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a105" w14:textId="a60a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Письма-соглашения между Республикой Казахстан и Международным Банком Реконструкции и Развития относительно поправок в Соглашение о займе № 7681-KZ (Проект развития автомобильных дорог Юг-Запад: Международный транзитный коридор Западная Европа - Западный Китай (ЦАРЭС 1b и 6b) между Республикой Казахстан и Международным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мая 2013 года № 99-V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Письмо-соглашение между Республикой Казахстан и Международным Банком Реконструкции и Развития относительно поправок в Соглашение о займе № 7681-KZ (Проект развития автомобильных дорог Юг-Запад: Международный транзитный коридор Западная Европа – Западный Китай (ЦАРЭС 1b и 6b) между Республикой Казахстан и Международным Банком Реконструкции и Развития, подписанное в Астане 12 октября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Г-ну Жамишеву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Министру финансов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Астана,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Относительно: Поправки в Соглашение о Займе № 7681-KZ (Проект развития автомобильных дорог «Юг – Запад»: Международный транзитный коридор Западная Европа – Западный Китай (ЦАРЭС 1b и 6b)) между Республикой Казахстан и Международным Банком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Ваше Превосходительство: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мы ссылаемся на вышеупомянутое Соглашение о Займе между Республикой Казахстан (далее – Заемщик) и Международным Банком Реконструкции и Развития (далее – Банк) от 13 июня 2009 года (далее – Соглашение о Займе). Мы также ссылаемся на Ваше письмо от 19 ноября 2011 года о возможности внесения поправок в Соглашение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рады сообщить Вам, что Банк одобряет Ваш запрос и согласен внести следующие изменения в текст Соглашения о Займе: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Приложении 1 – Описание проекта, в первый абзац вносится изменение по включению нового участка дороги, который будет построен за пределами исходного местоположения Проекта. Соответственно, описание цели данного Проекта в первом абзаце Приложения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 Проекта заключается в повышении эффективности работы транспорта на участках автодорог от границы Актюбинской и Кызылординской областей до границы Южно-Казахстанской и Жамбылской областей, и совершенствовании управления автомобильными дорогами и повышении уровня безопасности дорожного движения в Казахстане.».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части 2 приложения 1 вносятся изменения по включению участка дороги в Южно-Казахстанской области от Шымкента до границы Жамбылской области. Соответственно, часть 2 Описания Проекта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«Часть 2: Модернизация и реконструкция участков автодороги в Южно-Казахстанской области (от границы Кызылординской области до границы Жамбылской области, включая объездные дороги до городов Кызылорда и Шымкент).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работы для оказания поддержки при проведении модернизации и реконструкции участков автодороги в Южно-Казахстанской области, включая объездные дороги до городов Кызылорда и Шымкент.».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таблицу, приводимую в подпункте 2 пункта A раздела IV в Приложении 2 к Соглашению о Займе, вносятся изменения в целях перераспределения правомочных расходов, и она излагается в следующей редакции: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3753"/>
        <w:gridCol w:w="4053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Выделенная 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Займа (в долларовом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эквиваленте)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Доля расходов,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подлежащая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(включая налоги)
</w:t>
            </w:r>
          </w:p>
        </w:tc>
      </w:tr>
      <w:tr>
        <w:trPr>
          <w:trHeight w:val="675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 Работы по Части 1 Проекта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936,000,000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675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Работы по Части 2 Проекта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944,850,000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102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Услуги консультантов по Части 3 Проекта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7,582,000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102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 Услуги консультантов по Части 4 Проекта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3,140,000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675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(5) Услуги консультантов по Части 5 Проекта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52,004,000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675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 Товары по Части 4 Проекта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675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 Нераспределенные расходы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180,524,000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2,125,000,000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подпункте 2 пункта B раздела IV в Приложении 2 к Соглашению о Займе вносится изменение в целях продления даты закрытия Проекта, которое излагается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Дата закрытия - 30 июня 2015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реструктуризации Проекта, письмо-дополнение № 2 к Соглашению о Займе, показатели мониторинга производительности должны быть изменены, чтобы отразить изменения ключевых показателей. Пересмотренное письмо-дополнение № 2 было приложено к настоящему уведомлению. Если Вы согласны с изменениями, прошу датировать и подписать письмо-дополнение и вернуть его в офис Всемирного банка в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другие положения Соглашения о Займе, за исключением изменений, приведенных здесь, остаются неисправленными, и ратифицированными, в полной силе и действии.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Пожалуйста, подтвердите Ваше согласие с вышеуказанными изменениями от имени Заемщика путем подписания, датирования и возврата нам настоящего Письма-соглашения. Вышеуказанные изменения вступят в силу после получения Банком настоящего подписанного Вами письма и удовлетворительного Банку заключения, указывающего, что исполнение и передача настоящего Письма-соглашения от имени Республики Казахстан были должным образом разрешены или ратифицированы всеми необходимыми государственными процедурами в соответствии с Разделами 9.01 и 9.02 Общих Условий, применяемых к Соглашению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Искренне ваш,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МЕЖДУНАРОДНЫЙ БАНК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Шебнем Аккая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Регионального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Региональный офис Центральной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Европейский и Центрально-азиатский регион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ПОДТВЕРЖДЕНО И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Должность: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12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Настоящим удостоверяю, что данный перевод соответствует тексту Письма-соглашения между Республикой Казахстан и Международным Банком Реконструкции и Развития относительно поправок в Соглашение о Займе № 7681-KZ (Проект развития автомобильных дорог Юг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Запад: Международный транзитный коридор «Западная Европа – Западный Китай»  (ЦАРЭС 1b и 6b)) между Республикой Казахстан и Международным Банком Реконструкции и Развития на английском языке, совершенное в городе Астана 12 октября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кадровой работы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Ахметжанова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Письма-соглашения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