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c9f2a" w14:textId="98c9f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пенсионного обеспечения</w:t>
      </w:r>
    </w:p>
    <w:p>
      <w:pPr>
        <w:spacing w:after="0"/>
        <w:ind w:left="0"/>
        <w:jc w:val="both"/>
      </w:pPr>
      <w:r>
        <w:rPr>
          <w:rFonts w:ascii="Times New Roman"/>
          <w:b w:val="false"/>
          <w:i w:val="false"/>
          <w:color w:val="000000"/>
          <w:sz w:val="28"/>
        </w:rPr>
        <w:t>Закон Республики Казахстан от 21 июня 2013 года № 106-V</w:t>
      </w:r>
    </w:p>
    <w:p>
      <w:pPr>
        <w:spacing w:after="0"/>
        <w:ind w:left="0"/>
        <w:jc w:val="both"/>
      </w:pPr>
      <w:r>
        <w:rPr>
          <w:rFonts w:ascii="Times New Roman"/>
          <w:b w:val="false"/>
          <w:i w:val="false"/>
          <w:color w:val="000000"/>
          <w:sz w:val="28"/>
        </w:rPr>
        <w:t>      </w:t>
      </w:r>
      <w:r>
        <w:rPr>
          <w:rFonts w:ascii="Times New Roman"/>
          <w:b w:val="false"/>
          <w:i w:val="false"/>
          <w:color w:val="000000"/>
          <w:sz w:val="28"/>
        </w:rPr>
        <w:t>ПРЕСС-РЕЛИЗ</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РК см. </w:t>
      </w:r>
      <w:r>
        <w:rPr>
          <w:rFonts w:ascii="Times New Roman"/>
          <w:b w:val="false"/>
          <w:i w:val="false"/>
          <w:color w:val="ff0000"/>
          <w:sz w:val="28"/>
        </w:rPr>
        <w:t>ст. 2</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cт. 43; № 6, ст. 50; № 16, ст. 129; № 24, ст. 196; 2012 г., № 1, ст. 5; № 2, ст. 13, 15; № 6, ст. 43; № 8, ст. 64; № 10, ст. 77; № 11, ст. 80; № 20, ст. 121; № 21-22, ст. 124; № 23-24, ст. 125;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внесении изменений и дополнений в некоторые законодательные акты Республики Казахстан по вопросам персональных данных и их защиты», опубликованный в газетах «Егемен Қазақстан» и «Казахстанская правда» 25 мая 2013 г.):</w:t>
      </w:r>
      <w:r>
        <w:br/>
      </w:r>
      <w:r>
        <w:rPr>
          <w:rFonts w:ascii="Times New Roman"/>
          <w:b w:val="false"/>
          <w:i w:val="false"/>
          <w:color w:val="000000"/>
          <w:sz w:val="28"/>
        </w:rPr>
        <w:t>
</w:t>
      </w:r>
      <w:r>
        <w:rPr>
          <w:rFonts w:ascii="Times New Roman"/>
          <w:b w:val="false"/>
          <w:i w:val="false"/>
          <w:color w:val="000000"/>
          <w:sz w:val="28"/>
        </w:rPr>
        <w:t>
      1) подпункт 2) </w:t>
      </w:r>
      <w:r>
        <w:rPr>
          <w:rFonts w:ascii="Times New Roman"/>
          <w:b w:val="false"/>
          <w:i w:val="false"/>
          <w:color w:val="000000"/>
          <w:sz w:val="28"/>
        </w:rPr>
        <w:t>пункта 4</w:t>
      </w:r>
      <w:r>
        <w:rPr>
          <w:rFonts w:ascii="Times New Roman"/>
          <w:b w:val="false"/>
          <w:i w:val="false"/>
          <w:color w:val="000000"/>
          <w:sz w:val="28"/>
        </w:rPr>
        <w:t xml:space="preserve"> статьи 21 изложить в следующей  редакции:</w:t>
      </w:r>
      <w:r>
        <w:br/>
      </w:r>
      <w:r>
        <w:rPr>
          <w:rFonts w:ascii="Times New Roman"/>
          <w:b w:val="false"/>
          <w:i w:val="false"/>
          <w:color w:val="000000"/>
          <w:sz w:val="28"/>
        </w:rPr>
        <w:t>
      «2) во вторую очередь производятся расчеты по оплате труда и выплате компенсаций лицам, работавшим по трудовому договору, задолженностей по социальным отчислениям в Государственный фонд социального страхования, по уплате удержанных от дохода лица обязательных пенсионных взносов, обязательных профессиональных пенсионных взносов, а также вознаграждений по авторским договорам;»;</w:t>
      </w:r>
      <w:r>
        <w:br/>
      </w:r>
      <w:r>
        <w:rPr>
          <w:rFonts w:ascii="Times New Roman"/>
          <w:b w:val="false"/>
          <w:i w:val="false"/>
          <w:color w:val="000000"/>
          <w:sz w:val="28"/>
        </w:rPr>
        <w:t>
</w:t>
      </w:r>
      <w:r>
        <w:rPr>
          <w:rFonts w:ascii="Times New Roman"/>
          <w:b w:val="false"/>
          <w:i w:val="false"/>
          <w:color w:val="000000"/>
          <w:sz w:val="28"/>
        </w:rPr>
        <w:t>
      2) части первую и вторую </w:t>
      </w:r>
      <w:r>
        <w:rPr>
          <w:rFonts w:ascii="Times New Roman"/>
          <w:b w:val="false"/>
          <w:i w:val="false"/>
          <w:color w:val="000000"/>
          <w:sz w:val="28"/>
        </w:rPr>
        <w:t>пункта 1</w:t>
      </w:r>
      <w:r>
        <w:rPr>
          <w:rFonts w:ascii="Times New Roman"/>
          <w:b w:val="false"/>
          <w:i w:val="false"/>
          <w:color w:val="000000"/>
          <w:sz w:val="28"/>
        </w:rPr>
        <w:t xml:space="preserve"> статьи 45 изложить в  следующей редакции:</w:t>
      </w:r>
      <w:r>
        <w:br/>
      </w:r>
      <w:r>
        <w:rPr>
          <w:rFonts w:ascii="Times New Roman"/>
          <w:b w:val="false"/>
          <w:i w:val="false"/>
          <w:color w:val="000000"/>
          <w:sz w:val="28"/>
        </w:rPr>
        <w:t>
      «1. Реорганизация юридического лица (слияние, присоединение, разделение, выделение, преобразование) производится по решению собственника его имущества или уполномоченного собственником органа, учредителей (участников), а также органа, уполномоченного учредительными документами юридического лица, либо по решению судебных органов в случаях, предусмотренных законодательными актами Республики Казахстан. Законодательством Республики Казахстан могут быть предусмотрены и другие формы реорганизации.</w:t>
      </w:r>
      <w:r>
        <w:br/>
      </w:r>
      <w:r>
        <w:rPr>
          <w:rFonts w:ascii="Times New Roman"/>
          <w:b w:val="false"/>
          <w:i w:val="false"/>
          <w:color w:val="000000"/>
          <w:sz w:val="28"/>
        </w:rPr>
        <w:t>
      Реорганизация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осуществляется с учетом особенностей, предусмотренных законодательством Республики Казахстан о пенсионном обеспечении, страховании и страховой деятельности, Фонде гарантирования страховых выплат, проектном финансировании и секьюритизации.»;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1</w:t>
      </w:r>
      <w:r>
        <w:rPr>
          <w:rFonts w:ascii="Times New Roman"/>
          <w:b w:val="false"/>
          <w:i w:val="false"/>
          <w:color w:val="000000"/>
          <w:sz w:val="28"/>
        </w:rPr>
        <w:t xml:space="preserve"> статьи 49 изложить в следующей редакции:</w:t>
      </w:r>
      <w:r>
        <w:br/>
      </w:r>
      <w:r>
        <w:rPr>
          <w:rFonts w:ascii="Times New Roman"/>
          <w:b w:val="false"/>
          <w:i w:val="false"/>
          <w:color w:val="000000"/>
          <w:sz w:val="28"/>
        </w:rPr>
        <w:t>
      «1. По решению собственника его имущества или уполномоченного собственником органа, а также органа юридического лица, уполномоченного на то учредительными документами, юридическое лицо может быть ликвидировано по любому основанию.</w:t>
      </w:r>
      <w:r>
        <w:br/>
      </w:r>
      <w:r>
        <w:rPr>
          <w:rFonts w:ascii="Times New Roman"/>
          <w:b w:val="false"/>
          <w:i w:val="false"/>
          <w:color w:val="000000"/>
          <w:sz w:val="28"/>
        </w:rPr>
        <w:t>
      Ликвидация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хлопкоперерабатывающей организации осуществляется с учетом особенностей, предусмотренных законодательством Республики Казахстан о пенсионном обеспечении, страховании и страховой деятельности, Фонде гарантирования страховых выплат, проектном финансировании и секьюритизации, развитии хлопковой отрасли.»;</w:t>
      </w:r>
      <w:r>
        <w:br/>
      </w:r>
      <w:r>
        <w:rPr>
          <w:rFonts w:ascii="Times New Roman"/>
          <w:b w:val="false"/>
          <w:i w:val="false"/>
          <w:color w:val="000000"/>
          <w:sz w:val="28"/>
        </w:rPr>
        <w:t>
</w:t>
      </w:r>
      <w:r>
        <w:rPr>
          <w:rFonts w:ascii="Times New Roman"/>
          <w:b w:val="false"/>
          <w:i w:val="false"/>
          <w:color w:val="000000"/>
          <w:sz w:val="28"/>
        </w:rPr>
        <w:t>
      4) подпункт 2) </w:t>
      </w:r>
      <w:r>
        <w:rPr>
          <w:rFonts w:ascii="Times New Roman"/>
          <w:b w:val="false"/>
          <w:i w:val="false"/>
          <w:color w:val="000000"/>
          <w:sz w:val="28"/>
        </w:rPr>
        <w:t>пункта 1</w:t>
      </w:r>
      <w:r>
        <w:rPr>
          <w:rFonts w:ascii="Times New Roman"/>
          <w:b w:val="false"/>
          <w:i w:val="false"/>
          <w:color w:val="000000"/>
          <w:sz w:val="28"/>
        </w:rPr>
        <w:t xml:space="preserve"> статьи 51 изложить в следующей  редакции:</w:t>
      </w:r>
      <w:r>
        <w:br/>
      </w:r>
      <w:r>
        <w:rPr>
          <w:rFonts w:ascii="Times New Roman"/>
          <w:b w:val="false"/>
          <w:i w:val="false"/>
          <w:color w:val="000000"/>
          <w:sz w:val="28"/>
        </w:rPr>
        <w:t>
      «2) во вторую очередь – производятся расчеты по оплате труда и выплате компенсаций лицам, работавшим по трудовому договору, задолженностей по социальным отчислениям в Государственный фонд социального страхования, по уплате удержанных из заработной платы обязательных пенсионных взносов, по уплате обязательных профессиональных пенсионных взносов, а также вознаграждений по авторским договорам, за исключением случаев, когда часть сумм требований в соответствии с законодательным актом Республики Казахстан, регулирующим вопросы банкротства, удовлетворяется в пятую очередь;»;</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2</w:t>
      </w:r>
      <w:r>
        <w:rPr>
          <w:rFonts w:ascii="Times New Roman"/>
          <w:b w:val="false"/>
          <w:i w:val="false"/>
          <w:color w:val="000000"/>
          <w:sz w:val="28"/>
        </w:rPr>
        <w:t xml:space="preserve"> статьи 132 изложить в следующей редакции:</w:t>
      </w:r>
      <w:r>
        <w:br/>
      </w:r>
      <w:r>
        <w:rPr>
          <w:rFonts w:ascii="Times New Roman"/>
          <w:b w:val="false"/>
          <w:i w:val="false"/>
          <w:color w:val="000000"/>
          <w:sz w:val="28"/>
        </w:rPr>
        <w:t>
      «2. Права, удостоверенные именной ценной бумагой, передаются в порядке, установленном для уступки требования (цессии), с учетом особенностей, предусмотренных законодательством Республики Казахстан о рынке ценных бумаг. В соответствии со </w:t>
      </w:r>
      <w:r>
        <w:rPr>
          <w:rFonts w:ascii="Times New Roman"/>
          <w:b w:val="false"/>
          <w:i w:val="false"/>
          <w:color w:val="000000"/>
          <w:sz w:val="28"/>
        </w:rPr>
        <w:t>статьей 347</w:t>
      </w:r>
      <w:r>
        <w:rPr>
          <w:rFonts w:ascii="Times New Roman"/>
          <w:b w:val="false"/>
          <w:i w:val="false"/>
          <w:color w:val="000000"/>
          <w:sz w:val="28"/>
        </w:rPr>
        <w:t xml:space="preserve"> настоящего Кодекса лицо, передающее право по ценной бумаге, несет ответственность за недействительность соответствующего требования, но не за его исполнение.»;</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статью 389</w:t>
      </w:r>
      <w:r>
        <w:rPr>
          <w:rFonts w:ascii="Times New Roman"/>
          <w:b w:val="false"/>
          <w:i w:val="false"/>
          <w:color w:val="000000"/>
          <w:sz w:val="28"/>
        </w:rPr>
        <w:t xml:space="preserve"> дополнить пунктом 1-1 следующего содержания:</w:t>
      </w:r>
      <w:r>
        <w:br/>
      </w:r>
      <w:r>
        <w:rPr>
          <w:rFonts w:ascii="Times New Roman"/>
          <w:b w:val="false"/>
          <w:i w:val="false"/>
          <w:color w:val="000000"/>
          <w:sz w:val="28"/>
        </w:rPr>
        <w:t>
      «1-1. Законодательным актом Республики Казахстан о пенсионном обеспечении могут быть предусмотрены особенности заключения договора присоединения и требования к его содержанию.».</w:t>
      </w:r>
    </w:p>
    <w:bookmarkEnd w:id="0"/>
    <w:bookmarkStart w:name="z9" w:id="1"/>
    <w:p>
      <w:pPr>
        <w:spacing w:after="0"/>
        <w:ind w:left="0"/>
        <w:jc w:val="both"/>
      </w:pPr>
      <w:r>
        <w:rPr>
          <w:rFonts w:ascii="Times New Roman"/>
          <w:b w:val="false"/>
          <w:i w:val="false"/>
          <w:color w:val="000000"/>
          <w:sz w:val="28"/>
        </w:rPr>
        <w:t>
       2.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 17-18, ст. 72; № 23, ст. 114; № 24, ст. 126; 2009 г., № 6-7, ст. 32; № 13-14, ст. 63; № 15-16, ст. 71, 73, 75; № 17, ст. 82, 83; № 24, ст. 121, 122, 125, 127, 128, 130; 2010 г., № 1-2, ст. 5; № 7, ст. 28, 32; № 11, ст. 59; № 15, ст. 71; № 20-21, ст. 119; № 22, ст. 130; № 24, ст. 149; 2011 г., № 1, ст. 9; № 2, ст. 19, 28; № 19,  ст. 145; № 20, ст. 158; № 21, ст. 161; № 24, ст. 196; 2012 г., № 1, ст. 5; № 2, ст. 13; № 3, ст. 26, 27; № 4, ст. 30; № 5, ст. 35, 36; № 10, ст. 77; № 12, ст. 84; 2013 г., № 1, ст. 2;  № 4, ст. 21;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внесении изменений и дополнений в некоторые законодательные акты Республики Казахстан по вопросам персональных данных и их защиты», опубликованный в газетах «Егемен Қазақстан» и «Казахстанская правда» 25 мая 2013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216-1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216-1. Доведение до неплатежеспособности</w:t>
      </w:r>
      <w:r>
        <w:br/>
      </w:r>
      <w:r>
        <w:rPr>
          <w:rFonts w:ascii="Times New Roman"/>
          <w:b w:val="false"/>
          <w:i w:val="false"/>
          <w:color w:val="000000"/>
          <w:sz w:val="28"/>
        </w:rPr>
        <w:t>
      Умышленное действие (бездействие) крупного участника –  физического лица, первого руководителя крупного участника – юридического лица страховой (перестраховочной) организации, банка, управляющего инвестиционным портфелем либо лица, постоянно, временно либо по специальному полномочию выполняющего функции органа управления или исполнительного органа страховой (перестраховочной) организации, банка, управляющего инвестиционным портфелем, приведшее к неплатежеспособности, повлекшей принудительную ликвидацию страховой (перестраховочной) организации, банка, управляющего инвестиционным портфелем,</w:t>
      </w:r>
      <w:r>
        <w:br/>
      </w:r>
      <w:r>
        <w:rPr>
          <w:rFonts w:ascii="Times New Roman"/>
          <w:b w:val="false"/>
          <w:i w:val="false"/>
          <w:color w:val="000000"/>
          <w:sz w:val="28"/>
        </w:rPr>
        <w:t>
      – наказывается штрафом в размере от трех до шести тысяч  месячных расчетных показателей либо ограничением свободы на срок до одного года, либо лишением свободы на срок от одного года до трех лет со штрафом в размере от двух до четырех тысяч месячных расчетных показателей с конфискацией имущества или без таковой.».</w:t>
      </w:r>
    </w:p>
    <w:bookmarkEnd w:id="1"/>
    <w:bookmarkStart w:name="z11" w:id="2"/>
    <w:p>
      <w:pPr>
        <w:spacing w:after="0"/>
        <w:ind w:left="0"/>
        <w:jc w:val="both"/>
      </w:pPr>
      <w:r>
        <w:rPr>
          <w:rFonts w:ascii="Times New Roman"/>
          <w:b w:val="false"/>
          <w:i w:val="false"/>
          <w:color w:val="000000"/>
          <w:sz w:val="28"/>
        </w:rPr>
        <w:t>
       3.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 2013 г., № 4, ст. 21):</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1</w:t>
      </w:r>
      <w:r>
        <w:rPr>
          <w:rFonts w:ascii="Times New Roman"/>
          <w:b w:val="false"/>
          <w:i w:val="false"/>
          <w:color w:val="000000"/>
          <w:sz w:val="28"/>
        </w:rPr>
        <w:t xml:space="preserve"> статьи 740 изложить в следующей редакции:</w:t>
      </w:r>
      <w:r>
        <w:br/>
      </w:r>
      <w:r>
        <w:rPr>
          <w:rFonts w:ascii="Times New Roman"/>
          <w:b w:val="false"/>
          <w:i w:val="false"/>
          <w:color w:val="000000"/>
          <w:sz w:val="28"/>
        </w:rPr>
        <w:t>
      «1. На деньги юридических лиц (за исключением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 и граждан, находящиеся в банках, может быть наложен арест не иначе как судами, органами следствия и дознания и органами исполнительного производства по находящимся в их производстве уголовным и гражданским делам и делам исполнительного производства в порядке и по основаниям, которые установлены уголовно-процессуальным и гражданско-процессуальным законодательством Республики Казахстан и законодательством Республики Казахстан об исполнительном производстве.»;</w:t>
      </w:r>
      <w:r>
        <w:br/>
      </w:r>
      <w:r>
        <w:rPr>
          <w:rFonts w:ascii="Times New Roman"/>
          <w:b w:val="false"/>
          <w:i w:val="false"/>
          <w:color w:val="000000"/>
          <w:sz w:val="28"/>
        </w:rPr>
        <w:t>
</w:t>
      </w:r>
      <w:r>
        <w:rPr>
          <w:rFonts w:ascii="Times New Roman"/>
          <w:b w:val="false"/>
          <w:i w:val="false"/>
          <w:color w:val="000000"/>
          <w:sz w:val="28"/>
        </w:rPr>
        <w:t>
      2) подпункт 2)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742 изложить в  следующей редакции:</w:t>
      </w:r>
      <w:r>
        <w:br/>
      </w:r>
      <w:r>
        <w:rPr>
          <w:rFonts w:ascii="Times New Roman"/>
          <w:b w:val="false"/>
          <w:i w:val="false"/>
          <w:color w:val="000000"/>
          <w:sz w:val="28"/>
        </w:rPr>
        <w:t>
      «2) во вторую очередь производится изъятие денег 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w:t>
      </w:r>
    </w:p>
    <w:bookmarkEnd w:id="2"/>
    <w:bookmarkStart w:name="z14" w:id="3"/>
    <w:p>
      <w:pPr>
        <w:spacing w:after="0"/>
        <w:ind w:left="0"/>
        <w:jc w:val="both"/>
      </w:pPr>
      <w:r>
        <w:rPr>
          <w:rFonts w:ascii="Times New Roman"/>
          <w:b w:val="false"/>
          <w:i w:val="false"/>
          <w:color w:val="000000"/>
          <w:sz w:val="28"/>
        </w:rPr>
        <w:t>
      4.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13 июля 1999 года (Ведомости Парламента Республики Казахстан, 1999 г., № 18, ст. 644; 2000 г., № 3-4, ст. 66; № 10, ст. 244; 2001 г., № 8, ст. 52; № 15-16, ст. 239; № 21-22, ст. 281; № 24, ст. 338; 2002 г., № 17, ст. 155; 2003 г., № 10, ст. 49; № 14, 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2009 г., № 15-16, ст. 74; № 17, ст. 81; № 24, ст. 127, 130;  2010 г., № 1-2, ст. 4; № 3-4, ст. 12; № 7, ст. 28, 32; № 17-18, ст. 111; № 22, ст. 130; № 24, ст. 151; 2011 г., № 1, ст. 9, № 2, ст. 28; № 5, ст. 43; № 6, ст. 50; № 14, ст. 117; № 16, ст. 128, 129; № 23, ст. 179; 2012 г., № 2, ст. 14;  № 6, ст. 43, 44; № 8, ст. 64; № 13, ст. 91; № 14, ст. 93; № 21-22, ст. 124):</w:t>
      </w:r>
      <w:r>
        <w:br/>
      </w:r>
      <w:r>
        <w:rPr>
          <w:rFonts w:ascii="Times New Roman"/>
          <w:b w:val="false"/>
          <w:i w:val="false"/>
          <w:color w:val="000000"/>
          <w:sz w:val="28"/>
        </w:rPr>
        <w:t>
</w:t>
      </w:r>
      <w:r>
        <w:rPr>
          <w:rFonts w:ascii="Times New Roman"/>
          <w:b w:val="false"/>
          <w:i w:val="false"/>
          <w:color w:val="000000"/>
          <w:sz w:val="28"/>
        </w:rPr>
        <w:t>
      подпункт 1) части первой </w:t>
      </w:r>
      <w:r>
        <w:rPr>
          <w:rFonts w:ascii="Times New Roman"/>
          <w:b w:val="false"/>
          <w:i w:val="false"/>
          <w:color w:val="000000"/>
          <w:sz w:val="28"/>
        </w:rPr>
        <w:t>статьи 159</w:t>
      </w:r>
      <w:r>
        <w:rPr>
          <w:rFonts w:ascii="Times New Roman"/>
          <w:b w:val="false"/>
          <w:i w:val="false"/>
          <w:color w:val="000000"/>
          <w:sz w:val="28"/>
        </w:rPr>
        <w:t xml:space="preserve"> дополнить абзацем вторым следующего содержания:</w:t>
      </w:r>
      <w:r>
        <w:br/>
      </w:r>
      <w:r>
        <w:rPr>
          <w:rFonts w:ascii="Times New Roman"/>
          <w:b w:val="false"/>
          <w:i w:val="false"/>
          <w:color w:val="000000"/>
          <w:sz w:val="28"/>
        </w:rPr>
        <w:t>
      «Наложение ареста на обязательные пенсионные взносы, обязательные профессиональные пенсионные взносы (пени по ним),  пенсионные активы и пенсионные накопления не допускается.».</w:t>
      </w:r>
    </w:p>
    <w:bookmarkEnd w:id="3"/>
    <w:bookmarkStart w:name="z16" w:id="4"/>
    <w:p>
      <w:pPr>
        <w:spacing w:after="0"/>
        <w:ind w:left="0"/>
        <w:jc w:val="both"/>
      </w:pPr>
      <w:r>
        <w:rPr>
          <w:rFonts w:ascii="Times New Roman"/>
          <w:b w:val="false"/>
          <w:i w:val="false"/>
          <w:color w:val="000000"/>
          <w:sz w:val="28"/>
        </w:rPr>
        <w:t>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 № 20, ст. 121; № 23-24, ст. 125; 2013 г., № 1, ст. 2, 3; № 2, ст. 10, 11, 13; № 4, ст. 21;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внесении изменений и дополнений в некоторые законодательные акты Республики Казахстан по вопросам персональных данных и их защиты», опубликованный в газетах «Егемен Қазақстан» и «Казахстанская правда» 25 мая 2013 г.):</w:t>
      </w:r>
      <w:r>
        <w:br/>
      </w:r>
      <w:r>
        <w:rPr>
          <w:rFonts w:ascii="Times New Roman"/>
          <w:b w:val="false"/>
          <w:i w:val="false"/>
          <w:color w:val="000000"/>
          <w:sz w:val="28"/>
        </w:rPr>
        <w:t>
</w:t>
      </w:r>
      <w:r>
        <w:rPr>
          <w:rFonts w:ascii="Times New Roman"/>
          <w:b w:val="false"/>
          <w:i w:val="false"/>
          <w:color w:val="000000"/>
          <w:sz w:val="28"/>
        </w:rPr>
        <w:t>
      1) в оглавлении:</w:t>
      </w:r>
      <w:r>
        <w:br/>
      </w:r>
      <w:r>
        <w:rPr>
          <w:rFonts w:ascii="Times New Roman"/>
          <w:b w:val="false"/>
          <w:i w:val="false"/>
          <w:color w:val="000000"/>
          <w:sz w:val="28"/>
        </w:rPr>
        <w:t>
</w:t>
      </w:r>
      <w:r>
        <w:rPr>
          <w:rFonts w:ascii="Times New Roman"/>
          <w:b w:val="false"/>
          <w:i w:val="false"/>
          <w:color w:val="000000"/>
          <w:sz w:val="28"/>
        </w:rPr>
        <w:t>
      заголовки </w:t>
      </w:r>
      <w:r>
        <w:rPr>
          <w:rFonts w:ascii="Times New Roman"/>
          <w:b w:val="false"/>
          <w:i w:val="false"/>
          <w:color w:val="000000"/>
          <w:sz w:val="28"/>
        </w:rPr>
        <w:t>статей 172</w:t>
      </w:r>
      <w:r>
        <w:rPr>
          <w:rFonts w:ascii="Times New Roman"/>
          <w:b w:val="false"/>
          <w:i w:val="false"/>
          <w:color w:val="000000"/>
          <w:sz w:val="28"/>
        </w:rPr>
        <w:t>, </w:t>
      </w:r>
      <w:r>
        <w:rPr>
          <w:rFonts w:ascii="Times New Roman"/>
          <w:b w:val="false"/>
          <w:i w:val="false"/>
          <w:color w:val="000000"/>
          <w:sz w:val="28"/>
        </w:rPr>
        <w:t>172-1</w:t>
      </w:r>
      <w:r>
        <w:rPr>
          <w:rFonts w:ascii="Times New Roman"/>
          <w:b w:val="false"/>
          <w:i w:val="false"/>
          <w:color w:val="000000"/>
          <w:sz w:val="28"/>
        </w:rPr>
        <w:t>, </w:t>
      </w:r>
      <w:r>
        <w:rPr>
          <w:rFonts w:ascii="Times New Roman"/>
          <w:b w:val="false"/>
          <w:i w:val="false"/>
          <w:color w:val="000000"/>
          <w:sz w:val="28"/>
        </w:rPr>
        <w:t>179-3</w:t>
      </w:r>
      <w:r>
        <w:rPr>
          <w:rFonts w:ascii="Times New Roman"/>
          <w:b w:val="false"/>
          <w:i w:val="false"/>
          <w:color w:val="000000"/>
          <w:sz w:val="28"/>
        </w:rPr>
        <w:t xml:space="preserve"> и </w:t>
      </w:r>
      <w:r>
        <w:rPr>
          <w:rFonts w:ascii="Times New Roman"/>
          <w:b w:val="false"/>
          <w:i w:val="false"/>
          <w:color w:val="000000"/>
          <w:sz w:val="28"/>
        </w:rPr>
        <w:t>201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172. Нецелевое использование пенсионных активов</w:t>
      </w:r>
      <w:r>
        <w:br/>
      </w:r>
      <w:r>
        <w:rPr>
          <w:rFonts w:ascii="Times New Roman"/>
          <w:b w:val="false"/>
          <w:i w:val="false"/>
          <w:color w:val="000000"/>
          <w:sz w:val="28"/>
        </w:rPr>
        <w:t>
      Статья 172-1. Нарушение требований, связанных с ликвидацией банков и страховых (перестраховочных) организаций»;</w:t>
      </w:r>
      <w:r>
        <w:br/>
      </w:r>
      <w:r>
        <w:rPr>
          <w:rFonts w:ascii="Times New Roman"/>
          <w:b w:val="false"/>
          <w:i w:val="false"/>
          <w:color w:val="000000"/>
          <w:sz w:val="28"/>
        </w:rPr>
        <w:t>
      «Статья 179-3. Невыполнение управляющим инвестиционным  портфелем пруденциальных нормативов и (или) иных обязательных к соблюдению норм и лимитов»;</w:t>
      </w:r>
      <w:r>
        <w:br/>
      </w:r>
      <w:r>
        <w:rPr>
          <w:rFonts w:ascii="Times New Roman"/>
          <w:b w:val="false"/>
          <w:i w:val="false"/>
          <w:color w:val="000000"/>
          <w:sz w:val="28"/>
        </w:rPr>
        <w:t>
      «Статья 201. Нарушение законодательства Республики Казахстан о  рынке ценных бумаг единым накопительным пенсионным фондом, добровольными накопительными пенсионными фондами и управляющими инвестиционным портфелем»;</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87</w:t>
      </w:r>
      <w:r>
        <w:rPr>
          <w:rFonts w:ascii="Times New Roman"/>
          <w:b w:val="false"/>
          <w:i w:val="false"/>
          <w:color w:val="000000"/>
          <w:sz w:val="28"/>
        </w:rPr>
        <w:t>:</w:t>
      </w:r>
      <w:r>
        <w:br/>
      </w:r>
      <w:r>
        <w:rPr>
          <w:rFonts w:ascii="Times New Roman"/>
          <w:b w:val="false"/>
          <w:i w:val="false"/>
          <w:color w:val="000000"/>
          <w:sz w:val="28"/>
        </w:rPr>
        <w:t>
      в части первой слова «частью третьей» заменить словами  «частями третьей и пятой»;</w:t>
      </w:r>
      <w:r>
        <w:br/>
      </w:r>
      <w:r>
        <w:rPr>
          <w:rFonts w:ascii="Times New Roman"/>
          <w:b w:val="false"/>
          <w:i w:val="false"/>
          <w:color w:val="000000"/>
          <w:sz w:val="28"/>
        </w:rPr>
        <w:t>
</w:t>
      </w:r>
      <w:r>
        <w:rPr>
          <w:rFonts w:ascii="Times New Roman"/>
          <w:b w:val="false"/>
          <w:i w:val="false"/>
          <w:color w:val="000000"/>
          <w:sz w:val="28"/>
        </w:rPr>
        <w:t>
      дополнить частями пятой и шестой следующего содержания:</w:t>
      </w:r>
      <w:r>
        <w:br/>
      </w:r>
      <w:r>
        <w:rPr>
          <w:rFonts w:ascii="Times New Roman"/>
          <w:b w:val="false"/>
          <w:i w:val="false"/>
          <w:color w:val="000000"/>
          <w:sz w:val="28"/>
        </w:rPr>
        <w:t xml:space="preserve">
      «5. Размещение уполномоченным органом по вопросам занятости, физическим и юридическим лицом, оказывающим трудовое посредничество, а также работодателем информации о вакансиях для приема на работу, содержащей требования дискриминационного характера в сфере труда, – </w:t>
      </w:r>
      <w:r>
        <w:br/>
      </w:r>
      <w:r>
        <w:rPr>
          <w:rFonts w:ascii="Times New Roman"/>
          <w:b w:val="false"/>
          <w:i w:val="false"/>
          <w:color w:val="000000"/>
          <w:sz w:val="28"/>
        </w:rPr>
        <w:t>
      влечет штраф на физических лиц, индивидуальных предпринимателей, на юридических лиц, являющихся субъектами малого предпринимательства или некоммерческими организациями, – в размере тридцати, на индивидуальных предпринимателей, на юридических лиц, являющихся субъектами среднего предпринимательства, – в размере пятидесяти, на юридических лиц, являющихся субъектами крупного предпринимательства, – в размере ста месячных расчетных показателей.</w:t>
      </w:r>
      <w:r>
        <w:br/>
      </w:r>
      <w:r>
        <w:rPr>
          <w:rFonts w:ascii="Times New Roman"/>
          <w:b w:val="false"/>
          <w:i w:val="false"/>
          <w:color w:val="000000"/>
          <w:sz w:val="28"/>
        </w:rPr>
        <w:t xml:space="preserve">
      6. Действие, предусмотренное частью пятой настоящей статьи, совершенное повторно в течение года после наложения административного взыскания, – </w:t>
      </w:r>
      <w:r>
        <w:br/>
      </w:r>
      <w:r>
        <w:rPr>
          <w:rFonts w:ascii="Times New Roman"/>
          <w:b w:val="false"/>
          <w:i w:val="false"/>
          <w:color w:val="000000"/>
          <w:sz w:val="28"/>
        </w:rPr>
        <w:t>
      влечет штраф на физических лиц, индивидуальных предпринимателей, на юридических лиц, являющихся субъектами малого  предпринимательства или некоммерческими организациями, – в размере  пятидесяти, на индивидуальных предпринимателей, на юридических лиц, являющихся субъектами среднего предпринимательства, - в размере  ста,  на юридических лиц, являющихся субъектами крупного предпринимательства, – в размере двухсот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88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части первую и 1-1 изложить в следующей редакции:</w:t>
      </w:r>
      <w:r>
        <w:br/>
      </w:r>
      <w:r>
        <w:rPr>
          <w:rFonts w:ascii="Times New Roman"/>
          <w:b w:val="false"/>
          <w:i w:val="false"/>
          <w:color w:val="000000"/>
          <w:sz w:val="28"/>
        </w:rPr>
        <w:t>
      «1. Нарушение единым накопительным пенсионным фондом,  добровольным накопительным пенсионным фондом установленных законодательством Республики Казахстан о пенсионном обеспечении порядка заключения договоров о пенсионном обеспечении за счет обязательных пенсионных взносов, обязательных профессиональных пенсионных взносов, договоров о пенсионном обеспечении за счет добровольных пенсионных взносов, сроков осуществления пенсионных выплат, переводов и изъятий –</w:t>
      </w:r>
      <w:r>
        <w:br/>
      </w:r>
      <w:r>
        <w:rPr>
          <w:rFonts w:ascii="Times New Roman"/>
          <w:b w:val="false"/>
          <w:i w:val="false"/>
          <w:color w:val="000000"/>
          <w:sz w:val="28"/>
        </w:rPr>
        <w:t>
      влечет штраф на должностных лиц в размере двухсот, на  юридических лиц – в размере четырехсот месячных расчетных показателей.</w:t>
      </w:r>
      <w:r>
        <w:br/>
      </w:r>
      <w:r>
        <w:rPr>
          <w:rFonts w:ascii="Times New Roman"/>
          <w:b w:val="false"/>
          <w:i w:val="false"/>
          <w:color w:val="000000"/>
          <w:sz w:val="28"/>
        </w:rPr>
        <w:t xml:space="preserve">
      1-1. Непредставление, несвоевременное представление единым накопительным пенсионным фондом Центру по выплате пенсий сведений о вкладчиках, присоединившихся к договору о пенсионном обеспечении за счет обязательных пенсионных взносов, обязательных профессиональных пенсионных взносов, а равно представление недостоверных сведений об указанных вкладчиках – </w:t>
      </w:r>
      <w:r>
        <w:br/>
      </w:r>
      <w:r>
        <w:rPr>
          <w:rFonts w:ascii="Times New Roman"/>
          <w:b w:val="false"/>
          <w:i w:val="false"/>
          <w:color w:val="000000"/>
          <w:sz w:val="28"/>
        </w:rPr>
        <w:t>
      влекут штраф на должностных лиц в размере пятидесяти,  на юридических лиц – в размере ста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дополнить частью 2-1 следующего содержания:</w:t>
      </w:r>
      <w:r>
        <w:br/>
      </w:r>
      <w:r>
        <w:rPr>
          <w:rFonts w:ascii="Times New Roman"/>
          <w:b w:val="false"/>
          <w:i w:val="false"/>
          <w:color w:val="000000"/>
          <w:sz w:val="28"/>
        </w:rPr>
        <w:t>
      «2-1. Осуществление единым накопительным пенсионным фондом или добровольным накопительным пенсионным фондом сделок и операций в нарушение законодательства Республики Казахстан о пенсионном обеспечении и рынке ценных бумаг –</w:t>
      </w:r>
      <w:r>
        <w:br/>
      </w:r>
      <w:r>
        <w:rPr>
          <w:rFonts w:ascii="Times New Roman"/>
          <w:b w:val="false"/>
          <w:i w:val="false"/>
          <w:color w:val="000000"/>
          <w:sz w:val="28"/>
        </w:rPr>
        <w:t>
      влечет штраф на должностных лиц в размере двухсот, на  юридических лиц – в размере четырехсот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абзацы второй, третий, четвертый, пятый и шестой части третьей изложить в следующей редакции:</w:t>
      </w:r>
      <w:r>
        <w:br/>
      </w:r>
      <w:r>
        <w:rPr>
          <w:rFonts w:ascii="Times New Roman"/>
          <w:b w:val="false"/>
          <w:i w:val="false"/>
          <w:color w:val="000000"/>
          <w:sz w:val="28"/>
        </w:rPr>
        <w:t>
      «непредставления в налоговый орган списков вкладчиков единого накопительного пенсионного фонда, в пользу которых взыскивается задолженность по обязательным пенсионным взносам, обязательным профессиональным пенсионным взносам;</w:t>
      </w:r>
      <w:r>
        <w:br/>
      </w:r>
      <w:r>
        <w:rPr>
          <w:rFonts w:ascii="Times New Roman"/>
          <w:b w:val="false"/>
          <w:i w:val="false"/>
          <w:color w:val="000000"/>
          <w:sz w:val="28"/>
        </w:rPr>
        <w:t>
      непредставления в налоговые органы расчетов по исчисленным, удержанным (начисленным) и перечисленным суммам обязательных пенсионных взносов, обязательных профессиональных пенсионных взносов в сроки, установленные законодательством Республики Казахстан о пенсионном обеспечении;</w:t>
      </w:r>
      <w:r>
        <w:br/>
      </w:r>
      <w:r>
        <w:rPr>
          <w:rFonts w:ascii="Times New Roman"/>
          <w:b w:val="false"/>
          <w:i w:val="false"/>
          <w:color w:val="000000"/>
          <w:sz w:val="28"/>
        </w:rPr>
        <w:t>
      неведения первичного учета исчисленных, удержанных  (начисленных) и перечисленных обязательных пенсионных взносов, обязательных профессиональных пенсионных взносов по каждому работнику в соответствии с порядком, установленным законодательством Республики Казахстан;</w:t>
      </w:r>
      <w:r>
        <w:br/>
      </w:r>
      <w:r>
        <w:rPr>
          <w:rFonts w:ascii="Times New Roman"/>
          <w:b w:val="false"/>
          <w:i w:val="false"/>
          <w:color w:val="000000"/>
          <w:sz w:val="28"/>
        </w:rPr>
        <w:t>
      непредставления вкладчикам сведений об исчисленных, удержанных (начисленных) и перечисленных обязательных пенсионных взносах, обязательных профессиональных пенсионных взносах в сроки, установленные законодательством Республики Казахстан о пенсионном обеспечении;</w:t>
      </w:r>
      <w:r>
        <w:br/>
      </w:r>
      <w:r>
        <w:rPr>
          <w:rFonts w:ascii="Times New Roman"/>
          <w:b w:val="false"/>
          <w:i w:val="false"/>
          <w:color w:val="000000"/>
          <w:sz w:val="28"/>
        </w:rPr>
        <w:t>
      неперечисления, несвоевременного и (или) неполного исчисления, удержания (начисления) и (или) уплаты (перечисления) обязательных пенсионных взносов, обязательных профессиональных пенсионных взносов в единый накопительный пенсионный фонд;»;</w:t>
      </w:r>
      <w:r>
        <w:br/>
      </w:r>
      <w:r>
        <w:rPr>
          <w:rFonts w:ascii="Times New Roman"/>
          <w:b w:val="false"/>
          <w:i w:val="false"/>
          <w:color w:val="000000"/>
          <w:sz w:val="28"/>
        </w:rPr>
        <w:t>
</w:t>
      </w:r>
      <w:r>
        <w:rPr>
          <w:rFonts w:ascii="Times New Roman"/>
          <w:b w:val="false"/>
          <w:i w:val="false"/>
          <w:color w:val="000000"/>
          <w:sz w:val="28"/>
        </w:rPr>
        <w:t>
      абзац второй части четвертой изложить в следующей редакции:</w:t>
      </w:r>
      <w:r>
        <w:br/>
      </w:r>
      <w:r>
        <w:rPr>
          <w:rFonts w:ascii="Times New Roman"/>
          <w:b w:val="false"/>
          <w:i w:val="false"/>
          <w:color w:val="000000"/>
          <w:sz w:val="28"/>
        </w:rPr>
        <w:t>
      «влекут штраф на физических лиц, индивидуальных предпринимателей, частных нотариусов, частных судебных исполнителей,  адвокатов, юридических лиц, являющихся субъектами малого или среднего предпринимательства или некоммерческими организациями, – в размере тридцати, на юридических лиц, являющихся субъектами крупного предпринимательства, – в размере пятидесяти процентов от суммы неперечисленных, несвоевременно и (или) неполно исчисленных, удержанных (начисленных) и (или) уплаченных (перечисленных) обязательных пенсионных взносов, обязательных профессиональных пенсионных взносов.»;</w:t>
      </w:r>
      <w:r>
        <w:br/>
      </w:r>
      <w:r>
        <w:rPr>
          <w:rFonts w:ascii="Times New Roman"/>
          <w:b w:val="false"/>
          <w:i w:val="false"/>
          <w:color w:val="000000"/>
          <w:sz w:val="28"/>
        </w:rPr>
        <w:t>
</w:t>
      </w:r>
      <w:r>
        <w:rPr>
          <w:rFonts w:ascii="Times New Roman"/>
          <w:b w:val="false"/>
          <w:i w:val="false"/>
          <w:color w:val="000000"/>
          <w:sz w:val="28"/>
        </w:rPr>
        <w:t>
      абзацы третий и четвертый части пятой изложить в следующей редакции:</w:t>
      </w:r>
      <w:r>
        <w:br/>
      </w:r>
      <w:r>
        <w:rPr>
          <w:rFonts w:ascii="Times New Roman"/>
          <w:b w:val="false"/>
          <w:i w:val="false"/>
          <w:color w:val="000000"/>
          <w:sz w:val="28"/>
        </w:rPr>
        <w:t>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Центр по выплате пенсий суммы обязательных  пенсионных взносов, обязательных профессиональных пенсионных взносов и пеней;</w:t>
      </w:r>
      <w:r>
        <w:br/>
      </w:r>
      <w:r>
        <w:rPr>
          <w:rFonts w:ascii="Times New Roman"/>
          <w:b w:val="false"/>
          <w:i w:val="false"/>
          <w:color w:val="000000"/>
          <w:sz w:val="28"/>
        </w:rPr>
        <w:t>
      неисполнения в порядке, установленном законодательством  Республики Казахстан, инкассовых распоряжений налоговых органов на взимание сумм обязательных пенсионных взносов, обязательных профессиональных пенсионных взносов и пеней, –»;</w:t>
      </w:r>
      <w:r>
        <w:br/>
      </w:r>
      <w:r>
        <w:rPr>
          <w:rFonts w:ascii="Times New Roman"/>
          <w:b w:val="false"/>
          <w:i w:val="false"/>
          <w:color w:val="000000"/>
          <w:sz w:val="28"/>
        </w:rPr>
        <w:t>
</w:t>
      </w:r>
      <w:r>
        <w:rPr>
          <w:rFonts w:ascii="Times New Roman"/>
          <w:b w:val="false"/>
          <w:i w:val="false"/>
          <w:color w:val="000000"/>
          <w:sz w:val="28"/>
        </w:rPr>
        <w:t>
      части шестую и седьмую изложить в следующей редакции:</w:t>
      </w:r>
      <w:r>
        <w:br/>
      </w:r>
      <w:r>
        <w:rPr>
          <w:rFonts w:ascii="Times New Roman"/>
          <w:b w:val="false"/>
          <w:i w:val="false"/>
          <w:color w:val="000000"/>
          <w:sz w:val="28"/>
        </w:rPr>
        <w:t>
      «6. Объявление или опубликование единым накопительным пенсионным фондом, добровольным накопительным пенсионным фондом в средствах массовой информации рекламы, не соответствующей действительности на день опубликования, –</w:t>
      </w:r>
      <w:r>
        <w:br/>
      </w:r>
      <w:r>
        <w:rPr>
          <w:rFonts w:ascii="Times New Roman"/>
          <w:b w:val="false"/>
          <w:i w:val="false"/>
          <w:color w:val="000000"/>
          <w:sz w:val="28"/>
        </w:rPr>
        <w:t>
      влечет штраф в размере двухсот месячных расчетных показателей.</w:t>
      </w:r>
      <w:r>
        <w:br/>
      </w:r>
      <w:r>
        <w:rPr>
          <w:rFonts w:ascii="Times New Roman"/>
          <w:b w:val="false"/>
          <w:i w:val="false"/>
          <w:color w:val="000000"/>
          <w:sz w:val="28"/>
        </w:rPr>
        <w:t>
      7. Несоответствие инвестиционной декларации добровольного накопительного пенсионного фонда требованиям, предусмотренным законодательством Республики Казахстан о пенсионном обеспечении, к ее содержанию –</w:t>
      </w:r>
      <w:r>
        <w:br/>
      </w:r>
      <w:r>
        <w:rPr>
          <w:rFonts w:ascii="Times New Roman"/>
          <w:b w:val="false"/>
          <w:i w:val="false"/>
          <w:color w:val="000000"/>
          <w:sz w:val="28"/>
        </w:rPr>
        <w:t>
      влечет штраф на должностных лиц в размере пятидесяти, на юридических лиц – в размере ста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примечание изложить в следующей редакции:</w:t>
      </w:r>
      <w:r>
        <w:br/>
      </w:r>
      <w:r>
        <w:rPr>
          <w:rFonts w:ascii="Times New Roman"/>
          <w:b w:val="false"/>
          <w:i w:val="false"/>
          <w:color w:val="000000"/>
          <w:sz w:val="28"/>
        </w:rPr>
        <w:t>
      «Примечание. Для целей частей третьей и четвертой настоящей статьи лицо не подлежит привлечению к административной ответственности в случае, если сумма неперечисленных, несвоевременно и (или) неполно исчисленных, удержанных (начисленных) и (или) уплаченных (перечисленных) обязательных пенсионных взносов, обязательных профессиональных пенсионных взносов составляет менее одного месячного расчетного показателя, устанавливаемого в соответствии с законом, действующим на дату выявления административного правонарушения.»;</w:t>
      </w:r>
      <w:r>
        <w:br/>
      </w:r>
      <w:r>
        <w:rPr>
          <w:rFonts w:ascii="Times New Roman"/>
          <w:b w:val="false"/>
          <w:i w:val="false"/>
          <w:color w:val="000000"/>
          <w:sz w:val="28"/>
        </w:rPr>
        <w:t>
</w:t>
      </w:r>
      <w:r>
        <w:rPr>
          <w:rFonts w:ascii="Times New Roman"/>
          <w:b w:val="false"/>
          <w:i w:val="false"/>
          <w:color w:val="000000"/>
          <w:sz w:val="28"/>
        </w:rPr>
        <w:t>
      4) примечание </w:t>
      </w:r>
      <w:r>
        <w:rPr>
          <w:rFonts w:ascii="Times New Roman"/>
          <w:b w:val="false"/>
          <w:i w:val="false"/>
          <w:color w:val="000000"/>
          <w:sz w:val="28"/>
        </w:rPr>
        <w:t>статьи 170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«Примечание. Под финансовыми организациями в настоящей статье следует понимать банк, страховую (перестраховочную) организацию, добровольный накопительный пенсионный фонд, управляющего инвестиционным портфелем.»;</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статьи 171</w:t>
      </w:r>
      <w:r>
        <w:rPr>
          <w:rFonts w:ascii="Times New Roman"/>
          <w:b w:val="false"/>
          <w:i w:val="false"/>
          <w:color w:val="000000"/>
          <w:sz w:val="28"/>
        </w:rPr>
        <w:t>, </w:t>
      </w:r>
      <w:r>
        <w:rPr>
          <w:rFonts w:ascii="Times New Roman"/>
          <w:b w:val="false"/>
          <w:i w:val="false"/>
          <w:color w:val="000000"/>
          <w:sz w:val="28"/>
        </w:rPr>
        <w:t>172</w:t>
      </w:r>
      <w:r>
        <w:rPr>
          <w:rFonts w:ascii="Times New Roman"/>
          <w:b w:val="false"/>
          <w:i w:val="false"/>
          <w:color w:val="000000"/>
          <w:sz w:val="28"/>
        </w:rPr>
        <w:t xml:space="preserve"> и </w:t>
      </w:r>
      <w:r>
        <w:rPr>
          <w:rFonts w:ascii="Times New Roman"/>
          <w:b w:val="false"/>
          <w:i w:val="false"/>
          <w:color w:val="000000"/>
          <w:sz w:val="28"/>
        </w:rPr>
        <w:t>172-1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171. Нарушение требований по предоставлению информации</w:t>
      </w:r>
      <w:r>
        <w:br/>
      </w:r>
      <w:r>
        <w:rPr>
          <w:rFonts w:ascii="Times New Roman"/>
          <w:b w:val="false"/>
          <w:i w:val="false"/>
          <w:color w:val="000000"/>
          <w:sz w:val="28"/>
        </w:rPr>
        <w:t>
                  (сведений) в уполномоченный орган по контролю и</w:t>
      </w:r>
      <w:r>
        <w:br/>
      </w:r>
      <w:r>
        <w:rPr>
          <w:rFonts w:ascii="Times New Roman"/>
          <w:b w:val="false"/>
          <w:i w:val="false"/>
          <w:color w:val="000000"/>
          <w:sz w:val="28"/>
        </w:rPr>
        <w:t>
                   надзору финансового рынка и финансовых организаций</w:t>
      </w:r>
      <w:r>
        <w:br/>
      </w:r>
      <w:r>
        <w:rPr>
          <w:rFonts w:ascii="Times New Roman"/>
          <w:b w:val="false"/>
          <w:i w:val="false"/>
          <w:color w:val="000000"/>
          <w:sz w:val="28"/>
        </w:rPr>
        <w:t xml:space="preserve">
      Непредоставление, а равно несвоевременное предоставление отчетности, сведений либо иной запрашиваемой информации учредителями (акционерами) банка, добровольного накопительного пенсионного фонда и их аффилиированными лицами, единым накопительным пенсионным фондом или добровольным накопительным пенсионным фондом, управляющим инвестиционным портфелем, крупным участником добровольного накопительного пенсионного фонда, управляющего инвестиционным портфелем, физическими или юридическими лицами, соответствующими признакам крупного участника добровольного накопительного пенсионного фонда, управляющего инвестиционным портфелем, или предоставление ими в уполномоченный орган по контролю и надзору финансового рынка и финансовых организаций отчетности, информации, не содержащей сведений, предоставление которых требуется в соответствии с банковским законодательством Республики Казахстан или законодательством Республики Казахстан о рынке ценных бумаг, пенсионном обеспечении, либо предоставление ими недостоверных отчетности или сведений либо иной запрашиваемой информации – </w:t>
      </w:r>
      <w:r>
        <w:br/>
      </w:r>
      <w:r>
        <w:rPr>
          <w:rFonts w:ascii="Times New Roman"/>
          <w:b w:val="false"/>
          <w:i w:val="false"/>
          <w:color w:val="000000"/>
          <w:sz w:val="28"/>
        </w:rPr>
        <w:t>
      влекут штраф на физических лиц в размере ста, на юридических лиц – в размере двухсот месячных расчетных показателей.</w:t>
      </w:r>
      <w:r>
        <w:br/>
      </w:r>
      <w:r>
        <w:rPr>
          <w:rFonts w:ascii="Times New Roman"/>
          <w:b w:val="false"/>
          <w:i w:val="false"/>
          <w:color w:val="000000"/>
          <w:sz w:val="28"/>
        </w:rPr>
        <w:t>
      Статья 172. Нецелевое использование пенсионных активов</w:t>
      </w:r>
      <w:r>
        <w:br/>
      </w:r>
      <w:r>
        <w:rPr>
          <w:rFonts w:ascii="Times New Roman"/>
          <w:b w:val="false"/>
          <w:i w:val="false"/>
          <w:color w:val="000000"/>
          <w:sz w:val="28"/>
        </w:rPr>
        <w:t>
      1. Нарушение управляющим инвестиционным портфелем условий и порядка инвестирования, установленных законодательством Республики Казахстан, –</w:t>
      </w:r>
      <w:r>
        <w:br/>
      </w:r>
      <w:r>
        <w:rPr>
          <w:rFonts w:ascii="Times New Roman"/>
          <w:b w:val="false"/>
          <w:i w:val="false"/>
          <w:color w:val="000000"/>
          <w:sz w:val="28"/>
        </w:rPr>
        <w:t>
      влечет штраф на физическое лицо в размере четырехсот, на  юридическое лицо – в размере восьмисот месячных расчетных  показателей.</w:t>
      </w:r>
      <w:r>
        <w:br/>
      </w:r>
      <w:r>
        <w:rPr>
          <w:rFonts w:ascii="Times New Roman"/>
          <w:b w:val="false"/>
          <w:i w:val="false"/>
          <w:color w:val="000000"/>
          <w:sz w:val="28"/>
        </w:rPr>
        <w:t>
      2. Неосуществление банком-кастодианом второго уровня контроля за целевым размещением пенсионных активов добровольного накопительного пенсионного фонда –</w:t>
      </w:r>
      <w:r>
        <w:br/>
      </w:r>
      <w:r>
        <w:rPr>
          <w:rFonts w:ascii="Times New Roman"/>
          <w:b w:val="false"/>
          <w:i w:val="false"/>
          <w:color w:val="000000"/>
          <w:sz w:val="28"/>
        </w:rPr>
        <w:t>
      влечет штраф на должностное лицо кастодиана в размере двухсот месячных расчетных показателей.</w:t>
      </w:r>
      <w:r>
        <w:br/>
      </w:r>
      <w:r>
        <w:rPr>
          <w:rFonts w:ascii="Times New Roman"/>
          <w:b w:val="false"/>
          <w:i w:val="false"/>
          <w:color w:val="000000"/>
          <w:sz w:val="28"/>
        </w:rPr>
        <w:t>
      Статья 172-1. Нарушение требований, связанных с ликвидацией</w:t>
      </w:r>
      <w:r>
        <w:br/>
      </w:r>
      <w:r>
        <w:rPr>
          <w:rFonts w:ascii="Times New Roman"/>
          <w:b w:val="false"/>
          <w:i w:val="false"/>
          <w:color w:val="000000"/>
          <w:sz w:val="28"/>
        </w:rPr>
        <w:t>
                    банков и страховых (перестраховочных) организаций</w:t>
      </w:r>
      <w:r>
        <w:br/>
      </w:r>
      <w:r>
        <w:rPr>
          <w:rFonts w:ascii="Times New Roman"/>
          <w:b w:val="false"/>
          <w:i w:val="false"/>
          <w:color w:val="000000"/>
          <w:sz w:val="28"/>
        </w:rPr>
        <w:t xml:space="preserve">
      1. Невыполнение председателем ликвидационной комиссии банка, страховой (перестраховочной) организации в срок, установленный уполномоченным органом по контролю и надзору финансового рынка и финансовых организаций, письменного предписания об устранении нарушений законодательства Республики Казахстан – </w:t>
      </w:r>
      <w:r>
        <w:br/>
      </w:r>
      <w:r>
        <w:rPr>
          <w:rFonts w:ascii="Times New Roman"/>
          <w:b w:val="false"/>
          <w:i w:val="false"/>
          <w:color w:val="000000"/>
          <w:sz w:val="28"/>
        </w:rPr>
        <w:t>
      влечет штраф в размере сорока месячных расчетных показателей.</w:t>
      </w:r>
      <w:r>
        <w:br/>
      </w:r>
      <w:r>
        <w:rPr>
          <w:rFonts w:ascii="Times New Roman"/>
          <w:b w:val="false"/>
          <w:i w:val="false"/>
          <w:color w:val="000000"/>
          <w:sz w:val="28"/>
        </w:rPr>
        <w:t xml:space="preserve">
      2. Уклонение председателя либо руководителя подразделения ликвидационной комиссии от проведения проверки уполномоченным органом по контролю и надзору финансового рынка и финансовых организаций деятельности ликвидационной комиссии либо препятствование ее проведению – </w:t>
      </w:r>
      <w:r>
        <w:br/>
      </w:r>
      <w:r>
        <w:rPr>
          <w:rFonts w:ascii="Times New Roman"/>
          <w:b w:val="false"/>
          <w:i w:val="false"/>
          <w:color w:val="000000"/>
          <w:sz w:val="28"/>
        </w:rPr>
        <w:t>
      влечет штраф в размере двадцати пяти месячных расчетных показателей.</w:t>
      </w:r>
      <w:r>
        <w:br/>
      </w:r>
      <w:r>
        <w:rPr>
          <w:rFonts w:ascii="Times New Roman"/>
          <w:b w:val="false"/>
          <w:i w:val="false"/>
          <w:color w:val="000000"/>
          <w:sz w:val="28"/>
        </w:rPr>
        <w:t xml:space="preserve">
      3. Неоднократное (два и более раза в течение шести последовательных календарных месяцев) предоставление недостоверных отчетности и информации, установленных банковским законодательством Республики Казахстан, законодательством Республики Казахстан о страховании и страховой деятельности, несвоевременное предоставление, непредоставление отчетности и дополнительной информации, установленных банковским законодательством Республики Казахстан, законодательством Республики Казахстан о страховании и страховой деятельности, председателем, руководителем подразделения ликвидационной комиссии уполномоченному органу по контролю и надзору  финансового рынка и финансовых организаций – </w:t>
      </w:r>
      <w:r>
        <w:br/>
      </w:r>
      <w:r>
        <w:rPr>
          <w:rFonts w:ascii="Times New Roman"/>
          <w:b w:val="false"/>
          <w:i w:val="false"/>
          <w:color w:val="000000"/>
          <w:sz w:val="28"/>
        </w:rPr>
        <w:t>
      влекут штраф в размере пятидесяти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6) части вторую и шестую </w:t>
      </w:r>
      <w:r>
        <w:rPr>
          <w:rFonts w:ascii="Times New Roman"/>
          <w:b w:val="false"/>
          <w:i w:val="false"/>
          <w:color w:val="000000"/>
          <w:sz w:val="28"/>
        </w:rPr>
        <w:t>статьи 172-2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Невыполнение страховой (перестраховочной) организацией, страховым брокером, единым накопительным пенсионным фондом или добровольным накопительным пенсионным фондом, субъектом рынка ценных бумаг, специальной финансовой компанией, исламской специальной финансовой компанией, инвестиционным фондом обязанностей, принятых ими и (или) возложенных на них Национальным Банком Республики Казахстан посредством применения ограниченных мер воздействия, –</w:t>
      </w:r>
      <w:r>
        <w:br/>
      </w:r>
      <w:r>
        <w:rPr>
          <w:rFonts w:ascii="Times New Roman"/>
          <w:b w:val="false"/>
          <w:i w:val="false"/>
          <w:color w:val="000000"/>
          <w:sz w:val="28"/>
        </w:rPr>
        <w:t>
      влечет штраф на юридических лиц в размере двухсот месячных расчетных показателей.»;</w:t>
      </w:r>
      <w:r>
        <w:br/>
      </w:r>
      <w:r>
        <w:rPr>
          <w:rFonts w:ascii="Times New Roman"/>
          <w:b w:val="false"/>
          <w:i w:val="false"/>
          <w:color w:val="000000"/>
          <w:sz w:val="28"/>
        </w:rPr>
        <w:t>
      «6. Невыполнение единым накопительным пенсионным фондом, управляющим инвестиционным портфелем, крупными участниками управляющего инвестиционным портфелем, субъектом рынка ценных бумаг обязанностей, принятых ими и (или) возложенных на них уполномоченным органом по контролю и надзору финансового рынка и финансовых организаций посредством применения ограниченных мер воздействия,</w:t>
      </w:r>
      <w:r>
        <w:br/>
      </w:r>
      <w:r>
        <w:rPr>
          <w:rFonts w:ascii="Times New Roman"/>
          <w:b w:val="false"/>
          <w:i w:val="false"/>
          <w:color w:val="000000"/>
          <w:sz w:val="28"/>
        </w:rPr>
        <w:t>
       – влечет штраф на физических лиц в размере пятидесяти, на должностных лиц – в размере ста, на юридических лиц – в размере двухсот пятидесяти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статью 175-2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175-2. Несвоевременное уведомление уполномоченного</w:t>
      </w:r>
      <w:r>
        <w:br/>
      </w:r>
      <w:r>
        <w:rPr>
          <w:rFonts w:ascii="Times New Roman"/>
          <w:b w:val="false"/>
          <w:i w:val="false"/>
          <w:color w:val="000000"/>
          <w:sz w:val="28"/>
        </w:rPr>
        <w:t>
                     органа по контролю и надзору финансового рынка и</w:t>
      </w:r>
      <w:r>
        <w:br/>
      </w:r>
      <w:r>
        <w:rPr>
          <w:rFonts w:ascii="Times New Roman"/>
          <w:b w:val="false"/>
          <w:i w:val="false"/>
          <w:color w:val="000000"/>
          <w:sz w:val="28"/>
        </w:rPr>
        <w:t>
                     финансовых организаций об открытии и прекращении</w:t>
      </w:r>
      <w:r>
        <w:br/>
      </w:r>
      <w:r>
        <w:rPr>
          <w:rFonts w:ascii="Times New Roman"/>
          <w:b w:val="false"/>
          <w:i w:val="false"/>
          <w:color w:val="000000"/>
          <w:sz w:val="28"/>
        </w:rPr>
        <w:t>
                     деятельности филиалов и представительств</w:t>
      </w:r>
      <w:r>
        <w:br/>
      </w:r>
      <w:r>
        <w:rPr>
          <w:rFonts w:ascii="Times New Roman"/>
          <w:b w:val="false"/>
          <w:i w:val="false"/>
          <w:color w:val="000000"/>
          <w:sz w:val="28"/>
        </w:rPr>
        <w:t>
                     финансовых организаций, а также несоблюдение</w:t>
      </w:r>
      <w:r>
        <w:br/>
      </w:r>
      <w:r>
        <w:rPr>
          <w:rFonts w:ascii="Times New Roman"/>
          <w:b w:val="false"/>
          <w:i w:val="false"/>
          <w:color w:val="000000"/>
          <w:sz w:val="28"/>
        </w:rPr>
        <w:t>
                     требований законодательства Республики Казахстан</w:t>
      </w:r>
      <w:r>
        <w:br/>
      </w:r>
      <w:r>
        <w:rPr>
          <w:rFonts w:ascii="Times New Roman"/>
          <w:b w:val="false"/>
          <w:i w:val="false"/>
          <w:color w:val="000000"/>
          <w:sz w:val="28"/>
        </w:rPr>
        <w:t>
                     при открытии филиалов, представительств</w:t>
      </w:r>
      <w:r>
        <w:br/>
      </w:r>
      <w:r>
        <w:rPr>
          <w:rFonts w:ascii="Times New Roman"/>
          <w:b w:val="false"/>
          <w:i w:val="false"/>
          <w:color w:val="000000"/>
          <w:sz w:val="28"/>
        </w:rPr>
        <w:t>
                     финансовых организаций</w:t>
      </w:r>
      <w:r>
        <w:br/>
      </w:r>
      <w:r>
        <w:rPr>
          <w:rFonts w:ascii="Times New Roman"/>
          <w:b w:val="false"/>
          <w:i w:val="false"/>
          <w:color w:val="000000"/>
          <w:sz w:val="28"/>
        </w:rPr>
        <w:t>
      Несвоевременное уведомление уполномоченного органа по контролю и надзору финансового рынка и финансовых организаций об открытии и прекращении деятельности филиалов и представительств финансовых организаций в случаях, предусмотренных законодательством Республики Казахстан, а также несоблюдение требований банковского законодательства Республики Казахстан, законодательства Республики Казахстан о страховании и страховой деятельности, при открытии филиалов, представительств финансовых организаций –</w:t>
      </w:r>
      <w:r>
        <w:br/>
      </w:r>
      <w:r>
        <w:rPr>
          <w:rFonts w:ascii="Times New Roman"/>
          <w:b w:val="false"/>
          <w:i w:val="false"/>
          <w:color w:val="000000"/>
          <w:sz w:val="28"/>
        </w:rPr>
        <w:t>
      влекут штраф на должностных лиц в размере пятидесяти, на юридических лиц – в размере ста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статью 179-3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179-3. Невыполнение управляющим инвестиционным</w:t>
      </w:r>
      <w:r>
        <w:br/>
      </w:r>
      <w:r>
        <w:rPr>
          <w:rFonts w:ascii="Times New Roman"/>
          <w:b w:val="false"/>
          <w:i w:val="false"/>
          <w:color w:val="000000"/>
          <w:sz w:val="28"/>
        </w:rPr>
        <w:t>
                     портфелем пруденциальных нормативов и (или) иных</w:t>
      </w:r>
      <w:r>
        <w:br/>
      </w:r>
      <w:r>
        <w:rPr>
          <w:rFonts w:ascii="Times New Roman"/>
          <w:b w:val="false"/>
          <w:i w:val="false"/>
          <w:color w:val="000000"/>
          <w:sz w:val="28"/>
        </w:rPr>
        <w:t>
                     обязательных к соблюдению норм и лимитов</w:t>
      </w:r>
      <w:r>
        <w:br/>
      </w:r>
      <w:r>
        <w:rPr>
          <w:rFonts w:ascii="Times New Roman"/>
          <w:b w:val="false"/>
          <w:i w:val="false"/>
          <w:color w:val="000000"/>
          <w:sz w:val="28"/>
        </w:rPr>
        <w:t xml:space="preserve">
      1. Составление управляющим инвестиционным портфелем отчетности, приведшей к искажению содержащихся в ней показателей либо сведений о выполнении пруденциальных нормативов и (или) иных обязательных к соблюдению норм и лимитов, определенных законодательством Республики Казахстан о пенсионном обеспечении, – </w:t>
      </w:r>
      <w:r>
        <w:br/>
      </w:r>
      <w:r>
        <w:rPr>
          <w:rFonts w:ascii="Times New Roman"/>
          <w:b w:val="false"/>
          <w:i w:val="false"/>
          <w:color w:val="000000"/>
          <w:sz w:val="28"/>
        </w:rPr>
        <w:t>
      влечет штраф на должностных лиц в размере ста, на юридических лиц – в размере трехсот месячных расчетных показателей.</w:t>
      </w:r>
      <w:r>
        <w:br/>
      </w:r>
      <w:r>
        <w:rPr>
          <w:rFonts w:ascii="Times New Roman"/>
          <w:b w:val="false"/>
          <w:i w:val="false"/>
          <w:color w:val="000000"/>
          <w:sz w:val="28"/>
        </w:rPr>
        <w:t xml:space="preserve">
      2. Неоднократное (два и более раза в течение двенадцати  последовательных календарных месяцев) невыполнение управляющим инвестиционным портфелем установленных Национальным Банком Республики Казахстан пруденциальных нормативов и (или) иных обязательных к соблюдению норм и лимитов – </w:t>
      </w:r>
      <w:r>
        <w:br/>
      </w:r>
      <w:r>
        <w:rPr>
          <w:rFonts w:ascii="Times New Roman"/>
          <w:b w:val="false"/>
          <w:i w:val="false"/>
          <w:color w:val="000000"/>
          <w:sz w:val="28"/>
        </w:rPr>
        <w:t>
      влечет штраф на юридических лиц в размере четырехсот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статью 201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201. Нарушение законодательства Республики Казахстан о</w:t>
      </w:r>
      <w:r>
        <w:br/>
      </w:r>
      <w:r>
        <w:rPr>
          <w:rFonts w:ascii="Times New Roman"/>
          <w:b w:val="false"/>
          <w:i w:val="false"/>
          <w:color w:val="000000"/>
          <w:sz w:val="28"/>
        </w:rPr>
        <w:t>
                   рынке ценных бумаг единым накопительным пенсионным</w:t>
      </w:r>
      <w:r>
        <w:br/>
      </w:r>
      <w:r>
        <w:rPr>
          <w:rFonts w:ascii="Times New Roman"/>
          <w:b w:val="false"/>
          <w:i w:val="false"/>
          <w:color w:val="000000"/>
          <w:sz w:val="28"/>
        </w:rPr>
        <w:t>
                   фондом, добровольными накопительными пенсионными</w:t>
      </w:r>
      <w:r>
        <w:br/>
      </w:r>
      <w:r>
        <w:rPr>
          <w:rFonts w:ascii="Times New Roman"/>
          <w:b w:val="false"/>
          <w:i w:val="false"/>
          <w:color w:val="000000"/>
          <w:sz w:val="28"/>
        </w:rPr>
        <w:t>
                   фондами и управляющим инвестиционным портфелем</w:t>
      </w:r>
      <w:r>
        <w:br/>
      </w:r>
      <w:r>
        <w:rPr>
          <w:rFonts w:ascii="Times New Roman"/>
          <w:b w:val="false"/>
          <w:i w:val="false"/>
          <w:color w:val="000000"/>
          <w:sz w:val="28"/>
        </w:rPr>
        <w:t xml:space="preserve">
      Нарушение единым накопительным пенсионным фондом, добровольными накопительными пенсионными фондами порядка учета пенсионных накоплений на персональных счетах вкладчиков (получателей), а также нарушение управляющим инвестиционным портфелем установленного законодательством Республики Казахстан о рынке ценных бумаг порядка взаимоотношений с банками-кастодианами и единым накопительным пенсионным фондом, добровольными накопительными пенсионными фондами,  не причинившие крупного ущерба, – </w:t>
      </w:r>
      <w:r>
        <w:br/>
      </w:r>
      <w:r>
        <w:rPr>
          <w:rFonts w:ascii="Times New Roman"/>
          <w:b w:val="false"/>
          <w:i w:val="false"/>
          <w:color w:val="000000"/>
          <w:sz w:val="28"/>
        </w:rPr>
        <w:t>
      влекут штраф на должностных лиц в размере двухсот, на  юридических лиц – в размере четырехсот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10) часть первую </w:t>
      </w:r>
      <w:r>
        <w:rPr>
          <w:rFonts w:ascii="Times New Roman"/>
          <w:b w:val="false"/>
          <w:i w:val="false"/>
          <w:color w:val="000000"/>
          <w:sz w:val="28"/>
        </w:rPr>
        <w:t>статьи 541</w:t>
      </w:r>
      <w:r>
        <w:rPr>
          <w:rFonts w:ascii="Times New Roman"/>
          <w:b w:val="false"/>
          <w:i w:val="false"/>
          <w:color w:val="000000"/>
          <w:sz w:val="28"/>
        </w:rPr>
        <w:t xml:space="preserve"> после цифр «86-1,» дополнить  словами «87 (части пятая и шестая),»;</w:t>
      </w:r>
      <w:r>
        <w:br/>
      </w:r>
      <w:r>
        <w:rPr>
          <w:rFonts w:ascii="Times New Roman"/>
          <w:b w:val="false"/>
          <w:i w:val="false"/>
          <w:color w:val="000000"/>
          <w:sz w:val="28"/>
        </w:rPr>
        <w:t>
</w:t>
      </w:r>
      <w:r>
        <w:rPr>
          <w:rFonts w:ascii="Times New Roman"/>
          <w:b w:val="false"/>
          <w:i w:val="false"/>
          <w:color w:val="000000"/>
          <w:sz w:val="28"/>
        </w:rPr>
        <w:t>
      11) в части первой </w:t>
      </w:r>
      <w:r>
        <w:rPr>
          <w:rFonts w:ascii="Times New Roman"/>
          <w:b w:val="false"/>
          <w:i w:val="false"/>
          <w:color w:val="000000"/>
          <w:sz w:val="28"/>
        </w:rPr>
        <w:t>статьи 550</w:t>
      </w:r>
      <w:r>
        <w:rPr>
          <w:rFonts w:ascii="Times New Roman"/>
          <w:b w:val="false"/>
          <w:i w:val="false"/>
          <w:color w:val="000000"/>
          <w:sz w:val="28"/>
        </w:rPr>
        <w:t xml:space="preserve"> цифры «87» заменить словами «87 (части первая – четвертая)»;</w:t>
      </w:r>
      <w:r>
        <w:br/>
      </w:r>
      <w:r>
        <w:rPr>
          <w:rFonts w:ascii="Times New Roman"/>
          <w:b w:val="false"/>
          <w:i w:val="false"/>
          <w:color w:val="000000"/>
          <w:sz w:val="28"/>
        </w:rPr>
        <w:t>
</w:t>
      </w:r>
      <w:r>
        <w:rPr>
          <w:rFonts w:ascii="Times New Roman"/>
          <w:b w:val="false"/>
          <w:i w:val="false"/>
          <w:color w:val="000000"/>
          <w:sz w:val="28"/>
        </w:rPr>
        <w:t>
      12) часть первую </w:t>
      </w:r>
      <w:r>
        <w:rPr>
          <w:rFonts w:ascii="Times New Roman"/>
          <w:b w:val="false"/>
          <w:i w:val="false"/>
          <w:color w:val="000000"/>
          <w:sz w:val="28"/>
        </w:rPr>
        <w:t>статьи 573</w:t>
      </w:r>
      <w:r>
        <w:rPr>
          <w:rFonts w:ascii="Times New Roman"/>
          <w:b w:val="false"/>
          <w:i w:val="false"/>
          <w:color w:val="000000"/>
          <w:sz w:val="28"/>
        </w:rPr>
        <w:t xml:space="preserve"> после цифр «1-2,» дополнить  цифрами «2-1,»;</w:t>
      </w:r>
      <w:r>
        <w:br/>
      </w:r>
      <w:r>
        <w:rPr>
          <w:rFonts w:ascii="Times New Roman"/>
          <w:b w:val="false"/>
          <w:i w:val="false"/>
          <w:color w:val="000000"/>
          <w:sz w:val="28"/>
        </w:rPr>
        <w:t>
</w:t>
      </w:r>
      <w:r>
        <w:rPr>
          <w:rFonts w:ascii="Times New Roman"/>
          <w:b w:val="false"/>
          <w:i w:val="false"/>
          <w:color w:val="000000"/>
          <w:sz w:val="28"/>
        </w:rPr>
        <w:t>
      13) абзац пятьдесят третий подпункта 1) части первой </w:t>
      </w:r>
      <w:r>
        <w:rPr>
          <w:rFonts w:ascii="Times New Roman"/>
          <w:b w:val="false"/>
          <w:i w:val="false"/>
          <w:color w:val="000000"/>
          <w:sz w:val="28"/>
        </w:rPr>
        <w:t>статьи  636</w:t>
      </w:r>
      <w:r>
        <w:rPr>
          <w:rFonts w:ascii="Times New Roman"/>
          <w:b w:val="false"/>
          <w:i w:val="false"/>
          <w:color w:val="000000"/>
          <w:sz w:val="28"/>
        </w:rPr>
        <w:t xml:space="preserve"> после слова «статьи» дополнить словами «87 (части пятая и шестая),».</w:t>
      </w:r>
    </w:p>
    <w:bookmarkEnd w:id="4"/>
    <w:bookmarkStart w:name="z34" w:id="5"/>
    <w:p>
      <w:pPr>
        <w:spacing w:after="0"/>
        <w:ind w:left="0"/>
        <w:jc w:val="both"/>
      </w:pPr>
      <w:r>
        <w:rPr>
          <w:rFonts w:ascii="Times New Roman"/>
          <w:b w:val="false"/>
          <w:i w:val="false"/>
          <w:color w:val="000000"/>
          <w:sz w:val="28"/>
        </w:rPr>
        <w:t>
       6.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внесении изменений и дополнений в некоторые законодательные акты Республики Казахстан по вопросам персональных данных и их защиты», опубликованный в газетах «Егемен Қазақстан» и «Казахстанская правда» 25 мая 2013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2</w:t>
      </w:r>
      <w:r>
        <w:rPr>
          <w:rFonts w:ascii="Times New Roman"/>
          <w:b w:val="false"/>
          <w:i w:val="false"/>
          <w:color w:val="000000"/>
          <w:sz w:val="28"/>
        </w:rPr>
        <w:t xml:space="preserve"> статьи 7 дополнить частью второй следующего  содержания:</w:t>
      </w:r>
      <w:r>
        <w:br/>
      </w:r>
      <w:r>
        <w:rPr>
          <w:rFonts w:ascii="Times New Roman"/>
          <w:b w:val="false"/>
          <w:i w:val="false"/>
          <w:color w:val="000000"/>
          <w:sz w:val="28"/>
        </w:rPr>
        <w:t>
      «Уполномоченному органу по вопросам занятости, физическому и юридическому лицу, оказывающему трудовое посредничество, а также работодателю запрещается размещать информацию о вакансиях для приема на работу, содержащую требования дискриминационного характера в сфере труда.»;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25</w:t>
      </w:r>
      <w:r>
        <w:rPr>
          <w:rFonts w:ascii="Times New Roman"/>
          <w:b w:val="false"/>
          <w:i w:val="false"/>
          <w:color w:val="000000"/>
          <w:sz w:val="28"/>
        </w:rPr>
        <w:t xml:space="preserve"> дополнить пунктом 2-1 следующего содержания:</w:t>
      </w:r>
      <w:r>
        <w:br/>
      </w:r>
      <w:r>
        <w:rPr>
          <w:rFonts w:ascii="Times New Roman"/>
          <w:b w:val="false"/>
          <w:i w:val="false"/>
          <w:color w:val="000000"/>
          <w:sz w:val="28"/>
        </w:rPr>
        <w:t>
      «2-1. При приеме на работу запрещается предъявление требований дискриминационного характера в сфере труда по признакам, предусмотренным </w:t>
      </w:r>
      <w:r>
        <w:rPr>
          <w:rFonts w:ascii="Times New Roman"/>
          <w:b w:val="false"/>
          <w:i w:val="false"/>
          <w:color w:val="000000"/>
          <w:sz w:val="28"/>
        </w:rPr>
        <w:t>пунктом 2</w:t>
      </w:r>
      <w:r>
        <w:rPr>
          <w:rFonts w:ascii="Times New Roman"/>
          <w:b w:val="false"/>
          <w:i w:val="false"/>
          <w:color w:val="000000"/>
          <w:sz w:val="28"/>
        </w:rPr>
        <w:t xml:space="preserve"> статьи 7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Действие пп 3) приостановлено. (см. </w:t>
      </w:r>
      <w:r>
        <w:rPr>
          <w:rFonts w:ascii="Times New Roman"/>
          <w:b w:val="false"/>
          <w:i w:val="false"/>
          <w:color w:val="000000"/>
          <w:sz w:val="28"/>
        </w:rPr>
        <w:t>п. 4</w:t>
      </w:r>
      <w:r>
        <w:rPr>
          <w:rFonts w:ascii="Times New Roman"/>
          <w:b w:val="false"/>
          <w:i w:val="false"/>
          <w:color w:val="ff0000"/>
          <w:sz w:val="28"/>
        </w:rPr>
        <w:t xml:space="preserve"> ст. 2)</w:t>
      </w:r>
      <w:r>
        <w:br/>
      </w:r>
      <w:r>
        <w:rPr>
          <w:rFonts w:ascii="Times New Roman"/>
          <w:b w:val="false"/>
          <w:i w:val="false"/>
          <w:color w:val="000000"/>
          <w:sz w:val="28"/>
        </w:rPr>
        <w:t>
      3) подпункт 5-1) </w:t>
      </w:r>
      <w:r>
        <w:rPr>
          <w:rFonts w:ascii="Times New Roman"/>
          <w:b w:val="false"/>
          <w:i w:val="false"/>
          <w:color w:val="000000"/>
          <w:sz w:val="28"/>
        </w:rPr>
        <w:t>статьи 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«5-1) выписки из единого накопительного пенсионного фонда о перечисленных обязательных пенсионных взносах;»;</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56</w:t>
      </w:r>
      <w:r>
        <w:rPr>
          <w:rFonts w:ascii="Times New Roman"/>
          <w:b w:val="false"/>
          <w:i w:val="false"/>
          <w:color w:val="000000"/>
          <w:sz w:val="28"/>
        </w:rPr>
        <w:t xml:space="preserve"> дополнить пунктом 2-1 следующего содержания:</w:t>
      </w:r>
      <w:r>
        <w:br/>
      </w:r>
      <w:r>
        <w:rPr>
          <w:rFonts w:ascii="Times New Roman"/>
          <w:b w:val="false"/>
          <w:i w:val="false"/>
          <w:color w:val="000000"/>
          <w:sz w:val="28"/>
        </w:rPr>
        <w:t>
      «2-1. Не допускается расторжение трудового договора с работниками в возрасте от 55 лет и до достижения пенсионного возраста по основаниям, предусмотренным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54 настоящего Кодекса, без наличия положительного решения комиссии, созданной из равного числа представителей от работодателя и работников.</w:t>
      </w:r>
      <w:r>
        <w:br/>
      </w:r>
      <w:r>
        <w:rPr>
          <w:rFonts w:ascii="Times New Roman"/>
          <w:b w:val="false"/>
          <w:i w:val="false"/>
          <w:color w:val="000000"/>
          <w:sz w:val="28"/>
        </w:rPr>
        <w:t>
      Порядок создания комиссии определяется коллективным договором, а в случае его отсутствия актом работодателя, изданным по согласованию с представителями работников.»;</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2</w:t>
      </w:r>
      <w:r>
        <w:rPr>
          <w:rFonts w:ascii="Times New Roman"/>
          <w:b w:val="false"/>
          <w:i w:val="false"/>
          <w:color w:val="000000"/>
          <w:sz w:val="28"/>
        </w:rPr>
        <w:t xml:space="preserve"> статьи 284 дополнить подпунктом 16-2) следующего содержания:</w:t>
      </w:r>
      <w:r>
        <w:br/>
      </w:r>
      <w:r>
        <w:rPr>
          <w:rFonts w:ascii="Times New Roman"/>
          <w:b w:val="false"/>
          <w:i w:val="false"/>
          <w:color w:val="000000"/>
          <w:sz w:val="28"/>
        </w:rPr>
        <w:t>
      «16-2)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bookmarkEnd w:id="5"/>
    <w:bookmarkStart w:name="z43" w:id="6"/>
    <w:p>
      <w:pPr>
        <w:spacing w:after="0"/>
        <w:ind w:left="0"/>
        <w:jc w:val="both"/>
      </w:pPr>
      <w:r>
        <w:rPr>
          <w:rFonts w:ascii="Times New Roman"/>
          <w:b w:val="false"/>
          <w:i w:val="false"/>
          <w:color w:val="000000"/>
          <w:sz w:val="28"/>
        </w:rPr>
        <w:t>
       7.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13,934 ст. 115; № 15, ст. 125; № 16, ст. 129; № 20, ст. 151; № 24, ст. 196; 2012 г., № 1, ст. 5; № 2, ст. 16; № 3, ст. 21; № 4, ст. 30, 32; № 5, ст. 36, 41; № 8, ст. 64; № 13, ст. 91; № 14, ст. 94; № 18-19, ст. 119; № 23-24, ст. 125; 2013 г., № 2, ст. 13;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апреля 2013 года «О внесении изменений и дополнений в некоторые законодательные акты Республики Казахстан по вопросам государственных услуг», опубликованный в газетах «Егемен Қазақстан» и «Казахстанская правда» 20 апреля 2013 г.):</w:t>
      </w:r>
      <w:r>
        <w:br/>
      </w:r>
      <w:r>
        <w:rPr>
          <w:rFonts w:ascii="Times New Roman"/>
          <w:b w:val="false"/>
          <w:i w:val="false"/>
          <w:color w:val="000000"/>
          <w:sz w:val="28"/>
        </w:rPr>
        <w:t>
</w:t>
      </w:r>
      <w:r>
        <w:rPr>
          <w:rFonts w:ascii="Times New Roman"/>
          <w:b w:val="false"/>
          <w:i w:val="false"/>
          <w:color w:val="000000"/>
          <w:sz w:val="28"/>
        </w:rPr>
        <w:t>
      1)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98 изложить в следующей  редакции:</w:t>
      </w:r>
      <w:r>
        <w:br/>
      </w:r>
      <w:r>
        <w:rPr>
          <w:rFonts w:ascii="Times New Roman"/>
          <w:b w:val="false"/>
          <w:i w:val="false"/>
          <w:color w:val="000000"/>
          <w:sz w:val="28"/>
        </w:rPr>
        <w:t>
      «1. Инкассовое распоряжение представляет собой документ,  являющийся основанием для принудительного исполнения государственным учреждением, а также субъектом квазигосударственного сектора,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исполнительного  листа или приказа, выданных согласно вступившим в законную силу решениям, определениям, постановлениям, приказам судов, а также связанных с погашением образовавшейся налоговой задолженности, задолженности по обязательным пенсионным взносам, обязательным профессиональным пенсионным взносам или социальным отчислениям, задолженности перед таможенными органами. Инкассовое распоряжение является документом, подтверждающим обоснованность платежа государственного учреждения и субъекта квазигосударственного сектора,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w:t>
      </w:r>
      <w:r>
        <w:br/>
      </w:r>
      <w:r>
        <w:rPr>
          <w:rFonts w:ascii="Times New Roman"/>
          <w:b w:val="false"/>
          <w:i w:val="false"/>
          <w:color w:val="000000"/>
          <w:sz w:val="28"/>
        </w:rPr>
        <w:t>
</w:t>
      </w:r>
      <w:r>
        <w:rPr>
          <w:rFonts w:ascii="Times New Roman"/>
          <w:b w:val="false"/>
          <w:i w:val="false"/>
          <w:color w:val="000000"/>
          <w:sz w:val="28"/>
        </w:rPr>
        <w:t>
      2) подпункты 2) и 4) </w:t>
      </w:r>
      <w:r>
        <w:rPr>
          <w:rFonts w:ascii="Times New Roman"/>
          <w:b w:val="false"/>
          <w:i w:val="false"/>
          <w:color w:val="000000"/>
          <w:sz w:val="28"/>
        </w:rPr>
        <w:t>пункта 2</w:t>
      </w:r>
      <w:r>
        <w:rPr>
          <w:rFonts w:ascii="Times New Roman"/>
          <w:b w:val="false"/>
          <w:i w:val="false"/>
          <w:color w:val="000000"/>
          <w:sz w:val="28"/>
        </w:rPr>
        <w:t xml:space="preserve"> статьи 100 изложить в следующей редакции:</w:t>
      </w:r>
      <w:r>
        <w:br/>
      </w:r>
      <w:r>
        <w:rPr>
          <w:rFonts w:ascii="Times New Roman"/>
          <w:b w:val="false"/>
          <w:i w:val="false"/>
          <w:color w:val="000000"/>
          <w:sz w:val="28"/>
        </w:rPr>
        <w:t>
      «2) подпунктом 2) пункта 1 настоящей статьи, – до исполнения  инкассовых распоряжений по кодам бюджетной классификации расходов, на которые выставлены данные распоряжения, за исключением видов расходов, по которым осуществляются выплата заработной платы и другие денежные выплаты, выплата денежной компенсации, предусмотренной законодательными актами Республики Казахстан, пособий, алиментов, перечисление налоговых и социальных отчислений, обязательных пенсионных взносов, обязательных профессиональных пенсионных взносов, оплата банковских услуг;»;</w:t>
      </w:r>
      <w:r>
        <w:br/>
      </w:r>
      <w:r>
        <w:rPr>
          <w:rFonts w:ascii="Times New Roman"/>
          <w:b w:val="false"/>
          <w:i w:val="false"/>
          <w:color w:val="000000"/>
          <w:sz w:val="28"/>
        </w:rPr>
        <w:t>
      «4) подпунктом 4) пункта 1 настоящей статьи, – до представления соответствующим администратором местных бюджетных программ счета к оплате на возврат суммы задолженности по бюджетному кредиту в вышестоящий бюджет, выделивший их. Приостановление операций по регистрации гражданско-правовых сделок и проведению платежей осуществляется по бюджетной программе, обеспечивающей деятельность аппарата соответствующего администратора местных бюджетных программ,  за исключением видов расходов, по которым осуществляются выплата заработной платы и другие денежные выплаты, выплата денежной компенсации, предусмотренной законодательными актами Республики Казахстан, пособий, алиментов, перечисление налоговых и социальных отчислений, обязательных пенсионных взносов, обязательных профессиональных пенсионных взносов, оплата банковских услуг;».</w:t>
      </w:r>
    </w:p>
    <w:bookmarkEnd w:id="6"/>
    <w:bookmarkStart w:name="z46" w:id="7"/>
    <w:p>
      <w:pPr>
        <w:spacing w:after="0"/>
        <w:ind w:left="0"/>
        <w:jc w:val="both"/>
      </w:pPr>
      <w:r>
        <w:rPr>
          <w:rFonts w:ascii="Times New Roman"/>
          <w:b w:val="false"/>
          <w:i w:val="false"/>
          <w:color w:val="000000"/>
          <w:sz w:val="28"/>
        </w:rPr>
        <w:t>
       8.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w:t>
      </w:r>
      <w:r>
        <w:br/>
      </w:r>
      <w:r>
        <w:rPr>
          <w:rFonts w:ascii="Times New Roman"/>
          <w:b w:val="false"/>
          <w:i w:val="false"/>
          <w:color w:val="000000"/>
          <w:sz w:val="28"/>
        </w:rPr>
        <w:t>
</w:t>
      </w:r>
      <w:r>
        <w:rPr>
          <w:rFonts w:ascii="Times New Roman"/>
          <w:b w:val="false"/>
          <w:i w:val="false"/>
          <w:color w:val="000000"/>
          <w:sz w:val="28"/>
        </w:rPr>
        <w:t>
      1) в оглавлении:</w:t>
      </w:r>
      <w:r>
        <w:br/>
      </w:r>
      <w:r>
        <w:rPr>
          <w:rFonts w:ascii="Times New Roman"/>
          <w:b w:val="false"/>
          <w:i w:val="false"/>
          <w:color w:val="000000"/>
          <w:sz w:val="28"/>
        </w:rPr>
        <w:t>
</w:t>
      </w:r>
      <w:r>
        <w:rPr>
          <w:rFonts w:ascii="Times New Roman"/>
          <w:b w:val="false"/>
          <w:i w:val="false"/>
          <w:color w:val="000000"/>
          <w:sz w:val="28"/>
        </w:rPr>
        <w:t>
      заголовок параграфа 3 </w:t>
      </w:r>
      <w:r>
        <w:rPr>
          <w:rFonts w:ascii="Times New Roman"/>
          <w:b w:val="false"/>
          <w:i w:val="false"/>
          <w:color w:val="000000"/>
          <w:sz w:val="28"/>
        </w:rPr>
        <w:t>главы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 3. Пенсионные выплаты из единого накопительного пенсионного фонда и добровольных накопительных пенсионных фондов»;</w:t>
      </w:r>
      <w:r>
        <w:br/>
      </w:r>
      <w:r>
        <w:rPr>
          <w:rFonts w:ascii="Times New Roman"/>
          <w:b w:val="false"/>
          <w:i w:val="false"/>
          <w:color w:val="000000"/>
          <w:sz w:val="28"/>
        </w:rPr>
        <w:t>
</w:t>
      </w:r>
      <w:r>
        <w:rPr>
          <w:rFonts w:ascii="Times New Roman"/>
          <w:b w:val="false"/>
          <w:i w:val="false"/>
          <w:color w:val="000000"/>
          <w:sz w:val="28"/>
        </w:rPr>
        <w:t>
      в заголовках </w:t>
      </w:r>
      <w:r>
        <w:rPr>
          <w:rFonts w:ascii="Times New Roman"/>
          <w:b w:val="false"/>
          <w:i w:val="false"/>
          <w:color w:val="000000"/>
          <w:sz w:val="28"/>
        </w:rPr>
        <w:t>глав 83</w:t>
      </w:r>
      <w:r>
        <w:rPr>
          <w:rFonts w:ascii="Times New Roman"/>
          <w:b w:val="false"/>
          <w:i w:val="false"/>
          <w:color w:val="000000"/>
          <w:sz w:val="28"/>
        </w:rPr>
        <w:t xml:space="preserve"> и </w:t>
      </w:r>
      <w:r>
        <w:rPr>
          <w:rFonts w:ascii="Times New Roman"/>
          <w:b w:val="false"/>
          <w:i w:val="false"/>
          <w:color w:val="000000"/>
          <w:sz w:val="28"/>
        </w:rPr>
        <w:t>84</w:t>
      </w:r>
      <w:r>
        <w:rPr>
          <w:rFonts w:ascii="Times New Roman"/>
          <w:b w:val="false"/>
          <w:i w:val="false"/>
          <w:color w:val="000000"/>
          <w:sz w:val="28"/>
        </w:rPr>
        <w:t>, </w:t>
      </w:r>
      <w:r>
        <w:rPr>
          <w:rFonts w:ascii="Times New Roman"/>
          <w:b w:val="false"/>
          <w:i w:val="false"/>
          <w:color w:val="000000"/>
          <w:sz w:val="28"/>
        </w:rPr>
        <w:t>статей 438</w:t>
      </w:r>
      <w:r>
        <w:rPr>
          <w:rFonts w:ascii="Times New Roman"/>
          <w:b w:val="false"/>
          <w:i w:val="false"/>
          <w:color w:val="000000"/>
          <w:sz w:val="28"/>
        </w:rPr>
        <w:t>, </w:t>
      </w:r>
      <w:r>
        <w:rPr>
          <w:rFonts w:ascii="Times New Roman"/>
          <w:b w:val="false"/>
          <w:i w:val="false"/>
          <w:color w:val="000000"/>
          <w:sz w:val="28"/>
        </w:rPr>
        <w:t>590</w:t>
      </w:r>
      <w:r>
        <w:rPr>
          <w:rFonts w:ascii="Times New Roman"/>
          <w:b w:val="false"/>
          <w:i w:val="false"/>
          <w:color w:val="000000"/>
          <w:sz w:val="28"/>
        </w:rPr>
        <w:t>, </w:t>
      </w:r>
      <w:r>
        <w:rPr>
          <w:rFonts w:ascii="Times New Roman"/>
          <w:b w:val="false"/>
          <w:i w:val="false"/>
          <w:color w:val="000000"/>
          <w:sz w:val="28"/>
        </w:rPr>
        <w:t>591</w:t>
      </w:r>
      <w:r>
        <w:rPr>
          <w:rFonts w:ascii="Times New Roman"/>
          <w:b w:val="false"/>
          <w:i w:val="false"/>
          <w:color w:val="000000"/>
          <w:sz w:val="28"/>
        </w:rPr>
        <w:t>, </w:t>
      </w:r>
      <w:r>
        <w:rPr>
          <w:rFonts w:ascii="Times New Roman"/>
          <w:b w:val="false"/>
          <w:i w:val="false"/>
          <w:color w:val="000000"/>
          <w:sz w:val="28"/>
        </w:rPr>
        <w:t>592</w:t>
      </w:r>
      <w:r>
        <w:rPr>
          <w:rFonts w:ascii="Times New Roman"/>
          <w:b w:val="false"/>
          <w:i w:val="false"/>
          <w:color w:val="000000"/>
          <w:sz w:val="28"/>
        </w:rPr>
        <w:t>, </w:t>
      </w:r>
      <w:r>
        <w:rPr>
          <w:rFonts w:ascii="Times New Roman"/>
          <w:b w:val="false"/>
          <w:i w:val="false"/>
          <w:color w:val="000000"/>
          <w:sz w:val="28"/>
        </w:rPr>
        <w:t>594</w:t>
      </w:r>
      <w:r>
        <w:rPr>
          <w:rFonts w:ascii="Times New Roman"/>
          <w:b w:val="false"/>
          <w:i w:val="false"/>
          <w:color w:val="000000"/>
          <w:sz w:val="28"/>
        </w:rPr>
        <w:t>, </w:t>
      </w:r>
      <w:r>
        <w:rPr>
          <w:rFonts w:ascii="Times New Roman"/>
          <w:b w:val="false"/>
          <w:i w:val="false"/>
          <w:color w:val="000000"/>
          <w:sz w:val="28"/>
        </w:rPr>
        <w:t>598</w:t>
      </w:r>
      <w:r>
        <w:rPr>
          <w:rFonts w:ascii="Times New Roman"/>
          <w:b w:val="false"/>
          <w:i w:val="false"/>
          <w:color w:val="000000"/>
          <w:sz w:val="28"/>
        </w:rPr>
        <w:t xml:space="preserve"> и </w:t>
      </w:r>
      <w:r>
        <w:rPr>
          <w:rFonts w:ascii="Times New Roman"/>
          <w:b w:val="false"/>
          <w:i w:val="false"/>
          <w:color w:val="000000"/>
          <w:sz w:val="28"/>
        </w:rPr>
        <w:t>664</w:t>
      </w:r>
      <w:r>
        <w:rPr>
          <w:rFonts w:ascii="Times New Roman"/>
          <w:b w:val="false"/>
          <w:i w:val="false"/>
          <w:color w:val="000000"/>
          <w:sz w:val="28"/>
        </w:rPr>
        <w:t xml:space="preserve"> слова «обязательных пенсионных взносов», «обязательным  пенсионным взносам» заменить соответственно словами «обязательных пенсионных взносов, обязательных профессиональных пенсионных взносов», «обязательным пенсионным взносам, обязательным профессиональным пенсионным взносам»;</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статьях 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w:t>
      </w:r>
      <w:r>
        <w:rPr>
          <w:rFonts w:ascii="Times New Roman"/>
          <w:b w:val="false"/>
          <w:i w:val="false"/>
          <w:color w:val="000000"/>
          <w:sz w:val="28"/>
        </w:rPr>
        <w:t>37-1</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39-1</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подпунктах 2)</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пункта 3 статьи 63, </w:t>
      </w:r>
      <w:r>
        <w:rPr>
          <w:rFonts w:ascii="Times New Roman"/>
          <w:b w:val="false"/>
          <w:i w:val="false"/>
          <w:color w:val="000000"/>
          <w:sz w:val="28"/>
        </w:rPr>
        <w:t>статьях  67</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w:t>
      </w:r>
      <w:r>
        <w:rPr>
          <w:rFonts w:ascii="Times New Roman"/>
          <w:b w:val="false"/>
          <w:i w:val="false"/>
          <w:color w:val="000000"/>
          <w:sz w:val="28"/>
        </w:rPr>
        <w:t>70</w:t>
      </w:r>
      <w:r>
        <w:rPr>
          <w:rFonts w:ascii="Times New Roman"/>
          <w:b w:val="false"/>
          <w:i w:val="false"/>
          <w:color w:val="000000"/>
          <w:sz w:val="28"/>
        </w:rPr>
        <w:t>, </w:t>
      </w:r>
      <w:r>
        <w:rPr>
          <w:rFonts w:ascii="Times New Roman"/>
          <w:b w:val="false"/>
          <w:i w:val="false"/>
          <w:color w:val="000000"/>
          <w:sz w:val="28"/>
        </w:rPr>
        <w:t>72</w:t>
      </w:r>
      <w:r>
        <w:rPr>
          <w:rFonts w:ascii="Times New Roman"/>
          <w:b w:val="false"/>
          <w:i w:val="false"/>
          <w:color w:val="000000"/>
          <w:sz w:val="28"/>
        </w:rPr>
        <w:t>,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74</w:t>
      </w:r>
      <w:r>
        <w:rPr>
          <w:rFonts w:ascii="Times New Roman"/>
          <w:b w:val="false"/>
          <w:i w:val="false"/>
          <w:color w:val="000000"/>
          <w:sz w:val="28"/>
        </w:rPr>
        <w:t>, </w:t>
      </w:r>
      <w:r>
        <w:rPr>
          <w:rFonts w:ascii="Times New Roman"/>
          <w:b w:val="false"/>
          <w:i w:val="false"/>
          <w:color w:val="000000"/>
          <w:sz w:val="28"/>
        </w:rPr>
        <w:t>77</w:t>
      </w:r>
      <w:r>
        <w:rPr>
          <w:rFonts w:ascii="Times New Roman"/>
          <w:b w:val="false"/>
          <w:i w:val="false"/>
          <w:color w:val="000000"/>
          <w:sz w:val="28"/>
        </w:rPr>
        <w:t>, </w:t>
      </w:r>
      <w:r>
        <w:rPr>
          <w:rFonts w:ascii="Times New Roman"/>
          <w:b w:val="false"/>
          <w:i w:val="false"/>
          <w:color w:val="000000"/>
          <w:sz w:val="28"/>
        </w:rPr>
        <w:t>155</w:t>
      </w:r>
      <w:r>
        <w:rPr>
          <w:rFonts w:ascii="Times New Roman"/>
          <w:b w:val="false"/>
          <w:i w:val="false"/>
          <w:color w:val="000000"/>
          <w:sz w:val="28"/>
        </w:rPr>
        <w:t>, </w:t>
      </w:r>
      <w:r>
        <w:rPr>
          <w:rFonts w:ascii="Times New Roman"/>
          <w:b w:val="false"/>
          <w:i w:val="false"/>
          <w:color w:val="000000"/>
          <w:sz w:val="28"/>
        </w:rPr>
        <w:t>437</w:t>
      </w:r>
      <w:r>
        <w:rPr>
          <w:rFonts w:ascii="Times New Roman"/>
          <w:b w:val="false"/>
          <w:i w:val="false"/>
          <w:color w:val="000000"/>
          <w:sz w:val="28"/>
        </w:rPr>
        <w:t>, </w:t>
      </w:r>
      <w:r>
        <w:rPr>
          <w:rFonts w:ascii="Times New Roman"/>
          <w:b w:val="false"/>
          <w:i w:val="false"/>
          <w:color w:val="000000"/>
          <w:sz w:val="28"/>
        </w:rPr>
        <w:t>438</w:t>
      </w:r>
      <w:r>
        <w:rPr>
          <w:rFonts w:ascii="Times New Roman"/>
          <w:b w:val="false"/>
          <w:i w:val="false"/>
          <w:color w:val="000000"/>
          <w:sz w:val="28"/>
        </w:rPr>
        <w:t>, </w:t>
      </w:r>
      <w:r>
        <w:rPr>
          <w:rFonts w:ascii="Times New Roman"/>
          <w:b w:val="false"/>
          <w:i w:val="false"/>
          <w:color w:val="000000"/>
          <w:sz w:val="28"/>
        </w:rPr>
        <w:t>556</w:t>
      </w:r>
      <w:r>
        <w:rPr>
          <w:rFonts w:ascii="Times New Roman"/>
          <w:b w:val="false"/>
          <w:i w:val="false"/>
          <w:color w:val="000000"/>
          <w:sz w:val="28"/>
        </w:rPr>
        <w:t>, </w:t>
      </w:r>
      <w:r>
        <w:rPr>
          <w:rFonts w:ascii="Times New Roman"/>
          <w:b w:val="false"/>
          <w:i w:val="false"/>
          <w:color w:val="000000"/>
          <w:sz w:val="28"/>
        </w:rPr>
        <w:t>557</w:t>
      </w:r>
      <w:r>
        <w:rPr>
          <w:rFonts w:ascii="Times New Roman"/>
          <w:b w:val="false"/>
          <w:i w:val="false"/>
          <w:color w:val="000000"/>
          <w:sz w:val="28"/>
        </w:rPr>
        <w:t xml:space="preserve"> и </w:t>
      </w:r>
      <w:r>
        <w:rPr>
          <w:rFonts w:ascii="Times New Roman"/>
          <w:b w:val="false"/>
          <w:i w:val="false"/>
          <w:color w:val="000000"/>
          <w:sz w:val="28"/>
        </w:rPr>
        <w:t>581</w:t>
      </w:r>
      <w:r>
        <w:rPr>
          <w:rFonts w:ascii="Times New Roman"/>
          <w:b w:val="false"/>
          <w:i w:val="false"/>
          <w:color w:val="000000"/>
          <w:sz w:val="28"/>
        </w:rPr>
        <w:t>, заголовке  </w:t>
      </w:r>
      <w:r>
        <w:rPr>
          <w:rFonts w:ascii="Times New Roman"/>
          <w:b w:val="false"/>
          <w:i w:val="false"/>
          <w:color w:val="000000"/>
          <w:sz w:val="28"/>
        </w:rPr>
        <w:t>главы 83</w:t>
      </w:r>
      <w:r>
        <w:rPr>
          <w:rFonts w:ascii="Times New Roman"/>
          <w:b w:val="false"/>
          <w:i w:val="false"/>
          <w:color w:val="000000"/>
          <w:sz w:val="28"/>
        </w:rPr>
        <w:t>, </w:t>
      </w:r>
      <w:r>
        <w:rPr>
          <w:rFonts w:ascii="Times New Roman"/>
          <w:b w:val="false"/>
          <w:i w:val="false"/>
          <w:color w:val="000000"/>
          <w:sz w:val="28"/>
        </w:rPr>
        <w:t>статьях 588</w:t>
      </w:r>
      <w:r>
        <w:rPr>
          <w:rFonts w:ascii="Times New Roman"/>
          <w:b w:val="false"/>
          <w:i w:val="false"/>
          <w:color w:val="000000"/>
          <w:sz w:val="28"/>
        </w:rPr>
        <w:t>, </w:t>
      </w:r>
      <w:r>
        <w:rPr>
          <w:rFonts w:ascii="Times New Roman"/>
          <w:b w:val="false"/>
          <w:i w:val="false"/>
          <w:color w:val="000000"/>
          <w:sz w:val="28"/>
        </w:rPr>
        <w:t>589</w:t>
      </w:r>
      <w:r>
        <w:rPr>
          <w:rFonts w:ascii="Times New Roman"/>
          <w:b w:val="false"/>
          <w:i w:val="false"/>
          <w:color w:val="000000"/>
          <w:sz w:val="28"/>
        </w:rPr>
        <w:t>, </w:t>
      </w:r>
      <w:r>
        <w:rPr>
          <w:rFonts w:ascii="Times New Roman"/>
          <w:b w:val="false"/>
          <w:i w:val="false"/>
          <w:color w:val="000000"/>
          <w:sz w:val="28"/>
        </w:rPr>
        <w:t>590</w:t>
      </w:r>
      <w:r>
        <w:rPr>
          <w:rFonts w:ascii="Times New Roman"/>
          <w:b w:val="false"/>
          <w:i w:val="false"/>
          <w:color w:val="000000"/>
          <w:sz w:val="28"/>
        </w:rPr>
        <w:t>, </w:t>
      </w:r>
      <w:r>
        <w:rPr>
          <w:rFonts w:ascii="Times New Roman"/>
          <w:b w:val="false"/>
          <w:i w:val="false"/>
          <w:color w:val="000000"/>
          <w:sz w:val="28"/>
        </w:rPr>
        <w:t>591</w:t>
      </w:r>
      <w:r>
        <w:rPr>
          <w:rFonts w:ascii="Times New Roman"/>
          <w:b w:val="false"/>
          <w:i w:val="false"/>
          <w:color w:val="000000"/>
          <w:sz w:val="28"/>
        </w:rPr>
        <w:t>, </w:t>
      </w:r>
      <w:r>
        <w:rPr>
          <w:rFonts w:ascii="Times New Roman"/>
          <w:b w:val="false"/>
          <w:i w:val="false"/>
          <w:color w:val="000000"/>
          <w:sz w:val="28"/>
        </w:rPr>
        <w:t>592</w:t>
      </w:r>
      <w:r>
        <w:rPr>
          <w:rFonts w:ascii="Times New Roman"/>
          <w:b w:val="false"/>
          <w:i w:val="false"/>
          <w:color w:val="000000"/>
          <w:sz w:val="28"/>
        </w:rPr>
        <w:t>, </w:t>
      </w:r>
      <w:r>
        <w:rPr>
          <w:rFonts w:ascii="Times New Roman"/>
          <w:b w:val="false"/>
          <w:i w:val="false"/>
          <w:color w:val="000000"/>
          <w:sz w:val="28"/>
        </w:rPr>
        <w:t>593</w:t>
      </w:r>
      <w:r>
        <w:rPr>
          <w:rFonts w:ascii="Times New Roman"/>
          <w:b w:val="false"/>
          <w:i w:val="false"/>
          <w:color w:val="000000"/>
          <w:sz w:val="28"/>
        </w:rPr>
        <w:t>, </w:t>
      </w:r>
      <w:r>
        <w:rPr>
          <w:rFonts w:ascii="Times New Roman"/>
          <w:b w:val="false"/>
          <w:i w:val="false"/>
          <w:color w:val="000000"/>
          <w:sz w:val="28"/>
        </w:rPr>
        <w:t>594</w:t>
      </w:r>
      <w:r>
        <w:rPr>
          <w:rFonts w:ascii="Times New Roman"/>
          <w:b w:val="false"/>
          <w:i w:val="false"/>
          <w:color w:val="000000"/>
          <w:sz w:val="28"/>
        </w:rPr>
        <w:t>, </w:t>
      </w:r>
      <w:r>
        <w:rPr>
          <w:rFonts w:ascii="Times New Roman"/>
          <w:b w:val="false"/>
          <w:i w:val="false"/>
          <w:color w:val="000000"/>
          <w:sz w:val="28"/>
        </w:rPr>
        <w:t>595</w:t>
      </w:r>
      <w:r>
        <w:rPr>
          <w:rFonts w:ascii="Times New Roman"/>
          <w:b w:val="false"/>
          <w:i w:val="false"/>
          <w:color w:val="000000"/>
          <w:sz w:val="28"/>
        </w:rPr>
        <w:t xml:space="preserve"> и </w:t>
      </w:r>
      <w:r>
        <w:rPr>
          <w:rFonts w:ascii="Times New Roman"/>
          <w:b w:val="false"/>
          <w:i w:val="false"/>
          <w:color w:val="000000"/>
          <w:sz w:val="28"/>
        </w:rPr>
        <w:t>598</w:t>
      </w:r>
      <w:r>
        <w:rPr>
          <w:rFonts w:ascii="Times New Roman"/>
          <w:b w:val="false"/>
          <w:i w:val="false"/>
          <w:color w:val="000000"/>
          <w:sz w:val="28"/>
        </w:rPr>
        <w:t>,  заголовке </w:t>
      </w:r>
      <w:r>
        <w:rPr>
          <w:rFonts w:ascii="Times New Roman"/>
          <w:b w:val="false"/>
          <w:i w:val="false"/>
          <w:color w:val="000000"/>
          <w:sz w:val="28"/>
        </w:rPr>
        <w:t>главы 84</w:t>
      </w:r>
      <w:r>
        <w:rPr>
          <w:rFonts w:ascii="Times New Roman"/>
          <w:b w:val="false"/>
          <w:i w:val="false"/>
          <w:color w:val="000000"/>
          <w:sz w:val="28"/>
        </w:rPr>
        <w:t>, </w:t>
      </w:r>
      <w:r>
        <w:rPr>
          <w:rFonts w:ascii="Times New Roman"/>
          <w:b w:val="false"/>
          <w:i w:val="false"/>
          <w:color w:val="000000"/>
          <w:sz w:val="28"/>
        </w:rPr>
        <w:t>статьях 607</w:t>
      </w:r>
      <w:r>
        <w:rPr>
          <w:rFonts w:ascii="Times New Roman"/>
          <w:b w:val="false"/>
          <w:i w:val="false"/>
          <w:color w:val="000000"/>
          <w:sz w:val="28"/>
        </w:rPr>
        <w:t>, </w:t>
      </w:r>
      <w:r>
        <w:rPr>
          <w:rFonts w:ascii="Times New Roman"/>
          <w:b w:val="false"/>
          <w:i w:val="false"/>
          <w:color w:val="000000"/>
          <w:sz w:val="28"/>
        </w:rPr>
        <w:t>608</w:t>
      </w:r>
      <w:r>
        <w:rPr>
          <w:rFonts w:ascii="Times New Roman"/>
          <w:b w:val="false"/>
          <w:i w:val="false"/>
          <w:color w:val="000000"/>
          <w:sz w:val="28"/>
        </w:rPr>
        <w:t>, </w:t>
      </w:r>
      <w:r>
        <w:rPr>
          <w:rFonts w:ascii="Times New Roman"/>
          <w:b w:val="false"/>
          <w:i w:val="false"/>
          <w:color w:val="000000"/>
          <w:sz w:val="28"/>
        </w:rPr>
        <w:t>611</w:t>
      </w:r>
      <w:r>
        <w:rPr>
          <w:rFonts w:ascii="Times New Roman"/>
          <w:b w:val="false"/>
          <w:i w:val="false"/>
          <w:color w:val="000000"/>
          <w:sz w:val="28"/>
        </w:rPr>
        <w:t>, </w:t>
      </w:r>
      <w:r>
        <w:rPr>
          <w:rFonts w:ascii="Times New Roman"/>
          <w:b w:val="false"/>
          <w:i w:val="false"/>
          <w:color w:val="000000"/>
          <w:sz w:val="28"/>
        </w:rPr>
        <w:t>612</w:t>
      </w:r>
      <w:r>
        <w:rPr>
          <w:rFonts w:ascii="Times New Roman"/>
          <w:b w:val="false"/>
          <w:i w:val="false"/>
          <w:color w:val="000000"/>
          <w:sz w:val="28"/>
        </w:rPr>
        <w:t>, </w:t>
      </w:r>
      <w:r>
        <w:rPr>
          <w:rFonts w:ascii="Times New Roman"/>
          <w:b w:val="false"/>
          <w:i w:val="false"/>
          <w:color w:val="000000"/>
          <w:sz w:val="28"/>
        </w:rPr>
        <w:t>624</w:t>
      </w:r>
      <w:r>
        <w:rPr>
          <w:rFonts w:ascii="Times New Roman"/>
          <w:b w:val="false"/>
          <w:i w:val="false"/>
          <w:color w:val="000000"/>
          <w:sz w:val="28"/>
        </w:rPr>
        <w:t>, </w:t>
      </w:r>
      <w:r>
        <w:rPr>
          <w:rFonts w:ascii="Times New Roman"/>
          <w:b w:val="false"/>
          <w:i w:val="false"/>
          <w:color w:val="000000"/>
          <w:sz w:val="28"/>
        </w:rPr>
        <w:t>627</w:t>
      </w:r>
      <w:r>
        <w:rPr>
          <w:rFonts w:ascii="Times New Roman"/>
          <w:b w:val="false"/>
          <w:i w:val="false"/>
          <w:color w:val="000000"/>
          <w:sz w:val="28"/>
        </w:rPr>
        <w:t>, </w:t>
      </w:r>
      <w:r>
        <w:rPr>
          <w:rFonts w:ascii="Times New Roman"/>
          <w:b w:val="false"/>
          <w:i w:val="false"/>
          <w:color w:val="000000"/>
          <w:sz w:val="28"/>
        </w:rPr>
        <w:t>632</w:t>
      </w:r>
      <w:r>
        <w:rPr>
          <w:rFonts w:ascii="Times New Roman"/>
          <w:b w:val="false"/>
          <w:i w:val="false"/>
          <w:color w:val="000000"/>
          <w:sz w:val="28"/>
        </w:rPr>
        <w:t>, </w:t>
      </w:r>
      <w:r>
        <w:rPr>
          <w:rFonts w:ascii="Times New Roman"/>
          <w:b w:val="false"/>
          <w:i w:val="false"/>
          <w:color w:val="000000"/>
          <w:sz w:val="28"/>
        </w:rPr>
        <w:t>637</w:t>
      </w:r>
      <w:r>
        <w:rPr>
          <w:rFonts w:ascii="Times New Roman"/>
          <w:b w:val="false"/>
          <w:i w:val="false"/>
          <w:color w:val="000000"/>
          <w:sz w:val="28"/>
        </w:rPr>
        <w:t>,  </w:t>
      </w:r>
      <w:r>
        <w:rPr>
          <w:rFonts w:ascii="Times New Roman"/>
          <w:b w:val="false"/>
          <w:i w:val="false"/>
          <w:color w:val="000000"/>
          <w:sz w:val="28"/>
        </w:rPr>
        <w:t>638</w:t>
      </w:r>
      <w:r>
        <w:rPr>
          <w:rFonts w:ascii="Times New Roman"/>
          <w:b w:val="false"/>
          <w:i w:val="false"/>
          <w:color w:val="000000"/>
          <w:sz w:val="28"/>
        </w:rPr>
        <w:t>, </w:t>
      </w:r>
      <w:r>
        <w:rPr>
          <w:rFonts w:ascii="Times New Roman"/>
          <w:b w:val="false"/>
          <w:i w:val="false"/>
          <w:color w:val="000000"/>
          <w:sz w:val="28"/>
        </w:rPr>
        <w:t>657</w:t>
      </w:r>
      <w:r>
        <w:rPr>
          <w:rFonts w:ascii="Times New Roman"/>
          <w:b w:val="false"/>
          <w:i w:val="false"/>
          <w:color w:val="000000"/>
          <w:sz w:val="28"/>
        </w:rPr>
        <w:t>, </w:t>
      </w:r>
      <w:r>
        <w:rPr>
          <w:rFonts w:ascii="Times New Roman"/>
          <w:b w:val="false"/>
          <w:i w:val="false"/>
          <w:color w:val="000000"/>
          <w:sz w:val="28"/>
        </w:rPr>
        <w:t>660</w:t>
      </w:r>
      <w:r>
        <w:rPr>
          <w:rFonts w:ascii="Times New Roman"/>
          <w:b w:val="false"/>
          <w:i w:val="false"/>
          <w:color w:val="000000"/>
          <w:sz w:val="28"/>
        </w:rPr>
        <w:t xml:space="preserve"> и </w:t>
      </w:r>
      <w:r>
        <w:rPr>
          <w:rFonts w:ascii="Times New Roman"/>
          <w:b w:val="false"/>
          <w:i w:val="false"/>
          <w:color w:val="000000"/>
          <w:sz w:val="28"/>
        </w:rPr>
        <w:t>664</w:t>
      </w:r>
      <w:r>
        <w:rPr>
          <w:rFonts w:ascii="Times New Roman"/>
          <w:b w:val="false"/>
          <w:i w:val="false"/>
          <w:color w:val="000000"/>
          <w:sz w:val="28"/>
        </w:rPr>
        <w:t xml:space="preserve"> слова «обязательные пенсионные взносы»,  «обязательных пенсионных взносов», «обязательным пенсионным взносам», «пенсионным взносам», «пенсионных взносов» заменить соответственно словами «обязательные пенсионные взносы, обязательные профессиональные пенсионные взносы», «обязательных пенсионных взносов, обязательных профессиональных пенсионных взносов», «обязательным пенсионным взносам, обязательным профессиональным пенсионным взносам»;</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пункте 1</w:t>
      </w:r>
      <w:r>
        <w:rPr>
          <w:rFonts w:ascii="Times New Roman"/>
          <w:b w:val="false"/>
          <w:i w:val="false"/>
          <w:color w:val="000000"/>
          <w:sz w:val="28"/>
        </w:rPr>
        <w:t xml:space="preserve"> статьи 18:</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обеспечение полноты и своевременности исчисления, удержания и перечисления обязательных пенсионных взносов в единый накопительный пенсионный фонд (далее – обязательные пенсионные взносы), исчисления  и уплаты социальных отчислений в Государственный фонд социального страхования (далее – социальные отчисления);»;</w:t>
      </w:r>
      <w:r>
        <w:br/>
      </w:r>
      <w:r>
        <w:rPr>
          <w:rFonts w:ascii="Times New Roman"/>
          <w:b w:val="false"/>
          <w:i w:val="false"/>
          <w:color w:val="000000"/>
          <w:sz w:val="28"/>
        </w:rPr>
        <w:t>
</w:t>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обеспечение полноты и своевременности исчисления,   удержания и перечисления обязательных профессиональных пенсионных взносов в единый накопительный пенсионный фонд (далее – обязательные профессиональные пенсионные взносы);»;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3</w:t>
      </w:r>
      <w:r>
        <w:rPr>
          <w:rFonts w:ascii="Times New Roman"/>
          <w:b w:val="false"/>
          <w:i w:val="false"/>
          <w:color w:val="000000"/>
          <w:sz w:val="28"/>
        </w:rPr>
        <w:t xml:space="preserve"> статьи 110 изложить в следующей редакции:</w:t>
      </w:r>
      <w:r>
        <w:br/>
      </w:r>
      <w:r>
        <w:rPr>
          <w:rFonts w:ascii="Times New Roman"/>
          <w:b w:val="false"/>
          <w:i w:val="false"/>
          <w:color w:val="000000"/>
          <w:sz w:val="28"/>
        </w:rPr>
        <w:t>
      «3. Обязательные профессиональные пенсионные взносы, уплаченные налогоплательщиком по пенсионным правилам единого накопительного пенсионного фонда, подлежат вычету в пределах,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пенсионном обеспечении.»;</w:t>
      </w:r>
      <w:r>
        <w:br/>
      </w:r>
      <w:r>
        <w:rPr>
          <w:rFonts w:ascii="Times New Roman"/>
          <w:b w:val="false"/>
          <w:i w:val="false"/>
          <w:color w:val="000000"/>
          <w:sz w:val="28"/>
        </w:rPr>
        <w:t>
</w:t>
      </w:r>
      <w:r>
        <w:rPr>
          <w:rFonts w:ascii="Times New Roman"/>
          <w:b w:val="false"/>
          <w:i w:val="false"/>
          <w:color w:val="000000"/>
          <w:sz w:val="28"/>
        </w:rPr>
        <w:t>
      5) подпункт 2)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143 изложить в  следующей редакции:</w:t>
      </w:r>
      <w:r>
        <w:br/>
      </w:r>
      <w:r>
        <w:rPr>
          <w:rFonts w:ascii="Times New Roman"/>
          <w:b w:val="false"/>
          <w:i w:val="false"/>
          <w:color w:val="000000"/>
          <w:sz w:val="28"/>
        </w:rPr>
        <w:t>
      «2) вознаграждение, выплачиваемое единому накопительному пенсионному фонду или добровольному накопительному пенсионному фонду по размещенным пенсионным активам, страховым организациям, осуществляющим деятельность в отрасли страхования жизни, паевым и акционерным инвестиционным фондам и Государственному фонду социального страхования по размещенным активам;»;</w:t>
      </w:r>
      <w:r>
        <w:br/>
      </w:r>
      <w:r>
        <w:rPr>
          <w:rFonts w:ascii="Times New Roman"/>
          <w:b w:val="false"/>
          <w:i w:val="false"/>
          <w:color w:val="000000"/>
          <w:sz w:val="28"/>
        </w:rPr>
        <w:t>
</w:t>
      </w:r>
      <w:r>
        <w:rPr>
          <w:rFonts w:ascii="Times New Roman"/>
          <w:b w:val="false"/>
          <w:i w:val="false"/>
          <w:color w:val="000000"/>
          <w:sz w:val="28"/>
        </w:rPr>
        <w:t>
      6) подпункт 16) </w:t>
      </w:r>
      <w:r>
        <w:rPr>
          <w:rFonts w:ascii="Times New Roman"/>
          <w:b w:val="false"/>
          <w:i w:val="false"/>
          <w:color w:val="000000"/>
          <w:sz w:val="28"/>
        </w:rPr>
        <w:t>пункта 3</w:t>
      </w:r>
      <w:r>
        <w:rPr>
          <w:rFonts w:ascii="Times New Roman"/>
          <w:b w:val="false"/>
          <w:i w:val="false"/>
          <w:color w:val="000000"/>
          <w:sz w:val="28"/>
        </w:rPr>
        <w:t xml:space="preserve"> статьи 155 изложить в следующей  редакции:</w:t>
      </w:r>
      <w:r>
        <w:br/>
      </w:r>
      <w:r>
        <w:rPr>
          <w:rFonts w:ascii="Times New Roman"/>
          <w:b w:val="false"/>
          <w:i w:val="false"/>
          <w:color w:val="000000"/>
          <w:sz w:val="28"/>
        </w:rPr>
        <w:t>
      «16) суммы пенсионных накоплений вкладчиков единого накопительного пенсионного фонда и добровольных накопительных  пенсионных фондов, направленные в страховые организации по  страхованию жизни, для оплаты страховых премий по заключенному договору накопительного страхования (аннуитета), а также выкупные суммы по договорам пенсионного аннуитета, направленные в страховые организации в порядке, предусмотренном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7) подпункты 28) и 34) </w:t>
      </w:r>
      <w:r>
        <w:rPr>
          <w:rFonts w:ascii="Times New Roman"/>
          <w:b w:val="false"/>
          <w:i w:val="false"/>
          <w:color w:val="000000"/>
          <w:sz w:val="28"/>
        </w:rPr>
        <w:t>пункта 1</w:t>
      </w:r>
      <w:r>
        <w:rPr>
          <w:rFonts w:ascii="Times New Roman"/>
          <w:b w:val="false"/>
          <w:i w:val="false"/>
          <w:color w:val="000000"/>
          <w:sz w:val="28"/>
        </w:rPr>
        <w:t xml:space="preserve"> статьи 156 изложить в следующей редакции:</w:t>
      </w:r>
      <w:r>
        <w:br/>
      </w:r>
      <w:r>
        <w:rPr>
          <w:rFonts w:ascii="Times New Roman"/>
          <w:b w:val="false"/>
          <w:i w:val="false"/>
          <w:color w:val="000000"/>
          <w:sz w:val="28"/>
        </w:rPr>
        <w:t>
      «28) стоимость имущества, полученного физическим лицом в виде дарения или наследования от другого физического лица. Положения настоящего подпункта не распространяются на имущество, полученное индивидуальным предпринимателем и предназначенное для использования в предпринимательских целях, а также пенсионные накопления, унаследованные в установленном законодательством Республики Казахстан порядке, выплачиваемые единым накопительным пенсионным фондом и  добровольными накопительными пенсионными фондами;»;</w:t>
      </w:r>
      <w:r>
        <w:br/>
      </w:r>
      <w:r>
        <w:rPr>
          <w:rFonts w:ascii="Times New Roman"/>
          <w:b w:val="false"/>
          <w:i w:val="false"/>
          <w:color w:val="000000"/>
          <w:sz w:val="28"/>
        </w:rPr>
        <w:t>
      «34) обязательные профессиональные пенсионные взносы в единый накопительный пенсионный фонд в размере,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подпункт 3)</w:t>
      </w:r>
      <w:r>
        <w:rPr>
          <w:rFonts w:ascii="Times New Roman"/>
          <w:b w:val="false"/>
          <w:i w:val="false"/>
          <w:color w:val="000000"/>
          <w:sz w:val="28"/>
        </w:rPr>
        <w:t> статьи 160 изложить в следующей редакции:</w:t>
      </w:r>
      <w:r>
        <w:br/>
      </w:r>
      <w:r>
        <w:rPr>
          <w:rFonts w:ascii="Times New Roman"/>
          <w:b w:val="false"/>
          <w:i w:val="false"/>
          <w:color w:val="000000"/>
          <w:sz w:val="28"/>
        </w:rPr>
        <w:t>
      «3) пенсионные выплаты из единого накопительного пенсионного фонда и добровольных накопительных пенсионных фондов;»;</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подпункт 1)</w:t>
      </w:r>
      <w:r>
        <w:rPr>
          <w:rFonts w:ascii="Times New Roman"/>
          <w:b w:val="false"/>
          <w:i w:val="false"/>
          <w:color w:val="000000"/>
          <w:sz w:val="28"/>
        </w:rPr>
        <w:t> </w:t>
      </w:r>
      <w:r>
        <w:rPr>
          <w:rFonts w:ascii="Times New Roman"/>
          <w:b w:val="false"/>
          <w:i w:val="false"/>
          <w:color w:val="000000"/>
          <w:sz w:val="28"/>
        </w:rPr>
        <w:t>пункта 3</w:t>
      </w:r>
      <w:r>
        <w:rPr>
          <w:rFonts w:ascii="Times New Roman"/>
          <w:b w:val="false"/>
          <w:i w:val="false"/>
          <w:color w:val="000000"/>
          <w:sz w:val="28"/>
        </w:rPr>
        <w:t xml:space="preserve"> статьи 163 изложить в следующей  редакции:</w:t>
      </w:r>
      <w:r>
        <w:br/>
      </w:r>
      <w:r>
        <w:rPr>
          <w:rFonts w:ascii="Times New Roman"/>
          <w:b w:val="false"/>
          <w:i w:val="false"/>
          <w:color w:val="000000"/>
          <w:sz w:val="28"/>
        </w:rPr>
        <w:t>
      «1) пенсионные выплаты из единого накопительного пенсионного фонда и добровольных накопительных пенсионных фондов;»;</w:t>
      </w:r>
      <w:r>
        <w:br/>
      </w:r>
      <w:r>
        <w:rPr>
          <w:rFonts w:ascii="Times New Roman"/>
          <w:b w:val="false"/>
          <w:i w:val="false"/>
          <w:color w:val="000000"/>
          <w:sz w:val="28"/>
        </w:rPr>
        <w:t>
</w:t>
      </w:r>
      <w:r>
        <w:rPr>
          <w:rFonts w:ascii="Times New Roman"/>
          <w:b w:val="false"/>
          <w:i w:val="false"/>
          <w:color w:val="000000"/>
          <w:sz w:val="28"/>
        </w:rPr>
        <w:t>
      10) заголовок параграфа 3 </w:t>
      </w:r>
      <w:r>
        <w:rPr>
          <w:rFonts w:ascii="Times New Roman"/>
          <w:b w:val="false"/>
          <w:i w:val="false"/>
          <w:color w:val="000000"/>
          <w:sz w:val="28"/>
        </w:rPr>
        <w:t>главы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 3. Пенсионные выплаты из единого накопительного пенсионного фонда и добровольных накопительных пенсионных фондов»;</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статью 170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170. Пенсионные выплаты</w:t>
      </w:r>
      <w:r>
        <w:br/>
      </w:r>
      <w:r>
        <w:rPr>
          <w:rFonts w:ascii="Times New Roman"/>
          <w:b w:val="false"/>
          <w:i w:val="false"/>
          <w:color w:val="000000"/>
          <w:sz w:val="28"/>
        </w:rPr>
        <w:t>
      1. К доходу в виде пенсионных выплат, подлежащему налогообложению, относятся выплаты, осуществляемые единым  накопительным пенсионным фондом и (или) добровольными накопительными пенсионным фондами:</w:t>
      </w:r>
      <w:r>
        <w:br/>
      </w:r>
      <w:r>
        <w:rPr>
          <w:rFonts w:ascii="Times New Roman"/>
          <w:b w:val="false"/>
          <w:i w:val="false"/>
          <w:color w:val="000000"/>
          <w:sz w:val="28"/>
        </w:rPr>
        <w:t>
      1) из пенсионных накоплений налогоплательщиков, сформированных за счет:</w:t>
      </w:r>
      <w:r>
        <w:br/>
      </w:r>
      <w:r>
        <w:rPr>
          <w:rFonts w:ascii="Times New Roman"/>
          <w:b w:val="false"/>
          <w:i w:val="false"/>
          <w:color w:val="000000"/>
          <w:sz w:val="28"/>
        </w:rPr>
        <w:t>
      обязательных пенсионных взносов в соответствии с законодательством Республики Казахстан;</w:t>
      </w:r>
      <w:r>
        <w:br/>
      </w:r>
      <w:r>
        <w:rPr>
          <w:rFonts w:ascii="Times New Roman"/>
          <w:b w:val="false"/>
          <w:i w:val="false"/>
          <w:color w:val="000000"/>
          <w:sz w:val="28"/>
        </w:rPr>
        <w:t>
      добровольных профессиональных пенсионных взносов в соответствии с законодательством Республики Казахстан, действовавших до 1 января 2014 года;</w:t>
      </w:r>
      <w:r>
        <w:br/>
      </w:r>
      <w:r>
        <w:rPr>
          <w:rFonts w:ascii="Times New Roman"/>
          <w:b w:val="false"/>
          <w:i w:val="false"/>
          <w:color w:val="000000"/>
          <w:sz w:val="28"/>
        </w:rPr>
        <w:t>
</w:t>
      </w:r>
      <w:r>
        <w:rPr>
          <w:rFonts w:ascii="Times New Roman"/>
          <w:b w:val="false"/>
          <w:i w:val="false"/>
          <w:color w:val="000000"/>
          <w:sz w:val="28"/>
        </w:rPr>
        <w:t>
      обязательных профессиональных пенсионных взносов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добровольных пенсионных взносов в соответствии с условиями договора о пенсионном обеспечении за счет добровольных пенсионных взносов;</w:t>
      </w:r>
      <w:r>
        <w:br/>
      </w:r>
      <w:r>
        <w:rPr>
          <w:rFonts w:ascii="Times New Roman"/>
          <w:b w:val="false"/>
          <w:i w:val="false"/>
          <w:color w:val="000000"/>
          <w:sz w:val="28"/>
        </w:rPr>
        <w:t>
      2) в соответствии с законодательством Республики Казахстан  физическим лицам-резидентам Республики Казахстан, достигшим пенсионного возраста и выезжающим или выехавшим на постоянное место жительства за пределы Республики Казахстан;</w:t>
      </w:r>
      <w:r>
        <w:br/>
      </w:r>
      <w:r>
        <w:rPr>
          <w:rFonts w:ascii="Times New Roman"/>
          <w:b w:val="false"/>
          <w:i w:val="false"/>
          <w:color w:val="000000"/>
          <w:sz w:val="28"/>
        </w:rPr>
        <w:t>
      3) в соответствии с законодательством Республики Казахстан  физическим лицам-резидентам Республики Казахстан, не достигшим пенсионного возраста и выезжающим или выехавшим на постоянное место жительства за пределы Республики Казахстан;</w:t>
      </w:r>
      <w:r>
        <w:br/>
      </w:r>
      <w:r>
        <w:rPr>
          <w:rFonts w:ascii="Times New Roman"/>
          <w:b w:val="false"/>
          <w:i w:val="false"/>
          <w:color w:val="000000"/>
          <w:sz w:val="28"/>
        </w:rPr>
        <w:t>
      4) физическим лицам в виде пенсионных накоплений, унаследованных в порядке, установленном законодательством Республики Казахстан.</w:t>
      </w:r>
      <w:r>
        <w:br/>
      </w:r>
      <w:r>
        <w:rPr>
          <w:rFonts w:ascii="Times New Roman"/>
          <w:b w:val="false"/>
          <w:i w:val="false"/>
          <w:color w:val="000000"/>
          <w:sz w:val="28"/>
        </w:rPr>
        <w:t>
      2. Доход в виде пенсионных выплат из единого накопительного пенсионного фонда, облагаемый у источника выплаты, определяется в размере дохода в виде пенсионных выплат, подлежащего налогообложению, за исключением:</w:t>
      </w:r>
      <w:r>
        <w:br/>
      </w:r>
      <w:r>
        <w:rPr>
          <w:rFonts w:ascii="Times New Roman"/>
          <w:b w:val="false"/>
          <w:i w:val="false"/>
          <w:color w:val="000000"/>
          <w:sz w:val="28"/>
        </w:rPr>
        <w:t>
      1) корректировок, предусмотренных </w:t>
      </w:r>
      <w:r>
        <w:rPr>
          <w:rFonts w:ascii="Times New Roman"/>
          <w:b w:val="false"/>
          <w:i w:val="false"/>
          <w:color w:val="000000"/>
          <w:sz w:val="28"/>
        </w:rPr>
        <w:t>статьей 156</w:t>
      </w:r>
      <w:r>
        <w:rPr>
          <w:rFonts w:ascii="Times New Roman"/>
          <w:b w:val="false"/>
          <w:i w:val="false"/>
          <w:color w:val="000000"/>
          <w:sz w:val="28"/>
        </w:rPr>
        <w:t xml:space="preserve"> настоящего  Кодекса;</w:t>
      </w:r>
      <w:r>
        <w:br/>
      </w:r>
      <w:r>
        <w:rPr>
          <w:rFonts w:ascii="Times New Roman"/>
          <w:b w:val="false"/>
          <w:i w:val="false"/>
          <w:color w:val="000000"/>
          <w:sz w:val="28"/>
        </w:rPr>
        <w:t>
      2) налоговых вычетов в следующих размерах:</w:t>
      </w:r>
      <w:r>
        <w:br/>
      </w:r>
      <w:r>
        <w:rPr>
          <w:rFonts w:ascii="Times New Roman"/>
          <w:b w:val="false"/>
          <w:i w:val="false"/>
          <w:color w:val="000000"/>
          <w:sz w:val="28"/>
        </w:rPr>
        <w:t>
      по выплатам, предусмотренным подпунктом 1) пункта 1 настоящей статьи, – в размере одного минимального размера заработной платы, установленного законом о республиканском бюджете и действующего на дату начисления дохода, за каждый месяц начисления дохода независимо от периодичности осуществления выплат;</w:t>
      </w:r>
      <w:r>
        <w:br/>
      </w:r>
      <w:r>
        <w:rPr>
          <w:rFonts w:ascii="Times New Roman"/>
          <w:b w:val="false"/>
          <w:i w:val="false"/>
          <w:color w:val="000000"/>
          <w:sz w:val="28"/>
        </w:rPr>
        <w:t>
      по выплатам, предусмотренным подпунктом 2) пункта 1 настоящей статьи, – в размере двенадцатикратного минимального размера заработной платы, установленного законом о республиканском бюджете и действующего на дату начисления дохода.</w:t>
      </w:r>
      <w:r>
        <w:br/>
      </w:r>
      <w:r>
        <w:rPr>
          <w:rFonts w:ascii="Times New Roman"/>
          <w:b w:val="false"/>
          <w:i w:val="false"/>
          <w:color w:val="000000"/>
          <w:sz w:val="28"/>
        </w:rPr>
        <w:t>
      3. Доход в виде пенсионных выплат из добровольного  накопительного пенсионного фонда, облагаемый у источника выплаты, определяется в размере дохода в виде пенсионных выплат, подлежащего налогообложению.»;</w:t>
      </w:r>
      <w:r>
        <w:br/>
      </w:r>
      <w:r>
        <w:rPr>
          <w:rFonts w:ascii="Times New Roman"/>
          <w:b w:val="false"/>
          <w:i w:val="false"/>
          <w:color w:val="000000"/>
          <w:sz w:val="28"/>
        </w:rPr>
        <w:t>
</w:t>
      </w:r>
      <w:r>
        <w:rPr>
          <w:rFonts w:ascii="Times New Roman"/>
          <w:b w:val="false"/>
          <w:i w:val="false"/>
          <w:color w:val="000000"/>
          <w:sz w:val="28"/>
        </w:rPr>
        <w:t>
      12) абзацы первый и второй подпункта 1) </w:t>
      </w:r>
      <w:r>
        <w:rPr>
          <w:rFonts w:ascii="Times New Roman"/>
          <w:b w:val="false"/>
          <w:i w:val="false"/>
          <w:color w:val="000000"/>
          <w:sz w:val="28"/>
        </w:rPr>
        <w:t>пункта 2</w:t>
      </w:r>
      <w:r>
        <w:rPr>
          <w:rFonts w:ascii="Times New Roman"/>
          <w:b w:val="false"/>
          <w:i w:val="false"/>
          <w:color w:val="000000"/>
          <w:sz w:val="28"/>
        </w:rPr>
        <w:t xml:space="preserve"> статьи 175 изложить в следующей редакции:</w:t>
      </w:r>
      <w:r>
        <w:br/>
      </w:r>
      <w:r>
        <w:rPr>
          <w:rFonts w:ascii="Times New Roman"/>
          <w:b w:val="false"/>
          <w:i w:val="false"/>
          <w:color w:val="000000"/>
          <w:sz w:val="28"/>
        </w:rPr>
        <w:t>
      «1) страховые выплаты, осуществляемые страховыми организациями, страховые премии которых были оплачены:</w:t>
      </w:r>
      <w:r>
        <w:br/>
      </w:r>
      <w:r>
        <w:rPr>
          <w:rFonts w:ascii="Times New Roman"/>
          <w:b w:val="false"/>
          <w:i w:val="false"/>
          <w:color w:val="000000"/>
          <w:sz w:val="28"/>
        </w:rPr>
        <w:t>
      за счет пенсионных накоплений в едином накопительном пенсионном фонде и добровольных накопительных пенсионных фондах. По таким выплатам при определении дохода по договорам накопительного страхования, облагаемого у источника выплаты, применяется налоговый вычет в сумме одного минимального размера заработной платы, установленного законом о республиканском бюджете и действующего на дату начисления дохода, за каждый месяц начисления дохода независимо от периодичности осуществления выплат;»;</w:t>
      </w:r>
      <w:r>
        <w:br/>
      </w:r>
      <w:r>
        <w:rPr>
          <w:rFonts w:ascii="Times New Roman"/>
          <w:b w:val="false"/>
          <w:i w:val="false"/>
          <w:color w:val="000000"/>
          <w:sz w:val="28"/>
        </w:rPr>
        <w:t>
</w:t>
      </w:r>
      <w:r>
        <w:rPr>
          <w:rFonts w:ascii="Times New Roman"/>
          <w:b w:val="false"/>
          <w:i w:val="false"/>
          <w:color w:val="000000"/>
          <w:sz w:val="28"/>
        </w:rPr>
        <w:t>
      13) в </w:t>
      </w:r>
      <w:r>
        <w:rPr>
          <w:rFonts w:ascii="Times New Roman"/>
          <w:b w:val="false"/>
          <w:i w:val="false"/>
          <w:color w:val="000000"/>
          <w:sz w:val="28"/>
        </w:rPr>
        <w:t>пункте 1</w:t>
      </w:r>
      <w:r>
        <w:rPr>
          <w:rFonts w:ascii="Times New Roman"/>
          <w:b w:val="false"/>
          <w:i w:val="false"/>
          <w:color w:val="000000"/>
          <w:sz w:val="28"/>
        </w:rPr>
        <w:t xml:space="preserve"> статьи 192:</w:t>
      </w:r>
      <w:r>
        <w:br/>
      </w:r>
      <w:r>
        <w:rPr>
          <w:rFonts w:ascii="Times New Roman"/>
          <w:b w:val="false"/>
          <w:i w:val="false"/>
          <w:color w:val="000000"/>
          <w:sz w:val="28"/>
        </w:rPr>
        <w:t>
</w:t>
      </w:r>
      <w:r>
        <w:rPr>
          <w:rFonts w:ascii="Times New Roman"/>
          <w:b w:val="false"/>
          <w:i w:val="false"/>
          <w:color w:val="000000"/>
          <w:sz w:val="28"/>
        </w:rPr>
        <w:t>
      абзац третий части второй </w:t>
      </w:r>
      <w:r>
        <w:rPr>
          <w:rFonts w:ascii="Times New Roman"/>
          <w:b w:val="false"/>
          <w:i w:val="false"/>
          <w:color w:val="000000"/>
          <w:sz w:val="28"/>
        </w:rPr>
        <w:t>подпункта 3</w:t>
      </w:r>
      <w:r>
        <w:rPr>
          <w:rFonts w:ascii="Times New Roman"/>
          <w:b w:val="false"/>
          <w:i w:val="false"/>
          <w:color w:val="000000"/>
          <w:sz w:val="28"/>
        </w:rPr>
        <w:t>) изложить в следующей редакции:</w:t>
      </w:r>
      <w:r>
        <w:br/>
      </w:r>
      <w:r>
        <w:rPr>
          <w:rFonts w:ascii="Times New Roman"/>
          <w:b w:val="false"/>
          <w:i w:val="false"/>
          <w:color w:val="000000"/>
          <w:sz w:val="28"/>
        </w:rPr>
        <w:t>
      «деятельность единого накопительного пенсионного фонда и  добровольных накопительных пенсионных фондов;»;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«22) пенсионные выплаты, осуществляемые единым накопительным пенсионным фондом и добровольными накопительными пенсионными фондами-резидентами;»;</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подпункт 10)</w:t>
      </w:r>
      <w:r>
        <w:rPr>
          <w:rFonts w:ascii="Times New Roman"/>
          <w:b w:val="false"/>
          <w:i w:val="false"/>
          <w:color w:val="000000"/>
          <w:sz w:val="28"/>
        </w:rPr>
        <w:t> пункта 2 статьи 250 изложить в следующей  редакции:</w:t>
      </w:r>
      <w:r>
        <w:br/>
      </w:r>
      <w:r>
        <w:rPr>
          <w:rFonts w:ascii="Times New Roman"/>
          <w:b w:val="false"/>
          <w:i w:val="false"/>
          <w:color w:val="000000"/>
          <w:sz w:val="28"/>
        </w:rPr>
        <w:t>
      «10) услуги единого накопительного пенсионного фонда и добровольных накопительных пенсионных фондов по привлечению  обязательных пенсионных взносов, обязательных профессиональных пенсионных взносов и добровольных пенсионных взносов, распределению и зачислению полученного инвестиционного дохода от пенсионных активов;»;</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подпункт 6)</w:t>
      </w:r>
      <w:r>
        <w:rPr>
          <w:rFonts w:ascii="Times New Roman"/>
          <w:b w:val="false"/>
          <w:i w:val="false"/>
          <w:color w:val="000000"/>
          <w:sz w:val="28"/>
        </w:rPr>
        <w:t xml:space="preserve"> части второй пункта 2 статьи 357 изложить в следующей редакции:</w:t>
      </w:r>
      <w:r>
        <w:br/>
      </w:r>
      <w:r>
        <w:rPr>
          <w:rFonts w:ascii="Times New Roman"/>
          <w:b w:val="false"/>
          <w:i w:val="false"/>
          <w:color w:val="000000"/>
          <w:sz w:val="28"/>
        </w:rPr>
        <w:t>
      «6) обязательные пенсионные взносы работников в единый  накопительный пенсионный фонд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подпункт 6)</w:t>
      </w:r>
      <w:r>
        <w:rPr>
          <w:rFonts w:ascii="Times New Roman"/>
          <w:b w:val="false"/>
          <w:i w:val="false"/>
          <w:color w:val="000000"/>
          <w:sz w:val="28"/>
        </w:rPr>
        <w:t> пункта 2 статья 465 изложить в следующей  редакции:</w:t>
      </w:r>
      <w:r>
        <w:br/>
      </w:r>
      <w:r>
        <w:rPr>
          <w:rFonts w:ascii="Times New Roman"/>
          <w:b w:val="false"/>
          <w:i w:val="false"/>
          <w:color w:val="000000"/>
          <w:sz w:val="28"/>
        </w:rPr>
        <w:t>
      «6) с аукционов по реализации ликвидационной конкурсной массы принудительно ликвидируемых банков, страховых, перестраховочных организаций;»;</w:t>
      </w:r>
      <w:r>
        <w:br/>
      </w:r>
      <w:r>
        <w:rPr>
          <w:rFonts w:ascii="Times New Roman"/>
          <w:b w:val="false"/>
          <w:i w:val="false"/>
          <w:color w:val="000000"/>
          <w:sz w:val="28"/>
        </w:rPr>
        <w:t>
      17) в таблице </w:t>
      </w:r>
      <w:r>
        <w:rPr>
          <w:rFonts w:ascii="Times New Roman"/>
          <w:b w:val="false"/>
          <w:i w:val="false"/>
          <w:color w:val="000000"/>
          <w:sz w:val="28"/>
        </w:rPr>
        <w:t>статьи 471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строки 1.71 и 1.73 исключить;</w:t>
      </w:r>
      <w:r>
        <w:br/>
      </w:r>
      <w:r>
        <w:rPr>
          <w:rFonts w:ascii="Times New Roman"/>
          <w:b w:val="false"/>
          <w:i w:val="false"/>
          <w:color w:val="000000"/>
          <w:sz w:val="28"/>
        </w:rPr>
        <w:t>
</w:t>
      </w:r>
      <w:r>
        <w:rPr>
          <w:rFonts w:ascii="Times New Roman"/>
          <w:b w:val="false"/>
          <w:i w:val="false"/>
          <w:color w:val="000000"/>
          <w:sz w:val="28"/>
        </w:rPr>
        <w:t>
      строку 1.77 изложить в следующей редакции:</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7573"/>
        <w:gridCol w:w="2413"/>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Клиринговая деятельность по сделкам с финансовыми инструментами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bookmarkStart w:name="z69" w:id="8"/>
    <w:p>
      <w:pPr>
        <w:spacing w:after="0"/>
        <w:ind w:left="0"/>
        <w:jc w:val="both"/>
      </w:pPr>
      <w:r>
        <w:rPr>
          <w:rFonts w:ascii="Times New Roman"/>
          <w:b w:val="false"/>
          <w:i w:val="false"/>
          <w:color w:val="000000"/>
          <w:sz w:val="28"/>
        </w:rPr>
        <w:t>                                                      »;</w:t>
      </w:r>
      <w:r>
        <w:br/>
      </w:r>
      <w:r>
        <w:rPr>
          <w:rFonts w:ascii="Times New Roman"/>
          <w:b w:val="false"/>
          <w:i w:val="false"/>
          <w:color w:val="000000"/>
          <w:sz w:val="28"/>
        </w:rPr>
        <w:t>
      18) часть первую подпункта 1) </w:t>
      </w:r>
      <w:r>
        <w:rPr>
          <w:rFonts w:ascii="Times New Roman"/>
          <w:b w:val="false"/>
          <w:i w:val="false"/>
          <w:color w:val="000000"/>
          <w:sz w:val="28"/>
        </w:rPr>
        <w:t>статьи 581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при открытии банковских счетов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иностранцу и лицу без гражданства, кроме банковских счетов, предназначенных для хранения пенсионных активов единого накопительного пенсионного фонда и добровольных накопительных пенсионных фондов, активов Государственного фонда социального страхования, активов, являющихся обеспечением выпуска облигаций специальной финансовой компании, и активов инвестиционного фонда, сберегательных счетов юридических  лиц-нерезидентов, иностранцев и лиц без гражданства и (или) корреспондентских счетов иностранных банков-корреспондентов уведомить уполномоченный орган об открытии указанных счетов посредством передачи по информационно-коммуникационной сети, обеспечивающей гарантированную доставку сообщений, не позднее одного рабочего дня, следующего за днем их открытия, с указанием идентификационного номера.»;</w:t>
      </w:r>
      <w:r>
        <w:br/>
      </w:r>
      <w:r>
        <w:rPr>
          <w:rFonts w:ascii="Times New Roman"/>
          <w:b w:val="false"/>
          <w:i w:val="false"/>
          <w:color w:val="000000"/>
          <w:sz w:val="28"/>
        </w:rPr>
        <w:t>
</w:t>
      </w:r>
      <w:r>
        <w:rPr>
          <w:rFonts w:ascii="Times New Roman"/>
          <w:b w:val="false"/>
          <w:i w:val="false"/>
          <w:color w:val="000000"/>
          <w:sz w:val="28"/>
        </w:rPr>
        <w:t>
      19) абзац второй подпункта 3) </w:t>
      </w:r>
      <w:r>
        <w:rPr>
          <w:rFonts w:ascii="Times New Roman"/>
          <w:b w:val="false"/>
          <w:i w:val="false"/>
          <w:color w:val="000000"/>
          <w:sz w:val="28"/>
        </w:rPr>
        <w:t>пункта 3-1</w:t>
      </w:r>
      <w:r>
        <w:rPr>
          <w:rFonts w:ascii="Times New Roman"/>
          <w:b w:val="false"/>
          <w:i w:val="false"/>
          <w:color w:val="000000"/>
          <w:sz w:val="28"/>
        </w:rPr>
        <w:t xml:space="preserve"> статьи 609 изложить в следующей редакции:</w:t>
      </w:r>
      <w:r>
        <w:br/>
      </w:r>
      <w:r>
        <w:rPr>
          <w:rFonts w:ascii="Times New Roman"/>
          <w:b w:val="false"/>
          <w:i w:val="false"/>
          <w:color w:val="000000"/>
          <w:sz w:val="28"/>
        </w:rPr>
        <w:t>
      «банков – с даты возбуждения судом дела о принудительной  ликвидации;»;</w:t>
      </w:r>
      <w:r>
        <w:br/>
      </w:r>
      <w:r>
        <w:rPr>
          <w:rFonts w:ascii="Times New Roman"/>
          <w:b w:val="false"/>
          <w:i w:val="false"/>
          <w:color w:val="000000"/>
          <w:sz w:val="28"/>
        </w:rPr>
        <w:t>
</w:t>
      </w:r>
      <w:r>
        <w:rPr>
          <w:rFonts w:ascii="Times New Roman"/>
          <w:b w:val="false"/>
          <w:i w:val="false"/>
          <w:color w:val="000000"/>
          <w:sz w:val="28"/>
        </w:rPr>
        <w:t>
      20) абзац третий </w:t>
      </w:r>
      <w:r>
        <w:rPr>
          <w:rFonts w:ascii="Times New Roman"/>
          <w:b w:val="false"/>
          <w:i w:val="false"/>
          <w:color w:val="000000"/>
          <w:sz w:val="28"/>
        </w:rPr>
        <w:t>подпункта 2)</w:t>
      </w:r>
      <w:r>
        <w:rPr>
          <w:rFonts w:ascii="Times New Roman"/>
          <w:b w:val="false"/>
          <w:i w:val="false"/>
          <w:color w:val="000000"/>
          <w:sz w:val="28"/>
        </w:rPr>
        <w:t> пункта 2 статьи 611 изложить в следующей редакции:</w:t>
      </w:r>
      <w:r>
        <w:br/>
      </w:r>
      <w:r>
        <w:rPr>
          <w:rFonts w:ascii="Times New Roman"/>
          <w:b w:val="false"/>
          <w:i w:val="false"/>
          <w:color w:val="000000"/>
          <w:sz w:val="28"/>
        </w:rPr>
        <w:t>
      «по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вознаграждения по авторскому договору, обязательствам клиента по перечислению обязательных пенсионных взносов, обязательных профессиональных пенсионных взносов и уплате социальных отчислений;»;</w:t>
      </w:r>
      <w:r>
        <w:br/>
      </w:r>
      <w:r>
        <w:rPr>
          <w:rFonts w:ascii="Times New Roman"/>
          <w:b w:val="false"/>
          <w:i w:val="false"/>
          <w:color w:val="000000"/>
          <w:sz w:val="28"/>
        </w:rPr>
        <w:t>
</w:t>
      </w:r>
      <w:r>
        <w:rPr>
          <w:rFonts w:ascii="Times New Roman"/>
          <w:b w:val="false"/>
          <w:i w:val="false"/>
          <w:color w:val="000000"/>
          <w:sz w:val="28"/>
        </w:rPr>
        <w:t>
      21) абзац второй подпункта 4) </w:t>
      </w:r>
      <w:r>
        <w:rPr>
          <w:rFonts w:ascii="Times New Roman"/>
          <w:b w:val="false"/>
          <w:i w:val="false"/>
          <w:color w:val="000000"/>
          <w:sz w:val="28"/>
        </w:rPr>
        <w:t>пункта 2</w:t>
      </w:r>
      <w:r>
        <w:rPr>
          <w:rFonts w:ascii="Times New Roman"/>
          <w:b w:val="false"/>
          <w:i w:val="false"/>
          <w:color w:val="000000"/>
          <w:sz w:val="28"/>
        </w:rPr>
        <w:t xml:space="preserve"> статьи 614 изложить в следующей редакции:</w:t>
      </w:r>
      <w:r>
        <w:br/>
      </w:r>
      <w:r>
        <w:rPr>
          <w:rFonts w:ascii="Times New Roman"/>
          <w:b w:val="false"/>
          <w:i w:val="false"/>
          <w:color w:val="000000"/>
          <w:sz w:val="28"/>
        </w:rPr>
        <w:t>
      «банков – с даты возбуждения судом дела о принудительной  ликвидации;».</w:t>
      </w:r>
    </w:p>
    <w:bookmarkEnd w:id="8"/>
    <w:bookmarkStart w:name="z73" w:id="9"/>
    <w:p>
      <w:pPr>
        <w:spacing w:after="0"/>
        <w:ind w:left="0"/>
        <w:jc w:val="both"/>
      </w:pPr>
      <w:r>
        <w:rPr>
          <w:rFonts w:ascii="Times New Roman"/>
          <w:b w:val="false"/>
          <w:i w:val="false"/>
          <w:color w:val="000000"/>
          <w:sz w:val="28"/>
        </w:rPr>
        <w:t>
       9.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 70; № 24, ст. 145; 2011 г., № 1, ст. 3; № 11, ст. 102; № 19, ст. 145; 2012 г., № 2, ст. 15; № 13, ст. 91; № 15, ст. 97; № 21-22, ст. 124; № 23-24, ст. 125; 2013 г., № 1, ст. 3; № 2, ст. 13;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внесении изменений и дополнений в некоторые законодательные акты Республики Казахстан по вопросам персональных данных и их защиты», опубликованный в газетах «Егемен Қазақстан» и «Казахстанская правда» 25 мая 2013 г.):</w:t>
      </w:r>
      <w:r>
        <w:br/>
      </w:r>
      <w:r>
        <w:rPr>
          <w:rFonts w:ascii="Times New Roman"/>
          <w:b w:val="false"/>
          <w:i w:val="false"/>
          <w:color w:val="000000"/>
          <w:sz w:val="28"/>
        </w:rPr>
        <w:t>
</w:t>
      </w:r>
      <w:r>
        <w:rPr>
          <w:rFonts w:ascii="Times New Roman"/>
          <w:b w:val="false"/>
          <w:i w:val="false"/>
          <w:color w:val="000000"/>
          <w:sz w:val="28"/>
        </w:rPr>
        <w:t>
      абзац третий подпункта 2) </w:t>
      </w:r>
      <w:r>
        <w:rPr>
          <w:rFonts w:ascii="Times New Roman"/>
          <w:b w:val="false"/>
          <w:i w:val="false"/>
          <w:color w:val="000000"/>
          <w:sz w:val="28"/>
        </w:rPr>
        <w:t>пункта 2</w:t>
      </w:r>
      <w:r>
        <w:rPr>
          <w:rFonts w:ascii="Times New Roman"/>
          <w:b w:val="false"/>
          <w:i w:val="false"/>
          <w:color w:val="000000"/>
          <w:sz w:val="28"/>
        </w:rPr>
        <w:t xml:space="preserve"> статьи 162 изложить в  следующей редакции:</w:t>
      </w:r>
      <w:r>
        <w:br/>
      </w:r>
      <w:r>
        <w:rPr>
          <w:rFonts w:ascii="Times New Roman"/>
          <w:b w:val="false"/>
          <w:i w:val="false"/>
          <w:color w:val="000000"/>
          <w:sz w:val="28"/>
        </w:rPr>
        <w:t>
      «по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профессиональных пенсионных взносов в единый накопительный пенсионный фонд и уплате социальных отчислений в Государственный фонд социального страхования;».</w:t>
      </w:r>
    </w:p>
    <w:bookmarkEnd w:id="9"/>
    <w:bookmarkStart w:name="z75" w:id="10"/>
    <w:p>
      <w:pPr>
        <w:spacing w:after="0"/>
        <w:ind w:left="0"/>
        <w:jc w:val="both"/>
      </w:pPr>
      <w:r>
        <w:rPr>
          <w:rFonts w:ascii="Times New Roman"/>
          <w:b w:val="false"/>
          <w:i w:val="false"/>
          <w:color w:val="000000"/>
          <w:sz w:val="28"/>
        </w:rPr>
        <w:t>
      10.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«О браке (супружестве) и семье» (Ведомости Парламента Республики Казахстан, 2011 г., № 22, ст. 174; 2012 г., № 21-22, ст. 124; 2013 г., № 1, ст. 3; № 2, ст. 13):</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101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101. Сохранение за усыновленным ребенком права на</w:t>
      </w:r>
      <w:r>
        <w:br/>
      </w:r>
      <w:r>
        <w:rPr>
          <w:rFonts w:ascii="Times New Roman"/>
          <w:b w:val="false"/>
          <w:i w:val="false"/>
          <w:color w:val="000000"/>
          <w:sz w:val="28"/>
        </w:rPr>
        <w:t>
                   пособия и другие социальные выплаты</w:t>
      </w:r>
      <w:r>
        <w:br/>
      </w:r>
      <w:r>
        <w:rPr>
          <w:rFonts w:ascii="Times New Roman"/>
          <w:b w:val="false"/>
          <w:i w:val="false"/>
          <w:color w:val="000000"/>
          <w:sz w:val="28"/>
        </w:rPr>
        <w:t>
      Ребенок, имеющий к моменту своего усыновления право на  пенсионные накопления родителей в едином накопительном пенсионном фонде и добровольных накопительных пенсионных фондах, пособия по случаю потери кормильца и другие социальные выплаты, сохраняет это право и при его усыновлении.»;</w:t>
      </w:r>
      <w:r>
        <w:br/>
      </w:r>
      <w:r>
        <w:rPr>
          <w:rFonts w:ascii="Times New Roman"/>
          <w:b w:val="false"/>
          <w:i w:val="false"/>
          <w:color w:val="000000"/>
          <w:sz w:val="28"/>
        </w:rPr>
        <w:t>
</w:t>
      </w:r>
      <w:r>
        <w:rPr>
          <w:rFonts w:ascii="Times New Roman"/>
          <w:b w:val="false"/>
          <w:i w:val="false"/>
          <w:color w:val="000000"/>
          <w:sz w:val="28"/>
        </w:rPr>
        <w:t>
      2)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136 изложить в следующей редакции:</w:t>
      </w:r>
      <w:r>
        <w:br/>
      </w:r>
      <w:r>
        <w:rPr>
          <w:rFonts w:ascii="Times New Roman"/>
          <w:b w:val="false"/>
          <w:i w:val="false"/>
          <w:color w:val="000000"/>
          <w:sz w:val="28"/>
        </w:rPr>
        <w:t>
      «3. Ребенок, переданный патронатным воспитателям, сохраняет право на причитающиеся ему алименты, пенсионные выплаты родителей из единого накопительного пенсионного фонда и добровольных накопительных пенсионных фондов, пособия и другие социальные выплаты, а также право собственности на жилище или право пользования жилищем. При отсутствии жилища ребенок, переданный патронатным воспитателям, имеет право на предоставление ему жилища в соответствии с жилищным законодательством Республики Казахстан.».</w:t>
      </w:r>
    </w:p>
    <w:bookmarkEnd w:id="10"/>
    <w:bookmarkStart w:name="z78" w:id="11"/>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 (Ведомости Верховного Совета Республики Казахстан, 1995 г., № 3-4, ст. 23; № 12, ст. 88; № 15-16, ст. 100; № 23, ст. 141; Ведомости Парламента Республики Казахстан, 1996 г., № 2, ст. 184; № 11-12, ст. 262; № 19, ст. 370; 1997 г., № 13-14, ст. 205; № 22, ст. 333; 1998 г., № 11-12, ст. 176; 1999 г., № 20, ст. 727; 2000 г, № 3-4, ст. 66; № 22, ст. 408; 2001 г., № 8, ст. 52; № 10, ст. 123; 2003 г., № 15, ст. 138, 139; 2004 г., № 11-12, ст. 66; № 16, ст. 91; № 23, ст. 142; 2005 г., № 14, ст. 55; № 23, ст. 104; 2006 г., № 4, ст. 24; № 13, ст. 86; 2007 г., № 2, ст. 18; № 3, ст. 20; № 4, ст. 33; 2009 г., № 8, ст. 44; № 13-14, ст. 63; № 17, ст. 81; № 19, ст. 88; 2010 г., № 5, ст. 23; 2011 г., № 1, ст. 2; № 5, ст. 43; № 11, ст. 102; № 13, ст. 116; № 24, ст. 196; 2012 г., № 1, ст. 6; № 2, ст. 14; № 13, ст. 91; № 20, ст. 121):</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8</w:t>
      </w:r>
      <w:r>
        <w:rPr>
          <w:rFonts w:ascii="Times New Roman"/>
          <w:b w:val="false"/>
          <w:i w:val="false"/>
          <w:color w:val="000000"/>
          <w:sz w:val="28"/>
        </w:rPr>
        <w:t xml:space="preserve"> дополнить подпунктами 12-1), 12-2), 32-1) и 32-2)  следующего содержания:</w:t>
      </w:r>
      <w:r>
        <w:br/>
      </w:r>
      <w:r>
        <w:rPr>
          <w:rFonts w:ascii="Times New Roman"/>
          <w:b w:val="false"/>
          <w:i w:val="false"/>
          <w:color w:val="000000"/>
          <w:sz w:val="28"/>
        </w:rPr>
        <w:t>
      «12-1) осуществляет хранение и испытание драгоценных металлов, за исключением изделий из них, и проб (образцов) сырьевых товаров, содержащих драгоценные металлы, собственниками которых являются финансовые организации, юридические лица, имеющие право на осуществление экспортно-импортных операций с драгоценными металлами и сырьевыми товарами, содержащими драгоценные металлы;</w:t>
      </w:r>
      <w:r>
        <w:br/>
      </w:r>
      <w:r>
        <w:rPr>
          <w:rFonts w:ascii="Times New Roman"/>
          <w:b w:val="false"/>
          <w:i w:val="false"/>
          <w:color w:val="000000"/>
          <w:sz w:val="28"/>
        </w:rPr>
        <w:t>
      12-2) в случаях, предусмотренных законодательством Республики Казахстан, осуществляет транспортировку, прием, учет, хранение драгоценных металлов, драгоценных камней и изделий из них, обращенных (поступивших) в собственность государства по отдельным основаниям;»;</w:t>
      </w:r>
      <w:r>
        <w:br/>
      </w:r>
      <w:r>
        <w:rPr>
          <w:rFonts w:ascii="Times New Roman"/>
          <w:b w:val="false"/>
          <w:i w:val="false"/>
          <w:color w:val="000000"/>
          <w:sz w:val="28"/>
        </w:rPr>
        <w:t>
      «32-1) осуществляет доверительное управление пенсионными  активами единого накопительного пенсионного фонда на основании договора о доверительном управлении, заключаемого между Национальным Банком Казахстана и единым накопительным пенсионным фондом;</w:t>
      </w:r>
      <w:r>
        <w:br/>
      </w:r>
      <w:r>
        <w:rPr>
          <w:rFonts w:ascii="Times New Roman"/>
          <w:b w:val="false"/>
          <w:i w:val="false"/>
          <w:color w:val="000000"/>
          <w:sz w:val="28"/>
        </w:rPr>
        <w:t>
      32-2) осуществляет функции кастодиана в отношении пенсионных активов единого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15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дополнить подпунктами 40-1), 55-1), 55-2) и 55-3) следующего содержания:</w:t>
      </w:r>
      <w:r>
        <w:br/>
      </w:r>
      <w:r>
        <w:rPr>
          <w:rFonts w:ascii="Times New Roman"/>
          <w:b w:val="false"/>
          <w:i w:val="false"/>
          <w:color w:val="000000"/>
          <w:sz w:val="28"/>
        </w:rPr>
        <w:t>
      «40-1) правила открытия, ведения и закрытия банками металлических счетов;»;</w:t>
      </w:r>
      <w:r>
        <w:br/>
      </w:r>
      <w:r>
        <w:rPr>
          <w:rFonts w:ascii="Times New Roman"/>
          <w:b w:val="false"/>
          <w:i w:val="false"/>
          <w:color w:val="000000"/>
          <w:sz w:val="28"/>
        </w:rPr>
        <w:t>
      «55-1) инвестиционную декларацию единого накопительного  пенсионного фонда, а также изменения и дополнения к ней;</w:t>
      </w:r>
      <w:r>
        <w:br/>
      </w:r>
      <w:r>
        <w:rPr>
          <w:rFonts w:ascii="Times New Roman"/>
          <w:b w:val="false"/>
          <w:i w:val="false"/>
          <w:color w:val="000000"/>
          <w:sz w:val="28"/>
        </w:rPr>
        <w:t>
      55-2) правила выбора управляющих инвестиционным портфелем, осуществляющих деятельность на основании лицензии Национального Банка Казахстана, включая требования к ним, при поручении им совершать действия, необходимые для управления пенсионными активами единого накопительного пенсионного фонда;</w:t>
      </w:r>
      <w:r>
        <w:br/>
      </w:r>
      <w:r>
        <w:rPr>
          <w:rFonts w:ascii="Times New Roman"/>
          <w:b w:val="false"/>
          <w:i w:val="false"/>
          <w:color w:val="000000"/>
          <w:sz w:val="28"/>
        </w:rPr>
        <w:t>
      55-3) правила выбора зарубежных организаций, управляющих  пенсионными активами единого накопительного пенсионного фонда, включая требования к ним, при поручении им совершать действия, необходимые для управления пенсионными активами единого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часть третью дополнить подпунктом 23-1) следующего содержания:</w:t>
      </w:r>
      <w:r>
        <w:br/>
      </w:r>
      <w:r>
        <w:rPr>
          <w:rFonts w:ascii="Times New Roman"/>
          <w:b w:val="false"/>
          <w:i w:val="false"/>
          <w:color w:val="000000"/>
          <w:sz w:val="28"/>
        </w:rPr>
        <w:t>
      «23-1) определяет зарубежных кастодианов, в которых открываются счета Национального Банка Казахстана для учета и хранения пенсионных активов единого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3) абзац первый </w:t>
      </w:r>
      <w:r>
        <w:rPr>
          <w:rFonts w:ascii="Times New Roman"/>
          <w:b w:val="false"/>
          <w:i w:val="false"/>
          <w:color w:val="000000"/>
          <w:sz w:val="28"/>
        </w:rPr>
        <w:t>пункта 4</w:t>
      </w:r>
      <w:r>
        <w:rPr>
          <w:rFonts w:ascii="Times New Roman"/>
          <w:b w:val="false"/>
          <w:i w:val="false"/>
          <w:color w:val="000000"/>
          <w:sz w:val="28"/>
        </w:rPr>
        <w:t xml:space="preserve"> статьи 20-4 изложить в следующей  редакции:</w:t>
      </w:r>
      <w:r>
        <w:br/>
      </w:r>
      <w:r>
        <w:rPr>
          <w:rFonts w:ascii="Times New Roman"/>
          <w:b w:val="false"/>
          <w:i w:val="false"/>
          <w:color w:val="000000"/>
          <w:sz w:val="28"/>
        </w:rPr>
        <w:t>
      «4. Служащие Национального Банка Казахстана и его ведомств в случае осуществления в силу своих должностных полномочий проверок деятельности финансовых организаций, их филиалов и аффилиированных лиц, Банка Развития Казахстана, юридических лиц, осуществляющих деятельность на рынке ценных бумаг, эмитентов ценных бумаг, кредитных бюро, страховых холдингов, страховых групп, специальных финансовых компаний, исламских специальных финансовых компаний, инвестиционных фондов, пользователей платежных систем, а также лиц, осуществляющих валютные операции, временных администраций (временных администраторов), ликвидационных комиссий банков, страховых (перестраховочных) организаций (далее – проверяемый субъект) обязаны незамедлительно сообщать вышестоящему руководству обо всех обстоятельствах, которые могут препятствовать четкому и беспристрастному выполнению должностных полномочий, в том числе о:»;</w:t>
      </w:r>
      <w:r>
        <w:br/>
      </w:r>
      <w:r>
        <w:rPr>
          <w:rFonts w:ascii="Times New Roman"/>
          <w:b w:val="false"/>
          <w:i w:val="false"/>
          <w:color w:val="000000"/>
          <w:sz w:val="28"/>
        </w:rPr>
        <w:t>
</w:t>
      </w:r>
      <w:r>
        <w:rPr>
          <w:rFonts w:ascii="Times New Roman"/>
          <w:b w:val="false"/>
          <w:i w:val="false"/>
          <w:color w:val="000000"/>
          <w:sz w:val="28"/>
        </w:rPr>
        <w:t>
      4) подпункт 4) части первой </w:t>
      </w:r>
      <w:r>
        <w:rPr>
          <w:rFonts w:ascii="Times New Roman"/>
          <w:b w:val="false"/>
          <w:i w:val="false"/>
          <w:color w:val="000000"/>
          <w:sz w:val="28"/>
        </w:rPr>
        <w:t>статьи 56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5) в части первой </w:t>
      </w:r>
      <w:r>
        <w:rPr>
          <w:rFonts w:ascii="Times New Roman"/>
          <w:b w:val="false"/>
          <w:i w:val="false"/>
          <w:color w:val="000000"/>
          <w:sz w:val="28"/>
        </w:rPr>
        <w:t>статьи 57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абзацы шестой и седьмой изложить в следующей редакции:</w:t>
      </w:r>
      <w:r>
        <w:br/>
      </w:r>
      <w:r>
        <w:rPr>
          <w:rFonts w:ascii="Times New Roman"/>
          <w:b w:val="false"/>
          <w:i w:val="false"/>
          <w:color w:val="000000"/>
          <w:sz w:val="28"/>
        </w:rPr>
        <w:t>
      «осуществляет прием и хранение аффинированного золота, других драгоценных металлов;</w:t>
      </w:r>
      <w:r>
        <w:br/>
      </w:r>
      <w:r>
        <w:rPr>
          <w:rFonts w:ascii="Times New Roman"/>
          <w:b w:val="false"/>
          <w:i w:val="false"/>
          <w:color w:val="000000"/>
          <w:sz w:val="28"/>
        </w:rPr>
        <w:t>
      проводит операции по покупке, продаже, размещению на хранение и депонированию аффинированного золота и других драгоценных металлов на внутреннем и внешнем рынках, в том числе по покупке аффинированного золота в рамках реализации приоритетного права государства;»;</w:t>
      </w:r>
      <w:r>
        <w:br/>
      </w:r>
      <w:r>
        <w:rPr>
          <w:rFonts w:ascii="Times New Roman"/>
          <w:b w:val="false"/>
          <w:i w:val="false"/>
          <w:color w:val="000000"/>
          <w:sz w:val="28"/>
        </w:rPr>
        <w:t>
</w:t>
      </w:r>
      <w:r>
        <w:rPr>
          <w:rFonts w:ascii="Times New Roman"/>
          <w:b w:val="false"/>
          <w:i w:val="false"/>
          <w:color w:val="000000"/>
          <w:sz w:val="28"/>
        </w:rPr>
        <w:t>
      дополнить абзацем двенадцатым следующего содержания:</w:t>
      </w:r>
      <w:r>
        <w:br/>
      </w:r>
      <w:r>
        <w:rPr>
          <w:rFonts w:ascii="Times New Roman"/>
          <w:b w:val="false"/>
          <w:i w:val="false"/>
          <w:color w:val="000000"/>
          <w:sz w:val="28"/>
        </w:rPr>
        <w:t>
      «открывает и ведет металлические счета клиентов;»;</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статье 58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четвертую дополнить абзацем седьмым следующего  содержания:</w:t>
      </w:r>
      <w:r>
        <w:br/>
      </w:r>
      <w:r>
        <w:rPr>
          <w:rFonts w:ascii="Times New Roman"/>
          <w:b w:val="false"/>
          <w:i w:val="false"/>
          <w:color w:val="000000"/>
          <w:sz w:val="28"/>
        </w:rPr>
        <w:t>
      «переводов активов в иностранной валюте и драгоценных металлах в золотовалютные резервы в соответствии с основными принципами управления активами в иностранной валюте и драгоценных металлах;»;</w:t>
      </w:r>
      <w:r>
        <w:br/>
      </w:r>
      <w:r>
        <w:rPr>
          <w:rFonts w:ascii="Times New Roman"/>
          <w:b w:val="false"/>
          <w:i w:val="false"/>
          <w:color w:val="000000"/>
          <w:sz w:val="28"/>
        </w:rPr>
        <w:t>
</w:t>
      </w:r>
      <w:r>
        <w:rPr>
          <w:rFonts w:ascii="Times New Roman"/>
          <w:b w:val="false"/>
          <w:i w:val="false"/>
          <w:color w:val="000000"/>
          <w:sz w:val="28"/>
        </w:rPr>
        <w:t>
      часть пятую дополнить абзацем восьмым следующего содержания:</w:t>
      </w:r>
      <w:r>
        <w:br/>
      </w:r>
      <w:r>
        <w:rPr>
          <w:rFonts w:ascii="Times New Roman"/>
          <w:b w:val="false"/>
          <w:i w:val="false"/>
          <w:color w:val="000000"/>
          <w:sz w:val="28"/>
        </w:rPr>
        <w:t>
      «переводов золотовалютных резервов в другие активы в  иностранной валюте и драгоценных металлах в соответствии с основными принципами управления активами в иностранной валюте и драгоценных металлах;»;</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 8</w:t>
      </w:r>
      <w:r>
        <w:rPr>
          <w:rFonts w:ascii="Times New Roman"/>
          <w:b w:val="false"/>
          <w:i w:val="false"/>
          <w:color w:val="000000"/>
          <w:sz w:val="28"/>
        </w:rPr>
        <w:t xml:space="preserve"> статьи 62-4 изложить в следующей редакции:</w:t>
      </w:r>
      <w:r>
        <w:br/>
      </w:r>
      <w:r>
        <w:rPr>
          <w:rFonts w:ascii="Times New Roman"/>
          <w:b w:val="false"/>
          <w:i w:val="false"/>
          <w:color w:val="000000"/>
          <w:sz w:val="28"/>
        </w:rPr>
        <w:t>
      «8. В случаях отсутствия лиц, указанных в пункте 7 настоящей статьи, и невозможности вручения им акта о результатах проверки для подписания акт о результатах проверки считается оформленным с даты подписания акта о результатах проверки проверяющими лицами.»;</w:t>
      </w:r>
      <w:r>
        <w:br/>
      </w:r>
      <w:r>
        <w:rPr>
          <w:rFonts w:ascii="Times New Roman"/>
          <w:b w:val="false"/>
          <w:i w:val="false"/>
          <w:color w:val="000000"/>
          <w:sz w:val="28"/>
        </w:rPr>
        <w:t>
</w:t>
      </w:r>
      <w:r>
        <w:rPr>
          <w:rFonts w:ascii="Times New Roman"/>
          <w:b w:val="false"/>
          <w:i w:val="false"/>
          <w:color w:val="000000"/>
          <w:sz w:val="28"/>
        </w:rPr>
        <w:t>
      8) подпункты 9) – 12) и 17) </w:t>
      </w:r>
      <w:r>
        <w:rPr>
          <w:rFonts w:ascii="Times New Roman"/>
          <w:b w:val="false"/>
          <w:i w:val="false"/>
          <w:color w:val="000000"/>
          <w:sz w:val="28"/>
        </w:rPr>
        <w:t>статьи 62-5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рассмотрения отчетности и иной информации, предоставляемых временными администрациями (временными администраторами), ликвидационными комиссиями банков, страховых (перестраховочных) организаций;</w:t>
      </w:r>
      <w:r>
        <w:br/>
      </w:r>
      <w:r>
        <w:rPr>
          <w:rFonts w:ascii="Times New Roman"/>
          <w:b w:val="false"/>
          <w:i w:val="false"/>
          <w:color w:val="000000"/>
          <w:sz w:val="28"/>
        </w:rPr>
        <w:t>
      10) назначения и освобождения председателя и членов ликвидационных комиссий с учетом филиалов и представительств  принудительно ликвидируемого банка, страховой (перестраховочной) организации;</w:t>
      </w:r>
      <w:r>
        <w:br/>
      </w:r>
      <w:r>
        <w:rPr>
          <w:rFonts w:ascii="Times New Roman"/>
          <w:b w:val="false"/>
          <w:i w:val="false"/>
          <w:color w:val="000000"/>
          <w:sz w:val="28"/>
        </w:rPr>
        <w:t>
      11) утверждения промежуточного ликвидационного баланса и  реестра требований кредиторов принудительно ликвидируемого банка, страховой (перестраховочной) организации, состава комитета кредиторов добровольно или принудительно ликвидируемых банков, страховых (перестраховочных) организаций;</w:t>
      </w:r>
      <w:r>
        <w:br/>
      </w:r>
      <w:r>
        <w:rPr>
          <w:rFonts w:ascii="Times New Roman"/>
          <w:b w:val="false"/>
          <w:i w:val="false"/>
          <w:color w:val="000000"/>
          <w:sz w:val="28"/>
        </w:rPr>
        <w:t>
      12) согласования отчета о ликвидации и ликвидационного баланса принудительно ликвидируемого банка, страховой (перестраховочной) организации;»;</w:t>
      </w:r>
      <w:r>
        <w:br/>
      </w:r>
      <w:r>
        <w:rPr>
          <w:rFonts w:ascii="Times New Roman"/>
          <w:b w:val="false"/>
          <w:i w:val="false"/>
          <w:color w:val="000000"/>
          <w:sz w:val="28"/>
        </w:rPr>
        <w:t>
      «17) утверждения отчета временной администрации (временного администратора) банка, страховой (перестраховочной) организации о выполненной работе.»;</w:t>
      </w:r>
      <w:r>
        <w:br/>
      </w:r>
      <w:r>
        <w:rPr>
          <w:rFonts w:ascii="Times New Roman"/>
          <w:b w:val="false"/>
          <w:i w:val="false"/>
          <w:color w:val="000000"/>
          <w:sz w:val="28"/>
        </w:rPr>
        <w:t>
</w:t>
      </w:r>
      <w:r>
        <w:rPr>
          <w:rFonts w:ascii="Times New Roman"/>
          <w:b w:val="false"/>
          <w:i w:val="false"/>
          <w:color w:val="000000"/>
          <w:sz w:val="28"/>
        </w:rPr>
        <w:t>
      9) часть третью </w:t>
      </w:r>
      <w:r>
        <w:rPr>
          <w:rFonts w:ascii="Times New Roman"/>
          <w:b w:val="false"/>
          <w:i w:val="false"/>
          <w:color w:val="000000"/>
          <w:sz w:val="28"/>
        </w:rPr>
        <w:t>статьи 70-1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«Национальный Банк Казахстана оказывает государственные услуги физическим и юридическим лицам на платной основе в случаях, предусмотренных нормативными правовыми актами Республики Казахстан. Размеры платы за предоставляемые им государственные услуги определяются налоговым законодательством Республики Казахстан.».</w:t>
      </w:r>
    </w:p>
    <w:bookmarkEnd w:id="11"/>
    <w:bookmarkStart w:name="z93" w:id="12"/>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 35; № 15-16, ст. 109; № 20, ст. 121; Ведомости Парламента Республики Казахстан, 1996 г., № 1, ст. 180; № 14, ст. 274; 1997 г., № 12, ст. 183; 1998 г., № 5-6, ст. 50; № 17-18, ст. 224; 1999 г., № 20, ст. 727; 2000 г., № 3-4, ст. 63, 64; № 22, ст. 408; 2001 г., № 1, ст. 1; № 8, ст. 52; № 24, ст. 338; 2002 г., № 18, ст. 157; 2003 г., № 4, ст. 25; № 15, ст. 139; 2004 г., № 5, ст. 30; 2005 г., № 13, ст. 53; № 14, ст. 55, 58; № 23, ст. 104; 2006 г., № 10, ст. 52; № 15, ст. 95; № 23, ст. 141; 2007 г., № 3, ст. 20; 2008 г., № 12, ст. 52; № 23, ст. 114; № 24, ст. 126, 129; 2009 г., № 24, ст. 122, 125; 2010 г., № 1-2, ст. 2; № 5, ст. 23; 2011 г., № 11, ст. 102; № 12, ст. 111; № 17, ст. 136; 2012 г., № 2, ст. 14; № 13, ст. 91; № 21-22, ст. 124):</w:t>
      </w:r>
      <w:r>
        <w:br/>
      </w:r>
      <w:r>
        <w:rPr>
          <w:rFonts w:ascii="Times New Roman"/>
          <w:b w:val="false"/>
          <w:i w:val="false"/>
          <w:color w:val="000000"/>
          <w:sz w:val="28"/>
        </w:rPr>
        <w:t>
</w:t>
      </w:r>
      <w:r>
        <w:rPr>
          <w:rFonts w:ascii="Times New Roman"/>
          <w:b w:val="false"/>
          <w:i w:val="false"/>
          <w:color w:val="000000"/>
          <w:sz w:val="28"/>
        </w:rPr>
        <w:t>
      часть шестую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«Внесение изменений и дополнений в учредительные документы банков, организаций, осуществляющих отдельные виды банковских операций, страховых и перестраховочных организаций осуществляется с учетом особенностей, предусмотренных соответственно банковским законодательством Республики Казахстан, законодательством Республики Казахстан о страховании и страховой деятельности.».</w:t>
      </w:r>
    </w:p>
    <w:bookmarkEnd w:id="12"/>
    <w:bookmarkStart w:name="z95" w:id="13"/>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мая 1995 года «О хозяйственных товариществах» (Ведомости Верховного Совета Республики Казахстан, 1995 г., № 7, ст. 49; № 15-16, ст. 109; Ведомости Парламента Республики Казахстан, 1996 г., № 14, ст. 274; № 19, ст. 370; 1997 г., № 12, ст. 183, 184; № 13-14, ст. 205, 210; 1998 г., № 5-6, ст. 50; № 17-18, ст. 224; 2003 г., № 11, ст. 56; № 24, ст. 178; 2007 г., № 4, ст. 28; 2008 г., № 12, ст. 52; № 13-14, ст. 56; 2010 г., № 1-2, ст. 2; № 5, ст. 23; 2011 г., № 5, ст. 43; № 6, ст. 50; № 24, ст. 196; 2012 г., № 21-22, ст. 124):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статьи 1 исключить.</w:t>
      </w:r>
    </w:p>
    <w:bookmarkEnd w:id="13"/>
    <w:bookmarkStart w:name="z97" w:id="14"/>
    <w:p>
      <w:pPr>
        <w:spacing w:after="0"/>
        <w:ind w:left="0"/>
        <w:jc w:val="both"/>
      </w:pP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12)</w:t>
      </w:r>
      <w:r>
        <w:rPr>
          <w:rFonts w:ascii="Times New Roman"/>
          <w:b w:val="false"/>
          <w:i w:val="false"/>
          <w:color w:val="000000"/>
          <w:sz w:val="28"/>
        </w:rPr>
        <w:t> пункта 9 статьи 8 изложить в следующей  редакции:</w:t>
      </w:r>
      <w:r>
        <w:br/>
      </w:r>
      <w:r>
        <w:rPr>
          <w:rFonts w:ascii="Times New Roman"/>
          <w:b w:val="false"/>
          <w:i w:val="false"/>
          <w:color w:val="000000"/>
          <w:sz w:val="28"/>
        </w:rPr>
        <w:t>
      «12) заключением договоров страхования от имени страховых  организаций-резидентов Республики Казахстан при наличии договора между банком и страховыми организациями-резидентами Республики Казахстан на заключение от их имени договоров страхования.»;</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9)</w:t>
      </w:r>
      <w:r>
        <w:rPr>
          <w:rFonts w:ascii="Times New Roman"/>
          <w:b w:val="false"/>
          <w:i w:val="false"/>
          <w:color w:val="000000"/>
          <w:sz w:val="28"/>
        </w:rPr>
        <w:t> пункта 6 статьи 11-1 изложить в следующей  редакции:</w:t>
      </w:r>
      <w:r>
        <w:br/>
      </w:r>
      <w:r>
        <w:rPr>
          <w:rFonts w:ascii="Times New Roman"/>
          <w:b w:val="false"/>
          <w:i w:val="false"/>
          <w:color w:val="000000"/>
          <w:sz w:val="28"/>
        </w:rPr>
        <w:t>
      «9) в случаях создания или приобретения банком и (или) банковским холдингом дочерней организации – банка, страховой  (перестраховочной) организации, управляющего инвестиционным портфелем – резидентов Республики Казахстан – несоблюдение требований, предусмотренных настоящим Законом, законодательством Республики Казахстан о страховании и страховой деятельности, рынке ценных бумаг касательно выдачи согласия на получение статуса банковского или страхового холдинга, крупного участника банка, страховой (перестраховочной) организации, управляющего инвестиционным портфелем – резидентов Республики Казахстан.»;</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51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пункта 1 изложить в следующей редакции:</w:t>
      </w:r>
      <w:r>
        <w:br/>
      </w:r>
      <w:r>
        <w:rPr>
          <w:rFonts w:ascii="Times New Roman"/>
          <w:b w:val="false"/>
          <w:i w:val="false"/>
          <w:color w:val="000000"/>
          <w:sz w:val="28"/>
        </w:rPr>
        <w:t>
      «1. На деньги и другое имущество физического или юридического лица (за исключением банков, страховых (перестраховочных) организаций, лишенных уполномоченным органом лицензии и (или) находящихся в процессе принудительной ликвидации, а также добровольных накопительных пенсионных фондов, лишенных лицензии на управление инвестиционным портфелем с правом привлечения добровольных пенсионных взносов), находящиеся в банке, арест может быть наложен не иначе как на основании постановлений органов дознания и предварительного следствия и постановлений органов исполнительного производства и частных судебных исполнителей, санкционированных судом, а также постановлений, решений, приговоров, определений судов.  При наложении ареста в обеспечение исковых требований сумма денег, на которые налагается арест, не должна превышать сумму иска и размер государственной пошлины и расходов, связанных с исполнением решений, приговоров, определений и постановлений суда. При наложении ареста органами исполнительного производства, частным судебным исполнителем в обеспечение исполнения исполнительного документа сумма денег и стоимости имущества, на которую налагается арест, не должна превышать сумму, необходимую для погашения присужденной взыскателю суммы, а также штрафов, наложенных на должника в процессе исполнения исполнительного документа, сумм оплаты деятельности частного судебного исполнителя и расходов по исполнению исполнительного документа.»;</w:t>
      </w:r>
      <w:r>
        <w:br/>
      </w:r>
      <w:r>
        <w:rPr>
          <w:rFonts w:ascii="Times New Roman"/>
          <w:b w:val="false"/>
          <w:i w:val="false"/>
          <w:color w:val="000000"/>
          <w:sz w:val="28"/>
        </w:rPr>
        <w:t>
</w:t>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Конфискация денег и другого имущества физического и  юридического лица, находящихся в банке, за исключением пенсионных активов, может быть произведена только на основании вступившего в законную силу судебного решения (приговора).»;</w:t>
      </w:r>
      <w:r>
        <w:br/>
      </w:r>
      <w:r>
        <w:rPr>
          <w:rFonts w:ascii="Times New Roman"/>
          <w:b w:val="false"/>
          <w:i w:val="false"/>
          <w:color w:val="000000"/>
          <w:sz w:val="28"/>
        </w:rPr>
        <w:t>
</w:t>
      </w:r>
      <w:r>
        <w:rPr>
          <w:rFonts w:ascii="Times New Roman"/>
          <w:b w:val="false"/>
          <w:i w:val="false"/>
          <w:color w:val="000000"/>
          <w:sz w:val="28"/>
        </w:rPr>
        <w:t>
      4) пункт 2 </w:t>
      </w:r>
      <w:r>
        <w:rPr>
          <w:rFonts w:ascii="Times New Roman"/>
          <w:b w:val="false"/>
          <w:i w:val="false"/>
          <w:color w:val="000000"/>
          <w:sz w:val="28"/>
        </w:rPr>
        <w:t>статьи 74-1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При формировании ликвидационной конкурсной массы в нее не включаются ценные бумаги, принадлежащие третьим лицам и вверенные банку-кастодиану для хранения и учета, а также пенсионные активы, активы инвестиционных фондов, выделенные активы специальных финансовых компаний, вверенные банку-кастодиану для учета и хранения. Пенсионные активы, активы инвестиционного фонда, выделенные активы  специальной финансовой компании, вверенные банку-кастодиану для хранения и учета, переводятся в другой банк по заявлению добровольного накопительного пенсионного фонда, акционерного инвестиционного фонда, специальной финансовой компании или управляющей компании паевого инвестиционного фонда.»;</w:t>
      </w:r>
      <w:r>
        <w:br/>
      </w:r>
      <w:r>
        <w:rPr>
          <w:rFonts w:ascii="Times New Roman"/>
          <w:b w:val="false"/>
          <w:i w:val="false"/>
          <w:color w:val="000000"/>
          <w:sz w:val="28"/>
        </w:rPr>
        <w:t>
</w:t>
      </w:r>
      <w:r>
        <w:rPr>
          <w:rFonts w:ascii="Times New Roman"/>
          <w:b w:val="false"/>
          <w:i w:val="false"/>
          <w:color w:val="000000"/>
          <w:sz w:val="28"/>
        </w:rPr>
        <w:t>
      5) подпункт 4) пункта 3 </w:t>
      </w:r>
      <w:r>
        <w:rPr>
          <w:rFonts w:ascii="Times New Roman"/>
          <w:b w:val="false"/>
          <w:i w:val="false"/>
          <w:color w:val="000000"/>
          <w:sz w:val="28"/>
        </w:rPr>
        <w:t>статьи 74-2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в четвертую очередь удовлетворяются требования физических лиц по депозитам, в том числе беспроцентным депозитам до востребования, размещенным в ликвидируемом исламском банке, и переводам денег, а также требования по депозитам, осуществленным за счет пенсионных активов, по депозитам страховых организаций, осуществленным за счет средств, привлеченных по отрасли «страхование жизни»;».</w:t>
      </w:r>
    </w:p>
    <w:bookmarkEnd w:id="14"/>
    <w:bookmarkStart w:name="z105" w:id="15"/>
    <w:p>
      <w:pPr>
        <w:spacing w:after="0"/>
        <w:ind w:left="0"/>
        <w:jc w:val="both"/>
      </w:pP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января 1997 года «О банкротстве» (Ведомости Парламента Республики Казахстан, 1997 г., № 1-2, ст. 7; № 13-14, ст. 205; 1998 г., № 14, ст. 198; № 17-18,  ст. 225; 2000 г., № 22, ст. 408; 2001 г., № 8, ст. 52; № 17-18, ст. 240; № 24, ст. 338; 2002 г., № 17, ст. 155; 2003 г., № 4, ст. 26; № 11, ст. 67; 2004 г., № 6, ст. 42; № 23, ст. 142; 2005 г., № 14, ст. 57; 2006 г., № 1, ст. 4; № 3, ст. 22; № 4, ст. 24; № 13; ст. 86; № 15, ст. 95; 2007 г., № 1, ст. 4; № 2, ст. 14, 18; № 9, ст. 67; 2008 г., № 13-14, ст. 58; № 23, ст. 114; № 24, ст. 129; 2009 г., № 2-3, ст. 18; № 18, ст. 84; 2010 г., № 5, ст. 23; № 7, ст. 28; 2011 г., № 1, ст. 2, 9; № 5, ст. 43; № 11, ст. 102; № 12, ст. 111; № 21, ст. 161; 2012 г.,  № 2, ст. 14, 15; № 6, ст. 43; № 8, ст. 64; № 15, ст. 97; № 21-22, ст. 124):</w:t>
      </w:r>
      <w:r>
        <w:br/>
      </w:r>
      <w:r>
        <w:rPr>
          <w:rFonts w:ascii="Times New Roman"/>
          <w:b w:val="false"/>
          <w:i w:val="false"/>
          <w:color w:val="000000"/>
          <w:sz w:val="28"/>
        </w:rPr>
        <w:t>
</w:t>
      </w:r>
      <w:r>
        <w:rPr>
          <w:rFonts w:ascii="Times New Roman"/>
          <w:b w:val="false"/>
          <w:i w:val="false"/>
          <w:color w:val="000000"/>
          <w:sz w:val="28"/>
        </w:rPr>
        <w:t>
      1) подпункт 7) </w:t>
      </w:r>
      <w:r>
        <w:rPr>
          <w:rFonts w:ascii="Times New Roman"/>
          <w:b w:val="false"/>
          <w:i w:val="false"/>
          <w:color w:val="000000"/>
          <w:sz w:val="28"/>
        </w:rPr>
        <w:t>статьи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уполномоченный орган в области банкротства (далее –  уполномоченный орган) – государственный орган, осуществляющий государственное регулирование в области банкротства (за исключением банков, страховых (перестраховочных) организаций и добровольных накопительных пенсионных фондов);»;</w:t>
      </w:r>
      <w:r>
        <w:br/>
      </w:r>
      <w:r>
        <w:rPr>
          <w:rFonts w:ascii="Times New Roman"/>
          <w:b w:val="false"/>
          <w:i w:val="false"/>
          <w:color w:val="000000"/>
          <w:sz w:val="28"/>
        </w:rPr>
        <w:t>
</w:t>
      </w:r>
      <w:r>
        <w:rPr>
          <w:rFonts w:ascii="Times New Roman"/>
          <w:b w:val="false"/>
          <w:i w:val="false"/>
          <w:color w:val="000000"/>
          <w:sz w:val="28"/>
        </w:rPr>
        <w:t>
      2) части первую и третью </w:t>
      </w:r>
      <w:r>
        <w:rPr>
          <w:rFonts w:ascii="Times New Roman"/>
          <w:b w:val="false"/>
          <w:i w:val="false"/>
          <w:color w:val="000000"/>
          <w:sz w:val="28"/>
        </w:rPr>
        <w:t>пункта 1</w:t>
      </w:r>
      <w:r>
        <w:rPr>
          <w:rFonts w:ascii="Times New Roman"/>
          <w:b w:val="false"/>
          <w:i w:val="false"/>
          <w:color w:val="000000"/>
          <w:sz w:val="28"/>
        </w:rPr>
        <w:t xml:space="preserve"> статьи 2 изложить в следующей редакции:</w:t>
      </w:r>
      <w:r>
        <w:br/>
      </w:r>
      <w:r>
        <w:rPr>
          <w:rFonts w:ascii="Times New Roman"/>
          <w:b w:val="false"/>
          <w:i w:val="false"/>
          <w:color w:val="000000"/>
          <w:sz w:val="28"/>
        </w:rPr>
        <w:t>
      «1. Настоящий Закон применяется к делам о банкротстве,  ускоренной реабилитации и реабилитации юридических лиц, кроме казенных предприятий и учреждений, добровольных накопительных пенсионных фондов, банков, страховых (перестраховочных) организаций.»;</w:t>
      </w:r>
      <w:r>
        <w:br/>
      </w:r>
      <w:r>
        <w:rPr>
          <w:rFonts w:ascii="Times New Roman"/>
          <w:b w:val="false"/>
          <w:i w:val="false"/>
          <w:color w:val="000000"/>
          <w:sz w:val="28"/>
        </w:rPr>
        <w:t>
      «Законодательными актами Республики Казахстан могут быть  установлены особенности применения предусмотренных настоящим Законом процедур банкротства в отношении добровольных накопительных пенсионных фондов, банков, страховых (перестраховочных) организаций и некоторых других юридических лиц.».</w:t>
      </w:r>
    </w:p>
    <w:bookmarkEnd w:id="15"/>
    <w:bookmarkStart w:name="z108" w:id="16"/>
    <w:p>
      <w:pPr>
        <w:spacing w:after="0"/>
        <w:ind w:left="0"/>
        <w:jc w:val="both"/>
      </w:pPr>
      <w:r>
        <w:rPr>
          <w:rFonts w:ascii="Times New Roman"/>
          <w:b w:val="false"/>
          <w:i w:val="false"/>
          <w:color w:val="000000"/>
          <w:sz w:val="28"/>
        </w:rPr>
        <w:t>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июня 1997 года «О государственных социальных пособиях по инвалидности, по случаю потери кормильца и по возрасту в Республике Казахстан» (Ведомости Парламента Республики Казахстан, 1997 г., № 11, ст. 154; 1999 г., № 8, ст. 239; № 23, ст. 925; 2002 г., № 6, ст. 71; 2003 г., № 1-2, ст. 13; 2004 г.,  № 23, ст. 142; № 24, ст. 157; 2005 г., № 23, ст. 98; 2006 г., № 12, ст. 69; 2007 г., № 10, ст. 69; № 20, ст. 152; 2012 г., № 4, ст. 32; № 8, ст. 64):</w:t>
      </w:r>
      <w:r>
        <w:br/>
      </w:r>
      <w:r>
        <w:rPr>
          <w:rFonts w:ascii="Times New Roman"/>
          <w:b w:val="false"/>
          <w:i w:val="false"/>
          <w:color w:val="000000"/>
          <w:sz w:val="28"/>
        </w:rPr>
        <w:t>
</w:t>
      </w:r>
      <w:r>
        <w:rPr>
          <w:rFonts w:ascii="Times New Roman"/>
          <w:b w:val="false"/>
          <w:i w:val="false"/>
          <w:color w:val="000000"/>
          <w:sz w:val="28"/>
        </w:rPr>
        <w:t>
      1) пункт 3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При назначении инвалиду пенсионных выплат выплата пособия по инвалидности прекращается или пересматривается с учетом размера получаемых пенсионных выплат из Центра, единого накопительного пенсионного фонда и добровольных накопительных пенсионных фондов в соответствии с пунктом 5 </w:t>
      </w:r>
      <w:r>
        <w:rPr>
          <w:rFonts w:ascii="Times New Roman"/>
          <w:b w:val="false"/>
          <w:i w:val="false"/>
          <w:color w:val="000000"/>
          <w:sz w:val="28"/>
        </w:rPr>
        <w:t>статьи 12</w:t>
      </w:r>
      <w:r>
        <w:rPr>
          <w:rFonts w:ascii="Times New Roman"/>
          <w:b w:val="false"/>
          <w:i w:val="false"/>
          <w:color w:val="000000"/>
          <w:sz w:val="28"/>
        </w:rPr>
        <w:t xml:space="preserve"> настоящего Закона.»;</w:t>
      </w:r>
      <w:r>
        <w:br/>
      </w:r>
      <w:r>
        <w:rPr>
          <w:rFonts w:ascii="Times New Roman"/>
          <w:b w:val="false"/>
          <w:i w:val="false"/>
          <w:color w:val="000000"/>
          <w:sz w:val="28"/>
        </w:rPr>
        <w:t>
</w:t>
      </w:r>
      <w:r>
        <w:rPr>
          <w:rFonts w:ascii="Times New Roman"/>
          <w:b w:val="false"/>
          <w:i w:val="false"/>
          <w:color w:val="000000"/>
          <w:sz w:val="28"/>
        </w:rPr>
        <w:t>
      2) пункт 5 </w:t>
      </w:r>
      <w:r>
        <w:rPr>
          <w:rFonts w:ascii="Times New Roman"/>
          <w:b w:val="false"/>
          <w:i w:val="false"/>
          <w:color w:val="000000"/>
          <w:sz w:val="28"/>
        </w:rPr>
        <w:t>статьи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Если размер совокупных пенсионных выплат из Центра, единого накопительного пенсионного фонда и добровольных накопительных пенсионных фондов меньше размера месячного пособия по инвалидности, установленного для соответствующей категории инвалидов, выплата пособия производится в виде соответствующих доплат к пенсионным выплатам до размера пособия, установленного для этой категории инвалидов.»;</w:t>
      </w:r>
      <w:r>
        <w:br/>
      </w:r>
      <w:r>
        <w:rPr>
          <w:rFonts w:ascii="Times New Roman"/>
          <w:b w:val="false"/>
          <w:i w:val="false"/>
          <w:color w:val="000000"/>
          <w:sz w:val="28"/>
        </w:rPr>
        <w:t>
</w:t>
      </w:r>
      <w:r>
        <w:rPr>
          <w:rFonts w:ascii="Times New Roman"/>
          <w:b w:val="false"/>
          <w:i w:val="false"/>
          <w:color w:val="000000"/>
          <w:sz w:val="28"/>
        </w:rPr>
        <w:t>
      3) пункт 5 </w:t>
      </w:r>
      <w:r>
        <w:rPr>
          <w:rFonts w:ascii="Times New Roman"/>
          <w:b w:val="false"/>
          <w:i w:val="false"/>
          <w:color w:val="000000"/>
          <w:sz w:val="28"/>
        </w:rPr>
        <w:t>статьи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Если размер совокупных пенсионных выплат, получаемых  нетрудоспособным членом семьи из Центра, единого накопительного пенсионного фонда и добровольных накопительных пенсионных фондов, меньше размера получаемого месячного пособия по случаю потери кормильца, выплата пособия производится в виде соответствующих доплат к пенсионным выплатам до размера пособия, установленного для этих нетрудоспособных членов семьи.»;</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17. Условия назначения пособий</w:t>
      </w:r>
      <w:r>
        <w:br/>
      </w:r>
      <w:r>
        <w:rPr>
          <w:rFonts w:ascii="Times New Roman"/>
          <w:b w:val="false"/>
          <w:i w:val="false"/>
          <w:color w:val="000000"/>
          <w:sz w:val="28"/>
        </w:rPr>
        <w:t>
      Пособия по возрасту назначаются гражданам при отсутствии права на пенсионные выплаты из Центра, единого накопительного пенсионного фонда и добровольных накопительных пенсионных фондов по достижении возраста,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w:t>
      </w:r>
    </w:p>
    <w:bookmarkEnd w:id="16"/>
    <w:bookmarkStart w:name="z113" w:id="17"/>
    <w:p>
      <w:pPr>
        <w:spacing w:after="0"/>
        <w:ind w:left="0"/>
        <w:jc w:val="both"/>
      </w:pPr>
      <w:r>
        <w:rPr>
          <w:rFonts w:ascii="Times New Roman"/>
          <w:b w:val="false"/>
          <w:i w:val="false"/>
          <w:color w:val="000000"/>
          <w:sz w:val="28"/>
        </w:rPr>
        <w:t>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июня 1998 года «О платежах и переводах денег» (Ведомости Парламента Республики Казахстан, 1998 г., № 11-12, ст. 177; № 24, ст. 445; 2000 г., № 3-4, ст. 66; 2003 г., № 4, ст. 25; № 10, ст. 49, 51; № 15, ст. 138; 2004 г., № 23, ст. 140; 2005 г., № 14, ст. 55; 2006 г., № 11,  ст. 55; 2008 г., № 23, ст. 114; 2009 г., № 17, ст. 81; № 19, ст. 88; 2010 г.,  № 7, ст. 28; 2011 г., № 13, ст. 116; 2012 г., № 2, ст. 14; № 10, ст. 77; № 13, ст. 91):</w:t>
      </w:r>
      <w:r>
        <w:br/>
      </w:r>
      <w:r>
        <w:rPr>
          <w:rFonts w:ascii="Times New Roman"/>
          <w:b w:val="false"/>
          <w:i w:val="false"/>
          <w:color w:val="000000"/>
          <w:sz w:val="28"/>
        </w:rPr>
        <w:t>
</w:t>
      </w:r>
      <w:r>
        <w:rPr>
          <w:rFonts w:ascii="Times New Roman"/>
          <w:b w:val="false"/>
          <w:i w:val="false"/>
          <w:color w:val="000000"/>
          <w:sz w:val="28"/>
        </w:rPr>
        <w:t>
      часть вторую пункта 2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«Инкассовые распоряжения органов налоговой службы на взыскание задолженности по обязательным пенсионным взносам, обязательным профессиональным пенсионным взносам предъявляются в банки с приложением списков вкладчиков единого накопительного пенсионного фонда, в пользу которых взыскивается задолженность.».</w:t>
      </w:r>
    </w:p>
    <w:bookmarkEnd w:id="17"/>
    <w:bookmarkStart w:name="z115" w:id="18"/>
    <w:p>
      <w:pPr>
        <w:spacing w:after="0"/>
        <w:ind w:left="0"/>
        <w:jc w:val="both"/>
      </w:pPr>
      <w:r>
        <w:rPr>
          <w:rFonts w:ascii="Times New Roman"/>
          <w:b w:val="false"/>
          <w:i w:val="false"/>
          <w:color w:val="000000"/>
          <w:sz w:val="28"/>
        </w:rPr>
        <w:t>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(Ведомости Парламента Республики Казахстан, 1998 г., № 16, ст. 214; 1999 г., № 19, ст. 646; 2000 г., № 3-4, ст. 66; 2001 г., № 23, ст. 309; 2002 г., № 23-24, ст. 193; 2004 г., № 14, ст. 82; № 23, ст. 138, 142; 2006 г., № 2, ст. 17; № 3, ст. 22; № 4, ст. 24; № 8, ст. 45; № 13, ст. 87; 2007 г., № 3, ст. 20; № 19, ст. 148; 2008 г., № 15-16, ст. 64; № 24, ст. 129; 2009 г., № 11-12, ст. 54; № 13-14, ст. 62; № 18, ст. 84; 2010 г., № 5, ст. 20, 23; 2011 г., № 1, ст. 2; № 11, ст. 102; № 12, ст. 111; № 13, ст. 112; № 16, ст. 129; 2012 г., № 2, ст. 9, 15; № 3, ст. 21; № 4, ст. 30; № 11, ст. 80; № 12, ст. 85; № 15, ст. 97; 2013 г., № 4, ст. 21):</w:t>
      </w:r>
      <w:r>
        <w:br/>
      </w:r>
      <w:r>
        <w:rPr>
          <w:rFonts w:ascii="Times New Roman"/>
          <w:b w:val="false"/>
          <w:i w:val="false"/>
          <w:color w:val="000000"/>
          <w:sz w:val="28"/>
        </w:rPr>
        <w:t>
</w:t>
      </w:r>
      <w:r>
        <w:rPr>
          <w:rFonts w:ascii="Times New Roman"/>
          <w:b w:val="false"/>
          <w:i w:val="false"/>
          <w:color w:val="000000"/>
          <w:sz w:val="28"/>
        </w:rPr>
        <w:t>
      подпункт 3) пункта 1 </w:t>
      </w:r>
      <w:r>
        <w:rPr>
          <w:rFonts w:ascii="Times New Roman"/>
          <w:b w:val="false"/>
          <w:i w:val="false"/>
          <w:color w:val="000000"/>
          <w:sz w:val="28"/>
        </w:rPr>
        <w:t>статьи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владеть акциями (долями участия) или иным образом  участвовать в деятельности коммерческих организаций, кроме  добровольных накопительных пенсионных фондов, специальных финансовых компаний, а также иных организаций, осуществляющих деятельность, разрешенную для субъекта естественной монополии настоящим Законом;».</w:t>
      </w:r>
    </w:p>
    <w:bookmarkEnd w:id="18"/>
    <w:bookmarkStart w:name="z141" w:id="19"/>
    <w:p>
      <w:pPr>
        <w:spacing w:after="0"/>
        <w:ind w:left="0"/>
        <w:jc w:val="both"/>
      </w:pPr>
      <w:r>
        <w:rPr>
          <w:rFonts w:ascii="Times New Roman"/>
          <w:b w:val="false"/>
          <w:i w:val="false"/>
          <w:color w:val="000000"/>
          <w:sz w:val="28"/>
        </w:rPr>
        <w:t>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ноября 1998 года «Об аудиторской деятельности» (Ведомости Парламента Республики Казахстан, 1998 г., № 22, ст. 309; 2000 г., № 22, ст. 408; 2001 г., № 1, ст. 5; № 8, ст. 52; 2002 г., № 23-24, ст. 193; 2003 г., № 11, ст. 56; № 12, ст. 86; № 15, ст. 139; 2004 г., № 23, ст. 138; 2005 г., № 14, ст. 58; 2006 г., № 8, ст. 45; 2007 г., № 2, ст. 18; № 4, ст. 28; 2009 г., № 2-3, ст. 21; № 17, ст. 79; № 18, ст. 84; № 19, ст. 88; 2010 г., № 5, ст. 23; № 17-18, ст. 112; 2011 г., № 1, ст. 2;  № 5, ст. 43; № 11, ст. 102; № 12, ст. 111; № 24, ст. 196; 2012 г., № 2, ст. 15; № 8, ст. 64; № 10, ст. 77; № 13, ст. 91; № 15, ст. 97):</w:t>
      </w:r>
      <w:r>
        <w:br/>
      </w:r>
      <w:r>
        <w:rPr>
          <w:rFonts w:ascii="Times New Roman"/>
          <w:b w:val="false"/>
          <w:i w:val="false"/>
          <w:color w:val="000000"/>
          <w:sz w:val="28"/>
        </w:rPr>
        <w:t>
</w:t>
      </w:r>
      <w:r>
        <w:rPr>
          <w:rFonts w:ascii="Times New Roman"/>
          <w:b w:val="false"/>
          <w:i w:val="false"/>
          <w:color w:val="000000"/>
          <w:sz w:val="28"/>
        </w:rPr>
        <w:t>
      абзацы пятый и шестой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5 изложить в следующей редакции:</w:t>
      </w:r>
      <w:r>
        <w:br/>
      </w:r>
      <w:r>
        <w:rPr>
          <w:rFonts w:ascii="Times New Roman"/>
          <w:b w:val="false"/>
          <w:i w:val="false"/>
          <w:color w:val="000000"/>
          <w:sz w:val="28"/>
        </w:rPr>
        <w:t>
      «единый накопительный пенсионный фонд и управляющие инвестиционным портфелем;</w:t>
      </w:r>
      <w:r>
        <w:br/>
      </w:r>
      <w:r>
        <w:rPr>
          <w:rFonts w:ascii="Times New Roman"/>
          <w:b w:val="false"/>
          <w:i w:val="false"/>
          <w:color w:val="000000"/>
          <w:sz w:val="28"/>
        </w:rPr>
        <w:t>
      крупные участники управляющего инвестиционным портфелем;».</w:t>
      </w:r>
    </w:p>
    <w:bookmarkEnd w:id="19"/>
    <w:bookmarkStart w:name="z118" w:id="20"/>
    <w:p>
      <w:pPr>
        <w:spacing w:after="0"/>
        <w:ind w:left="0"/>
        <w:jc w:val="both"/>
      </w:pPr>
      <w:r>
        <w:rPr>
          <w:rFonts w:ascii="Times New Roman"/>
          <w:b w:val="false"/>
          <w:i w:val="false"/>
          <w:color w:val="000000"/>
          <w:sz w:val="28"/>
        </w:rPr>
        <w:t>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средствах массовой информации» (Ведомости Парламента Республики Казахстан, 1999 г., № 21, ст. 771; 2001 г., № 10, ст. 122; 2003 г., № 24, ст. 175; 2005 г., № 13, ст. 53; 2006 г., № 1, ст. 5; № 3, ст. 22;  № 12, ст. 77; 2007 г., № 12, ст. 88; 2009 г., № 2-3, ст. 7; № 15-16, ст. 74; 2010 г., № 5, ст. 23; № 22, ст. 130; 2011 г.,  № 1, ст. 2; № 11, ст. 102; 2012 г., № 2, ст. 13; № 3, ст. 25; № 15, ст. 97; 2013 г., № 1, ст. 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14</w:t>
      </w:r>
      <w:r>
        <w:rPr>
          <w:rFonts w:ascii="Times New Roman"/>
          <w:b w:val="false"/>
          <w:i w:val="false"/>
          <w:color w:val="000000"/>
          <w:sz w:val="28"/>
        </w:rPr>
        <w:t xml:space="preserve"> дополнить пунктом 3-2 следующего содержания:</w:t>
      </w:r>
      <w:r>
        <w:br/>
      </w:r>
      <w:r>
        <w:rPr>
          <w:rFonts w:ascii="Times New Roman"/>
          <w:b w:val="false"/>
          <w:i w:val="false"/>
          <w:color w:val="000000"/>
          <w:sz w:val="28"/>
        </w:rPr>
        <w:t>
      «3-2. Запрещается размещать информацию о вакансиях для приема на работу, содержащую требования дискриминационного характера в сфере труда.».</w:t>
      </w:r>
    </w:p>
    <w:bookmarkEnd w:id="20"/>
    <w:bookmarkStart w:name="z120" w:id="21"/>
    <w:p>
      <w:pPr>
        <w:spacing w:after="0"/>
        <w:ind w:left="0"/>
        <w:jc w:val="both"/>
      </w:pPr>
      <w:r>
        <w:rPr>
          <w:rFonts w:ascii="Times New Roman"/>
          <w:b w:val="false"/>
          <w:i w:val="false"/>
          <w:color w:val="000000"/>
          <w:sz w:val="28"/>
        </w:rPr>
        <w:t>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2011 г., № 11, ст. 102; № 12, ст. 111; № 24, ст. 196; 2012 г., № 2, ст. 15; № 8, ст. 64; № 13, ст. 91; № 21-22, ст. 124; № 23-24, ст. 125):</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23-2)</w:t>
      </w:r>
      <w:r>
        <w:rPr>
          <w:rFonts w:ascii="Times New Roman"/>
          <w:b w:val="false"/>
          <w:i w:val="false"/>
          <w:color w:val="000000"/>
          <w:sz w:val="28"/>
        </w:rPr>
        <w:t> статьи 3 изложить в следующей редакции:</w:t>
      </w:r>
      <w:r>
        <w:br/>
      </w:r>
      <w:r>
        <w:rPr>
          <w:rFonts w:ascii="Times New Roman"/>
          <w:b w:val="false"/>
          <w:i w:val="false"/>
          <w:color w:val="000000"/>
          <w:sz w:val="28"/>
        </w:rPr>
        <w:t>
      «23-2) страховая группа – группа юридических лиц, не являющаяся банковским конгломератом, состоящая из страхового холдинга, страховой (перестраховочной) организации, а также дочерних организаций страхового холдинга и (или) дочерних организаций страховой (перестраховочной) организации, и (или) организаций, в которых страховой холдинг и (или) его дочерние организации, и (или) страховая (перестраховочная) организация имеют значительное участие в капитале;»;</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25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Страховая (перестраховочная) организация вправе выкупить собственные акции у акционеров при условии, что в результате сделки не будут нарушены требования законодательства Республики Казахстан, относящиеся к вопросам финансовой устойчивости и платежеспособности страховой (перестраховочной) организации.»;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пункта 6 статьи 32 изложить в следующей редакции:</w:t>
      </w:r>
      <w:r>
        <w:br/>
      </w:r>
      <w:r>
        <w:rPr>
          <w:rFonts w:ascii="Times New Roman"/>
          <w:b w:val="false"/>
          <w:i w:val="false"/>
          <w:color w:val="000000"/>
          <w:sz w:val="28"/>
        </w:rPr>
        <w:t>
      «8) наличие действующей ограниченной меры воздействия,  предусмотренной подпунктом 4) пункта 1 </w:t>
      </w:r>
      <w:r>
        <w:rPr>
          <w:rFonts w:ascii="Times New Roman"/>
          <w:b w:val="false"/>
          <w:i w:val="false"/>
          <w:color w:val="000000"/>
          <w:sz w:val="28"/>
        </w:rPr>
        <w:t>статьи 53-2</w:t>
      </w:r>
      <w:r>
        <w:rPr>
          <w:rFonts w:ascii="Times New Roman"/>
          <w:b w:val="false"/>
          <w:i w:val="false"/>
          <w:color w:val="000000"/>
          <w:sz w:val="28"/>
        </w:rPr>
        <w:t xml:space="preserve"> настоящего Закона, и (или) принудительной меры, предусмотренной пунктом 2 </w:t>
      </w:r>
      <w:r>
        <w:rPr>
          <w:rFonts w:ascii="Times New Roman"/>
          <w:b w:val="false"/>
          <w:i w:val="false"/>
          <w:color w:val="000000"/>
          <w:sz w:val="28"/>
        </w:rPr>
        <w:t>статьи 53-1</w:t>
      </w:r>
      <w:r>
        <w:rPr>
          <w:rFonts w:ascii="Times New Roman"/>
          <w:b w:val="false"/>
          <w:i w:val="false"/>
          <w:color w:val="000000"/>
          <w:sz w:val="28"/>
        </w:rPr>
        <w:t xml:space="preserve"> настоящего Закона, и (или) санкции, предусмотренной подпунктами 2) – 4) пункта 2 </w:t>
      </w:r>
      <w:r>
        <w:rPr>
          <w:rFonts w:ascii="Times New Roman"/>
          <w:b w:val="false"/>
          <w:i w:val="false"/>
          <w:color w:val="000000"/>
          <w:sz w:val="28"/>
        </w:rPr>
        <w:t>статьи 53-3</w:t>
      </w:r>
      <w:r>
        <w:rPr>
          <w:rFonts w:ascii="Times New Roman"/>
          <w:b w:val="false"/>
          <w:i w:val="false"/>
          <w:color w:val="000000"/>
          <w:sz w:val="28"/>
        </w:rPr>
        <w:t xml:space="preserve"> настоящего Закона, примененной уполномоченным органом в отношении страховой (перестраховочной) организации и (или) страхового холдинга, и (или) предполагаемой к приобретению дочерней организации, в период рассмотрения документов;</w:t>
      </w:r>
      <w:r>
        <w:br/>
      </w:r>
      <w:r>
        <w:rPr>
          <w:rFonts w:ascii="Times New Roman"/>
          <w:b w:val="false"/>
          <w:i w:val="false"/>
          <w:color w:val="000000"/>
          <w:sz w:val="28"/>
        </w:rPr>
        <w:t>
      9) в случае создания или приобретения страховой (перестраховочной) организацией и (или) страховым холдингом дочерней  организации – страховой (перестраховочной) организации, банка, управляющего инвестиционным портфелем – резидентов Республики Казахстан – несоблюдение требований, предусмотренных настоящим Законом, законодательством Республики Казахстан о банках и банковской деятельности, пенсионном обеспечении и рынке ценных бумаг касательно выдачи согласия на получение статуса страхового или банковского холдинга, крупного участника страховой (перестраховочной) организации, банка, управляющего инвестиционным портфелем – резидентов Республики Казахстан.»;</w:t>
      </w:r>
      <w:r>
        <w:br/>
      </w:r>
      <w:r>
        <w:rPr>
          <w:rFonts w:ascii="Times New Roman"/>
          <w:b w:val="false"/>
          <w:i w:val="false"/>
          <w:color w:val="000000"/>
          <w:sz w:val="28"/>
        </w:rPr>
        <w:t>
</w:t>
      </w:r>
      <w:r>
        <w:rPr>
          <w:rFonts w:ascii="Times New Roman"/>
          <w:b w:val="false"/>
          <w:i w:val="false"/>
          <w:color w:val="000000"/>
          <w:sz w:val="28"/>
        </w:rPr>
        <w:t>
      4) пункт 1 </w:t>
      </w:r>
      <w:r>
        <w:rPr>
          <w:rFonts w:ascii="Times New Roman"/>
          <w:b w:val="false"/>
          <w:i w:val="false"/>
          <w:color w:val="000000"/>
          <w:sz w:val="28"/>
        </w:rPr>
        <w:t>статьи 53-3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Уполномоченный орган вправе применить санкции к страховой (перестраховочной) организации, страховому холдингу, организациям, входящим в состав страховой группы, крупным участникам страховой (перестраховочной) организации, страховому брокеру вне зависимости от примененных ранее к ним мер воздействия.»;</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статью 69-1</w:t>
      </w:r>
      <w:r>
        <w:rPr>
          <w:rFonts w:ascii="Times New Roman"/>
          <w:b w:val="false"/>
          <w:i w:val="false"/>
          <w:color w:val="000000"/>
          <w:sz w:val="28"/>
        </w:rPr>
        <w:t xml:space="preserve"> дополнить пунктом 2-1 следующего содержания:</w:t>
      </w:r>
      <w:r>
        <w:br/>
      </w:r>
      <w:r>
        <w:rPr>
          <w:rFonts w:ascii="Times New Roman"/>
          <w:b w:val="false"/>
          <w:i w:val="false"/>
          <w:color w:val="000000"/>
          <w:sz w:val="28"/>
        </w:rPr>
        <w:t>
      «2-1. В случае, если ни одна из страховых организаций, осуществляющих деятельность по отрасли «страхование жизни», не соответствует требованиям, установленным нормативным правовым актом уполномоченного органа, либо ни одна из страховых организаций, осуществляющих деятельность по отрасли «страхование жизни», не заявила о намерениях принять страховой портфель принудительно ликвидируемой страховой организации, передача страхового портфеля осуществляется страховой организации, осуществляющей деятельность по  отрасли «страхование жизни», с участием государства.».</w:t>
      </w:r>
    </w:p>
    <w:bookmarkEnd w:id="21"/>
    <w:bookmarkStart w:name="z128" w:id="22"/>
    <w:p>
      <w:pPr>
        <w:spacing w:after="0"/>
        <w:ind w:left="0"/>
        <w:jc w:val="both"/>
      </w:pPr>
      <w:r>
        <w:rPr>
          <w:rFonts w:ascii="Times New Roman"/>
          <w:b w:val="false"/>
          <w:i w:val="false"/>
          <w:color w:val="000000"/>
          <w:sz w:val="28"/>
        </w:rPr>
        <w:t>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2001 года «О некоммерческих организациях» (Ведомости Парламента Республики Казахстан, 2001 г., № 1, ст. 8; № 24, ст. 338; 2003 г., № 11, ст. 56; 2004 г., № 5, ст. 30; № 10, ст. 56; 2005 г., № 13, ст. 53; 2006 г., № 8, ст. 45; № 15, ст. 95; 2007 г., № 2, ст. 18; № 9, ст. 67; № 17, ст. 141; 2010 г., № 5, ст. 23; № 7, ст. 28; 2011 г., № 2, ст. 21; № 5, ст. 43; № 17, ст. 136; № 23, ст. 179; № 24, ст. 196; 2012 г., № 2, ст. 13; № 8, ст. 64; № 21-22, ст. 124):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статьи 16 дополнить подпунктом 4) следующего содержания:</w:t>
      </w:r>
      <w:r>
        <w:br/>
      </w:r>
      <w:r>
        <w:rPr>
          <w:rFonts w:ascii="Times New Roman"/>
          <w:b w:val="false"/>
          <w:i w:val="false"/>
          <w:color w:val="000000"/>
          <w:sz w:val="28"/>
        </w:rPr>
        <w:t>
      «4) накопительного пенсионного фонда с участием государства в единый накопительный пенсионный фонд.».</w:t>
      </w:r>
    </w:p>
    <w:bookmarkEnd w:id="22"/>
    <w:bookmarkStart w:name="z130" w:id="23"/>
    <w:p>
      <w:pPr>
        <w:spacing w:after="0"/>
        <w:ind w:left="0"/>
        <w:jc w:val="both"/>
      </w:pPr>
      <w:r>
        <w:rPr>
          <w:rFonts w:ascii="Times New Roman"/>
          <w:b w:val="false"/>
          <w:i w:val="false"/>
          <w:color w:val="000000"/>
          <w:sz w:val="28"/>
        </w:rPr>
        <w:t>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занятости населения» (Ведомости Парламента Республики Казахстан, 2001 г., № 3, ст. 18; 2004 г., № 2, ст. 10; 2005 г., № 7-8, ст. 19; № 17-18, ст. 76; 2006 г., № 3, ст. 22; № 10, ст. 52; 2007 г., № 2, ст. 14, 18; № 3, ст. 20; № 8, ст. 52; № 9, ст. 67; № 15, ст. 106; № 20, ст. 152; 2009 г., № 1, ст. 4; № 9-10, ст. 50; № 18, ст. 84;  2010 г.,  № 5, ст. 23; № 8, ст. 41; № 24, ст. 149; 2011 г., № 1, ст. 2; № 2, ст. 21; № 10, ст. 86; № 11, ст. 102; № 12, ст. 111; № 16, ст. 128; 2012 г., № 2, ст. 11, 14; № 5, ст. 35; № 8, ст. 64; № 13, ст. 91; № 15, ст. 97; № 20, ст. 121; 2013 г., № 1, ст. 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9 дополнить подпунктом 6) следующего содержания:</w:t>
      </w:r>
      <w:r>
        <w:br/>
      </w:r>
      <w:r>
        <w:rPr>
          <w:rFonts w:ascii="Times New Roman"/>
          <w:b w:val="false"/>
          <w:i w:val="false"/>
          <w:color w:val="000000"/>
          <w:sz w:val="28"/>
        </w:rPr>
        <w:t>
      «6) не допускать в информациях о вакансиях для приема на работу требования дискриминационного характера в сфере труда.».</w:t>
      </w:r>
    </w:p>
    <w:bookmarkEnd w:id="23"/>
    <w:bookmarkStart w:name="z144" w:id="24"/>
    <w:p>
      <w:pPr>
        <w:spacing w:after="0"/>
        <w:ind w:left="0"/>
        <w:jc w:val="both"/>
      </w:pPr>
      <w:r>
        <w:rPr>
          <w:rFonts w:ascii="Times New Roman"/>
          <w:b w:val="false"/>
          <w:i w:val="false"/>
          <w:color w:val="000000"/>
          <w:sz w:val="28"/>
        </w:rPr>
        <w:t>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2001 года «О Банке Развития Казахстана» (Ведомости Парламента Республики Казахстан, 2001 г., № 9, ст. 85; 2003 г., № 11, ст. 56; № 12, ст. 83;  № 15, ст. 139; 2004 г., № 15, ст. 85; № 23, ст. 140, 142; 2005 г., № 11, ст. 37; № 23, ст. 105; 2006 г., № 8, ст. 45; № 16, ст. 99; 2009 г., № 2-3, ст. 18; 2010 г., № 7, ст. 29; 2011 г., № 20, ст. 151; № 24, ст. 196; 2012 г., № 13, ст. 91):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статьи 15 изложить в следующей редакции:</w:t>
      </w:r>
      <w:r>
        <w:br/>
      </w:r>
      <w:r>
        <w:rPr>
          <w:rFonts w:ascii="Times New Roman"/>
          <w:b w:val="false"/>
          <w:i w:val="false"/>
          <w:color w:val="000000"/>
          <w:sz w:val="28"/>
        </w:rPr>
        <w:t>
      «1) выдавать кредиты физическим лицам, кредитным товариществам, управляющим инвестиционным портфелем с правом привлечения добровольных пенсионных взносов, инвестиционным фондам, страховым организациям, а также банковские гарантии, поручительства и иные обязательства, предусматривающие исполнение в денежной форме, по их обязательствам;».</w:t>
      </w:r>
    </w:p>
    <w:bookmarkEnd w:id="24"/>
    <w:bookmarkStart w:name="z133" w:id="25"/>
    <w:p>
      <w:pPr>
        <w:spacing w:after="0"/>
        <w:ind w:left="0"/>
        <w:jc w:val="both"/>
      </w:pPr>
      <w:r>
        <w:rPr>
          <w:rFonts w:ascii="Times New Roman"/>
          <w:b w:val="false"/>
          <w:i w:val="false"/>
          <w:color w:val="000000"/>
          <w:sz w:val="28"/>
        </w:rPr>
        <w:t>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почте» (Ведомости Парламента Республики Казахстан, 2003 г., № 3, ст. 17; № 15, ст. 139; 2004 г., № 23, ст. 142; 2005 г., № 14, ст. 55; № 23, ст. 104; 2006 г., № 1, ст. 5; № 16, ст. 99; 2009 г., № 2-3, ст. 18; 2010 г., № 15, ст. 71; 2011 г., № 11, ст. 102; № 12, ст. 111; 2012 г., № 5, ст. 35; № 13, ст. 91):</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3</w:t>
      </w:r>
      <w:r>
        <w:rPr>
          <w:rFonts w:ascii="Times New Roman"/>
          <w:b w:val="false"/>
          <w:i w:val="false"/>
          <w:color w:val="000000"/>
          <w:sz w:val="28"/>
        </w:rPr>
        <w:t xml:space="preserve"> статьи 4 изложить в следующей редакции:</w:t>
      </w:r>
      <w:r>
        <w:br/>
      </w:r>
      <w:r>
        <w:rPr>
          <w:rFonts w:ascii="Times New Roman"/>
          <w:b w:val="false"/>
          <w:i w:val="false"/>
          <w:color w:val="000000"/>
          <w:sz w:val="28"/>
        </w:rPr>
        <w:t>
      «2) услуги по доставке пенсионных выплат и социальных  пособий;».</w:t>
      </w:r>
    </w:p>
    <w:bookmarkEnd w:id="25"/>
    <w:bookmarkStart w:name="z135" w:id="26"/>
    <w:p>
      <w:pPr>
        <w:spacing w:after="0"/>
        <w:ind w:left="0"/>
        <w:jc w:val="both"/>
      </w:pPr>
      <w:r>
        <w:rPr>
          <w:rFonts w:ascii="Times New Roman"/>
          <w:b w:val="false"/>
          <w:i w:val="false"/>
          <w:color w:val="000000"/>
          <w:sz w:val="28"/>
        </w:rPr>
        <w:t>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2003 года «Об обязательном социальном страховании» (Ведомости Парламента Республики Казахстан, 2003 г., № 9, ст. 41; 2004 г., № 23, ст. 140, 142; 2006 г., № 23, ст. 141; 2007 г., № 3, ст. 20; № 20, ст. 152; № 24, ст. 178; 2008 г., № 23, ст. 114; 2009 г., № 9-10, ст. 50; 2010 г., № 5, ст. 23; № 7, ст. 28; 2011 г., № 6, ст. 49; № 11, ст. 102; № 14, ст. 117; 2012 г., № 2, ст. 14; № 3, ст. 26; № 4, ст. 32; № 8, ст. 64; № 14, ст. 95; № 23-24, ст. 125; 2013 г., № 2, ст. 13; № 3, ст. 15):</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19</w:t>
      </w:r>
      <w:r>
        <w:rPr>
          <w:rFonts w:ascii="Times New Roman"/>
          <w:b w:val="false"/>
          <w:i w:val="false"/>
          <w:color w:val="000000"/>
          <w:sz w:val="28"/>
        </w:rPr>
        <w:t xml:space="preserve"> дополнить словами «в порядке, установленном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26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«Статья 26. Удержания из социальных выплат</w:t>
      </w:r>
      <w:r>
        <w:br/>
      </w:r>
      <w:r>
        <w:rPr>
          <w:rFonts w:ascii="Times New Roman"/>
          <w:b w:val="false"/>
          <w:i w:val="false"/>
          <w:color w:val="000000"/>
          <w:sz w:val="28"/>
        </w:rPr>
        <w:t>
      Из социальных выплат на случаи утраты трудоспособности и (или) потери работы, а также потери дохода в связи с беременностью и родами, усыновлением (удочерением) новорожденного ребенка (детей) и уходом за ребенком по достижении им возраста одного года удерживаются  обязательные пенсионные взносы и направляются в единый накопительный пенсионный фонд в соответствии с законодательством Республики Казахстан о пенсионном обеспечении.»;</w:t>
      </w:r>
      <w:r>
        <w:br/>
      </w:r>
      <w:r>
        <w:rPr>
          <w:rFonts w:ascii="Times New Roman"/>
          <w:b w:val="false"/>
          <w:i w:val="false"/>
          <w:color w:val="000000"/>
          <w:sz w:val="28"/>
        </w:rPr>
        <w:t>
</w:t>
      </w:r>
      <w:r>
        <w:rPr>
          <w:rFonts w:ascii="Times New Roman"/>
          <w:b w:val="false"/>
          <w:i w:val="false"/>
          <w:color w:val="000000"/>
          <w:sz w:val="28"/>
        </w:rPr>
        <w:t>
      3) в подпункте 6) пункта 1 </w:t>
      </w:r>
      <w:r>
        <w:rPr>
          <w:rFonts w:ascii="Times New Roman"/>
          <w:b w:val="false"/>
          <w:i w:val="false"/>
          <w:color w:val="000000"/>
          <w:sz w:val="28"/>
        </w:rPr>
        <w:t>статьи 29</w:t>
      </w:r>
      <w:r>
        <w:rPr>
          <w:rFonts w:ascii="Times New Roman"/>
          <w:b w:val="false"/>
          <w:i w:val="false"/>
          <w:color w:val="000000"/>
          <w:sz w:val="28"/>
        </w:rPr>
        <w:t xml:space="preserve"> слова «в порядке, установленном настоящим Законом» исключить.</w:t>
      </w:r>
    </w:p>
    <w:bookmarkEnd w:id="26"/>
    <w:bookmarkStart w:name="z139" w:id="27"/>
    <w:p>
      <w:pPr>
        <w:spacing w:after="0"/>
        <w:ind w:left="0"/>
        <w:jc w:val="both"/>
      </w:pPr>
      <w:r>
        <w:rPr>
          <w:rFonts w:ascii="Times New Roman"/>
          <w:b w:val="false"/>
          <w:i w:val="false"/>
          <w:color w:val="000000"/>
          <w:sz w:val="28"/>
        </w:rPr>
        <w:t>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 55; № 21-22, ст. 160; 2004 г., № 23, ст. 140; 2005 г., № 14, ст. 58; 2006 г., № 10, ст. 52; № 16, ст. 99; 2007 г., № 4, ст. 28, 33; № 9, ст. 67; № 20, ст. 153; 2008 г., № 13-14, ст. 56; № 17-18, ст. 72; № 21, ст. 97; 2009 г., № 2-3, ст. 18; № 17, ст. 81; № 24, ст. 133; 2010 г., № 5, ст. 23; 2011 г., № 2, ст. 21; № 3, ст. 32;  № 5, ст. 43; № 6, ст. 50; № 24, ст. 196; 2012 г., № 2, ст. 11, 14; № 4, ст. 30; № 13, ст. 91; № 21-22, ст. 124):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53-1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53-1. Комитеты совета директоров</w:t>
      </w:r>
      <w:r>
        <w:br/>
      </w:r>
      <w:r>
        <w:rPr>
          <w:rFonts w:ascii="Times New Roman"/>
          <w:b w:val="false"/>
          <w:i w:val="false"/>
          <w:color w:val="000000"/>
          <w:sz w:val="28"/>
        </w:rPr>
        <w:t>
      1. Для рассмотрения наиболее важных вопросов и подготовки  рекомендаций совету директоров в обществе создаются комитеты совета директоров.</w:t>
      </w:r>
      <w:r>
        <w:br/>
      </w:r>
      <w:r>
        <w:rPr>
          <w:rFonts w:ascii="Times New Roman"/>
          <w:b w:val="false"/>
          <w:i w:val="false"/>
          <w:color w:val="000000"/>
          <w:sz w:val="28"/>
        </w:rPr>
        <w:t>
      2. Комитеты совета директоров рассматривают следующие вопросы:</w:t>
      </w:r>
      <w:r>
        <w:br/>
      </w:r>
      <w:r>
        <w:rPr>
          <w:rFonts w:ascii="Times New Roman"/>
          <w:b w:val="false"/>
          <w:i w:val="false"/>
          <w:color w:val="000000"/>
          <w:sz w:val="28"/>
        </w:rPr>
        <w:t>
      1) стратегического планирования;</w:t>
      </w:r>
      <w:r>
        <w:br/>
      </w:r>
      <w:r>
        <w:rPr>
          <w:rFonts w:ascii="Times New Roman"/>
          <w:b w:val="false"/>
          <w:i w:val="false"/>
          <w:color w:val="000000"/>
          <w:sz w:val="28"/>
        </w:rPr>
        <w:t>
      2) кадров и вознаграждений;</w:t>
      </w:r>
      <w:r>
        <w:br/>
      </w:r>
      <w:r>
        <w:rPr>
          <w:rFonts w:ascii="Times New Roman"/>
          <w:b w:val="false"/>
          <w:i w:val="false"/>
          <w:color w:val="000000"/>
          <w:sz w:val="28"/>
        </w:rPr>
        <w:t>
      3) внутреннего аудита;</w:t>
      </w:r>
      <w:r>
        <w:br/>
      </w:r>
      <w:r>
        <w:rPr>
          <w:rFonts w:ascii="Times New Roman"/>
          <w:b w:val="false"/>
          <w:i w:val="false"/>
          <w:color w:val="000000"/>
          <w:sz w:val="28"/>
        </w:rPr>
        <w:t>
      4) социальные вопросы;</w:t>
      </w:r>
      <w:r>
        <w:br/>
      </w:r>
      <w:r>
        <w:rPr>
          <w:rFonts w:ascii="Times New Roman"/>
          <w:b w:val="false"/>
          <w:i w:val="false"/>
          <w:color w:val="000000"/>
          <w:sz w:val="28"/>
        </w:rPr>
        <w:t>
      5) иные вопросы, предусмотренные внутренними документами  общества.</w:t>
      </w:r>
      <w:r>
        <w:br/>
      </w:r>
      <w:r>
        <w:rPr>
          <w:rFonts w:ascii="Times New Roman"/>
          <w:b w:val="false"/>
          <w:i w:val="false"/>
          <w:color w:val="000000"/>
          <w:sz w:val="28"/>
        </w:rPr>
        <w:t>
      Рассмотрение вопросов, перечисленных в настоящем пункте, может быть отнесено к компетенции одного или нескольких комитетов совета директоров.</w:t>
      </w:r>
      <w:r>
        <w:br/>
      </w:r>
      <w:r>
        <w:rPr>
          <w:rFonts w:ascii="Times New Roman"/>
          <w:b w:val="false"/>
          <w:i w:val="false"/>
          <w:color w:val="000000"/>
          <w:sz w:val="28"/>
        </w:rPr>
        <w:t>
      3. Комитеты совета директоров состоят из членов совета  директоров и экспертов, обладающих необходимыми профессиональными знаниями для работы в конкретном комитете.</w:t>
      </w:r>
      <w:r>
        <w:br/>
      </w:r>
      <w:r>
        <w:rPr>
          <w:rFonts w:ascii="Times New Roman"/>
          <w:b w:val="false"/>
          <w:i w:val="false"/>
          <w:color w:val="000000"/>
          <w:sz w:val="28"/>
        </w:rPr>
        <w:t>
      Комитет совета директоров возглавляет член совета директоров. Руководителями (председателями) комитетов совета директоров, в функции которых входит рассмотрение вопросов, предусмотренных в подпунктах 1) – 4) части первой пункта 2 настоящей статьи, являются независимые директора.</w:t>
      </w:r>
      <w:r>
        <w:br/>
      </w:r>
      <w:r>
        <w:rPr>
          <w:rFonts w:ascii="Times New Roman"/>
          <w:b w:val="false"/>
          <w:i w:val="false"/>
          <w:color w:val="000000"/>
          <w:sz w:val="28"/>
        </w:rPr>
        <w:t>
      Руководитель исполнительного органа не может быть председателем комитета совета директоров.</w:t>
      </w:r>
      <w:r>
        <w:br/>
      </w:r>
      <w:r>
        <w:rPr>
          <w:rFonts w:ascii="Times New Roman"/>
          <w:b w:val="false"/>
          <w:i w:val="false"/>
          <w:color w:val="000000"/>
          <w:sz w:val="28"/>
        </w:rPr>
        <w:t>
      4. Порядок формирования и работы комитетов совета директоров, их количество, а также количественный состав устанавливаются внутренним документом общества, утверждаемым советом директоров.».</w:t>
      </w:r>
    </w:p>
    <w:bookmarkEnd w:id="27"/>
    <w:bookmarkStart w:name="z142" w:id="28"/>
    <w:p>
      <w:pPr>
        <w:spacing w:after="0"/>
        <w:ind w:left="0"/>
        <w:jc w:val="both"/>
      </w:pPr>
      <w:r>
        <w:rPr>
          <w:rFonts w:ascii="Times New Roman"/>
          <w:b w:val="false"/>
          <w:i w:val="false"/>
          <w:color w:val="000000"/>
          <w:sz w:val="28"/>
        </w:rPr>
        <w:t>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 14, ст. 119; 2004 г., № 16, ст. 91; № 23, ст. 142; 2005 г., № 7-8, ст. 24; № 14, ст. 58; № 23, ст. 104; 2006 г., № 3, ст. 22; № 4, ст. 24; № 8, ст. 45; № 10, ст. 52; № 11, ст. 55; 2007 г., № 2, ст. 18; № 4, ст. 28; № 9, ст. 67; № 17, ст. 141; 2008 г., № 15-16, ст. 64; № 17-18, ст. 72; № 20, ст. 88; № 21, ст. 97; № 23, ст. 114; 2009 г., № 2-3, ст. 16, 18; № 17, ст. 81; № 19, ст. 88; 2010 г., № 5, ст. 23; № 7, ст. 28; № 17-18, ст. 111; 2011 г., № 3, ст. 32; № 5, ст. 43; № 11, ст. 102; № 15, ст. 125; № 24, ст. 196; 2012 г., № 2, ст. 14, 15; № 10, ст. 77; № 13, ст. 91; № 20, ст. 121; № 21-22, ст. 124):</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26-1) следующего содержания:</w:t>
      </w:r>
      <w:r>
        <w:br/>
      </w:r>
      <w:r>
        <w:rPr>
          <w:rFonts w:ascii="Times New Roman"/>
          <w:b w:val="false"/>
          <w:i w:val="false"/>
          <w:color w:val="000000"/>
          <w:sz w:val="28"/>
        </w:rPr>
        <w:t>
      «26-1) добровольный накопительный пенсионный фонд – профессиональный участник рынка ценных бумаг, осуществляющий на основании лицензии уполномоченного органа деятельность по управлению инвестиционным портфелем с правом привлечения добровольных пенсионных взносов;»;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32)</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«32) инвестиционный комитет – коллегиальный орган профессионального участника рынка ценных бумаг (за исключением  регистратора и трансфер-агента), осуществляющий принятие инвестиционных решений в отношении собственных активов  профессионального участника рынка ценных бумаг и (или) активов, переданных в инвестиционное управление управляющему инвестиционным портфелем;»;</w:t>
      </w:r>
      <w:r>
        <w:br/>
      </w:r>
      <w:r>
        <w:rPr>
          <w:rFonts w:ascii="Times New Roman"/>
          <w:b w:val="false"/>
          <w:i w:val="false"/>
          <w:color w:val="000000"/>
          <w:sz w:val="28"/>
        </w:rPr>
        <w:t>
      «34) управляющий инвестиционным портфелем – профессиональный участник рынка ценных бумаг, осуществляющий от своего имени в интересах и за счет клиента деятельность по управлению объектами гражданских прав;»;</w:t>
      </w:r>
      <w:r>
        <w:br/>
      </w:r>
      <w:r>
        <w:rPr>
          <w:rFonts w:ascii="Times New Roman"/>
          <w:b w:val="false"/>
          <w:i w:val="false"/>
          <w:color w:val="000000"/>
          <w:sz w:val="28"/>
        </w:rPr>
        <w:t>
</w:t>
      </w:r>
      <w:r>
        <w:rPr>
          <w:rFonts w:ascii="Times New Roman"/>
          <w:b w:val="false"/>
          <w:i w:val="false"/>
          <w:color w:val="000000"/>
          <w:sz w:val="28"/>
        </w:rPr>
        <w:t>
      2) пункт 3 </w:t>
      </w:r>
      <w:r>
        <w:rPr>
          <w:rFonts w:ascii="Times New Roman"/>
          <w:b w:val="false"/>
          <w:i w:val="false"/>
          <w:color w:val="000000"/>
          <w:sz w:val="28"/>
        </w:rPr>
        <w:t>статьи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Нормы настоящего Закона применяются к правоотношениям, возникающим в процессе выпуска, размещения, обращения и погашения государственных ценных бумаг, эмиссионных ценных бумаг, иных финансовых инструментов, выпускаемых банками, организациями, осуществляющими отдельные виды банковских операций, страховыми (перестраховочными) организациями, инвестиционными фондами, единым накопительным пенсионным фондом, добровольными накопительными пенсионными фондами, если иное не установлено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3-1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Меры, приведенные в подпунктах 1) и 4) пункта 1  настоящей статьи, могут также применяться в отношении лиц, обладающих признаками крупного участника, а также крупных участников управляющего инвестиционным портфелем, если уполномоченный орган установит, что нарушения, неправомерное действие или бездействие лиц, обладающих признаками крупного участника, а также крупных участников управляющих инвестиционным портфелем, их должностных лиц или работников ухудшили финансовое состояние управляющего инвестиционным  портфелем.»;</w:t>
      </w:r>
      <w:r>
        <w:br/>
      </w:r>
      <w:r>
        <w:rPr>
          <w:rFonts w:ascii="Times New Roman"/>
          <w:b w:val="false"/>
          <w:i w:val="false"/>
          <w:color w:val="000000"/>
          <w:sz w:val="28"/>
        </w:rPr>
        <w:t>
</w:t>
      </w:r>
      <w:r>
        <w:rPr>
          <w:rFonts w:ascii="Times New Roman"/>
          <w:b w:val="false"/>
          <w:i w:val="false"/>
          <w:color w:val="000000"/>
          <w:sz w:val="28"/>
        </w:rPr>
        <w:t>
      подпункт 4)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отзывать согласие уполномоченного органа на назначение  руководящих работников центрального депозитария, регистратора и лицензиатов.»;</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5</w:t>
      </w:r>
      <w:r>
        <w:rPr>
          <w:rFonts w:ascii="Times New Roman"/>
          <w:b w:val="false"/>
          <w:i w:val="false"/>
          <w:color w:val="000000"/>
          <w:sz w:val="28"/>
        </w:rPr>
        <w:t xml:space="preserve"> статьи 3-2 изложить в следующей редакции:</w:t>
      </w:r>
      <w:r>
        <w:br/>
      </w:r>
      <w:r>
        <w:rPr>
          <w:rFonts w:ascii="Times New Roman"/>
          <w:b w:val="false"/>
          <w:i w:val="false"/>
          <w:color w:val="000000"/>
          <w:sz w:val="28"/>
        </w:rPr>
        <w:t>
      «5. Требования настоящей статьи не распространяются на банки второго уровня при осуществлении ими брокерской и (или) дилерской деятельности на рынке ценных бумаг.»;</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3</w:t>
      </w:r>
      <w:r>
        <w:rPr>
          <w:rFonts w:ascii="Times New Roman"/>
          <w:b w:val="false"/>
          <w:i w:val="false"/>
          <w:color w:val="000000"/>
          <w:sz w:val="28"/>
        </w:rPr>
        <w:t xml:space="preserve"> статьи 5 изложить в следующей редакции:</w:t>
      </w:r>
      <w:r>
        <w:br/>
      </w:r>
      <w:r>
        <w:rPr>
          <w:rFonts w:ascii="Times New Roman"/>
          <w:b w:val="false"/>
          <w:i w:val="false"/>
          <w:color w:val="000000"/>
          <w:sz w:val="28"/>
        </w:rPr>
        <w:t>
      «3. Институциональные инвесторы осуществляют инвестиции с использованием услуг профессиональных участников рынка ценных бумаг, обладающих лицензиями на осуществление деятельности по управлению инвестиционным портфелем, за исключением случаев, установленных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6) подпункт 4) </w:t>
      </w:r>
      <w:r>
        <w:rPr>
          <w:rFonts w:ascii="Times New Roman"/>
          <w:b w:val="false"/>
          <w:i w:val="false"/>
          <w:color w:val="000000"/>
          <w:sz w:val="28"/>
        </w:rPr>
        <w:t>пункта 1</w:t>
      </w:r>
      <w:r>
        <w:rPr>
          <w:rFonts w:ascii="Times New Roman"/>
          <w:b w:val="false"/>
          <w:i w:val="false"/>
          <w:color w:val="000000"/>
          <w:sz w:val="28"/>
        </w:rPr>
        <w:t xml:space="preserve"> статьи 45 исключить;</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 1</w:t>
      </w:r>
      <w:r>
        <w:rPr>
          <w:rFonts w:ascii="Times New Roman"/>
          <w:b w:val="false"/>
          <w:i w:val="false"/>
          <w:color w:val="000000"/>
          <w:sz w:val="28"/>
        </w:rPr>
        <w:t xml:space="preserve"> статьи 46 изложить в следующей редакции:</w:t>
      </w:r>
      <w:r>
        <w:br/>
      </w:r>
      <w:r>
        <w:rPr>
          <w:rFonts w:ascii="Times New Roman"/>
          <w:b w:val="false"/>
          <w:i w:val="false"/>
          <w:color w:val="000000"/>
          <w:sz w:val="28"/>
        </w:rPr>
        <w:t>
      «1. Оплата акций заявителя (лицензиата) осуществляется  исключительно деньгами в национальной валюте Республики Казахстан, за исключением оплаты акций лицензиата, в случаях его реорганизации, осуществляемой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акционерных обществах», а также получения заявителем лицензии в порядке, предусмотренном </w:t>
      </w:r>
      <w:r>
        <w:rPr>
          <w:rFonts w:ascii="Times New Roman"/>
          <w:b w:val="false"/>
          <w:i w:val="false"/>
          <w:color w:val="000000"/>
          <w:sz w:val="28"/>
        </w:rPr>
        <w:t>статьей 73</w:t>
      </w:r>
      <w:r>
        <w:rPr>
          <w:rFonts w:ascii="Times New Roman"/>
          <w:b w:val="false"/>
          <w:i w:val="false"/>
          <w:color w:val="000000"/>
          <w:sz w:val="28"/>
        </w:rPr>
        <w:t xml:space="preserve"> Закона Республики Казахстан «О пенсионном обеспечении в Республике Казахстан».</w:t>
      </w:r>
      <w:r>
        <w:br/>
      </w:r>
      <w:r>
        <w:rPr>
          <w:rFonts w:ascii="Times New Roman"/>
          <w:b w:val="false"/>
          <w:i w:val="false"/>
          <w:color w:val="000000"/>
          <w:sz w:val="28"/>
        </w:rPr>
        <w:t>
      Минимальный размер уставного капитала заявителя (лицензиата) устанавливается нормативными правовыми актами уполномоченного органа.</w:t>
      </w:r>
      <w:r>
        <w:br/>
      </w:r>
      <w:r>
        <w:rPr>
          <w:rFonts w:ascii="Times New Roman"/>
          <w:b w:val="false"/>
          <w:i w:val="false"/>
          <w:color w:val="000000"/>
          <w:sz w:val="28"/>
        </w:rPr>
        <w:t>
      Юридическое лицо вправе оплачивать акции заявителя (лицензиата) в пределах собственного капитала за вычетом суммы активов, внесенной в качестве оплаты за акции, и (или) доли участия в уставном капитале других юридических лиц.»;</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пункт 1</w:t>
      </w:r>
      <w:r>
        <w:rPr>
          <w:rFonts w:ascii="Times New Roman"/>
          <w:b w:val="false"/>
          <w:i w:val="false"/>
          <w:color w:val="000000"/>
          <w:sz w:val="28"/>
        </w:rPr>
        <w:t xml:space="preserve"> статьи 47-1 изложить в следующей редакции:</w:t>
      </w:r>
      <w:r>
        <w:br/>
      </w:r>
      <w:r>
        <w:rPr>
          <w:rFonts w:ascii="Times New Roman"/>
          <w:b w:val="false"/>
          <w:i w:val="false"/>
          <w:color w:val="000000"/>
          <w:sz w:val="28"/>
        </w:rPr>
        <w:t>
      «1. Лицензиат создается и осуществляет деятельность в  организационно-правовой форме акционерного общества, за исключением трансфер-агентов, которые могут создаваться и осуществлять деятельность в организационно-правовой форме товарищества с ограниченной ответственностью.»;</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статью 49</w:t>
      </w:r>
      <w:r>
        <w:rPr>
          <w:rFonts w:ascii="Times New Roman"/>
          <w:b w:val="false"/>
          <w:i w:val="false"/>
          <w:color w:val="000000"/>
          <w:sz w:val="28"/>
        </w:rPr>
        <w:t xml:space="preserve"> дополнить пунктом 5 следующего содержания:</w:t>
      </w:r>
      <w:r>
        <w:br/>
      </w:r>
      <w:r>
        <w:rPr>
          <w:rFonts w:ascii="Times New Roman"/>
          <w:b w:val="false"/>
          <w:i w:val="false"/>
          <w:color w:val="000000"/>
          <w:sz w:val="28"/>
        </w:rPr>
        <w:t>
      «5. Крупный участник управляющего инвестиционным портфелем обязан принимать меры, предусмотренные нормативными правовыми актами уполномоченного органа, по поддержанию коэффициентов достаточности собственного капитала управляющего инвестиционным портфелем.</w:t>
      </w:r>
      <w:r>
        <w:br/>
      </w:r>
      <w:r>
        <w:rPr>
          <w:rFonts w:ascii="Times New Roman"/>
          <w:b w:val="false"/>
          <w:i w:val="false"/>
          <w:color w:val="000000"/>
          <w:sz w:val="28"/>
        </w:rPr>
        <w:t>
      В случае ухудшения финансового положения управляющего инвестиционным портфелем крупный участник управляющего инвестиционным портфелем обязан по требованию уполномоченного органа принять меры по улучшению финансового положения управляющего инвестиционным портфелем, в том числе увеличению собственного капитала управляющего инвестиционным портфелем, в размере, достаточном для обеспечения финансовой устойчивости управляющего инвестиционным портфелем.»;</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пункт 3</w:t>
      </w:r>
      <w:r>
        <w:rPr>
          <w:rFonts w:ascii="Times New Roman"/>
          <w:b w:val="false"/>
          <w:i w:val="false"/>
          <w:color w:val="000000"/>
          <w:sz w:val="28"/>
        </w:rPr>
        <w:t xml:space="preserve"> статьи 50 изложить в следующей редакции:</w:t>
      </w:r>
      <w:r>
        <w:br/>
      </w:r>
      <w:r>
        <w:rPr>
          <w:rFonts w:ascii="Times New Roman"/>
          <w:b w:val="false"/>
          <w:i w:val="false"/>
          <w:color w:val="000000"/>
          <w:sz w:val="28"/>
        </w:rPr>
        <w:t>
      «3. Уполномоченный орган вправе приостановить срок рассмотрения документов, представленных для получения лицензии, если в процессе их рассмотрения будет выявлено, что данные документы содержат недостоверные сведения о заявителе, его учредителях или их деятельности, а также при необходимости проверки достоверности представленных в уполномоченный орган сведений. После устранения заявителем замечаний и представления документов срок их рассмотрения возобновляется. Срок последующего рассмотрения документов уполномоченным органом не должен превышать тридцать календарных дней.»;</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статьи 69</w:t>
      </w:r>
      <w:r>
        <w:rPr>
          <w:rFonts w:ascii="Times New Roman"/>
          <w:b w:val="false"/>
          <w:i w:val="false"/>
          <w:color w:val="000000"/>
          <w:sz w:val="28"/>
        </w:rPr>
        <w:t xml:space="preserve"> и </w:t>
      </w:r>
      <w:r>
        <w:rPr>
          <w:rFonts w:ascii="Times New Roman"/>
          <w:b w:val="false"/>
          <w:i w:val="false"/>
          <w:color w:val="000000"/>
          <w:sz w:val="28"/>
        </w:rPr>
        <w:t>70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69. Осуществление деятельности по управлению</w:t>
      </w:r>
      <w:r>
        <w:br/>
      </w:r>
      <w:r>
        <w:rPr>
          <w:rFonts w:ascii="Times New Roman"/>
          <w:b w:val="false"/>
          <w:i w:val="false"/>
          <w:color w:val="000000"/>
          <w:sz w:val="28"/>
        </w:rPr>
        <w:t>
                  инвестиционным портфелем</w:t>
      </w:r>
      <w:r>
        <w:br/>
      </w:r>
      <w:r>
        <w:rPr>
          <w:rFonts w:ascii="Times New Roman"/>
          <w:b w:val="false"/>
          <w:i w:val="false"/>
          <w:color w:val="000000"/>
          <w:sz w:val="28"/>
        </w:rPr>
        <w:t>
      1. Условия и порядок осуществления деятельности по управлению инвестиционным портфелем устанавливаются законодательными актами Республики Казахстан и нормативными правовыми актами уполномоченного органа.</w:t>
      </w:r>
      <w:r>
        <w:br/>
      </w:r>
      <w:r>
        <w:rPr>
          <w:rFonts w:ascii="Times New Roman"/>
          <w:b w:val="false"/>
          <w:i w:val="false"/>
          <w:color w:val="000000"/>
          <w:sz w:val="28"/>
        </w:rPr>
        <w:t>
      Особенности осуществления акционерным обществом, осуществляющим доверительное управление активами, единственным акционером которого является Национальный Банк Республики Казахстан, профессиональной деятельности на рынке ценных бумаг устанавливаются нормативным правовым актом уполномоченного органа.</w:t>
      </w:r>
      <w:r>
        <w:br/>
      </w:r>
      <w:r>
        <w:rPr>
          <w:rFonts w:ascii="Times New Roman"/>
          <w:b w:val="false"/>
          <w:i w:val="false"/>
          <w:color w:val="000000"/>
          <w:sz w:val="28"/>
        </w:rPr>
        <w:t>
      2. Деятельность по управлению инвестиционным портфелем включает следующие подвиды деятельности:</w:t>
      </w:r>
      <w:r>
        <w:br/>
      </w:r>
      <w:r>
        <w:rPr>
          <w:rFonts w:ascii="Times New Roman"/>
          <w:b w:val="false"/>
          <w:i w:val="false"/>
          <w:color w:val="000000"/>
          <w:sz w:val="28"/>
        </w:rPr>
        <w:t>
      1) деятельность по управлению инвестиционным портфелем с правом привлечения добровольных пенсионных взносов (добровольный накопительный пенсионный фонд);</w:t>
      </w:r>
      <w:r>
        <w:br/>
      </w:r>
      <w:r>
        <w:rPr>
          <w:rFonts w:ascii="Times New Roman"/>
          <w:b w:val="false"/>
          <w:i w:val="false"/>
          <w:color w:val="000000"/>
          <w:sz w:val="28"/>
        </w:rPr>
        <w:t>
      2) деятельность по управлению инвестиционным портфелем без права привлечения добровольных пенсионных взносов.</w:t>
      </w:r>
      <w:r>
        <w:br/>
      </w:r>
      <w:r>
        <w:rPr>
          <w:rFonts w:ascii="Times New Roman"/>
          <w:b w:val="false"/>
          <w:i w:val="false"/>
          <w:color w:val="000000"/>
          <w:sz w:val="28"/>
        </w:rPr>
        <w:t>
      3. Деятельность по управлению инвестиционным портфелем  осуществляется с целью получения дохода в интересах клиента.</w:t>
      </w:r>
      <w:r>
        <w:br/>
      </w:r>
      <w:r>
        <w:rPr>
          <w:rFonts w:ascii="Times New Roman"/>
          <w:b w:val="false"/>
          <w:i w:val="false"/>
          <w:color w:val="000000"/>
          <w:sz w:val="28"/>
        </w:rPr>
        <w:t>
      4. Права управляющих инвестиционным портфелем в отношении находящихся у них в управлении финансовых инструментов учитываются номинальными держателями в соответствии с их внутренними документами.</w:t>
      </w:r>
      <w:r>
        <w:br/>
      </w:r>
      <w:r>
        <w:rPr>
          <w:rFonts w:ascii="Times New Roman"/>
          <w:b w:val="false"/>
          <w:i w:val="false"/>
          <w:color w:val="000000"/>
          <w:sz w:val="28"/>
        </w:rPr>
        <w:t>
      Статья 70. Функции управляющих инвестиционным портфелем</w:t>
      </w:r>
      <w:r>
        <w:br/>
      </w:r>
      <w:r>
        <w:rPr>
          <w:rFonts w:ascii="Times New Roman"/>
          <w:b w:val="false"/>
          <w:i w:val="false"/>
          <w:color w:val="000000"/>
          <w:sz w:val="28"/>
        </w:rPr>
        <w:t>
      1. Функциями управляющих инвестиционным портфелем являются:</w:t>
      </w:r>
      <w:r>
        <w:br/>
      </w:r>
      <w:r>
        <w:rPr>
          <w:rFonts w:ascii="Times New Roman"/>
          <w:b w:val="false"/>
          <w:i w:val="false"/>
          <w:color w:val="000000"/>
          <w:sz w:val="28"/>
        </w:rPr>
        <w:t>
      1) принятие решений об инвестировании денег в эмиссионные  ценные бумаги и иные финансовые инструменты в соответствии с требованиями нормативного правового акта уполномоченного органа;</w:t>
      </w:r>
      <w:r>
        <w:br/>
      </w:r>
      <w:r>
        <w:rPr>
          <w:rFonts w:ascii="Times New Roman"/>
          <w:b w:val="false"/>
          <w:i w:val="false"/>
          <w:color w:val="000000"/>
          <w:sz w:val="28"/>
        </w:rPr>
        <w:t>
      2) взаимодействие с субъектами рынка ценных бумаг в процессе управления инвестиционным портфелем в целях исполнения принятых инвестиционных решений;</w:t>
      </w:r>
      <w:r>
        <w:br/>
      </w:r>
      <w:r>
        <w:rPr>
          <w:rFonts w:ascii="Times New Roman"/>
          <w:b w:val="false"/>
          <w:i w:val="false"/>
          <w:color w:val="000000"/>
          <w:sz w:val="28"/>
        </w:rPr>
        <w:t>
      3) ведение учета совершаемых сделок с эмиссионными ценными бумагами и иными финансовыми инструментами в порядке, установленном нормативным правовым актом уполномоченного органа и их внутренними документами;</w:t>
      </w:r>
      <w:r>
        <w:br/>
      </w:r>
      <w:r>
        <w:rPr>
          <w:rFonts w:ascii="Times New Roman"/>
          <w:b w:val="false"/>
          <w:i w:val="false"/>
          <w:color w:val="000000"/>
          <w:sz w:val="28"/>
        </w:rPr>
        <w:t>
      4) исполнение условий договора по управлению инвестиционным портфелем.</w:t>
      </w:r>
      <w:r>
        <w:br/>
      </w:r>
      <w:r>
        <w:rPr>
          <w:rFonts w:ascii="Times New Roman"/>
          <w:b w:val="false"/>
          <w:i w:val="false"/>
          <w:color w:val="000000"/>
          <w:sz w:val="28"/>
        </w:rPr>
        <w:t>
      2. Управляющий инвестиционным портфелем с правом привлечения добровольных пенсионных взносов, помимо функций, предусмотренных пунктом 1 настоящей статьи, осуществляет функции,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w:t>
      </w:r>
      <w:r>
        <w:br/>
      </w:r>
      <w:r>
        <w:rPr>
          <w:rFonts w:ascii="Times New Roman"/>
          <w:b w:val="false"/>
          <w:i w:val="false"/>
          <w:color w:val="000000"/>
          <w:sz w:val="28"/>
        </w:rPr>
        <w:t>
      3. Управляющие инвестиционным портфелем вправе осуществлять в отношении эмиссионных ценных бумаг и иных финансовых инструментов, находящихся в управлении, права по пользованию и распоряжению ими, если иное не предусмотрено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12) в </w:t>
      </w:r>
      <w:r>
        <w:rPr>
          <w:rFonts w:ascii="Times New Roman"/>
          <w:b w:val="false"/>
          <w:i w:val="false"/>
          <w:color w:val="000000"/>
          <w:sz w:val="28"/>
        </w:rPr>
        <w:t>статье 72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За исключением случаев, установленных законодательными актами Республики Казахстан, принятие инвестиционных решений в отношении собственных активов профессионального участника рынка ценных бумаг и (или) активов, принятых профессиональным участником рынка ценных бумаг (управляющим инвестиционным портфелем) в инвестиционное управление, осуществляется инвестиционным комитетом, в составе которого должно быть не менее трех человек. Не менее половины членов инвестиционного комитета должны являться руководящими работниками профессионального участника рынка ценных бумаг, получившими согласие уполномоченного органа на их назначение (избрание) руководящими работниками профессионального участника.</w:t>
      </w:r>
      <w:r>
        <w:br/>
      </w:r>
      <w:r>
        <w:rPr>
          <w:rFonts w:ascii="Times New Roman"/>
          <w:b w:val="false"/>
          <w:i w:val="false"/>
          <w:color w:val="000000"/>
          <w:sz w:val="28"/>
        </w:rPr>
        <w:t>
      Требования настоящего пункта не распространяются на регистратора, трансфер-агента и банк второго уровня, обладающий  лицензией на осуществление кастодиальной и (или) брокерской, и (или) дилерской деятельности на рынке ценных бумаг.»;</w:t>
      </w:r>
      <w:r>
        <w:br/>
      </w:r>
      <w:r>
        <w:rPr>
          <w:rFonts w:ascii="Times New Roman"/>
          <w:b w:val="false"/>
          <w:i w:val="false"/>
          <w:color w:val="000000"/>
          <w:sz w:val="28"/>
        </w:rPr>
        <w:t>
      «3. В состав инвестиционного комитета управляющего  инвестиционным портфелем не должны входить лица, не являющиеся работниками данного управляющего инвестиционным портфелем.»;</w:t>
      </w:r>
      <w:r>
        <w:br/>
      </w:r>
      <w:r>
        <w:rPr>
          <w:rFonts w:ascii="Times New Roman"/>
          <w:b w:val="false"/>
          <w:i w:val="false"/>
          <w:color w:val="000000"/>
          <w:sz w:val="28"/>
        </w:rPr>
        <w:t>
</w:t>
      </w:r>
      <w:r>
        <w:rPr>
          <w:rFonts w:ascii="Times New Roman"/>
          <w:b w:val="false"/>
          <w:i w:val="false"/>
          <w:color w:val="000000"/>
          <w:sz w:val="28"/>
        </w:rPr>
        <w:t>
      дополнить пунктом 3-1 следующего содержания:</w:t>
      </w:r>
      <w:r>
        <w:br/>
      </w:r>
      <w:r>
        <w:rPr>
          <w:rFonts w:ascii="Times New Roman"/>
          <w:b w:val="false"/>
          <w:i w:val="false"/>
          <w:color w:val="000000"/>
          <w:sz w:val="28"/>
        </w:rPr>
        <w:t>
      «3-1. Нормативным правовым актом уполномоченного органа  устанавливаются дополнительные требования к составу инвестиционного комитета управляющего инвестиционным портфелем с правом привлечения добровольных пенсионных взносов, а также управляющего инвестиционным портфелем, осуществляющего в соответствии с договором, заключенным с Национальным Банком Республики Казахстан, управление пенсионными активами.»;</w:t>
      </w:r>
      <w:r>
        <w:br/>
      </w:r>
      <w:r>
        <w:rPr>
          <w:rFonts w:ascii="Times New Roman"/>
          <w:b w:val="false"/>
          <w:i w:val="false"/>
          <w:color w:val="000000"/>
          <w:sz w:val="28"/>
        </w:rPr>
        <w:t>
</w:t>
      </w:r>
      <w:r>
        <w:rPr>
          <w:rFonts w:ascii="Times New Roman"/>
          <w:b w:val="false"/>
          <w:i w:val="false"/>
          <w:color w:val="000000"/>
          <w:sz w:val="28"/>
        </w:rPr>
        <w:t>
      13) дополнить статьями 72-1, 72-2 и 72-3 следующего содержания:</w:t>
      </w:r>
      <w:r>
        <w:br/>
      </w:r>
      <w:r>
        <w:rPr>
          <w:rFonts w:ascii="Times New Roman"/>
          <w:b w:val="false"/>
          <w:i w:val="false"/>
          <w:color w:val="000000"/>
          <w:sz w:val="28"/>
        </w:rPr>
        <w:t>
      «Статья 72-1. Крупный участник управляющего инвестиционным</w:t>
      </w:r>
      <w:r>
        <w:br/>
      </w:r>
      <w:r>
        <w:rPr>
          <w:rFonts w:ascii="Times New Roman"/>
          <w:b w:val="false"/>
          <w:i w:val="false"/>
          <w:color w:val="000000"/>
          <w:sz w:val="28"/>
        </w:rPr>
        <w:t>
                    портфелем</w:t>
      </w:r>
      <w:r>
        <w:br/>
      </w:r>
      <w:r>
        <w:rPr>
          <w:rFonts w:ascii="Times New Roman"/>
          <w:b w:val="false"/>
          <w:i w:val="false"/>
          <w:color w:val="000000"/>
          <w:sz w:val="28"/>
        </w:rPr>
        <w:t>
      1. Ни одно лицо самостоятельно или совместно с другим (другими) лицом (лицами) не может (не могут) прямо или косвенно владеть, пользоваться и (или) распоряжаться десятью или более процентами размещенных (за вычетом привилегированных и выкупленных) акций управляющего инвестиционным портфелем, а также иметь контроль или возможность оказывать влияние на принимаемые управляющим инвестиционным портфелем решения в размере десяти или более процентов от размещенных (за вычетом привилегированных и выкупленных) акций управляющего инвестиционным портфелем без получения предварительного  письменного согласия уполномоченного органа. Юридические лица-нерезиденты Республики Казахстан могут получить согласие уполномоченного органа на приобретение статуса крупного участника управляющего инвестиционным портфелем при наличии минимального требуемого рейтинга одного из рейтинговых агентств. Минимальный требуемый рейтинг и перечень рейтинговых агентств устанавливаются нормативным правовым актом уполномоченного органа.</w:t>
      </w:r>
      <w:r>
        <w:br/>
      </w:r>
      <w:r>
        <w:rPr>
          <w:rFonts w:ascii="Times New Roman"/>
          <w:b w:val="false"/>
          <w:i w:val="false"/>
          <w:color w:val="000000"/>
          <w:sz w:val="28"/>
        </w:rPr>
        <w:t>
      Наличие указанного рейтинга не требуется для юридического  лица-нерезидента Республики Казахстан, предполагающего косвенно владеть десятью или более процентами голосующих акций управляющего инвестиционным портфелем или голосовать косвенно десятью или более процентами голосующих акций управляющего инвестиционным портфелем через владение (голосование) акциями (долями участия в уставном капитале) юридического лица-нерезидента Республики Казахстан, являющегося крупным участником управляющего инвестиционным портфелем, прямо владеющего десятью или более процентами размещенных (за вычетом привилегированных и выкупленных) акций управляющего инвестиционным портфелем или имеющего возможность голосовать десятью или более процентами голосующих акций управляющего инвестиционным портфелем,  имеющего минимальный требуемый рейтинг.</w:t>
      </w:r>
      <w:r>
        <w:br/>
      </w:r>
      <w:r>
        <w:rPr>
          <w:rFonts w:ascii="Times New Roman"/>
          <w:b w:val="false"/>
          <w:i w:val="false"/>
          <w:color w:val="000000"/>
          <w:sz w:val="28"/>
        </w:rPr>
        <w:t>
      2. Не являются крупными участниками управляющего инвестиционным портфелем акционеры, которым в совокупности принадлежат десять или более процентов размещенных (за вычетом привилегированных или выкупленных) или голосующих акций управляющего инвестиционным портфелем, и действующие на основании заключенного между ними соглашения, предусматривающего принятие ими решений по следующим  вопросам:</w:t>
      </w:r>
      <w:r>
        <w:br/>
      </w:r>
      <w:r>
        <w:rPr>
          <w:rFonts w:ascii="Times New Roman"/>
          <w:b w:val="false"/>
          <w:i w:val="false"/>
          <w:color w:val="000000"/>
          <w:sz w:val="28"/>
        </w:rPr>
        <w:t>
      1) созыв внеочередного общего собрания акционеров или  обращение в суд с иском о его созыве в случае отказа совета  директоров в созыве общего собрания акционеров;</w:t>
      </w:r>
      <w:r>
        <w:br/>
      </w:r>
      <w:r>
        <w:rPr>
          <w:rFonts w:ascii="Times New Roman"/>
          <w:b w:val="false"/>
          <w:i w:val="false"/>
          <w:color w:val="000000"/>
          <w:sz w:val="28"/>
        </w:rPr>
        <w:t>
      2) включение дополнительных вопросов в повестку дня общего собрания акционеров;</w:t>
      </w:r>
      <w:r>
        <w:br/>
      </w:r>
      <w:r>
        <w:rPr>
          <w:rFonts w:ascii="Times New Roman"/>
          <w:b w:val="false"/>
          <w:i w:val="false"/>
          <w:color w:val="000000"/>
          <w:sz w:val="28"/>
        </w:rPr>
        <w:t>
      3) созыв заседания совета директоров;</w:t>
      </w:r>
      <w:r>
        <w:br/>
      </w:r>
      <w:r>
        <w:rPr>
          <w:rFonts w:ascii="Times New Roman"/>
          <w:b w:val="false"/>
          <w:i w:val="false"/>
          <w:color w:val="000000"/>
          <w:sz w:val="28"/>
        </w:rPr>
        <w:t>
      4) проведение аудита управляющего инвестиционным портфелем за свой счет.</w:t>
      </w:r>
      <w:r>
        <w:br/>
      </w:r>
      <w:r>
        <w:rPr>
          <w:rFonts w:ascii="Times New Roman"/>
          <w:b w:val="false"/>
          <w:i w:val="false"/>
          <w:color w:val="000000"/>
          <w:sz w:val="28"/>
        </w:rPr>
        <w:t>
      3. Правила выдачи, отзыва согласия на приобретение статуса крупного участника управляющего инвестиционным портфелем, требования к документам, представляемым для получения указанного согласия, определяются уполномоченным органом.</w:t>
      </w:r>
      <w:r>
        <w:br/>
      </w:r>
      <w:r>
        <w:rPr>
          <w:rFonts w:ascii="Times New Roman"/>
          <w:b w:val="false"/>
          <w:i w:val="false"/>
          <w:color w:val="000000"/>
          <w:sz w:val="28"/>
        </w:rPr>
        <w:t>
      4. Для получения согласия лицо, желающее стать крупным  участником управляющего инвестиционным портфелем, обязано представить в уполномоченный орган заявление о приобретении статуса крупного участника управляющего инвестиционным портфелем с приложением документов и сведений, определенных пунктами 6 – 10 настоящей статьи.</w:t>
      </w:r>
      <w:r>
        <w:br/>
      </w:r>
      <w:r>
        <w:rPr>
          <w:rFonts w:ascii="Times New Roman"/>
          <w:b w:val="false"/>
          <w:i w:val="false"/>
          <w:color w:val="000000"/>
          <w:sz w:val="28"/>
        </w:rPr>
        <w:t>
      5. Крупные участники управляющего инвестиционным портфелем – физические лица оплачивают акции управляющего инвестиционным портфелем в размере, не превышающем стоимости имущества, принадлежащего им на праве собственности.</w:t>
      </w:r>
      <w:r>
        <w:br/>
      </w:r>
      <w:r>
        <w:rPr>
          <w:rFonts w:ascii="Times New Roman"/>
          <w:b w:val="false"/>
          <w:i w:val="false"/>
          <w:color w:val="000000"/>
          <w:sz w:val="28"/>
        </w:rPr>
        <w:t>
      При этом стоимость имущества должна быть не меньше совокупной стоимости ранее приобретенных и приобретаемых акций управляющего инвестиционным портфелем.</w:t>
      </w:r>
      <w:r>
        <w:br/>
      </w:r>
      <w:r>
        <w:rPr>
          <w:rFonts w:ascii="Times New Roman"/>
          <w:b w:val="false"/>
          <w:i w:val="false"/>
          <w:color w:val="000000"/>
          <w:sz w:val="28"/>
        </w:rPr>
        <w:t>
      6. Для получения согласия на приобретение статуса крупного  участника управляющего инвестиционным портфелем физическое лицо представляет следующие документы:</w:t>
      </w:r>
      <w:r>
        <w:br/>
      </w:r>
      <w:r>
        <w:rPr>
          <w:rFonts w:ascii="Times New Roman"/>
          <w:b w:val="false"/>
          <w:i w:val="false"/>
          <w:color w:val="000000"/>
          <w:sz w:val="28"/>
        </w:rPr>
        <w:t>
      1) сведения об условиях и порядке приобретения акций  управляющего инвестиционным портфелем, в том числе ранее приобретенных, включая описание источников и средств, используемых для приобретения акций, с приложением копий подтверждающих документов.</w:t>
      </w:r>
      <w:r>
        <w:br/>
      </w:r>
      <w:r>
        <w:rPr>
          <w:rFonts w:ascii="Times New Roman"/>
          <w:b w:val="false"/>
          <w:i w:val="false"/>
          <w:color w:val="000000"/>
          <w:sz w:val="28"/>
        </w:rPr>
        <w:t>
      Источниками, используемыми для приобретения акций управляющего инвестиционным портфелем, являются:</w:t>
      </w:r>
      <w:r>
        <w:br/>
      </w:r>
      <w:r>
        <w:rPr>
          <w:rFonts w:ascii="Times New Roman"/>
          <w:b w:val="false"/>
          <w:i w:val="false"/>
          <w:color w:val="000000"/>
          <w:sz w:val="28"/>
        </w:rPr>
        <w:t>
      доходы, полученные от предпринимательской, трудовой или другой оплачиваемой деятельности;</w:t>
      </w:r>
      <w:r>
        <w:br/>
      </w:r>
      <w:r>
        <w:rPr>
          <w:rFonts w:ascii="Times New Roman"/>
          <w:b w:val="false"/>
          <w:i w:val="false"/>
          <w:color w:val="000000"/>
          <w:sz w:val="28"/>
        </w:rPr>
        <w:t>
      денежные накопления заявителя, подтвержденные документально.</w:t>
      </w:r>
      <w:r>
        <w:br/>
      </w:r>
      <w:r>
        <w:rPr>
          <w:rFonts w:ascii="Times New Roman"/>
          <w:b w:val="false"/>
          <w:i w:val="false"/>
          <w:color w:val="000000"/>
          <w:sz w:val="28"/>
        </w:rPr>
        <w:t>
      Дополнительно к источникам, указанным в части второй настоящего подпункта, для приобретения акций управляющего инвестиционным портфелем могут быть использованы деньги, полученные в виде дарения, выигрышей, дохода от продажи безвозмездно полученного имущества, в размере, не превышающем двадцати пяти процентов стоимости приобретаемых акций управляющего инвестиционным портфелем.</w:t>
      </w:r>
      <w:r>
        <w:br/>
      </w:r>
      <w:r>
        <w:rPr>
          <w:rFonts w:ascii="Times New Roman"/>
          <w:b w:val="false"/>
          <w:i w:val="false"/>
          <w:color w:val="000000"/>
          <w:sz w:val="28"/>
        </w:rPr>
        <w:t>
      При приобретении акций управляющего инвестиционным портфелем за счет имущества, полученного в виде дарения, заявитель представляет сведения о дарителе и источниках происхождения указанного имущества у дарителя;</w:t>
      </w:r>
      <w:r>
        <w:br/>
      </w:r>
      <w:r>
        <w:rPr>
          <w:rFonts w:ascii="Times New Roman"/>
          <w:b w:val="false"/>
          <w:i w:val="false"/>
          <w:color w:val="000000"/>
          <w:sz w:val="28"/>
        </w:rPr>
        <w:t>
      2) доверенность на представителя заявителя, которому поручается представление интересов заявителя (при наличии);</w:t>
      </w:r>
      <w:r>
        <w:br/>
      </w:r>
      <w:r>
        <w:rPr>
          <w:rFonts w:ascii="Times New Roman"/>
          <w:b w:val="false"/>
          <w:i w:val="false"/>
          <w:color w:val="000000"/>
          <w:sz w:val="28"/>
        </w:rPr>
        <w:t>
      3) список юридических лиц, в которых он является крупным  участником, и нотариально засвидетельствованные копии их  учредительных документов;</w:t>
      </w:r>
      <w:r>
        <w:br/>
      </w:r>
      <w:r>
        <w:rPr>
          <w:rFonts w:ascii="Times New Roman"/>
          <w:b w:val="false"/>
          <w:i w:val="false"/>
          <w:color w:val="000000"/>
          <w:sz w:val="28"/>
        </w:rPr>
        <w:t>
      4) план рекапитализации управляющего инвестиционным портфелем в случаях возможного ухудшения финансового положения данного фонда или организации;</w:t>
      </w:r>
      <w:r>
        <w:br/>
      </w:r>
      <w:r>
        <w:rPr>
          <w:rFonts w:ascii="Times New Roman"/>
          <w:b w:val="false"/>
          <w:i w:val="false"/>
          <w:color w:val="000000"/>
          <w:sz w:val="28"/>
        </w:rPr>
        <w:t>
      5) сведения о безупречной деловой репутации с приложением копий подтверждающих документов;</w:t>
      </w:r>
      <w:r>
        <w:br/>
      </w:r>
      <w:r>
        <w:rPr>
          <w:rFonts w:ascii="Times New Roman"/>
          <w:b w:val="false"/>
          <w:i w:val="false"/>
          <w:color w:val="000000"/>
          <w:sz w:val="28"/>
        </w:rPr>
        <w:t>
      6) сведения о доходах и имуществе, а также информацию об  имеющейся задолженности по всем обязательствам заявителя согласно форме, установленной нормативным правовым актом уполномоченного органа;</w:t>
      </w:r>
      <w:r>
        <w:br/>
      </w:r>
      <w:r>
        <w:rPr>
          <w:rFonts w:ascii="Times New Roman"/>
          <w:b w:val="false"/>
          <w:i w:val="false"/>
          <w:color w:val="000000"/>
          <w:sz w:val="28"/>
        </w:rPr>
        <w:t>
      7) краткие данные о заявителе по форме, предусмотренной  нормативными правовыми актами уполномоченного органа, включая сведения об образовании, трудовой деятельности.</w:t>
      </w:r>
      <w:r>
        <w:br/>
      </w:r>
      <w:r>
        <w:rPr>
          <w:rFonts w:ascii="Times New Roman"/>
          <w:b w:val="false"/>
          <w:i w:val="false"/>
          <w:color w:val="000000"/>
          <w:sz w:val="28"/>
        </w:rPr>
        <w:t>
      Для получения согласия на приобретение статуса крупного  участника управляющего инвестиционным портфелем физическое лицо-нерезидент Республики Казахстан, помимо документов, указанных в части первой настоящего пункта, представляет письменное подтверждение соответствующего государственного органа страны проживания физического лица-нерезидента Республики Казахстан о том, что приобретение акций управляющего инвестиционным портфелем – резидента Республики Казахстан разрешено законодательством данной страны, либо заявление уполномоченного органа соответствующего государства о том, что такое разрешение по законодательству государства указанного учредителя не требуется.</w:t>
      </w:r>
      <w:r>
        <w:br/>
      </w:r>
      <w:r>
        <w:rPr>
          <w:rFonts w:ascii="Times New Roman"/>
          <w:b w:val="false"/>
          <w:i w:val="false"/>
          <w:color w:val="000000"/>
          <w:sz w:val="28"/>
        </w:rPr>
        <w:t>
      7. Для получения согласия на приобретение статуса крупного  участника управляющего инвестиционным портфелем юридическое лицо-резидент Республики Казахстан представляет следующие документы:</w:t>
      </w:r>
      <w:r>
        <w:br/>
      </w:r>
      <w:r>
        <w:rPr>
          <w:rFonts w:ascii="Times New Roman"/>
          <w:b w:val="false"/>
          <w:i w:val="false"/>
          <w:color w:val="000000"/>
          <w:sz w:val="28"/>
        </w:rPr>
        <w:t>
      1) копии решения органа заявителя о приобретении акций  управляющего инвестиционным портфелем, а также список аффилиированных лиц заявителя;</w:t>
      </w:r>
      <w:r>
        <w:br/>
      </w:r>
      <w:r>
        <w:rPr>
          <w:rFonts w:ascii="Times New Roman"/>
          <w:b w:val="false"/>
          <w:i w:val="false"/>
          <w:color w:val="000000"/>
          <w:sz w:val="28"/>
        </w:rPr>
        <w:t>
      2) сведения и подтверждающие документы о лицах (самостоятельно или совместно с другими лицами), владеющих десятью или более процентами акций (долей участия в уставном капитале) юридического лица, а также имеющих возможность определять решения данного юридического лица в силу договора либо иным образом иметь контроль;</w:t>
      </w:r>
      <w:r>
        <w:br/>
      </w:r>
      <w:r>
        <w:rPr>
          <w:rFonts w:ascii="Times New Roman"/>
          <w:b w:val="false"/>
          <w:i w:val="false"/>
          <w:color w:val="000000"/>
          <w:sz w:val="28"/>
        </w:rPr>
        <w:t>
      3) сведения и документы, указанные в подпунктах 1) – 4) части первой пункта 6 настоящей статьи;</w:t>
      </w:r>
      <w:r>
        <w:br/>
      </w:r>
      <w:r>
        <w:rPr>
          <w:rFonts w:ascii="Times New Roman"/>
          <w:b w:val="false"/>
          <w:i w:val="false"/>
          <w:color w:val="000000"/>
          <w:sz w:val="28"/>
        </w:rPr>
        <w:t>
      4) сведения о безупречной деловой репутации руководящих  работников;</w:t>
      </w:r>
      <w:r>
        <w:br/>
      </w:r>
      <w:r>
        <w:rPr>
          <w:rFonts w:ascii="Times New Roman"/>
          <w:b w:val="false"/>
          <w:i w:val="false"/>
          <w:color w:val="000000"/>
          <w:sz w:val="28"/>
        </w:rPr>
        <w:t>
      5) нотариально засвидетельствованные копии учредительных  документов, краткие данные о крупных участниках заявителя, а также крупных участниках крупных участников заявителя;</w:t>
      </w:r>
      <w:r>
        <w:br/>
      </w:r>
      <w:r>
        <w:rPr>
          <w:rFonts w:ascii="Times New Roman"/>
          <w:b w:val="false"/>
          <w:i w:val="false"/>
          <w:color w:val="000000"/>
          <w:sz w:val="28"/>
        </w:rPr>
        <w:t>
      6) краткие данные о руководящих работниках заявителя по форме, предусмотренной нормативными правовыми актами уполномоченного органа, включая сведения об образовании, трудовой деятельности;</w:t>
      </w:r>
      <w:r>
        <w:br/>
      </w:r>
      <w:r>
        <w:rPr>
          <w:rFonts w:ascii="Times New Roman"/>
          <w:b w:val="false"/>
          <w:i w:val="false"/>
          <w:color w:val="000000"/>
          <w:sz w:val="28"/>
        </w:rPr>
        <w:t>
      7) годовую финансовую отчетность за последние два завершенных финансовых года, заверенную аудиторской организацией, а также финансовую отчетность за последний завершенный квартал перед представлением соответствующего заявления;</w:t>
      </w:r>
      <w:r>
        <w:br/>
      </w:r>
      <w:r>
        <w:rPr>
          <w:rFonts w:ascii="Times New Roman"/>
          <w:b w:val="false"/>
          <w:i w:val="false"/>
          <w:color w:val="000000"/>
          <w:sz w:val="28"/>
        </w:rPr>
        <w:t>
      8) анализ финансовых последствий приобретения статуса крупного участника, включая предполагаемый расчетный баланс заявителя и управляющего инвестиционным портфелем после приобретения, планы и предложения заявителя.</w:t>
      </w:r>
      <w:r>
        <w:br/>
      </w:r>
      <w:r>
        <w:rPr>
          <w:rFonts w:ascii="Times New Roman"/>
          <w:b w:val="false"/>
          <w:i w:val="false"/>
          <w:color w:val="000000"/>
          <w:sz w:val="28"/>
        </w:rPr>
        <w:t>
      8. Для получения согласия на приобретение статуса крупного  участника управляющего инвестиционным портфелем юридическое лицо-нерезидент Республики Казахстан представляет следующие документы:</w:t>
      </w:r>
      <w:r>
        <w:br/>
      </w:r>
      <w:r>
        <w:rPr>
          <w:rFonts w:ascii="Times New Roman"/>
          <w:b w:val="false"/>
          <w:i w:val="false"/>
          <w:color w:val="000000"/>
          <w:sz w:val="28"/>
        </w:rPr>
        <w:t>
      1) сведения и документы, указанные в подпунктах 1) – 4) части первой пункта 6 и подпунктах 1), 3), 5), 6), 7) и 8) пункта 7  настоящей статьи;</w:t>
      </w:r>
      <w:r>
        <w:br/>
      </w:r>
      <w:r>
        <w:rPr>
          <w:rFonts w:ascii="Times New Roman"/>
          <w:b w:val="false"/>
          <w:i w:val="false"/>
          <w:color w:val="000000"/>
          <w:sz w:val="28"/>
        </w:rPr>
        <w:t>
      2) сведения о кредитном рейтинге юридического лица, присвоенном одним из международных рейтинговых агентств, перечень которых устанавливается уполномоченным органом, за исключением случаев, предусмотренных пунктом 1 настоящей статьи;</w:t>
      </w:r>
      <w:r>
        <w:br/>
      </w:r>
      <w:r>
        <w:rPr>
          <w:rFonts w:ascii="Times New Roman"/>
          <w:b w:val="false"/>
          <w:i w:val="false"/>
          <w:color w:val="000000"/>
          <w:sz w:val="28"/>
        </w:rPr>
        <w:t>
      3) письменное разрешение (согласие) органа финансового надзора страны места нахождения заявителя на приобретение юридическим лицом-нерезидентом Республики Казахстан статуса крупного участника управляющего инвестиционным портфелем либо заявление уполномоченного органа соответствующего государства о том, что такое разрешение (согласие) по законодательству указанного государства не требуется.</w:t>
      </w:r>
      <w:r>
        <w:br/>
      </w:r>
      <w:r>
        <w:rPr>
          <w:rFonts w:ascii="Times New Roman"/>
          <w:b w:val="false"/>
          <w:i w:val="false"/>
          <w:color w:val="000000"/>
          <w:sz w:val="28"/>
        </w:rPr>
        <w:t>
      9. Для получения согласия на приобретение статуса крупного участника управляющего инвестиционным портфелем финансовая организация-нерезидент Республики Казахстан представляет следующие документы:</w:t>
      </w:r>
      <w:r>
        <w:br/>
      </w:r>
      <w:r>
        <w:rPr>
          <w:rFonts w:ascii="Times New Roman"/>
          <w:b w:val="false"/>
          <w:i w:val="false"/>
          <w:color w:val="000000"/>
          <w:sz w:val="28"/>
        </w:rPr>
        <w:t>
      1) сведения и документы, указанные в пункте 8 настоящей статьи;</w:t>
      </w:r>
      <w:r>
        <w:br/>
      </w:r>
      <w:r>
        <w:rPr>
          <w:rFonts w:ascii="Times New Roman"/>
          <w:b w:val="false"/>
          <w:i w:val="false"/>
          <w:color w:val="000000"/>
          <w:sz w:val="28"/>
        </w:rPr>
        <w:t>
      2) письменное подтверждение от органа финансового надзора страны места нахождения заявителя о том, что заявитель уполномочен осуществлять финансовую деятельность в рамках законодательства данной страны, либо заявление органа финансового надзора страны места нахождения заявителя о том, что такое разрешение по законодательству данной страны не требуется.</w:t>
      </w:r>
      <w:r>
        <w:br/>
      </w:r>
      <w:r>
        <w:rPr>
          <w:rFonts w:ascii="Times New Roman"/>
          <w:b w:val="false"/>
          <w:i w:val="false"/>
          <w:color w:val="000000"/>
          <w:sz w:val="28"/>
        </w:rPr>
        <w:t>
      Для получения согласия на приобретение статуса крупного  участника управляющего инвестиционным портфелем финансовая организация-нерезидент Республики Казахстан, намеревающаяся приобрести двадцать пять или более процентов голосующих акций управляющего инвестиционным портфелем, подлежащая консолидированному надзору в стране своего места нахождения, представляет, помимо документов, установленных настоящим пунктом, письменное подтверждение от органа финансового надзора страны места нахождения заявителя о том, что финансовая организация-нерезидент Республики Казахстан  подлежит консолидированному надзору.</w:t>
      </w:r>
      <w:r>
        <w:br/>
      </w:r>
      <w:r>
        <w:rPr>
          <w:rFonts w:ascii="Times New Roman"/>
          <w:b w:val="false"/>
          <w:i w:val="false"/>
          <w:color w:val="000000"/>
          <w:sz w:val="28"/>
        </w:rPr>
        <w:t>
      10. Лица, желающие приобрести статус крупного участника  управляющего инвестиционным портфелем с долей владения двадцать пять или более процентов размещенных (за вычетом привилегированных и выкупленных) акций, в дополнение к документам и сведениям, указанным в настоящей статье, представляют бизнес-план на ближайшие пять лет, требования к которому устанавливаются уполномоченным органом.</w:t>
      </w:r>
      <w:r>
        <w:br/>
      </w:r>
      <w:r>
        <w:rPr>
          <w:rFonts w:ascii="Times New Roman"/>
          <w:b w:val="false"/>
          <w:i w:val="false"/>
          <w:color w:val="000000"/>
          <w:sz w:val="28"/>
        </w:rPr>
        <w:t>
      Совет директоров управляющего инвестиционным портфелем рассматривает бизнес-план, представленный крупным участником с долей владения двадцать пять или более процентов размещенных (за вычетом привилегированных и выкупленных) акций управляющего инвестиционным портфелем, в рамках получения соответствующего статуса, установленного настоящей статьей.</w:t>
      </w:r>
      <w:r>
        <w:br/>
      </w:r>
      <w:r>
        <w:rPr>
          <w:rFonts w:ascii="Times New Roman"/>
          <w:b w:val="false"/>
          <w:i w:val="false"/>
          <w:color w:val="000000"/>
          <w:sz w:val="28"/>
        </w:rPr>
        <w:t>
      Управляющий инвестиционным портфелем обязан уведомить уполномоченный орган о результатах рассмотрения советом директоров управляющего инвестиционным портфелем бизнес-плана крупного участника управляющего инвестиционным портфелем в течение пяти рабочих дней с даты принятия соответствующего решения о включении либо невключении  бизнес-плана крупного участника управляющего инвестиционным портфелем в стратегию развития (план развития) управляющего инвестиционным портфелем.</w:t>
      </w:r>
      <w:r>
        <w:br/>
      </w:r>
      <w:r>
        <w:rPr>
          <w:rFonts w:ascii="Times New Roman"/>
          <w:b w:val="false"/>
          <w:i w:val="false"/>
          <w:color w:val="000000"/>
          <w:sz w:val="28"/>
        </w:rPr>
        <w:t>
      Совет директоров управляющего инвестиционным портфелем  обеспечивает соблюдение стратегии развития (плана развития)  управляющего инвестиционным портфелем.</w:t>
      </w:r>
      <w:r>
        <w:br/>
      </w:r>
      <w:r>
        <w:rPr>
          <w:rFonts w:ascii="Times New Roman"/>
          <w:b w:val="false"/>
          <w:i w:val="false"/>
          <w:color w:val="000000"/>
          <w:sz w:val="28"/>
        </w:rPr>
        <w:t>
      11. Лицами, совместно являющимися крупным участником  управляющего инвестиционным портфелем, признаются лица, в сумме владеющие десятью или более процентами размещенных (за вычетом привилегированных и выкупленных) акций управляющего инвестиционным портфелем или имеющие возможность прямо или косвенно голосовать десятью или более процентами акций управляющего инвестиционным портфелем, и:</w:t>
      </w:r>
      <w:r>
        <w:br/>
      </w:r>
      <w:r>
        <w:rPr>
          <w:rFonts w:ascii="Times New Roman"/>
          <w:b w:val="false"/>
          <w:i w:val="false"/>
          <w:color w:val="000000"/>
          <w:sz w:val="28"/>
        </w:rPr>
        <w:t>
      1) совместно влияющие на решения управляющего инвестиционным портфелем в силу договора между ними или иным образом;</w:t>
      </w:r>
      <w:r>
        <w:br/>
      </w:r>
      <w:r>
        <w:rPr>
          <w:rFonts w:ascii="Times New Roman"/>
          <w:b w:val="false"/>
          <w:i w:val="false"/>
          <w:color w:val="000000"/>
          <w:sz w:val="28"/>
        </w:rPr>
        <w:t>
      2) являющиеся в отдельности или взаимно крупными участниками друг друга;</w:t>
      </w:r>
      <w:r>
        <w:br/>
      </w:r>
      <w:r>
        <w:rPr>
          <w:rFonts w:ascii="Times New Roman"/>
          <w:b w:val="false"/>
          <w:i w:val="false"/>
          <w:color w:val="000000"/>
          <w:sz w:val="28"/>
        </w:rPr>
        <w:t>
      3) одно из них является должностным лицом или представителем другого лица;</w:t>
      </w:r>
      <w:r>
        <w:br/>
      </w:r>
      <w:r>
        <w:rPr>
          <w:rFonts w:ascii="Times New Roman"/>
          <w:b w:val="false"/>
          <w:i w:val="false"/>
          <w:color w:val="000000"/>
          <w:sz w:val="28"/>
        </w:rPr>
        <w:t>
      4) одно из них предоставило другому лицу возможность покупки акций управляющего инвестиционным портфелем в соответствии с заключенным между ними договором;</w:t>
      </w:r>
      <w:r>
        <w:br/>
      </w:r>
      <w:r>
        <w:rPr>
          <w:rFonts w:ascii="Times New Roman"/>
          <w:b w:val="false"/>
          <w:i w:val="false"/>
          <w:color w:val="000000"/>
          <w:sz w:val="28"/>
        </w:rPr>
        <w:t>
      5) являющиеся близкими родственниками или супругами;</w:t>
      </w:r>
      <w:r>
        <w:br/>
      </w:r>
      <w:r>
        <w:rPr>
          <w:rFonts w:ascii="Times New Roman"/>
          <w:b w:val="false"/>
          <w:i w:val="false"/>
          <w:color w:val="000000"/>
          <w:sz w:val="28"/>
        </w:rPr>
        <w:t>
      6) одно из них предоставило другому лицу возможность  приобретения акций управляющего инвестиционным портфелем за счет подаренных им денег или безвозмездно полученного имущества.</w:t>
      </w:r>
      <w:r>
        <w:br/>
      </w:r>
      <w:r>
        <w:rPr>
          <w:rFonts w:ascii="Times New Roman"/>
          <w:b w:val="false"/>
          <w:i w:val="false"/>
          <w:color w:val="000000"/>
          <w:sz w:val="28"/>
        </w:rPr>
        <w:t>
      В случае, если управляющий инвестиционным портфелем входит в банковский конгломерат в соответствии с требованиями банковского законодательства Республики Казахстан, управляющий инвестиционным портфелем подлежит консолидированному надзору в соответствии с банковским законодательством Республики Казахстан.</w:t>
      </w:r>
      <w:r>
        <w:br/>
      </w:r>
      <w:r>
        <w:rPr>
          <w:rFonts w:ascii="Times New Roman"/>
          <w:b w:val="false"/>
          <w:i w:val="false"/>
          <w:color w:val="000000"/>
          <w:sz w:val="28"/>
        </w:rPr>
        <w:t>
      12. Решение по заявлению, поданному для получения статуса  крупного участника управляющего инвестиционным портфелем, в соответствии с требованиями настоящей статьи должно быть принято уполномоченным органом в течение трех месяцев со дня представления полного пакета документов.</w:t>
      </w:r>
      <w:r>
        <w:br/>
      </w:r>
      <w:r>
        <w:rPr>
          <w:rFonts w:ascii="Times New Roman"/>
          <w:b w:val="false"/>
          <w:i w:val="false"/>
          <w:color w:val="000000"/>
          <w:sz w:val="28"/>
        </w:rPr>
        <w:t>
      Уполномоченный орган обязан письменно уведомить заявителя о результатах своего решения. При этом в случае отказа в выдаче согласия на приобретение соответствующего статуса в письменном уведомлении указываются основания отказа.</w:t>
      </w:r>
      <w:r>
        <w:br/>
      </w:r>
      <w:r>
        <w:rPr>
          <w:rFonts w:ascii="Times New Roman"/>
          <w:b w:val="false"/>
          <w:i w:val="false"/>
          <w:color w:val="000000"/>
          <w:sz w:val="28"/>
        </w:rPr>
        <w:t>
      13. Уполномоченный орган вправе отозвать согласие, выданное в соответствии с настоящей статьей, приняв решение о его отмене в течение двух месяцев со дня обнаружения факта, являющегося основанием для отзыва согласия, в случаях выявления недостоверных сведений, на основании которых было выдано согласие, или нарушения в результате приобретения заявителем статуса крупного участника требований антимонопольного законодательства Республики Казахстан, или несоблюдения крупными участниками требований настоящего Закона. В этом случае лицо, к которому применяется такая мера, обязано в  течение шести месяцев уменьшить количество принадлежащих ему акций управляющего инвестиционным портфелем до уровня, ниже установленного настоящей статьей.</w:t>
      </w:r>
      <w:r>
        <w:br/>
      </w:r>
      <w:r>
        <w:rPr>
          <w:rFonts w:ascii="Times New Roman"/>
          <w:b w:val="false"/>
          <w:i w:val="false"/>
          <w:color w:val="000000"/>
          <w:sz w:val="28"/>
        </w:rPr>
        <w:t>
      Лицо, у которого было отозвано согласие, выданное в  соответствии с настоящей статьей, не вправе передавать в  доверительное управление акции управляющего инвестиционным портфелем третьему лицу.</w:t>
      </w:r>
      <w:r>
        <w:br/>
      </w:r>
      <w:r>
        <w:rPr>
          <w:rFonts w:ascii="Times New Roman"/>
          <w:b w:val="false"/>
          <w:i w:val="false"/>
          <w:color w:val="000000"/>
          <w:sz w:val="28"/>
        </w:rPr>
        <w:t>
      В случае неисполнения лицами, в отношении которых уполномоченным органом было принято решение об отзыве соответствующего согласия, требований настоящего пункта уполномоченный орган вправе обратиться в суд для исполнения данными лицами требований уполномоченного органа.</w:t>
      </w:r>
      <w:r>
        <w:br/>
      </w:r>
      <w:r>
        <w:rPr>
          <w:rFonts w:ascii="Times New Roman"/>
          <w:b w:val="false"/>
          <w:i w:val="false"/>
          <w:color w:val="000000"/>
          <w:sz w:val="28"/>
        </w:rPr>
        <w:t>
      14. В случае, если лицо стало соответствовать признакам  крупного участника управляющего инвестиционным портфелем без получения предварительного письменного согласия уполномоченного органа, оно не вправе предпринимать никаких действий, направленных на оказание влияния на руководство или политику управляющего инвестиционным портфелем, и (или) голосовать по таким акциям до тех пор, пока оно не получит письменного согласия уполномоченного органа в соответствии с положениями настоящей статьи.</w:t>
      </w:r>
      <w:r>
        <w:br/>
      </w:r>
      <w:r>
        <w:rPr>
          <w:rFonts w:ascii="Times New Roman"/>
          <w:b w:val="false"/>
          <w:i w:val="false"/>
          <w:color w:val="000000"/>
          <w:sz w:val="28"/>
        </w:rPr>
        <w:t>
      В указанном случае лицо, соответствующее признакам крупного участника управляющего инвестиционным портфелем, обязано уведомить уполномоченный орган в течение десяти календарных дней с момента, когда ему стало известно, что оно соответствует признакам крупного участника управляющего инвестиционным портфелем.</w:t>
      </w:r>
      <w:r>
        <w:br/>
      </w:r>
      <w:r>
        <w:rPr>
          <w:rFonts w:ascii="Times New Roman"/>
          <w:b w:val="false"/>
          <w:i w:val="false"/>
          <w:color w:val="000000"/>
          <w:sz w:val="28"/>
        </w:rPr>
        <w:t>
      Заявление о приобретении соответствующего статуса представляется в уполномоченный орган в течение тридцати календарных дней с момента, когда ему стало известно, что оно соответствует признакам крупного участника управляющего инвестиционным портфелем, если только это лицо не собирается произвести отчуждение акций в указанный срок. Информация о принятии решения об отчуждении акций  предоставляется в уполномоченный орган немедленно с даты принятия такого решения.</w:t>
      </w:r>
      <w:r>
        <w:br/>
      </w:r>
      <w:r>
        <w:rPr>
          <w:rFonts w:ascii="Times New Roman"/>
          <w:b w:val="false"/>
          <w:i w:val="false"/>
          <w:color w:val="000000"/>
          <w:sz w:val="28"/>
        </w:rPr>
        <w:t>
      15. Уполномоченный орган вправе требовать предоставления  информации у физических и юридических лиц при наличии сведений, указывающих на то, что это лицо соответствует признакам крупного участника управляющего инвестиционным портфелем. Информация может быть истребована от любого лица, обладающего ею, а также организаций, находящихся под контролем этих лиц.</w:t>
      </w:r>
      <w:r>
        <w:br/>
      </w:r>
      <w:r>
        <w:rPr>
          <w:rFonts w:ascii="Times New Roman"/>
          <w:b w:val="false"/>
          <w:i w:val="false"/>
          <w:color w:val="000000"/>
          <w:sz w:val="28"/>
        </w:rPr>
        <w:t>
      16. Крупный участник управляющего инвестиционным портфелем обязан в течение тридцати календарных дней со дня принятия решения уведомить уполномоченный орган об изменении процентного соотношения количества принадлежащих ему акций к количеству размещенных (за вычетом привилегированных и выкупленных) акций управляющего инвестиционным портфелем, которыми он владеет прямо или косвенно или имеет возможность голосовать прямо или косвенно с представлением  подтверждающих документов.</w:t>
      </w:r>
      <w:r>
        <w:br/>
      </w:r>
      <w:r>
        <w:rPr>
          <w:rFonts w:ascii="Times New Roman"/>
          <w:b w:val="false"/>
          <w:i w:val="false"/>
          <w:color w:val="000000"/>
          <w:sz w:val="28"/>
        </w:rPr>
        <w:t>
      В случае изменения количества акций управляющего инвестиционным портфелем (в процентном или абсолютном значении), принадлежащих крупному участнику управляющего инвестиционным портфелем, к количеству размещенных (за вычетом привилегированных и выкупленных) акций управляющего инвестиционным портфелем в сторону увеличения  крупный участник управляющего инвестиционным портфелем должен предоставить в уполномоченный орган информацию об источниках средств, используемых для приобретения акций управляющего инвестиционным портфелем, с приложением копий подтверждающих документов. Источники средств, используемых для приобретения акций управляющего инвестиционным портфелем крупными участниками управляющего инвестиционным портфелем – физическими лицами, определены в подпункте 1) части первой пункта 6 настоящей статьи.</w:t>
      </w:r>
      <w:r>
        <w:br/>
      </w:r>
      <w:r>
        <w:rPr>
          <w:rFonts w:ascii="Times New Roman"/>
          <w:b w:val="false"/>
          <w:i w:val="false"/>
          <w:color w:val="000000"/>
          <w:sz w:val="28"/>
        </w:rPr>
        <w:t>
      В случае изменения процентного соотношения количества акций управляющего инвестиционным портфелем до количества менее десяти процентов, принадлежащих крупному участнику управляющего инвестиционным портфелем, к количеству размещенных (за вычетом привилегированных и выкупленных) акций управляющего инвестиционным портфелем уполномоченный орган по заявлению крупного участника управляющего инвестиционным портфелем либо в случае самостоятельного  обнаружения указанного факта принимает решение об отмене ранее выданного письменного согласия в течение двух месяцев со дня обнаружения данного факта в порядке, предусмотренном для выдачи согласия на приобретение статуса управляющего инвестиционным портфелем.</w:t>
      </w:r>
      <w:r>
        <w:br/>
      </w:r>
      <w:r>
        <w:rPr>
          <w:rFonts w:ascii="Times New Roman"/>
          <w:b w:val="false"/>
          <w:i w:val="false"/>
          <w:color w:val="000000"/>
          <w:sz w:val="28"/>
        </w:rPr>
        <w:t>
      17. Управляющий инвестиционным портфелем обязан ежеквартально представлять в уполномоченный орган список всех своих крупных участников с указанием процентного соотношения количества принадлежащих им акций управляющего инвестиционным портфелем к количеству размещенных (за вычетом привилегированных и выкупленных) акций управляющего инвестиционным портфелем не позднее десятого числа месяца, следующего за отчетным кварталом.</w:t>
      </w:r>
      <w:r>
        <w:br/>
      </w:r>
      <w:r>
        <w:rPr>
          <w:rFonts w:ascii="Times New Roman"/>
          <w:b w:val="false"/>
          <w:i w:val="false"/>
          <w:color w:val="000000"/>
          <w:sz w:val="28"/>
        </w:rPr>
        <w:t>
      18. Управляющий инвестиционным портфелем обязан уведомить уполномоченный орган об изменении состава акционеров, владеющих десятью или более процентами голосующих акций управляющего инвестиционным портфелем, в течение пятнадцати календарных дней со дня установления им данного факта.</w:t>
      </w:r>
      <w:r>
        <w:br/>
      </w:r>
      <w:r>
        <w:rPr>
          <w:rFonts w:ascii="Times New Roman"/>
          <w:b w:val="false"/>
          <w:i w:val="false"/>
          <w:color w:val="000000"/>
          <w:sz w:val="28"/>
        </w:rPr>
        <w:t>
      19. Несвоевременное предоставление, непредоставление или  предоставление недостоверных сведений управляющим инвестиционным портфелем, крупными участниками управляющего инвестиционным портфелем, а также физическими и юридическими лицами, соответствующими признакам крупного участника управляющего инвестиционным портфелем, информации, требуемой в соответствии с пунктами 14 – 18 настоящей статьи, в указанные сроки влекут ответственность, предусмотренную законами Республики Казахстан.</w:t>
      </w:r>
      <w:r>
        <w:br/>
      </w:r>
      <w:r>
        <w:rPr>
          <w:rFonts w:ascii="Times New Roman"/>
          <w:b w:val="false"/>
          <w:i w:val="false"/>
          <w:color w:val="000000"/>
          <w:sz w:val="28"/>
        </w:rPr>
        <w:t xml:space="preserve">
      Статья 72-2. Основания для отказа в выдаче уполномоченным </w:t>
      </w:r>
      <w:r>
        <w:br/>
      </w:r>
      <w:r>
        <w:rPr>
          <w:rFonts w:ascii="Times New Roman"/>
          <w:b w:val="false"/>
          <w:i w:val="false"/>
          <w:color w:val="000000"/>
          <w:sz w:val="28"/>
        </w:rPr>
        <w:t>
                   органом согласия лицам, желающим стать крупным</w:t>
      </w:r>
      <w:r>
        <w:br/>
      </w:r>
      <w:r>
        <w:rPr>
          <w:rFonts w:ascii="Times New Roman"/>
          <w:b w:val="false"/>
          <w:i w:val="false"/>
          <w:color w:val="000000"/>
          <w:sz w:val="28"/>
        </w:rPr>
        <w:t>
                   участником управляющего инвестиционным портфелем</w:t>
      </w:r>
      <w:r>
        <w:br/>
      </w:r>
      <w:r>
        <w:rPr>
          <w:rFonts w:ascii="Times New Roman"/>
          <w:b w:val="false"/>
          <w:i w:val="false"/>
          <w:color w:val="000000"/>
          <w:sz w:val="28"/>
        </w:rPr>
        <w:t>
      1. Основаниями для отказа в выдаче уполномоченным органом  согласия лицам, желающим стать крупным участником управляющего инвестиционным портфелем, являются:</w:t>
      </w:r>
      <w:r>
        <w:br/>
      </w:r>
      <w:r>
        <w:rPr>
          <w:rFonts w:ascii="Times New Roman"/>
          <w:b w:val="false"/>
          <w:i w:val="false"/>
          <w:color w:val="000000"/>
          <w:sz w:val="28"/>
        </w:rPr>
        <w:t>
      1) несоблюдение требований подпунктов 4) – 6) пункта 2 статьи 54 настоящего Закона (в отношении физического лица или руководящих работников заявителя – юридического лица);</w:t>
      </w:r>
      <w:r>
        <w:br/>
      </w:r>
      <w:r>
        <w:rPr>
          <w:rFonts w:ascii="Times New Roman"/>
          <w:b w:val="false"/>
          <w:i w:val="false"/>
          <w:color w:val="000000"/>
          <w:sz w:val="28"/>
        </w:rPr>
        <w:t>
      2) неустойчивое финансовое положение заявителя;</w:t>
      </w:r>
      <w:r>
        <w:br/>
      </w:r>
      <w:r>
        <w:rPr>
          <w:rFonts w:ascii="Times New Roman"/>
          <w:b w:val="false"/>
          <w:i w:val="false"/>
          <w:color w:val="000000"/>
          <w:sz w:val="28"/>
        </w:rPr>
        <w:t>
      3) непредставление документов, указанных в статье 72-1  настоящего Закона;</w:t>
      </w:r>
      <w:r>
        <w:br/>
      </w:r>
      <w:r>
        <w:rPr>
          <w:rFonts w:ascii="Times New Roman"/>
          <w:b w:val="false"/>
          <w:i w:val="false"/>
          <w:color w:val="000000"/>
          <w:sz w:val="28"/>
        </w:rPr>
        <w:t>
      4) нарушение в результате приобретения заявителем статуса  крупного участника управляющего инвестиционным портфелем требований антимонопольного законодательства Республики Казахстан;</w:t>
      </w:r>
      <w:r>
        <w:br/>
      </w:r>
      <w:r>
        <w:rPr>
          <w:rFonts w:ascii="Times New Roman"/>
          <w:b w:val="false"/>
          <w:i w:val="false"/>
          <w:color w:val="000000"/>
          <w:sz w:val="28"/>
        </w:rPr>
        <w:t>
      5) случаи, когда в сделке по приобретению статуса крупного  участника управляющего инвестиционным портфелем приобретающей стороной является юридическое лицо (его крупный участник (крупный акционер), зарегистрированное в оффшорных зонах, перечень которых устанавливается уполномоченным органом;</w:t>
      </w:r>
      <w:r>
        <w:br/>
      </w:r>
      <w:r>
        <w:rPr>
          <w:rFonts w:ascii="Times New Roman"/>
          <w:b w:val="false"/>
          <w:i w:val="false"/>
          <w:color w:val="000000"/>
          <w:sz w:val="28"/>
        </w:rPr>
        <w:t>
      6) несоблюдение заявителем иных требований, установленных настоящим Законом к крупным участникам управляющего инвестиционным портфелем;</w:t>
      </w:r>
      <w:r>
        <w:br/>
      </w:r>
      <w:r>
        <w:rPr>
          <w:rFonts w:ascii="Times New Roman"/>
          <w:b w:val="false"/>
          <w:i w:val="false"/>
          <w:color w:val="000000"/>
          <w:sz w:val="28"/>
        </w:rPr>
        <w:t>
      7) случаи, когда заявитель – финансовая организация не подлежит надзору на консолидированной основе в стране своего места нахождения;</w:t>
      </w:r>
      <w:r>
        <w:br/>
      </w:r>
      <w:r>
        <w:rPr>
          <w:rFonts w:ascii="Times New Roman"/>
          <w:b w:val="false"/>
          <w:i w:val="false"/>
          <w:color w:val="000000"/>
          <w:sz w:val="28"/>
        </w:rPr>
        <w:t>
      8) анализ финансовых последствий приобретения заявителем  статуса крупного участника управляющего инвестиционным портфелем, который предполагает ухудшение финансового состояния управляющего инвестиционным портфелем;</w:t>
      </w:r>
      <w:r>
        <w:br/>
      </w:r>
      <w:r>
        <w:rPr>
          <w:rFonts w:ascii="Times New Roman"/>
          <w:b w:val="false"/>
          <w:i w:val="false"/>
          <w:color w:val="000000"/>
          <w:sz w:val="28"/>
        </w:rPr>
        <w:t>
      9) отсутствие у заявителя – финансовой организации-нерезидента Республики Казахстан полномочий по осуществлению финансовой деятельности в рамках законодательства страны происхождения;</w:t>
      </w:r>
      <w:r>
        <w:br/>
      </w:r>
      <w:r>
        <w:rPr>
          <w:rFonts w:ascii="Times New Roman"/>
          <w:b w:val="false"/>
          <w:i w:val="false"/>
          <w:color w:val="000000"/>
          <w:sz w:val="28"/>
        </w:rPr>
        <w:t>
      10) отсутствие у заявителя – юридического лица-нерезидента  Республики Казахстан минимально необходимого рейтинга одного из международных рейтинговых агентств, перечень которых определяется уполномоченным органом, за исключением случаев, предусмотренных пунктом 1 статьи 72-1 настоящего Закона;</w:t>
      </w:r>
      <w:r>
        <w:br/>
      </w:r>
      <w:r>
        <w:rPr>
          <w:rFonts w:ascii="Times New Roman"/>
          <w:b w:val="false"/>
          <w:i w:val="false"/>
          <w:color w:val="000000"/>
          <w:sz w:val="28"/>
        </w:rPr>
        <w:t>
      11) неэффективность представленного плана рекапитализации управляющего инвестиционным портфелем в случае возможного ухудшения финансового состояния данного фонда или организации;</w:t>
      </w:r>
      <w:r>
        <w:br/>
      </w:r>
      <w:r>
        <w:rPr>
          <w:rFonts w:ascii="Times New Roman"/>
          <w:b w:val="false"/>
          <w:i w:val="false"/>
          <w:color w:val="000000"/>
          <w:sz w:val="28"/>
        </w:rPr>
        <w:t>
      12) отсутствие у заявителя – физического лица, а также  руководящих работников заявителя – юридического лица безупречной деловой репутации;</w:t>
      </w:r>
      <w:r>
        <w:br/>
      </w:r>
      <w:r>
        <w:rPr>
          <w:rFonts w:ascii="Times New Roman"/>
          <w:b w:val="false"/>
          <w:i w:val="false"/>
          <w:color w:val="000000"/>
          <w:sz w:val="28"/>
        </w:rPr>
        <w:t>
      13)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в период не более чем за один год до принятия уполномоченным органом решения о консервации финансовой организации, принудительном выкупе ее акций, лишении лицензии финансовой организации, а также принудительной ликвидации финансовой организации или признании ее банкротом в установленном законодательством Республики Казахстан порядке. Указанное требование применяется в течение пяти лет после принятия уполномоченным органом решения о  консервации финансовой организации, принудительном выкупе ее акций, лишении лицензии финансовой организации, а также принудительной ликвидации финансовой организации или признании ее банкротом в установленном законодательством Республики Казахстан порядке.</w:t>
      </w:r>
      <w:r>
        <w:br/>
      </w:r>
      <w:r>
        <w:rPr>
          <w:rFonts w:ascii="Times New Roman"/>
          <w:b w:val="false"/>
          <w:i w:val="false"/>
          <w:color w:val="000000"/>
          <w:sz w:val="28"/>
        </w:rPr>
        <w:t>
      2. Признаком неустойчивого финансового положения заявителя является наличие одного из следующих условий:</w:t>
      </w:r>
      <w:r>
        <w:br/>
      </w:r>
      <w:r>
        <w:rPr>
          <w:rFonts w:ascii="Times New Roman"/>
          <w:b w:val="false"/>
          <w:i w:val="false"/>
          <w:color w:val="000000"/>
          <w:sz w:val="28"/>
        </w:rPr>
        <w:t>
      1) юридическое лицо – заявитель создано менее чем за два года до дня подачи заявления;</w:t>
      </w:r>
      <w:r>
        <w:br/>
      </w:r>
      <w:r>
        <w:rPr>
          <w:rFonts w:ascii="Times New Roman"/>
          <w:b w:val="false"/>
          <w:i w:val="false"/>
          <w:color w:val="000000"/>
          <w:sz w:val="28"/>
        </w:rPr>
        <w:t>
      2) обязательства заявителя превышают его активы за вычетом суммы активов, размещенных в акции и доли участия в уставном капитале других юридических лиц и предполагаемых к приобретению акций управляющего инвестиционным портфелем;</w:t>
      </w:r>
      <w:r>
        <w:br/>
      </w:r>
      <w:r>
        <w:rPr>
          <w:rFonts w:ascii="Times New Roman"/>
          <w:b w:val="false"/>
          <w:i w:val="false"/>
          <w:color w:val="000000"/>
          <w:sz w:val="28"/>
        </w:rPr>
        <w:t>
      3) убытки по результатам каждого из двух завершенных финансовых лет;</w:t>
      </w:r>
      <w:r>
        <w:br/>
      </w:r>
      <w:r>
        <w:rPr>
          <w:rFonts w:ascii="Times New Roman"/>
          <w:b w:val="false"/>
          <w:i w:val="false"/>
          <w:color w:val="000000"/>
          <w:sz w:val="28"/>
        </w:rPr>
        <w:t>
      4) размер обязательств заявителя представляет значительный риск для финансового состояния управляющего инвестиционным портфелем;</w:t>
      </w:r>
      <w:r>
        <w:br/>
      </w:r>
      <w:r>
        <w:rPr>
          <w:rFonts w:ascii="Times New Roman"/>
          <w:b w:val="false"/>
          <w:i w:val="false"/>
          <w:color w:val="000000"/>
          <w:sz w:val="28"/>
        </w:rPr>
        <w:t>
      5) наличие просроченной и (или) отнесенной за баланс управляющего инвестиционным портфелем задолженности заявителя перед управляющим инвестиционным портфелем;</w:t>
      </w:r>
      <w:r>
        <w:br/>
      </w:r>
      <w:r>
        <w:rPr>
          <w:rFonts w:ascii="Times New Roman"/>
          <w:b w:val="false"/>
          <w:i w:val="false"/>
          <w:color w:val="000000"/>
          <w:sz w:val="28"/>
        </w:rPr>
        <w:t>
      6) анализ финансовых последствий приобретения заявителем  статуса крупного участника управляющего инвестиционным портфелем предполагает ухудшение финансового состояния заявителя;</w:t>
      </w:r>
      <w:r>
        <w:br/>
      </w:r>
      <w:r>
        <w:rPr>
          <w:rFonts w:ascii="Times New Roman"/>
          <w:b w:val="false"/>
          <w:i w:val="false"/>
          <w:color w:val="000000"/>
          <w:sz w:val="28"/>
        </w:rPr>
        <w:t>
      7) иные основания, свидетельствующие о возможности нанесения ущерба управляющему инвестиционным портфелем и (или) вкладчикам (получателям) добровольного накопительного пенсионного фонда.</w:t>
      </w:r>
      <w:r>
        <w:br/>
      </w:r>
      <w:r>
        <w:rPr>
          <w:rFonts w:ascii="Times New Roman"/>
          <w:b w:val="false"/>
          <w:i w:val="false"/>
          <w:color w:val="000000"/>
          <w:sz w:val="28"/>
        </w:rPr>
        <w:t>
      3. При приобретении лицом признаков крупного участника  управляющего инвестиционным портфелем без письменного согласия уполномоченного органа уполномоченный орган применяет к данному лицу санкции, предусмотренные законами Республики Казахстан, а также принудительные меры, предусмотренные статьей 72-3 настоящего Закона, в части требований по реализации акций управляющего инвестиционным портфелем в срок не более шести месяцев.</w:t>
      </w:r>
      <w:r>
        <w:br/>
      </w:r>
      <w:r>
        <w:rPr>
          <w:rFonts w:ascii="Times New Roman"/>
          <w:b w:val="false"/>
          <w:i w:val="false"/>
          <w:color w:val="000000"/>
          <w:sz w:val="28"/>
        </w:rPr>
        <w:t>
      Статья 72-3. Принудительные меры, применяемые к лицам,</w:t>
      </w:r>
      <w:r>
        <w:br/>
      </w:r>
      <w:r>
        <w:rPr>
          <w:rFonts w:ascii="Times New Roman"/>
          <w:b w:val="false"/>
          <w:i w:val="false"/>
          <w:color w:val="000000"/>
          <w:sz w:val="28"/>
        </w:rPr>
        <w:t>
                   обладающим признаками крупного участника, а также</w:t>
      </w:r>
      <w:r>
        <w:br/>
      </w:r>
      <w:r>
        <w:rPr>
          <w:rFonts w:ascii="Times New Roman"/>
          <w:b w:val="false"/>
          <w:i w:val="false"/>
          <w:color w:val="000000"/>
          <w:sz w:val="28"/>
        </w:rPr>
        <w:t>
                   крупным участникам управляющего инвестиционным</w:t>
      </w:r>
      <w:r>
        <w:br/>
      </w:r>
      <w:r>
        <w:rPr>
          <w:rFonts w:ascii="Times New Roman"/>
          <w:b w:val="false"/>
          <w:i w:val="false"/>
          <w:color w:val="000000"/>
          <w:sz w:val="28"/>
        </w:rPr>
        <w:t>
                   портфелем</w:t>
      </w:r>
      <w:r>
        <w:br/>
      </w:r>
      <w:r>
        <w:rPr>
          <w:rFonts w:ascii="Times New Roman"/>
          <w:b w:val="false"/>
          <w:i w:val="false"/>
          <w:color w:val="000000"/>
          <w:sz w:val="28"/>
        </w:rPr>
        <w:t>
      1. Уполномоченный орган вправе применить принудительные меры к лицам, обладающим признаками крупного участника, а также крупным участникам управляющего инвестиционным портфелем в случаях:</w:t>
      </w:r>
      <w:r>
        <w:br/>
      </w:r>
      <w:r>
        <w:rPr>
          <w:rFonts w:ascii="Times New Roman"/>
          <w:b w:val="false"/>
          <w:i w:val="false"/>
          <w:color w:val="000000"/>
          <w:sz w:val="28"/>
        </w:rPr>
        <w:t>
      1) неполучения согласия уполномоченного органа на приобретение статуса крупного участника;</w:t>
      </w:r>
      <w:r>
        <w:br/>
      </w:r>
      <w:r>
        <w:rPr>
          <w:rFonts w:ascii="Times New Roman"/>
          <w:b w:val="false"/>
          <w:i w:val="false"/>
          <w:color w:val="000000"/>
          <w:sz w:val="28"/>
        </w:rPr>
        <w:t>
      2) возникновения после приобретения статуса крупного участника управляющего инвестиционным портфелем обстоятельств, указанных в пункте 1 статьи 72-2 настоящего Закона;</w:t>
      </w:r>
      <w:r>
        <w:br/>
      </w:r>
      <w:r>
        <w:rPr>
          <w:rFonts w:ascii="Times New Roman"/>
          <w:b w:val="false"/>
          <w:i w:val="false"/>
          <w:color w:val="000000"/>
          <w:sz w:val="28"/>
        </w:rPr>
        <w:t>
      3) невыполнения письменных предписаний уполномоченного органа и письменных соглашений, заключенных с уполномоченным органом, в соответствии с подпунктами 1) и 4) пункта 1 статьи 3-1 настоящего Закона;</w:t>
      </w:r>
      <w:r>
        <w:br/>
      </w:r>
      <w:r>
        <w:rPr>
          <w:rFonts w:ascii="Times New Roman"/>
          <w:b w:val="false"/>
          <w:i w:val="false"/>
          <w:color w:val="000000"/>
          <w:sz w:val="28"/>
        </w:rPr>
        <w:t>
      4) совершения действий лицом, обладающим признаками  управляющего инвестиционным портфелем, в результате которых управляющему инвестиционным портфелем причинен или может быть причинен ущерб;</w:t>
      </w:r>
      <w:r>
        <w:br/>
      </w:r>
      <w:r>
        <w:rPr>
          <w:rFonts w:ascii="Times New Roman"/>
          <w:b w:val="false"/>
          <w:i w:val="false"/>
          <w:color w:val="000000"/>
          <w:sz w:val="28"/>
        </w:rPr>
        <w:t>
      5) неустойчивого финансового положения лиц, обладающих  признаками крупного участника, а также крупных участников  управляющего инвестиционным портфелем, в результате которого управляющему инвестиционным портфелем причинен или может быть причинен ущерб;</w:t>
      </w:r>
      <w:r>
        <w:br/>
      </w:r>
      <w:r>
        <w:rPr>
          <w:rFonts w:ascii="Times New Roman"/>
          <w:b w:val="false"/>
          <w:i w:val="false"/>
          <w:color w:val="000000"/>
          <w:sz w:val="28"/>
        </w:rPr>
        <w:t>
      6) ухудшения финансового положения управляющего инвестиционным портфелем в связи с выявлением факторов, указанных в статье 3-2 настоящего Закона;</w:t>
      </w:r>
      <w:r>
        <w:br/>
      </w:r>
      <w:r>
        <w:rPr>
          <w:rFonts w:ascii="Times New Roman"/>
          <w:b w:val="false"/>
          <w:i w:val="false"/>
          <w:color w:val="000000"/>
          <w:sz w:val="28"/>
        </w:rPr>
        <w:t>
      7) наличия отношений между управляющим инвестиционным портфелем и его крупным участником, лицом, обладающим признаками крупного участника, которые препятствуют осуществлению контрольных и надзорных функций уполномоченным органом, предусмотренных настоящим Законом;</w:t>
      </w:r>
      <w:r>
        <w:br/>
      </w:r>
      <w:r>
        <w:rPr>
          <w:rFonts w:ascii="Times New Roman"/>
          <w:b w:val="false"/>
          <w:i w:val="false"/>
          <w:color w:val="000000"/>
          <w:sz w:val="28"/>
        </w:rPr>
        <w:t>
      8) действия или бездействия лица, обладающего признаками  крупного участника, а также крупного участника, приведшего к  невыполнению требований пункта 5 </w:t>
      </w:r>
      <w:r>
        <w:rPr>
          <w:rFonts w:ascii="Times New Roman"/>
          <w:b w:val="false"/>
          <w:i w:val="false"/>
          <w:color w:val="000000"/>
          <w:sz w:val="28"/>
        </w:rPr>
        <w:t>статьи 49</w:t>
      </w:r>
      <w:r>
        <w:rPr>
          <w:rFonts w:ascii="Times New Roman"/>
          <w:b w:val="false"/>
          <w:i w:val="false"/>
          <w:color w:val="000000"/>
          <w:sz w:val="28"/>
        </w:rPr>
        <w:t xml:space="preserve"> настоящего Закона.</w:t>
      </w:r>
      <w:r>
        <w:br/>
      </w:r>
      <w:r>
        <w:rPr>
          <w:rFonts w:ascii="Times New Roman"/>
          <w:b w:val="false"/>
          <w:i w:val="false"/>
          <w:color w:val="000000"/>
          <w:sz w:val="28"/>
        </w:rPr>
        <w:t>
      2. При наличии случаев, предусмотренных пунктом 1 настоящей статьи, уполномоченный орган вправе требовать от:</w:t>
      </w:r>
      <w:r>
        <w:br/>
      </w:r>
      <w:r>
        <w:rPr>
          <w:rFonts w:ascii="Times New Roman"/>
          <w:b w:val="false"/>
          <w:i w:val="false"/>
          <w:color w:val="000000"/>
          <w:sz w:val="28"/>
        </w:rPr>
        <w:t>
      1) лица, обладающего признаками крупного участника, а также от крупного участника управляющего инвестиционным портфелем уменьшения доли их прямого или косвенного владения до уровня ниже десяти процентов голосующих акций управляющего инвестиционным портфелем;</w:t>
      </w:r>
      <w:r>
        <w:br/>
      </w:r>
      <w:r>
        <w:rPr>
          <w:rFonts w:ascii="Times New Roman"/>
          <w:b w:val="false"/>
          <w:i w:val="false"/>
          <w:color w:val="000000"/>
          <w:sz w:val="28"/>
        </w:rPr>
        <w:t>
      2) управляющего инвестиционным портфелем в отношении крупного участника приостановить осуществление операций (прямых и косвенных) между ними, подвергающих управляющего инвестиционным портфелем риску;</w:t>
      </w:r>
      <w:r>
        <w:br/>
      </w:r>
      <w:r>
        <w:rPr>
          <w:rFonts w:ascii="Times New Roman"/>
          <w:b w:val="false"/>
          <w:i w:val="false"/>
          <w:color w:val="000000"/>
          <w:sz w:val="28"/>
        </w:rPr>
        <w:t>
      3) управляющего инвестиционным портфелем, крупного участника управляющего инвестиционным портфелем принятия мер по дополнительной капитализации управляющего инвестиционным портфелем.</w:t>
      </w:r>
      <w:r>
        <w:br/>
      </w:r>
      <w:r>
        <w:rPr>
          <w:rFonts w:ascii="Times New Roman"/>
          <w:b w:val="false"/>
          <w:i w:val="false"/>
          <w:color w:val="000000"/>
          <w:sz w:val="28"/>
        </w:rPr>
        <w:t>
      3. В случае невыполнения крупным участником либо лицом,  обладающим признаками крупного участника управляющего инвестиционным портфелем, требований, предусмотренных пунктом 2 настоящей статьи, на основании решения уполномоченного органа учреждается доверительное управление акциями управляющего инвестиционным портфелем, принадлежащими крупному участнику либо лицу, обладающему признаками крупного участника управляющего инвестиционным портфелем. Данные акции передаются в доверительное управление уполномоченному органу сроком до трех месяцев.</w:t>
      </w:r>
      <w:r>
        <w:br/>
      </w:r>
      <w:r>
        <w:rPr>
          <w:rFonts w:ascii="Times New Roman"/>
          <w:b w:val="false"/>
          <w:i w:val="false"/>
          <w:color w:val="000000"/>
          <w:sz w:val="28"/>
        </w:rPr>
        <w:t>
      Уполномоченный орган вправе принять решение о передаче акций управляющего инвестиционным портфелем, принадлежащих крупному участнику либо лицу, обладающему признаками крупного участника управляющего инвестиционным портфелем, в доверительное управление национальному управляющему холдингу.</w:t>
      </w:r>
      <w:r>
        <w:br/>
      </w:r>
      <w:r>
        <w:rPr>
          <w:rFonts w:ascii="Times New Roman"/>
          <w:b w:val="false"/>
          <w:i w:val="false"/>
          <w:color w:val="000000"/>
          <w:sz w:val="28"/>
        </w:rPr>
        <w:t>
      В случае передачи акций управляющего инвестиционным портфелем, принадлежащих крупному участнику либо лицу, обладающему признаками крупного участника управляющего инвестиционным портфелем, в доверительное управление национальному управляющему холдингу срок, на который учреждается доверительное управление акциями, определяется в соответствующем решении уполномоченного органа об учреждении  доверительного управления.</w:t>
      </w:r>
      <w:r>
        <w:br/>
      </w:r>
      <w:r>
        <w:rPr>
          <w:rFonts w:ascii="Times New Roman"/>
          <w:b w:val="false"/>
          <w:i w:val="false"/>
          <w:color w:val="000000"/>
          <w:sz w:val="28"/>
        </w:rPr>
        <w:t>
      В период осуществления уполномоченным органом либо национальным управляющим холдингом доверительного управления акциями управляющего инвестиционным портфелем собственник акций не вправе осуществлять какие-либо действия в отношении акций, находящихся в доверительном управлении.</w:t>
      </w:r>
      <w:r>
        <w:br/>
      </w:r>
      <w:r>
        <w:rPr>
          <w:rFonts w:ascii="Times New Roman"/>
          <w:b w:val="false"/>
          <w:i w:val="false"/>
          <w:color w:val="000000"/>
          <w:sz w:val="28"/>
        </w:rPr>
        <w:t>
      Крупный участник либо лицо, обладающие признаками крупного участника управляющего инвестиционным портфелем, вправе  ходатайствовать перед уполномоченным органом о продаже всех принадлежащих ему акций управляющего инвестиционным портфелем лицам, указанным в ходатайстве.</w:t>
      </w:r>
      <w:r>
        <w:br/>
      </w:r>
      <w:r>
        <w:rPr>
          <w:rFonts w:ascii="Times New Roman"/>
          <w:b w:val="false"/>
          <w:i w:val="false"/>
          <w:color w:val="000000"/>
          <w:sz w:val="28"/>
        </w:rPr>
        <w:t>
      Ходатайство удовлетворяется уполномоченным органом в случае выполнения приобретателями акций, указанных в ходатайстве, требований законодательных актов Республики Казахстан.</w:t>
      </w:r>
      <w:r>
        <w:br/>
      </w:r>
      <w:r>
        <w:rPr>
          <w:rFonts w:ascii="Times New Roman"/>
          <w:b w:val="false"/>
          <w:i w:val="false"/>
          <w:color w:val="000000"/>
          <w:sz w:val="28"/>
        </w:rPr>
        <w:t>
      При неустранении оснований для передачи акций управляющего инвестиционным портфелем в доверительное управление до истечения срока, на который было учреждено доверительное управление, уполномоченный орган либо национальный управляющий холдинг отчуждает акции, находящиеся в доверительном управлении, путем их реализации на организованном рынке ценных бумаг по рыночной стоимости, сложившейся на дату принятия решения о реализации акций.</w:t>
      </w:r>
      <w:r>
        <w:br/>
      </w:r>
      <w:r>
        <w:rPr>
          <w:rFonts w:ascii="Times New Roman"/>
          <w:b w:val="false"/>
          <w:i w:val="false"/>
          <w:color w:val="000000"/>
          <w:sz w:val="28"/>
        </w:rPr>
        <w:t>
     В случае отсутствия информации о рыночной стоимости акций цена реализации акций может быть определена оценщиком в соответствии с законодательством  Республики Казахстан. Вырученные от продажи указанных акций деньги перечисляются лицам, чьи акции были переданы в доверительное управление.</w:t>
      </w:r>
      <w:r>
        <w:br/>
      </w:r>
      <w:r>
        <w:rPr>
          <w:rFonts w:ascii="Times New Roman"/>
          <w:b w:val="false"/>
          <w:i w:val="false"/>
          <w:color w:val="000000"/>
          <w:sz w:val="28"/>
        </w:rPr>
        <w:t>
      Мероприятия по продаже акций управляющего инвестиционным портфелем, принадлежащих крупному участнику либо лицу, обладающему признаками крупного участника управляющего инвестиционным портфелем, осуществляются за счет средств управляющего инвестиционным портфелем.</w:t>
      </w:r>
      <w:r>
        <w:br/>
      </w:r>
      <w:r>
        <w:rPr>
          <w:rFonts w:ascii="Times New Roman"/>
          <w:b w:val="false"/>
          <w:i w:val="false"/>
          <w:color w:val="000000"/>
          <w:sz w:val="28"/>
        </w:rPr>
        <w:t>
      4. Порядок осуществления доверительного управления акциями управляющего инвестиционным портфелем, принадлежащими крупному участнику либо лицу, обладающему признаками крупного участника управляющего инвестиционным портфелем, а также действий уполномоченного органа либо национального управляющего холдинга в период доверительного управления устанавливается нормативным правовым актом уполномоченного органа.»;</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73 изложить в следующей редакции:</w:t>
      </w:r>
      <w:r>
        <w:br/>
      </w:r>
      <w:r>
        <w:rPr>
          <w:rFonts w:ascii="Times New Roman"/>
          <w:b w:val="false"/>
          <w:i w:val="false"/>
          <w:color w:val="000000"/>
          <w:sz w:val="28"/>
        </w:rPr>
        <w:t>
      «1. Кастодиальную деятельность на рынке ценных бумаг вправе осуществлять банки, обладающие лицензиями на кастодиальную деятельность и сейфовые операции, и Национальный Банк Республики Казахстан.»;</w:t>
      </w:r>
      <w:r>
        <w:br/>
      </w:r>
      <w:r>
        <w:rPr>
          <w:rFonts w:ascii="Times New Roman"/>
          <w:b w:val="false"/>
          <w:i w:val="false"/>
          <w:color w:val="000000"/>
          <w:sz w:val="28"/>
        </w:rPr>
        <w:t>
      «3. Кастодиан, не являющийся Национальным Банком Республики Казахстан, не должен являться аффилиированным лицом своего клиента, за исключением случаев оказания кастодианом услуг иностранным клиентам.».</w:t>
      </w:r>
    </w:p>
    <w:bookmarkEnd w:id="28"/>
    <w:bookmarkStart w:name="z165" w:id="29"/>
    <w:p>
      <w:pPr>
        <w:spacing w:after="0"/>
        <w:ind w:left="0"/>
        <w:jc w:val="both"/>
      </w:pPr>
      <w:r>
        <w:rPr>
          <w:rFonts w:ascii="Times New Roman"/>
          <w:b w:val="false"/>
          <w:i w:val="false"/>
          <w:color w:val="000000"/>
          <w:sz w:val="28"/>
        </w:rPr>
        <w:t>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 государственном регулировании, контроле и надзоре финансового рынка и финансовых организаций» (Ведомости Парламента Республики Казахстан, 2003 г., № 15, ст. 132; 2004 г., № 11-12, ст. 66; № 16, ст. 91; 2005 г., № 14, ст. 55; № 23, ст. 104; 2006 г., № 3, ст. 22; № 4, ст. 24; № 8, ст. 45; № 13, ст. 85; № 15, ст. 95; 2007 г., № 4, ст. 28; 2008 г.,  № 17-18, ст. 72; 2009 г., № 17, ст. 81; № 19, ст. 88; 2010 г., № 5, ст. 23; № 17-18, ст. 111, 112; 2011 г., № 11, ст. 102; № 24, ст. 196; 2012 г., № 13, ст. 91):</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6)</w:t>
      </w:r>
      <w:r>
        <w:rPr>
          <w:rFonts w:ascii="Times New Roman"/>
          <w:b w:val="false"/>
          <w:i w:val="false"/>
          <w:color w:val="000000"/>
          <w:sz w:val="28"/>
        </w:rPr>
        <w:t> статьи 1 изложить в следующей редакции:</w:t>
      </w:r>
      <w:r>
        <w:br/>
      </w:r>
      <w:r>
        <w:rPr>
          <w:rFonts w:ascii="Times New Roman"/>
          <w:b w:val="false"/>
          <w:i w:val="false"/>
          <w:color w:val="000000"/>
          <w:sz w:val="28"/>
        </w:rPr>
        <w:t>
      «6) финансовые услуги – деятельность участников страхового  рынка, рынка ценных бумаг, добровольного накопительного пенсионного фонда, банковская деятельность, деятельность организаций по  проведению отдельных видов банковских операций, осуществляемые на основании лицензий, полученных в соответствии с законодательством Республики Казахстан, а также деятельность единого накопительного пенсионного фонда, центрального депозитария, единого регистратора и обществ взаимного страхования, не подлежащая лицензированию.»;</w:t>
      </w:r>
      <w:r>
        <w:br/>
      </w:r>
      <w:r>
        <w:rPr>
          <w:rFonts w:ascii="Times New Roman"/>
          <w:b w:val="false"/>
          <w:i w:val="false"/>
          <w:color w:val="000000"/>
          <w:sz w:val="28"/>
        </w:rPr>
        <w:t>
</w:t>
      </w:r>
      <w:r>
        <w:rPr>
          <w:rFonts w:ascii="Times New Roman"/>
          <w:b w:val="false"/>
          <w:i w:val="false"/>
          <w:color w:val="000000"/>
          <w:sz w:val="28"/>
        </w:rPr>
        <w:t>
      2) пункт 2-2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«2-2. Уполномоченный орган вправе иметь своего представителя в банках, банковских холдингах, управляющих инвестиционным портфелем, страховых (перестраховочных) организациях, страховых холдингах (далее – представитель) в целях осуществления надзорных функций.»;</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9-1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9-1. Задача, функции, права и обязанности представителя</w:t>
      </w:r>
      <w:r>
        <w:br/>
      </w:r>
      <w:r>
        <w:rPr>
          <w:rFonts w:ascii="Times New Roman"/>
          <w:b w:val="false"/>
          <w:i w:val="false"/>
          <w:color w:val="000000"/>
          <w:sz w:val="28"/>
        </w:rPr>
        <w:t>
      1. В целях осуществления контрольных и надзорных функций  уполномоченный орган направляет своего представителя в банки,  банковские холдинги, управляющие инвестиционным портфелем, страховые (перестраховочные) организации, страховые холдинги, который назначается уполномоченным органом из числа его работников.</w:t>
      </w:r>
      <w:r>
        <w:br/>
      </w:r>
      <w:r>
        <w:rPr>
          <w:rFonts w:ascii="Times New Roman"/>
          <w:b w:val="false"/>
          <w:i w:val="false"/>
          <w:color w:val="000000"/>
          <w:sz w:val="28"/>
        </w:rPr>
        <w:t>
      Количество представителей в одной из финансовых организаций, указанных в пункте 1 настоящей статьи, определяется уполномоченным органом.</w:t>
      </w:r>
      <w:r>
        <w:br/>
      </w:r>
      <w:r>
        <w:rPr>
          <w:rFonts w:ascii="Times New Roman"/>
          <w:b w:val="false"/>
          <w:i w:val="false"/>
          <w:color w:val="000000"/>
          <w:sz w:val="28"/>
        </w:rPr>
        <w:t>
      2. Представитель в своей деятельности руководствуется настоящим Законом, нормативными правовыми актами уполномоченного органа и иным законодательством Республики Казахстан.</w:t>
      </w:r>
      <w:r>
        <w:br/>
      </w:r>
      <w:r>
        <w:rPr>
          <w:rFonts w:ascii="Times New Roman"/>
          <w:b w:val="false"/>
          <w:i w:val="false"/>
          <w:color w:val="000000"/>
          <w:sz w:val="28"/>
        </w:rPr>
        <w:t>
      3. Уполномоченный орган вправе в любой момент заменить своего представителя в банке, управляющем инвестиционным портфелем, страховой (перестраховочной) организации.</w:t>
      </w:r>
      <w:r>
        <w:br/>
      </w:r>
      <w:r>
        <w:rPr>
          <w:rFonts w:ascii="Times New Roman"/>
          <w:b w:val="false"/>
          <w:i w:val="false"/>
          <w:color w:val="000000"/>
          <w:sz w:val="28"/>
        </w:rPr>
        <w:t>
      4. Основной задачей представителя является обеспечение  осуществления контрольных и надзорных функций уполномоченного органа.</w:t>
      </w:r>
      <w:r>
        <w:br/>
      </w:r>
      <w:r>
        <w:rPr>
          <w:rFonts w:ascii="Times New Roman"/>
          <w:b w:val="false"/>
          <w:i w:val="false"/>
          <w:color w:val="000000"/>
          <w:sz w:val="28"/>
        </w:rPr>
        <w:t>
      5. Представитель в целях реализации возложенной на него задачи осуществляет следующие функции:</w:t>
      </w:r>
      <w:r>
        <w:br/>
      </w:r>
      <w:r>
        <w:rPr>
          <w:rFonts w:ascii="Times New Roman"/>
          <w:b w:val="false"/>
          <w:i w:val="false"/>
          <w:color w:val="000000"/>
          <w:sz w:val="28"/>
        </w:rPr>
        <w:t>
      1) анализирует финансовое состояние банка, управляющего  инвестиционным портфелем, страховой (перестраховочной) организации;</w:t>
      </w:r>
      <w:r>
        <w:br/>
      </w:r>
      <w:r>
        <w:rPr>
          <w:rFonts w:ascii="Times New Roman"/>
          <w:b w:val="false"/>
          <w:i w:val="false"/>
          <w:color w:val="000000"/>
          <w:sz w:val="28"/>
        </w:rPr>
        <w:t>
      2) контролирует соблюдение нормативных правовых актов,  запросов, предписаний, требований уполномоченного органа;</w:t>
      </w:r>
      <w:r>
        <w:br/>
      </w:r>
      <w:r>
        <w:rPr>
          <w:rFonts w:ascii="Times New Roman"/>
          <w:b w:val="false"/>
          <w:i w:val="false"/>
          <w:color w:val="000000"/>
          <w:sz w:val="28"/>
        </w:rPr>
        <w:t>
      3) вносит предложения по проведению в банке, управляющем  инвестиционным портфелем, страховой (перестраховочной) организации проверки;</w:t>
      </w:r>
      <w:r>
        <w:br/>
      </w:r>
      <w:r>
        <w:rPr>
          <w:rFonts w:ascii="Times New Roman"/>
          <w:b w:val="false"/>
          <w:i w:val="false"/>
          <w:color w:val="000000"/>
          <w:sz w:val="28"/>
        </w:rPr>
        <w:t>
      4) присутствует в качестве наблюдателя на заседаниях правления, совета директоров, постоянно либо временно действующих комиссий (комитетов, рабочих групп) банка, управляющего инвестиционным портфелем, страховой (перестраховочной) организации (далее – органы банка, управляющего инвестиционным портфелем, страховой (перестраховочной) организации);</w:t>
      </w:r>
      <w:r>
        <w:br/>
      </w:r>
      <w:r>
        <w:rPr>
          <w:rFonts w:ascii="Times New Roman"/>
          <w:b w:val="false"/>
          <w:i w:val="false"/>
          <w:color w:val="000000"/>
          <w:sz w:val="28"/>
        </w:rPr>
        <w:t>
      5) присутствует на общем собрании акционеров банка,  управляющего инвестиционным портфелем, страховой (перестраховочной) организации в качестве наблюдателя без права голоса и выражения мнения по вопросам повестки дня общего собрания акционеров.</w:t>
      </w:r>
      <w:r>
        <w:br/>
      </w:r>
      <w:r>
        <w:rPr>
          <w:rFonts w:ascii="Times New Roman"/>
          <w:b w:val="false"/>
          <w:i w:val="false"/>
          <w:color w:val="000000"/>
          <w:sz w:val="28"/>
        </w:rPr>
        <w:t>
      6. Представитель имеет право:</w:t>
      </w:r>
      <w:r>
        <w:br/>
      </w:r>
      <w:r>
        <w:rPr>
          <w:rFonts w:ascii="Times New Roman"/>
          <w:b w:val="false"/>
          <w:i w:val="false"/>
          <w:color w:val="000000"/>
          <w:sz w:val="28"/>
        </w:rPr>
        <w:t>
      1) запрашивать у финансовых организаций, указанных в пункте 1 настоящей статьи, и (или) их должностных лиц в устной и письменной форме сведения и документы, в том числе финансовую отчетность и материалы заседаний (включая проведенных заочно) органов банка, управляющего инвестиционным портфелем, страховой (перестраховочной) организации, в целях выполнения возложенных на него функций;</w:t>
      </w:r>
      <w:r>
        <w:br/>
      </w:r>
      <w:r>
        <w:rPr>
          <w:rFonts w:ascii="Times New Roman"/>
          <w:b w:val="false"/>
          <w:i w:val="false"/>
          <w:color w:val="000000"/>
          <w:sz w:val="28"/>
        </w:rPr>
        <w:t>
      2) иметь доступ к автоматизированным системам и базам данных без возможности исправления данных (в режиме просмотра).</w:t>
      </w:r>
      <w:r>
        <w:br/>
      </w:r>
      <w:r>
        <w:rPr>
          <w:rFonts w:ascii="Times New Roman"/>
          <w:b w:val="false"/>
          <w:i w:val="false"/>
          <w:color w:val="000000"/>
          <w:sz w:val="28"/>
        </w:rPr>
        <w:t>
      7. Представитель обязан:</w:t>
      </w:r>
      <w:r>
        <w:br/>
      </w:r>
      <w:r>
        <w:rPr>
          <w:rFonts w:ascii="Times New Roman"/>
          <w:b w:val="false"/>
          <w:i w:val="false"/>
          <w:color w:val="000000"/>
          <w:sz w:val="28"/>
        </w:rPr>
        <w:t>
      1) информировать уполномоченный орган о непредставлении или несвоевременном представлении финансовыми организациями, указанными в пункте 1 настоящей статьи, запрашиваемых им сведений и документов, фактов воспрепятствования выполнению представителем уполномоченного органа своих функций, подкупа, угрозы или оказания иного неправомерного воздействия на него со стороны данных финансовых организаций;</w:t>
      </w:r>
      <w:r>
        <w:br/>
      </w:r>
      <w:r>
        <w:rPr>
          <w:rFonts w:ascii="Times New Roman"/>
          <w:b w:val="false"/>
          <w:i w:val="false"/>
          <w:color w:val="000000"/>
          <w:sz w:val="28"/>
        </w:rPr>
        <w:t>
      2) выполнять иные функции по поручению уполномоченного органа по вопросам, указанным в решении уполномоченного органа о направлении своего представителя в банк, страховую (перестраховочную) организацию, а также управляющему инвестиционным портфелем.</w:t>
      </w:r>
      <w:r>
        <w:br/>
      </w:r>
      <w:r>
        <w:rPr>
          <w:rFonts w:ascii="Times New Roman"/>
          <w:b w:val="false"/>
          <w:i w:val="false"/>
          <w:color w:val="000000"/>
          <w:sz w:val="28"/>
        </w:rPr>
        <w:t>
      8. Банк, управляющий инвестиционным портфелем, страховая (перестраховочная) организация, в которые направляется представитель, обязаны:</w:t>
      </w:r>
      <w:r>
        <w:br/>
      </w:r>
      <w:r>
        <w:rPr>
          <w:rFonts w:ascii="Times New Roman"/>
          <w:b w:val="false"/>
          <w:i w:val="false"/>
          <w:color w:val="000000"/>
          <w:sz w:val="28"/>
        </w:rPr>
        <w:t>
      1) оказывать содействие представителю в выполнении его функций;</w:t>
      </w:r>
      <w:r>
        <w:br/>
      </w:r>
      <w:r>
        <w:rPr>
          <w:rFonts w:ascii="Times New Roman"/>
          <w:b w:val="false"/>
          <w:i w:val="false"/>
          <w:color w:val="000000"/>
          <w:sz w:val="28"/>
        </w:rPr>
        <w:t>
      2) обеспечивать возможность полного и своевременного предоставления информации представителю должностными лицами и работниками финансовых организаций, указанных в пункте 1 настоящей статьи, и доступ ко всем источникам информации;</w:t>
      </w:r>
      <w:r>
        <w:br/>
      </w:r>
      <w:r>
        <w:rPr>
          <w:rFonts w:ascii="Times New Roman"/>
          <w:b w:val="false"/>
          <w:i w:val="false"/>
          <w:color w:val="000000"/>
          <w:sz w:val="28"/>
        </w:rPr>
        <w:t>
      3) в день получения запроса от представителя либо в сроки,  установленные в запросе и согласованные с ними, представить все необходимые сведения и документы;</w:t>
      </w:r>
      <w:r>
        <w:br/>
      </w:r>
      <w:r>
        <w:rPr>
          <w:rFonts w:ascii="Times New Roman"/>
          <w:b w:val="false"/>
          <w:i w:val="false"/>
          <w:color w:val="000000"/>
          <w:sz w:val="28"/>
        </w:rPr>
        <w:t>
      4) обеспечивать доступ к информации, касающейся их  деятельности, в том числе к автоматизированным системам и базам данных без возможности исправления данных (в режиме просмотра);</w:t>
      </w:r>
      <w:r>
        <w:br/>
      </w:r>
      <w:r>
        <w:rPr>
          <w:rFonts w:ascii="Times New Roman"/>
          <w:b w:val="false"/>
          <w:i w:val="false"/>
          <w:color w:val="000000"/>
          <w:sz w:val="28"/>
        </w:rPr>
        <w:t>
      5) обеспечивать представителя копиями документов, необходимых для выполнения возложенных на него функций.</w:t>
      </w:r>
      <w:r>
        <w:br/>
      </w:r>
      <w:r>
        <w:rPr>
          <w:rFonts w:ascii="Times New Roman"/>
          <w:b w:val="false"/>
          <w:i w:val="false"/>
          <w:color w:val="000000"/>
          <w:sz w:val="28"/>
        </w:rPr>
        <w:t>
      9. Представитель несет ответственность за разглашение сведений, полученных в ходе осуществления им контрольных и надзорных функций, составляющих служебную, коммерческую, банковскую тайну, тайну пенсионных накоплений, страхования или иную охраняемую законом тайну, в соответствии с законами Республики Казахстан, в том числе и после прекращения работы в уполномоченном органе в течение трех лет.</w:t>
      </w:r>
      <w:r>
        <w:br/>
      </w:r>
      <w:r>
        <w:rPr>
          <w:rFonts w:ascii="Times New Roman"/>
          <w:b w:val="false"/>
          <w:i w:val="false"/>
          <w:color w:val="000000"/>
          <w:sz w:val="28"/>
        </w:rPr>
        <w:t>
      В течение одного года после прекращения работы в уполномоченном органе представитель не может быть принят на работу в банк, управляющий инвестиционным портфелем, страховую (перестраховочную) организацию, в которых он являлся представителем.</w:t>
      </w:r>
      <w:r>
        <w:br/>
      </w:r>
      <w:r>
        <w:rPr>
          <w:rFonts w:ascii="Times New Roman"/>
          <w:b w:val="false"/>
          <w:i w:val="false"/>
          <w:color w:val="000000"/>
          <w:sz w:val="28"/>
        </w:rPr>
        <w:t>
      Представитель не несет ответственности за результаты и решения, принимаемые (принятые) в ходе заседаний органов банка, управляющего инвестиционным портфелем, страховой (перестраховочной) организации.</w:t>
      </w:r>
      <w:r>
        <w:br/>
      </w:r>
      <w:r>
        <w:rPr>
          <w:rFonts w:ascii="Times New Roman"/>
          <w:b w:val="false"/>
          <w:i w:val="false"/>
          <w:color w:val="000000"/>
          <w:sz w:val="28"/>
        </w:rPr>
        <w:t>
      10. Требования пунктов 2 – 9 настоящей статьи распространяются на представителя уполномоченного органа в банковских и страховых холдингах.»;</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9-1)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«9-1) определяет порядок выдачи и отказа в выдаче согласия на приобретение физическими и юридическими лицами статуса крупного участника управляющего инвестиционным портфелем, требования к документам, представляемым для получения указанного согласия, выдает либо отказывает в выдаче такого согласия;»;</w:t>
      </w:r>
      <w:r>
        <w:br/>
      </w:r>
      <w:r>
        <w:rPr>
          <w:rFonts w:ascii="Times New Roman"/>
          <w:b w:val="false"/>
          <w:i w:val="false"/>
          <w:color w:val="000000"/>
          <w:sz w:val="28"/>
        </w:rPr>
        <w:t>
      «11) устанавливает порядок инвестирования управляющим инвестиционным портфелем и институциональными инвесторами;»;</w:t>
      </w:r>
      <w:r>
        <w:br/>
      </w:r>
      <w:r>
        <w:rPr>
          <w:rFonts w:ascii="Times New Roman"/>
          <w:b w:val="false"/>
          <w:i w:val="false"/>
          <w:color w:val="000000"/>
          <w:sz w:val="28"/>
        </w:rPr>
        <w:t>
</w:t>
      </w:r>
      <w:r>
        <w:rPr>
          <w:rFonts w:ascii="Times New Roman"/>
          <w:b w:val="false"/>
          <w:i w:val="false"/>
          <w:color w:val="000000"/>
          <w:sz w:val="28"/>
        </w:rPr>
        <w:t>
      дополнить подпунктами 11-1) и 11-2) следующего содержания:</w:t>
      </w:r>
      <w:r>
        <w:br/>
      </w:r>
      <w:r>
        <w:rPr>
          <w:rFonts w:ascii="Times New Roman"/>
          <w:b w:val="false"/>
          <w:i w:val="false"/>
          <w:color w:val="000000"/>
          <w:sz w:val="28"/>
        </w:rPr>
        <w:t>
      «11-1) устанавливает порядок ведения управляющим инвестиционным портфелем учета пенсионных накоплений за счет добровольных пенсионных взносов на индивидуальных пенсионных счетах вкладчиков (получателей);</w:t>
      </w:r>
      <w:r>
        <w:br/>
      </w:r>
      <w:r>
        <w:rPr>
          <w:rFonts w:ascii="Times New Roman"/>
          <w:b w:val="false"/>
          <w:i w:val="false"/>
          <w:color w:val="000000"/>
          <w:sz w:val="28"/>
        </w:rPr>
        <w:t>
      11-2) выдает разрешение на проведение реорганизации  добровольного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статью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13. Особенности государственного регулирования,</w:t>
      </w:r>
      <w:r>
        <w:br/>
      </w:r>
      <w:r>
        <w:rPr>
          <w:rFonts w:ascii="Times New Roman"/>
          <w:b w:val="false"/>
          <w:i w:val="false"/>
          <w:color w:val="000000"/>
          <w:sz w:val="28"/>
        </w:rPr>
        <w:t>
                  контроля и надзора за деятельностью единого</w:t>
      </w:r>
      <w:r>
        <w:br/>
      </w:r>
      <w:r>
        <w:rPr>
          <w:rFonts w:ascii="Times New Roman"/>
          <w:b w:val="false"/>
          <w:i w:val="false"/>
          <w:color w:val="000000"/>
          <w:sz w:val="28"/>
        </w:rPr>
        <w:t>
                  накопительного пенсионного фонда и добровольного</w:t>
      </w:r>
      <w:r>
        <w:br/>
      </w:r>
      <w:r>
        <w:rPr>
          <w:rFonts w:ascii="Times New Roman"/>
          <w:b w:val="false"/>
          <w:i w:val="false"/>
          <w:color w:val="000000"/>
          <w:sz w:val="28"/>
        </w:rPr>
        <w:t>
                  накопительного пенсионного фонда</w:t>
      </w:r>
      <w:r>
        <w:br/>
      </w:r>
      <w:r>
        <w:rPr>
          <w:rFonts w:ascii="Times New Roman"/>
          <w:b w:val="false"/>
          <w:i w:val="false"/>
          <w:color w:val="000000"/>
          <w:sz w:val="28"/>
        </w:rPr>
        <w:t>
      В целях осуществления государственного регулирования, контроля и надзора за деятельностью единого накопительного пенсионного фонда и добровольного накопительного пенсионного фонда уполномоченный орган:</w:t>
      </w:r>
      <w:r>
        <w:br/>
      </w:r>
      <w:r>
        <w:rPr>
          <w:rFonts w:ascii="Times New Roman"/>
          <w:b w:val="false"/>
          <w:i w:val="false"/>
          <w:color w:val="000000"/>
          <w:sz w:val="28"/>
        </w:rPr>
        <w:t>
      1) устанавливает требования к руководящим работникам единого накопительного пенсионного фонда и добровольного накопительного пенсионного фонда;</w:t>
      </w:r>
      <w:r>
        <w:br/>
      </w:r>
      <w:r>
        <w:rPr>
          <w:rFonts w:ascii="Times New Roman"/>
          <w:b w:val="false"/>
          <w:i w:val="false"/>
          <w:color w:val="000000"/>
          <w:sz w:val="28"/>
        </w:rPr>
        <w:t>
      2) устанавливает порядок ведения учета пенсионных накоплений за счет обязательных пенсионных взносов, обязательных профессиональных пенсионных взносов на индивидуальных пенсионных счетах вкладчиков (получателей);</w:t>
      </w:r>
      <w:r>
        <w:br/>
      </w:r>
      <w:r>
        <w:rPr>
          <w:rFonts w:ascii="Times New Roman"/>
          <w:b w:val="false"/>
          <w:i w:val="false"/>
          <w:color w:val="000000"/>
          <w:sz w:val="28"/>
        </w:rPr>
        <w:t>
      3) устанавливает порядок перевода добровольных пенсионных накоплений вкладчиков в единый накопительный пенсионный фонд в случае лишения лицензии на управление инвестиционным портфелем с правом привлечения добровольных пенсионных взносов;</w:t>
      </w:r>
      <w:r>
        <w:br/>
      </w:r>
      <w:r>
        <w:rPr>
          <w:rFonts w:ascii="Times New Roman"/>
          <w:b w:val="false"/>
          <w:i w:val="false"/>
          <w:color w:val="000000"/>
          <w:sz w:val="28"/>
        </w:rPr>
        <w:t>
      4) определяет порядок формирования системы управления рисками и внутреннего контроля;</w:t>
      </w:r>
      <w:r>
        <w:br/>
      </w:r>
      <w:r>
        <w:rPr>
          <w:rFonts w:ascii="Times New Roman"/>
          <w:b w:val="false"/>
          <w:i w:val="false"/>
          <w:color w:val="000000"/>
          <w:sz w:val="28"/>
        </w:rPr>
        <w:t>
      5) осуществляет иные функции в соответствии с законодательством Республики Казахстан.».</w:t>
      </w:r>
    </w:p>
    <w:bookmarkEnd w:id="29"/>
    <w:bookmarkStart w:name="z173" w:id="30"/>
    <w:p>
      <w:pPr>
        <w:spacing w:after="0"/>
        <w:ind w:left="0"/>
        <w:jc w:val="both"/>
      </w:pPr>
      <w:r>
        <w:rPr>
          <w:rFonts w:ascii="Times New Roman"/>
          <w:b w:val="false"/>
          <w:i w:val="false"/>
          <w:color w:val="000000"/>
          <w:sz w:val="28"/>
        </w:rPr>
        <w:t>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июня 2006 года «О региональном финансовом центре города Алматы» (Ведомости Парламента Республики Казахстан, 2006 г., № 10, ст. 51; 2007 г., № 17, ст. 141; 2009 г., № 17, ст. 81; 2010 г., № 5, ст. 23; 2011 г., № 5, ст. 43; № 11, ст. 102; 2012 г., № 13, ст. 91; № 21-22, ст. 124):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11 изложить в следующей редакции:</w:t>
      </w:r>
      <w:r>
        <w:br/>
      </w:r>
      <w:r>
        <w:rPr>
          <w:rFonts w:ascii="Times New Roman"/>
          <w:b w:val="false"/>
          <w:i w:val="false"/>
          <w:color w:val="000000"/>
          <w:sz w:val="28"/>
        </w:rPr>
        <w:t>
      «2. Участниками финансового центра не являются банки.».</w:t>
      </w:r>
    </w:p>
    <w:bookmarkEnd w:id="30"/>
    <w:bookmarkStart w:name="z175" w:id="31"/>
    <w:p>
      <w:pPr>
        <w:spacing w:after="0"/>
        <w:ind w:left="0"/>
        <w:jc w:val="both"/>
      </w:pPr>
      <w:r>
        <w:rPr>
          <w:rFonts w:ascii="Times New Roman"/>
          <w:b w:val="false"/>
          <w:i w:val="false"/>
          <w:color w:val="000000"/>
          <w:sz w:val="28"/>
        </w:rPr>
        <w:t>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 лицензировании» (Ведомости Парламента Республики Казахстан, 2007 г., № 2, ст. 10; № 20, ст. 152; 2008 г., № 20, ст. 89; № 23, ст. 114; № 24, ст. 128, 129; 2009 г., № 2-3, ст. 16, 18; № 9-10, ст. 47; № 13-14, ст. 62, 63; № 17, ст. 79, 81, 82; № 18, ст. 84, 85; № 23, ст. 100; № 24, ст. 134; 2010 г., № 1-2, ст. 4; № 7, ст. 28; № 15, ст. 71;  № 17-18, ст. 111, 112; № 24, ст. 146, 149; 2011 г., № 1, ст. 2; № 2, ст. 21, 26; № 11, ст. 102; № 12, ст. 111; № 17, ст. 136; № 24, ст. 196; 2012 г., № 2, ст. 14; № 3, ст. 25; № 12, ст. 84; № 13, ст. 91; № 15, ст. 97; № 21-22, ст. 124; 2013 г., № 4, ст. 21):</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32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деятельность по управлению инвестиционным портфелем.</w:t>
      </w:r>
      <w:r>
        <w:br/>
      </w:r>
      <w:r>
        <w:rPr>
          <w:rFonts w:ascii="Times New Roman"/>
          <w:b w:val="false"/>
          <w:i w:val="false"/>
          <w:color w:val="000000"/>
          <w:sz w:val="28"/>
        </w:rPr>
        <w:t>
      Данный вид деятельности включает следующие подвиды  деятельности:</w:t>
      </w:r>
      <w:r>
        <w:br/>
      </w:r>
      <w:r>
        <w:rPr>
          <w:rFonts w:ascii="Times New Roman"/>
          <w:b w:val="false"/>
          <w:i w:val="false"/>
          <w:color w:val="000000"/>
          <w:sz w:val="28"/>
        </w:rPr>
        <w:t>
      деятельность по управлению инвестиционным портфелем с правом привлечения добровольных пенсионных взносов (добровольный накопительный пенсионный фонд);</w:t>
      </w:r>
      <w:r>
        <w:br/>
      </w:r>
      <w:r>
        <w:rPr>
          <w:rFonts w:ascii="Times New Roman"/>
          <w:b w:val="false"/>
          <w:i w:val="false"/>
          <w:color w:val="000000"/>
          <w:sz w:val="28"/>
        </w:rPr>
        <w:t>
      деятельность по управлению инвестиционным портфелем без права привлечения добровольных пенсионных взносов;»;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13)</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42</w:t>
      </w:r>
      <w:r>
        <w:rPr>
          <w:rFonts w:ascii="Times New Roman"/>
          <w:b w:val="false"/>
          <w:i w:val="false"/>
          <w:color w:val="000000"/>
          <w:sz w:val="28"/>
        </w:rPr>
        <w:t xml:space="preserve"> дополнить пунктом 2-1 следующего содержания:</w:t>
      </w:r>
      <w:r>
        <w:br/>
      </w:r>
      <w:r>
        <w:rPr>
          <w:rFonts w:ascii="Times New Roman"/>
          <w:b w:val="false"/>
          <w:i w:val="false"/>
          <w:color w:val="000000"/>
          <w:sz w:val="28"/>
        </w:rPr>
        <w:t>
      «2-1. Действие пункта 2 настоящей статьи не распространяется на случаи получения лицензии в порядке, предусмотренном </w:t>
      </w:r>
      <w:r>
        <w:rPr>
          <w:rFonts w:ascii="Times New Roman"/>
          <w:b w:val="false"/>
          <w:i w:val="false"/>
          <w:color w:val="000000"/>
          <w:sz w:val="28"/>
        </w:rPr>
        <w:t>статьей 73</w:t>
      </w:r>
      <w:r>
        <w:rPr>
          <w:rFonts w:ascii="Times New Roman"/>
          <w:b w:val="false"/>
          <w:i w:val="false"/>
          <w:color w:val="000000"/>
          <w:sz w:val="28"/>
        </w:rPr>
        <w:t xml:space="preserve"> Закона Республики Казахстан «О пенсионном обеспечении в Республике Казахстан».»;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45</w:t>
      </w:r>
      <w:r>
        <w:rPr>
          <w:rFonts w:ascii="Times New Roman"/>
          <w:b w:val="false"/>
          <w:i w:val="false"/>
          <w:color w:val="000000"/>
          <w:sz w:val="28"/>
        </w:rPr>
        <w:t xml:space="preserve"> дополнить пунктом 1-1 следующего содержания:</w:t>
      </w:r>
      <w:r>
        <w:br/>
      </w:r>
      <w:r>
        <w:rPr>
          <w:rFonts w:ascii="Times New Roman"/>
          <w:b w:val="false"/>
          <w:i w:val="false"/>
          <w:color w:val="000000"/>
          <w:sz w:val="28"/>
        </w:rPr>
        <w:t>
      «1-1. Действие пункта 1 настоящей статьи не распространяется на случаи получения лицензии в порядке, предусмотренном </w:t>
      </w:r>
      <w:r>
        <w:rPr>
          <w:rFonts w:ascii="Times New Roman"/>
          <w:b w:val="false"/>
          <w:i w:val="false"/>
          <w:color w:val="000000"/>
          <w:sz w:val="28"/>
        </w:rPr>
        <w:t>статьей 73</w:t>
      </w:r>
      <w:r>
        <w:rPr>
          <w:rFonts w:ascii="Times New Roman"/>
          <w:b w:val="false"/>
          <w:i w:val="false"/>
          <w:color w:val="000000"/>
          <w:sz w:val="28"/>
        </w:rPr>
        <w:t xml:space="preserve"> Закона Республики Казахстан «О пенсионном обеспечении в Республике Казахстан».».</w:t>
      </w:r>
    </w:p>
    <w:bookmarkEnd w:id="31"/>
    <w:bookmarkStart w:name="z181" w:id="32"/>
    <w:p>
      <w:pPr>
        <w:spacing w:after="0"/>
        <w:ind w:left="0"/>
        <w:jc w:val="both"/>
      </w:pPr>
      <w:r>
        <w:rPr>
          <w:rFonts w:ascii="Times New Roman"/>
          <w:b w:val="false"/>
          <w:i w:val="false"/>
          <w:color w:val="000000"/>
          <w:sz w:val="28"/>
        </w:rPr>
        <w:t>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(Ведомости Парламента Республики Казахстан, 2007 г., № 3, ст. 19; 2008 г., № 23, ст. 114; 2010 г., № 5, ст. 23; № 17-18, ст. 101; 2011 г., № 11, ст. 102; 2012 г., № 2, ст. 14; № 21-22, ст. 124; № 23-24, ст. 125; 2013 г., № 2, ст. 13):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статьи 13 исключить.</w:t>
      </w:r>
    </w:p>
    <w:bookmarkEnd w:id="32"/>
    <w:bookmarkStart w:name="z183" w:id="33"/>
    <w:p>
      <w:pPr>
        <w:spacing w:after="0"/>
        <w:ind w:left="0"/>
        <w:jc w:val="both"/>
      </w:pPr>
      <w:r>
        <w:rPr>
          <w:rFonts w:ascii="Times New Roman"/>
          <w:b w:val="false"/>
          <w:i w:val="false"/>
          <w:color w:val="000000"/>
          <w:sz w:val="28"/>
        </w:rPr>
        <w:t>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4 дополнить подпунктами 31-2) и 36-1) следующего содержания:</w:t>
      </w:r>
      <w:r>
        <w:br/>
      </w:r>
      <w:r>
        <w:rPr>
          <w:rFonts w:ascii="Times New Roman"/>
          <w:b w:val="false"/>
          <w:i w:val="false"/>
          <w:color w:val="000000"/>
          <w:sz w:val="28"/>
        </w:rPr>
        <w:t>
      «31-2) приобретения товаров, работ, услуг, необходимых для  осуществления монетарной деятельности, а также деятельности по управлению Национальным фондом Республики Казахстан и пенсионными активами единого накопительного пенсионного фонда;»;</w:t>
      </w:r>
      <w:r>
        <w:br/>
      </w:r>
      <w:r>
        <w:rPr>
          <w:rFonts w:ascii="Times New Roman"/>
          <w:b w:val="false"/>
          <w:i w:val="false"/>
          <w:color w:val="000000"/>
          <w:sz w:val="28"/>
        </w:rPr>
        <w:t>
      «36-1) приобретения товаров, работ, услуг, необходимых для осуществления депозитарной деятельности, включая приобретения услуг иностранных депозитариев и иных финансовых организаций;».</w:t>
      </w:r>
    </w:p>
    <w:bookmarkEnd w:id="33"/>
    <w:bookmarkStart w:name="z185" w:id="34"/>
    <w:p>
      <w:pPr>
        <w:spacing w:after="0"/>
        <w:ind w:left="0"/>
        <w:jc w:val="both"/>
      </w:pPr>
      <w:r>
        <w:rPr>
          <w:rFonts w:ascii="Times New Roman"/>
          <w:b w:val="false"/>
          <w:i w:val="false"/>
          <w:color w:val="000000"/>
          <w:sz w:val="28"/>
        </w:rPr>
        <w:t>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2008 года «О конкуренции» (Ведомости Парламента Республики Казахстан, 2008 г., № 24, ст. 125; 2009 г., № 15-16, ст. 74; 2010 г., № 5, ст. 23; 2011 г.,  № 6, ст. 50; № 11, ст. 102; № 12, ст. 111; 2012 г., № 13, ст. 91; № 14, ст. 95; № 15, ст. 97; 2013 г., № 4, ст. 21):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32</w:t>
      </w:r>
      <w:r>
        <w:rPr>
          <w:rFonts w:ascii="Times New Roman"/>
          <w:b w:val="false"/>
          <w:i w:val="false"/>
          <w:color w:val="000000"/>
          <w:sz w:val="28"/>
        </w:rPr>
        <w:t xml:space="preserve"> дополнить пунктом 6 следующего содержания:</w:t>
      </w:r>
      <w:r>
        <w:br/>
      </w:r>
      <w:r>
        <w:rPr>
          <w:rFonts w:ascii="Times New Roman"/>
          <w:b w:val="false"/>
          <w:i w:val="false"/>
          <w:color w:val="000000"/>
          <w:sz w:val="28"/>
        </w:rPr>
        <w:t>
      «6. Положения настоящей статьи не распространяются на  деятельность единого накопительного пенсионного фонда.».</w:t>
      </w:r>
    </w:p>
    <w:bookmarkEnd w:id="34"/>
    <w:bookmarkStart w:name="z187" w:id="35"/>
    <w:p>
      <w:pPr>
        <w:spacing w:after="0"/>
        <w:ind w:left="0"/>
        <w:jc w:val="both"/>
      </w:pPr>
      <w:r>
        <w:rPr>
          <w:rFonts w:ascii="Times New Roman"/>
          <w:b w:val="false"/>
          <w:i w:val="false"/>
          <w:color w:val="000000"/>
          <w:sz w:val="28"/>
        </w:rPr>
        <w:t>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незаконным путем, и финансированию терроризма» (Ведомости Парламента Республики Казахстан, 2009 г., № 19, ст. 87; 2010 г., № 7, ст. 32; 2011 г., № 11, ст. 102; 2012 г., № 10, ст. 77; № 13, ст. 91):</w:t>
      </w:r>
      <w:r>
        <w:br/>
      </w:r>
      <w:r>
        <w:rPr>
          <w:rFonts w:ascii="Times New Roman"/>
          <w:b w:val="false"/>
          <w:i w:val="false"/>
          <w:color w:val="000000"/>
          <w:sz w:val="28"/>
        </w:rPr>
        <w:t>
</w:t>
      </w:r>
      <w:r>
        <w:rPr>
          <w:rFonts w:ascii="Times New Roman"/>
          <w:b w:val="false"/>
          <w:i w:val="false"/>
          <w:color w:val="000000"/>
          <w:sz w:val="28"/>
        </w:rPr>
        <w:t>
      1) подпункт 4) </w:t>
      </w:r>
      <w:r>
        <w:rPr>
          <w:rFonts w:ascii="Times New Roman"/>
          <w:b w:val="false"/>
          <w:i w:val="false"/>
          <w:color w:val="000000"/>
          <w:sz w:val="28"/>
        </w:rPr>
        <w:t>пункта 1</w:t>
      </w:r>
      <w:r>
        <w:rPr>
          <w:rFonts w:ascii="Times New Roman"/>
          <w:b w:val="false"/>
          <w:i w:val="false"/>
          <w:color w:val="000000"/>
          <w:sz w:val="28"/>
        </w:rPr>
        <w:t xml:space="preserve"> статьи 3 изложить в следующей редакции:</w:t>
      </w:r>
      <w:r>
        <w:br/>
      </w:r>
      <w:r>
        <w:rPr>
          <w:rFonts w:ascii="Times New Roman"/>
          <w:b w:val="false"/>
          <w:i w:val="false"/>
          <w:color w:val="000000"/>
          <w:sz w:val="28"/>
        </w:rPr>
        <w:t>
      «4) единый накопительный пенсионный фонд и добровольные  накопительные пенсионные фонды;»;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14)</w:t>
      </w:r>
      <w:r>
        <w:rPr>
          <w:rFonts w:ascii="Times New Roman"/>
          <w:b w:val="false"/>
          <w:i w:val="false"/>
          <w:color w:val="000000"/>
          <w:sz w:val="28"/>
        </w:rPr>
        <w:t> пункта 2 статьи 4 изложить в следующей  редакции:</w:t>
      </w:r>
      <w:r>
        <w:br/>
      </w:r>
      <w:r>
        <w:rPr>
          <w:rFonts w:ascii="Times New Roman"/>
          <w:b w:val="false"/>
          <w:i w:val="false"/>
          <w:color w:val="000000"/>
          <w:sz w:val="28"/>
        </w:rPr>
        <w:t>
      «14) внесение, перечисление добровольных пенсионных взносов в единый накопительный пенсионный фонд и (или) добровольный накопительный пенсионный фонд, а также осуществление пенсионных выплат из единого накопительного пенсионного фонда и (или) добровольного накопительного пенсионного фонда за счет добровольных пенсионных взносов;».</w:t>
      </w:r>
    </w:p>
    <w:bookmarkEnd w:id="35"/>
    <w:bookmarkStart w:name="z190" w:id="36"/>
    <w:p>
      <w:pPr>
        <w:spacing w:after="0"/>
        <w:ind w:left="0"/>
        <w:jc w:val="both"/>
      </w:pPr>
      <w:r>
        <w:rPr>
          <w:rFonts w:ascii="Times New Roman"/>
          <w:b w:val="false"/>
          <w:i w:val="false"/>
          <w:color w:val="000000"/>
          <w:sz w:val="28"/>
        </w:rPr>
        <w:t>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 145; 2011 г., № 1, ст. 3; № 5, ст. 43; № 24, ст. 196; 2012 г., № 6, ст. 43; № 8, ст. 64; № 13, ст. 91; № 21-22, ст. 124; 2013 г., № 2, ст. 10):</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9)</w:t>
      </w:r>
      <w:r>
        <w:rPr>
          <w:rFonts w:ascii="Times New Roman"/>
          <w:b w:val="false"/>
          <w:i w:val="false"/>
          <w:color w:val="000000"/>
          <w:sz w:val="28"/>
        </w:rPr>
        <w:t> статьи 42 изложить в следующей редакции:</w:t>
      </w:r>
      <w:r>
        <w:br/>
      </w:r>
      <w:r>
        <w:rPr>
          <w:rFonts w:ascii="Times New Roman"/>
          <w:b w:val="false"/>
          <w:i w:val="false"/>
          <w:color w:val="000000"/>
          <w:sz w:val="28"/>
        </w:rPr>
        <w:t>
      «9) возбуждения судом дела о принудительной ликвидации банка, страховой (перестраховочной) организации, добровольного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98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пенсионные активы;»;</w:t>
      </w:r>
      <w:r>
        <w:br/>
      </w:r>
      <w:r>
        <w:rPr>
          <w:rFonts w:ascii="Times New Roman"/>
          <w:b w:val="false"/>
          <w:i w:val="false"/>
          <w:color w:val="000000"/>
          <w:sz w:val="28"/>
        </w:rPr>
        <w:t>
</w:t>
      </w:r>
      <w:r>
        <w:rPr>
          <w:rFonts w:ascii="Times New Roman"/>
          <w:b w:val="false"/>
          <w:i w:val="false"/>
          <w:color w:val="000000"/>
          <w:sz w:val="28"/>
        </w:rPr>
        <w:t>
      дополнить подпунктом 14) следующего содержания:</w:t>
      </w:r>
      <w:r>
        <w:br/>
      </w:r>
      <w:r>
        <w:rPr>
          <w:rFonts w:ascii="Times New Roman"/>
          <w:b w:val="false"/>
          <w:i w:val="false"/>
          <w:color w:val="000000"/>
          <w:sz w:val="28"/>
        </w:rPr>
        <w:t>
      «14) пенсионные накопления по долгам вкладчика (получателя).».</w:t>
      </w:r>
    </w:p>
    <w:bookmarkEnd w:id="36"/>
    <w:bookmarkStart w:name="z195" w:id="37"/>
    <w:p>
      <w:pPr>
        <w:spacing w:after="0"/>
        <w:ind w:left="0"/>
        <w:jc w:val="both"/>
      </w:pPr>
      <w:r>
        <w:rPr>
          <w:rFonts w:ascii="Times New Roman"/>
          <w:b w:val="false"/>
          <w:i w:val="false"/>
          <w:color w:val="000000"/>
          <w:sz w:val="28"/>
        </w:rPr>
        <w:t>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 10, ст. 77; № 11, ст. 80; № 13, ст. 91; № 14, ст. 92, 95; № 15, ст. 97; № 20, ст. 121; № 23-24, ст. 125; 2013 г., № 2, ст. 11):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53)</w:t>
      </w:r>
      <w:r>
        <w:rPr>
          <w:rFonts w:ascii="Times New Roman"/>
          <w:b w:val="false"/>
          <w:i w:val="false"/>
          <w:color w:val="000000"/>
          <w:sz w:val="28"/>
        </w:rPr>
        <w:t> пункта 1 приложения изложить в следующей редакции:</w:t>
      </w:r>
      <w:r>
        <w:br/>
      </w:r>
      <w:r>
        <w:rPr>
          <w:rFonts w:ascii="Times New Roman"/>
          <w:b w:val="false"/>
          <w:i w:val="false"/>
          <w:color w:val="000000"/>
          <w:sz w:val="28"/>
        </w:rPr>
        <w:t>
      «53) за поступлением налогов и других обязательных платежей в бюджет, а также полнотой и своевременным перечислением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w:t>
      </w:r>
    </w:p>
    <w:bookmarkEnd w:id="37"/>
    <w:bookmarkStart w:name="z197" w:id="38"/>
    <w:p>
      <w:pPr>
        <w:spacing w:after="0"/>
        <w:ind w:left="0"/>
        <w:jc w:val="both"/>
      </w:pPr>
      <w:r>
        <w:rPr>
          <w:rFonts w:ascii="Times New Roman"/>
          <w:b w:val="false"/>
          <w:i w:val="false"/>
          <w:color w:val="000000"/>
          <w:sz w:val="28"/>
        </w:rPr>
        <w:t>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ноября 2012 года «О республиканском бюджете на 2013–2015 годы» (Ведомости Парламента Республики Казахстан, 2012 г., № 18-19, ст. 118):</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10. Выполнение гарантий государства получателям пенсионных выплат по сохранности обязательных пенсионных взносов в едином накопительном пенсионном фонде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 осуществляется по республиканской бюджетной программе 002 «Социальное обеспечение отдельных категорий граждан» Министерства труда и социальной защиты  населения Республики Казахстан в порядке, определяемом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Настоящий Закон вводится в действие по истечении десяти  календарных дней после его первого официального опубликования, за исключением:</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подпункта 1)</w:t>
      </w:r>
      <w:r>
        <w:rPr>
          <w:rFonts w:ascii="Times New Roman"/>
          <w:b w:val="false"/>
          <w:i w:val="false"/>
          <w:color w:val="000000"/>
          <w:sz w:val="28"/>
        </w:rPr>
        <w:t>, абзацев двадцать первого – двадцать пятого  </w:t>
      </w:r>
      <w:r>
        <w:rPr>
          <w:rFonts w:ascii="Times New Roman"/>
          <w:b w:val="false"/>
          <w:i w:val="false"/>
          <w:color w:val="000000"/>
          <w:sz w:val="28"/>
        </w:rPr>
        <w:t>подпункта 3)</w:t>
      </w:r>
      <w:r>
        <w:rPr>
          <w:rFonts w:ascii="Times New Roman"/>
          <w:b w:val="false"/>
          <w:i w:val="false"/>
          <w:color w:val="000000"/>
          <w:sz w:val="28"/>
        </w:rPr>
        <w:t>, </w:t>
      </w:r>
      <w:r>
        <w:rPr>
          <w:rFonts w:ascii="Times New Roman"/>
          <w:b w:val="false"/>
          <w:i w:val="false"/>
          <w:color w:val="000000"/>
          <w:sz w:val="28"/>
        </w:rPr>
        <w:t>подпунктов 4)</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пункта 5, </w:t>
      </w:r>
      <w:r>
        <w:rPr>
          <w:rFonts w:ascii="Times New Roman"/>
          <w:b w:val="false"/>
          <w:i w:val="false"/>
          <w:color w:val="000000"/>
          <w:sz w:val="28"/>
        </w:rPr>
        <w:t>подпункта 6)</w:t>
      </w:r>
      <w:r>
        <w:rPr>
          <w:rFonts w:ascii="Times New Roman"/>
          <w:b w:val="false"/>
          <w:i w:val="false"/>
          <w:color w:val="000000"/>
          <w:sz w:val="28"/>
        </w:rPr>
        <w:t xml:space="preserve"> пункта 28, абзаца седьмого </w:t>
      </w:r>
      <w:r>
        <w:rPr>
          <w:rFonts w:ascii="Times New Roman"/>
          <w:b w:val="false"/>
          <w:i w:val="false"/>
          <w:color w:val="000000"/>
          <w:sz w:val="28"/>
        </w:rPr>
        <w:t>подпункта 1)</w:t>
      </w:r>
      <w:r>
        <w:rPr>
          <w:rFonts w:ascii="Times New Roman"/>
          <w:b w:val="false"/>
          <w:i w:val="false"/>
          <w:color w:val="000000"/>
          <w:sz w:val="28"/>
        </w:rPr>
        <w:t xml:space="preserve"> пункта 31 статьи 1, которые вводятся в действие с даты, следующей за датой подписания единым накопительным пенсионным фондом акта приема-передачи пенсионных активов и обязательств с последним накопительным пенсионным фондом;</w:t>
      </w:r>
      <w:r>
        <w:br/>
      </w:r>
      <w:r>
        <w:rPr>
          <w:rFonts w:ascii="Times New Roman"/>
          <w:b w:val="false"/>
          <w:i w:val="false"/>
          <w:color w:val="000000"/>
          <w:sz w:val="28"/>
        </w:rPr>
        <w:t>
</w:t>
      </w:r>
      <w:r>
        <w:rPr>
          <w:rFonts w:ascii="Times New Roman"/>
          <w:b w:val="false"/>
          <w:i w:val="false"/>
          <w:color w:val="000000"/>
          <w:sz w:val="28"/>
        </w:rPr>
        <w:t>
      1-1) абзацев первого – шестого </w:t>
      </w:r>
      <w:r>
        <w:rPr>
          <w:rFonts w:ascii="Times New Roman"/>
          <w:b w:val="false"/>
          <w:i w:val="false"/>
          <w:color w:val="000000"/>
          <w:sz w:val="28"/>
        </w:rPr>
        <w:t>подпункта 1)</w:t>
      </w:r>
      <w:r>
        <w:rPr>
          <w:rFonts w:ascii="Times New Roman"/>
          <w:b w:val="false"/>
          <w:i w:val="false"/>
          <w:color w:val="000000"/>
          <w:sz w:val="28"/>
        </w:rPr>
        <w:t xml:space="preserve"> и </w:t>
      </w:r>
      <w:r>
        <w:rPr>
          <w:rFonts w:ascii="Times New Roman"/>
          <w:b w:val="false"/>
          <w:i w:val="false"/>
          <w:color w:val="000000"/>
          <w:sz w:val="28"/>
        </w:rPr>
        <w:t>подпункта 2)</w:t>
      </w:r>
      <w:r>
        <w:rPr>
          <w:rFonts w:ascii="Times New Roman"/>
          <w:b w:val="false"/>
          <w:i w:val="false"/>
          <w:color w:val="000000"/>
          <w:sz w:val="28"/>
        </w:rPr>
        <w:t>  пункта 31 статьи 1, которые вводятся в действие с даты, следующей за датой подписания единым накопительным пенсионным фондом акта приема-передачи пенсионных активов и обязательств с первым накопительным пенсионным фондом;</w:t>
      </w:r>
      <w:r>
        <w:br/>
      </w:r>
      <w:r>
        <w:rPr>
          <w:rFonts w:ascii="Times New Roman"/>
          <w:b w:val="false"/>
          <w:i w:val="false"/>
          <w:color w:val="000000"/>
          <w:sz w:val="28"/>
        </w:rPr>
        <w:t>
</w:t>
      </w:r>
      <w:r>
        <w:rPr>
          <w:rFonts w:ascii="Times New Roman"/>
          <w:b w:val="false"/>
          <w:i w:val="false"/>
          <w:color w:val="000000"/>
          <w:sz w:val="28"/>
        </w:rPr>
        <w:t>
      2) абзацев десятого – двадцатого, двадцать шестого и двадцать седьмого </w:t>
      </w:r>
      <w:r>
        <w:rPr>
          <w:rFonts w:ascii="Times New Roman"/>
          <w:b w:val="false"/>
          <w:i w:val="false"/>
          <w:color w:val="000000"/>
          <w:sz w:val="28"/>
        </w:rPr>
        <w:t>подпункта 3)</w:t>
      </w:r>
      <w:r>
        <w:rPr>
          <w:rFonts w:ascii="Times New Roman"/>
          <w:b w:val="false"/>
          <w:i w:val="false"/>
          <w:color w:val="000000"/>
          <w:sz w:val="28"/>
        </w:rPr>
        <w:t xml:space="preserve"> пункта 5, </w:t>
      </w:r>
      <w:r>
        <w:rPr>
          <w:rFonts w:ascii="Times New Roman"/>
          <w:b w:val="false"/>
          <w:i w:val="false"/>
          <w:color w:val="000000"/>
          <w:sz w:val="28"/>
        </w:rPr>
        <w:t>подпункта 4)</w:t>
      </w:r>
      <w:r>
        <w:rPr>
          <w:rFonts w:ascii="Times New Roman"/>
          <w:b w:val="false"/>
          <w:i w:val="false"/>
          <w:color w:val="000000"/>
          <w:sz w:val="28"/>
        </w:rPr>
        <w:t>, абзаца третьего </w:t>
      </w:r>
      <w:r>
        <w:rPr>
          <w:rFonts w:ascii="Times New Roman"/>
          <w:b w:val="false"/>
          <w:i w:val="false"/>
          <w:color w:val="000000"/>
          <w:sz w:val="28"/>
        </w:rPr>
        <w:t>подпункта 7)</w:t>
      </w:r>
      <w:r>
        <w:rPr>
          <w:rFonts w:ascii="Times New Roman"/>
          <w:b w:val="false"/>
          <w:i w:val="false"/>
          <w:color w:val="000000"/>
          <w:sz w:val="28"/>
        </w:rPr>
        <w:t>, абзаца седьмого </w:t>
      </w:r>
      <w:r>
        <w:rPr>
          <w:rFonts w:ascii="Times New Roman"/>
          <w:b w:val="false"/>
          <w:i w:val="false"/>
          <w:color w:val="000000"/>
          <w:sz w:val="28"/>
        </w:rPr>
        <w:t>подпункта 11)</w:t>
      </w:r>
      <w:r>
        <w:rPr>
          <w:rFonts w:ascii="Times New Roman"/>
          <w:b w:val="false"/>
          <w:i w:val="false"/>
          <w:color w:val="000000"/>
          <w:sz w:val="28"/>
        </w:rPr>
        <w:t xml:space="preserve"> пункта 8, </w:t>
      </w:r>
      <w:r>
        <w:rPr>
          <w:rFonts w:ascii="Times New Roman"/>
          <w:b w:val="false"/>
          <w:i w:val="false"/>
          <w:color w:val="000000"/>
          <w:sz w:val="28"/>
        </w:rPr>
        <w:t>пункта 37</w:t>
      </w:r>
      <w:r>
        <w:rPr>
          <w:rFonts w:ascii="Times New Roman"/>
          <w:b w:val="false"/>
          <w:i w:val="false"/>
          <w:color w:val="000000"/>
          <w:sz w:val="28"/>
        </w:rPr>
        <w:t xml:space="preserve"> статьи 1, которые вводятся в действие с 1 января 2014 года;</w:t>
      </w:r>
      <w:r>
        <w:br/>
      </w:r>
      <w:r>
        <w:rPr>
          <w:rFonts w:ascii="Times New Roman"/>
          <w:b w:val="false"/>
          <w:i w:val="false"/>
          <w:color w:val="000000"/>
          <w:sz w:val="28"/>
        </w:rPr>
        <w:t>
</w:t>
      </w:r>
      <w:r>
        <w:rPr>
          <w:rFonts w:ascii="Times New Roman"/>
          <w:b w:val="false"/>
          <w:i w:val="false"/>
          <w:color w:val="000000"/>
          <w:sz w:val="28"/>
        </w:rPr>
        <w:t>
      3) положений </w:t>
      </w:r>
      <w:r>
        <w:rPr>
          <w:rFonts w:ascii="Times New Roman"/>
          <w:b w:val="false"/>
          <w:i w:val="false"/>
          <w:color w:val="000000"/>
          <w:sz w:val="28"/>
        </w:rPr>
        <w:t>пункта 8</w:t>
      </w:r>
      <w:r>
        <w:rPr>
          <w:rFonts w:ascii="Times New Roman"/>
          <w:b w:val="false"/>
          <w:i w:val="false"/>
          <w:color w:val="000000"/>
          <w:sz w:val="28"/>
        </w:rPr>
        <w:t xml:space="preserve"> статьи 1, регулирующих обеспечение  полноты и своевременности исчисления, удержания (начисления) и перечисления обязательных профессиональных пенсионных взносов в единый накопительный пенсионный фонд, в части обязательных профессиональных пенсионных взносов, которые вводятся в действие с 1 января 2014 года.</w:t>
      </w:r>
      <w:r>
        <w:br/>
      </w:r>
      <w:r>
        <w:rPr>
          <w:rFonts w:ascii="Times New Roman"/>
          <w:b w:val="false"/>
          <w:i w:val="false"/>
          <w:color w:val="000000"/>
          <w:sz w:val="28"/>
        </w:rPr>
        <w:t>
</w:t>
      </w:r>
      <w:r>
        <w:rPr>
          <w:rFonts w:ascii="Times New Roman"/>
          <w:b w:val="false"/>
          <w:i w:val="false"/>
          <w:color w:val="000000"/>
          <w:sz w:val="28"/>
        </w:rPr>
        <w:t>
      2. До даты прекращения действия лицензии накопительного пенсионного фонда (организации, осуществляющей инвестиционное управление пенсионными активами) нормы, предусмотренные настоящим Законом в части налогообложения, таможенного регулирования, брачно-семейных отношений, государственных социальных пособий по инвалидности, по случаю потери кормильца и по возрасту, обязательного социального страхования, противодействия легализации (отмыванию) доходов, полученных незаконным путем, и финансированию терроризма, исполнительного производства и государственного контроля и надзора,  распространяются в отношении накопительного пенсионного фонда (организации, осуществляющей инвестиционное управление пенсионными активами) в редакции, действовавшей до введения в действие настоящего Закона.</w:t>
      </w:r>
      <w:r>
        <w:br/>
      </w:r>
      <w:r>
        <w:rPr>
          <w:rFonts w:ascii="Times New Roman"/>
          <w:b w:val="false"/>
          <w:i w:val="false"/>
          <w:color w:val="000000"/>
          <w:sz w:val="28"/>
        </w:rPr>
        <w:t>
</w:t>
      </w:r>
      <w:r>
        <w:rPr>
          <w:rFonts w:ascii="Times New Roman"/>
          <w:b w:val="false"/>
          <w:i w:val="false"/>
          <w:color w:val="000000"/>
          <w:sz w:val="28"/>
        </w:rPr>
        <w:t>
      3. Нормы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регулировавшие до введения в действие настоящего Закона исчисление, удержание (начисление) и перечисление добровольных профессиональных пенсионных взносов, действуют до 1 января 2014 года.</w:t>
      </w:r>
      <w:r>
        <w:br/>
      </w:r>
      <w:r>
        <w:rPr>
          <w:rFonts w:ascii="Times New Roman"/>
          <w:b w:val="false"/>
          <w:i w:val="false"/>
          <w:color w:val="000000"/>
          <w:sz w:val="28"/>
        </w:rPr>
        <w:t>
      При этом перечисление добровольных профессиональных пенсионных взносов до 1 января 2014 года осуществляется в накопительные пенсионные фонды или единый накопительный пенсионный фонд.</w:t>
      </w:r>
      <w:r>
        <w:br/>
      </w:r>
      <w:r>
        <w:rPr>
          <w:rFonts w:ascii="Times New Roman"/>
          <w:b w:val="false"/>
          <w:i w:val="false"/>
          <w:color w:val="000000"/>
          <w:sz w:val="28"/>
        </w:rPr>
        <w:t>
</w:t>
      </w:r>
      <w:r>
        <w:rPr>
          <w:rFonts w:ascii="Times New Roman"/>
          <w:b w:val="false"/>
          <w:i w:val="false"/>
          <w:color w:val="000000"/>
          <w:sz w:val="28"/>
        </w:rPr>
        <w:t>
      4. Приостановить действие </w:t>
      </w:r>
      <w:r>
        <w:rPr>
          <w:rFonts w:ascii="Times New Roman"/>
          <w:b w:val="false"/>
          <w:i w:val="false"/>
          <w:color w:val="000000"/>
          <w:sz w:val="28"/>
        </w:rPr>
        <w:t>подпункта 3</w:t>
      </w:r>
      <w:r>
        <w:rPr>
          <w:rFonts w:ascii="Times New Roman"/>
          <w:b w:val="false"/>
          <w:i w:val="false"/>
          <w:color w:val="000000"/>
          <w:sz w:val="28"/>
        </w:rPr>
        <w:t>) пункта 6 статьи 1  настоящего Закона до даты, следующей за датой подписания единым накопительным пенсионным фондом акта приема-передачи пенсионных активов и обязательств с последним накопительным пенсионным фондом.</w:t>
      </w:r>
      <w:r>
        <w:br/>
      </w:r>
      <w:r>
        <w:rPr>
          <w:rFonts w:ascii="Times New Roman"/>
          <w:b w:val="false"/>
          <w:i w:val="false"/>
          <w:color w:val="000000"/>
          <w:sz w:val="28"/>
        </w:rPr>
        <w:t>
      В период приостановления указанный подпункт действует в  следующей редакции:</w:t>
      </w:r>
      <w:r>
        <w:br/>
      </w:r>
      <w:r>
        <w:rPr>
          <w:rFonts w:ascii="Times New Roman"/>
          <w:b w:val="false"/>
          <w:i w:val="false"/>
          <w:color w:val="000000"/>
          <w:sz w:val="28"/>
        </w:rPr>
        <w:t>
      «3) подпункт 5-1) статьи 34 изложить в следующей редакции:</w:t>
      </w:r>
      <w:r>
        <w:br/>
      </w:r>
      <w:r>
        <w:rPr>
          <w:rFonts w:ascii="Times New Roman"/>
          <w:b w:val="false"/>
          <w:i w:val="false"/>
          <w:color w:val="000000"/>
          <w:sz w:val="28"/>
        </w:rPr>
        <w:t>
      «5-1) выписки из накопительных пенсионных фондов о перечисленных обязательных пенсионных взносах или выписки из единого накопительного пенсионного фонда о перечисленных обязательных пенсионных взносах;»;».</w:t>
      </w:r>
      <w:r>
        <w:br/>
      </w:r>
      <w:r>
        <w:rPr>
          <w:rFonts w:ascii="Times New Roman"/>
          <w:b w:val="false"/>
          <w:i w:val="false"/>
          <w:color w:val="000000"/>
          <w:sz w:val="28"/>
        </w:rPr>
        <w:t>
</w:t>
      </w:r>
      <w:r>
        <w:rPr>
          <w:rFonts w:ascii="Times New Roman"/>
          <w:b w:val="false"/>
          <w:i w:val="false"/>
          <w:color w:val="000000"/>
          <w:sz w:val="28"/>
        </w:rPr>
        <w:t>
      5. Лицензии на осуществление деятельности по управлению  инвестиционным портфелем, выданные до введения в действие настоящего Закона, переоформляются на основании заявления лицензиата, составленного в произвольной форме.</w:t>
      </w:r>
      <w:r>
        <w:br/>
      </w:r>
      <w:r>
        <w:rPr>
          <w:rFonts w:ascii="Times New Roman"/>
          <w:b w:val="false"/>
          <w:i w:val="false"/>
          <w:color w:val="000000"/>
          <w:sz w:val="28"/>
        </w:rPr>
        <w:t>
      Заявление на переоформление лицензии представляется вместе с бланком прежней лицензии в Национальный Банк Республики Казахстан в срок до 1 июля 2014 года.</w:t>
      </w:r>
      <w:r>
        <w:br/>
      </w:r>
      <w:r>
        <w:rPr>
          <w:rFonts w:ascii="Times New Roman"/>
          <w:b w:val="false"/>
          <w:i w:val="false"/>
          <w:color w:val="000000"/>
          <w:sz w:val="28"/>
        </w:rPr>
        <w:t>
</w:t>
      </w:r>
      <w:r>
        <w:rPr>
          <w:rFonts w:ascii="Times New Roman"/>
          <w:b w:val="false"/>
          <w:i w:val="false"/>
          <w:color w:val="000000"/>
          <w:sz w:val="28"/>
        </w:rPr>
        <w:t>
      5-1. Для лица, являющегося акционером управляющего инвестиционным портфелем и соответствующего на дату, следующую за датой введения в действие настоящего Закона, признакам крупного участника управляющего инвестиционным портфелем в соответствии со </w:t>
      </w:r>
      <w:r>
        <w:rPr>
          <w:rFonts w:ascii="Times New Roman"/>
          <w:b w:val="false"/>
          <w:i w:val="false"/>
          <w:color w:val="000000"/>
          <w:sz w:val="28"/>
        </w:rPr>
        <w:t>статьей 72-1</w:t>
      </w:r>
      <w:r>
        <w:rPr>
          <w:rFonts w:ascii="Times New Roman"/>
          <w:b w:val="false"/>
          <w:i w:val="false"/>
          <w:color w:val="000000"/>
          <w:sz w:val="28"/>
        </w:rPr>
        <w:t xml:space="preserve"> Закона Республики Казахстан «О рынке ценных бумаг», а также крупных участников накопительных пенсионных фондов и организаций, осуществляющих инвестиционное управление пенсионными активами, обратившихся за получением лицензии на управление инвестиционным портфелем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73 Закона Республики Казахстан «О пенсионном обеспечении в Республике Казахстан», не требуется получения согласия уполномоченного органа на приобретение статуса крупного участника.</w:t>
      </w:r>
      <w:r>
        <w:br/>
      </w:r>
      <w:r>
        <w:rPr>
          <w:rFonts w:ascii="Times New Roman"/>
          <w:b w:val="false"/>
          <w:i w:val="false"/>
          <w:color w:val="000000"/>
          <w:sz w:val="28"/>
        </w:rPr>
        <w:t>
</w:t>
      </w:r>
      <w:r>
        <w:rPr>
          <w:rFonts w:ascii="Times New Roman"/>
          <w:b w:val="false"/>
          <w:i w:val="false"/>
          <w:color w:val="000000"/>
          <w:sz w:val="28"/>
        </w:rPr>
        <w:t>
      6. Организации, обладающие на дату введения в действие  настоящего Закона лицензией на осуществление деятельности по управлению инвестиционным портфелем, осуществляют в период с даты введения в действие настоящего Закона до даты, следующей за датой переоформления лицензии, деятельность по управлению инвестиционным портфелем без права привлечения добровольных пенсионных взносов на основании прежней лицензии.</w:t>
      </w:r>
      <w:r>
        <w:br/>
      </w:r>
      <w:r>
        <w:rPr>
          <w:rFonts w:ascii="Times New Roman"/>
          <w:b w:val="false"/>
          <w:i w:val="false"/>
          <w:color w:val="000000"/>
          <w:sz w:val="28"/>
        </w:rPr>
        <w:t>
</w:t>
      </w:r>
      <w:r>
        <w:rPr>
          <w:rFonts w:ascii="Times New Roman"/>
          <w:b w:val="false"/>
          <w:i w:val="false"/>
          <w:color w:val="000000"/>
          <w:sz w:val="28"/>
        </w:rPr>
        <w:t>
      7. В случае невыполнения организациями, указанными в </w:t>
      </w:r>
      <w:r>
        <w:rPr>
          <w:rFonts w:ascii="Times New Roman"/>
          <w:b w:val="false"/>
          <w:i w:val="false"/>
          <w:color w:val="000000"/>
          <w:sz w:val="28"/>
        </w:rPr>
        <w:t>пункте 6</w:t>
      </w:r>
      <w:r>
        <w:rPr>
          <w:rFonts w:ascii="Times New Roman"/>
          <w:b w:val="false"/>
          <w:i w:val="false"/>
          <w:color w:val="000000"/>
          <w:sz w:val="28"/>
        </w:rPr>
        <w:t xml:space="preserve"> настоящей статьи, требований, предусмотренных </w:t>
      </w:r>
      <w:r>
        <w:rPr>
          <w:rFonts w:ascii="Times New Roman"/>
          <w:b w:val="false"/>
          <w:i w:val="false"/>
          <w:color w:val="000000"/>
          <w:sz w:val="28"/>
        </w:rPr>
        <w:t>пунктом 5</w:t>
      </w:r>
      <w:r>
        <w:rPr>
          <w:rFonts w:ascii="Times New Roman"/>
          <w:b w:val="false"/>
          <w:i w:val="false"/>
          <w:color w:val="000000"/>
          <w:sz w:val="28"/>
        </w:rPr>
        <w:t xml:space="preserve"> настоящей статьи, Национальный Банк Республики Казахстан вправе применить к ним меры воздействия и санкции, предусмотренные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8. Юридическим лицам запрещается использовать в своем наименовании слова «накопительный пенсионный фонд», «организация, осуществляющая инвестиционное управление пенсионными активами» в полном виде на каком бы то ни было языке.</w:t>
      </w:r>
      <w:r>
        <w:br/>
      </w:r>
      <w:r>
        <w:rPr>
          <w:rFonts w:ascii="Times New Roman"/>
          <w:b w:val="false"/>
          <w:i w:val="false"/>
          <w:color w:val="000000"/>
          <w:sz w:val="28"/>
        </w:rPr>
        <w:t>
      Данное требование не распространяется на накопительные пенсионные фонды и организации, осуществляющие инвестиционное управление пенсионными активами, которые не подписали акт приема-передачи пенсионных активов и обязательств по договорам о пенсионном обеспечении в единый накопительный пенсионный фонд.</w:t>
      </w:r>
      <w:r>
        <w:br/>
      </w:r>
      <w:r>
        <w:rPr>
          <w:rFonts w:ascii="Times New Roman"/>
          <w:b w:val="false"/>
          <w:i w:val="false"/>
          <w:color w:val="000000"/>
          <w:sz w:val="28"/>
        </w:rPr>
        <w:t>
      </w:t>
      </w:r>
      <w:r>
        <w:rPr>
          <w:rFonts w:ascii="Times New Roman"/>
          <w:b w:val="false"/>
          <w:i w:val="false"/>
          <w:color w:val="ff0000"/>
          <w:sz w:val="28"/>
        </w:rPr>
        <w:t xml:space="preserve">Сноска. Статья 2 с изменениями, внесенными Законом РК от 10.01.2014 </w:t>
      </w:r>
      <w:r>
        <w:rPr>
          <w:rFonts w:ascii="Times New Roman"/>
          <w:b w:val="false"/>
          <w:i w:val="false"/>
          <w:color w:val="000000"/>
          <w:sz w:val="28"/>
        </w:rPr>
        <w:t>№ 156-V</w:t>
      </w:r>
      <w:r>
        <w:rPr>
          <w:rFonts w:ascii="Times New Roman"/>
          <w:b w:val="false"/>
          <w:i w:val="false"/>
          <w:color w:val="ff0000"/>
          <w:sz w:val="28"/>
        </w:rPr>
        <w:t xml:space="preserve"> (вводится в действие с 01.01.2014).</w:t>
      </w:r>
    </w:p>
    <w:bookmarkEnd w:id="38"/>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