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6d4e" w14:textId="fd56d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июня 2013 года № 110-V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2012 года «О республиканском бюджете на 2013–2015 годы» (Ведомости Парламента Республики Казахстан, 2012 г., № 18-19, ст. 118)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1. Утвердить республиканский бюджет на 2013–2015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5 132 695 739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3 504 856 329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75 741 504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7 700 000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1 544 397 906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5 888 519 110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41 581 562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122 875 156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81 293 594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73 167 974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87 605 474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14 437 500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– 870 572 907 тысяч тенге, или 2,5 процента к валовому внутреннему продукту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870 572 907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2013 год поступления арендных плат за пользование Российской Федерацией комплексом «Байконур» в сумме 17 250 000 тысяч тенге и военными полигонами в сумме 3 717 900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функций и полномочий: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проведению государственного технического осмотра транспортных средств – 55 913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миграции населения – 6 650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статьями 7-1 и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7-1. Предусмотреть в республиканском бюджете на 2013 год поступления трансфертов из областных бюджетов Алматинской, Актюбинской, Восточно-Казахстанской, Южно-Казахстанской областей в сумме 1 699 844 тысячи тенге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8-1. Предусмотреть в республиканском бюджете на 2013 год целевой трансферт из Национального фонда Республики Казахстан на развитие транспортной инфраструктуры в сумме 25 500 000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статью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10-1), 10-2), 11-1), 27-1), 27-2) и 28-1)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«10-1) на удешевление сельхозтоваропроизводителям стоимости биоагентов (энтомофагов) и биопрепаратов, предназначенных для обработки сельскохозяйственных культур в целях защиты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10-2) на повышение доступности товаров, работ и услуг для субъектов агропромышленного комплекса;»;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«11-1) на увеличение штатной численности местных исполнительных органов;»;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«27-1)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27-2) на апробирование подушевого финансирования начального, основного среднего и общего среднего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«28-1) на содержание вновь вводимых объектов здравоохранения;»;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субсидирование ставок вознаграждения по кредитным и лизинговым обязательствам субъектов агропромышленного комплекса для финансового оздоровления;»;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статью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17. Распределение и (или) порядок использования средств на реализацию Дорожной карты занятости 2020 определяются на основании решения Правительства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статью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20. Утвердить резерв Правительства Республики Казахстан на 2013 год в сумме 53 291 686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статью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23. Учесть, что в составе затрат Министерства по чрезвычайным ситуациям Республики Казахстан предусмотрены средства на формирование и хранение государственного материального резерва в сумме 11 638 230 тысяч тенге с отражением в доходах республиканского бюджета средств от реализации материальных ценностей, выпущенных в порядке освежения, в сумме 800 000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29. Установить лимит правительственного долга на 31 декабря 2013 года в размере 4 770 600 000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Закону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внесении изменений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 – 2015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июня № 2013 года № 110-V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2013 - 2015 годы»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2012 года № 54-V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Республиканский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256"/>
        <w:gridCol w:w="1553"/>
        <w:gridCol w:w="7555"/>
        <w:gridCol w:w="27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5 132 695 739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3 504 856 329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1 174 337 700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1 174 337 700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1 434 770 184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1 194 031 100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29 901 218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201 751 374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3 667 924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5 418 568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880 038 465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860 451 493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19 586 972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15 709 980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15 709 980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75 741 504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42 834 370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2 659 150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10 155 330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21 639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22 419 770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244 496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1 728 538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5 605 447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1 662 971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1 662 971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2 689 325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2 689 325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1 370 040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1 370 040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27 178 869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27 178 869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7 550 000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1 544 397 906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138 897 906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Астаны и Алматы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138 897 906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Национального фонда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1 405 500 000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1 405 500 000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5 888 519 110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292 157 756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3 937 483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3 041 760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Прогнозно-аналитическое обеспечение стратегических аспектов внутренней и внешней политики государства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208 824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архивного фонда, печатных изданий и их специальное использование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223 679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115 186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духовно-нравственного возрождения общества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Службы центральных коммуникаций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333 294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9 729 382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Парламента Республики Казахстан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9 350 766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ХОЗУ Парламента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332 245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по разработке законопроектов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46 371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3 381 429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1 638 336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технической защиты информации в государственных органах и учреждениях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52 849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301 478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и повышению квалификации специалистов государственных органов и учреждений в области информационной безопасности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33 894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Назарбаев центра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1 354 872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69 288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соблюдению прав и свобод человека и гражданина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68 856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Национального центра по правам человека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политических интересов страны в области общественного порядка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38 741 128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внешнеполитической деятельности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5 678 979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 границы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228 835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иностранных дел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989 074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3 002 146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79 554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 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3 899 991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за рубежом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19 205 995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225 193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Астаны на выкуп земельных участков под строительство дипломатических представительств иностранных государств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53 835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5 377 526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8 060 853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232 843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Повышение конкурентоспособности регионов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578 780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7 249 230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32 718 552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14 847 623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Сопровождение системы управления и мониторинга сетей операторов связи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4 287 306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Международно-правовая защита и координация орбитально-частотного ресурса Республики Казахстан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136 991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Сопровождение системы мониторинга информационно-коммуникационных сетей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255 938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функционирования межведомственных информационных систем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7 777 375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инфраструктуры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1 979 972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проведению оценки эффективности деятельности центральных государственных и местных исполнительных органов по применению информационных технологий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государственной базы данных «Е-лицензирование»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1 059 849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«Мобильный офис Правительства Республики Казахстан»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307 743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1 759 505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70 742 810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исполнения и контроля за исполнением государственного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51 327 450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аудита инвестиционных проектов, финансируемых международными финансовыми организациями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процедур ликвидации и банкротства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131 254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125 075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2 836 279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Приватизация, управление государственным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524 402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финансов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1 747 572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таможенной экспертизы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26 697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учебно-методического центра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96 449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таможенного контроля и таможенной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1 307 107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собственности и использование его результатов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283 838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«ТАИС» и «Электронная таможня»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231 977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автоматизированной интегрированной информационной системы «Электронные государственные закупки»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1 805 805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информационных систем налоговых органов, связанных с изменением налогового законодательства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1 424 880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центров приема и обработки информации налоговых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144 001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интегрированной автоматизированной информационной системы «е-Минфин»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1 447 829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«Электронные счета фактуры»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1 554 670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3 716 305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арендованного имущества комплекса «Байконур»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24 609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1 084 078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Интегрированной информационной системы Казначейства и создание компонента «Казначейство-клиент»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241 529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615 714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7 482 666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 экономической и торговой политики, системы государственного планирования и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3 919 946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бюджетных инвестиционных проектов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58 863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совершенствованию мобилизационной подготовки и мобилизации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 документации по вопросам бюджетных инвестиций и концессии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477 032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реализации бюджетных инвестиций посредством участия государства в уставном капитале юридических лиц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62 813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с международными рейтинговыми агентствами по вопросам пересмотра суверенного кредитного рейтинга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135 440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исследований проектов, осуществляемых совместно с международными организациями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1 348 250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торговой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502 340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 Астанинского экономического форума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экономики и бюджетного планирования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85 698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исследований в рамках социальной модернизации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176 961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40 002 253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премии и стипендии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107 028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в сфере обеспечения науки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827 966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и (или) научно-техническая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32 173 753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6 893 506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1 620 509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контроля за исполнением республиканского бюджета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989 408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органов финансового контроля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121 930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Исследование финансовых нарушений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168 224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Счетного комитета по контролю за исполнением республиканского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83 727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 информационной системы Счетного комитета по контролю за исполнением республиканского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257 220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9 340 528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регулированию в области статистической деятельности и межотраслевой координации государственной статистики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5 927 692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 и обработке статистических данных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1 380 241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статистике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267 118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распространению статистических данных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87 316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интегрированной информационной системы «е-Статистика»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559 135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национальной статистической системы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1 119 026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2 035 197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1 053 825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тестированию кадров государственной службы республики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152 687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делам государственной службы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 информационной системы управления персоналом «Е-қызмет»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718 955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научных исследований и разработка научно-прикладных методик в области государственной службы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Экспертная поддержка по реализации Концепции новой модели государственной службы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284 484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верховенства Конституции Республики Казахстан на территории республики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276 877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Конституционного Совета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7 607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845 052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498 507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334 985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Центральной избирательной комиссии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63 150 061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государства, Премьер-Министра и других должностных лиц государственных органов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27 659 568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Обновление парка автомашин для государственных органов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Управления делами Президента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34 062 150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 Администрации Президента, Канцелярии Премьер-Министра, Управления делами Президента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подведомственных организаций Управления делами Президента Республики Казахстан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1 088 343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386 650 337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62 191 145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реализации государственной политики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8 724 802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35 013 914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7 851 134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Анализ и проведение испытаний в области пожарной безопасности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Министерства по чрезвычайным ситуациям Республики Казахстан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511 007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государственных органов и учреждений к действиям в условиях чрезвычайной ситуации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22 133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жилья военнослужащим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151 587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чрезвычайных ситуаций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74 052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подведомственных учреждений Министерства по чрезвычайным ситуациям Республики Казахстан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5 396 936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корпоративной информационно- коммуникационной системы чрезвычайных ситуаций и гражданской обороны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1 145 238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системы Министерства по чрезвычайным ситуациям в зарубежных учебных заведениях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66 440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1 923 733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Усиление национального потенциала по оценке рисков, предупреждению и реагированию на стихийные бедствия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107 038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единой дежурно-диспетчерской службы 112 Министерства по чрезвычайным ситуациям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1 190 420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318 991 707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реализации государственной политики в области организации обороны и Вооруженных Сил Республики Казахстан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2 068 803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 системы управления Вооруженных Сил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7 606 070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14 914 804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Модернизация, восстановление и приобретение вооружения, военной и иной техники, систем связи в рамках межотраслевой государственной программы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92 301 486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Тыловое обеспечение Вооруженных Сил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32 841 187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 Министерства обороны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692 067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9 085 112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внешнеполитических интересов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737 155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воспитательной и морально-психологической подготовки военнослужащих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440 074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допризывников по военно-техническим специальностям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337 839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Вооруженных Сил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16 274 918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боевой готовности Вооруженных Сил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138 568 392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военнослужащих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2 938 858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обороны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184 942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5 467 485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в обеспечении безопасности охраняемых лиц, объектов и в выполнении церемониальных ритуалов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5 353 488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Республиканской гвардии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113 997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530 214 332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870 833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фельдъегерской связью государственных учреждений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870 833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228 844 214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52 218 402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335 059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внутренних войск по обеспечению общественной безопасности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43 450 350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Министерства внутренних дел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674 759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общественного порядка, безопасности и уголовно - исполнительной системы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7 261 825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1 049 603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охране общественного порядка и обеспечению общественной безопасности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20 154 606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Изготовление документов, удостоверяющих личность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8 076 424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водительских удостоверений, документов, номерных знаков для государственной регистрации транспортных средств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3 785 037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9 034 349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юридической помощи, оказываемой адвокатами лицам, освобожденным от ее оплаты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583 945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профилактике наркомании и наркобизнеса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внутренних дел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5 509 606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 Министерства внутренних дел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4 054 941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добровольной возмездной сдачи незаконно хранящегося оружия, боеприпасов и взрывчатых веществ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408 937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внутренних войск Министерства внутренних дел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14 384 838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1 243 280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25 457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осужденных, подозреваемых и обвиняемых лиц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32 862 875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уголовно-исполнительной системы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5 645 951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Восточно-Казахстанской области на строительство котельной в поселке Солнечный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435 117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безопасности дорожного движения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606 598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бюджету города Алматы на содержание дополнительной штатной численности ДВД города Алматы по обеспечению охраны общественного порядка и общественной безопасности на метрополитене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206 561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бюджету города Алматы на содержание штатной численности, осуществляющей обслуживание режимных стратегических объектов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179 484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комплекса служебных зданий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28 815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размера доплат за специальные звания сотрудникам органов внутренних дел, содержащихся за счет средств местных бюджетов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15 271 607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информационных систем Министерства внутренних дел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505 125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Алматинской области на создание в Алматинской области регионального процессингового центра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142 404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создание программно-аппаратных комплексов центров оперативного управления малых городов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Акмолинской области на материально-техническое оснащение подразделений органов внутренних дел Щучинско-Боровской курортной зоны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44 148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25 944 572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8 476 796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судебных экспертиз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2 180 042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307 778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экспертиза проектов нормативных правовых актов, международных договоров, концепций законопроектов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1 514 866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прав интеллектуальной собственности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498 145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судебных актов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4 043 250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 конфискованного и арестованного имущества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105 043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органов юстиции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1 704 031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6 027 054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правозащитных механизмов в Казахстане и эффективная реализация рекомендаций Универсального периодического обзора ООН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 законодательства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329 421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эталонного контрольного банка нормативных правовых актов Республики Казахстан в электронном виде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430 578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 информационной системы органов исполнительного производства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281 718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170 981 390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161 353 005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9 628 385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 «Сырбар»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10 565 571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10 565 571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29 940 809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высшим судебным органом судебной защиты прав, свобод и законных интересов граждан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2 073 508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судебном процессе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700 404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отправления правосудия местными органами судебной власти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23 212 544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судебной системы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724 545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органов судебной системы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2 823 912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института медиации в Республике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электронного архива судебных документов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343 886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29 639 123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20 586 390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Межгосударственное информационное взаимодействие по ведению криминального и оперативного учетов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Генеральной прокуратуры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государственных органов, юридических лиц учетной, статистической информацией в сфере правовой статистики и специальных учетов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4 102 701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для органов прокуратуры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2 031 133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98 329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системы информационного обмена для правоохранительных и специальных государственных органов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420 248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 до следствия и на следствии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17 726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Астаны на строительство административного здания Генеральной прокуратуры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«Единый банк данных лиц, имеющих обязательства перед государством, «Шектеу»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692 354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17 800 310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Минимизация уровня коррупциогенности общественных отношений и криминализации экономики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11 593 897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 свобод лиц, участвующих в уголовном процессе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385 030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борьбе с экономической и коррупционной преступностью (финансовая полиция)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1 305 478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органов финансовой полиции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4 027 428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Единой автоматизированной информационно-телекоммуникационной системы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472 237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 до следствия и на следствии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15 627 510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Глав государств и отдельных должностных лиц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11 346 334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охраны Президента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4 281 176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467 456 112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44 300 108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государственных служащих для повышения квалификации с привлечением зарубежных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Университет»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44 186 108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7 990 982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 в системе Министерства внутренних дел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7 974 717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областному бюджету Алматинской области и бюджету города Алматы в связи с передачей штатной численности педагогических работников общеобразовательных школ государственных учреждений уголовно-исполнительной системы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705 869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профессиональным образованием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705 869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10 202 798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367 837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9 147 362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687 599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Повышение квалификации руководящих работников и менеджеров в сфере предпринимательства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371 697 572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3 733 194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2 565 494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2 544 846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 и науки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9 656 076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Методологическое обеспечение системы образования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3 083 757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детей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15 603 168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республиканских школьных олимпиад, конкурсов, внешкольных мероприятий республиканского значения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565 393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42 863 078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54 595 171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4 109 952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89 435 974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12 641 182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высших учебных заведениях за рубежом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«Болашак»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16 160 910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Государственной программы развития образования Республики Казахстан на 2011-2020 годы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3 251 097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уровня знания казахского языка граждан Республики Казахстан и проведение внешней оценки качества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1 684 162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организаций образования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2 688 218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образования и науки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4 249 349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Нравственно-духовное образование детей и учащейся молодежи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84 151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поверенным агентам по возврату образовательных кредитов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133 094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15 347 930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10 934 758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1 485 346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АО «Холдинг «Кәсіпқор»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1 813 339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Интеллектуальные школы»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41 985 846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2 685 026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специалистов с высшим и послевузовским образованием и организации деятельности в АОО "Назарбаев Университет"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9 323 443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Оператору Государственной образовательной накопительной системы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технического и профессионального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2 429 628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Астаны на изъятие земельных участков под строительство общежития Евразийского национального университета имени Гумилева для филиала МГУ имени Ломоносова и Назарбаев Интеллектуальных школ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413 286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Алматинской области на содержание школы-интерната для детей с проблемами зрения в городе Есик Енбекшиказахского района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177 108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7 336 460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разницы в заработной плате преподавателям (учителям) организаций технического и профессионального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919 939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Астаны на изъятие земельных участков под строительство объектов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672 666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984 336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вновь вводимых объектов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452 335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2 512 075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оператору по подушевому финансированию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26 788 353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643 995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24 547 501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здравоохранения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1 289 268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273 004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34 585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технического регулирования и метрологии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Повышение квалификации и переподготовка кадров государственных организаций культуры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208 305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переподготовки и повышения квалификации специалистов космической отрасли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208 305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1 374 265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государственных служащих с привлечением иностранных преподавателей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89 966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Подготовка, переподготовка и повышение квалификации государственных служащих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1 284 299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978 915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профессиональным образованием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978 915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101 861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101 861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2 904 699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Обучение и воспитание одаренных в спорте детей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2 394 800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технического, профессионального, послесреднего образования и оказаниe социальной поддержки обучающимся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509 899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507 484 751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6 154 067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лечению военнослужащих, сотрудников правоохранительных органов и членов их семей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2 296 690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3 857 377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4 796 675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4 796 675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441 402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441 402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490 249 679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12 784 101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51 279 581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санитарно-эпидемиологического благополучия населения на республиканском уровне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11 190 306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1 415 022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 медицинского резерва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31 035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Алматы на капитальный ремонт сейсмоусиляемых объектов здравоохранения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972 029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153 676 866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Министерства здравоохранения Республики Казахстан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348 410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572 367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судебно-медицинской экспертизе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2 344 422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хранению ценностей исторического наследия в области здравоохранения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10 473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информационных систем здравоохранения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3 031 444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здравоохранения на республиканском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5 027 302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вновь вводимых объектов здравоохранения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313 148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7 552 385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международных стандартов в области больничного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2 676 712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205 273 925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15 190 354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Межсекторальное и межведомственное взаимодействие по вопросам охраны здоровья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16 546 197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5 842 928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Санитарно-эпидемиологическое благополучие населения на республиканском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145 028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отдельным категориям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5 015 305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Техническое и информационное обеспечение медицинских организаций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73 591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медицинских организаций Управления делами Президента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609 004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1 346 870 073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1 346 870 073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3 507 582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1 089 192 497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81 997 316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 компенсации отдельным категориям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71 896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 имеющим детей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64 807 945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помощи оралманам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информационно-аналитическому обеспечению по базе занятости и бедности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245 855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1 976 788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предоставление специальных социальных услуг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2 383 187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 пенсий и пособий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19 020 324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568 417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труда и социальной защиты населения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386 831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 социальной защиты на республиканском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787 068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методологическому обеспечению оказания инвалидам протезно-ортопедической помощи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 населения в соответствии с международными стандартами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42 843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Переселение на историческую родину и первичная адаптация оралманов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40 621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кадров социально-трудовой сферы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19 687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Восточно-Казахстанской области на содержание вновь вводимых объектов социального обеспечения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239 472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80 958 033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188 200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200 240 751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196 441 021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энергосбережению объектов социальной сферы и жилищно-коммунального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технического состояния инженерных сетей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Карагандинской области на поддержание инфраструктуры города Приозерска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257 011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обоснований инвестиций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2 847 970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специалистов сферы жилищного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апробация модели модернизации и управления жилищно-коммунальным хозяйством для малых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74 768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41 134 381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Центров энергоэффективности жилищно-коммунального хозяйства в городах Астана, Алматы и Актобе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2 596 729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системы водоснабжения и водоотведения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48 674 842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коммунального хозяйства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14 658 601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8 230 809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10 663 600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34 448 111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Акмолинской области 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564 700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Астаны на выкуп земельных участков под строительство ботанического сада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4 004 499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 на изъятие земельных участков для государственных нужд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999 730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обоснований инвестиций по твердо-бытовым отходам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999 730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95 670 464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151 910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историко-культурных ценностей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151 910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2 271 015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13 286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научной, научно-технической и научно-педагогической информации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748 819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 политике и патриотическому воспитанию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1 508 910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доступа к информации в библиотеках республиканского значения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14 998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2 562 825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туризма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туристского имиджа Казахстана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287 825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57 890 244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культуры и информации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666 386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Министерства культуры и информации Республики Казахстан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культуры и информации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41 930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1 648 923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223 840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государственных организаций в области культуры и информации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1 474 767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Производство национальных фильмов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3 437 281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социально значимых и культурных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1 402 739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театрально-концертных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6 799 366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сохранности историко-культурного наследия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1 509 728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политики в области внутриполитической стабильности и общественного согласия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852 933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 памятников историко-культурного наследия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884 726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 изучения культурного наследия казахского народа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доступа к информации в публичных библиотеках республиканского значения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1 056 713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Строительство, реконструкция объектов культуры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ТОО «Театр оперы и балета»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828 956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Издание социально-важных видов литературы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1 134 534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архивных документов и архива печати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453 480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Пропаганда борьбы с наркоманией и наркобизнесом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информационной политики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35 324 784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3 610 626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383 626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3 227 000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29 168 846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государственной политики в сфере физической культуры и спорта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469 170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217 414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спорта высших достижений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14 526 455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вновь вводимых объектов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255 655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организаций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288 085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Агентства Республики Казахстан по делам спорта и физической культуры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Повышение квалификации и переподготовка кадров в области спорта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8 157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увеличение размера доплаты за квалификационную категорию учителям школ-интернатов для одаренных в спорте детей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инвестиции в области спорта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2 332 509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бюджету города Алматы на изъятие земельных участков под строительство объектов спорта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3 047 906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Борьба с наркоманией и наркобизнесом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2 737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102 928 752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313 879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313 879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17 063 732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деятельности в области нефтяной, газовой и нефтехимической промышленности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903 650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 государственного имущества, право пользования которым подлежит передаче подрядчикам по нефтегазовым проектам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115 882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Совершенствование нормативно-технической базы нефтяной, газовой и нефтехимической промышленности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109 092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нефти и газа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28 799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газотранспортной системы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15 584 426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электронного правительства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321 883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85 551 141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Совершенствование нормативно-технической базы в топливно-энергетическом комплексе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162 054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прозрачности деятельности добывающих отраслей в Республике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Консервация и ликвидация урановых рудников, захоронение техногенных отходов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80 267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закрытия шахт Карагандинского угольного бассейна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621 670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радиационной безопасности на территории Республики Казахстан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598 475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геологической информации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316 390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геолого-съемочные, поисково-оценочные и поисково-разведочные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8 085 313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минерально-сырьевой базы и недропользования, подземных вод и опасных геологических процессов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615 975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 шахт, переданных в Республиканское государственное специализированное предприятие «Карагандаликвидшахт»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451 578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Мониторинг ядерных испытаний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88 572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546 236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теплоэнергетической системы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73 811 790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145 624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219 475 946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147 307 511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Планирование, регулирование, управление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10 848 892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11 150 207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сельского хозяйства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279 754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налоговой и иной задолженности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семеноводства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2 528 468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электронного информационного ресурса, системы и информационно-коммуникационной сети в едином информационном пространстве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1 604 909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сельского хозяйства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2 478 178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и мероприятия в области агропромышленного комплекса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3 365 387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перерабатывающих производств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растениеводства и обеспечение продовольственной безопасности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19 509 284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фитосанитарной безопасности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6 184 468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Ветеринарные мероприятия и обеспечение пищевой безопасности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16 093 112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материально-техническое оснащение государственных ветеринарных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9 670 169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6 418 019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развитие животноводства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42 003 914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удешевление сельхозтоваропроизводителям стоимости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и оценка мелиоративного состояния орошаемых земель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254 424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доступности товаров, работ и услуг для субъектов агропромышленного комплекса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7 762 154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11 600 822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1 333 119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сведений государственного земельного кадастра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2 800 492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топографо-геодезической и картографической продукцией и ее хранение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2 333 141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5 134 070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60 090 036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сохранению, восстановлению и улучшению качества окружающей среды, обеспечению перехода Республики Казахстан к устойчивому развитию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4 174 600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 количественных показателей (экологических нормативов и требований)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46 920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в области охраны окружающей среды и природопользования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362 128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охраны окружающей среды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1 168 865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наблюдений за состоянием окружающей среды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1 197 433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710 801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охраны окружающей среды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105 095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«исторических» загрязнений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гидрометеорологической службы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738 735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охраны окружающей среды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42 883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Республике Казахстан в усилении межрегионального сотрудничества для продвижения «Зеленого роста» и реализации Астанинской Инициативы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Уничтожение отходов, содержащих стойкие органические загрязнители в Казахстане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40 275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Очистка природной среды от техногенного загрязнения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519 335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природоохранных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Акмолинской области на 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291 669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1 406 035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Астаны на создание «зеленого пояса»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989 270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Акмолинской области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324 775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лесным хозяйством, обеспечение сохранения и развития лесных ресурсов и животного мира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13 005 370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инфраструктуры лесного хозяйства и особо охраняемых природных территорий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57 192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областному бюджету Жамбылской области на берегоукрепительные работы на реке Шу вдоль Государственной границы Республики Казахстан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515 454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реконструкция системы водоснабжения, гидротехнических сооружений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22 209 065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охраны подземных вод и очистки промышленных стоков в городе Усть-Каменогорске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876 454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Реабилитация и управление окружающей средой бассейна рек Нура и Ишим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350 075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и восстановление особо аварийных участков межхозяйственных каналов и гидромелиоративных сооружений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2 541 220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использования и охраны водного фонда, обеспечение функционирования водохозяйственных систем и сооружений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7 440 779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и воспроизводство рыбных ресурсов и других водных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732 990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477 577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477 577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15 501 094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4 263 026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нормативно-технических документов в сфере архитектурной, градостроительной и строительной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4 213 026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строительства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«Национальный индустриальный нефтехимический технопарк»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61 176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инфраструктуры и ограждений территорий специальной экономической зоны «Национальный индустриальный нефтехимический технопарк» в Атырауской области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11 173 668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5 089 851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364 317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создания новых, модернизация и оздоровление действующих производств в рамках направления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«Производительность-2020»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«Инвестор - 2020»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5 466 000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385 051 939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382 033 077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 координации, контроля, развития инфраструктуры и конкурентного рынка в области транспорта, коммуникаций, связи и информатизации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4 270 453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автомобильных дорог на республиканском уровне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206 547 651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28 800 000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 судоходном состоянии и содержание шлюзов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5 121 016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реконструкция инфраструктуры воздушного транспорта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4 631 420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25 507 115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в области транспорта и коммуникаций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транспорта и коммуникаций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444 295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капитальный и средний ремонт автомобильных дорог областного, районного значения и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20 405 477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пунктов пропуска через Государственную границу Республики Казахстан на автомобильных дорогах республиканского значения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79 947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 технической безопасности судов внутреннего водного плавания «река-море»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119 792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 дорожно-строительных и ремонтных работ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389 096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1 513 585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 водного транспорта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523 323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технических регламентов и стандартов в области транспорта и коммуникаций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72 799 002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убытков операторов сельской связи по предоставлению универсальных услуг связи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5 028 584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 административно-технологического комплекса «Transport tower»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475 657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бюджету города Алматы на субсидирование пассажирских перевозок метрополитеном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2 933 277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населения в рамках «Электронного правительства»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240 987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Техническое сопровождение системы мониторинга радиочастотного спектра и радиоэлектронных средств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313 939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и сопровождение концессионного проекта строительства «Большая Алматинская кольцевая автомобильная дорога»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251 250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работ по строительству, реконструкции, ремонту и содержанию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599 911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159 199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первоначальной подготовки пилотов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159 199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2 859 663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формированию политики, координации и контроля в области космической деятельности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космической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утилизации, рекультивации и ремонта объектов комплекса «Байконур», не входящих в состав арендуемых Российской Федерации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170 546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банкам-агентам по обслуживанию бюджетного кредита в рамках межправительственного соглашения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космическими аппаратами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1 242 025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технических регламентов и стандартов в области космической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объектов комплекса «Байконур», не вошедших в состав аренды Российской Федерации и исключенных из него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Национального космического агентства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6 437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273 461 122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11 638 230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государственного материального резерва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9 896 299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Хранение государственного материального резерва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1 741 931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регулированию естественных монополий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1 275 427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области регулирования деятельности субъектов естественных монополий по обеспечению эффективного функционирования и развития инфраструктурных отраслей экономики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1 223 582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регулированию естественных монополий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51 845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2 077 307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2 077 307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98 868 034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области регионального развития, строительства, жилищно-коммунального хозяйства, развития предпринимательства и создания условий для эффективного использования и охраны земли, геодезического и картографического обеспечения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3 096 931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регионального развития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340 061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Оздоровление и усиление предпринимательского потенциала в рамках 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 бизнеса - 2020»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7 253 220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оператора и финансового агента, оказываемых в рамках программы «Дорожная карта бизнеса – 2020»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предпринимателей в моногородах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 на реализацию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Мангистауской области на поддержку предпринимательства в городе Жанаозен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поддержку частного предпринимательства в регионах в рамках 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 бизнеса - 2020»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27 602 227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17 546 000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 на 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15 202 978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текущих мероприятий в рамках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моногородов на 2012-2020 годы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8 804 020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8 188 944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158 490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Астаны на реализацию мероприятий по проекту «Строительство многофункционального комплекса Абу-Даби Плаза в городе Астане»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584 098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увеличение штатной численности местных исполнительных органов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2 627 503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информационно-аналитической системы Министерства регионального развития Республики Казахстан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407 360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116 956 482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53 291 686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процентной ставки вознаграждения в рамках «Программы посткризисного восстановления (оздоровление конкурентоспособных предприятий)»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19 200 828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простых векселей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5 047 313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первоначального взноса Республики Казахстан в «Антикризисный фонд ЕврАзЭС»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30 032 409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реализации планов оздоровлений участников «Программы посткризисного восстановления (оздоровление конкурентоспособных предприятий)»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106 757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областному бюджету Западно-Казахстанской области на обеспечение компенсации потерь и экономической стабильности региона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9 277 489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5 013 396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Донорский взнос Казахстана в Азиатский фонд развития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Центрально-Азиатской инициативе Евразийской программы конкурентоспособности Организации экономического сотрудничества и развития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международных имиджевых выставок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3 445 396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16 908 955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стандартизации, метрологии, промышленности, привлечения инвестиций, геологии, атомной энергии, топливно-энергетического комплекса и туристской индустрии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3 506 587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 национальной инновационной системы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980 687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в сфере технического регулирования и метрологии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1 757 141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стимулирования инновационной активности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147 117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Государственной программы по форсированному индустриально-инновационному развитию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 в рамках направления «Инвестор - 2020»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1 268 536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 в рамках направления «Экспортер - 2020»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1 318 199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инновационных грантов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«Парк инновационных технологий»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Министерства индустрии и новых технологий Республики Казахстан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95 521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специальной экономической зоны «Парк инновационных технологий»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Карагандинской области на увеличение уставного капитала АО «НК «СПК» «Сарыарка»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2 420 207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Алматы на развитие инфраструктуры специальной экономической зоны «Парк инновационных технологий»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казахстанского содержания при закупке товаров, работ и услуг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441 202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индустриально-инновационного развития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367 527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Борьба с наркоманией и наркобизнесом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4 746 906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 мониторинга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4 604 116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Районирование территории Казахстана по климатическим характеристикам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информационно-аналитической системы Генеральной прокуратуры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764 628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защите конкуренции (Антимонопольное агентство)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993 549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конкуренции, ограничению монополистической деятельности и недопущению недобросовестной конкуренции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860 187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Агентства Республики Казахстан по защите конкуренции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133 362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13 554 739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12 159 214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Карагандинской области на строительство объектов инженерной и транспортной инфраструктуры объекта «Санаторий на побережье озера Балхаш»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485 285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Карагандинской области на средний ремонт участка автомобильной дороги к объекту «Санаторий на побережье озера Балхаш»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910 240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религий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663 469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государственной политики в сфере религиозной деятельности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319 766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делам религий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74 960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государственных организаций в сфере религиозной деятельности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 сотрудничества в сфере 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263 238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199 511 631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199 511 631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199 511 631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865 844 050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865 844 050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865 844 050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41 581 562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122 875 156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23 939 403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23 939 403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содействие развитию предпринимательства на селе в рамках Дорожной карты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23 939 403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30 152 400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30 152 400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30 152 400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66 732 725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«Национальный управляющий холдинг «КазАгро» для проведения мероприятий по поддержке субъектов агропромышленного комплекса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6 732 725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6 732 725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2 050 628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1 753 724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областных бюджетов на содействие развитию предпринимательства в моногородах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1 753 724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296 904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296 904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81 293 594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81 293 594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80 066 167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80 066 167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требований по оплаченным государственным гарантиям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1 227 427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 оплаченным государственным гарантиям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1 227 427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73 167 974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87 605 474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2 300 391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2 300 391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2 300 391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2 955 894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2 955 894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«Холдинг «Кәсіпқор»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«Национальный научно-технологический холдинг «Парасат»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1 455 894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2 034 381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2 034 381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акционерных обществ Министерства здравоохранения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2 034 381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15 367 620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13 793 820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Национальный управляющий холдинг «КазАгро» для реализации государственной политики по стимулированию развития агропромышленного комплекса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13 793 820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«Казаэросервис» для модернизации и технического переоснащения авиационных метеорологических станций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1 573 800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39 545 517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13 102 272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«Казавтожол» на обеспечение обслуживания автомобильных дорог общего пользования республиканского значения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уставных капиталов юридических лиц, осуществляющих деятельность в области транспорта и коммуникаций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12 902 272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26 443 245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«Национальная компания «Қазақстан Ғарыш Сапары»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18 443 245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«Республиканский центр космической связи» на создание целевых космических систем, технологий и их использование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8 000 000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25 401 671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«Железнодорожные госпитали медицины катастроф»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595 220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15 086 550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уставного капитала АО «Казахстанский центр модернизации и развития жилищно-коммунального хозяйства»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86 550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уставного капитала АО «Ипотечная организация «Казахстанская ипотечная компания»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9 319 901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9 319 901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«Национальный управляющий холдинг «Национальное агентство развития» для обеспечения конкурентоспособности и устойчивости национальной экономики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14 437 500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14 437 500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14 437 500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14 437 500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-870 572 907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870 572 907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внесении изменений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 – 2015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июня 2013 года № 110-V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2013 - 2015 годы»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2012 года № 54-V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>Объемы поступлений в бюджет на 2013 год,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направляемые в Национальный фонд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11"/>
        <w:gridCol w:w="739"/>
        <w:gridCol w:w="8719"/>
        <w:gridCol w:w="3300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3 039 371 794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3 038 871 794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1 029 764 651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1 029 764 651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2 009 107 143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2 009 107 143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предприятия нефтяного сектора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