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6804" w14:textId="6cc6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июля 2013 года № 115-V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года, совершенный в Астане 7 июня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 о порядке пересечения казахстанско-российской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границы жителями приграничных территорий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
от 3 октября 2006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30 июля 2013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1, ст.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 (далее - Соглашение),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Перечень мест пересечения границы следующими местами пересечения границы: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0"/>
        <w:gridCol w:w="10740"/>
      </w:tblGrid>
      <w:tr>
        <w:trPr>
          <w:trHeight w:val="3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
Костанайская область
Мендыкаринский       Коктерек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Северо-Казахстанская область
Жамбылский           Айымжан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
Курганская область
- Целинный        Целинный район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Неверовское     Макушинский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район
</w:t>
            </w:r>
          </w:p>
        </w:tc>
      </w:tr>
      <w:tr>
        <w:trPr>
          <w:trHeight w:val="3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Уалихановский       Улькен-Караой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Павлодарская область
Иртышский            Ертис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Актюбинская область
Хобдинский           Жиренкопа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Айтекебийский        Айтеке би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Западно-Казахстанская область
Казталовский         Казталовка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 
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Омская область
- Никополь       Полтавский район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Караман         Нововаршавский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Оренбургская область
- Первомайское      Соль-Илецкий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 район
- Союзное          Ясненский район
Саратовская область
- Фомин            Александрово-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 Гайский район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исключить из Перечня мест пересечения границы следующие места пересечения границы: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9"/>
        <w:gridCol w:w="8031"/>
      </w:tblGrid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
Восточно-Казахстанская область
Бородулихинский      Коростели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 
Бородулихинский      Буркотово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 
Шемонаихинский        Красная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                Шемонаиха
Павлодарская область
Успенский      Екатеринославка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Успенский             Галицкое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Северо-Казахстанская область
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им. Суворовка       М. Жумабаева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
Алтайский край
- Наумовка       Угловский район
- Золотуха      Локтевский район
- Михайловка      Третьяковский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 район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Михайловка    Бурлинский район
- Новоандреевка       Бурлинский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 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Тюменская область
- Красивое      Сладковский район
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Разногласия между Сторонами, возникающие при толковании и применении положений настоящего Протокола, решаются путем взаимных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одной из Сторон вопросов, требующих совместного решения, данная Сторона письменно уведомляет по дипломатическим каналам об этом другую Сторону не позднее чем за 30 дней до начала переговоров.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7 июня 2012 года в двух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3"/>
        <w:gridCol w:w="6273"/>
      </w:tblGrid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