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277a" w14:textId="61a2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w:t>
      </w:r>
    </w:p>
    <w:p>
      <w:pPr>
        <w:spacing w:after="0"/>
        <w:ind w:left="0"/>
        <w:jc w:val="both"/>
      </w:pPr>
      <w:r>
        <w:rPr>
          <w:rFonts w:ascii="Times New Roman"/>
          <w:b w:val="false"/>
          <w:i w:val="false"/>
          <w:color w:val="000000"/>
          <w:sz w:val="28"/>
        </w:rPr>
        <w:t>Закон Республики Казахстан от 3 июля 2013 года № 120-V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 совершенный в Астане 27 июля 2011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w:t>
      </w:r>
      <w:r>
        <w:br/>
      </w:r>
      <w:r>
        <w:rPr>
          <w:rFonts w:ascii="Times New Roman"/>
          <w:b/>
          <w:i w:val="false"/>
          <w:color w:val="000000"/>
        </w:rPr>
        <w:t>
в Соглашение между Правительством Республики Казахстан и</w:t>
      </w:r>
      <w:r>
        <w:br/>
      </w:r>
      <w:r>
        <w:rPr>
          <w:rFonts w:ascii="Times New Roman"/>
          <w:b/>
          <w:i w:val="false"/>
          <w:color w:val="000000"/>
        </w:rPr>
        <w:t>
Правительством Китайской Народной Республики о сотрудничестве в</w:t>
      </w:r>
      <w:r>
        <w:br/>
      </w:r>
      <w:r>
        <w:rPr>
          <w:rFonts w:ascii="Times New Roman"/>
          <w:b/>
          <w:i w:val="false"/>
          <w:color w:val="000000"/>
        </w:rPr>
        <w:t>
строительстве и эксплуатации газопровода Казахстан - Китай</w:t>
      </w:r>
      <w:r>
        <w:br/>
      </w:r>
      <w:r>
        <w:rPr>
          <w:rFonts w:ascii="Times New Roman"/>
          <w:b/>
          <w:i w:val="false"/>
          <w:color w:val="000000"/>
        </w:rPr>
        <w:t>
от 18 августа 2007 года</w:t>
      </w:r>
    </w:p>
    <w:bookmarkEnd w:id="1"/>
    <w:p>
      <w:pPr>
        <w:spacing w:after="0"/>
        <w:ind w:left="0"/>
        <w:jc w:val="both"/>
      </w:pPr>
      <w:r>
        <w:rPr>
          <w:rFonts w:ascii="Times New Roman"/>
          <w:b w:val="false"/>
          <w:i w:val="false"/>
          <w:color w:val="ff0000"/>
          <w:sz w:val="28"/>
        </w:rPr>
        <w:t>(Вступил в силу 9 августа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5, ст. 49)</w:t>
      </w:r>
    </w:p>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(далее именуемые «Стороны»),</w:t>
      </w:r>
      <w:r>
        <w:br/>
      </w:r>
      <w:r>
        <w:rPr>
          <w:rFonts w:ascii="Times New Roman"/>
          <w:b w:val="false"/>
          <w:i w:val="false"/>
          <w:color w:val="000000"/>
          <w:sz w:val="28"/>
        </w:rPr>
        <w:t>
      на основании </w:t>
      </w:r>
      <w:r>
        <w:rPr>
          <w:rFonts w:ascii="Times New Roman"/>
          <w:b w:val="false"/>
          <w:i w:val="false"/>
          <w:color w:val="000000"/>
          <w:sz w:val="28"/>
        </w:rPr>
        <w:t>статьи 16</w:t>
      </w:r>
      <w:r>
        <w:rPr>
          <w:rFonts w:ascii="Times New Roman"/>
          <w:b w:val="false"/>
          <w:i w:val="false"/>
          <w:color w:val="000000"/>
          <w:sz w:val="28"/>
        </w:rPr>
        <w:t xml:space="preserve">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 (далее именуемое «Соглашение»),</w:t>
      </w:r>
      <w:r>
        <w:br/>
      </w:r>
      <w:r>
        <w:rPr>
          <w:rFonts w:ascii="Times New Roman"/>
          <w:b w:val="false"/>
          <w:i w:val="false"/>
          <w:color w:val="000000"/>
          <w:sz w:val="28"/>
        </w:rPr>
        <w:t>
      в целях своевременной и успешной реализации проекта строительства третьей нитки Первого Участка,</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Статья 1</w:t>
      </w:r>
    </w:p>
    <w:bookmarkEnd w:id="2"/>
    <w:bookmarkStart w:name="z4" w:id="3"/>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Соглашение</w:t>
      </w:r>
      <w:r>
        <w:rPr>
          <w:rFonts w:ascii="Times New Roman"/>
          <w:b w:val="false"/>
          <w:i w:val="false"/>
          <w:color w:val="000000"/>
          <w:sz w:val="28"/>
        </w:rPr>
        <w:t xml:space="preserve">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преамбуле:</w:t>
      </w:r>
      <w:r>
        <w:br/>
      </w:r>
      <w:r>
        <w:rPr>
          <w:rFonts w:ascii="Times New Roman"/>
          <w:b w:val="false"/>
          <w:i w:val="false"/>
          <w:color w:val="000000"/>
          <w:sz w:val="28"/>
        </w:rPr>
        <w:t>
</w:t>
      </w:r>
      <w:r>
        <w:rPr>
          <w:rFonts w:ascii="Times New Roman"/>
          <w:b w:val="false"/>
          <w:i w:val="false"/>
          <w:color w:val="000000"/>
          <w:sz w:val="28"/>
        </w:rPr>
        <w:t>
      в абзаце третьем после слова «туркменского» дополнить словом «, узбекского»;</w:t>
      </w:r>
      <w:r>
        <w:br/>
      </w:r>
      <w:r>
        <w:rPr>
          <w:rFonts w:ascii="Times New Roman"/>
          <w:b w:val="false"/>
          <w:i w:val="false"/>
          <w:color w:val="000000"/>
          <w:sz w:val="28"/>
        </w:rPr>
        <w:t>
</w:t>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«учитывая, что Китайская сторона заключает соглашения с Туркменистаном и Республикой Узбекистан о покупке газа и предусматривает его транзитную транспортировку через территорию Республики Казахстан (далее - РК) в Китайскую Народную Республику (далее - КНР)»;</w:t>
      </w:r>
      <w:r>
        <w:br/>
      </w:r>
      <w:r>
        <w:rPr>
          <w:rFonts w:ascii="Times New Roman"/>
          <w:b w:val="false"/>
          <w:i w:val="false"/>
          <w:color w:val="000000"/>
          <w:sz w:val="28"/>
        </w:rPr>
        <w:t>
</w:t>
      </w:r>
      <w:r>
        <w:rPr>
          <w:rFonts w:ascii="Times New Roman"/>
          <w:b w:val="false"/>
          <w:i w:val="false"/>
          <w:color w:val="000000"/>
          <w:sz w:val="28"/>
        </w:rPr>
        <w:t>
      2) абзац второй части второй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«первый участок - участок газопровода от границы Республики Узбекистан и РК до границы РК и КНР через Шымкент (РК) до района пункта Хоргос на территории КНР, состоящий из ниток «А» и «В» с суммарной пропускной мощностью 40 (сорок) млрд. м</w:t>
      </w:r>
      <w:r>
        <w:rPr>
          <w:rFonts w:ascii="Times New Roman"/>
          <w:b w:val="false"/>
          <w:i w:val="false"/>
          <w:color w:val="000000"/>
          <w:vertAlign w:val="superscript"/>
        </w:rPr>
        <w:t>3</w:t>
      </w:r>
      <w:r>
        <w:rPr>
          <w:rFonts w:ascii="Times New Roman"/>
          <w:b w:val="false"/>
          <w:i w:val="false"/>
          <w:color w:val="000000"/>
          <w:sz w:val="28"/>
        </w:rPr>
        <w:t xml:space="preserve"> в год, нитки «С» с пропускной мощностью 25 (двадцать пять) млрд. м</w:t>
      </w:r>
      <w:r>
        <w:rPr>
          <w:rFonts w:ascii="Times New Roman"/>
          <w:b w:val="false"/>
          <w:i w:val="false"/>
          <w:color w:val="000000"/>
          <w:vertAlign w:val="superscript"/>
        </w:rPr>
        <w:t>3</w:t>
      </w:r>
      <w:r>
        <w:rPr>
          <w:rFonts w:ascii="Times New Roman"/>
          <w:b w:val="false"/>
          <w:i w:val="false"/>
          <w:color w:val="000000"/>
          <w:sz w:val="28"/>
        </w:rPr>
        <w:t xml:space="preserve"> в год, а также других ниток в едином транспортном коридоре (далее - Первый участок);»;</w:t>
      </w:r>
      <w:r>
        <w:br/>
      </w:r>
      <w:r>
        <w:rPr>
          <w:rFonts w:ascii="Times New Roman"/>
          <w:b w:val="false"/>
          <w:i w:val="false"/>
          <w:color w:val="000000"/>
          <w:sz w:val="28"/>
        </w:rPr>
        <w:t>
</w:t>
      </w:r>
      <w:r>
        <w:rPr>
          <w:rFonts w:ascii="Times New Roman"/>
          <w:b w:val="false"/>
          <w:i w:val="false"/>
          <w:color w:val="000000"/>
          <w:sz w:val="28"/>
        </w:rPr>
        <w:t>
      3) абзацы второй и третий части первой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«от Казахстанской стороны - акционерное общество «Национальная компания «КазМунайГаз» (далее - КМГ) и/или назначенная (-ые) им аффилиированная (-ые) компания (-и),</w:t>
      </w:r>
      <w:r>
        <w:br/>
      </w:r>
      <w:r>
        <w:rPr>
          <w:rFonts w:ascii="Times New Roman"/>
          <w:b w:val="false"/>
          <w:i w:val="false"/>
          <w:color w:val="000000"/>
          <w:sz w:val="28"/>
        </w:rPr>
        <w:t>
      от Китайской стороны - Китайская Национальная Нефтегазовая Корпорация (далее - КННК) и/или назначенная (-ые) ею аффилиированная (-ые) компания (-и),»;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«В целях обеспечения надежной и безопасной эксплуатации Газопровода Стороны создадут двухсторонний или многосторонний механизм координации действий при чрезвычайных ситуациях на Газопроводе.»;</w:t>
      </w:r>
      <w:r>
        <w:br/>
      </w:r>
      <w:r>
        <w:rPr>
          <w:rFonts w:ascii="Times New Roman"/>
          <w:b w:val="false"/>
          <w:i w:val="false"/>
          <w:color w:val="000000"/>
          <w:sz w:val="28"/>
        </w:rPr>
        <w:t>
</w:t>
      </w:r>
      <w:r>
        <w:rPr>
          <w:rFonts w:ascii="Times New Roman"/>
          <w:b w:val="false"/>
          <w:i w:val="false"/>
          <w:color w:val="000000"/>
          <w:sz w:val="28"/>
        </w:rPr>
        <w:t>
      в части пятой:</w:t>
      </w:r>
      <w:r>
        <w:br/>
      </w:r>
      <w:r>
        <w:rPr>
          <w:rFonts w:ascii="Times New Roman"/>
          <w:b w:val="false"/>
          <w:i w:val="false"/>
          <w:color w:val="000000"/>
          <w:sz w:val="28"/>
        </w:rPr>
        <w:t>
</w:t>
      </w:r>
      <w:r>
        <w:rPr>
          <w:rFonts w:ascii="Times New Roman"/>
          <w:b w:val="false"/>
          <w:i w:val="false"/>
          <w:color w:val="000000"/>
          <w:sz w:val="28"/>
        </w:rPr>
        <w:t>
      в абзаце втором слова «на транзит» заменить словами «или иного обязательного платежа в бюджет за транзит газа»;</w:t>
      </w:r>
      <w:r>
        <w:br/>
      </w:r>
      <w:r>
        <w:rPr>
          <w:rFonts w:ascii="Times New Roman"/>
          <w:b w:val="false"/>
          <w:i w:val="false"/>
          <w:color w:val="000000"/>
          <w:sz w:val="28"/>
        </w:rPr>
        <w:t>
</w:t>
      </w:r>
      <w:r>
        <w:rPr>
          <w:rFonts w:ascii="Times New Roman"/>
          <w:b w:val="false"/>
          <w:i w:val="false"/>
          <w:color w:val="000000"/>
          <w:sz w:val="28"/>
        </w:rPr>
        <w:t>
      дополнить абзацами третьими четвертым следующего содержания:</w:t>
      </w:r>
      <w:r>
        <w:br/>
      </w:r>
      <w:r>
        <w:rPr>
          <w:rFonts w:ascii="Times New Roman"/>
          <w:b w:val="false"/>
          <w:i w:val="false"/>
          <w:color w:val="000000"/>
          <w:sz w:val="28"/>
        </w:rPr>
        <w:t>
      «обеспечить сохранность транзитного газа при его транспортировке по территории РК (за исключением чрезвычайных и непредотвратимых обстоятельств (стихийные явления, военные действия, аварии и т.п.), приведших к нехватке в южных областях РК газа, поступающего по Второму участку, в случае которых Уполномоченная организация Казахстанской стороны, в соответствии с согласованным Уполномоченными организациями планом, вправе осуществлять экстренный отбор транзитного газа, транспортируемого по нитке «С» Первого участка, а при его нехватке, транзитного газа, транспортируемого по ниткам «А» и «В» Первого участка);</w:t>
      </w:r>
      <w:r>
        <w:br/>
      </w:r>
      <w:r>
        <w:rPr>
          <w:rFonts w:ascii="Times New Roman"/>
          <w:b w:val="false"/>
          <w:i w:val="false"/>
          <w:color w:val="000000"/>
          <w:sz w:val="28"/>
        </w:rPr>
        <w:t>
      обеспечить незамедлительную выплату грузоотправителю газа, подлежащего экстренному отбору в вышеуказанном случае, должной компенсации, покрывающей как стоимость газа, рассчитанную на основе коммерческих цен на газ, так и все понесенные убытки, включая понесенные расходы на транспортировку газа;»;</w:t>
      </w:r>
      <w:r>
        <w:br/>
      </w:r>
      <w:r>
        <w:rPr>
          <w:rFonts w:ascii="Times New Roman"/>
          <w:b w:val="false"/>
          <w:i w:val="false"/>
          <w:color w:val="000000"/>
          <w:sz w:val="28"/>
        </w:rPr>
        <w:t>
</w:t>
      </w:r>
      <w:r>
        <w:rPr>
          <w:rFonts w:ascii="Times New Roman"/>
          <w:b w:val="false"/>
          <w:i w:val="false"/>
          <w:color w:val="000000"/>
          <w:sz w:val="28"/>
        </w:rPr>
        <w:t>
      в абзаце пятом слова «Первому участку,» заменить словами «Первому участку»;</w:t>
      </w:r>
      <w:r>
        <w:br/>
      </w:r>
      <w:r>
        <w:rPr>
          <w:rFonts w:ascii="Times New Roman"/>
          <w:b w:val="false"/>
          <w:i w:val="false"/>
          <w:color w:val="000000"/>
          <w:sz w:val="28"/>
        </w:rPr>
        <w:t>
</w:t>
      </w:r>
      <w:r>
        <w:rPr>
          <w:rFonts w:ascii="Times New Roman"/>
          <w:b w:val="false"/>
          <w:i w:val="false"/>
          <w:color w:val="000000"/>
          <w:sz w:val="28"/>
        </w:rPr>
        <w:t>
      в части шестой:</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«Компетентные органы КНР поручают Уполномоченной организации Китайской стороны покупать экспортный казахстанский газ у Уполномоченной организации Казахстанской стороны на конечном пункте Газопровода при условии конкурентной цены исходя из экспортной цены газа в стране происхождения;»;</w:t>
      </w:r>
      <w:r>
        <w:br/>
      </w:r>
      <w:r>
        <w:rPr>
          <w:rFonts w:ascii="Times New Roman"/>
          <w:b w:val="false"/>
          <w:i w:val="false"/>
          <w:color w:val="000000"/>
          <w:sz w:val="28"/>
        </w:rPr>
        <w:t>
</w:t>
      </w:r>
      <w:r>
        <w:rPr>
          <w:rFonts w:ascii="Times New Roman"/>
          <w:b w:val="false"/>
          <w:i w:val="false"/>
          <w:color w:val="000000"/>
          <w:sz w:val="28"/>
        </w:rPr>
        <w:t>
      дополнить абзацем седьмым следующего содержания:</w:t>
      </w:r>
      <w:r>
        <w:br/>
      </w:r>
      <w:r>
        <w:rPr>
          <w:rFonts w:ascii="Times New Roman"/>
          <w:b w:val="false"/>
          <w:i w:val="false"/>
          <w:color w:val="000000"/>
          <w:sz w:val="28"/>
        </w:rPr>
        <w:t>
      «обеспечить в порядке, согласованном Сторонами, беспрепятственный доступ должностных лиц государственных органов РК на газоизмерительные станции Первого участка на территории КНР вблизи границы РК и КНР.»;</w:t>
      </w:r>
      <w:r>
        <w:br/>
      </w:r>
      <w:r>
        <w:rPr>
          <w:rFonts w:ascii="Times New Roman"/>
          <w:b w:val="false"/>
          <w:i w:val="false"/>
          <w:color w:val="000000"/>
          <w:sz w:val="28"/>
        </w:rPr>
        <w:t>
</w:t>
      </w:r>
      <w:r>
        <w:rPr>
          <w:rFonts w:ascii="Times New Roman"/>
          <w:b w:val="false"/>
          <w:i w:val="false"/>
          <w:color w:val="000000"/>
          <w:sz w:val="28"/>
        </w:rPr>
        <w:t>
      5) часть вторую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«Стороны поручают Уполномоченным организациям обеспечить завершение строительства нитки «А» Первого участка до конца 2009 года. Стороны согласны с необходимостью строительства нитки «С» Первого участка и поручают Уполномоченным организациям обеспечить начало ее строительства до конца 2011 года.»;</w:t>
      </w:r>
      <w:r>
        <w:br/>
      </w:r>
      <w:r>
        <w:rPr>
          <w:rFonts w:ascii="Times New Roman"/>
          <w:b w:val="false"/>
          <w:i w:val="false"/>
          <w:color w:val="000000"/>
          <w:sz w:val="28"/>
        </w:rPr>
        <w:t>
</w:t>
      </w:r>
      <w:r>
        <w:rPr>
          <w:rFonts w:ascii="Times New Roman"/>
          <w:b w:val="false"/>
          <w:i w:val="false"/>
          <w:color w:val="000000"/>
          <w:sz w:val="28"/>
        </w:rPr>
        <w:t>
      6) в части третьей </w:t>
      </w:r>
      <w:r>
        <w:rPr>
          <w:rFonts w:ascii="Times New Roman"/>
          <w:b w:val="false"/>
          <w:i w:val="false"/>
          <w:color w:val="000000"/>
          <w:sz w:val="28"/>
        </w:rPr>
        <w:t>статьи 6</w:t>
      </w:r>
      <w:r>
        <w:rPr>
          <w:rFonts w:ascii="Times New Roman"/>
          <w:b w:val="false"/>
          <w:i w:val="false"/>
          <w:color w:val="000000"/>
          <w:sz w:val="28"/>
        </w:rPr>
        <w:t xml:space="preserve"> слова «включая помимо прочего» заменить словами «включая, помимо прочего,»; </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части второй слова «китайской Уполномоченной организацией» заменить словами «Уполномоченной организацией Китайской стороны»;</w:t>
      </w:r>
      <w:r>
        <w:br/>
      </w:r>
      <w:r>
        <w:rPr>
          <w:rFonts w:ascii="Times New Roman"/>
          <w:b w:val="false"/>
          <w:i w:val="false"/>
          <w:color w:val="000000"/>
          <w:sz w:val="28"/>
        </w:rPr>
        <w:t>
</w:t>
      </w:r>
      <w:r>
        <w:rPr>
          <w:rFonts w:ascii="Times New Roman"/>
          <w:b w:val="false"/>
          <w:i w:val="false"/>
          <w:color w:val="000000"/>
          <w:sz w:val="28"/>
        </w:rPr>
        <w:t>
      в части третьей слова «должен», «ее» заменить, соответственно, словами «должно», «его»;</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                         Статья 8</w:t>
      </w:r>
      <w:r>
        <w:br/>
      </w:r>
      <w:r>
        <w:rPr>
          <w:rFonts w:ascii="Times New Roman"/>
          <w:b w:val="false"/>
          <w:i w:val="false"/>
          <w:color w:val="000000"/>
          <w:sz w:val="28"/>
        </w:rPr>
        <w:t>
      Уполномоченные организации и их аффилиированные компании будут иметь права доступа к мощности Первого участка пропорционально долям участия в организации, которая будет являться собственником Первого участка.</w:t>
      </w:r>
      <w:r>
        <w:br/>
      </w:r>
      <w:r>
        <w:rPr>
          <w:rFonts w:ascii="Times New Roman"/>
          <w:b w:val="false"/>
          <w:i w:val="false"/>
          <w:color w:val="000000"/>
          <w:sz w:val="28"/>
        </w:rPr>
        <w:t>
      Мощность ниток «А» и «В» Первого участка на период действия настоящего Соглашения распределяется следующим образом:</w:t>
      </w:r>
      <w:r>
        <w:br/>
      </w:r>
      <w:r>
        <w:rPr>
          <w:rFonts w:ascii="Times New Roman"/>
          <w:b w:val="false"/>
          <w:i w:val="false"/>
          <w:color w:val="000000"/>
          <w:sz w:val="28"/>
        </w:rPr>
        <w:t>
      30 (тридцать) млрд. м</w:t>
      </w:r>
      <w:r>
        <w:rPr>
          <w:rFonts w:ascii="Times New Roman"/>
          <w:b w:val="false"/>
          <w:i w:val="false"/>
          <w:color w:val="000000"/>
          <w:vertAlign w:val="superscript"/>
        </w:rPr>
        <w:t>3</w:t>
      </w:r>
      <w:r>
        <w:rPr>
          <w:rFonts w:ascii="Times New Roman"/>
          <w:b w:val="false"/>
          <w:i w:val="false"/>
          <w:color w:val="000000"/>
          <w:sz w:val="28"/>
        </w:rPr>
        <w:t xml:space="preserve"> в год - для Уполномоченной организации Китайской стороны и ее аффилиированных компаний;</w:t>
      </w:r>
      <w:r>
        <w:br/>
      </w:r>
      <w:r>
        <w:rPr>
          <w:rFonts w:ascii="Times New Roman"/>
          <w:b w:val="false"/>
          <w:i w:val="false"/>
          <w:color w:val="000000"/>
          <w:sz w:val="28"/>
        </w:rPr>
        <w:t>
      10 (десять) млрд. м</w:t>
      </w:r>
      <w:r>
        <w:rPr>
          <w:rFonts w:ascii="Times New Roman"/>
          <w:b w:val="false"/>
          <w:i w:val="false"/>
          <w:color w:val="000000"/>
          <w:vertAlign w:val="superscript"/>
        </w:rPr>
        <w:t>3</w:t>
      </w:r>
      <w:r>
        <w:rPr>
          <w:rFonts w:ascii="Times New Roman"/>
          <w:b w:val="false"/>
          <w:i w:val="false"/>
          <w:color w:val="000000"/>
          <w:sz w:val="28"/>
        </w:rPr>
        <w:t xml:space="preserve"> в год - для Уполномоченной организации Казахстанской стороны и ее аффилиированных компаний.</w:t>
      </w:r>
      <w:r>
        <w:br/>
      </w:r>
      <w:r>
        <w:rPr>
          <w:rFonts w:ascii="Times New Roman"/>
          <w:b w:val="false"/>
          <w:i w:val="false"/>
          <w:color w:val="000000"/>
          <w:sz w:val="28"/>
        </w:rPr>
        <w:t>
      Мощность нитки «С» Первого участка на период действия настоящего Соглашения распределяется следующим образом:</w:t>
      </w:r>
      <w:r>
        <w:br/>
      </w:r>
      <w:r>
        <w:rPr>
          <w:rFonts w:ascii="Times New Roman"/>
          <w:b w:val="false"/>
          <w:i w:val="false"/>
          <w:color w:val="000000"/>
          <w:sz w:val="28"/>
        </w:rPr>
        <w:t>
      20 (двадцать) млрд. м</w:t>
      </w:r>
      <w:r>
        <w:rPr>
          <w:rFonts w:ascii="Times New Roman"/>
          <w:b w:val="false"/>
          <w:i w:val="false"/>
          <w:color w:val="000000"/>
          <w:vertAlign w:val="superscript"/>
        </w:rPr>
        <w:t>3</w:t>
      </w:r>
      <w:r>
        <w:rPr>
          <w:rFonts w:ascii="Times New Roman"/>
          <w:b w:val="false"/>
          <w:i w:val="false"/>
          <w:color w:val="000000"/>
          <w:sz w:val="28"/>
        </w:rPr>
        <w:t xml:space="preserve"> в год - для Уполномоченной организации Китайской стороны и ее аффилиированных компаний;</w:t>
      </w:r>
      <w:r>
        <w:br/>
      </w:r>
      <w:r>
        <w:rPr>
          <w:rFonts w:ascii="Times New Roman"/>
          <w:b w:val="false"/>
          <w:i w:val="false"/>
          <w:color w:val="000000"/>
          <w:sz w:val="28"/>
        </w:rPr>
        <w:t>
      5 (пять) млрд. м</w:t>
      </w:r>
      <w:r>
        <w:rPr>
          <w:rFonts w:ascii="Times New Roman"/>
          <w:b w:val="false"/>
          <w:i w:val="false"/>
          <w:color w:val="000000"/>
          <w:vertAlign w:val="superscript"/>
        </w:rPr>
        <w:t>3</w:t>
      </w:r>
      <w:r>
        <w:rPr>
          <w:rFonts w:ascii="Times New Roman"/>
          <w:b w:val="false"/>
          <w:i w:val="false"/>
          <w:color w:val="000000"/>
          <w:sz w:val="28"/>
        </w:rPr>
        <w:t xml:space="preserve"> в год - для Уполномоченной организации Казахстанской стороны и ее аффилиированных компаний.</w:t>
      </w:r>
      <w:r>
        <w:br/>
      </w:r>
      <w:r>
        <w:rPr>
          <w:rFonts w:ascii="Times New Roman"/>
          <w:b w:val="false"/>
          <w:i w:val="false"/>
          <w:color w:val="000000"/>
          <w:sz w:val="28"/>
        </w:rPr>
        <w:t>
      Газ казахстанского происхождения, поставляемый Уполномоченной организацией Китайской стороны или ее аффилиированными компаниями, транспортируется за счет мощности Первого участка, распределенной для Уполномоченной организации Казахстанской стороны и ее аффилиированных компаний согласно приоритетности, предусмотренной для Уполномоченной организации Казахстанской стороны и ее аффилиированных компаний.</w:t>
      </w:r>
      <w:r>
        <w:br/>
      </w:r>
      <w:r>
        <w:rPr>
          <w:rFonts w:ascii="Times New Roman"/>
          <w:b w:val="false"/>
          <w:i w:val="false"/>
          <w:color w:val="000000"/>
          <w:sz w:val="28"/>
        </w:rPr>
        <w:t>
      В случае, если существующая мощность Первого участка не будет в состоянии обеспечить транспортировку заявленных объемов газа, Уполномоченные организации рассмотрят вопрос о проведении соответствующей технической реконструкции Первого участка в целях увеличения его мощности, или же возможность строительства нового газопровода в едином транспортном коридоре.</w:t>
      </w:r>
      <w:r>
        <w:br/>
      </w:r>
      <w:r>
        <w:rPr>
          <w:rFonts w:ascii="Times New Roman"/>
          <w:b w:val="false"/>
          <w:i w:val="false"/>
          <w:color w:val="000000"/>
          <w:sz w:val="28"/>
        </w:rPr>
        <w:t>
      Увеличение мощности Первого участка осуществляется Сторонами или одной из Сторон. Принятие решений об увеличении мощности Первого участка осуществляется на основании технико-экономического обоснования, разрабатываемого Уполномоченными организациями совместно.</w:t>
      </w:r>
      <w:r>
        <w:br/>
      </w:r>
      <w:r>
        <w:rPr>
          <w:rFonts w:ascii="Times New Roman"/>
          <w:b w:val="false"/>
          <w:i w:val="false"/>
          <w:color w:val="000000"/>
          <w:sz w:val="28"/>
        </w:rPr>
        <w:t>
      В случае неполучения согласия на такое увеличение мощности Первого участка от одной из Сторон, существующая мощность Первого участка будет перераспределена пропорционально долям участия в организации, которая будет являться собственником Первого участка.</w:t>
      </w:r>
      <w:r>
        <w:br/>
      </w:r>
      <w:r>
        <w:rPr>
          <w:rFonts w:ascii="Times New Roman"/>
          <w:b w:val="false"/>
          <w:i w:val="false"/>
          <w:color w:val="000000"/>
          <w:sz w:val="28"/>
        </w:rPr>
        <w:t>
      В соответствии с вышеуказанным распределением мощности Первого участка Уполномоченная организация Китайской стороны и ее аффилиированные компании используют мощность Первого участка в следующей приоритетности:</w:t>
      </w:r>
      <w:r>
        <w:br/>
      </w:r>
      <w:r>
        <w:rPr>
          <w:rFonts w:ascii="Times New Roman"/>
          <w:b w:val="false"/>
          <w:i w:val="false"/>
          <w:color w:val="000000"/>
          <w:sz w:val="28"/>
        </w:rPr>
        <w:t xml:space="preserve">
      1) для транспортировки газа, необходимого на технологические нужды Первого участка; </w:t>
      </w:r>
      <w:r>
        <w:br/>
      </w:r>
      <w:r>
        <w:rPr>
          <w:rFonts w:ascii="Times New Roman"/>
          <w:b w:val="false"/>
          <w:i w:val="false"/>
          <w:color w:val="000000"/>
          <w:sz w:val="28"/>
        </w:rPr>
        <w:t xml:space="preserve">
      2) для транспортировки объемов транзитного и экспортного газа; </w:t>
      </w:r>
      <w:r>
        <w:br/>
      </w:r>
      <w:r>
        <w:rPr>
          <w:rFonts w:ascii="Times New Roman"/>
          <w:b w:val="false"/>
          <w:i w:val="false"/>
          <w:color w:val="000000"/>
          <w:sz w:val="28"/>
        </w:rPr>
        <w:t xml:space="preserve">
      3) для поставок газа на внутренний рынок РК; </w:t>
      </w:r>
      <w:r>
        <w:br/>
      </w:r>
      <w:r>
        <w:rPr>
          <w:rFonts w:ascii="Times New Roman"/>
          <w:b w:val="false"/>
          <w:i w:val="false"/>
          <w:color w:val="000000"/>
          <w:sz w:val="28"/>
        </w:rPr>
        <w:t xml:space="preserve">
      4) для поставок газа, приобретаемого Уполномоченными организациями на долгосрочной основе по коммерческим договорам купли-продажи газа. </w:t>
      </w:r>
      <w:r>
        <w:br/>
      </w:r>
      <w:r>
        <w:rPr>
          <w:rFonts w:ascii="Times New Roman"/>
          <w:b w:val="false"/>
          <w:i w:val="false"/>
          <w:color w:val="000000"/>
          <w:sz w:val="28"/>
        </w:rPr>
        <w:t>
      В соответствии с вышеуказанным распределением мощности Первого участка Уполномоченная организация Казахстанской стороны и ее аффилиированные компании используют мощность Первого участка в следующей приоритетности:</w:t>
      </w:r>
      <w:r>
        <w:br/>
      </w:r>
      <w:r>
        <w:rPr>
          <w:rFonts w:ascii="Times New Roman"/>
          <w:b w:val="false"/>
          <w:i w:val="false"/>
          <w:color w:val="000000"/>
          <w:sz w:val="28"/>
        </w:rPr>
        <w:t xml:space="preserve">
      1) для транспортировки газа, необходимого на технологические нужды Первого участка; </w:t>
      </w:r>
      <w:r>
        <w:br/>
      </w:r>
      <w:r>
        <w:rPr>
          <w:rFonts w:ascii="Times New Roman"/>
          <w:b w:val="false"/>
          <w:i w:val="false"/>
          <w:color w:val="000000"/>
          <w:sz w:val="28"/>
        </w:rPr>
        <w:t xml:space="preserve">
      2) для поставок газа на внутренний рынок РК; </w:t>
      </w:r>
      <w:r>
        <w:br/>
      </w:r>
      <w:r>
        <w:rPr>
          <w:rFonts w:ascii="Times New Roman"/>
          <w:b w:val="false"/>
          <w:i w:val="false"/>
          <w:color w:val="000000"/>
          <w:sz w:val="28"/>
        </w:rPr>
        <w:t xml:space="preserve">
      3) для транспортировки объемов экспортного и транзитного газа; </w:t>
      </w:r>
      <w:r>
        <w:br/>
      </w:r>
      <w:r>
        <w:rPr>
          <w:rFonts w:ascii="Times New Roman"/>
          <w:b w:val="false"/>
          <w:i w:val="false"/>
          <w:color w:val="000000"/>
          <w:sz w:val="28"/>
        </w:rPr>
        <w:t xml:space="preserve">
      4) для поставок газа, приобретаемого Уполномоченными организациями на долгосрочной основе по коммерческим договорам купли-продажи газа. </w:t>
      </w:r>
      <w:r>
        <w:br/>
      </w:r>
      <w:r>
        <w:rPr>
          <w:rFonts w:ascii="Times New Roman"/>
          <w:b w:val="false"/>
          <w:i w:val="false"/>
          <w:color w:val="000000"/>
          <w:sz w:val="28"/>
        </w:rPr>
        <w:t>
      При наличии мощности Первого участка, фактически неиспользованной Уполномоченной организацией одной Стороны и аффилиированными компаниями данной Уполномоченной организации, Уполномоченная организация другой Стороны и аффилиированные компании Уполномоченной организации этой другой Стороны имеют преимущественное право использования такой мощности Первого участка согласно вышеуказанной приоритетности, определенной для Уполномоченной организации этой другой Стороны и аффилиированных компаний Уполномоченной организации этой другой Стороны.</w:t>
      </w:r>
      <w:r>
        <w:br/>
      </w:r>
      <w:r>
        <w:rPr>
          <w:rFonts w:ascii="Times New Roman"/>
          <w:b w:val="false"/>
          <w:i w:val="false"/>
          <w:color w:val="000000"/>
          <w:sz w:val="28"/>
        </w:rPr>
        <w:t>
      Уполномоченные организации и их аффилиированные компании будут иметь права доступа к мощности Второго участка пропорционально долям участия в организации, созданной на территории РК для целей реализации проекта Второго участка. При этом вне зависимости от этого распределения доступа к мощности Второго участка, приоритетное право доступа будет иметь Уполномоченная организация или аффилиированная компания (аффилиированные компании) Уполномоченной организации, поставляющая (поставляющие) газ для внутреннего рынка РК.</w:t>
      </w:r>
      <w:r>
        <w:br/>
      </w:r>
      <w:r>
        <w:rPr>
          <w:rFonts w:ascii="Times New Roman"/>
          <w:b w:val="false"/>
          <w:i w:val="false"/>
          <w:color w:val="000000"/>
          <w:sz w:val="28"/>
        </w:rPr>
        <w:t>
      Мощность Второго участка используется в следующей приоритетности:</w:t>
      </w:r>
      <w:r>
        <w:br/>
      </w:r>
      <w:r>
        <w:rPr>
          <w:rFonts w:ascii="Times New Roman"/>
          <w:b w:val="false"/>
          <w:i w:val="false"/>
          <w:color w:val="000000"/>
          <w:sz w:val="28"/>
        </w:rPr>
        <w:t xml:space="preserve">
      1) для транспортировки газа, необходимого на технологические нужды Второго участка; </w:t>
      </w:r>
      <w:r>
        <w:br/>
      </w:r>
      <w:r>
        <w:rPr>
          <w:rFonts w:ascii="Times New Roman"/>
          <w:b w:val="false"/>
          <w:i w:val="false"/>
          <w:color w:val="000000"/>
          <w:sz w:val="28"/>
        </w:rPr>
        <w:t xml:space="preserve">
      2) для поставок газа для внутреннего потребления РК; </w:t>
      </w:r>
      <w:r>
        <w:br/>
      </w:r>
      <w:r>
        <w:rPr>
          <w:rFonts w:ascii="Times New Roman"/>
          <w:b w:val="false"/>
          <w:i w:val="false"/>
          <w:color w:val="000000"/>
          <w:sz w:val="28"/>
        </w:rPr>
        <w:t xml:space="preserve">
      3) для транспортировки экспортного газа в КНР; </w:t>
      </w:r>
      <w:r>
        <w:br/>
      </w:r>
      <w:r>
        <w:rPr>
          <w:rFonts w:ascii="Times New Roman"/>
          <w:b w:val="false"/>
          <w:i w:val="false"/>
          <w:color w:val="000000"/>
          <w:sz w:val="28"/>
        </w:rPr>
        <w:t xml:space="preserve">
      4) для транспортировки транзитного газа в КНР. </w:t>
      </w:r>
      <w:r>
        <w:br/>
      </w:r>
      <w:r>
        <w:rPr>
          <w:rFonts w:ascii="Times New Roman"/>
          <w:b w:val="false"/>
          <w:i w:val="false"/>
          <w:color w:val="000000"/>
          <w:sz w:val="28"/>
        </w:rPr>
        <w:t>
      При наличии мощности Второго участка, фактически неиспользованной Уполномоченной организацией Казахстанской стороны и аффилиированными компаниями данной Уполномоченной организации, в рамках исполнения соглашения (соглашений) о транспортировке газа по Второму участку по принципу «транспортируй или плати» («ship or pay»), указанного (указанных) в настоящем Соглашении, приоритетное право использования такой мощности принадлежит Уполномоченной организации Китайской стороны и аффилиированным компаниям данной Уполномоченной организации. При этом объемы газа, фактически транспортируемые по Второму участку Уполномоченной организацией Китайской стороны или аффилиированными компаниями данной Уполномоченной организации в использование этого приоритетного права, и объемы газа, фактически транспортируемые по Второму участку третьим лицом (третьими лицами), будут учитываться как объемы газа, транспортируемые в исполнение принятых обязательств Уполномоченной организацией Казахстанской стороны или аффилиированной компанией (компаниями) данной Уполномоченной организации по предоставлению 5 (пяти) млрд. м</w:t>
      </w:r>
      <w:r>
        <w:rPr>
          <w:rFonts w:ascii="Times New Roman"/>
          <w:b w:val="false"/>
          <w:i w:val="false"/>
          <w:color w:val="000000"/>
          <w:vertAlign w:val="superscript"/>
        </w:rPr>
        <w:t>3</w:t>
      </w:r>
      <w:r>
        <w:rPr>
          <w:rFonts w:ascii="Times New Roman"/>
          <w:b w:val="false"/>
          <w:i w:val="false"/>
          <w:color w:val="000000"/>
          <w:sz w:val="28"/>
        </w:rPr>
        <w:t xml:space="preserve"> газа в год, указанных в настоящем Соглашении.»;</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9</w:t>
      </w:r>
      <w:r>
        <w:rPr>
          <w:rFonts w:ascii="Times New Roman"/>
          <w:b w:val="false"/>
          <w:i w:val="false"/>
          <w:color w:val="000000"/>
          <w:sz w:val="28"/>
        </w:rPr>
        <w:t xml:space="preserve"> дополнить частями следующего содержания:</w:t>
      </w:r>
      <w:r>
        <w:br/>
      </w:r>
      <w:r>
        <w:rPr>
          <w:rFonts w:ascii="Times New Roman"/>
          <w:b w:val="false"/>
          <w:i w:val="false"/>
          <w:color w:val="000000"/>
          <w:sz w:val="28"/>
        </w:rPr>
        <w:t>
      «Газ туркменского и (или) узбекского происхождения может быть поставлен по нитке «С» Первого участка для внутреннего потребления в южных областях РК при соблюдении всех из следующих условий:</w:t>
      </w:r>
      <w:r>
        <w:br/>
      </w:r>
      <w:r>
        <w:rPr>
          <w:rFonts w:ascii="Times New Roman"/>
          <w:b w:val="false"/>
          <w:i w:val="false"/>
          <w:color w:val="000000"/>
          <w:sz w:val="28"/>
        </w:rPr>
        <w:t xml:space="preserve">
      1) в случае возможной нехватки газа в южных областях РК, Уполномоченная организация Казахстанской стороны обращается к Уполномоченной организации Китайской стороны с запросом о содействии в организации поставки газа туркменского и (или) узбекского происхождения для потребления в южных областях РК не позднее, чем за шесть месяцев до даты возможной поставки; </w:t>
      </w:r>
      <w:r>
        <w:br/>
      </w:r>
      <w:r>
        <w:rPr>
          <w:rFonts w:ascii="Times New Roman"/>
          <w:b w:val="false"/>
          <w:i w:val="false"/>
          <w:color w:val="000000"/>
          <w:sz w:val="28"/>
        </w:rPr>
        <w:t>
      2) Уполномоченные организации или аффилиированные компании Уполномоченных организаций проводят переговоры о коммерческих условиях такой поставки;</w:t>
      </w:r>
      <w:r>
        <w:br/>
      </w:r>
      <w:r>
        <w:rPr>
          <w:rFonts w:ascii="Times New Roman"/>
          <w:b w:val="false"/>
          <w:i w:val="false"/>
          <w:color w:val="000000"/>
          <w:sz w:val="28"/>
        </w:rPr>
        <w:t xml:space="preserve">
      3) при достижении согласия о коммерческих условиях такой поставки, Уполномоченные организации и (или) аффилиированные компании Уполномоченных организаций заключают соответствующий договор (договоры) о такой поставке и организуют ее; </w:t>
      </w:r>
      <w:r>
        <w:br/>
      </w:r>
      <w:r>
        <w:rPr>
          <w:rFonts w:ascii="Times New Roman"/>
          <w:b w:val="false"/>
          <w:i w:val="false"/>
          <w:color w:val="000000"/>
          <w:sz w:val="28"/>
        </w:rPr>
        <w:t xml:space="preserve">
      4) любая такая поставка осуществляется за счет мощности нитки «С» Первого участка, распределенной для Уполномоченной организации Казахстанской стороны и ее аффилиированных компаний. </w:t>
      </w:r>
      <w:r>
        <w:br/>
      </w:r>
      <w:r>
        <w:rPr>
          <w:rFonts w:ascii="Times New Roman"/>
          <w:b w:val="false"/>
          <w:i w:val="false"/>
          <w:color w:val="000000"/>
          <w:sz w:val="28"/>
        </w:rPr>
        <w:t>
      В случае наступления чрезвычайных и непредотвратимых обстоятельств (стихийные явления, военные действия, аварии и т.п.), приведших к нехватке в южных областях РК газа, поступающего по Второму участку, Уполномоченная организация Казахстанской стороны, в соответствии с согласованным Уполномоченными организациями планом, вправе осуществлять экстренный отбор транзитного газа, транспортируемого по нитке «С» Первого участка, а при его нехватке - транзитного газа, транспортируемого по ниткам «А» и «В» Первого участка.</w:t>
      </w:r>
      <w:r>
        <w:br/>
      </w:r>
      <w:r>
        <w:rPr>
          <w:rFonts w:ascii="Times New Roman"/>
          <w:b w:val="false"/>
          <w:i w:val="false"/>
          <w:color w:val="000000"/>
          <w:sz w:val="28"/>
        </w:rPr>
        <w:t>
      При строительстве дополнительных ниток, помимо ниток «А», «В» и «С», строительство газоизмерительных станций будет осуществляться на территории РК вблизи границы между РК и КНР.»;</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10</w:t>
      </w:r>
      <w:r>
        <w:rPr>
          <w:rFonts w:ascii="Times New Roman"/>
          <w:b w:val="false"/>
          <w:i w:val="false"/>
          <w:color w:val="000000"/>
          <w:sz w:val="28"/>
        </w:rPr>
        <w:t xml:space="preserve"> слова «При этом,» заменить словами «При этом»;</w:t>
      </w:r>
      <w:r>
        <w:br/>
      </w:r>
      <w:r>
        <w:rPr>
          <w:rFonts w:ascii="Times New Roman"/>
          <w:b w:val="false"/>
          <w:i w:val="false"/>
          <w:color w:val="000000"/>
          <w:sz w:val="28"/>
        </w:rPr>
        <w:t>
</w:t>
      </w:r>
      <w:r>
        <w:rPr>
          <w:rFonts w:ascii="Times New Roman"/>
          <w:b w:val="false"/>
          <w:i w:val="false"/>
          <w:color w:val="000000"/>
          <w:sz w:val="28"/>
        </w:rPr>
        <w:t>
      11) в абзацах втором и третьем части первой </w:t>
      </w:r>
      <w:r>
        <w:rPr>
          <w:rFonts w:ascii="Times New Roman"/>
          <w:b w:val="false"/>
          <w:i w:val="false"/>
          <w:color w:val="000000"/>
          <w:sz w:val="28"/>
        </w:rPr>
        <w:t>статьи 11</w:t>
      </w:r>
      <w:r>
        <w:rPr>
          <w:rFonts w:ascii="Times New Roman"/>
          <w:b w:val="false"/>
          <w:i w:val="false"/>
          <w:color w:val="000000"/>
          <w:sz w:val="28"/>
        </w:rPr>
        <w:t xml:space="preserve"> слова «льгот,» заменить словом «льгот»;</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                         Статья 12</w:t>
      </w:r>
      <w:r>
        <w:br/>
      </w:r>
      <w:r>
        <w:rPr>
          <w:rFonts w:ascii="Times New Roman"/>
          <w:b w:val="false"/>
          <w:i w:val="false"/>
          <w:color w:val="000000"/>
          <w:sz w:val="28"/>
        </w:rPr>
        <w:t>
      Координацию и контроль за выполнением положений настоящего Соглашения осуществляют следующие органы государственного управления:</w:t>
      </w:r>
      <w:r>
        <w:br/>
      </w:r>
      <w:r>
        <w:rPr>
          <w:rFonts w:ascii="Times New Roman"/>
          <w:b w:val="false"/>
          <w:i w:val="false"/>
          <w:color w:val="000000"/>
          <w:sz w:val="28"/>
        </w:rPr>
        <w:t>
      от Казахстанской стороны - Министерство нефти и газа РК,</w:t>
      </w:r>
      <w:r>
        <w:br/>
      </w:r>
      <w:r>
        <w:rPr>
          <w:rFonts w:ascii="Times New Roman"/>
          <w:b w:val="false"/>
          <w:i w:val="false"/>
          <w:color w:val="000000"/>
          <w:sz w:val="28"/>
        </w:rPr>
        <w:t>
      от Китайской стороны - Государственный комитет по развитию и реформам КНР,</w:t>
      </w:r>
      <w:r>
        <w:br/>
      </w:r>
      <w:r>
        <w:rPr>
          <w:rFonts w:ascii="Times New Roman"/>
          <w:b w:val="false"/>
          <w:i w:val="false"/>
          <w:color w:val="000000"/>
          <w:sz w:val="28"/>
        </w:rPr>
        <w:t>
      далее именуемые по отдельности - «Компетентный орган»,</w:t>
      </w:r>
      <w:r>
        <w:br/>
      </w:r>
      <w:r>
        <w:rPr>
          <w:rFonts w:ascii="Times New Roman"/>
          <w:b w:val="false"/>
          <w:i w:val="false"/>
          <w:color w:val="000000"/>
          <w:sz w:val="28"/>
        </w:rPr>
        <w:t>
      и совместно - «Компетентные органы».</w:t>
      </w:r>
      <w:r>
        <w:br/>
      </w:r>
      <w:r>
        <w:rPr>
          <w:rFonts w:ascii="Times New Roman"/>
          <w:b w:val="false"/>
          <w:i w:val="false"/>
          <w:color w:val="000000"/>
          <w:sz w:val="28"/>
        </w:rPr>
        <w:t>
      В случае замены Компетентного органа, Стороны незамедлительно уведомляют об этом друг друга по дипломатическим каналам.»;</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«Стороны соглашаются с тем, что международные стандарты, в установленном законодательством РК порядке принятые для применения на территории РК, применимы при условии, если они не противоречат и не ниже требований, норм и стандартов, действующих в РК.»;</w:t>
      </w:r>
      <w:r>
        <w:br/>
      </w:r>
      <w:r>
        <w:rPr>
          <w:rFonts w:ascii="Times New Roman"/>
          <w:b w:val="false"/>
          <w:i w:val="false"/>
          <w:color w:val="000000"/>
          <w:sz w:val="28"/>
        </w:rPr>
        <w:t>
</w:t>
      </w:r>
      <w:r>
        <w:rPr>
          <w:rFonts w:ascii="Times New Roman"/>
          <w:b w:val="false"/>
          <w:i w:val="false"/>
          <w:color w:val="000000"/>
          <w:sz w:val="28"/>
        </w:rPr>
        <w:t>
      дополнить частями четвертой и пятой следующего содержания:</w:t>
      </w:r>
      <w:r>
        <w:br/>
      </w:r>
      <w:r>
        <w:rPr>
          <w:rFonts w:ascii="Times New Roman"/>
          <w:b w:val="false"/>
          <w:i w:val="false"/>
          <w:color w:val="000000"/>
          <w:sz w:val="28"/>
        </w:rPr>
        <w:t>
      «Организация, созданная на территории РК для целей реализации проекта Первого участка, будет являться собственником и оператором Первого участка и должна осуществлять, помимо прочего, эксплуатацию Первого участка, деятельность по предоставлению услуг по транспортировке газа по Первому участку, самостоятельное оперативно-диспетчерское управление режимом работы (технологическим режимом эксплуатации) Первого участка (диспетчеризацию Первого участка), а также техническое обслуживание и ремонт Первого участка. При этом организация, созданная на территории РК для целей реализации проекта Первого участка, при необходимости вправе на договорной основе привлекать третьи лица для оказания услуг по техническому обслуживанию и ремонту Первого участка.</w:t>
      </w:r>
      <w:r>
        <w:br/>
      </w:r>
      <w:r>
        <w:rPr>
          <w:rFonts w:ascii="Times New Roman"/>
          <w:b w:val="false"/>
          <w:i w:val="false"/>
          <w:color w:val="000000"/>
          <w:sz w:val="28"/>
        </w:rPr>
        <w:t>
      В целях обеспечения надежной и безопасной эксплуатации Первого участка, организация, созданная на территории РК для целей реализации проекта Первого участка, заключит с компанией, определяемой Уполномоченной организацией Казахстанской стороны, соглашение о взаимодействии по вопросам диспетчерского управления и обмена технологической и иной информацией и данными для управления поставками газа на внутренний рынок РК.»;</w:t>
      </w:r>
      <w:r>
        <w:br/>
      </w:r>
      <w:r>
        <w:rPr>
          <w:rFonts w:ascii="Times New Roman"/>
          <w:b w:val="false"/>
          <w:i w:val="false"/>
          <w:color w:val="000000"/>
          <w:sz w:val="28"/>
        </w:rPr>
        <w:t>
</w:t>
      </w:r>
      <w:r>
        <w:rPr>
          <w:rFonts w:ascii="Times New Roman"/>
          <w:b w:val="false"/>
          <w:i w:val="false"/>
          <w:color w:val="000000"/>
          <w:sz w:val="28"/>
        </w:rPr>
        <w:t>
      часть четвертую исключить;</w:t>
      </w:r>
      <w:r>
        <w:br/>
      </w:r>
      <w:r>
        <w:rPr>
          <w:rFonts w:ascii="Times New Roman"/>
          <w:b w:val="false"/>
          <w:i w:val="false"/>
          <w:color w:val="000000"/>
          <w:sz w:val="28"/>
        </w:rPr>
        <w:t>
</w:t>
      </w:r>
      <w:r>
        <w:rPr>
          <w:rFonts w:ascii="Times New Roman"/>
          <w:b w:val="false"/>
          <w:i w:val="false"/>
          <w:color w:val="000000"/>
          <w:sz w:val="28"/>
        </w:rPr>
        <w:t>
      14) в части второй </w:t>
      </w:r>
      <w:r>
        <w:rPr>
          <w:rFonts w:ascii="Times New Roman"/>
          <w:b w:val="false"/>
          <w:i w:val="false"/>
          <w:color w:val="000000"/>
          <w:sz w:val="28"/>
        </w:rPr>
        <w:t>статьи 15</w:t>
      </w:r>
      <w:r>
        <w:rPr>
          <w:rFonts w:ascii="Times New Roman"/>
          <w:b w:val="false"/>
          <w:i w:val="false"/>
          <w:color w:val="000000"/>
          <w:sz w:val="28"/>
        </w:rPr>
        <w:t xml:space="preserve"> слово «проекте» заменить словом «проекта».</w:t>
      </w:r>
    </w:p>
    <w:bookmarkEnd w:id="3"/>
    <w:bookmarkStart w:name="z34"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Настоящий Протокол о внесении изменений и дополнений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от 18 августа 2007 года (далее - Протокол) является неотъемлемой частью Соглашения и временно применяется с даты подписания в части, не противоречащей законодательным актам государств Сторон.</w:t>
      </w:r>
      <w:r>
        <w:br/>
      </w:r>
      <w:r>
        <w:rPr>
          <w:rFonts w:ascii="Times New Roman"/>
          <w:b w:val="false"/>
          <w:i w:val="false"/>
          <w:color w:val="000000"/>
          <w:sz w:val="28"/>
        </w:rPr>
        <w:t>
      Настоящий Протокол вступает в силу после получения по дипломатическим каналам последнего письменного уведомления о ратификации настоящего Протокола или выполнении другой, равнозначной ратификации, внутригосударственной процедуры, необходимой для его вступления в силу.</w:t>
      </w:r>
    </w:p>
    <w:bookmarkStart w:name="z35"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Совершено в городе Астана 27 июля 2011 года в двух экземплярах, каждый на казахском, китайском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положений настоящего Протокола,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w:t>
      </w:r>
      <w:r>
        <w:br/>
      </w:r>
      <w:r>
        <w:rPr>
          <w:rFonts w:ascii="Times New Roman"/>
          <w:b w:val="false"/>
          <w:i w:val="false"/>
          <w:color w:val="000000"/>
          <w:sz w:val="28"/>
        </w:rPr>
        <w:t>
</w:t>
      </w:r>
      <w:r>
        <w:rPr>
          <w:rFonts w:ascii="Times New Roman"/>
          <w:b w:val="false"/>
          <w:i/>
          <w:color w:val="000000"/>
          <w:sz w:val="28"/>
        </w:rPr>
        <w:t>                                         Республики</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протокола на китайском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