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ad2e" w14:textId="ed3a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совершенствования системы предоставления гарантированной государством юридической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июля 2013 года № 123-V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>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13 декабря 1997 года (Ведомости Парламента Республики Казахстан, 1997 г., № 23, ст. 335; 1998 г., № 23, ст. 416; 2000 г., № 3-4, ст. 66; № 6, ст. 141; 2001 г., № 8, ст. 53; № 15-16, ст. 239; № 17-18, ст. 245; № 21-22, ст. 281; 2002 г., № 4, ст. 32, 33; № 17, ст. 155; № 23-24, ст. 192; 2003 г., № 18, ст. 142; 2004 г., № 5, ст. 22; № 23, ст. 139; № 24, ст. 153, 154, 156; 2005 г., № 13, ст. 53; № 21-22, ст. 87; № 24, ст. 123; 2006 г., № 2, ст. 19; № 5-6, ст. 31; № 12, ст. 72; 2007 г., № 1, ст. 2; № 5-6, ст. 40; № 10, ст. 69; № 13, ст. 99; 2008 г., № 12, ст. 48; № 15-16, ст. 62, 63; № 23, ст. 114; 2009 г., № 6-7, ст. 32; № 15-16, ст. 71, 73; № 17, ст.81, 83; № 23, ст. 113, 115; № 24, ст. 121, 122, 125, 127, 128, 130; 2010 г., № 1-2, ст. 4; № 11, ст. 59; № 17-18, ст. 111; № 20-21, ст. 119; № 22, ст.130; № 24, ст. 149; 2011 г., № 1, ст. 9; № 2, ст. 19, 28; № 19, ст. 145; № 20, ст. 158; № 24, ст. 196; 2012 г., № 1, ст. 5; № 3, ст. 26; № 4, ст. 32; № 5, ст. 35; № 6, ст. 44; № 10, ст. 77; № 14, ст. 93; 2013 г., № 2, ст. 10, 13;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«О внесении изменений и дополнений в некоторые законодательные акты Республики Казахстан по вопросам персональных данных и их защиты», опубликованный в газетах «Егемен Қазақстан» и «Казахстанская правда» 25 мая 2013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часть третью 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Если при наличии обстоятельств, предусмотренных частью первой настоящей статьи, защитник не приглашен самим подозреваемым, обвиняемым, подсудимым, осужденным, оправданным, их законными представителями, а также другими лицами по их поручению, орган, ведущий уголовный процесс, обязан обеспечить участие защитника на соответствующей стадии процесса, о чем им выносится постановление. Постановление для исполнения направляется в коллегию адвокатов области, города республиканского значения, столицы или ее структурные подразделения и подлежит исполнению в течение двадцати четырех часов с момента его получения.»;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72. Приглашение, назначение, замена защитника,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оплата его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Защитник приглашается подозреваемым, обвиняемым, подсудимым, осужденным, оправданным, их законными представителями, а также другими лицами по поручению или с согласия подозреваемого, обвиняемого, подсудимого, осужденного, оправданного. Подозреваемый, обвиняемый, подсудимый, осужденный, оправданный вправе пригласить для защиты нескольких защитников.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просьбе подозреваемого, обвиняемого, подсудимого, осужденного, оправданного участие защитника обеспечивается органом, ведущим уголовный процесс.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тех случаях, когда участие избранного или назначенного защитника невозможно в течение длительного (не менее пяти суток) срока, орган, ведущий уголовный процесс, обязан предложить подозреваемому, обвиняемому, подсудимому, осужденному, оправданному пригласить другого защитника или принять меры к назначению защитника через коллегию адвокатов области, города республиканского значения, столицы или ее структурные подразделения. Орган, ведущий уголовный процесс, не вправе рекомендовать пригласить в качестве защитника определенное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задержания или заключения под стражу, если явка защитника, избранного подозреваемым, обвиняемым, подсудимым, осужденным, оправданным, невозможна в течение двадцати четырех часов, орган, осуществляющий уголовное преследование, предлагает подозреваемому, обвиняемому, подсудимому, осужденному, оправданному пригласить другого защитника, а в случае отказа принимает меры к назначению защитника через коллегию адвокатов области, города республиканского значения, столицы или ее структурные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Оплата труда адвоката производится в соответствии с законодательством Республики Казахстан. Орган, ведущий уголовный процесс, при наличии к тому оснований обязан освободить подозреваемого, обвиняемого, подсудимого, осужденного, оправданного от оплаты юридической помощи. В этом случае оплата труда производится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Расходы по оплате труда адвокатов производятся за счет бюджетных средств и в случае, предусмотренном частью третьей 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когда адвокат участвовал в производстве дознания, предварительного следствия или в суде по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случае, если в производстве по уголовному делу участвует несколько защитников, процессуальное действие, при котором необходимо участие защитника, не может признаваться незаконным из-за участия в нем не всех защитников соответствующего подозреваемого, обвиняемого, подсудимого, осужденного, оправданного.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Адвокат допускается к участию в уголовном деле в качестве защитника по предъявлении удостоверения адвоката и ордера, удостоверяющего его полномочия на ведение конкретного дела. Другие лица, указанные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представляют документы, подтверждающие их право на участие в уголовном деле в качестве защитника (свидетельство о браке, документ, подтверждающий родственные отношения с подозреваемым, обвиняемым, подсудимым, осужденным, оправданным, решения органов, осуществляющих функции по опеке и попечительству).»;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часть вторую 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Для защиты прав и законных интересов потерпевших,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интересы, к обязательному участию в деле привлекаются их законные представители и представители.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таких случаях в качестве представителя потерпевшего допускается адвокат, избранный потерпевшим либо его законным представителем. В случае, если адвокат не приглашен самим потерпевшим или его законным представителем, участие адвоката обеспечивается органом, ведущим уголовный процесс, путем вынесения постановления. Постановление для исполнения направляется в коллегию адвокатов области, города республиканского значения, столицы или ее структурные подразделения и подлежит исполнению в течение двадцати четырех часов с момента его получения. Орган, ведущий уголовный процесс, не вправе рекомендовать пригласить в качестве защитника конкретного адвоката.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адвоката в случае отсутствия у потерпевшего или у его законного представителя средств производится за счет бюджетных средств. Размер, порядок оплаты труда адвокатов, оказывающих гражданам юридическую помощь в рамках гарантированной государством юридической помощи, и возмещения их расходов, связанных с защитой, представительством и оказанием иной юридической помощи, устанавливаются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части вторую и третью </w:t>
      </w:r>
      <w:r>
        <w:rPr>
          <w:rFonts w:ascii="Times New Roman"/>
          <w:b w:val="false"/>
          <w:i w:val="false"/>
          <w:color w:val="000000"/>
          <w:sz w:val="28"/>
        </w:rPr>
        <w:t>статьи 172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Орган, ведущий уголовный процесс, при наличии к тому оснований обязан направить постановление о назначении защитника и об освобождении подозреваемого, обвиняемого, потерпевшего от оплаты юридической помощи в коллегию адвокатов области, города республиканского значения, столицы или ее структурные подразделения. В этом случае оплата труда адвоката производится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случаях, предусмотренных частью третьей 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частью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когда адвокат участвовал в производстве дознания, предварительного следствия или в суде по назначению, расходы по оплате труда адвоката должны быть отнесены за счет бюджетных средств.».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13 июля 1999 года (Ведомости Парламента Республики Казахстан, 1999 г., № 18, ст. 644; 2000 г., № 3-4, ст. 66; № 10, ст. 244; 2001 г., № 8, ст. 52; № 15-16, ст. 239; № 21-22, ст. 281; № 24, ст. 338; 2002 г., № 17, ст. 155; 2003 г., № 10, ст. 49; № 14, ст. 109; № 15, ст. 138; 2004 г., № 5, ст. 25; № 17, ст. 97; № 23, ст. 140; № 24, ст. 153; 2005 г., № 5, ст. 5; № 13, ст. 53; № 24, ст. 123; 2006 г., № 2, ст. 19; № 10, ст. 52; № 11, ст. 55; № 12, ст. 72; № 13, ст. 86; 2007 г., № 3, ст. 20; № 4, ст. 28; № 9, ст. 67; № 10, ст. 69; № 13, ст. 99; 2008 г., № 13-14, ст. 56; № 15-16, ст. 62; 2009 г., № 15-16, ст. 74; № 17, ст. 81; № 24, ст. 127, 130; 2010 г., № 1-2, ст. 4; № 3-4, ст. 12; № 7, ст. 28, 32; № 17-18, ст. 111; № 22, ст. 130; № 24, ст. 151; 2011 г., № 1, ст. 9; № 2, ст. 28; № 5, ст. 43; № 6, ст. 50; № 14, ст. 117; № 16, ст. 128, 129; № 23, ст. 179; 2012 г., № 2, ст. 14; № 6, ст. 43, 44; № 8, ст. 64; № 13, ст. 91; № 14, ст. 93; № 21-22,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оглавлении заголовок </w:t>
      </w:r>
      <w:r>
        <w:rPr>
          <w:rFonts w:ascii="Times New Roman"/>
          <w:b w:val="false"/>
          <w:i w:val="false"/>
          <w:color w:val="000000"/>
          <w:sz w:val="28"/>
        </w:rPr>
        <w:t>статьи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114. Оказание бесплатной юридической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статью 114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114. Оказание бесплатной юридической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Судья при подготовке дела к судебному разбирательству или суд при рассмотрении дела обязан освободить лицо полностью от оплаты юридической помощи и возмещения расходов, связанных с представительством, и отнести их за счет бюджетных средств в следующих предусмотренных законом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рассмотрения споров о возмещении вреда, причиненного смертью кормильца, увечьем или иным повреждением здоровья, связанным с работой;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рассмотрения споров, не связанных с предпринимательской деятельностью, для истцов и ответчиков, являющихся участниками Великой Отечественной войны и лицами, приравненными к ним, военнослужащими срочной службы, инвалидами I и II групп, пенсионерами по возрасту.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Оплата гарантированной юридической помощи, оказанной адвокатом, и возмещение расходов, связанных с представительством, в случаях, предусмотренных частью первой настоящей статьи, осуществляются в порядке и размерах, установленных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 ходатайству лица об освобождении от оплаты юридической помощи и о возмещении расходов, связанных с его представительством, в случаях, предусмотренных частью первой настоящей статьи, должны быть приобщены документы и другие доказательства, подтверждающие право данного лица на получение юридической помощи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результатам рассмотрения ходатайства судьей или судом выносится мотивированное определение об освобождении лица от оплаты юридической помощи и возмещения расходов, связанных с его представительством, в случаях, предусмотренных частью первой настоящей статьи, либо об отказе в удовлетворении ходатайства.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Определение суда или судьи об освобождении лица от оплаты юридической помощи и возмещения расходов, связанных с его представительством, в случаях, предусмотренных частью первой настоящей статьи, незамедлительно направляется в коллегию адвокатов области, города республиканского значения, столицы или ее структурные подразделения, которые в срок, установленный судом, обязаны обеспечить участие адвоката в суде.»;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предложение второе части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304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«бесплатно» дополнить словами «за счет бюджетных средств».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№ 24, ст. 121, 122, 125, 129, 130, 133, 134; 2010 г., № 1-2, ст. 1, 4, 5; № 5, ст. 23; № 7, ст. 28, 32; № 8, ст. 41; № 9, ст. 44; № 11, ст. 58; № 13, ст. 67; № 15, ст. 71; № 17-18, ст. 112, 114; № 20-21, ст. 119; № 22, ст. 128, 130; № 24, ст. 146, 149; 2011 г., № 1, ст. 2, 3, 7, 9; № 2, ст. 19, 25, 26, 28; № 3, ст. 32; № 6, ст. 50; № 8, ст. 64; № 11, ст. 102; № 12, ст. 111; № 13, ст. 115, 116; № 14, ст. 117; № 16, ст. 128, 129; № 17, ст. 136; № 19, ст. 145; № 21, ст. 161; № 24, ст. 196; 2012 г., № 1, ст. 5; № 2, ст. 9, 11, 13, 14, 16; № 3, ст. 21, 22, 25, 26, 27; № 4, ст. 32; № 5, ст. 35, 36; № 8, ст. 64; № 10, ст. 77; № 12, ст. 84, 85; № 13, ст. 91; № 14, ст. 92, 93, 94; № 15, ст. 97; № 20, ст. 121; № 23-24, ст. 125; 2013 г., № 1, ст. 2, 3; № 2, ст. 10, 11, 13; № 4, ст. 21;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«О внесении изменений и дополнений в некоторые законодательные акты Республики Казахстан по вопросам персональных данных и их защиты», опубликованный в газетах «Егемен Қазақстан» и «Казахстанская правда» 25 мая 2013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«законом» заменить словами «положениями настоящего Кодекса»;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часть вторую </w:t>
      </w:r>
      <w:r>
        <w:rPr>
          <w:rFonts w:ascii="Times New Roman"/>
          <w:b w:val="false"/>
          <w:i w:val="false"/>
          <w:color w:val="000000"/>
          <w:sz w:val="28"/>
        </w:rPr>
        <w:t>статьи 589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Если при наличии обстоятельств, предусмотренных частью первой настоящей статьи, защитник не приглашен самим лицом, привлекаемым к административной ответственности, его законными представителями, а также другими лицами по его поручению, судья, орган (должностное лицо), уполномоченные рассматривать дела об административных правонарушениях, обязаны обеспечить участие защитника на соответствующей стадии производства, о чем ими выносится постановление. Постановление направляется для исполнения в коллегию адвокатов области, города республиканского значения, столицы или ее структурные подразделения и подлежит исполнению в срок не более двадцати четырех часов с момента его получения.»;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части пятую и шестую </w:t>
      </w:r>
      <w:r>
        <w:rPr>
          <w:rFonts w:ascii="Times New Roman"/>
          <w:b w:val="false"/>
          <w:i w:val="false"/>
          <w:color w:val="000000"/>
          <w:sz w:val="28"/>
        </w:rPr>
        <w:t>статьи 590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Оплата труда адвоката производится в соответствии с законодательством Республики Казахстан. Судья, орган (должностное лицо), уполномоченные рассматривать дела об административных правонарушениях, при наличии к тому оснований обязаны освободить лицо, в отношении которого ведется производство по делу об административном правонарушении, от оплаты юридической помощи. В этом случае оплата труда производится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Расходы по оплате труда адвокатов производятся за счет бюджетных средств и в случае, предусмотренном частью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589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когда адвокат участвовал в производстве по делу по назначению.».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1997 года «Об адвокатской деятельности» (Ведомости Парламента Республики Казахстан, 1997 г., № 22, ст. 328; 2001 г., № 15-16, ст. 236; 2003 г., № 11, ст. 65; 2004 г., № 23, ст. 142; 2007 г., № 2, ст. 18; № 9, ст. 67; № 10, ст. 69; 2009 г., № 8, ст. 44; № 19, ст. 88; № 24, ст. 130; 2010 г., № 5, ст. 23; 2011 г., № 23, ст. 179; 2012 г., № 4, ст. 32; № 6, ст. 44; № 10, ст. 77):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6. Оказание бесплатной юридической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Адвокаты оказывают юридическую помощь бесплатно: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истцам при рассмотрении судами дел о возмещении вреда, причиненного смертью кормильца, увечьем или иным повреждением здоровья, связанным с работой;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истцам и ответчикам, являющимся участниками Великой Отечественной войны и лицами, приравненными к ним, военнослужащими срочной службы, инвалидами I и II групп, пенсионерами по возрасту, если рассматриваемый судом спор не связан с предпринимательской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физическим лицам по вопросам взыскания алиментов, назначения пенсии и пособий, реабилитации, получения статуса беженца или оралмана, несовершеннолетним, оставшимся без попечения родителей, в случаях необходимости составляют письменные документы правового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случаях, установленных пунктом 1 настоящей статьи, а также иных случаях, предусмотренных законодательством Республики Казахстан, оплата гарантированной государством юридической помощи, оказываемой адвокатом, производится за счет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Основания юридической помощи, оказываемой адвокатом за счет бюджетных средств, устанавливаются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гарантированной государством юридической помощи» и законодательством Республики Казахстан об административных правонарушениях, уголовно-процессуальным, гражданским процессуальным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невозможности оказания юридической помощи в виде правового консультирования непосредственно после обращения заявителя он должен быть извещен о времени приема в срок, не превышающий трех рабочих дней с момента его обращения. Продолжительность оказания юридической помощи в виде правового консультирования в таких случаях не должна превышать один час. В случае необходимости указанный срок может быть продлен председателем президиума коллегии области, города республиканского значения, столицы. По одному и тому же вопросу лицо может получить правовую помощь только один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Учет бесплатной юридической помощи в виде правового консультирования, оказанной адвокатом, ведется адвокатом, предоставляющим такую помощь, в порядке, установленном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юридической помощи в виде правового консультирования, оказанной адвокатом, осуществляется за счет бюджетных средств на основании акта о выполненной адвокатом работе и заявки соответствующей коллегии адвокатов.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и порядок оплаты юридической помощи, оказанной адвокатом, и возмещения расходов, связанных с защитой и представительством, а также порядок учета юридической помощи, оказанной адвокатом, устанавливаются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обеспечивает своевременное представление в территориальный орган юстиции сводного отчета об оказанной адвокатами бесплатной юридической помощи и о возмещении расходов, связанных с защитой и представительством, за счет бюджетных средств;».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>Настоящий Закон вводится в действие по истечении десяти календарных дней после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