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3be6" w14:textId="c2a3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между республиканским и областными бюджетами, бюджетами города республиканского значения, столицы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декабря 2013 года № 149-V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определяет объемы трансфертов общего характера между республиканским и областными бюджетами, бюджетами города республиканского значения, столицы в абсолютном выражении на трехлетний период 2014–2016 годов с разбивкой по годам.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Объемы бюджетных изъятий, передаваемых из областных бюджетов и бюджетов города республиканского значения, столицы в 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бюджетные изъятия из областных бюджетов и бюджета города республиканского значения в республиканский бюджет на 2014 год в сумме 132 020 646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– 51 211 260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– 10 079 859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– 70 729 527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изъятия из областных бюджетов и бюджетов города республиканского значения, столицы в республиканский бюджет на 2015 год в сумме 168 538 087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– 60 683 258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– 16 725 915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– 83 656 400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– 7 472 514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изъятия из областных бюджетов и бюджетов города республиканского значения, столицы в республиканский бюджет на 2016 год в сумме 213 852 809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– 73 202 568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– 25 712 825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– 97 684 008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– 17 253 408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Объемы бюджетных субвенций, передаваемых из республиканского бюджета в областные бюджеты, бюджет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бюджетные субвенции, передаваемые из республиканского бюджета в областные бюджеты, бюджет столицы, на 2014 год в сумме 978 095 805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– 64 076 449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– 29 375 815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– 121 290 353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– 93 509 287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– 95 698 341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– 36 321 405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– 50 464 021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– 83 978 668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– 63 071 219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– 21 509 170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– 59 913 017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– 254 747 394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– 4 140 666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субвенции, передаваемые из республиканского бюджета в областные бюджеты, на 2015 год в сумме 904 371 171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– 59 210 424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– 19 926 241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– 102 811 145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– 86 527 329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– 95 371 591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– 36 203 569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– 33 833 329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– 83 180 589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– 58 910 235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– 14 477 485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– 58 719 253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– 255 199 981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субвенции, передаваемые из республиканского бюджета в областные бюджеты, на 2016 год в сумме 836 882 948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– 52 707 119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– 8 621 042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– 91 087 781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– 80 124 382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– 94 008 044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– 37 001 397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– 16 132 736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– 80 719 104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– 55 912 375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– 7 278 411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– 57 470 936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– 255 819 621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. Объемы расходов, предусматриваемые в местных бюджетах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 в расходах местных бюджетов минимальные объемы бюджетных средств по направлениям,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при определении объемов трансфертов общего характера в базу расходов местных бюджетов дополнительно включены мероприятия согласно приложениям 5-44 к настоящему Закону.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объемы расходов, учтенные при расчете трансфертов общего характера, должны быть предусмотрены в соответствующих местных бюджетах в объемах не ниже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. Порядок введения в действие настоящего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с 1 января 2014 года и действует до 31 декабря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Минимальные объемы бюджетных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направляемых на сельское хозяйство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5641"/>
        <w:gridCol w:w="2499"/>
        <w:gridCol w:w="2647"/>
        <w:gridCol w:w="2436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
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135 321 706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140 162 287
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146 584 452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14 415 690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14 955 740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15 329 961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6 192 164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6 293 702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5 658 292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17 567 748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18 104 914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18 662 688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866 571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892 411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1 145 069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11 967 751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12 354 086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12 361 964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5 937 344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6 182 273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6 512 120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3 058 450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3 094 848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3 147 392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6 877 034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7 023 769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7 387 144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7 653 815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8 020 615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8 561 953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16 399 042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16 944 695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18 958 033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933 780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1 012 308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1 085 420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5 329 284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5 511 548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5 728 026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15 865 309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16 462 513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16 925 710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20 080 343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21 170 959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22 637 563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121 526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128 718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2 055 855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2 012 844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2 354 399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Минимальные объемы бюджетных средств, направляемых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на обеспечение функционирования автомобильного транспорта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5223"/>
        <w:gridCol w:w="2461"/>
        <w:gridCol w:w="2880"/>
        <w:gridCol w:w="2671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
</w:t>
            </w:r>
          </w:p>
        </w:tc>
      </w:tr>
      <w:tr>
        <w:trPr>
          <w:trHeight w:val="2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81 664 384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87 314 038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93 455 379
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3 288 639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3 516 037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3 763 585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3 147 912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3 364 247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3 601 786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8 460 672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9 047 496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9 683 576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1 850 367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1 975 492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2 116 013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8 680 757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9 282 668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9 935 371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6 310 557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6 747 767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7 222 413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1 848 914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1 975 531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2 115 244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11 575 451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12 379 800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13 249 401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5 073 292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5 423 702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5 805 760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5 581 282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5 967 442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6 387 465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2 643 440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2 823 887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3 023 893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5 246 221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5 608 607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6 003 674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4 448 591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4 755 782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5 090 825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9 504 963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10 165 078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10 879 292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2 471 173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2 641 098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2 822 918</w:t>
            </w:r>
          </w:p>
        </w:tc>
      </w:tr>
      <w:tr>
        <w:trPr>
          <w:trHeight w:val="49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1 532 153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1 639 404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1 754 163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Минимальные объемы бюджетных средств, направляемых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осуществление капитальных расходов для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оказывающих стационарную помощь, финансируемых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республиканского бюджета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475"/>
        <w:gridCol w:w="2443"/>
        <w:gridCol w:w="2443"/>
        <w:gridCol w:w="2838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
</w:t>
            </w:r>
          </w:p>
        </w:tc>
      </w:tr>
      <w:tr>
        <w:trPr>
          <w:trHeight w:val="27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8 899 123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8 899 123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8 899 123
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345 989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345 989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345 989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295 775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295 775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295 775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327 235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327 235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327 235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254 622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254 622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254 622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743 692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743 692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743 692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511 251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511 251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511 251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368 899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368 899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368 899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992 025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992 025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992 025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350 619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350 619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350 619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436 830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436 830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436 830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281 088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281 088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281 088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645 367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645 367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645 367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363 191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363 191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363 191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1 044 411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1 044 411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1 044 411</w:t>
            </w:r>
          </w:p>
        </w:tc>
      </w:tr>
      <w:tr>
        <w:trPr>
          <w:trHeight w:val="49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1 262 499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1 262 499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1 262 499</w:t>
            </w:r>
          </w:p>
        </w:tc>
      </w:tr>
      <w:tr>
        <w:trPr>
          <w:trHeight w:val="48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675 630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675 630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675 630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Минимальные объемы бюджетных средств, направляемых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осуществление капитальных расходов для организаций,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оказывающих амбулаторно-поликлиническую помощь,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финансируемых из республиканского бюджета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5515"/>
        <w:gridCol w:w="2461"/>
        <w:gridCol w:w="2692"/>
        <w:gridCol w:w="2525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
</w:t>
            </w:r>
          </w:p>
        </w:tc>
      </w:tr>
      <w:tr>
        <w:trPr>
          <w:trHeight w:val="3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7 626 115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7 626 115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7 626 115
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365 607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365 607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365 607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338 098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338 098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338 098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888 561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888 561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888 561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235 721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235 721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235 721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678 473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678 473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678 473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551 013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551 013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551 013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351 380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351 380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351 380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602 096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602 096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602 096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409 217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409 217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409 217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358 956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358 956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358 956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208 481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208 481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208 481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340 638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340 638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340 638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353 120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353 120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353 120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1 012 434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1 012 434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1 012 434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560 495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560 495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560 495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371 825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371 825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371 825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2014 – 2016 годы средства на увеличение штатной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численности местных исполнительных органов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5367"/>
        <w:gridCol w:w="2458"/>
        <w:gridCol w:w="2670"/>
        <w:gridCol w:w="2544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7 412 045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6 036 420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6 069 041
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373 136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302 756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304 367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433 725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356 994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358 751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863 479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698 130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700 921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260 770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212 906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214 030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720 952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587 349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591 581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488 666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395 261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397 395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323 370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262 789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264 186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633 307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511 301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514 061</w:t>
            </w:r>
          </w:p>
        </w:tc>
      </w:tr>
      <w:tr>
        <w:trPr>
          <w:trHeight w:val="39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484 405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411 906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413 564</w:t>
            </w:r>
          </w:p>
        </w:tc>
      </w:tr>
      <w:tr>
        <w:trPr>
          <w:trHeight w:val="345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477 942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386 375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388 451</w:t>
            </w:r>
          </w:p>
        </w:tc>
      </w:tr>
      <w:tr>
        <w:trPr>
          <w:trHeight w:val="36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275 238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224 190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225 379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374 204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303 294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304 917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304 841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247 967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249 284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1 237 295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1 000 384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1 005 693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91 217</w:t>
            </w:r>
          </w:p>
        </w:tc>
      </w:tr>
      <w:tr>
        <w:trPr>
          <w:trHeight w:val="48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45 053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45 244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2014-2016 годы, средства на содержание,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материально-техническое оснащение дополнительной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штатной численности миграционной полиции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4769"/>
        <w:gridCol w:w="2454"/>
        <w:gridCol w:w="2454"/>
        <w:gridCol w:w="3164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1 069 899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1 069 899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1 069 899
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73 581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73 581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65 615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49 692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32 849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32 849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32 849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134 213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134 213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134 213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40 095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32 821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32 821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173 650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173 650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173 650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43 497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43 497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43 497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82 209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82 209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82 209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24 379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24 379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24 379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57 944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57 944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35 264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35 264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109 983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109 983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109 983</w:t>
            </w:r>
          </w:p>
        </w:tc>
      </w:tr>
      <w:tr>
        <w:trPr>
          <w:trHeight w:val="3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74 947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74 947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74 947</w:t>
            </w:r>
          </w:p>
        </w:tc>
      </w:tr>
      <w:tr>
        <w:trPr>
          <w:trHeight w:val="21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39 160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при определении объемов трансфертов общего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 2014 - 2016 годы средства на содержание дополнительной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штатной численности ДВД города Алматы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охраны общественного порядка и общественной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метрополитене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4768"/>
        <w:gridCol w:w="2453"/>
        <w:gridCol w:w="2454"/>
        <w:gridCol w:w="2246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9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202 720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202 720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202 720
</w:t>
            </w:r>
          </w:p>
        </w:tc>
      </w:tr>
      <w:tr>
        <w:trPr>
          <w:trHeight w:val="49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202 720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202 720</w:t>
            </w: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при определении объемов трансфертов общего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на 2014-2016 годы средства на содержание штатной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численности органов внутренних дел, осуществляющей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обслуживание режимных стратегических объектов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4769"/>
        <w:gridCol w:w="2454"/>
        <w:gridCol w:w="2454"/>
        <w:gridCol w:w="3164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9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179 560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179 560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179 560
</w:t>
            </w:r>
          </w:p>
        </w:tc>
      </w:tr>
      <w:tr>
        <w:trPr>
          <w:trHeight w:val="49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</w:tr>
      <w:tr>
        <w:trPr>
          <w:trHeight w:val="49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49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20 859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20 859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20 859</w:t>
            </w:r>
          </w:p>
        </w:tc>
      </w:tr>
      <w:tr>
        <w:trPr>
          <w:trHeight w:val="49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93 889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93 889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93 889</w:t>
            </w:r>
          </w:p>
        </w:tc>
      </w:tr>
      <w:tr>
        <w:trPr>
          <w:trHeight w:val="49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</w:p>
        </w:tc>
      </w:tr>
      <w:tr>
        <w:trPr>
          <w:trHeight w:val="49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49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49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</w:p>
        </w:tc>
      </w:tr>
      <w:tr>
        <w:trPr>
          <w:trHeight w:val="49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27 457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27 457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27 457</w:t>
            </w:r>
          </w:p>
        </w:tc>
      </w:tr>
    </w:tbl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2014 - 2016 годы средства на повышение размера доплат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специальные звания сотрудникам органов внутренних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содержащихся за счет средств местных бюджетов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5051"/>
        <w:gridCol w:w="2733"/>
        <w:gridCol w:w="2606"/>
        <w:gridCol w:w="2692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3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15 744 112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15 744 112
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15 744 112
</w:t>
            </w:r>
          </w:p>
        </w:tc>
      </w:tr>
      <w:tr>
        <w:trPr>
          <w:trHeight w:val="4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800 774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800 774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800 774</w:t>
            </w:r>
          </w:p>
        </w:tc>
      </w:tr>
      <w:tr>
        <w:trPr>
          <w:trHeight w:val="43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758 309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758 309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758 309</w:t>
            </w:r>
          </w:p>
        </w:tc>
      </w:tr>
      <w:tr>
        <w:trPr>
          <w:trHeight w:val="40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935 571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935 571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935 571</w:t>
            </w:r>
          </w:p>
        </w:tc>
      </w:tr>
      <w:tr>
        <w:trPr>
          <w:trHeight w:val="4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579 861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579 861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579 861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1 513 792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1 513 792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1 513 792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878 175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878 175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878 175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647 118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647 118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647 118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1 736 002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1 736 002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1 736 002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643 476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643 476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643 476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992 913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992 913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992 913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648 302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648 302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648 302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742 172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742 172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742 172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686 328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686 328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686 328</w:t>
            </w:r>
          </w:p>
        </w:tc>
      </w:tr>
      <w:tr>
        <w:trPr>
          <w:trHeight w:val="4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1 593 903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1 593 903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1 593 903</w:t>
            </w:r>
          </w:p>
        </w:tc>
      </w:tr>
      <w:tr>
        <w:trPr>
          <w:trHeight w:val="3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1 679 962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1 679 962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1 679 962</w:t>
            </w:r>
          </w:p>
        </w:tc>
      </w:tr>
      <w:tr>
        <w:trPr>
          <w:trHeight w:val="21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907 454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907 454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907 454</w:t>
            </w:r>
          </w:p>
        </w:tc>
      </w:tr>
    </w:tbl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2014 – 2016 годы средства в связи с передачей штатной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численности педагогических работников общеобразовательных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школ государственных 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уголовно-исполнительной системы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4790"/>
        <w:gridCol w:w="2465"/>
        <w:gridCol w:w="3177"/>
        <w:gridCol w:w="2403"/>
      </w:tblGrid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9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16 265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16 265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16 265
</w:t>
            </w:r>
          </w:p>
        </w:tc>
      </w:tr>
      <w:tr>
        <w:trPr>
          <w:trHeight w:val="49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</w:tr>
      <w:tr>
        <w:trPr>
          <w:trHeight w:val="49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13 217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13 217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13 217</w:t>
            </w: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 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2014 – 2016 годы средства на обеспечение охраны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(акиматов), исключенных из перечня объектов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Казахстан, подлежащих государственной охране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5367"/>
        <w:gridCol w:w="2585"/>
        <w:gridCol w:w="2670"/>
        <w:gridCol w:w="2481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821 987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879 526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941 096
</w:t>
            </w:r>
          </w:p>
        </w:tc>
      </w:tr>
      <w:tr>
        <w:trPr>
          <w:trHeight w:val="40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93 895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4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49 476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52 939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56 645</w:t>
            </w:r>
          </w:p>
        </w:tc>
      </w:tr>
      <w:tr>
        <w:trPr>
          <w:trHeight w:val="4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90 417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103 519</w:t>
            </w:r>
          </w:p>
        </w:tc>
      </w:tr>
      <w:tr>
        <w:trPr>
          <w:trHeight w:val="42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39 915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42 710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76 888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82 270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88 029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25 950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29 711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47 669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51 006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68 809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73 626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78 780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35 396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40 525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61 311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65 603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70 195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26 751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28 624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46 873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53 665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52 295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55 956</w:t>
            </w:r>
          </w:p>
        </w:tc>
      </w:tr>
      <w:tr>
        <w:trPr>
          <w:trHeight w:val="48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53 790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57 555</w:t>
            </w:r>
          </w:p>
        </w:tc>
      </w:tr>
      <w:tr>
        <w:trPr>
          <w:trHeight w:val="3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38 472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</w:p>
        </w:tc>
      </w:tr>
      <w:tr>
        <w:trPr>
          <w:trHeight w:val="21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31 016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35 511</w:t>
            </w: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2014 – 2016 годы средства на увеличение размера доплаты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за квалификационную категорию учителям школ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воспитателям дошкольных организаций образования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5431"/>
        <w:gridCol w:w="2796"/>
        <w:gridCol w:w="2416"/>
        <w:gridCol w:w="2207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11 727 641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12 148 413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12 425 300
</w:t>
            </w:r>
          </w:p>
        </w:tc>
      </w:tr>
      <w:tr>
        <w:trPr>
          <w:trHeight w:val="43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619 027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707 347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781 090</w:t>
            </w:r>
          </w:p>
        </w:tc>
      </w:tr>
      <w:tr>
        <w:trPr>
          <w:trHeight w:val="40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425 635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453 016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481 329</w:t>
            </w:r>
          </w:p>
        </w:tc>
      </w:tr>
      <w:tr>
        <w:trPr>
          <w:trHeight w:val="42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1 319 298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1 457 649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1 566 342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417 917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427 779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443 011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912 367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943 853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956 073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863 001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870 887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879 596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410 254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412 594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414 934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826 714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831 686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836 659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541 688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541 685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541 685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452 740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452 740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452 740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350 896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356 527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356 527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543 389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565 833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575 402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451 117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459 402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469 515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2 367 376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2 438 374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2 438 374</w:t>
            </w:r>
          </w:p>
        </w:tc>
      </w:tr>
      <w:tr>
        <w:trPr>
          <w:trHeight w:val="3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857 867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857 867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857 867</w:t>
            </w:r>
          </w:p>
        </w:tc>
      </w:tr>
      <w:tr>
        <w:trPr>
          <w:trHeight w:val="3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368 355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371 174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374 157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2014 – 2016 годы средства на содержание школы-интерната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для детей с проблемами зрения в городе Есик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Енбекшиказахского района Алматинской области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5212"/>
        <w:gridCol w:w="2581"/>
        <w:gridCol w:w="2644"/>
        <w:gridCol w:w="2414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170 318
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167 225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171 928
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170 318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167 225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171 928</w:t>
            </w:r>
          </w:p>
        </w:tc>
      </w:tr>
    </w:tbl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Дополнительно включенные в базу расходов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бюджетов при определении объемов трансфертов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характера на 2014 – 2016 годы средства на установление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доплаты за организацию производственного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мастерам производственного обучения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технического и профессионального образования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5304"/>
        <w:gridCol w:w="2416"/>
        <w:gridCol w:w="2522"/>
        <w:gridCol w:w="2608"/>
      </w:tblGrid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1 506 829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1 516 654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1 524 376
</w:t>
            </w:r>
          </w:p>
        </w:tc>
      </w:tr>
      <w:tr>
        <w:trPr>
          <w:trHeight w:val="30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113 705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113 705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113 705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81 653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81 653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81 653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80 951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83 758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86 566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51 238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53 811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53 811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79 313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75 803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75 803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115 577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115 577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88 905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90 075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91 245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147 747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147 747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147 747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89 373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90 543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91 713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123 298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123 298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123 298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40 241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40 241</w:t>
            </w:r>
          </w:p>
        </w:tc>
      </w:tr>
      <w:tr>
        <w:trPr>
          <w:trHeight w:val="285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82 120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84 226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52 875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53 109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53 109</w:t>
            </w:r>
          </w:p>
        </w:tc>
      </w:tr>
      <w:tr>
        <w:trPr>
          <w:trHeight w:val="48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172 196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172 196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172 196</w:t>
            </w:r>
          </w:p>
        </w:tc>
      </w:tr>
      <w:tr>
        <w:trPr>
          <w:trHeight w:val="3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136 633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139 675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140 143</w:t>
            </w:r>
          </w:p>
        </w:tc>
      </w:tr>
      <w:tr>
        <w:trPr>
          <w:trHeight w:val="39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53 343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53 343</w:t>
            </w:r>
          </w:p>
        </w:tc>
      </w:tr>
    </w:tbl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2014 – 2016 годы средства на оказание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поддержки обучающимся в организациях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профессионального образования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5696"/>
        <w:gridCol w:w="2686"/>
        <w:gridCol w:w="2139"/>
        <w:gridCol w:w="2330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8 938 626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10 104 031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10 642 239
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410 823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437 162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435 716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487 317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502 219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496 313</w:t>
            </w:r>
          </w:p>
        </w:tc>
      </w:tr>
      <w:tr>
        <w:trPr>
          <w:trHeight w:val="42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570 012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727 235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867 768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182 032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198 550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204 667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748 549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768 514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768 603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688 346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728 254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698 186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465 499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531 303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591 330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626 087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723 429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837 754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680 555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938 128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968 707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590 793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662 005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680 743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159 253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163 436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163 355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439 902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448 235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451 175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401 784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422 194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424 527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1 702 307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1 886 223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2 019 962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490 981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649 984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693 743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294 386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317 160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339 690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 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2014 – 2016 годы средства на выплату разницы в заработной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плате преподавателям (учителям) организаций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и профессионального образования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5570"/>
        <w:gridCol w:w="2648"/>
        <w:gridCol w:w="2092"/>
        <w:gridCol w:w="2566"/>
      </w:tblGrid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948 522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946 844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954 155
</w:t>
            </w:r>
          </w:p>
        </w:tc>
      </w:tr>
      <w:tr>
        <w:trPr>
          <w:trHeight w:val="43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51 338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51 338</w:t>
            </w:r>
          </w:p>
        </w:tc>
      </w:tr>
      <w:tr>
        <w:trPr>
          <w:trHeight w:val="405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39 319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39 319</w:t>
            </w:r>
          </w:p>
        </w:tc>
      </w:tr>
      <w:tr>
        <w:trPr>
          <w:trHeight w:val="42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65 873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66 714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55 469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38 364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55 833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56 811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57 181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57 181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77 706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77 706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77 706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52 977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53 031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65 520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74 410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18 214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43 392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35 129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35 232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155 289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155 289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155 289</w:t>
            </w:r>
          </w:p>
        </w:tc>
      </w:tr>
      <w:tr>
        <w:trPr>
          <w:trHeight w:val="3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111 882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111 882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111 882</w:t>
            </w:r>
          </w:p>
        </w:tc>
      </w:tr>
      <w:tr>
        <w:trPr>
          <w:trHeight w:val="48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при определении объемов трансфертов общего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на 2014 – 2016 годы средства на увеличение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государственного образовательного заказа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специалистов в организациях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профессионального образования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5506"/>
        <w:gridCol w:w="2539"/>
        <w:gridCol w:w="2160"/>
        <w:gridCol w:w="2646"/>
      </w:tblGrid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2 839 566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2 819 642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2 452 703
</w:t>
            </w:r>
          </w:p>
        </w:tc>
      </w:tr>
      <w:tr>
        <w:trPr>
          <w:trHeight w:val="43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76 928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77 058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77 197</w:t>
            </w:r>
          </w:p>
        </w:tc>
      </w:tr>
      <w:tr>
        <w:trPr>
          <w:trHeight w:val="40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246 170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246 586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247 030</w:t>
            </w:r>
          </w:p>
        </w:tc>
      </w:tr>
      <w:tr>
        <w:trPr>
          <w:trHeight w:val="42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169 242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171 708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76 928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77 058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77 197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253 862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254 291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254 750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200 013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200 351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200 712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184 627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184 939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185 273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253 862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231 174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225 415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276 941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277 409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277 909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77 851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71 818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65 772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84 621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84 764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84 917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153 856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154 116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154 394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184 627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184 939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185 273</w:t>
            </w:r>
          </w:p>
        </w:tc>
      </w:tr>
      <w:tr>
        <w:trPr>
          <w:trHeight w:val="48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307 712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308 232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308 788</w:t>
            </w:r>
          </w:p>
        </w:tc>
      </w:tr>
      <w:tr>
        <w:trPr>
          <w:trHeight w:val="3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107 699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107 881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108 076</w:t>
            </w:r>
          </w:p>
        </w:tc>
      </w:tr>
      <w:tr>
        <w:trPr>
          <w:trHeight w:val="39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184 627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187 318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2014-2016 годы средства на ежемесячную выплату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денежных средств опекунам (попечителям) на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ребенка сироты (детей-сирот) и ребенка (детей),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оставшегося без попечения родителей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5557"/>
        <w:gridCol w:w="2311"/>
        <w:gridCol w:w="2438"/>
        <w:gridCol w:w="2354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4 557 105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4 948 312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5 343 850
</w:t>
            </w:r>
          </w:p>
        </w:tc>
      </w:tr>
      <w:tr>
        <w:trPr>
          <w:trHeight w:val="43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336 589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362 601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390 584</w:t>
            </w:r>
          </w:p>
        </w:tc>
      </w:tr>
      <w:tr>
        <w:trPr>
          <w:trHeight w:val="40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215 551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231 397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247 370</w:t>
            </w:r>
          </w:p>
        </w:tc>
      </w:tr>
      <w:tr>
        <w:trPr>
          <w:trHeight w:val="42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515 725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577 868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638 672</w:t>
            </w:r>
          </w:p>
        </w:tc>
      </w:tr>
      <w:tr>
        <w:trPr>
          <w:trHeight w:val="405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131 204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140 406</w:t>
            </w:r>
          </w:p>
        </w:tc>
      </w:tr>
      <w:tr>
        <w:trPr>
          <w:trHeight w:val="48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466 767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500 962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536 606</w:t>
            </w:r>
          </w:p>
        </w:tc>
      </w:tr>
      <w:tr>
        <w:trPr>
          <w:trHeight w:val="48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300 924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326 818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354 844</w:t>
            </w:r>
          </w:p>
        </w:tc>
      </w:tr>
      <w:tr>
        <w:trPr>
          <w:trHeight w:val="48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189 025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204 440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219 033</w:t>
            </w:r>
          </w:p>
        </w:tc>
      </w:tr>
      <w:tr>
        <w:trPr>
          <w:trHeight w:val="48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550 134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593 998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640 762</w:t>
            </w:r>
          </w:p>
        </w:tc>
      </w:tr>
      <w:tr>
        <w:trPr>
          <w:trHeight w:val="45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133 744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155 060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178 698</w:t>
            </w:r>
          </w:p>
        </w:tc>
      </w:tr>
      <w:tr>
        <w:trPr>
          <w:trHeight w:val="48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334 806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358 307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383 436</w:t>
            </w:r>
          </w:p>
        </w:tc>
      </w:tr>
      <w:tr>
        <w:trPr>
          <w:trHeight w:val="48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115 020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125 956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125 855</w:t>
            </w:r>
          </w:p>
        </w:tc>
      </w:tr>
      <w:tr>
        <w:trPr>
          <w:trHeight w:val="48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257 903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280 777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304 298</w:t>
            </w:r>
          </w:p>
        </w:tc>
      </w:tr>
      <w:tr>
        <w:trPr>
          <w:trHeight w:val="48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183 452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198 238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218 267</w:t>
            </w:r>
          </w:p>
        </w:tc>
      </w:tr>
      <w:tr>
        <w:trPr>
          <w:trHeight w:val="48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495 967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537 938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576 686</w:t>
            </w:r>
          </w:p>
        </w:tc>
      </w:tr>
      <w:tr>
        <w:trPr>
          <w:trHeight w:val="3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209 613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224 387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240 269</w:t>
            </w:r>
          </w:p>
        </w:tc>
      </w:tr>
      <w:tr>
        <w:trPr>
          <w:trHeight w:val="36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129 286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148 064</w:t>
            </w:r>
          </w:p>
        </w:tc>
      </w:tr>
    </w:tbl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2014 – 2016 годы средства на выплату единовременных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денежных средств казахстанским гражданам,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усыновившим (удочерившим) ребенка (детей)-сироту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ребенка (детей), оставшегося без попечения родителей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5302"/>
        <w:gridCol w:w="2469"/>
        <w:gridCol w:w="2469"/>
        <w:gridCol w:w="2973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 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
</w:t>
            </w:r>
          </w:p>
        </w:tc>
      </w:tr>
      <w:tr>
        <w:trPr>
          <w:trHeight w:val="31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386 157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423 771
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19 146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20 423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33 547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32 389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24 731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36 697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22 337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15 955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22 337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35 101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16 913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25 346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31 113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20 263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15 955</w:t>
            </w:r>
          </w:p>
        </w:tc>
      </w:tr>
      <w:tr>
        <w:trPr>
          <w:trHeight w:val="48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74 548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81 372</w:t>
            </w:r>
          </w:p>
        </w:tc>
      </w:tr>
      <w:tr>
        <w:trPr>
          <w:trHeight w:val="30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23 933</w:t>
            </w:r>
          </w:p>
        </w:tc>
      </w:tr>
      <w:tr>
        <w:trPr>
          <w:trHeight w:val="3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</w:t>
            </w:r>
          </w:p>
        </w:tc>
      </w:tr>
    </w:tbl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при определении объемов трансфертов общего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 2014 – 2016 годы средства на содержание вновь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вводимых объектов образования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4812"/>
        <w:gridCol w:w="2876"/>
        <w:gridCol w:w="2455"/>
        <w:gridCol w:w="2519"/>
      </w:tblGrid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2 209 358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2 209 358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2 209 358
</w:t>
            </w:r>
          </w:p>
        </w:tc>
      </w:tr>
      <w:tr>
        <w:trPr>
          <w:trHeight w:val="4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701 465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701 465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701 465</w:t>
            </w:r>
          </w:p>
        </w:tc>
      </w:tr>
      <w:tr>
        <w:trPr>
          <w:trHeight w:val="4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1 507 893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1 507 893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1 507 893</w:t>
            </w:r>
          </w:p>
        </w:tc>
      </w:tr>
    </w:tbl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Дополнительно включенные в базу расходов местных бюджетов,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2014-2016 годы, средства на обеспечение и расширение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гарантированного объема бесплатной медицинской помощи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513"/>
        <w:gridCol w:w="1453"/>
        <w:gridCol w:w="1473"/>
        <w:gridCol w:w="1493"/>
        <w:gridCol w:w="1533"/>
        <w:gridCol w:w="1413"/>
        <w:gridCol w:w="1333"/>
      </w:tblGrid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пропаганду здорового образа жизни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9 154 060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9 394 167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10 025 066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968 176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1 000 771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1 046 726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497 591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511 011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527 718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650 022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667 690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697 785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312 747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323 197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338 203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106 274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112 060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119 904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178 784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183 943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189 556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698 080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716 462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786 220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612 211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626 985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471 495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483 549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511 335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1 081 741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1 109 607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1 224 311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77 136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81 043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421 627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453 127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49 998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365 963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374 617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386 189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238 445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261 361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392 690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403 604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414 814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40 657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456 743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466 600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495 168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56 344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1 239 555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1 266 208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1 440 069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141 992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1 141 938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1 173 515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1 211 246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78 265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405 185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417 584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433 115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2477"/>
        <w:gridCol w:w="1175"/>
        <w:gridCol w:w="1175"/>
        <w:gridCol w:w="1175"/>
        <w:gridCol w:w="1155"/>
        <w:gridCol w:w="1155"/>
        <w:gridCol w:w="1155"/>
        <w:gridCol w:w="1175"/>
        <w:gridCol w:w="1175"/>
        <w:gridCol w:w="1197"/>
      </w:tblGrid>
      <w:tr>
        <w:trPr>
          <w:trHeight w:val="30" w:hRule="atLeast"/>
        </w:trPr>
        <w:tc>
          <w:tcPr>
            <w:tcW w:w="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лечение больных в наркологических диспансерах и реабилитационных центрах, хосписах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по формированию здорового образа жизни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эпидемиологического надзора за ВИЧ-ситуацией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7 971 016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8 170 650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8 742  596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184  842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185  491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198  489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30  026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37  255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37  255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444  170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455  274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469 603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593  980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608  829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635  632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186  553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191 217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198 379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135 937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139 335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587 207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666 928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553 885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567 732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592 533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415 405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425 790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452 914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982 078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1 005 121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1 113 252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353 684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362 526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299 974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307 473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316 757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204 332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211 875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222 828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337 869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345 841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390 949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427 080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1 068 782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1 093 582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1 264 475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1 070 110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1 096 863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1 128 544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346 101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354 714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365 927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</w:tbl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 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2014 – 2016 годы средства на содержание вновь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вводимых объектов социального обеспечения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5755"/>
        <w:gridCol w:w="2610"/>
        <w:gridCol w:w="2188"/>
        <w:gridCol w:w="2485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9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247 652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253 366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161 765
</w:t>
            </w:r>
          </w:p>
        </w:tc>
      </w:tr>
      <w:tr>
        <w:trPr>
          <w:trHeight w:val="49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247 652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253 366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161 765</w:t>
            </w:r>
          </w:p>
        </w:tc>
      </w:tr>
    </w:tbl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 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2014 – 2016 годы средства на введение стандартов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специальных социальных услуг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5662"/>
        <w:gridCol w:w="2522"/>
        <w:gridCol w:w="2648"/>
        <w:gridCol w:w="2418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 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1 135 867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1 167 824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1 194 674
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39 386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19 804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37 241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37 989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38 751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6 759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319 261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328 226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335 536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35 680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74 922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76 448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121 222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123 706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126 244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81 557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83 928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86 396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38 513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39 287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8 798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83 852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98 609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101 305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143 257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149 584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153 124</w:t>
            </w:r>
          </w:p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19 708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20 115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20 532</w:t>
            </w:r>
          </w:p>
        </w:tc>
      </w:tr>
    </w:tbl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при определении объемов трансфертов общего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 2014 – 2016 годы средства на развитие сети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отделений дневного пребывания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медико-социальных учреждениях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5557"/>
        <w:gridCol w:w="2438"/>
        <w:gridCol w:w="2417"/>
        <w:gridCol w:w="2417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353 849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347 267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357 377
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24 773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89 112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90 956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31 413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81 572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87 689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23 490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19 141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26 084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26 903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6 939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12 463</w:t>
            </w:r>
          </w:p>
        </w:tc>
      </w:tr>
    </w:tbl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2014 – 2016 годы средства на содержание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материально-техническое оснащение центра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размещения оралманов и центра адаптации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интеграции оралманов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5515"/>
        <w:gridCol w:w="2480"/>
        <w:gridCol w:w="2459"/>
        <w:gridCol w:w="2375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3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207 244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143 149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148 073
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4 193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4 039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4 681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20 319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4 515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28 941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4 849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61 905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42 755</w:t>
            </w:r>
          </w:p>
        </w:tc>
      </w:tr>
      <w:tr>
        <w:trPr>
          <w:trHeight w:val="37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3 980</w:t>
            </w:r>
          </w:p>
        </w:tc>
      </w:tr>
      <w:tr>
        <w:trPr>
          <w:trHeight w:val="39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</w:t>
            </w:r>
          </w:p>
        </w:tc>
      </w:tr>
    </w:tbl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26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при определении объемов трансфертов общего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на 2014-2016 годы средства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энергетического аудита многоквартирных жилых домов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6009"/>
        <w:gridCol w:w="2504"/>
        <w:gridCol w:w="2463"/>
        <w:gridCol w:w="2273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 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
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210 000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210 000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210 000
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49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2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</w:tbl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при определении объемов трансфертов общего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 2014 – 2016 годы средства на содержание вновь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вводимых объектов спорта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4768"/>
        <w:gridCol w:w="2453"/>
        <w:gridCol w:w="2454"/>
        <w:gridCol w:w="2246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9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282 742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282 742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282 742
</w:t>
            </w:r>
          </w:p>
        </w:tc>
      </w:tr>
      <w:tr>
        <w:trPr>
          <w:trHeight w:val="49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282 742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282 742</w:t>
            </w:r>
          </w:p>
        </w:tc>
      </w:tr>
    </w:tbl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при определении объемов трансфертов общего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на 2014 – 2016 годы средства на увеличение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доплаты за квалификационную категорию учителям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школ-интернатов для одаренных в спорте детей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5810"/>
        <w:gridCol w:w="2290"/>
        <w:gridCol w:w="2143"/>
        <w:gridCol w:w="2586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8 738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9 169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9 575
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</w:p>
        </w:tc>
      </w:tr>
    </w:tbl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2014 – 2016 годы средства на повышение урожайности и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продукции растениеводства, удешевление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горюче-смазочных материалов и других товарно-материальных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ценностей, необходимых для проведения весенне-полевых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уборочных работ, путем субсидирования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приоритетных культур, удешевление отечественным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сельскохозяйственным товаропроизводителям стоимости удобрений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(за исключением органических), удешевление сельскохозяйственным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товаропроизводителям стоимости гербицидов, биоагентов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(энтомофагов) и биопрепаратов, предназначенных для обработки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сельскохозяйственных культур в целях защиты растений, закладку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и выращивание (в том числе восстановление) многолетних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насаждений плодово-ягодных культур и винограда, возделывание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сельскохозяйственных культур в защищенном грунте,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субсидирование стоимости экспертизы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хлопка-сырца, экспертизу качества хлопка-волокна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755"/>
        <w:gridCol w:w="2526"/>
        <w:gridCol w:w="2589"/>
        <w:gridCol w:w="2295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37 519 928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39 033 660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41 900 131
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5 767 981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5 989 736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6 085 082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460 708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472 788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481 186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2 766 485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3 030 996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3 155 715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98 664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100 918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124 100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1 762 456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1 918 624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1 961 304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1 823 669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1 916 366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2 043 712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366 730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377 090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390 322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915 840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906 258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1 013 285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2 653 078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2 760 949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2 812 333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6 472 030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6 623 697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8 228 463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97 767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109 766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115 479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1 246 687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1 276 312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1 302 289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6 482 633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6 639 107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6 798 862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6 592 289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6 897 467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7 373 671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12 619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14 036</w:t>
            </w:r>
          </w:p>
        </w:tc>
      </w:tr>
    </w:tbl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30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2014-2016 годы средства на поддержку семеноводства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5705"/>
        <w:gridCol w:w="2585"/>
        <w:gridCol w:w="2395"/>
        <w:gridCol w:w="2144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2 640 002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2 640 002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2 640 002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379 308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379 308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379 308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82 403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469 741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469 741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469 741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245 396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245 396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245 396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173 678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173 678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173 678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75 111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75 111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58 630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79 473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79 473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79 473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82 290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82 290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82 290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432 023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432 023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432 023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194 400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194 400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194 400</w:t>
            </w:r>
          </w:p>
        </w:tc>
      </w:tr>
    </w:tbl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2014 – 2016 годы средства на поддержку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животноводства, субсидирование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продуктивности и качества продукции животноводства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5937"/>
        <w:gridCol w:w="2332"/>
        <w:gridCol w:w="2374"/>
        <w:gridCol w:w="2186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41 691 894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41 691 894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41 289 295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3 345 241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3 345 241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3 284 424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4 232 567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4 232 567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3 496 599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10 075 710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10 075 710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10 218 642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285 079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285 079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489 109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6 319 243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6 319 243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6 040 349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1 615 019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1 615 019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1 658 075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2 175 312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2 175 312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2 182 648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3 523 742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3 523 742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3 613 563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646 505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646 505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850 536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3 518 694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3 518 694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3 497 595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49 890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49 890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1 637 186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1 637 186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1 657 212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2 380 563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2 380 563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2 209 534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1 885 591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1 885 591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2 039 567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</w:tbl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2014 – 2016 годы средства на субсидирование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услуг по подаче питьевой воды из особо важных групповых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систем водоснабжения, являющихся безальтернативными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источниками питьевого водоснабжения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798"/>
        <w:gridCol w:w="2483"/>
        <w:gridCol w:w="2674"/>
        <w:gridCol w:w="2210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5 493 455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
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622 807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566 863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566 863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30 437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27 703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27 703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127 355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115 915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115 915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63 888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58 149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58 149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218 513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198 885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230 393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209 697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209 697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2 096 853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1 908 502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1 908 502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306 269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270 724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246 406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246 406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97 290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1 025 715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933 579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933 579</w:t>
            </w:r>
          </w:p>
        </w:tc>
      </w:tr>
      <w:tr>
        <w:trPr>
          <w:trHeight w:val="495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394 866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359 397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359 397</w:t>
            </w:r>
          </w:p>
        </w:tc>
      </w:tr>
    </w:tbl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2014 – 2016 годы средства на определение сортовых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посевных качеств семенного и посадочного материала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4768"/>
        <w:gridCol w:w="2453"/>
        <w:gridCol w:w="2454"/>
        <w:gridCol w:w="2246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
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353 568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353 568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353 568
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62 404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62 404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31 185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25 846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25 846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12 930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17 886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17 886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63 788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64 524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18 511</w:t>
            </w:r>
          </w:p>
        </w:tc>
      </w:tr>
    </w:tbl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2014 – 2016 годы средства на государственный учет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регистрацию тракторов, прицепов к ним, самоходных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сельскохозяйственных, мелиоративных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дорожно-строительных машин и механизмов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5431"/>
        <w:gridCol w:w="2501"/>
        <w:gridCol w:w="2564"/>
        <w:gridCol w:w="2333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
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6 956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6 956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7 400
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</w:t>
            </w:r>
          </w:p>
        </w:tc>
      </w:tr>
    </w:tbl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2014 – 2016 годы средства на возмещение (до 50 %)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стоимости сельскохозяйственных животных (крупного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мелкого рогатого скота), больных бруцеллезом,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направляемых на санитарный убой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5283"/>
        <w:gridCol w:w="2796"/>
        <w:gridCol w:w="2290"/>
        <w:gridCol w:w="2460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
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1 394 598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1 394 598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1 394 598
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69 031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87 186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214 568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214 568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38 114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179 305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179 305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103 957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88 619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96 458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56 866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56 866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77 994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12 490</w:t>
            </w:r>
          </w:p>
        </w:tc>
      </w:tr>
      <w:tr>
        <w:trPr>
          <w:trHeight w:val="3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56 831</w:t>
            </w:r>
          </w:p>
        </w:tc>
      </w:tr>
      <w:tr>
        <w:trPr>
          <w:trHeight w:val="49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234 629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234 629</w:t>
            </w:r>
          </w:p>
        </w:tc>
      </w:tr>
      <w:tr>
        <w:trPr>
          <w:trHeight w:val="37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</w:p>
        </w:tc>
      </w:tr>
      <w:tr>
        <w:trPr>
          <w:trHeight w:val="3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</w:tbl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Дополнительно включенные в базу расходов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бюджетов при определении объемов трансфертов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характера на 2014 – 2016 годы средства на реализацию 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социальной поддержки специалистов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5515"/>
        <w:gridCol w:w="2627"/>
        <w:gridCol w:w="2459"/>
        <w:gridCol w:w="2228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1 682 696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1 918 356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2 180 627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107 329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122 475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137 924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90 850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108 506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123 203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189 598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216 152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243 329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47 244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51 935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100 302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113 285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124 735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91 323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105 890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118 032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155 707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174 393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198 566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85 378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99 789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114 476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175 333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189 311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213 519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134 872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165 935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133 493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160 765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186 159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124 857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138 930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161 139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98 395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115 038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165 472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196 951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226 637</w:t>
            </w:r>
          </w:p>
        </w:tc>
      </w:tr>
    </w:tbl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2014 – 2016 годы средства на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противоэпизоотических мероприятий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5262"/>
        <w:gridCol w:w="2606"/>
        <w:gridCol w:w="2459"/>
        <w:gridCol w:w="2502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11 150 207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11 150 207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11 150 207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682 387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682 387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682 387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584 734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584 734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584 734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1 741 165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1 741 165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1 741 165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271 648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271 648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271 648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1 254 239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1 254 239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1 254 239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891 115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891 115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891 115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659 382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659 382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659 382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760 925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760 925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760 925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635 487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635 487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635 487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690 452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690 452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690 452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148 039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148 039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148 039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571 112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571 112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571 112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534 948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534 948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534 948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1 699 391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1 699 391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1 699 391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12 946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12 237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12 237</w:t>
            </w:r>
          </w:p>
        </w:tc>
      </w:tr>
    </w:tbl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2014 – 2016 годы средства на материально-техническое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оснащение государственных ветеринарных организаций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5494"/>
        <w:gridCol w:w="2437"/>
        <w:gridCol w:w="2459"/>
        <w:gridCol w:w="2439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6 319 915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603 766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385 223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638 073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183 834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618 068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415 432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395 426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520 448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357 822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657 277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115 620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431 783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517 151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479 992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2014 – 2016 годы средства на создание лесонасаждений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вдоль автомобильной дороги «Астана-Щучинск»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на участках «Шортанды-Щучинск»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4768"/>
        <w:gridCol w:w="2453"/>
        <w:gridCol w:w="2454"/>
        <w:gridCol w:w="2246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127 860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115 108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84 960
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127 860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84 960</w:t>
            </w:r>
          </w:p>
        </w:tc>
      </w:tr>
    </w:tbl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2014 – 2016 годы средства на создание «зеленого пояса»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4768"/>
        <w:gridCol w:w="2453"/>
        <w:gridCol w:w="2454"/>
        <w:gridCol w:w="2246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 и городов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1 206 718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1 108 083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1 390 546
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1 206 718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1 108 083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1 390 546</w:t>
            </w:r>
          </w:p>
        </w:tc>
      </w:tr>
    </w:tbl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2014-2016 годы средства на возмещение убытков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землепользователей или собственникам земельных участков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при принудительном отчуждении земельных участков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создания зеленой зоны города Астаны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4768"/>
        <w:gridCol w:w="2453"/>
        <w:gridCol w:w="2454"/>
        <w:gridCol w:w="2246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324 775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324 775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324 775
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</w:t>
            </w:r>
          </w:p>
        </w:tc>
      </w:tr>
    </w:tbl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2014 – 2016 годы средства на капитальный и средний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автомобильных дорог областного, районного значения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улиц населенных пунктов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5325"/>
        <w:gridCol w:w="2564"/>
        <w:gridCol w:w="2417"/>
        <w:gridCol w:w="2523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23 704 485
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25 300 003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27 103 418
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1 042 997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1 113 200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1 192 550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1 493 382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1 593 900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1 707 515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2 014 881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2 150 500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2 303 790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1 635 609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1 745 700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1 870 136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область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2 133 406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2 277 003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2 439 309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1 683 018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1 796 300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1 924 343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1 042 997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1 113 200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1 192 550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2 204 517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2 352 900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2 520 618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1 754 132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1 872 200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2 005 653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1 683 018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1 796 300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1 924 343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1 706 723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1 951 446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1 801 541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1 922 800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2 059 860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1 564 496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1 669 800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1 788 825</w:t>
            </w:r>
          </w:p>
        </w:tc>
      </w:tr>
      <w:tr>
        <w:trPr>
          <w:trHeight w:val="48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1 943 768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2 074 600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2 222 480</w:t>
            </w:r>
          </w:p>
        </w:tc>
      </w:tr>
    </w:tbl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2014 – 2016 годы средства на субсидирование пассажирских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перевозок метрополитеном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4768"/>
        <w:gridCol w:w="2453"/>
        <w:gridCol w:w="2454"/>
        <w:gridCol w:w="2246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5 145 978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5 791 064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5 791 064
</w:t>
            </w:r>
          </w:p>
        </w:tc>
      </w:tr>
      <w:tr>
        <w:trPr>
          <w:trHeight w:val="48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5 145 978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5 791 064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5 791 064</w:t>
            </w:r>
          </w:p>
        </w:tc>
      </w:tr>
    </w:tbl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«Об объемах трансфертов общего характера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 республиканским и областными бюджетами,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бюджетами 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2014 – 2016 годы»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2013 года № 149-V    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Дополнительно включенные в базу расходов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 определении объемов трансфертов общего характера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2014 – 2016 годы средства на реализацию мер по содействию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экономическому развитию регионов в рамках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«Развитие регионов»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5474"/>
        <w:gridCol w:w="2480"/>
        <w:gridCol w:w="2607"/>
        <w:gridCol w:w="2207"/>
      </w:tblGrid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 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 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2016 год 
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6 918 362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6 918 362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6 918 362
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355 756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355 756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355 756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279 480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279 480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279 480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1 287 759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1 287 759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1 287 759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263 023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263 023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529 431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529 431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529 431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598 478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598 478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598 478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288 108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288 108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288 108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269 504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269 504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269 504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382 084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382 084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382 084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392 855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392 855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392 855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256 585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256 585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256 585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211 319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211 319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211 319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311 638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311 638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311 638</w:t>
            </w:r>
          </w:p>
        </w:tc>
      </w:tr>
      <w:tr>
        <w:trPr>
          <w:trHeight w:val="48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1 492 342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1 492 342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