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56e1" w14:textId="04c5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закрепления компетенции государственных органов на законодательном и (или) подзаконном уровнях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января 2014 года № 159-V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2010 г., № 1-2, ст. 5; № 5, ст. 23; № 24, ст. 146; 2011 г., № 1, ст. 2, 7; № 5, ст. 43; № 6, ст. 50; № 11, ст. 102; № 16, ст. 129; 2012 г., № 3, ст. 27; № 14, ст. 92; № 15, ст. 97; № 21-22, ст. 124; 2013 г., № 9, ст. 51; № 14, ст. 72, 75; № 15, ст. 79, 82;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исключить.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43; № 11, ст. 102; № 12, ст. 111; № 16, ст. 129; № 21, ст. 161; 2012 г., № 3, ст. 27; № 8, ст. 64; № 14, ст. 92, 95; № 15, ст. 97; № 21-22, ст. 124; 2013 г., № 9, ст. 51; № 12, ст. 57; № 14, ст. 72,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59)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исключить.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«Об охране и использовании объектов историко-культурного наследия» (Ведомости Верховного Совета Республики Казахстан, 1992 г., № 15, ст. 363; 1995 г., № 20, ст. 120; Ведомости Парламента Республики Казахстан, 2004 г., № 23, ст. 142; 2007 г., № 2, ст. 18; № 17, ст. 139; 2009 г., № 18, ст. 84; 2010 г., № 5, ст. 23; 2011 г., № 1, ст. 2; № 5, ст. 43; № 11, ст. 102; № 12, ст. 111; 2012 г.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  г., № 7, ст. 32; № 10, ст. 48; 2011 г., № 1, ст. 3, 7; № 11, ст. 102; № 16, ст. 129; 2012 г., № 4, ст. 32; № 8, ст. 63; 2013 г., № 1, ст. 2; № 2, ст. 10;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после слов «государственной службе,» дополнить словами «а также претендующих на занятие должности служащего Национального Банка Республики Казахстан и его ведомств,»;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17)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в целях зашифровки личности сотрудников и военнослужащих органов национальной безопасности,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использовать, изготавливать и (или) оформлять документы других государственных органов, а также организаций, порядок использования, изготовления и (или) оформления которых определяется председателем Комитета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использования органами национальной безопасности в целях, предусмотренных настоящим подпунктом, документов государственных органов, требующих регистрации в государственных органах, в том числе выдаваемых ими документов, по заявке органов национальной безопасности соответствующие государственные органы на безвозмездной основе изготавливают и (или) оформляют их для органов национальной безопасности в порядке, определенном совместными нормативными правовыми актами;».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«О чрезвычайных ситуациях природного и техногенного характера» (Ведомости Парламента Республики Казахстан, 1996 г., № 11-12, ст. 263; 1998 г., № 23, ст. 416; 1999 г., № 4, ст. 101; 2000 г., № 6, ст. 145; 2003 г., № 14, ст. 112; 2004 г., № 11-12, ст. 67; № 23, ст. 142; 2006 г., № 1, ст. 5; № 24, ст. 148; 2007 г., № 2, ст. 18; № 8, ст. 52; № 20, ст. 152; 2008 г., № 6-7, ст. 27; № 21, ст. 97; 2009 г., № 2-3, ст. 9; № 18, ст. 84; 2010 г., № 5, ст. 23; 2011 г., № 1, ст. 2; № 5, ст. 43; № 11, ст. 102; 2012 г., № 15, ст. 97;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 и девятый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«О безопасности дорожного движения» (Ведомости Парламента Республики Казахстан, 1996 г., № 14, ст. 273; 2001 г., № 24, ст. 338; 2003 г., № 10, ст. 54; № 12, ст. 82; 2004 г., № 23, ст. 142; 2005 г., № 7-8, ст. 23; 2006 г., № 1, ст. 5; № 24, ст. 148; 2007 г., № 2, ст. 18; 2008 г., № 13-14, ст. 54; № 23, ст. 114; 2009 г., № 23, ст. 100; 2010 г., № 24, ст. 146; 2011 г., № 1, ст. 7; № 2, ст. 25; № 11, ст. 102; № 12, ст. 111; 2012 г., № 8, ст. 64; № 15, ст. 97; № 21-22, ст. 124; 2013 г., № 1, ст. 3; № 9, ст. 51; № 14, ст. 72, 75;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«О пожарной безопасности» (Ведомости Парламента Республики Казахстан, 1996 г., № 18, ст. 368; 1998 г., № 23, ст. 416; 1999 г., № 20, ст. 728; № 23, ст. 931; 2000 г., № 6, ст. 142; 2002 г., № 17, ст. 155;  2003 г., № 14, ст. 112; № 24, ст. 177; 2004 г., № 23, ст. 142; 2006 г., № 3, ст. 22; № 24, ст. 148; 2007 г., № 2, ст. 18; № 9, ст. 67; №  10, ст. 69; № 20, ст. 152; 2008 г., № 6-7, ст. 27; 2009 г., № 18, ст. 84; 2010 г., № 5, ст. 23; № 13, ст. 67; 2011 г., № 1, ст. 2, 3; № 11, ст. 102; 2012 г., № 4, ст. 32; № 8, ст. 64; № 15, ст. 97;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9) и 10)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1997 года «Об использовании атомной энергии» (Ведомости Парламента Республики Казахстан, 1997 г., № 7, ст. 83; 2004 г., № 23, ст. 142; 2007 г., № 1, ст. 4; № 2, ст. 18; № 8, ст. 52; 2009 г., № 18, ст. 84; 2010 г., № 5, ст. 23; 2011 г., № 1, ст. 2; 2012 г.,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ст. 84; № 24, ст. 122; 2010 г., № 5, ст. 23; № 10, ст. 52; 2011 г., № 1, ст. 2, 3; № 5, ст. 43; № 6, ст. 50; № 10, ст. 86; № 11, ст. 102; № 16, ст. 128, 129; 2012 г., № 1, ст. 5; № 3, ст. 21; № 4, ст. 32; № 5, ст. 41; № 15, ст. 97; № 21-22, ст. 124; 2013 г., № 9, ст. 51; № 14,ст. 72, 75; № 15, ст. 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исключить.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«О Гражданской обороне» (Ведомости Парламента Республики Казахстан, 1997 г., № 9, ст. 93; 1998 г., № 23, ст. 416; 1999 г., № 4, ст. 101; 2000 г., № 6, ст. 142; 2004 г., № 23, ст. 142; 2006 г., № 1, ст. 5; № 16, ст. 104; 2007 г., № 10, ст. 69; 2008 г., № 6-7, ст. 27; № 21, ст. 97;  2009 г., № 18, ст. 84; 2010 г., № 5, ст. 23; 2011 г., № 1, ст. 2, 7; № 5, ст. 43; № 11, ст. 102; 2012 г., № 4, ст. 32; № 15, ст. 97; 2013 г.,  № 9, ст. 51;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восьмой, девятый, десятый, двенадцатый и пятнадцатый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«О мобилизационной подготовке и мобилизации» (Ведомости Парламента Республики Казахстан, 1997 г., № 11, ст. 155; 2004 г., № 23, ст. 142; 2006 г., № 16, ст. 104; 2007 г., № 10, ст. 69; 2010 г., № 17-18, ст. 108; 2011 г., № 5, ст. 43; № 11, ст. 102; 2012 г., № 4, ст. 32; 2013 г.,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«О нотариате» (Ведомости Парламента Республики Казахстан, 1997 г., № 13-14, ст. 206; 1998 г., № 22, ст. 307; 2000 г., № 3-4, ст. 66; 2001 г., №  15-16, ст. 236; № 24, ст. 338; 2003 г., № 10, ст. 48; № 12, ст. 86; 2004 г., № 23, ст. 142; 2006 г., № 11, ст. 55; 2007 г., № 2, ст. 18; 2009 г., № 8, ст. 44; № 17, ст. 81; № 19, ст. 88; № 23, ст. 100; 2010 г., № 17-18, ст. 111; 2011 г., № 11, ст. 102; № 21, ст. 172; 2012 г., № 8, ст. 64; № 10, ст. 77; № 12, ст. 84; 2013 г., № 1, ст. 3;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исключить.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«О радиационной безопасности населения» (Ведомости Парламента Республики Казахстан, 1998 г., № 5-6, ст. 48; 2004 г., № 23, ст. 142; 2006 г., № 24, ст. 148; 2011 г., № 1, ст. 2, 7; № 11, ст. 102;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 № 16, ст. 129; 2012 г., № 2, ст. 9, 15; № 3, ст. 21; № 4, ст. 30; № 11, ст. 80; № 12, ст. 85; № 15, ст. 97; 2013 г., № 4, ст. 21; № 10-11, ст. 56; № 15, ст. 79, 82;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исключить.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«О наркотических средствах, психотропных веществах, прекурсорах и мерах противодействия их незаконному обороту и злоупотреблению ими» (Ведомости Парламента Республики Казахстан, 1998 г., № 17-18, ст. 221; 2000 г., № 6, ст. 141; 2002 г., № 10, ст. 106; 2004 г., № 23,ст. 142; 2006 г., № 5-6, ст. 30; № 24, ст. 148; 2009 г., № 18, ст. 84; 2011 г., № 1, ст. 2; № 9, ст. 81; № 11, ст. 102; 2012 г., № 4, ст. 32; № 15, ст. 97; 2013 г., № 12, ст. 57;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10), 11) и 17)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«Об аудиторской деятельности» (Ведомости Парламента Республики Казахстан, 1998 г., № 22, ст. 309; 2000 г., № 22, ст. 408; 2001 г., № 1, ст. 5; № 8, ст. 52; 2002 г., № 23-24, ст. 193; 2003 г., № 11, ст. 56; № 12, ст. 86; № 15, ст. 139; 2004 г., № 23, ст. 138; 2005 г., № 14, ст. 58; 2006 г., № 8, ст. 45; 2007 г., № 2, ст. 18; № 4, ст. 28; 2009 г., № 2-3, ст. 21; № 17, ст. 79; № 18, ст. 84; № 19, ст. 88; 2010 г., № 5, ст. 23; № 17-18, ст. 112; 2011 г., № 1, ст. 2; № 5, ст. 43; № 11, ст. 102; № 12, ст. 111; № 24, ст. 196; 2012 г., № 2, ст. 15; № 8, ст. 64; № 10, ст. 77; № 13, ст. 91; № 15, ст. 97; 2013 г., № 10-11, ст. 56; № 15, ст. 79):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исключить.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«О Национальном архивном фонде и архивах» (Ведомости Парламента Республики Казахстан, 1998 г., № 24, ст. 435; 2001 г., № 21-22, ст. 286; 2003 г., № 10, ст. 53; 2004 г., № 23, ст. 142; 2006 г., № 3, ст. 22; № 13, ст. 86; 2007 г., № 8, ст. 55; 2009 г., № 11-12, ст. 53; № 18, ст. 84; 2010 г., № 5, ст. 23; № 10, ст. 48; № 17-18, ст. 111; 2011 г., № 1, ст.2; №  5, ст. 43; № 11, ст. 102; 2012 г., № 4, ст. 32;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исключить.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«О государственных секретах» (Ведомости Парламента Республики Казахстан, 1999 г., № 4, ст. 102; 2001 г., № 8, ст. 53; 2002 г., № 15, ст. 147; 2004 г., № 6, ст. 41; 2007 г., № 2, ст. 18; № 9, ст. 67; № 20, ст. 152; 2009 г., № 24, ст. 122, 128; 2010 г., № 3-4, ст. 11; № 7, ст. 32; 2011 г., № 1, ст. 7; № 11, ст. 102; № 12, ст. 111; 2012 г., № 8, ст. 63; 2013 г., № 14, ст. 72,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«, контролирует их исполнение на территории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10) и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1-1), 1-2) и 1-3)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координирует и контролирует работу по обеспечению режима секретности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координирует и контролирует деятельность органов защиты государственных секретов в интересах разработки и выполнения нормативных и методических актов по защите государственных секретов;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контролирует исполнение на территории Республики Казахстан системы правовых, административных, экономических, технических, программных и криптографических мер по защите государственных секретов;»;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подпункты 7) и 11)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 (Ведомости Парламента Республики Казахстан, 1999 г., № 21, ст. 773; 2001 г., № 13-14, ст. 170; 2003 г., № 4, ст. 24; № 18, ст. 142; 2005 г., № 14, ст. 61; 2007 г., № 9, ст. 67; № 17, ст. 140; № 19, ст. 147; 2009 г., № 24, ст. 122, 126; 2010 г., № 24, ст. 148; 2011 г., № 11, ст. 102; № 20, ст. 158; 2012 г., № 5, ст. 36; № 13, ст. 91; № 21-22, ст. 123; 2013 г., № 8, ст. 50;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исключить.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«О физической культуре и спорте» (Ведомости Парламента Республики Казахстан, 1999 г., № 24, ст. 1065; 2003 г., № 15, ст. 129; 2004 г., № 23, ст. 142; 2006 г., № 3, ст. 22; № 13, ст. 86; 2007 г., № 2, ст. 18; № 10, ст. 69; № 20, ст. 152; 2009 г., № 15-16, ст. 77; №  18, ст. 84; № 23, ст. 111; 2010 г., № 5, ст. 23; № 24, ст. 149; 2011 г., № 1, ст. 2; № 11, ст. 102; № 12, ст. 111; 2012 г., № 3, ст. 25; № 8, ст. 64; № 12, ст. 84; № 15, ст. 97; 2013 г., № 14, ст. 72,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исключить.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«Об обеспечении единства измерений» (Ведомости Парламента Республики Казахстан, 2000 г., № 7, ст. 165; 2004 г., № 11-12, ст. 62; № 23, ст. 142; 2006 г., № 3, ст. 22; № 24, ст. 148; 2008 г., № 15-16, ст. 60; 2009 г., № 18, ст. 84; 2010 г., № 5, ст. 23; 2011 г., № 1, ст. 2; № 11, ст. 102; № 12, ст. 111; 2012 г., № 14, ст. 92;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 государственном материальном резерве» (Ведомости Парламента Республики Казахстан, 2000 г., № 20, ст. 378; 2003 г., № 15, ст. 139; 2006 г., № 16, ст. 104; 2010 г., № 3-4, ст. 11; № 17-18, ст. 108; 2011 г., № 5, ст. 43; 2012 г., № 13, ст. 91):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 и 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«Об оценочной деятельности в Республике Казахстан» (Ведомости Парламента Республики Казахстан, 2000 г., № 20, ст. 381; 2001 г., № 24, ст. 338;  2003 г., № 3, ст. 19; № 10, ст. 54; 2004 г., № 23, ст. 142; 2007 г., №  2, ст. 18; 2009 г., № 23, ст. 97; 2010 г., № 5, ст. 23; 2011 г., № 3, ст. 32; № 5, ст. 43; № 6, ст. 49; № 11, ст. 102; 2012 г., № 14, ст. 95;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исключить.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(Ведомости Парламента Республики Казахстан, 2001 г., № 2, ст. 12; № 15-16, ст. 232; 2003 г., № 19-20, ст. 148; 2004 г., № 23, ст. 142; 2006 г., № 1, ст. 5; № 24, ст. 148; 2007 г., № 2, ст. 18; № 3, ст. 20; № 9, ст. 67; № 18, ст. 145; 2008 г., № 13-14, ст. 58; № 20, ст. 89; 2009 г., № 18, ст. 84; № 24, ст. 129; 2010 г., № 5, ст. 23; № 15, ст. 71; 2011 г., № 1, ст. 2; № 11, ст. 102; № 12, ст. 111; 2012 г., № 2, ст. 14; № 14, ст. 94; № 15, ст. 97; № 21-22, ст. 124;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24"/>
    <w:bookmarkStart w:name="z1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государственном оборонном заказе» (Ведомости Парламента Республики Казахстан, 2001 г., № 2, ст. 15; 2004 г., № 23, ст. 142; 2009 г., № 17, ст. 78; 2011 г., № 11, ст. 102; 2012 г., №  4, ст. 32; № 5, ст. 41;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исключить.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  17-18, ст. 76; 2006 г., № 3, ст. 22; № 10, ст. 52; 2007 г., № 2, ст. 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  16, ст. 128;  2012 г., № 2, ст. 11, 14; № 5, ст. 35; № 8, ст. 64; № 13, ст. 91; № 15, ст. 97; № 20, ст. 121; 2013 г., № 1, ст. 3; № 9, ст. 51; №  10-11, ст. 56; № 14, ст.72,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Астане», опубликованный в газетах «Егемен Қазақстан» и «Казахстанская правда» 7 декабря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исключить.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«О туристской деятельности в Республике Казахстан» (Ведомости Парламента Республики Казахстан, 2001 г., № 13-14, ст. 175; 2002 г., № 4, ст. 33; 2003 г., № 23, ст. 168; 2004 г., № 23, ст. 142; 2006 г., № 3, ст. 22; 2007 г., № 2, ст. 18; № 17, ст. 139; 2008 г., № 13-14, ст. 57; 2009 г., № 18, ст. 84; 2010 г., № 5, ст. 23; 2011 г., № 1, ст. 2; № 11, ст. 102; № 12, ст. 111; 2012 г.,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12. Компетенция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(акиматов) областей, городов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значения, столицы, районов,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областного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Местный исполнительный орган области, города республиканского значения, столицы:»;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Местный исполнительный орган района, города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анализ и предоставляет в местный исполнительный орган области, города республиканского значения, столицы информацию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оказывает содействие в деятельности детских и молодежных лагерей, объединений туристов и развитии самодеятельного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Казахстан.».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111; 2012 г., № 3, ст. 21, 27; № 4, ст. 32; № 8, ст. 64; № 14, ст. 92, 95; № 15, ст. 97; 2013 г., № 9, ст. 51; № 13, ст. 63; № 14, ст. 72,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Астане», опубликованный в газетах «Егемен Қазақстан» и «Казахстанская правда» 7 декабря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исключить.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«О железнодорожном транспорте» (Ведомости Парламента Республики Казахстан, 2001 г., № 23, ст. 315; 2003 г., № 10, ст. 54; 2004 г., № 18, ст. 110; № 23, ст. 142; 2006 г., № 3, ст. 22; № 13, ст. 87; № 14, ст. 89; № 16, ст. 99; № 24, ст. 148; 2007 г., № 9, ст. 67; № 19, ст. 148; 2008 г., № 15-16, ст. 64; № 24, ст. 129; 2009 г., № 2-3, ст. 18; № 18, ст. 84; 2010 г., № 5, ст. 23; № 24, ст. 146; 2011 г., № 1, ст. 2, 3; № 5, ст. 43; № 11, ст. 102; № 12, ст. 111; 2012 г., № 2, ст. 14; № 15, ст. 97; № 21-22, ст. 124; 2013 г., № 14, ст. 72, 75; № 16, ст. 83;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исключить.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 (Ведомости Парламента Республики Казахстан, 2002 г., № 2, ст. 16; 2004 г., № 20, ст. 116; № 23, ст. 142; 2005 г., № 11, ст. 36; 2006 г., № 3, ст. 22; № 24, ст. 148; 2007 г., № 9, ст. 67; № 18, ст. 143; 2009 г., № 24, ст. 134; 2010 г., № 5, ст. 23; № 24, ст. 146; 2011 г., № 1, ст. 2, 3; № 5, ст. 43; № 6, ст. 50; № 12, ст. 111; 2012 г., № 8, ст. 64; № 14, ст. 95, 96; № 15, ст. 97; 2013 г., № 2, ст. 10; № 14, ст. 72, 75;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исключить.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2002 года «О промышленной безопасности на опасных производственных объектах» (Ведомости Парламента Республики Казахстан, 2002 г., № 7-8, ст. 77; 2004 г., № 23, ст. 142; 2006 г., № 3, ст. 22; № 24, ст. 148; 2007 г., № 20, ст. 152; 2008 г., № 6-7, ст. 27; № 21, ст. 97; 2009 г., № 18, ст. 84; 2010 г., № 5, ст. 23; № 9, ст. 44; 2011 г.,№ 1, ст. 2, 7; № 11, ст. 102; № 12, ст. 111; 2012 г., № 1, ст. 5;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защите растений» (Ведомости Парламента Республики Казахстан, 2002 г., № 13-14, ст. 140; 2004 г., № 17, ст. 98; № 23, ст. 142; 2006 г., № 1, ст. 5; № 3, ст. 22; № 24, ст. 148; 2007 г., № 2, ст. 18; 2009 г., № 18, ст. 84, 85; 2010 г., № 5, ст. 23; № 15, ст. 71; 2011 г., № 1, ст. 2, 7; № 11, ст. 102; № 12, ст. 111; 2012 г., № 14, ст. 95; № 15, ст. 97;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исключить.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геодезии и картографии» (Ведомости Парламента Республики Казахстан, 2002 г., № 13-14, cт. 141; 2004 г., № 23, cт. 142; 2005 г., № 7-8, cт. 23; 2007 г., № 2, ст. 18; 2011 г., № 5, ст. 43; № 11, ст. 102; № 12, ст. 111; 2012 г.,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33"/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«О социальной и медико-педагогической коррекционной поддержке детей с ограниченными возможностями» (Ведомости Парламента Республики Казахстан, 2002 г., № 16, ст. 152; 2004 г., № 23, ст. 142; 2007 г., № 20, ст. 152; 2009 г., № 24, ст. 122; 2010 г., № 5, ст. 23; 2011 г., № 11, ст. 102; 2012 г., № 14, ст. 92; 2013 г., № 9, ст. 51; № 14, ст.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«О правах ребенка в Республике Казахстан»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№ 22, ст. 130; № 24, ст. 149; 2011 г., № 1, ст. 2; № 11, ст. 102; № 17, ст. 136; № 21, ст. 173; 2012 г., № 15, ст. 97; 2013 г., № 9, ст. 51; № 13, ст. 62; № 14, ст. 75; № 15, ст. 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исключить.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 (Ведомости Парламента Республики Казахстан, 2003 г., № 1-2, ст. 1; 2004 г., № 23, ст. 142; 2009 г., № 11-12, ст. 53; № 18, ст. 84; 2010 г., № 5, ст. 23; № 17-18, ст. 111; 2011 г., № 1, ст. 2; № 12, ст. 111; № 15, ст. 118; 2012 г., № 8, ст. 64; № 14, ст. 95; № 15, ст. 97; 2013 г., №  14, ст. 75):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«Об обязательном социальном страховании» (Ведомости Парламента Республики Казахстан, 2003 г., № 9, ст. 41; 2004 г., № 23, ст. 140, 142; 2006 г., № 23, ст. 141; 2007 г., № 3, ст. 20; № 20, ст. 152; № 24, ст. 178;  2008 г., № 23, ст. 114; 2009 г., № 9-10, ст. 50; 2010 г., № 5, ст. 23; № 7, ст. 28; 2011 г., № 6, ст. 49; № 11, ст. 102; № 14, ст. 117; 2012 г., № 2, ст. 14; № 3, ст. 26; № 4, ст. 32; № 8, ст. 64; № 14, ст. 95; № 23-24, ст. 125; 2013 г., № 2, ст. 13; № 3, ст. 15; № 10-11, ст. 56; № 14, ст. 72;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2003 года «О государственном регулировании производства и оборота табачных изделий» (Ведомости Парламента Республики Казахстан, 2003 г., № 12, cт. 88; 2004 г., № 23, cт. 142; 2006 г., № 23, ст. 141; 2007 г., № 2,  ст. 18; 2011 г., № 11, ст. 102;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«Об автомобильном транспорте» (Ведомости Парламента Республики Казахстан, 2003 г., № 15, ст. 134; 2004 г., № 23, ст. 142; 2005 г., № 7-8, ст. 19; 2006 г., № 3, ст. 22; № 24, ст. 148; 2007 г., № 2, ст. 18; № 16, ст. 129; 2008 г., № 23, ст. 114; 2009 г., № 18, ст. 84; 2010 г., № 1-2, ст. 1; № 5, ст. 23; № 15, ст. 71; № 24, ст. 146; 2011 г., № 1, ст. 2, 3; № 11, ст. 102; № 12, ст. 111; 2012 г., № 15, ст. 97; 2013 г., № 9, ст. 51; № 14, ст. 72, 75;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исключить.</w:t>
      </w:r>
    </w:p>
    <w:bookmarkEnd w:id="39"/>
    <w:bookmarkStart w:name="z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 № 4, ст. 95; 2011 г., № 11, ст. 102; 2012 г., № 14, ст. 92;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«О регулировании торговой деятельности» (Ведомости Парламента Республики Казахстан, 2004 г., № 6, ст. 44; 2006 г., № 1, ст. 5; № 3, ст. 22; № 23, ст. 141; 2009 г., № 17, ст. 80; № 18, ст. 84; № 24, ст. 129; 2010 г., № 15, ст. 71; 2011 г., № 2, ст. 26; № 11, ст. 102; 2012 г., № 2, ст. 11, 14; № 15, ст. 97; 2013 г., № 14, ст. 75; № 15, ст. 81;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3 декабря 2013 года «О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Астане», опубликованный в газетах «Егемен Қазақстан» и «Казахстанская правда» 7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 8)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№ 18, ст. 84; № 24, ст. 121; 2010 г., № 5, ст. 23; № 24, ст. 146, 150; 2011 г., № 1, ст. 2; № 11, ст. 102; № 12, ст. 111; 2012 г., № 3, ст. 25; № 8, ст. 63, 64; № 14, ст. 92, 95; № 15, ст. 97; 2013 г., № 12, ст. 57; № 14, ст. 72,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исключить.</w:t>
      </w:r>
    </w:p>
    <w:bookmarkEnd w:id="42"/>
    <w:bookmarkStart w:name="z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«О государственной молодежной политике в Республике Казахстан» (Ведомости Парламента Республики Казахстан, 2004 г., № 16, ст. 95; 2007 г., № 10, ст. 69; № 20, ст. 152; 2010 г., № 22, ст. 130; 2011 г., № 6, ст. 49; № 11, ст. 102; 2013 г., № 14, ст. 72,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февраля 2005 года «Об органах военной полиции» (Ведомости Парламента Республики Казахстан, 2005 г., № 5, ст. 4; 2007 г., № 9, ст. 67; № 10, ст. 69; 2008 г., № 6-7, ст. 27; 2009 г., № 15-16, ст. 73; 2012 г., № 4,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осуществление иных задач, возложенных на них настоящим Законом, иными законами Республики Казахстан, актами Президента Республики Казахстан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организации и осуществления взаимодействия органов военной полиции с государственными органами, их структурными подразделениями и подведомственными организациями определяется совместными нормативными правовыми актами соответствующих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осуществлять иные права,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осуществлять иные обязанности,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Казахстан.».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 (Ведомости Парламента Республики Казахстан, 2005 г., № 7-8, ст. 18; 2006 г., № 15, ст. 92; 2007 г., № 2, ст. 18; № 20, ст. 152; № 24, ст. 178; 2009 г., № 18, ст. 84; № 24, ст. 122; 2010 г., № 5, ст. 23; 2011 г., № 1, ст. 2; № 11, ст. 102; 2012 г., № 15, ст. 97; 2013 г., № 9, ст. 51;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исключить.</w:t>
      </w:r>
    </w:p>
    <w:bookmarkEnd w:id="45"/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(Ведомости Парламента Республики Казахстан, 2006 г., № 3, ст. 21; № 16, ст. 99; № 23, ст. 141; 2007 г., 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 5-6, ст. 30; № 14, ст. 75; № 15, ст. 81;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исключить.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долевом участии в жилищном строительстве» (Ведомости Парламента Республики Казахстан, 2006 г., № 16, ст. 101; 2007 г., № 2, ст. 18; 2009 г., № 17, ст. 79; № 23, ст. 100; 2010 г., № 5, ст. 23; 2011 г., № 6, ст. 50; № 11, ст. 102; № 12, ст. 111; 2012 г., № 15, ст. 97; № 21-22, ст. 124; 2013 г.,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 и 6) 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7"/>
    <w:bookmarkStart w:name="z1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 (Ведомости Парламента Республики Казахстан, 2006 г., № 24, ст. 147; 2008 г., № 23, ст. 124; 2010 г., № 5, ст. 23; № 10, ст. 49; № 15, ст. 71; № 24, ст. 149; 2011 г., № 5, ст. 43; № 11, ст. 102; 2012 г., № 2, ст. 13; № 3, ст. 25; № 15, ст. 97;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(Ведомости Парламента Республики Казахстан, 2007 г., № 2, ст. 13; 2009 г., № 15-16, ст. 74; № 18, ст. 84; 2010 г., № 5, ст. 23; № 17-18, ст. 111; 2011 г., № 1, ст. 2; № 11, ст. 102; № 15, ст. 118; 2012 г., № 2, ст. 13; № 8, ст. 64; № 14, ст. 95; № 15, ст. 97; 2013 г., № 5-6, ст. 30; № 7, ст. 36;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49"/>
    <w:bookmarkStart w:name="z1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«Об игорном бизнесе» (Ведомости Парламента Республики Казахстан, 2007 г., № 2, ст. 15; 2009 г., № 9-10, ст. 48; № 18, ст. 84; № 19, ст. 88; 2010 г., № 5, ст. 23; № 17-18, ст. 111; № 22, ст. 132; 2011 г., № 1, ст. 2; № 11, ст. 102; № 19, ст. 145; 2012 г.,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исключить.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«О бухгалтерском учете и финансовой отчетности» (Ведомости Парламента Республики Казахстан, 2007 г., № 4, ст. 32; 2008 г., № 17-18, ст. 72; № 21, ст. 97; № 23, ст. 114; 2009 г., № 18, ст. 84; 2010 г., № 5, ст. 23; № 15, ст. 71; 2011 г., № 1, ст. 2; № 11, ст. 102; № 14, ст. 117; № 24, ст. 196; 2012 г., № 2, ст. 15; № 13, ст. 91; № 15, ст. 97; № 20, ст. 121; № 23-24, ст. 125):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исключить.</w:t>
      </w:r>
    </w:p>
    <w:bookmarkEnd w:id="51"/>
    <w:bookmarkStart w:name="z1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«Об экспортном контроле» (Ведомости Парламента Республики Казахстан, 2007 г., № 16, ст. 132; 2009 г., № 18, ст. 84; 2010 г., № 5, ст. 23; № 15, ст. 71; 2011 г., № 1, ст. 2; № 11, ст. 102; 2012 г.,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2"/>
    <w:bookmarkStart w:name="z1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безопасности пищевой продукции» (Ведомости Парламента Республики Казахстан, 2007 г., № 17, ст. 133; 2009 г., № 18, ст. 86; 2011 г.; № 1, ст. 2, 7; № 11, ст. 102; № 12, ст. 111; 2012 г., № 2, ст. 16;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подпункт 5)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подпункты 6) и 10)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53"/>
    <w:bookmarkStart w:name="z1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безопасности химической продукции» (Ведомости Парламента Республики Казахстан, 2007 г., № 17, ст. 134; 2009 г., № 18, ст. 84; 2010 г., №  5, ст. 23; 2011 г., № 1, ст. 2; № 11, ст. 102; 2012 г.,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7)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4"/>
    <w:bookmarkStart w:name="z1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2, ст. 11; № 3, ст. 22; № 6, ст. 43; № 8, ст. 64; № 12, ст. 83; № 13, ст. 91; № 14, ст. 92, 94; № 15, ст. 97; № 23-24, ст. 125; 2013 г., № 1, ст. 2; № 10-11, ст. 56; № 14, ст. 75; № 15, ст. 76):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7) и 8)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5"/>
    <w:bookmarkStart w:name="z1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56"/>
    <w:bookmarkStart w:name="z1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«Об аккредитации в области оценки соответствия» (Ведомости Парламента Республики Казахстан, 2008 г., № 15-16, ст. 59; 2009 г., № 15-16, ст. 74; № 18, ст. 84; 2010 г., № 5, ст. 23; 2011 г., № 1, ст. 2; № 11, ст. 102; 2012 г., № 14, ст. 92, 95;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57"/>
    <w:bookmarkStart w:name="z1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 трансфертном ценообразовании» (Ведомости Парламента Республики Казахстан, 2008 г., № 15-16, ст. 65; 2009 г., № 18, ст. 84; 2010 г., № 11, ст. 58; № 15, ст. 71; 2011 г., № 1, ст. 2; № 11, ст. 102; 2012 г., № 11, ст. 80;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исключить.</w:t>
      </w:r>
    </w:p>
    <w:bookmarkEnd w:id="58"/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2008 года «О конкуренции» (Ведомости Парламента Республики Казахстан, 2008 г., № 24, ст. 125; 2009 г., № 15-16, ст. 74; 2010 г., № 5, ст. 23; 2011 г., № 6, ст. 50; № 11, ст. 102; № 12, ст. 111; 2012 г., № 13, ст. 91; № 14, ст. 95; № 15, ст. 97; 2013 г., № 4, ст. 21; № 10-11, ст. 56;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исключить.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«О специальных социальных услугах» (Ведомости Парламента Республики Казахстан, 2008 г., № 24, ст. 127; 2009 г., № 18, ст. 84; 2010 г., № 5, ст. 23; 2011 г., № 1, ст. 2; № 11, ст. 102; № 12, ст. 111; 2012 г., № 5, ст. 35; № 8, ст. 64; № 15, ст. 97; 2013 г.,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абзацы третий и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исключить.</w:t>
      </w:r>
    </w:p>
    <w:bookmarkEnd w:id="60"/>
    <w:bookmarkStart w:name="z1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«О товарных биржах» (Ведомости Парламента Республики Казахстан, 2009 г., № 9-10, ст. 46; № 18, ст. 84; № 19, ст. 88; 2010 г., № 5, ст. 23; 2011 г., № 1, ст. 2; № 11, ст. 102; № 12, ст. 111; 2012 г., № 10, ст. 77; № 15, ст. 97; 2013 г., № 4, ст. 21; № 14, ст.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исключить.</w:t>
      </w:r>
    </w:p>
    <w:bookmarkEnd w:id="61"/>
    <w:bookmarkStart w:name="z1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 (Ведомости Парламента Республики Казахстан, 2009 г., № 13-14, ст. 61; 2011 г., № 11, ст. 102; № 12, ст. 111; 2012 г., № 14, ст. 92; 2013 г., № 9, ст. 51; № 14, ст. 75; № 15, ст. 79):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62"/>
    <w:bookmarkStart w:name="z1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«О профилактике бытового насилия» (Ведомости Парламента Республики Казахстан, 2009 г., № 23, ст. 114;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исключить.</w:t>
      </w:r>
    </w:p>
    <w:bookmarkEnd w:id="63"/>
    <w:bookmarkStart w:name="z1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«О беженцах» (Ведомости Парламента Республики Казахстан, 2009 г., № 23, ст. 116; 2010 г., № 24, ст. 149; 2012 г., № 8, ст. 64; 2013 г., № 2, ст. 10, 13; № 9, ст. 51; № 14, ст.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64"/>
    <w:bookmarkStart w:name="z1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(Ведомости Парламента Республики Казахстан, 2010 г., № 5, ст. 22; № 15, ст. 71; 2011 г., № 11, ст. 102; 2012 г., № 14, ст. 95; № 21-22, ст. 124; 2013 г., № 14, ст. 72,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исключить.</w:t>
      </w:r>
    </w:p>
    <w:bookmarkEnd w:id="65"/>
    <w:bookmarkStart w:name="z1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«О профилактике правонарушений» (Ведомости Парламента Республики Казахстан, 2010 г., № 8, ст. 40; № 24, ст. 149; 2012 г., № 3, ст. 26; № 5, ст. 41;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исключить.</w:t>
      </w:r>
    </w:p>
    <w:bookmarkEnd w:id="66"/>
    <w:bookmarkStart w:name="z1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«О защите прав потребителей» (Ведомости Парламента Республики Казахстан, 2010 г., № 9, ст. 43; 2011 г.,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2010 года «О государственном регулировании производства и оборота биотоплива» (Ведомости Парламента Республики Казахстан, 2010 г., № 22, ст. 127; 2011 г., № 1, ст. 2; 2012 г., № 15, ст. 97; № 23-24, ст. 125):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исключить.</w:t>
      </w:r>
    </w:p>
    <w:bookmarkEnd w:id="68"/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«О науке» (Ведомости Парламента Республики Казахстан, 2011 г., № 4, ст. 36; 2013 г., № 15,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69"/>
    <w:bookmarkStart w:name="z1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«О государственном регулировании производства и оборота отдельных видов нефтепродуктов» (Ведомости Парламента Республики Казахстан, 2011 г., № 13, ст. 113; 2012 г., № 2, ст. 14; № 11, ст. 80; № 15, ст. 97; № 21-22, ст. 124; 2013 г., № 4, ст. 21;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2013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«Егемен Қазақстан» и «Казахстанская правда» 11 декабря 2013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9 исключить.</w:t>
      </w:r>
    </w:p>
    <w:bookmarkEnd w:id="70"/>
    <w:bookmarkStart w:name="z1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национальной безопасности Республики Казахстан» (Ведомости Парламента Республики Казахстан, 2012 г., № 1, ст. 3; № 8, ст. 64; № 10, ст. 77; № 14, ст. 94;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взаимодействия сил обеспечения национальной безопасности и иных государственных органов определяется настоящим Законом, актами Президента Республики Казахстан и Правительства Республики Казахстан, совместными нормативными правовыми актами соответствующих государственных органов.».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космической деятельности» (Ведомости Парламента Республики Казахстан, 2012 г., № 1, ст. 4; № 14, ст. 92):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исключить.</w:t>
      </w:r>
    </w:p>
    <w:bookmarkEnd w:id="72"/>
    <w:bookmarkStart w:name="z1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газе и газоснабжении» (Ведомости Парламента Республики Казахстан, 2012 г., № 2, ст. 8; № 11, ст. 80; № 14, ст. 92; № 15, ст. 97; 2013 г., № 15,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исключить.</w:t>
      </w:r>
    </w:p>
    <w:bookmarkEnd w:id="73"/>
    <w:bookmarkStart w:name="z1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(Ведомости Парламента Республики Казахстан, 2012 г., № 2, ст. 10; № 14, ст. 92; 2013 г., № 9, ст. 51; № 14, ст. 75; № 15,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74"/>
    <w:bookmarkStart w:name="z1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«Об энергосбережении и повышении энергоэффективности» (Ведомости Парламента Республики Казахстан, 2012 г., № 3, ст. 20; № 15, ст. 97;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