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455d" w14:textId="8894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Закон Республики Казахстан "О гарантированном трансферте из Национального фонда Республики Казахстан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31 марта 2014 года № 181-V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2013 года «О гарантированном трансферте из Национального фонда Республики Казахстан на 2014–2016 годы» (Ведомости Парламента Республики Казахстан, 2013 г., № 18, ст. 110)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год – 1 480 000 000 тысяч тенге;».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