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98d0" w14:textId="d949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дорожного движения</w:t>
      </w:r>
    </w:p>
    <w:p>
      <w:pPr>
        <w:spacing w:after="0"/>
        <w:ind w:left="0"/>
        <w:jc w:val="both"/>
      </w:pPr>
      <w:r>
        <w:rPr>
          <w:rFonts w:ascii="Times New Roman"/>
          <w:b w:val="false"/>
          <w:i w:val="false"/>
          <w:color w:val="000000"/>
          <w:sz w:val="28"/>
        </w:rPr>
        <w:t>Закон Республики Казахстан от 17 апреля 2014 года № 195-V 3PK</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2014 года «О внесении изменений и дополнений в некоторые законодательные акты Республики Казахстан по вопросам противодействия бытовому насилию», опубликованный в газетах «Егемен Қазақстан» и «Казахстанская правда» 22 февраля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15 марта 2014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дополнить заголовками статей 464-2 и 464-3 следующего содержания:</w:t>
      </w:r>
      <w:r>
        <w:br/>
      </w:r>
      <w:r>
        <w:rPr>
          <w:rFonts w:ascii="Times New Roman"/>
          <w:b w:val="false"/>
          <w:i w:val="false"/>
          <w:color w:val="000000"/>
          <w:sz w:val="28"/>
        </w:rPr>
        <w:t>
      «Статья 464-2. Нарушение правил подготовки водителей транспортных средств</w:t>
      </w:r>
      <w:r>
        <w:br/>
      </w:r>
      <w:r>
        <w:rPr>
          <w:rFonts w:ascii="Times New Roman"/>
          <w:b w:val="false"/>
          <w:i w:val="false"/>
          <w:color w:val="000000"/>
          <w:sz w:val="28"/>
        </w:rPr>
        <w:t>
      Статья 464-3. Нарушение законодательства Республики Казахстан в сфере дорожного движения»;</w:t>
      </w:r>
      <w:r>
        <w:br/>
      </w:r>
      <w:r>
        <w:rPr>
          <w:rFonts w:ascii="Times New Roman"/>
          <w:b w:val="false"/>
          <w:i w:val="false"/>
          <w:color w:val="000000"/>
          <w:sz w:val="28"/>
        </w:rPr>
        <w:t>
</w:t>
      </w:r>
      <w:r>
        <w:rPr>
          <w:rFonts w:ascii="Times New Roman"/>
          <w:b w:val="false"/>
          <w:i w:val="false"/>
          <w:color w:val="000000"/>
          <w:sz w:val="28"/>
        </w:rPr>
        <w:t>
      заголовок статьи 469 изложить в следующей редакции:</w:t>
      </w:r>
      <w:r>
        <w:br/>
      </w:r>
      <w:r>
        <w:rPr>
          <w:rFonts w:ascii="Times New Roman"/>
          <w:b w:val="false"/>
          <w:i w:val="false"/>
          <w:color w:val="000000"/>
          <w:sz w:val="28"/>
        </w:rPr>
        <w:t>
      «Статья 469. Невыполнение водителем обязанностей в связи с дорожно-транспортным происшествием»;</w:t>
      </w:r>
      <w:r>
        <w:br/>
      </w:r>
      <w:r>
        <w:rPr>
          <w:rFonts w:ascii="Times New Roman"/>
          <w:b w:val="false"/>
          <w:i w:val="false"/>
          <w:color w:val="000000"/>
          <w:sz w:val="28"/>
        </w:rPr>
        <w:t>
</w:t>
      </w:r>
      <w:r>
        <w:rPr>
          <w:rFonts w:ascii="Times New Roman"/>
          <w:b w:val="false"/>
          <w:i w:val="false"/>
          <w:color w:val="000000"/>
          <w:sz w:val="28"/>
        </w:rPr>
        <w:t>
      заголовок статьи 471 изложить в следующей редакции:</w:t>
      </w:r>
      <w:r>
        <w:br/>
      </w:r>
      <w:r>
        <w:rPr>
          <w:rFonts w:ascii="Times New Roman"/>
          <w:b w:val="false"/>
          <w:i w:val="false"/>
          <w:color w:val="000000"/>
          <w:sz w:val="28"/>
        </w:rPr>
        <w:t>
      «Статья 471.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постах транспортного контроля на территории Республики Казахстан, военной полиции (исключительно лицом, управляющим военным транспортным средством), уклонение от прохождения освидетельствования на состояние алкогольного, наркотического и (или) токсикоманического опьянения»;</w:t>
      </w:r>
      <w:r>
        <w:br/>
      </w:r>
      <w:r>
        <w:rPr>
          <w:rFonts w:ascii="Times New Roman"/>
          <w:b w:val="false"/>
          <w:i w:val="false"/>
          <w:color w:val="000000"/>
          <w:sz w:val="28"/>
        </w:rPr>
        <w:t>
</w:t>
      </w:r>
      <w:r>
        <w:rPr>
          <w:rFonts w:ascii="Times New Roman"/>
          <w:b w:val="false"/>
          <w:i w:val="false"/>
          <w:color w:val="000000"/>
          <w:sz w:val="28"/>
        </w:rPr>
        <w:t>
      заголовок статьи 473-1 изложить в следующей редакции:</w:t>
      </w:r>
      <w:r>
        <w:br/>
      </w:r>
      <w:r>
        <w:rPr>
          <w:rFonts w:ascii="Times New Roman"/>
          <w:b w:val="false"/>
          <w:i w:val="false"/>
          <w:color w:val="000000"/>
          <w:sz w:val="28"/>
        </w:rPr>
        <w:t>
      «Статья 473-1. Нарушение правил организации и проведения обязательного технического осмотра механических транспортных средств и прицепов к ним»;</w:t>
      </w:r>
      <w:r>
        <w:br/>
      </w:r>
      <w:r>
        <w:rPr>
          <w:rFonts w:ascii="Times New Roman"/>
          <w:b w:val="false"/>
          <w:i w:val="false"/>
          <w:color w:val="000000"/>
          <w:sz w:val="28"/>
        </w:rPr>
        <w:t>
</w:t>
      </w:r>
      <w:r>
        <w:rPr>
          <w:rFonts w:ascii="Times New Roman"/>
          <w:b w:val="false"/>
          <w:i w:val="false"/>
          <w:color w:val="000000"/>
          <w:sz w:val="28"/>
        </w:rPr>
        <w:t>
      дополнить заголовком статьи 474-2 следующего содержания:</w:t>
      </w:r>
      <w:r>
        <w:br/>
      </w:r>
      <w:r>
        <w:rPr>
          <w:rFonts w:ascii="Times New Roman"/>
          <w:b w:val="false"/>
          <w:i w:val="false"/>
          <w:color w:val="000000"/>
          <w:sz w:val="28"/>
        </w:rPr>
        <w:t>
      «Статья 474-2. Признание либо выдача сертификатов или иных документов, подтверждающих соответствие новых транспортных средств в нарушение установленных норм в области обеспечения требований к безопасности транспортных средств»;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3-1 слово «двух» заменить словом «десяти»;</w:t>
      </w:r>
      <w:r>
        <w:br/>
      </w:r>
      <w:r>
        <w:rPr>
          <w:rFonts w:ascii="Times New Roman"/>
          <w:b w:val="false"/>
          <w:i w:val="false"/>
          <w:color w:val="000000"/>
          <w:sz w:val="28"/>
        </w:rPr>
        <w:t>
</w:t>
      </w:r>
      <w:r>
        <w:rPr>
          <w:rFonts w:ascii="Times New Roman"/>
          <w:b w:val="false"/>
          <w:i w:val="false"/>
          <w:color w:val="000000"/>
          <w:sz w:val="28"/>
        </w:rPr>
        <w:t>
      в части 3-2 слово «двух» заменить словом «трех»;</w:t>
      </w:r>
      <w:r>
        <w:br/>
      </w:r>
      <w:r>
        <w:rPr>
          <w:rFonts w:ascii="Times New Roman"/>
          <w:b w:val="false"/>
          <w:i w:val="false"/>
          <w:color w:val="000000"/>
          <w:sz w:val="28"/>
        </w:rPr>
        <w:t>
</w:t>
      </w:r>
      <w:r>
        <w:rPr>
          <w:rFonts w:ascii="Times New Roman"/>
          <w:b w:val="false"/>
          <w:i w:val="false"/>
          <w:color w:val="000000"/>
          <w:sz w:val="28"/>
        </w:rPr>
        <w:t>
      3) часть пятую </w:t>
      </w:r>
      <w:r>
        <w:rPr>
          <w:rFonts w:ascii="Times New Roman"/>
          <w:b w:val="false"/>
          <w:i w:val="false"/>
          <w:color w:val="000000"/>
          <w:sz w:val="28"/>
        </w:rPr>
        <w:t>статьи 52</w:t>
      </w:r>
      <w:r>
        <w:rPr>
          <w:rFonts w:ascii="Times New Roman"/>
          <w:b w:val="false"/>
          <w:i w:val="false"/>
          <w:color w:val="000000"/>
          <w:sz w:val="28"/>
        </w:rPr>
        <w:t xml:space="preserve"> после слов «транспорта и коммуникаций» дополнить словами «, а также уполномоченным органом по обеспечению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«463-1 (частью третьей)» заменить словами «463-1 (частью четвертой)»;</w:t>
      </w:r>
      <w:r>
        <w:br/>
      </w:r>
      <w:r>
        <w:rPr>
          <w:rFonts w:ascii="Times New Roman"/>
          <w:b w:val="false"/>
          <w:i w:val="false"/>
          <w:color w:val="000000"/>
          <w:sz w:val="28"/>
        </w:rPr>
        <w:t>
</w:t>
      </w:r>
      <w:r>
        <w:rPr>
          <w:rFonts w:ascii="Times New Roman"/>
          <w:b w:val="false"/>
          <w:i w:val="false"/>
          <w:color w:val="000000"/>
          <w:sz w:val="28"/>
        </w:rPr>
        <w:t>
      слова «463-4 (частью четвертой)» заменить словами «463-4 (частями пятой и шестой)»;</w:t>
      </w:r>
      <w:r>
        <w:br/>
      </w:r>
      <w:r>
        <w:rPr>
          <w:rFonts w:ascii="Times New Roman"/>
          <w:b w:val="false"/>
          <w:i w:val="false"/>
          <w:color w:val="000000"/>
          <w:sz w:val="28"/>
        </w:rPr>
        <w:t>
</w:t>
      </w:r>
      <w:r>
        <w:rPr>
          <w:rFonts w:ascii="Times New Roman"/>
          <w:b w:val="false"/>
          <w:i w:val="false"/>
          <w:color w:val="000000"/>
          <w:sz w:val="28"/>
        </w:rPr>
        <w:t>
      5) часть вторую </w:t>
      </w:r>
      <w:r>
        <w:rPr>
          <w:rFonts w:ascii="Times New Roman"/>
          <w:b w:val="false"/>
          <w:i w:val="false"/>
          <w:color w:val="000000"/>
          <w:sz w:val="28"/>
        </w:rPr>
        <w:t>статьи 461-1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462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462. Превышение водителями транспортных средств</w:t>
      </w:r>
      <w:r>
        <w:br/>
      </w:r>
      <w:r>
        <w:rPr>
          <w:rFonts w:ascii="Times New Roman"/>
          <w:b w:val="false"/>
          <w:i w:val="false"/>
          <w:color w:val="000000"/>
          <w:sz w:val="28"/>
        </w:rPr>
        <w:t>
                   установленной скорости движения</w:t>
      </w:r>
      <w:r>
        <w:br/>
      </w:r>
      <w:r>
        <w:rPr>
          <w:rFonts w:ascii="Times New Roman"/>
          <w:b w:val="false"/>
          <w:i w:val="false"/>
          <w:color w:val="000000"/>
          <w:sz w:val="28"/>
        </w:rPr>
        <w:t>
      1. Превышение водителями транспортных средств установленной скорости движения транспортного средства на величину от десяти до двадцати километров в час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3. Превышение установленной скорости движения транспортного средства на величину более сорока километров в час –</w:t>
      </w:r>
      <w:r>
        <w:br/>
      </w:r>
      <w:r>
        <w:rPr>
          <w:rFonts w:ascii="Times New Roman"/>
          <w:b w:val="false"/>
          <w:i w:val="false"/>
          <w:color w:val="000000"/>
          <w:sz w:val="28"/>
        </w:rPr>
        <w:t>
      влечет штраф в размере тридцати месячных расчетных показателей.</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сорока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463-1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463-1. Нарушение правил проезда перекрестков или</w:t>
      </w:r>
      <w:r>
        <w:br/>
      </w:r>
      <w:r>
        <w:rPr>
          <w:rFonts w:ascii="Times New Roman"/>
          <w:b w:val="false"/>
          <w:i w:val="false"/>
          <w:color w:val="000000"/>
          <w:sz w:val="28"/>
        </w:rPr>
        <w:t>
                     пересечение проезжей части дороги</w:t>
      </w:r>
      <w:r>
        <w:br/>
      </w: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3. Нарушение правил проезда перекрестков, за исключением случаев, предусмотренных частями первой и второй настоящей статьи,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статьи 463-2</w:t>
      </w:r>
      <w:r>
        <w:rPr>
          <w:rFonts w:ascii="Times New Roman"/>
          <w:b w:val="false"/>
          <w:i w:val="false"/>
          <w:color w:val="000000"/>
          <w:sz w:val="28"/>
        </w:rPr>
        <w:t>, </w:t>
      </w:r>
      <w:r>
        <w:rPr>
          <w:rFonts w:ascii="Times New Roman"/>
          <w:b w:val="false"/>
          <w:i w:val="false"/>
          <w:color w:val="000000"/>
          <w:sz w:val="28"/>
        </w:rPr>
        <w:t>463-3</w:t>
      </w:r>
      <w:r>
        <w:rPr>
          <w:rFonts w:ascii="Times New Roman"/>
          <w:b w:val="false"/>
          <w:i w:val="false"/>
          <w:color w:val="000000"/>
          <w:sz w:val="28"/>
        </w:rPr>
        <w:t xml:space="preserve"> и </w:t>
      </w:r>
      <w:r>
        <w:rPr>
          <w:rFonts w:ascii="Times New Roman"/>
          <w:b w:val="false"/>
          <w:i w:val="false"/>
          <w:color w:val="000000"/>
          <w:sz w:val="28"/>
        </w:rPr>
        <w:t>463-4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463-2. Нарушение правил маневрирования </w:t>
      </w:r>
      <w:r>
        <w:br/>
      </w: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2. Разворот или движение задним ходом в местах, где такие маневры запрещены,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w:t>
      </w:r>
      <w:r>
        <w:rPr>
          <w:rFonts w:ascii="Times New Roman"/>
          <w:b w:val="false"/>
          <w:i w:val="false"/>
          <w:color w:val="000000"/>
          <w:sz w:val="28"/>
        </w:rPr>
        <w:t>статьи 463-1</w:t>
      </w:r>
      <w:r>
        <w:rPr>
          <w:rFonts w:ascii="Times New Roman"/>
          <w:b w:val="false"/>
          <w:i w:val="false"/>
          <w:color w:val="000000"/>
          <w:sz w:val="28"/>
        </w:rPr>
        <w:t xml:space="preserve"> и </w:t>
      </w:r>
      <w:r>
        <w:rPr>
          <w:rFonts w:ascii="Times New Roman"/>
          <w:b w:val="false"/>
          <w:i w:val="false"/>
          <w:color w:val="000000"/>
          <w:sz w:val="28"/>
        </w:rPr>
        <w:t>статьей 463-5</w:t>
      </w:r>
      <w:r>
        <w:rPr>
          <w:rFonts w:ascii="Times New Roman"/>
          <w:b w:val="false"/>
          <w:i w:val="false"/>
          <w:color w:val="000000"/>
          <w:sz w:val="28"/>
        </w:rPr>
        <w:t xml:space="preserve"> настоящего Кодекса,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Статья 463-3. Нарушение правил расположения транспортного</w:t>
      </w:r>
      <w:r>
        <w:br/>
      </w:r>
      <w:r>
        <w:rPr>
          <w:rFonts w:ascii="Times New Roman"/>
          <w:b w:val="false"/>
          <w:i w:val="false"/>
          <w:color w:val="000000"/>
          <w:sz w:val="28"/>
        </w:rPr>
        <w:t>
                    средства на проезжей части дороги, встречного</w:t>
      </w:r>
      <w:r>
        <w:br/>
      </w:r>
      <w:r>
        <w:rPr>
          <w:rFonts w:ascii="Times New Roman"/>
          <w:b w:val="false"/>
          <w:i w:val="false"/>
          <w:color w:val="000000"/>
          <w:sz w:val="28"/>
        </w:rPr>
        <w:t>
                    разъезда или обгона</w:t>
      </w:r>
      <w:r>
        <w:br/>
      </w: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пересечение организованной транспортной или пешей колонны либо занятие места в ней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w:t>
      </w:r>
      <w:r>
        <w:br/>
      </w:r>
      <w:r>
        <w:rPr>
          <w:rFonts w:ascii="Times New Roman"/>
          <w:b w:val="false"/>
          <w:i w:val="false"/>
          <w:color w:val="000000"/>
          <w:sz w:val="28"/>
        </w:rPr>
        <w:t>
      влечет лишение права на управление транспортными средствами на срок один год.</w:t>
      </w:r>
      <w:r>
        <w:br/>
      </w: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Статья 463-4. Нарушение правил остановки или стоянки</w:t>
      </w:r>
      <w:r>
        <w:br/>
      </w:r>
      <w:r>
        <w:rPr>
          <w:rFonts w:ascii="Times New Roman"/>
          <w:b w:val="false"/>
          <w:i w:val="false"/>
          <w:color w:val="000000"/>
          <w:sz w:val="28"/>
        </w:rPr>
        <w:t>
                    транспортных средств</w:t>
      </w:r>
      <w:r>
        <w:br/>
      </w: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частью первой </w:t>
      </w:r>
      <w:r>
        <w:rPr>
          <w:rFonts w:ascii="Times New Roman"/>
          <w:b w:val="false"/>
          <w:i w:val="false"/>
          <w:color w:val="000000"/>
          <w:sz w:val="28"/>
        </w:rPr>
        <w:t>статьи 463</w:t>
      </w:r>
      <w:r>
        <w:rPr>
          <w:rFonts w:ascii="Times New Roman"/>
          <w:b w:val="false"/>
          <w:i w:val="false"/>
          <w:color w:val="000000"/>
          <w:sz w:val="28"/>
        </w:rPr>
        <w:t>,  </w:t>
      </w:r>
      <w:r>
        <w:rPr>
          <w:rFonts w:ascii="Times New Roman"/>
          <w:b w:val="false"/>
          <w:i w:val="false"/>
          <w:color w:val="000000"/>
          <w:sz w:val="28"/>
        </w:rPr>
        <w:t>статьей 466</w:t>
      </w:r>
      <w:r>
        <w:rPr>
          <w:rFonts w:ascii="Times New Roman"/>
          <w:b w:val="false"/>
          <w:i w:val="false"/>
          <w:color w:val="000000"/>
          <w:sz w:val="28"/>
        </w:rPr>
        <w:t xml:space="preserve"> настоящего Кодекса и частями второй и третьей настоящей статьи,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детской или спортивной площадке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инвалидов,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5.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семидесяти пяти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9) дополнить статьями 464-2 и 464-3 следующего содержания:</w:t>
      </w:r>
      <w:r>
        <w:br/>
      </w:r>
      <w:r>
        <w:rPr>
          <w:rFonts w:ascii="Times New Roman"/>
          <w:b w:val="false"/>
          <w:i w:val="false"/>
          <w:color w:val="000000"/>
          <w:sz w:val="28"/>
        </w:rPr>
        <w:t>
      «Статья 464-2. Нарушение правил подготовки водителей</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1. Нарушение физическими лицами правил подготовки водителей транспортных средств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лишение квалификационного свидетельства.</w:t>
      </w:r>
      <w:r>
        <w:br/>
      </w:r>
      <w:r>
        <w:rPr>
          <w:rFonts w:ascii="Times New Roman"/>
          <w:b w:val="false"/>
          <w:i w:val="false"/>
          <w:color w:val="000000"/>
          <w:sz w:val="28"/>
        </w:rPr>
        <w:t>
      3. Нарушение учебными организациями по подготовке водителей транспортных средств правил подготовки водителей транспортных средств –</w:t>
      </w:r>
      <w:r>
        <w:br/>
      </w:r>
      <w:r>
        <w:rPr>
          <w:rFonts w:ascii="Times New Roman"/>
          <w:b w:val="false"/>
          <w:i w:val="false"/>
          <w:color w:val="000000"/>
          <w:sz w:val="28"/>
        </w:rPr>
        <w:t>
      влечет штраф на индивидуальных предпринимателей, юридических лиц, являющихся субъектами малого или среднего предпринимательства, в размере пятидесяти,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индивидуальных предпринимателей, юридических лиц, являющихся субъектами малого или среднего предпринимательства, в размере ста, на юридических лиц, являющихся субъектами крупного предпринимательства, – в размере ста пятидесяти месячных расчетных показателей с исключением из реестра учебных организаций по подготовке водителей транспортных средств.</w:t>
      </w:r>
      <w:r>
        <w:br/>
      </w:r>
      <w:r>
        <w:rPr>
          <w:rFonts w:ascii="Times New Roman"/>
          <w:b w:val="false"/>
          <w:i w:val="false"/>
          <w:color w:val="000000"/>
          <w:sz w:val="28"/>
        </w:rPr>
        <w:t>
      Статья 464-3. Нарушение законодательства Республики Казахстан в</w:t>
      </w:r>
      <w:r>
        <w:br/>
      </w:r>
      <w:r>
        <w:rPr>
          <w:rFonts w:ascii="Times New Roman"/>
          <w:b w:val="false"/>
          <w:i w:val="false"/>
          <w:color w:val="000000"/>
          <w:sz w:val="28"/>
        </w:rPr>
        <w:t>
                    сфере дорожного движения</w:t>
      </w:r>
      <w:r>
        <w:br/>
      </w:r>
      <w:r>
        <w:rPr>
          <w:rFonts w:ascii="Times New Roman"/>
          <w:b w:val="false"/>
          <w:i w:val="false"/>
          <w:color w:val="000000"/>
          <w:sz w:val="28"/>
        </w:rPr>
        <w:t>
      1. Невыполнение профессиональными объединениями по подготовке водителей транспортных средств обязанностей, предусмотренных </w:t>
      </w:r>
      <w:r>
        <w:rPr>
          <w:rFonts w:ascii="Times New Roman"/>
          <w:b w:val="false"/>
          <w:i w:val="false"/>
          <w:color w:val="000000"/>
          <w:sz w:val="28"/>
        </w:rPr>
        <w:t>Законом</w:t>
      </w:r>
      <w:r>
        <w:rPr>
          <w:rFonts w:ascii="Times New Roman"/>
          <w:b w:val="false"/>
          <w:i w:val="false"/>
          <w:color w:val="000000"/>
          <w:sz w:val="28"/>
        </w:rPr>
        <w:t>  Республики Казахстан «О дорожном движении», –</w:t>
      </w:r>
      <w:r>
        <w:br/>
      </w:r>
      <w:r>
        <w:rPr>
          <w:rFonts w:ascii="Times New Roman"/>
          <w:b w:val="false"/>
          <w:i w:val="false"/>
          <w:color w:val="000000"/>
          <w:sz w:val="28"/>
        </w:rPr>
        <w:t>
      влечет штраф на профессиональные объединения по подготовке водителей транспортных средств в размере ста месячных расчетных показателей.</w:t>
      </w:r>
      <w:r>
        <w:br/>
      </w:r>
      <w:r>
        <w:rPr>
          <w:rFonts w:ascii="Times New Roman"/>
          <w:b w:val="false"/>
          <w:i w:val="false"/>
          <w:color w:val="000000"/>
          <w:sz w:val="28"/>
        </w:rPr>
        <w:t>
      2. Неисполнение и (или) ненадлежащее исполнение профессиональными объединениями письменного предписания уполномоченного органа по обеспечению безопасности дорожного движения об устранении нарушения законности в установленный срок –</w:t>
      </w:r>
      <w:r>
        <w:br/>
      </w:r>
      <w:r>
        <w:rPr>
          <w:rFonts w:ascii="Times New Roman"/>
          <w:b w:val="false"/>
          <w:i w:val="false"/>
          <w:color w:val="000000"/>
          <w:sz w:val="28"/>
        </w:rPr>
        <w:t>
      влекут штраф в размере ста пятидесяти месячных расчетных показателей с приостановлением свидетельства об аккредитации профессионального объединения по подготовке водителей транспортных средств.</w:t>
      </w:r>
      <w:r>
        <w:br/>
      </w:r>
      <w:r>
        <w:rPr>
          <w:rFonts w:ascii="Times New Roman"/>
          <w:b w:val="false"/>
          <w:i w:val="false"/>
          <w:color w:val="000000"/>
          <w:sz w:val="28"/>
        </w:rPr>
        <w:t>
      3. Неустранение причин, по которым уполномоченный орган по обеспечению безопасности дорожного движения приостановил действие свидетельства об аккредитации профессионального объединения по подготовке водителей транспортных средств, –</w:t>
      </w:r>
      <w:r>
        <w:br/>
      </w:r>
      <w:r>
        <w:rPr>
          <w:rFonts w:ascii="Times New Roman"/>
          <w:b w:val="false"/>
          <w:i w:val="false"/>
          <w:color w:val="000000"/>
          <w:sz w:val="28"/>
        </w:rPr>
        <w:t>
      влечет лишение свидетельства об аккредитации профессиональных объединений по подготовке водителей транспортных средств.</w:t>
      </w:r>
      <w:r>
        <w:br/>
      </w:r>
      <w:r>
        <w:rPr>
          <w:rFonts w:ascii="Times New Roman"/>
          <w:b w:val="false"/>
          <w:i w:val="false"/>
          <w:color w:val="000000"/>
          <w:sz w:val="28"/>
        </w:rPr>
        <w:t>
      4. Нарушение профессиональным объединением по подготовке водителей транспортных средств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дорожном движении», являющихся основаниями для лишения свидетельства об аккредитации, –</w:t>
      </w:r>
      <w:r>
        <w:br/>
      </w:r>
      <w:r>
        <w:rPr>
          <w:rFonts w:ascii="Times New Roman"/>
          <w:b w:val="false"/>
          <w:i w:val="false"/>
          <w:color w:val="000000"/>
          <w:sz w:val="28"/>
        </w:rPr>
        <w:t>
      влечет лишение свидетельства об аккредитации профессиональных объединений по подготовке водителей транспортных средств.</w:t>
      </w:r>
      <w:r>
        <w:br/>
      </w:r>
      <w:r>
        <w:rPr>
          <w:rFonts w:ascii="Times New Roman"/>
          <w:b w:val="false"/>
          <w:i w:val="false"/>
          <w:color w:val="000000"/>
          <w:sz w:val="28"/>
        </w:rPr>
        <w:t>
      5. Невыполнение учебной организацией по подготовке водителей транспортных средств обязанностей,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дорожном движении», –</w:t>
      </w:r>
      <w:r>
        <w:br/>
      </w:r>
      <w:r>
        <w:rPr>
          <w:rFonts w:ascii="Times New Roman"/>
          <w:b w:val="false"/>
          <w:i w:val="false"/>
          <w:color w:val="000000"/>
          <w:sz w:val="28"/>
        </w:rPr>
        <w:t>
      влечет штраф на учебную организацию по подготовке водителей транспортных средств в размере ста месячных расчетных показателей.</w:t>
      </w:r>
      <w:r>
        <w:br/>
      </w:r>
      <w:r>
        <w:rPr>
          <w:rFonts w:ascii="Times New Roman"/>
          <w:b w:val="false"/>
          <w:i w:val="false"/>
          <w:color w:val="000000"/>
          <w:sz w:val="28"/>
        </w:rPr>
        <w:t>
      6. Те же действия,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учебную организацию по подготовке водителей транспортных средств в размере двухсот месячных расчетных показателей с исключением из реестра учебных организаций по подготовке водителей транспортных средств.</w:t>
      </w:r>
      <w:r>
        <w:br/>
      </w:r>
      <w:r>
        <w:rPr>
          <w:rFonts w:ascii="Times New Roman"/>
          <w:b w:val="false"/>
          <w:i w:val="false"/>
          <w:color w:val="000000"/>
          <w:sz w:val="28"/>
        </w:rPr>
        <w:t>
      7. Неисполнение учебной организацией по подготовке водителей транспортных средств письменного предписания уполномоченного органа по обеспечению безопасности дорожного движения об устранении нарушения законности в установленный срок –</w:t>
      </w:r>
      <w:r>
        <w:br/>
      </w:r>
      <w:r>
        <w:rPr>
          <w:rFonts w:ascii="Times New Roman"/>
          <w:b w:val="false"/>
          <w:i w:val="false"/>
          <w:color w:val="000000"/>
          <w:sz w:val="28"/>
        </w:rPr>
        <w:t>
      влечет штраф на учебную организацию по подготовке водителей транспортных средств в размере 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467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467. Управление транспортным средством водителем,</w:t>
      </w:r>
      <w:r>
        <w:br/>
      </w:r>
      <w:r>
        <w:rPr>
          <w:rFonts w:ascii="Times New Roman"/>
          <w:b w:val="false"/>
          <w:i w:val="false"/>
          <w:color w:val="000000"/>
          <w:sz w:val="28"/>
        </w:rPr>
        <w:t>
                   находящимся в состоянии алкогольного,</w:t>
      </w:r>
      <w:r>
        <w:br/>
      </w:r>
      <w:r>
        <w:rPr>
          <w:rFonts w:ascii="Times New Roman"/>
          <w:b w:val="false"/>
          <w:i w:val="false"/>
          <w:color w:val="000000"/>
          <w:sz w:val="28"/>
        </w:rPr>
        <w:t>
                   наркотического и (или) токсикоманического</w:t>
      </w:r>
      <w:r>
        <w:br/>
      </w:r>
      <w:r>
        <w:rPr>
          <w:rFonts w:ascii="Times New Roman"/>
          <w:b w:val="false"/>
          <w:i w:val="false"/>
          <w:color w:val="000000"/>
          <w:sz w:val="28"/>
        </w:rPr>
        <w:t>
                   опьянения, а равно передача управления</w:t>
      </w:r>
      <w:r>
        <w:br/>
      </w:r>
      <w:r>
        <w:rPr>
          <w:rFonts w:ascii="Times New Roman"/>
          <w:b w:val="false"/>
          <w:i w:val="false"/>
          <w:color w:val="000000"/>
          <w:sz w:val="28"/>
        </w:rPr>
        <w:t>
                   транспортным средством лицу, находящемуся в</w:t>
      </w:r>
      <w:r>
        <w:br/>
      </w:r>
      <w:r>
        <w:rPr>
          <w:rFonts w:ascii="Times New Roman"/>
          <w:b w:val="false"/>
          <w:i w:val="false"/>
          <w:color w:val="000000"/>
          <w:sz w:val="28"/>
        </w:rPr>
        <w:t>
                   состоянии алкогольного, наркотического и (или)</w:t>
      </w:r>
      <w:r>
        <w:br/>
      </w:r>
      <w:r>
        <w:rPr>
          <w:rFonts w:ascii="Times New Roman"/>
          <w:b w:val="false"/>
          <w:i w:val="false"/>
          <w:color w:val="000000"/>
          <w:sz w:val="28"/>
        </w:rPr>
        <w:t>
                   токсикоманического опьянения</w:t>
      </w:r>
      <w:r>
        <w:br/>
      </w: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r>
        <w:br/>
      </w:r>
      <w:r>
        <w:rPr>
          <w:rFonts w:ascii="Times New Roman"/>
          <w:b w:val="false"/>
          <w:i w:val="false"/>
          <w:color w:val="000000"/>
          <w:sz w:val="28"/>
        </w:rPr>
        <w:t>
      влекут лишение права управления транспортным средством на срок три года.</w:t>
      </w:r>
      <w:r>
        <w:br/>
      </w:r>
      <w:r>
        <w:rPr>
          <w:rFonts w:ascii="Times New Roman"/>
          <w:b w:val="false"/>
          <w:i w:val="false"/>
          <w:color w:val="000000"/>
          <w:sz w:val="28"/>
        </w:rPr>
        <w:t>
      2. Те же действия, повлекшие создание аварийной обстановки, –</w:t>
      </w:r>
      <w:r>
        <w:br/>
      </w:r>
      <w:r>
        <w:rPr>
          <w:rFonts w:ascii="Times New Roman"/>
          <w:b w:val="false"/>
          <w:i w:val="false"/>
          <w:color w:val="000000"/>
          <w:sz w:val="28"/>
        </w:rPr>
        <w:t>
      влекут лишение права управления транспортным средством на срок четыре года.</w:t>
      </w:r>
      <w:r>
        <w:br/>
      </w:r>
      <w:r>
        <w:rPr>
          <w:rFonts w:ascii="Times New Roman"/>
          <w:b w:val="false"/>
          <w:i w:val="false"/>
          <w:color w:val="000000"/>
          <w:sz w:val="28"/>
        </w:rPr>
        <w:t xml:space="preserve">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 </w:t>
      </w:r>
      <w:r>
        <w:br/>
      </w:r>
      <w:r>
        <w:rPr>
          <w:rFonts w:ascii="Times New Roman"/>
          <w:b w:val="false"/>
          <w:i w:val="false"/>
          <w:color w:val="000000"/>
          <w:sz w:val="28"/>
        </w:rPr>
        <w:t>
      влекут лишение права управления транспортным средством на срок пять лет.</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истечения срока административного взыскания, –</w:t>
      </w:r>
      <w:r>
        <w:br/>
      </w:r>
      <w:r>
        <w:rPr>
          <w:rFonts w:ascii="Times New Roman"/>
          <w:b w:val="false"/>
          <w:i w:val="false"/>
          <w:color w:val="000000"/>
          <w:sz w:val="28"/>
        </w:rPr>
        <w:t>
      влекут административный арест на пятнадцать суток и лишение права управления транспортным средством на срок шесть лет.</w:t>
      </w:r>
      <w:r>
        <w:br/>
      </w:r>
      <w:r>
        <w:rPr>
          <w:rFonts w:ascii="Times New Roman"/>
          <w:b w:val="false"/>
          <w:i w:val="false"/>
          <w:color w:val="000000"/>
          <w:sz w:val="28"/>
        </w:rPr>
        <w:t xml:space="preserve">
      5. Те же действия, совершенные повторно в течение года после истечения срока административного взыскания, предусмотренного частью четвертой настоящей статьи, – </w:t>
      </w:r>
      <w:r>
        <w:br/>
      </w:r>
      <w:r>
        <w:rPr>
          <w:rFonts w:ascii="Times New Roman"/>
          <w:b w:val="false"/>
          <w:i w:val="false"/>
          <w:color w:val="000000"/>
          <w:sz w:val="28"/>
        </w:rPr>
        <w:t>
      влекут административный арест на тридцать суток и лишение права управления транспортными средствами сроком на десять лет.</w:t>
      </w:r>
      <w:r>
        <w:br/>
      </w:r>
      <w:r>
        <w:rPr>
          <w:rFonts w:ascii="Times New Roman"/>
          <w:b w:val="false"/>
          <w:i w:val="false"/>
          <w:color w:val="000000"/>
          <w:sz w:val="28"/>
        </w:rPr>
        <w:t>
      6. Действия, предусмотренные частями первой, второй и третьей настоящей статьи, совершенные лицом, лишенным права управления транспортным средством, –</w:t>
      </w:r>
      <w:r>
        <w:br/>
      </w:r>
      <w:r>
        <w:rPr>
          <w:rFonts w:ascii="Times New Roman"/>
          <w:b w:val="false"/>
          <w:i w:val="false"/>
          <w:color w:val="000000"/>
          <w:sz w:val="28"/>
        </w:rPr>
        <w:t>
      влекут административный арест на двадцать суток.</w:t>
      </w:r>
      <w:r>
        <w:br/>
      </w:r>
      <w:r>
        <w:rPr>
          <w:rFonts w:ascii="Times New Roman"/>
          <w:b w:val="false"/>
          <w:i w:val="false"/>
          <w:color w:val="000000"/>
          <w:sz w:val="28"/>
        </w:rPr>
        <w:t>
      7. Те же действия, совершенные повторно в течение года после истечения срока административного взыскания, предусмотренного частью шестой настоящей статьи, –</w:t>
      </w:r>
      <w:r>
        <w:br/>
      </w:r>
      <w:r>
        <w:rPr>
          <w:rFonts w:ascii="Times New Roman"/>
          <w:b w:val="false"/>
          <w:i w:val="false"/>
          <w:color w:val="000000"/>
          <w:sz w:val="28"/>
        </w:rPr>
        <w:t xml:space="preserve">
      влекут административный арест на тридцать суток. </w:t>
      </w:r>
      <w:r>
        <w:br/>
      </w:r>
      <w:r>
        <w:rPr>
          <w:rFonts w:ascii="Times New Roman"/>
          <w:b w:val="false"/>
          <w:i w:val="false"/>
          <w:color w:val="000000"/>
          <w:sz w:val="28"/>
        </w:rPr>
        <w:t>
      8.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r>
        <w:br/>
      </w:r>
      <w:r>
        <w:rPr>
          <w:rFonts w:ascii="Times New Roman"/>
          <w:b w:val="false"/>
          <w:i w:val="false"/>
          <w:color w:val="000000"/>
          <w:sz w:val="28"/>
        </w:rPr>
        <w:t>
      влекут административный арест на двадцать суток.</w:t>
      </w:r>
      <w:r>
        <w:br/>
      </w:r>
      <w:r>
        <w:rPr>
          <w:rFonts w:ascii="Times New Roman"/>
          <w:b w:val="false"/>
          <w:i w:val="false"/>
          <w:color w:val="000000"/>
          <w:sz w:val="28"/>
        </w:rPr>
        <w:t>
      9. Те же действия, совершенные повторно в течение года после истечения срока административного взыскания, предусмотренного частью восьмой настоящей статьи, –</w:t>
      </w:r>
      <w:r>
        <w:br/>
      </w:r>
      <w:r>
        <w:rPr>
          <w:rFonts w:ascii="Times New Roman"/>
          <w:b w:val="false"/>
          <w:i w:val="false"/>
          <w:color w:val="000000"/>
          <w:sz w:val="28"/>
        </w:rPr>
        <w:t>
      влекут административный арест на тридцать суток.</w:t>
      </w:r>
      <w:r>
        <w:br/>
      </w:r>
      <w:r>
        <w:rPr>
          <w:rFonts w:ascii="Times New Roman"/>
          <w:b w:val="false"/>
          <w:i w:val="false"/>
          <w:color w:val="000000"/>
          <w:sz w:val="28"/>
        </w:rPr>
        <w:t>
      10. Действия, предусмотренные частями шестой, седьмой, восьмой и девятой настоящей статьи, совершенные лицами, к которым административный арест в соответствии с частью третьей </w:t>
      </w:r>
      <w:r>
        <w:rPr>
          <w:rFonts w:ascii="Times New Roman"/>
          <w:b w:val="false"/>
          <w:i w:val="false"/>
          <w:color w:val="000000"/>
          <w:sz w:val="28"/>
        </w:rPr>
        <w:t>статьи 55</w:t>
      </w:r>
      <w:r>
        <w:rPr>
          <w:rFonts w:ascii="Times New Roman"/>
          <w:b w:val="false"/>
          <w:i w:val="false"/>
          <w:color w:val="000000"/>
          <w:sz w:val="28"/>
        </w:rPr>
        <w:t>  настоящего Кодекса не применяется, –</w:t>
      </w:r>
      <w:r>
        <w:br/>
      </w:r>
      <w:r>
        <w:rPr>
          <w:rFonts w:ascii="Times New Roman"/>
          <w:b w:val="false"/>
          <w:i w:val="false"/>
          <w:color w:val="000000"/>
          <w:sz w:val="28"/>
        </w:rPr>
        <w:t>
      влекут штраф в размере двухсот месячных расчетных показателей.</w:t>
      </w:r>
      <w:r>
        <w:br/>
      </w:r>
      <w:r>
        <w:rPr>
          <w:rFonts w:ascii="Times New Roman"/>
          <w:b w:val="false"/>
          <w:i w:val="false"/>
          <w:color w:val="000000"/>
          <w:sz w:val="28"/>
        </w:rPr>
        <w:t>
      Примечание. Нахождение водителя в состоянии опьянения (алкогольного, наркотического и (или) токсикоманического) устанавливается в порядке, определенном частью третьей </w:t>
      </w:r>
      <w:r>
        <w:rPr>
          <w:rFonts w:ascii="Times New Roman"/>
          <w:b w:val="false"/>
          <w:i w:val="false"/>
          <w:color w:val="000000"/>
          <w:sz w:val="28"/>
        </w:rPr>
        <w:t>статьи 629</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статью 469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469. Невыполнение водителем обязанностей в связи с</w:t>
      </w:r>
      <w:r>
        <w:br/>
      </w:r>
      <w:r>
        <w:rPr>
          <w:rFonts w:ascii="Times New Roman"/>
          <w:b w:val="false"/>
          <w:i w:val="false"/>
          <w:color w:val="000000"/>
          <w:sz w:val="28"/>
        </w:rPr>
        <w:t>
                   дорожно-транспортным происшествием</w:t>
      </w:r>
      <w:r>
        <w:br/>
      </w:r>
      <w:r>
        <w:rPr>
          <w:rFonts w:ascii="Times New Roman"/>
          <w:b w:val="false"/>
          <w:i w:val="false"/>
          <w:color w:val="000000"/>
          <w:sz w:val="28"/>
        </w:rPr>
        <w:t>
      1. Невыполнение водителем обязанностей, предусмотренных законодательством Республики Казахстан о дорожном движении,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r>
        <w:br/>
      </w:r>
      <w:r>
        <w:rPr>
          <w:rFonts w:ascii="Times New Roman"/>
          <w:b w:val="false"/>
          <w:i w:val="false"/>
          <w:color w:val="000000"/>
          <w:sz w:val="28"/>
        </w:rPr>
        <w:t>
      влечет лишение права управления транспортными средствами на срок один год.</w:t>
      </w:r>
      <w:r>
        <w:br/>
      </w:r>
      <w:r>
        <w:rPr>
          <w:rFonts w:ascii="Times New Roman"/>
          <w:b w:val="false"/>
          <w:i w:val="false"/>
          <w:color w:val="000000"/>
          <w:sz w:val="28"/>
        </w:rPr>
        <w:t>
      3. Те же действия, совершенные лицом, не имеющим либо лишенным права управления транспортными средствами, –</w:t>
      </w:r>
      <w:r>
        <w:br/>
      </w:r>
      <w:r>
        <w:rPr>
          <w:rFonts w:ascii="Times New Roman"/>
          <w:b w:val="false"/>
          <w:i w:val="false"/>
          <w:color w:val="000000"/>
          <w:sz w:val="28"/>
        </w:rPr>
        <w:t>
      влекут штраф в размере ста месячных расчетных показателей либо административный арест на сорок пять суток.</w:t>
      </w:r>
      <w:r>
        <w:br/>
      </w:r>
      <w:r>
        <w:rPr>
          <w:rFonts w:ascii="Times New Roman"/>
          <w:b w:val="false"/>
          <w:i w:val="false"/>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471. Невыполнение требований сотрудника органов</w:t>
      </w:r>
      <w:r>
        <w:br/>
      </w:r>
      <w:r>
        <w:rPr>
          <w:rFonts w:ascii="Times New Roman"/>
          <w:b w:val="false"/>
          <w:i w:val="false"/>
          <w:color w:val="000000"/>
          <w:sz w:val="28"/>
        </w:rPr>
        <w:t>
                   внутренних дел (полиции), транспортного контроля</w:t>
      </w:r>
      <w:r>
        <w:br/>
      </w:r>
      <w:r>
        <w:rPr>
          <w:rFonts w:ascii="Times New Roman"/>
          <w:b w:val="false"/>
          <w:i w:val="false"/>
          <w:color w:val="000000"/>
          <w:sz w:val="28"/>
        </w:rPr>
        <w:t>
                   на пунктах пропуска автотранспортных средств</w:t>
      </w:r>
      <w:r>
        <w:br/>
      </w:r>
      <w:r>
        <w:rPr>
          <w:rFonts w:ascii="Times New Roman"/>
          <w:b w:val="false"/>
          <w:i w:val="false"/>
          <w:color w:val="000000"/>
          <w:sz w:val="28"/>
        </w:rPr>
        <w:t>
                   через Государственную границу Республики Казахстан</w:t>
      </w:r>
      <w:r>
        <w:br/>
      </w:r>
      <w:r>
        <w:rPr>
          <w:rFonts w:ascii="Times New Roman"/>
          <w:b w:val="false"/>
          <w:i w:val="false"/>
          <w:color w:val="000000"/>
          <w:sz w:val="28"/>
        </w:rPr>
        <w:t>
                   и постах транспортного контроля на территории</w:t>
      </w:r>
      <w:r>
        <w:br/>
      </w:r>
      <w:r>
        <w:rPr>
          <w:rFonts w:ascii="Times New Roman"/>
          <w:b w:val="false"/>
          <w:i w:val="false"/>
          <w:color w:val="000000"/>
          <w:sz w:val="28"/>
        </w:rPr>
        <w:t>
                   Республики Казахстан, военной полиции</w:t>
      </w:r>
      <w:r>
        <w:br/>
      </w:r>
      <w:r>
        <w:rPr>
          <w:rFonts w:ascii="Times New Roman"/>
          <w:b w:val="false"/>
          <w:i w:val="false"/>
          <w:color w:val="000000"/>
          <w:sz w:val="28"/>
        </w:rPr>
        <w:t>
                   (исключительно лицом, управляющим военным</w:t>
      </w:r>
      <w:r>
        <w:br/>
      </w:r>
      <w:r>
        <w:rPr>
          <w:rFonts w:ascii="Times New Roman"/>
          <w:b w:val="false"/>
          <w:i w:val="false"/>
          <w:color w:val="000000"/>
          <w:sz w:val="28"/>
        </w:rPr>
        <w:t>
                   транспортным средством), уклонение от прохождения</w:t>
      </w:r>
      <w:r>
        <w:br/>
      </w:r>
      <w:r>
        <w:rPr>
          <w:rFonts w:ascii="Times New Roman"/>
          <w:b w:val="false"/>
          <w:i w:val="false"/>
          <w:color w:val="000000"/>
          <w:sz w:val="28"/>
        </w:rPr>
        <w:t>
                   освидетельствования на состояние алкогольного,</w:t>
      </w:r>
      <w:r>
        <w:br/>
      </w:r>
      <w:r>
        <w:rPr>
          <w:rFonts w:ascii="Times New Roman"/>
          <w:b w:val="false"/>
          <w:i w:val="false"/>
          <w:color w:val="000000"/>
          <w:sz w:val="28"/>
        </w:rPr>
        <w:t>
                   наркотического и (или) токсикоманического</w:t>
      </w:r>
      <w:r>
        <w:br/>
      </w:r>
      <w:r>
        <w:rPr>
          <w:rFonts w:ascii="Times New Roman"/>
          <w:b w:val="false"/>
          <w:i w:val="false"/>
          <w:color w:val="000000"/>
          <w:sz w:val="28"/>
        </w:rPr>
        <w:t>
                   опьянения</w:t>
      </w:r>
      <w:r>
        <w:br/>
      </w:r>
      <w:r>
        <w:rPr>
          <w:rFonts w:ascii="Times New Roman"/>
          <w:b w:val="false"/>
          <w:i w:val="false"/>
          <w:color w:val="000000"/>
          <w:sz w:val="28"/>
        </w:rPr>
        <w:t xml:space="preserve">
      1. Невыполнение законного требования сотрудника органов внутренних дел (полиции), военной полиции (исключительно лицом, управляющим военным транспортным средством) об остановке транспортного средства – </w:t>
      </w:r>
      <w:r>
        <w:br/>
      </w:r>
      <w:r>
        <w:rPr>
          <w:rFonts w:ascii="Times New Roman"/>
          <w:b w:val="false"/>
          <w:i w:val="false"/>
          <w:color w:val="000000"/>
          <w:sz w:val="28"/>
        </w:rPr>
        <w:t>
      влечет лишение права управления транспортными средствами на срок один год, а в отношении лиц, не имеющих либо лишенных такого права, штраф в размере двадцати месячных расчетных показателей.</w:t>
      </w:r>
      <w:r>
        <w:br/>
      </w:r>
      <w:r>
        <w:rPr>
          <w:rFonts w:ascii="Times New Roman"/>
          <w:b w:val="false"/>
          <w:i w:val="false"/>
          <w:color w:val="000000"/>
          <w:sz w:val="28"/>
        </w:rPr>
        <w:t>
      2. Невыполнение законного требования сотрудника органов транспортного контроля на пунктах пропуска автотранспортных средств через Государственную границу Республики Казахстан и постах транспортного контроля на территории Республики Казахстан об остановке транспортного средства –</w:t>
      </w:r>
      <w:r>
        <w:br/>
      </w:r>
      <w:r>
        <w:rPr>
          <w:rFonts w:ascii="Times New Roman"/>
          <w:b w:val="false"/>
          <w:i w:val="false"/>
          <w:color w:val="000000"/>
          <w:sz w:val="28"/>
        </w:rPr>
        <w:t>
      влечет штраф в размере от пяти до десяти месячных расчетных показателей или лишение права управления транспортными средствами на срок от шести месяцев до одного года.</w:t>
      </w:r>
      <w:r>
        <w:br/>
      </w: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истечения срока административного взыскания, –</w:t>
      </w:r>
      <w:r>
        <w:br/>
      </w:r>
      <w:r>
        <w:rPr>
          <w:rFonts w:ascii="Times New Roman"/>
          <w:b w:val="false"/>
          <w:i w:val="false"/>
          <w:color w:val="000000"/>
          <w:sz w:val="28"/>
        </w:rPr>
        <w:t xml:space="preserve">
      влечет штраф в размере тридцати месячных расчетных показателей. </w:t>
      </w:r>
      <w:r>
        <w:br/>
      </w: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военным транспортным средством)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r>
        <w:br/>
      </w:r>
      <w:r>
        <w:rPr>
          <w:rFonts w:ascii="Times New Roman"/>
          <w:b w:val="false"/>
          <w:i w:val="false"/>
          <w:color w:val="000000"/>
          <w:sz w:val="28"/>
        </w:rPr>
        <w:t>
      влечет лишение права управления транспортными средствами на срок три года.</w:t>
      </w:r>
      <w:r>
        <w:br/>
      </w: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r>
        <w:br/>
      </w:r>
      <w:r>
        <w:rPr>
          <w:rFonts w:ascii="Times New Roman"/>
          <w:b w:val="false"/>
          <w:i w:val="false"/>
          <w:color w:val="000000"/>
          <w:sz w:val="28"/>
        </w:rPr>
        <w:t>
      влечет административный арест на пятнадцать суток и лишение права управления транспортным средством на срок шесть лет.</w:t>
      </w:r>
      <w:r>
        <w:br/>
      </w:r>
      <w:r>
        <w:rPr>
          <w:rFonts w:ascii="Times New Roman"/>
          <w:b w:val="false"/>
          <w:i w:val="false"/>
          <w:color w:val="000000"/>
          <w:sz w:val="28"/>
        </w:rPr>
        <w:t>
      6. Те же действия, совершенные повторно в течение года после истечения срока административного взыскания, предусмотренного частью пятой настоящей статьи, –</w:t>
      </w:r>
      <w:r>
        <w:br/>
      </w:r>
      <w:r>
        <w:rPr>
          <w:rFonts w:ascii="Times New Roman"/>
          <w:b w:val="false"/>
          <w:i w:val="false"/>
          <w:color w:val="000000"/>
          <w:sz w:val="28"/>
        </w:rPr>
        <w:t>
      влекут административный арест на тридцать суток и лишение права управления транспортными средствами сроком на десять лет.</w:t>
      </w:r>
      <w:r>
        <w:br/>
      </w:r>
      <w:r>
        <w:rPr>
          <w:rFonts w:ascii="Times New Roman"/>
          <w:b w:val="false"/>
          <w:i w:val="false"/>
          <w:color w:val="000000"/>
          <w:sz w:val="28"/>
        </w:rPr>
        <w:t>
      7. Действия, предусмотренные частями четвертой, пятой и шестой настоящей статьи, совершенные лицом, лишенным права управления транспортным средством, –</w:t>
      </w:r>
      <w:r>
        <w:br/>
      </w:r>
      <w:r>
        <w:rPr>
          <w:rFonts w:ascii="Times New Roman"/>
          <w:b w:val="false"/>
          <w:i w:val="false"/>
          <w:color w:val="000000"/>
          <w:sz w:val="28"/>
        </w:rPr>
        <w:t xml:space="preserve">
      влекут административный арест на двадцать суток. </w:t>
      </w:r>
      <w:r>
        <w:br/>
      </w:r>
      <w:r>
        <w:rPr>
          <w:rFonts w:ascii="Times New Roman"/>
          <w:b w:val="false"/>
          <w:i w:val="false"/>
          <w:color w:val="000000"/>
          <w:sz w:val="28"/>
        </w:rPr>
        <w:t>
      8. Те же действия, совершенные повторно в течение года после истечения срока административного взыскания, предусмотренного частью седьмой настоящей статьи, –</w:t>
      </w:r>
      <w:r>
        <w:br/>
      </w:r>
      <w:r>
        <w:rPr>
          <w:rFonts w:ascii="Times New Roman"/>
          <w:b w:val="false"/>
          <w:i w:val="false"/>
          <w:color w:val="000000"/>
          <w:sz w:val="28"/>
        </w:rPr>
        <w:t>
      влекут административный арест на тридцать суток.</w:t>
      </w:r>
      <w:r>
        <w:br/>
      </w:r>
      <w:r>
        <w:rPr>
          <w:rFonts w:ascii="Times New Roman"/>
          <w:b w:val="false"/>
          <w:i w:val="false"/>
          <w:color w:val="000000"/>
          <w:sz w:val="28"/>
        </w:rPr>
        <w:t>
      9. Действие, предусмотренное частью четвертой настоящей статьи, совершенное лицами, не имеющими права управления транспортными средствами, –</w:t>
      </w:r>
      <w:r>
        <w:br/>
      </w:r>
      <w:r>
        <w:rPr>
          <w:rFonts w:ascii="Times New Roman"/>
          <w:b w:val="false"/>
          <w:i w:val="false"/>
          <w:color w:val="000000"/>
          <w:sz w:val="28"/>
        </w:rPr>
        <w:t>
      влечет административный арест на двадцать суток.</w:t>
      </w:r>
      <w:r>
        <w:br/>
      </w:r>
      <w:r>
        <w:rPr>
          <w:rFonts w:ascii="Times New Roman"/>
          <w:b w:val="false"/>
          <w:i w:val="false"/>
          <w:color w:val="000000"/>
          <w:sz w:val="28"/>
        </w:rPr>
        <w:t>
      10. Те же действия, совершенные повторно в течение года после истечения срока административного взыскания, предусмотренного частью девятой настоящей статьи, –</w:t>
      </w:r>
      <w:r>
        <w:br/>
      </w:r>
      <w:r>
        <w:rPr>
          <w:rFonts w:ascii="Times New Roman"/>
          <w:b w:val="false"/>
          <w:i w:val="false"/>
          <w:color w:val="000000"/>
          <w:sz w:val="28"/>
        </w:rPr>
        <w:t>
      влекут административный арест на тридцать суток.</w:t>
      </w:r>
      <w:r>
        <w:br/>
      </w:r>
      <w:r>
        <w:rPr>
          <w:rFonts w:ascii="Times New Roman"/>
          <w:b w:val="false"/>
          <w:i w:val="false"/>
          <w:color w:val="000000"/>
          <w:sz w:val="28"/>
        </w:rPr>
        <w:t>
      11. Действия, предусмотренные частями седьмой, восьмой, девятой и десятой настоящей статьи, совершенные лицами, к которым административный арест в соответствии с частью третьей </w:t>
      </w:r>
      <w:r>
        <w:rPr>
          <w:rFonts w:ascii="Times New Roman"/>
          <w:b w:val="false"/>
          <w:i w:val="false"/>
          <w:color w:val="000000"/>
          <w:sz w:val="28"/>
        </w:rPr>
        <w:t>статьи 55</w:t>
      </w:r>
      <w:r>
        <w:rPr>
          <w:rFonts w:ascii="Times New Roman"/>
          <w:b w:val="false"/>
          <w:i w:val="false"/>
          <w:color w:val="000000"/>
          <w:sz w:val="28"/>
        </w:rPr>
        <w:t>  настоящего Кодекса не применяется, –</w:t>
      </w:r>
      <w:r>
        <w:br/>
      </w:r>
      <w:r>
        <w:rPr>
          <w:rFonts w:ascii="Times New Roman"/>
          <w:b w:val="false"/>
          <w:i w:val="false"/>
          <w:color w:val="000000"/>
          <w:sz w:val="28"/>
        </w:rPr>
        <w:t>
      влекут штраф в размере двухсот месячных расчетных показателей.</w:t>
      </w:r>
      <w:r>
        <w:br/>
      </w:r>
      <w:r>
        <w:rPr>
          <w:rFonts w:ascii="Times New Roman"/>
          <w:b w:val="false"/>
          <w:i w:val="false"/>
          <w:color w:val="000000"/>
          <w:sz w:val="28"/>
        </w:rPr>
        <w:t>
      12. Оставление водителем и пассажирами (пассажиром)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ими требований о выходе из кабины (салона) транспортного средства –</w:t>
      </w:r>
      <w:r>
        <w:br/>
      </w:r>
      <w:r>
        <w:rPr>
          <w:rFonts w:ascii="Times New Roman"/>
          <w:b w:val="false"/>
          <w:i w:val="false"/>
          <w:color w:val="000000"/>
          <w:sz w:val="28"/>
        </w:rPr>
        <w:t>
      влекут штраф на водителя и пассажиров (пассажира) в размере пяти месячных расчетных показателей.</w:t>
      </w:r>
      <w:r>
        <w:br/>
      </w: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водителя и пассажиров (пассажира) в размере десяти месячных расчетных показателей.</w:t>
      </w:r>
      <w:r>
        <w:br/>
      </w: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r>
        <w:br/>
      </w:r>
      <w:r>
        <w:rPr>
          <w:rFonts w:ascii="Times New Roman"/>
          <w:b w:val="false"/>
          <w:i w:val="false"/>
          <w:color w:val="000000"/>
          <w:sz w:val="28"/>
        </w:rPr>
        <w:t>
</w:t>
      </w:r>
      <w:r>
        <w:rPr>
          <w:rFonts w:ascii="Times New Roman"/>
          <w:b w:val="false"/>
          <w:i w:val="false"/>
          <w:color w:val="000000"/>
          <w:sz w:val="28"/>
        </w:rPr>
        <w:t>
      13) заголовок и часть первую </w:t>
      </w:r>
      <w:r>
        <w:rPr>
          <w:rFonts w:ascii="Times New Roman"/>
          <w:b w:val="false"/>
          <w:i w:val="false"/>
          <w:color w:val="000000"/>
          <w:sz w:val="28"/>
        </w:rPr>
        <w:t>статьи 473-1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473-1. Нарушение правил организации и проведения</w:t>
      </w:r>
      <w:r>
        <w:br/>
      </w:r>
      <w:r>
        <w:rPr>
          <w:rFonts w:ascii="Times New Roman"/>
          <w:b w:val="false"/>
          <w:i w:val="false"/>
          <w:color w:val="000000"/>
          <w:sz w:val="28"/>
        </w:rPr>
        <w:t>
                     обязательного технического осмотра механических</w:t>
      </w:r>
      <w:r>
        <w:br/>
      </w:r>
      <w:r>
        <w:rPr>
          <w:rFonts w:ascii="Times New Roman"/>
          <w:b w:val="false"/>
          <w:i w:val="false"/>
          <w:color w:val="000000"/>
          <w:sz w:val="28"/>
        </w:rPr>
        <w:t>
                     транспортных средств и прицепов к ним</w:t>
      </w:r>
      <w:r>
        <w:br/>
      </w:r>
      <w:r>
        <w:rPr>
          <w:rFonts w:ascii="Times New Roman"/>
          <w:b w:val="false"/>
          <w:i w:val="false"/>
          <w:color w:val="000000"/>
          <w:sz w:val="28"/>
        </w:rPr>
        <w:t>
      1. Нарушения правил организации и проведения обязательного технического осмотра механических транспортных средств и прицепов к ним, совершенные в виде:</w:t>
      </w:r>
      <w:r>
        <w:br/>
      </w:r>
      <w:r>
        <w:rPr>
          <w:rFonts w:ascii="Times New Roman"/>
          <w:b w:val="false"/>
          <w:i w:val="false"/>
          <w:color w:val="000000"/>
          <w:sz w:val="28"/>
        </w:rPr>
        <w:t>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r>
        <w:br/>
      </w:r>
      <w:r>
        <w:rPr>
          <w:rFonts w:ascii="Times New Roman"/>
          <w:b w:val="false"/>
          <w:i w:val="false"/>
          <w:color w:val="000000"/>
          <w:sz w:val="28"/>
        </w:rPr>
        <w:t>
      необоснованного отказа в проведении обязательного технического осмотра;</w:t>
      </w:r>
      <w:r>
        <w:br/>
      </w:r>
      <w:r>
        <w:rPr>
          <w:rFonts w:ascii="Times New Roman"/>
          <w:b w:val="false"/>
          <w:i w:val="false"/>
          <w:color w:val="000000"/>
          <w:sz w:val="28"/>
        </w:rPr>
        <w:t>
      непредставления сведений в единую информационную систему обязательного технического осмотра механических транспортных средств и прицепов к ним;</w:t>
      </w:r>
      <w:r>
        <w:br/>
      </w:r>
      <w:r>
        <w:rPr>
          <w:rFonts w:ascii="Times New Roman"/>
          <w:b w:val="false"/>
          <w:i w:val="false"/>
          <w:color w:val="000000"/>
          <w:sz w:val="28"/>
        </w:rPr>
        <w:t>
      неуведомления либо несвоевременного уведомления об изменении места нахождения центра технического осмотра;</w:t>
      </w:r>
      <w:r>
        <w:br/>
      </w:r>
      <w:r>
        <w:rPr>
          <w:rFonts w:ascii="Times New Roman"/>
          <w:b w:val="false"/>
          <w:i w:val="false"/>
          <w:color w:val="000000"/>
          <w:sz w:val="28"/>
        </w:rPr>
        <w:t>
      неинформирования населения о графике проведения обязательного технического осмотра в регионе деятельности;</w:t>
      </w:r>
      <w:r>
        <w:br/>
      </w:r>
      <w:r>
        <w:rPr>
          <w:rFonts w:ascii="Times New Roman"/>
          <w:b w:val="false"/>
          <w:i w:val="false"/>
          <w:color w:val="000000"/>
          <w:sz w:val="28"/>
        </w:rPr>
        <w:t>
      нарушения графика проведения обязательного технического осмотра;</w:t>
      </w:r>
      <w:r>
        <w:br/>
      </w:r>
      <w:r>
        <w:rPr>
          <w:rFonts w:ascii="Times New Roman"/>
          <w:b w:val="false"/>
          <w:i w:val="false"/>
          <w:color w:val="000000"/>
          <w:sz w:val="28"/>
        </w:rPr>
        <w:t>
      выдачи оператором технического осмотра диагностической карты технического осмотра без проведения обязательного технического осмотра;</w:t>
      </w:r>
      <w:r>
        <w:br/>
      </w:r>
      <w:r>
        <w:rPr>
          <w:rFonts w:ascii="Times New Roman"/>
          <w:b w:val="false"/>
          <w:i w:val="false"/>
          <w:color w:val="000000"/>
          <w:sz w:val="28"/>
        </w:rPr>
        <w:t>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r>
        <w:br/>
      </w:r>
      <w:r>
        <w:rPr>
          <w:rFonts w:ascii="Times New Roman"/>
          <w:b w:val="false"/>
          <w:i w:val="false"/>
          <w:color w:val="000000"/>
          <w:sz w:val="28"/>
        </w:rPr>
        <w:t>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r>
        <w:br/>
      </w:r>
      <w:r>
        <w:rPr>
          <w:rFonts w:ascii="Times New Roman"/>
          <w:b w:val="false"/>
          <w:i w:val="false"/>
          <w:color w:val="000000"/>
          <w:sz w:val="28"/>
        </w:rPr>
        <w:t>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r>
        <w:br/>
      </w:r>
      <w:r>
        <w:rPr>
          <w:rFonts w:ascii="Times New Roman"/>
          <w:b w:val="false"/>
          <w:i w:val="false"/>
          <w:color w:val="000000"/>
          <w:sz w:val="28"/>
        </w:rPr>
        <w:t>
      составления и выдачи диагностической карты технического осмотра, не соответствующей утвержденной форме;</w:t>
      </w:r>
      <w:r>
        <w:br/>
      </w:r>
      <w:r>
        <w:rPr>
          <w:rFonts w:ascii="Times New Roman"/>
          <w:b w:val="false"/>
          <w:i w:val="false"/>
          <w:color w:val="000000"/>
          <w:sz w:val="28"/>
        </w:rPr>
        <w:t>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r>
        <w:br/>
      </w:r>
      <w:r>
        <w:rPr>
          <w:rFonts w:ascii="Times New Roman"/>
          <w:b w:val="false"/>
          <w:i w:val="false"/>
          <w:color w:val="000000"/>
          <w:sz w:val="28"/>
        </w:rPr>
        <w:t>
      несоответствия производственного помещения и территории центра технического осмотра требованиям, установленным государственными стандартами, –</w:t>
      </w:r>
      <w:r>
        <w:br/>
      </w:r>
      <w:r>
        <w:rPr>
          <w:rFonts w:ascii="Times New Roman"/>
          <w:b w:val="false"/>
          <w:i w:val="false"/>
          <w:color w:val="000000"/>
          <w:sz w:val="28"/>
        </w:rPr>
        <w:t>
      влекут штраф на индивидуальных предпринимателей и юридических лиц, являющихся субъектами малого или среднего предпринимательства, в размере двадцати, на юридических лиц, являющихся субъектами крупного предпринимательства, – в размере тридцати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14) дополнить статьей 474-2 следующего содержания:</w:t>
      </w:r>
      <w:r>
        <w:br/>
      </w:r>
      <w:r>
        <w:rPr>
          <w:rFonts w:ascii="Times New Roman"/>
          <w:b w:val="false"/>
          <w:i w:val="false"/>
          <w:color w:val="000000"/>
          <w:sz w:val="28"/>
        </w:rPr>
        <w:t>
      «Статья 474-2. Признание либо выдача сертификатов или иных</w:t>
      </w:r>
      <w:r>
        <w:br/>
      </w:r>
      <w:r>
        <w:rPr>
          <w:rFonts w:ascii="Times New Roman"/>
          <w:b w:val="false"/>
          <w:i w:val="false"/>
          <w:color w:val="000000"/>
          <w:sz w:val="28"/>
        </w:rPr>
        <w:t>
                     документов, подтверждающих соответствие новых</w:t>
      </w:r>
      <w:r>
        <w:br/>
      </w:r>
      <w:r>
        <w:rPr>
          <w:rFonts w:ascii="Times New Roman"/>
          <w:b w:val="false"/>
          <w:i w:val="false"/>
          <w:color w:val="000000"/>
          <w:sz w:val="28"/>
        </w:rPr>
        <w:t>
                     транспортных средств в нарушение установленных</w:t>
      </w:r>
      <w:r>
        <w:br/>
      </w:r>
      <w:r>
        <w:rPr>
          <w:rFonts w:ascii="Times New Roman"/>
          <w:b w:val="false"/>
          <w:i w:val="false"/>
          <w:color w:val="000000"/>
          <w:sz w:val="28"/>
        </w:rPr>
        <w:t>
                     норм в области обеспечения требований к</w:t>
      </w:r>
      <w:r>
        <w:br/>
      </w:r>
      <w:r>
        <w:rPr>
          <w:rFonts w:ascii="Times New Roman"/>
          <w:b w:val="false"/>
          <w:i w:val="false"/>
          <w:color w:val="000000"/>
          <w:sz w:val="28"/>
        </w:rPr>
        <w:t>
                     безопасности транспортных средств</w:t>
      </w:r>
      <w:r>
        <w:br/>
      </w: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r>
        <w:br/>
      </w:r>
      <w:r>
        <w:rPr>
          <w:rFonts w:ascii="Times New Roman"/>
          <w:b w:val="false"/>
          <w:i w:val="false"/>
          <w:color w:val="000000"/>
          <w:sz w:val="28"/>
        </w:rPr>
        <w:t>
      влечет штраф в размере от ста до двухсот месячных расчетных показателей с лишением права занятия этой деятельностью на срок один год.</w:t>
      </w:r>
      <w:r>
        <w:br/>
      </w:r>
      <w:r>
        <w:rPr>
          <w:rFonts w:ascii="Times New Roman"/>
          <w:b w:val="false"/>
          <w:i w:val="false"/>
          <w:color w:val="000000"/>
          <w:sz w:val="28"/>
        </w:rPr>
        <w:t>
      2. Те же действия, повлекшие повреждение транспортных средств или иного имущества, –</w:t>
      </w:r>
      <w:r>
        <w:br/>
      </w:r>
      <w:r>
        <w:rPr>
          <w:rFonts w:ascii="Times New Roman"/>
          <w:b w:val="false"/>
          <w:i w:val="false"/>
          <w:color w:val="000000"/>
          <w:sz w:val="28"/>
        </w:rPr>
        <w:t>
      влекут штраф в размере от двухсот до трехсот месячных расчетных показателей с лишением права занятия этой деятельностью на срок два года.</w:t>
      </w:r>
      <w:r>
        <w:br/>
      </w: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r>
        <w:br/>
      </w:r>
      <w:r>
        <w:rPr>
          <w:rFonts w:ascii="Times New Roman"/>
          <w:b w:val="false"/>
          <w:i w:val="false"/>
          <w:color w:val="000000"/>
          <w:sz w:val="28"/>
        </w:rPr>
        <w:t>
      влекут штраф в размере от трехсот до пятисот месячных расчетных показателей с лишением права занятия этой деятельностью на срок три года.»;</w:t>
      </w:r>
      <w:r>
        <w:br/>
      </w:r>
      <w:r>
        <w:rPr>
          <w:rFonts w:ascii="Times New Roman"/>
          <w:b w:val="false"/>
          <w:i w:val="false"/>
          <w:color w:val="000000"/>
          <w:sz w:val="28"/>
        </w:rPr>
        <w:t>
</w:t>
      </w:r>
      <w:r>
        <w:rPr>
          <w:rFonts w:ascii="Times New Roman"/>
          <w:b w:val="false"/>
          <w:i w:val="false"/>
          <w:color w:val="000000"/>
          <w:sz w:val="28"/>
        </w:rPr>
        <w:t>
      15) в части первой </w:t>
      </w:r>
      <w:r>
        <w:rPr>
          <w:rFonts w:ascii="Times New Roman"/>
          <w:b w:val="false"/>
          <w:i w:val="false"/>
          <w:color w:val="000000"/>
          <w:sz w:val="28"/>
        </w:rPr>
        <w:t>статьи 541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«463-3 (частью пятой)» заменить словами «463-3 (частью третьей)»;</w:t>
      </w:r>
      <w:r>
        <w:br/>
      </w:r>
      <w:r>
        <w:rPr>
          <w:rFonts w:ascii="Times New Roman"/>
          <w:b w:val="false"/>
          <w:i w:val="false"/>
          <w:color w:val="000000"/>
          <w:sz w:val="28"/>
        </w:rPr>
        <w:t>
</w:t>
      </w:r>
      <w:r>
        <w:rPr>
          <w:rFonts w:ascii="Times New Roman"/>
          <w:b w:val="false"/>
          <w:i w:val="false"/>
          <w:color w:val="000000"/>
          <w:sz w:val="28"/>
        </w:rPr>
        <w:t>
      после слов «464-1 (частями первой и второй),» дополнить словами «464-2 (частью второй), 464-3 (частями второй – четвертой),»;</w:t>
      </w:r>
      <w:r>
        <w:br/>
      </w:r>
      <w:r>
        <w:rPr>
          <w:rFonts w:ascii="Times New Roman"/>
          <w:b w:val="false"/>
          <w:i w:val="false"/>
          <w:color w:val="000000"/>
          <w:sz w:val="28"/>
        </w:rPr>
        <w:t>
</w:t>
      </w:r>
      <w:r>
        <w:rPr>
          <w:rFonts w:ascii="Times New Roman"/>
          <w:b w:val="false"/>
          <w:i w:val="false"/>
          <w:color w:val="000000"/>
          <w:sz w:val="28"/>
        </w:rPr>
        <w:t>
      цифры «469» заменить словами «469 (частями второй и третьей)»;</w:t>
      </w:r>
      <w:r>
        <w:br/>
      </w:r>
      <w:r>
        <w:rPr>
          <w:rFonts w:ascii="Times New Roman"/>
          <w:b w:val="false"/>
          <w:i w:val="false"/>
          <w:color w:val="000000"/>
          <w:sz w:val="28"/>
        </w:rPr>
        <w:t>
</w:t>
      </w:r>
      <w:r>
        <w:rPr>
          <w:rFonts w:ascii="Times New Roman"/>
          <w:b w:val="false"/>
          <w:i w:val="false"/>
          <w:color w:val="000000"/>
          <w:sz w:val="28"/>
        </w:rPr>
        <w:t>
      слова «471 (частями 1-1, 1-2 и второй)» заменить словами «471 (частями первой, второй, четвертой – одиннадцатой)»;</w:t>
      </w:r>
      <w:r>
        <w:br/>
      </w:r>
      <w:r>
        <w:rPr>
          <w:rFonts w:ascii="Times New Roman"/>
          <w:b w:val="false"/>
          <w:i w:val="false"/>
          <w:color w:val="000000"/>
          <w:sz w:val="28"/>
        </w:rPr>
        <w:t>
</w:t>
      </w:r>
      <w:r>
        <w:rPr>
          <w:rFonts w:ascii="Times New Roman"/>
          <w:b w:val="false"/>
          <w:i w:val="false"/>
          <w:color w:val="000000"/>
          <w:sz w:val="28"/>
        </w:rPr>
        <w:t xml:space="preserve">
      после цифр «474-1,» дополнить цифрами «474-2,»; </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543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слова «463-3 (частями первой – четвертой)» заменить словами «463-3 (частями первой, второй, четвертой и пятой)»;</w:t>
      </w:r>
      <w:r>
        <w:br/>
      </w:r>
      <w:r>
        <w:rPr>
          <w:rFonts w:ascii="Times New Roman"/>
          <w:b w:val="false"/>
          <w:i w:val="false"/>
          <w:color w:val="000000"/>
          <w:sz w:val="28"/>
        </w:rPr>
        <w:t>
</w:t>
      </w:r>
      <w:r>
        <w:rPr>
          <w:rFonts w:ascii="Times New Roman"/>
          <w:b w:val="false"/>
          <w:i w:val="false"/>
          <w:color w:val="000000"/>
          <w:sz w:val="28"/>
        </w:rPr>
        <w:t>
      после слов «464-1 (частью третьей),» дополнить словами «464-2 (частями первой, третьей и четвертой), 464-3 (частями первой, пятой – седьмой),»;</w:t>
      </w:r>
      <w:r>
        <w:br/>
      </w:r>
      <w:r>
        <w:rPr>
          <w:rFonts w:ascii="Times New Roman"/>
          <w:b w:val="false"/>
          <w:i w:val="false"/>
          <w:color w:val="000000"/>
          <w:sz w:val="28"/>
        </w:rPr>
        <w:t>
</w:t>
      </w:r>
      <w:r>
        <w:rPr>
          <w:rFonts w:ascii="Times New Roman"/>
          <w:b w:val="false"/>
          <w:i w:val="false"/>
          <w:color w:val="000000"/>
          <w:sz w:val="28"/>
        </w:rPr>
        <w:t>
      после слов «468 (частью третьей),» дополнить словами «469 (частью первой),»;</w:t>
      </w:r>
      <w:r>
        <w:br/>
      </w:r>
      <w:r>
        <w:rPr>
          <w:rFonts w:ascii="Times New Roman"/>
          <w:b w:val="false"/>
          <w:i w:val="false"/>
          <w:color w:val="000000"/>
          <w:sz w:val="28"/>
        </w:rPr>
        <w:t>
</w:t>
      </w:r>
      <w:r>
        <w:rPr>
          <w:rFonts w:ascii="Times New Roman"/>
          <w:b w:val="false"/>
          <w:i w:val="false"/>
          <w:color w:val="000000"/>
          <w:sz w:val="28"/>
        </w:rPr>
        <w:t>
      слова «471 (частью первой)» заменить словами «471 (частями третьей, двенадцатой и тринадцатой)»;</w:t>
      </w:r>
      <w:r>
        <w:br/>
      </w:r>
      <w:r>
        <w:rPr>
          <w:rFonts w:ascii="Times New Roman"/>
          <w:b w:val="false"/>
          <w:i w:val="false"/>
          <w:color w:val="000000"/>
          <w:sz w:val="28"/>
        </w:rPr>
        <w:t>
</w:t>
      </w:r>
      <w:r>
        <w:rPr>
          <w:rFonts w:ascii="Times New Roman"/>
          <w:b w:val="false"/>
          <w:i w:val="false"/>
          <w:color w:val="000000"/>
          <w:sz w:val="28"/>
        </w:rPr>
        <w:t>
      цифры «474 – 476» заменить цифрами «474, 475, 476»;</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в подпункте 6):</w:t>
      </w:r>
      <w:r>
        <w:br/>
      </w:r>
      <w:r>
        <w:rPr>
          <w:rFonts w:ascii="Times New Roman"/>
          <w:b w:val="false"/>
          <w:i w:val="false"/>
          <w:color w:val="000000"/>
          <w:sz w:val="28"/>
        </w:rPr>
        <w:t>
</w:t>
      </w:r>
      <w:r>
        <w:rPr>
          <w:rFonts w:ascii="Times New Roman"/>
          <w:b w:val="false"/>
          <w:i w:val="false"/>
          <w:color w:val="000000"/>
          <w:sz w:val="28"/>
        </w:rPr>
        <w:t>
      слова «463-1 (частью третьей)» заменить словами «463-1 (частями третьей и четвертой)»;</w:t>
      </w:r>
      <w:r>
        <w:br/>
      </w:r>
      <w:r>
        <w:rPr>
          <w:rFonts w:ascii="Times New Roman"/>
          <w:b w:val="false"/>
          <w:i w:val="false"/>
          <w:color w:val="000000"/>
          <w:sz w:val="28"/>
        </w:rPr>
        <w:t>
</w:t>
      </w:r>
      <w:r>
        <w:rPr>
          <w:rFonts w:ascii="Times New Roman"/>
          <w:b w:val="false"/>
          <w:i w:val="false"/>
          <w:color w:val="000000"/>
          <w:sz w:val="28"/>
        </w:rPr>
        <w:t>
      слова «463-3 (частью четвертой), 463-4 (частью четвертой)» заменить словами «463-3 (частями четвертой и пятой), 463-4 (частями четвертой – шестой)»;</w:t>
      </w:r>
      <w:r>
        <w:br/>
      </w:r>
      <w:r>
        <w:rPr>
          <w:rFonts w:ascii="Times New Roman"/>
          <w:b w:val="false"/>
          <w:i w:val="false"/>
          <w:color w:val="000000"/>
          <w:sz w:val="28"/>
        </w:rPr>
        <w:t>
</w:t>
      </w:r>
      <w:r>
        <w:rPr>
          <w:rFonts w:ascii="Times New Roman"/>
          <w:b w:val="false"/>
          <w:i w:val="false"/>
          <w:color w:val="000000"/>
          <w:sz w:val="28"/>
        </w:rPr>
        <w:t>
      после слов «464-1 (частью третьей),» дополнить словами «464-2 (частями первой, третьей и четвертой), 464-3 (частями первой, пятой – седьмой),»;</w:t>
      </w:r>
      <w:r>
        <w:br/>
      </w:r>
      <w:r>
        <w:rPr>
          <w:rFonts w:ascii="Times New Roman"/>
          <w:b w:val="false"/>
          <w:i w:val="false"/>
          <w:color w:val="000000"/>
          <w:sz w:val="28"/>
        </w:rPr>
        <w:t>
</w:t>
      </w:r>
      <w:r>
        <w:rPr>
          <w:rFonts w:ascii="Times New Roman"/>
          <w:b w:val="false"/>
          <w:i w:val="false"/>
          <w:color w:val="000000"/>
          <w:sz w:val="28"/>
        </w:rPr>
        <w:t>
      слова «471 (частью первой)» заменить словами «471 (частями третьей и тринадцатой)»;</w:t>
      </w:r>
      <w:r>
        <w:br/>
      </w:r>
      <w:r>
        <w:rPr>
          <w:rFonts w:ascii="Times New Roman"/>
          <w:b w:val="false"/>
          <w:i w:val="false"/>
          <w:color w:val="000000"/>
          <w:sz w:val="28"/>
        </w:rPr>
        <w:t>
</w:t>
      </w:r>
      <w:r>
        <w:rPr>
          <w:rFonts w:ascii="Times New Roman"/>
          <w:b w:val="false"/>
          <w:i w:val="false"/>
          <w:color w:val="000000"/>
          <w:sz w:val="28"/>
        </w:rPr>
        <w:t>
      в подпункте 7):</w:t>
      </w:r>
      <w:r>
        <w:br/>
      </w:r>
      <w:r>
        <w:rPr>
          <w:rFonts w:ascii="Times New Roman"/>
          <w:b w:val="false"/>
          <w:i w:val="false"/>
          <w:color w:val="000000"/>
          <w:sz w:val="28"/>
        </w:rPr>
        <w:t>
</w:t>
      </w:r>
      <w:r>
        <w:rPr>
          <w:rFonts w:ascii="Times New Roman"/>
          <w:b w:val="false"/>
          <w:i w:val="false"/>
          <w:color w:val="000000"/>
          <w:sz w:val="28"/>
        </w:rPr>
        <w:t>
      слова «463-3 (частями первой – третьей)» заменить словами «463-3 (частями первой и второй)»;</w:t>
      </w:r>
      <w:r>
        <w:br/>
      </w:r>
      <w:r>
        <w:rPr>
          <w:rFonts w:ascii="Times New Roman"/>
          <w:b w:val="false"/>
          <w:i w:val="false"/>
          <w:color w:val="000000"/>
          <w:sz w:val="28"/>
        </w:rPr>
        <w:t>
</w:t>
      </w:r>
      <w:r>
        <w:rPr>
          <w:rFonts w:ascii="Times New Roman"/>
          <w:b w:val="false"/>
          <w:i w:val="false"/>
          <w:color w:val="000000"/>
          <w:sz w:val="28"/>
        </w:rPr>
        <w:t>
      после слов «464 (частью первой),» дополнить словами «465 (частью первой),»;</w:t>
      </w:r>
      <w:r>
        <w:br/>
      </w:r>
      <w:r>
        <w:rPr>
          <w:rFonts w:ascii="Times New Roman"/>
          <w:b w:val="false"/>
          <w:i w:val="false"/>
          <w:color w:val="000000"/>
          <w:sz w:val="28"/>
        </w:rPr>
        <w:t>
</w:t>
      </w:r>
      <w:r>
        <w:rPr>
          <w:rFonts w:ascii="Times New Roman"/>
          <w:b w:val="false"/>
          <w:i w:val="false"/>
          <w:color w:val="000000"/>
          <w:sz w:val="28"/>
        </w:rPr>
        <w:t>
      после слов «467-1 (частью первой),» дополнить словами «469 (частью первой),»;</w:t>
      </w:r>
      <w:r>
        <w:br/>
      </w:r>
      <w:r>
        <w:rPr>
          <w:rFonts w:ascii="Times New Roman"/>
          <w:b w:val="false"/>
          <w:i w:val="false"/>
          <w:color w:val="000000"/>
          <w:sz w:val="28"/>
        </w:rPr>
        <w:t>
</w:t>
      </w:r>
      <w:r>
        <w:rPr>
          <w:rFonts w:ascii="Times New Roman"/>
          <w:b w:val="false"/>
          <w:i w:val="false"/>
          <w:color w:val="000000"/>
          <w:sz w:val="28"/>
        </w:rPr>
        <w:t>
      после слов «470 (частями первой, третьей),» дополнить словами «471 (частью двенадцатой),»;</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556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556. Органы Министерства обороны Республики Казахстан</w:t>
      </w:r>
      <w:r>
        <w:br/>
      </w:r>
      <w:r>
        <w:rPr>
          <w:rFonts w:ascii="Times New Roman"/>
          <w:b w:val="false"/>
          <w:i w:val="false"/>
          <w:color w:val="000000"/>
          <w:sz w:val="28"/>
        </w:rPr>
        <w:t>
      1. Органы Министерства обороны Республики Казахстан рассматривают дела об административных правонарушениях, предусмотренных статьями:</w:t>
      </w:r>
      <w:r>
        <w:br/>
      </w:r>
      <w:r>
        <w:rPr>
          <w:rFonts w:ascii="Times New Roman"/>
          <w:b w:val="false"/>
          <w:i w:val="false"/>
          <w:color w:val="000000"/>
          <w:sz w:val="28"/>
        </w:rPr>
        <w:t>
      1) </w:t>
      </w:r>
      <w:r>
        <w:rPr>
          <w:rFonts w:ascii="Times New Roman"/>
          <w:b w:val="false"/>
          <w:i w:val="false"/>
          <w:color w:val="000000"/>
          <w:sz w:val="28"/>
        </w:rPr>
        <w:t>461</w:t>
      </w:r>
      <w:r>
        <w:rPr>
          <w:rFonts w:ascii="Times New Roman"/>
          <w:b w:val="false"/>
          <w:i w:val="false"/>
          <w:color w:val="000000"/>
          <w:sz w:val="28"/>
        </w:rPr>
        <w:t xml:space="preserve"> (частями первой – третьей, четвертой – восьмой), </w:t>
      </w:r>
      <w:r>
        <w:rPr>
          <w:rFonts w:ascii="Times New Roman"/>
          <w:b w:val="false"/>
          <w:i w:val="false"/>
          <w:color w:val="000000"/>
          <w:sz w:val="28"/>
        </w:rPr>
        <w:t>461-1</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w:t>
      </w:r>
      <w:r>
        <w:rPr>
          <w:rFonts w:ascii="Times New Roman"/>
          <w:b w:val="false"/>
          <w:i w:val="false"/>
          <w:color w:val="000000"/>
          <w:sz w:val="28"/>
        </w:rPr>
        <w:t>463-1</w:t>
      </w:r>
      <w:r>
        <w:rPr>
          <w:rFonts w:ascii="Times New Roman"/>
          <w:b w:val="false"/>
          <w:i w:val="false"/>
          <w:color w:val="000000"/>
          <w:sz w:val="28"/>
        </w:rPr>
        <w:t>, </w:t>
      </w:r>
      <w:r>
        <w:rPr>
          <w:rFonts w:ascii="Times New Roman"/>
          <w:b w:val="false"/>
          <w:i w:val="false"/>
          <w:color w:val="000000"/>
          <w:sz w:val="28"/>
        </w:rPr>
        <w:t>463-2</w:t>
      </w:r>
      <w:r>
        <w:rPr>
          <w:rFonts w:ascii="Times New Roman"/>
          <w:b w:val="false"/>
          <w:i w:val="false"/>
          <w:color w:val="000000"/>
          <w:sz w:val="28"/>
        </w:rPr>
        <w:t>, </w:t>
      </w:r>
      <w:r>
        <w:rPr>
          <w:rFonts w:ascii="Times New Roman"/>
          <w:b w:val="false"/>
          <w:i w:val="false"/>
          <w:color w:val="000000"/>
          <w:sz w:val="28"/>
        </w:rPr>
        <w:t>463-3</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463-4</w:t>
      </w:r>
      <w:r>
        <w:rPr>
          <w:rFonts w:ascii="Times New Roman"/>
          <w:b w:val="false"/>
          <w:i w:val="false"/>
          <w:color w:val="000000"/>
          <w:sz w:val="28"/>
        </w:rPr>
        <w:t>, </w:t>
      </w:r>
      <w:r>
        <w:rPr>
          <w:rFonts w:ascii="Times New Roman"/>
          <w:b w:val="false"/>
          <w:i w:val="false"/>
          <w:color w:val="000000"/>
          <w:sz w:val="28"/>
        </w:rPr>
        <w:t>463-5</w:t>
      </w:r>
      <w:r>
        <w:rPr>
          <w:rFonts w:ascii="Times New Roman"/>
          <w:b w:val="false"/>
          <w:i w:val="false"/>
          <w:color w:val="000000"/>
          <w:sz w:val="28"/>
        </w:rPr>
        <w:t>, </w:t>
      </w:r>
      <w:r>
        <w:rPr>
          <w:rFonts w:ascii="Times New Roman"/>
          <w:b w:val="false"/>
          <w:i w:val="false"/>
          <w:color w:val="000000"/>
          <w:sz w:val="28"/>
        </w:rPr>
        <w:t>463-6</w:t>
      </w:r>
      <w:r>
        <w:rPr>
          <w:rFonts w:ascii="Times New Roman"/>
          <w:b w:val="false"/>
          <w:i w:val="false"/>
          <w:color w:val="000000"/>
          <w:sz w:val="28"/>
        </w:rPr>
        <w:t>, </w:t>
      </w:r>
      <w:r>
        <w:rPr>
          <w:rFonts w:ascii="Times New Roman"/>
          <w:b w:val="false"/>
          <w:i w:val="false"/>
          <w:color w:val="000000"/>
          <w:sz w:val="28"/>
        </w:rPr>
        <w:t>463-7</w:t>
      </w:r>
      <w:r>
        <w:rPr>
          <w:rFonts w:ascii="Times New Roman"/>
          <w:b w:val="false"/>
          <w:i w:val="false"/>
          <w:color w:val="000000"/>
          <w:sz w:val="28"/>
        </w:rPr>
        <w:t>, </w:t>
      </w:r>
      <w:r>
        <w:rPr>
          <w:rFonts w:ascii="Times New Roman"/>
          <w:b w:val="false"/>
          <w:i w:val="false"/>
          <w:color w:val="000000"/>
          <w:sz w:val="28"/>
        </w:rPr>
        <w:t>463-8</w:t>
      </w:r>
      <w:r>
        <w:rPr>
          <w:rFonts w:ascii="Times New Roman"/>
          <w:b w:val="false"/>
          <w:i w:val="false"/>
          <w:color w:val="000000"/>
          <w:sz w:val="28"/>
        </w:rPr>
        <w:t>, </w:t>
      </w:r>
      <w:r>
        <w:rPr>
          <w:rFonts w:ascii="Times New Roman"/>
          <w:b w:val="false"/>
          <w:i w:val="false"/>
          <w:color w:val="000000"/>
          <w:sz w:val="28"/>
        </w:rPr>
        <w:t>464</w:t>
      </w:r>
      <w:r>
        <w:rPr>
          <w:rFonts w:ascii="Times New Roman"/>
          <w:b w:val="false"/>
          <w:i w:val="false"/>
          <w:color w:val="000000"/>
          <w:sz w:val="28"/>
        </w:rPr>
        <w:t>, </w:t>
      </w:r>
      <w:r>
        <w:rPr>
          <w:rFonts w:ascii="Times New Roman"/>
          <w:b w:val="false"/>
          <w:i w:val="false"/>
          <w:color w:val="000000"/>
          <w:sz w:val="28"/>
        </w:rPr>
        <w:t>466</w:t>
      </w:r>
      <w:r>
        <w:rPr>
          <w:rFonts w:ascii="Times New Roman"/>
          <w:b w:val="false"/>
          <w:i w:val="false"/>
          <w:color w:val="000000"/>
          <w:sz w:val="28"/>
        </w:rPr>
        <w:t xml:space="preserve"> (частью первой), 468 (частью третьей), </w:t>
      </w:r>
      <w:r>
        <w:rPr>
          <w:rFonts w:ascii="Times New Roman"/>
          <w:b w:val="false"/>
          <w:i w:val="false"/>
          <w:color w:val="000000"/>
          <w:sz w:val="28"/>
        </w:rPr>
        <w:t>470</w:t>
      </w:r>
      <w:r>
        <w:rPr>
          <w:rFonts w:ascii="Times New Roman"/>
          <w:b w:val="false"/>
          <w:i w:val="false"/>
          <w:color w:val="000000"/>
          <w:sz w:val="28"/>
        </w:rPr>
        <w:t>, </w:t>
      </w:r>
      <w:r>
        <w:rPr>
          <w:rFonts w:ascii="Times New Roman"/>
          <w:b w:val="false"/>
          <w:i w:val="false"/>
          <w:color w:val="000000"/>
          <w:sz w:val="28"/>
        </w:rPr>
        <w:t>471</w:t>
      </w:r>
      <w:r>
        <w:rPr>
          <w:rFonts w:ascii="Times New Roman"/>
          <w:b w:val="false"/>
          <w:i w:val="false"/>
          <w:color w:val="000000"/>
          <w:sz w:val="28"/>
        </w:rPr>
        <w:t xml:space="preserve"> (частями третьей, двенадцатой и тринадцатой), </w:t>
      </w:r>
      <w:r>
        <w:rPr>
          <w:rFonts w:ascii="Times New Roman"/>
          <w:b w:val="false"/>
          <w:i w:val="false"/>
          <w:color w:val="000000"/>
          <w:sz w:val="28"/>
        </w:rPr>
        <w:t>472</w:t>
      </w:r>
      <w:r>
        <w:rPr>
          <w:rFonts w:ascii="Times New Roman"/>
          <w:b w:val="false"/>
          <w:i w:val="false"/>
          <w:color w:val="000000"/>
          <w:sz w:val="28"/>
        </w:rPr>
        <w:t>, </w:t>
      </w:r>
      <w:r>
        <w:rPr>
          <w:rFonts w:ascii="Times New Roman"/>
          <w:b w:val="false"/>
          <w:i w:val="false"/>
          <w:color w:val="000000"/>
          <w:sz w:val="28"/>
        </w:rPr>
        <w:t>473</w:t>
      </w:r>
      <w:r>
        <w:rPr>
          <w:rFonts w:ascii="Times New Roman"/>
          <w:b w:val="false"/>
          <w:i w:val="false"/>
          <w:color w:val="000000"/>
          <w:sz w:val="28"/>
        </w:rPr>
        <w:t xml:space="preserve"> (частями первой и второй), </w:t>
      </w:r>
      <w:r>
        <w:rPr>
          <w:rFonts w:ascii="Times New Roman"/>
          <w:b w:val="false"/>
          <w:i w:val="false"/>
          <w:color w:val="000000"/>
          <w:sz w:val="28"/>
        </w:rPr>
        <w:t>474</w:t>
      </w:r>
      <w:r>
        <w:rPr>
          <w:rFonts w:ascii="Times New Roman"/>
          <w:b w:val="false"/>
          <w:i w:val="false"/>
          <w:color w:val="000000"/>
          <w:sz w:val="28"/>
        </w:rPr>
        <w:t>, </w:t>
      </w:r>
      <w:r>
        <w:rPr>
          <w:rFonts w:ascii="Times New Roman"/>
          <w:b w:val="false"/>
          <w:i w:val="false"/>
          <w:color w:val="000000"/>
          <w:sz w:val="28"/>
        </w:rPr>
        <w:t>475</w:t>
      </w:r>
      <w:r>
        <w:rPr>
          <w:rFonts w:ascii="Times New Roman"/>
          <w:b w:val="false"/>
          <w:i w:val="false"/>
          <w:color w:val="000000"/>
          <w:sz w:val="28"/>
        </w:rPr>
        <w:t xml:space="preserve"> (частями первой и второй), </w:t>
      </w:r>
      <w:r>
        <w:rPr>
          <w:rFonts w:ascii="Times New Roman"/>
          <w:b w:val="false"/>
          <w:i w:val="false"/>
          <w:color w:val="000000"/>
          <w:sz w:val="28"/>
        </w:rPr>
        <w:t>476</w:t>
      </w:r>
      <w:r>
        <w:rPr>
          <w:rFonts w:ascii="Times New Roman"/>
          <w:b w:val="false"/>
          <w:i w:val="false"/>
          <w:color w:val="000000"/>
          <w:sz w:val="28"/>
        </w:rPr>
        <w:t>, </w:t>
      </w:r>
      <w:r>
        <w:rPr>
          <w:rFonts w:ascii="Times New Roman"/>
          <w:b w:val="false"/>
          <w:i w:val="false"/>
          <w:color w:val="000000"/>
          <w:sz w:val="28"/>
        </w:rPr>
        <w:t>477</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483</w:t>
      </w:r>
      <w:r>
        <w:rPr>
          <w:rFonts w:ascii="Times New Roman"/>
          <w:b w:val="false"/>
          <w:i w:val="false"/>
          <w:color w:val="000000"/>
          <w:sz w:val="28"/>
        </w:rPr>
        <w:t>настоящего Кодекса, в отношении водителей (военнослужащих и военнообязанных, призванных на сборы) транспортных средств Вооруженных Сил Республики Казахстан;</w:t>
      </w:r>
      <w:r>
        <w:br/>
      </w:r>
      <w:r>
        <w:rPr>
          <w:rFonts w:ascii="Times New Roman"/>
          <w:b w:val="false"/>
          <w:i w:val="false"/>
          <w:color w:val="000000"/>
          <w:sz w:val="28"/>
        </w:rPr>
        <w:t>
      2) </w:t>
      </w:r>
      <w:r>
        <w:rPr>
          <w:rFonts w:ascii="Times New Roman"/>
          <w:b w:val="false"/>
          <w:i w:val="false"/>
          <w:color w:val="000000"/>
          <w:sz w:val="28"/>
        </w:rPr>
        <w:t>503</w:t>
      </w:r>
      <w:r>
        <w:rPr>
          <w:rFonts w:ascii="Times New Roman"/>
          <w:b w:val="false"/>
          <w:i w:val="false"/>
          <w:color w:val="000000"/>
          <w:sz w:val="28"/>
        </w:rPr>
        <w:t>, </w:t>
      </w:r>
      <w:r>
        <w:rPr>
          <w:rFonts w:ascii="Times New Roman"/>
          <w:b w:val="false"/>
          <w:i w:val="false"/>
          <w:color w:val="000000"/>
          <w:sz w:val="28"/>
        </w:rPr>
        <w:t>505</w:t>
      </w:r>
      <w:r>
        <w:rPr>
          <w:rFonts w:ascii="Times New Roman"/>
          <w:b w:val="false"/>
          <w:i w:val="false"/>
          <w:color w:val="000000"/>
          <w:sz w:val="28"/>
        </w:rPr>
        <w:t xml:space="preserve"> – </w:t>
      </w:r>
      <w:r>
        <w:rPr>
          <w:rFonts w:ascii="Times New Roman"/>
          <w:b w:val="false"/>
          <w:i w:val="false"/>
          <w:color w:val="000000"/>
          <w:sz w:val="28"/>
        </w:rPr>
        <w:t>512</w:t>
      </w:r>
      <w:r>
        <w:rPr>
          <w:rFonts w:ascii="Times New Roman"/>
          <w:b w:val="false"/>
          <w:i w:val="false"/>
          <w:color w:val="000000"/>
          <w:sz w:val="28"/>
        </w:rPr>
        <w:t>.</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w:t>
      </w:r>
      <w:r>
        <w:br/>
      </w:r>
      <w:r>
        <w:rPr>
          <w:rFonts w:ascii="Times New Roman"/>
          <w:b w:val="false"/>
          <w:i w:val="false"/>
          <w:color w:val="000000"/>
          <w:sz w:val="28"/>
        </w:rPr>
        <w:t>
      1) за административные правонарушения, предусмотренные статьями </w:t>
      </w:r>
      <w:r>
        <w:rPr>
          <w:rFonts w:ascii="Times New Roman"/>
          <w:b w:val="false"/>
          <w:i w:val="false"/>
          <w:color w:val="000000"/>
          <w:sz w:val="28"/>
        </w:rPr>
        <w:t>503</w:t>
      </w:r>
      <w:r>
        <w:rPr>
          <w:rFonts w:ascii="Times New Roman"/>
          <w:b w:val="false"/>
          <w:i w:val="false"/>
          <w:color w:val="000000"/>
          <w:sz w:val="28"/>
        </w:rPr>
        <w:t>, </w:t>
      </w:r>
      <w:r>
        <w:rPr>
          <w:rFonts w:ascii="Times New Roman"/>
          <w:b w:val="false"/>
          <w:i w:val="false"/>
          <w:color w:val="000000"/>
          <w:sz w:val="28"/>
        </w:rPr>
        <w:t>505</w:t>
      </w:r>
      <w:r>
        <w:rPr>
          <w:rFonts w:ascii="Times New Roman"/>
          <w:b w:val="false"/>
          <w:i w:val="false"/>
          <w:color w:val="000000"/>
          <w:sz w:val="28"/>
        </w:rPr>
        <w:t xml:space="preserve"> – </w:t>
      </w:r>
      <w:r>
        <w:rPr>
          <w:rFonts w:ascii="Times New Roman"/>
          <w:b w:val="false"/>
          <w:i w:val="false"/>
          <w:color w:val="000000"/>
          <w:sz w:val="28"/>
        </w:rPr>
        <w:t>512</w:t>
      </w:r>
      <w:r>
        <w:rPr>
          <w:rFonts w:ascii="Times New Roman"/>
          <w:b w:val="false"/>
          <w:i w:val="false"/>
          <w:color w:val="000000"/>
          <w:sz w:val="28"/>
        </w:rPr>
        <w:t xml:space="preserve"> настоящего Кодекса, – начальники местных органов военного управления;</w:t>
      </w:r>
      <w:r>
        <w:br/>
      </w:r>
      <w:r>
        <w:rPr>
          <w:rFonts w:ascii="Times New Roman"/>
          <w:b w:val="false"/>
          <w:i w:val="false"/>
          <w:color w:val="000000"/>
          <w:sz w:val="28"/>
        </w:rPr>
        <w:t>
      2) должностные лица военной полиции, назначенные в установленном порядке штатными и внештатными инспекторами военной автомобильной полиции, – в виде предупреждения за административные правонарушения, предусмотренные </w:t>
      </w:r>
      <w:r>
        <w:rPr>
          <w:rFonts w:ascii="Times New Roman"/>
          <w:b w:val="false"/>
          <w:i w:val="false"/>
          <w:color w:val="000000"/>
          <w:sz w:val="28"/>
        </w:rPr>
        <w:t>статьей 476</w:t>
      </w:r>
      <w:r>
        <w:rPr>
          <w:rFonts w:ascii="Times New Roman"/>
          <w:b w:val="false"/>
          <w:i w:val="false"/>
          <w:color w:val="000000"/>
          <w:sz w:val="28"/>
        </w:rPr>
        <w:t xml:space="preserve"> настоящего Кодекса (на лиц, управляющих транспортными средствами Вооруженных Сил Республики Казахстан).</w:t>
      </w:r>
      <w:r>
        <w:br/>
      </w:r>
      <w:r>
        <w:rPr>
          <w:rFonts w:ascii="Times New Roman"/>
          <w:b w:val="false"/>
          <w:i w:val="false"/>
          <w:color w:val="000000"/>
          <w:sz w:val="28"/>
        </w:rPr>
        <w:t>
      3. Материалы о совершенных водителями транспортных средств Вооруженных Сил Республики Казахстан – военнослужащими и военнообязанными, призванными на сборы, нарушениях, за которые в качестве административного взыскания предусмотрен штраф в установленном Министерством обороны Республики Казахстан порядке, передаются военной полицией соответствующим командирам (начальникам) для решения вопроса о привлечении виновных к ответственности по дисциплинарному уставу Вооруженных Сил, других войск и воинских формирований Республики Казахстан.</w:t>
      </w:r>
      <w:r>
        <w:br/>
      </w:r>
      <w:r>
        <w:rPr>
          <w:rFonts w:ascii="Times New Roman"/>
          <w:b w:val="false"/>
          <w:i w:val="false"/>
          <w:color w:val="000000"/>
          <w:sz w:val="28"/>
        </w:rPr>
        <w:t>
      Протоколы о совершенных водителями транспортных средств Вооруженных Сил Республики Казахстан – военнослужащими и военнообязанными, призванными на сборы, нарушениях, за которые может быть наложено административное взыскание в виде лишения права управления транспортным средством либо административного ареста, передаются военной полицией в порядке, установленном Министерством обороны совместно с Министерством внутренних дел Республики Казахстан, в уполномоченный орган по обеспечению безопасности дорожного движения для направления в суд.</w:t>
      </w:r>
      <w:r>
        <w:br/>
      </w:r>
      <w:r>
        <w:rPr>
          <w:rFonts w:ascii="Times New Roman"/>
          <w:b w:val="false"/>
          <w:i w:val="false"/>
          <w:color w:val="000000"/>
          <w:sz w:val="28"/>
        </w:rPr>
        <w:t>
      Протоколы о совершенных водителями транспортных средств Вооруженных Сил Республики Казахстан, кроме военнослужащих и военнообязанных, призванных на сборы, нарушениях, за которые могут быть наложены административные взыскания в виде штрафа, лишения права управления транспортным средством, административного ареста, передаются военной полицией в порядке, установленном Министерством обороны совместно с Министерством внутренних дел Республики Казахстан, в уполномоченный орган по обеспечению безопасности дорожного движения для рассмотрения либо направления в суд.»;</w:t>
      </w:r>
      <w:r>
        <w:br/>
      </w:r>
      <w:r>
        <w:rPr>
          <w:rFonts w:ascii="Times New Roman"/>
          <w:b w:val="false"/>
          <w:i w:val="false"/>
          <w:color w:val="000000"/>
          <w:sz w:val="28"/>
        </w:rPr>
        <w:t>
</w:t>
      </w:r>
      <w:r>
        <w:rPr>
          <w:rFonts w:ascii="Times New Roman"/>
          <w:b w:val="false"/>
          <w:i w:val="false"/>
          <w:color w:val="000000"/>
          <w:sz w:val="28"/>
        </w:rPr>
        <w:t>
      18) подпункт 7) </w:t>
      </w:r>
      <w:r>
        <w:rPr>
          <w:rFonts w:ascii="Times New Roman"/>
          <w:b w:val="false"/>
          <w:i w:val="false"/>
          <w:color w:val="000000"/>
          <w:sz w:val="28"/>
        </w:rPr>
        <w:t>статьи 620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должностными лицами военной полиции – при нарушении водителями или другими лицами, управляющими транспортными средствами Вооруженных Сил, других войск и воинских формирований Республики Казахстан, правил дорожного движения.»;</w:t>
      </w:r>
      <w:r>
        <w:br/>
      </w:r>
      <w:r>
        <w:rPr>
          <w:rFonts w:ascii="Times New Roman"/>
          <w:b w:val="false"/>
          <w:i w:val="false"/>
          <w:color w:val="000000"/>
          <w:sz w:val="28"/>
        </w:rPr>
        <w:t>
</w:t>
      </w:r>
      <w:r>
        <w:rPr>
          <w:rFonts w:ascii="Times New Roman"/>
          <w:b w:val="false"/>
          <w:i w:val="false"/>
          <w:color w:val="000000"/>
          <w:sz w:val="28"/>
        </w:rPr>
        <w:t>
      19) в абзаце втором части первой </w:t>
      </w:r>
      <w:r>
        <w:rPr>
          <w:rFonts w:ascii="Times New Roman"/>
          <w:b w:val="false"/>
          <w:i w:val="false"/>
          <w:color w:val="000000"/>
          <w:sz w:val="28"/>
        </w:rPr>
        <w:t>статьи 630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«463-4 (части третья, четвертая)» заменить словами «463-4 (части третья – шестая)»;</w:t>
      </w:r>
      <w:r>
        <w:br/>
      </w:r>
      <w:r>
        <w:rPr>
          <w:rFonts w:ascii="Times New Roman"/>
          <w:b w:val="false"/>
          <w:i w:val="false"/>
          <w:color w:val="000000"/>
          <w:sz w:val="28"/>
        </w:rPr>
        <w:t>
</w:t>
      </w:r>
      <w:r>
        <w:rPr>
          <w:rFonts w:ascii="Times New Roman"/>
          <w:b w:val="false"/>
          <w:i w:val="false"/>
          <w:color w:val="000000"/>
          <w:sz w:val="28"/>
        </w:rPr>
        <w:t>
      слова «471 (часть вторая)» заменить словами «471 (части первая, третья – одиннадцатая)»;</w:t>
      </w:r>
      <w:r>
        <w:br/>
      </w:r>
      <w:r>
        <w:rPr>
          <w:rFonts w:ascii="Times New Roman"/>
          <w:b w:val="false"/>
          <w:i w:val="false"/>
          <w:color w:val="000000"/>
          <w:sz w:val="28"/>
        </w:rPr>
        <w:t>
</w:t>
      </w:r>
      <w:r>
        <w:rPr>
          <w:rFonts w:ascii="Times New Roman"/>
          <w:b w:val="false"/>
          <w:i w:val="false"/>
          <w:color w:val="000000"/>
          <w:sz w:val="28"/>
        </w:rPr>
        <w:t>
      20)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w:t>
      </w:r>
      <w:r>
        <w:br/>
      </w:r>
      <w:r>
        <w:rPr>
          <w:rFonts w:ascii="Times New Roman"/>
          <w:b w:val="false"/>
          <w:i w:val="false"/>
          <w:color w:val="000000"/>
          <w:sz w:val="28"/>
        </w:rPr>
        <w:t>
</w:t>
      </w:r>
      <w:r>
        <w:rPr>
          <w:rFonts w:ascii="Times New Roman"/>
          <w:b w:val="false"/>
          <w:i w:val="false"/>
          <w:color w:val="000000"/>
          <w:sz w:val="28"/>
        </w:rPr>
        <w:t>
      слова «463-3 (часть пятая)» заменить словами «463-3 (часть третья)»;</w:t>
      </w:r>
      <w:r>
        <w:br/>
      </w:r>
      <w:r>
        <w:rPr>
          <w:rFonts w:ascii="Times New Roman"/>
          <w:b w:val="false"/>
          <w:i w:val="false"/>
          <w:color w:val="000000"/>
          <w:sz w:val="28"/>
        </w:rPr>
        <w:t>
</w:t>
      </w:r>
      <w:r>
        <w:rPr>
          <w:rFonts w:ascii="Times New Roman"/>
          <w:b w:val="false"/>
          <w:i w:val="false"/>
          <w:color w:val="000000"/>
          <w:sz w:val="28"/>
        </w:rPr>
        <w:t>
      после слов «464-1 (части первая и вторая),» дополнить словами «464-2 (часть вторая), 464-3 (части вторая – четвертая),»;</w:t>
      </w:r>
      <w:r>
        <w:br/>
      </w:r>
      <w:r>
        <w:rPr>
          <w:rFonts w:ascii="Times New Roman"/>
          <w:b w:val="false"/>
          <w:i w:val="false"/>
          <w:color w:val="000000"/>
          <w:sz w:val="28"/>
        </w:rPr>
        <w:t>
</w:t>
      </w:r>
      <w:r>
        <w:rPr>
          <w:rFonts w:ascii="Times New Roman"/>
          <w:b w:val="false"/>
          <w:i w:val="false"/>
          <w:color w:val="000000"/>
          <w:sz w:val="28"/>
        </w:rPr>
        <w:t>
      цифры «469» заменить словами «469 (части вторая и третья)»;</w:t>
      </w:r>
      <w:r>
        <w:br/>
      </w:r>
      <w:r>
        <w:rPr>
          <w:rFonts w:ascii="Times New Roman"/>
          <w:b w:val="false"/>
          <w:i w:val="false"/>
          <w:color w:val="000000"/>
          <w:sz w:val="28"/>
        </w:rPr>
        <w:t>
</w:t>
      </w:r>
      <w:r>
        <w:rPr>
          <w:rFonts w:ascii="Times New Roman"/>
          <w:b w:val="false"/>
          <w:i w:val="false"/>
          <w:color w:val="000000"/>
          <w:sz w:val="28"/>
        </w:rPr>
        <w:t>
      слова «471 (части 1-2 и вторая)» заменить словами «471 (части первая, вторая, четвертая – одиннадцатая)»;</w:t>
      </w:r>
      <w:r>
        <w:br/>
      </w:r>
      <w:r>
        <w:rPr>
          <w:rFonts w:ascii="Times New Roman"/>
          <w:b w:val="false"/>
          <w:i w:val="false"/>
          <w:color w:val="000000"/>
          <w:sz w:val="28"/>
        </w:rPr>
        <w:t>
</w:t>
      </w:r>
      <w:r>
        <w:rPr>
          <w:rFonts w:ascii="Times New Roman"/>
          <w:b w:val="false"/>
          <w:i w:val="false"/>
          <w:color w:val="000000"/>
          <w:sz w:val="28"/>
        </w:rPr>
        <w:t>
      после цифр «474-1,» дополнить цифрами «474-2,»;</w:t>
      </w:r>
      <w:r>
        <w:br/>
      </w:r>
      <w:r>
        <w:rPr>
          <w:rFonts w:ascii="Times New Roman"/>
          <w:b w:val="false"/>
          <w:i w:val="false"/>
          <w:color w:val="000000"/>
          <w:sz w:val="28"/>
        </w:rPr>
        <w:t>
</w:t>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«органов Министерства обороны Республики Казахстан: военной полиции (о правонарушениях, совершенных военнослужащими и военнообязанными, призванными на сборы (статьи 461 (часть 3-1), 463-3 (часть третья), 464-1 (части первая и вторая), 465 (часть вторая), 466 (часть вторая), 467, 468 (части первая и вторая), 468-1, 468-2, 469 (части вторая и третья), 471 (части первая, четвертая – одиннадцатая), 473 (часть третья), 474-1, 475 (часть третья), 484 (часть первая), а также обо всех нарушениях правил дорожного движения, совершенных лицами (кроме военнослужащих и военнообязанных, призванных на сборы), управляющими транспортными средствами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«органов военной полиции (статьи 388, 389-1, 512-1 – 512-5);»;</w:t>
      </w:r>
      <w:r>
        <w:br/>
      </w:r>
      <w:r>
        <w:rPr>
          <w:rFonts w:ascii="Times New Roman"/>
          <w:b w:val="false"/>
          <w:i w:val="false"/>
          <w:color w:val="000000"/>
          <w:sz w:val="28"/>
        </w:rPr>
        <w:t>
</w:t>
      </w:r>
      <w:r>
        <w:rPr>
          <w:rFonts w:ascii="Times New Roman"/>
          <w:b w:val="false"/>
          <w:i w:val="false"/>
          <w:color w:val="000000"/>
          <w:sz w:val="28"/>
        </w:rPr>
        <w:t>
      в абзаце двадцать девятом слова «471 (частью 1-1)» заменить словами «471 (частью второй)».</w:t>
      </w:r>
    </w:p>
    <w:bookmarkEnd w:id="0"/>
    <w:bookmarkStart w:name="z64" w:id="1"/>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уполномоченного органа по обеспечению безопасности дорожного движения, санитарно-эпидемиологического контроля, таможенной службы, пограничного, транспортного контроля, ветеринарных и фитосанитарных контрольных постов.». </w:t>
      </w:r>
    </w:p>
    <w:bookmarkEnd w:id="1"/>
    <w:bookmarkStart w:name="z67" w:id="2"/>
    <w:p>
      <w:pPr>
        <w:spacing w:after="0"/>
        <w:ind w:left="0"/>
        <w:jc w:val="both"/>
      </w:pPr>
      <w:r>
        <w:rPr>
          <w:rFonts w:ascii="Times New Roman"/>
          <w:b w:val="false"/>
          <w:i w:val="false"/>
          <w:color w:val="000000"/>
          <w:sz w:val="28"/>
        </w:rPr>
        <w:t>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статьи 324 изложить в следующей редакции:</w:t>
      </w:r>
      <w:r>
        <w:br/>
      </w:r>
      <w:r>
        <w:rPr>
          <w:rFonts w:ascii="Times New Roman"/>
          <w:b w:val="false"/>
          <w:i w:val="false"/>
          <w:color w:val="000000"/>
          <w:sz w:val="28"/>
        </w:rPr>
        <w:t>
      «10. Расследование несчастных случаев,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br/>
      </w:r>
      <w:r>
        <w:rPr>
          <w:rFonts w:ascii="Times New Roman"/>
          <w:b w:val="false"/>
          <w:i w:val="false"/>
          <w:color w:val="000000"/>
          <w:sz w:val="28"/>
        </w:rPr>
        <w:t>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обязан представить копии материалов расследования.».</w:t>
      </w:r>
    </w:p>
    <w:bookmarkEnd w:id="2"/>
    <w:bookmarkStart w:name="z69" w:id="3"/>
    <w:p>
      <w:pPr>
        <w:spacing w:after="0"/>
        <w:ind w:left="0"/>
        <w:jc w:val="both"/>
      </w:pPr>
      <w:r>
        <w:rPr>
          <w:rFonts w:ascii="Times New Roman"/>
          <w:b w:val="false"/>
          <w:i w:val="false"/>
          <w:color w:val="000000"/>
          <w:sz w:val="28"/>
        </w:rPr>
        <w:t>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15 марта 2014 г.): </w:t>
      </w:r>
      <w:r>
        <w:br/>
      </w:r>
      <w:r>
        <w:rPr>
          <w:rFonts w:ascii="Times New Roman"/>
          <w:b w:val="false"/>
          <w:i w:val="false"/>
          <w:color w:val="000000"/>
          <w:sz w:val="28"/>
        </w:rPr>
        <w:t>
</w:t>
      </w:r>
      <w:r>
        <w:rPr>
          <w:rFonts w:ascii="Times New Roman"/>
          <w:b w:val="false"/>
          <w:i w:val="false"/>
          <w:color w:val="000000"/>
          <w:sz w:val="28"/>
        </w:rPr>
        <w:t>
      1) абзац десятый </w:t>
      </w:r>
      <w:r>
        <w:rPr>
          <w:rFonts w:ascii="Times New Roman"/>
          <w:b w:val="false"/>
          <w:i w:val="false"/>
          <w:color w:val="000000"/>
          <w:sz w:val="28"/>
        </w:rPr>
        <w:t>подпункта 2)</w:t>
      </w:r>
      <w:r>
        <w:rPr>
          <w:rFonts w:ascii="Times New Roman"/>
          <w:b w:val="false"/>
          <w:i w:val="false"/>
          <w:color w:val="000000"/>
          <w:sz w:val="28"/>
        </w:rPr>
        <w:t xml:space="preserve"> пункта 1 статьи 54 изложить в следующей редакции:</w:t>
      </w:r>
      <w:r>
        <w:br/>
      </w: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r>
        <w:br/>
      </w:r>
      <w:r>
        <w:rPr>
          <w:rFonts w:ascii="Times New Roman"/>
          <w:b w:val="false"/>
          <w:i w:val="false"/>
          <w:color w:val="000000"/>
          <w:sz w:val="28"/>
        </w:rPr>
        <w:t>
</w:t>
      </w:r>
      <w:r>
        <w:rPr>
          <w:rFonts w:ascii="Times New Roman"/>
          <w:b w:val="false"/>
          <w:i w:val="false"/>
          <w:color w:val="000000"/>
          <w:sz w:val="28"/>
        </w:rPr>
        <w:t>
      2) абзац двенадцатый </w:t>
      </w:r>
      <w:r>
        <w:rPr>
          <w:rFonts w:ascii="Times New Roman"/>
          <w:b w:val="false"/>
          <w:i w:val="false"/>
          <w:color w:val="000000"/>
          <w:sz w:val="28"/>
        </w:rPr>
        <w:t>подпункта 2)</w:t>
      </w:r>
      <w:r>
        <w:rPr>
          <w:rFonts w:ascii="Times New Roman"/>
          <w:b w:val="false"/>
          <w:i w:val="false"/>
          <w:color w:val="000000"/>
          <w:sz w:val="28"/>
        </w:rPr>
        <w:t xml:space="preserve"> пункта 1 статьи 55 изложить в следующей редакции:</w:t>
      </w:r>
      <w:r>
        <w:br/>
      </w: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3"/>
    <w:bookmarkStart w:name="z72"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15 марта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1-1</w:t>
      </w:r>
      <w:r>
        <w:rPr>
          <w:rFonts w:ascii="Times New Roman"/>
          <w:b w:val="false"/>
          <w:i w:val="false"/>
          <w:color w:val="000000"/>
          <w:sz w:val="28"/>
        </w:rPr>
        <w:t xml:space="preserve"> статьи 367 изложить в следующей редакции:</w:t>
      </w:r>
      <w:r>
        <w:br/>
      </w:r>
      <w:r>
        <w:rPr>
          <w:rFonts w:ascii="Times New Roman"/>
          <w:b w:val="false"/>
          <w:i w:val="false"/>
          <w:color w:val="000000"/>
          <w:sz w:val="28"/>
        </w:rPr>
        <w:t>
      «1-1. Для целей настоящего Кодекса:</w:t>
      </w:r>
      <w:r>
        <w:br/>
      </w:r>
      <w:r>
        <w:rPr>
          <w:rFonts w:ascii="Times New Roman"/>
          <w:b w:val="false"/>
          <w:i w:val="false"/>
          <w:color w:val="000000"/>
          <w:sz w:val="28"/>
        </w:rPr>
        <w:t>
      1) к легковым автомобилям относятся:</w:t>
      </w:r>
      <w:r>
        <w:br/>
      </w:r>
      <w:r>
        <w:rPr>
          <w:rFonts w:ascii="Times New Roman"/>
          <w:b w:val="false"/>
          <w:i w:val="false"/>
          <w:color w:val="000000"/>
          <w:sz w:val="28"/>
        </w:rPr>
        <w:t>
      автомобили категории В (включая BE, В1);</w:t>
      </w:r>
      <w:r>
        <w:br/>
      </w: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r>
        <w:br/>
      </w:r>
      <w:r>
        <w:rPr>
          <w:rFonts w:ascii="Times New Roman"/>
          <w:b w:val="false"/>
          <w:i w:val="false"/>
          <w:color w:val="000000"/>
          <w:sz w:val="28"/>
        </w:rPr>
        <w:t>
      автомобили увеличенной вместимости и повышенной проходимости, превышающие требования категории В (включая BE) по разрешенной максимальной массе и (или) количеству пассажирских мест (внедорожники, в том числе джипы, а также кроссоверы и лимузины);</w:t>
      </w:r>
      <w:r>
        <w:br/>
      </w:r>
      <w:r>
        <w:rPr>
          <w:rFonts w:ascii="Times New Roman"/>
          <w:b w:val="false"/>
          <w:i w:val="false"/>
          <w:color w:val="000000"/>
          <w:sz w:val="28"/>
        </w:rPr>
        <w:t>
      2) к грузовым автомобилям относятся автомобили категории С (включая СЕ, С1Е, С1), если иное не установлено подпунктом 1) настоящего пункта;</w:t>
      </w:r>
      <w:r>
        <w:br/>
      </w:r>
      <w:r>
        <w:rPr>
          <w:rFonts w:ascii="Times New Roman"/>
          <w:b w:val="false"/>
          <w:i w:val="false"/>
          <w:color w:val="000000"/>
          <w:sz w:val="28"/>
        </w:rPr>
        <w:t>
      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r>
        <w:br/>
      </w:r>
      <w:r>
        <w:rPr>
          <w:rFonts w:ascii="Times New Roman"/>
          <w:b w:val="false"/>
          <w:i w:val="false"/>
          <w:color w:val="000000"/>
          <w:sz w:val="28"/>
        </w:rPr>
        <w:t>
      4) к автобусам относятся автомобили категории D (включая DE, D1E, D1), если иное не установлено подпунктом 1) настоящего пункта.»;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9)</w:t>
      </w:r>
      <w:r>
        <w:rPr>
          <w:rFonts w:ascii="Times New Roman"/>
          <w:b w:val="false"/>
          <w:i w:val="false"/>
          <w:color w:val="000000"/>
          <w:sz w:val="28"/>
        </w:rPr>
        <w:t xml:space="preserve"> статьи 540 изложить в следующей редакции:</w:t>
      </w:r>
      <w:r>
        <w:br/>
      </w:r>
      <w:r>
        <w:rPr>
          <w:rFonts w:ascii="Times New Roman"/>
          <w:b w:val="false"/>
          <w:i w:val="false"/>
          <w:color w:val="000000"/>
          <w:sz w:val="28"/>
        </w:rPr>
        <w:t>
      «9) за выдачу:</w:t>
      </w:r>
      <w:r>
        <w:br/>
      </w:r>
      <w:r>
        <w:rPr>
          <w:rFonts w:ascii="Times New Roman"/>
          <w:b w:val="false"/>
          <w:i w:val="false"/>
          <w:color w:val="000000"/>
          <w:sz w:val="28"/>
        </w:rPr>
        <w:t>
      водительского удостоверения – 125 процентов;</w:t>
      </w:r>
      <w:r>
        <w:br/>
      </w:r>
      <w:r>
        <w:rPr>
          <w:rFonts w:ascii="Times New Roman"/>
          <w:b w:val="false"/>
          <w:i w:val="false"/>
          <w:color w:val="000000"/>
          <w:sz w:val="28"/>
        </w:rPr>
        <w:t>
      свидетельства о государственной регистрации транспортных средств – 125 процентов;</w:t>
      </w:r>
      <w:r>
        <w:br/>
      </w:r>
      <w:r>
        <w:rPr>
          <w:rFonts w:ascii="Times New Roman"/>
          <w:b w:val="false"/>
          <w:i w:val="false"/>
          <w:color w:val="000000"/>
          <w:sz w:val="28"/>
        </w:rPr>
        <w:t>
      государственного регистрационного номерного знака на автомобиль – 280 процентов;</w:t>
      </w:r>
      <w:r>
        <w:br/>
      </w:r>
      <w:r>
        <w:rPr>
          <w:rFonts w:ascii="Times New Roman"/>
          <w:b w:val="false"/>
          <w:i w:val="false"/>
          <w:color w:val="000000"/>
          <w:sz w:val="28"/>
        </w:rPr>
        <w:t>
      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280 процентов) цифрового обозначения 100, 111, 200, 222, 300, 333, 400, 444, 500, 555, 600, 666, 700, 800, 888, 900, 999 на автомобиль – 13 700 процентов;</w:t>
      </w:r>
      <w:r>
        <w:br/>
      </w:r>
      <w:r>
        <w:rPr>
          <w:rFonts w:ascii="Times New Roman"/>
          <w:b w:val="false"/>
          <w:i w:val="false"/>
          <w:color w:val="000000"/>
          <w:sz w:val="28"/>
        </w:rPr>
        <w:t xml:space="preserve">
      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280 процентов) цифрового обозначения 001, 002, 003, 004, 005, 006, 007, 008, 009, 777 на автомобиль – 22 800 процентов; </w:t>
      </w:r>
      <w:r>
        <w:br/>
      </w:r>
      <w:r>
        <w:rPr>
          <w:rFonts w:ascii="Times New Roman"/>
          <w:b w:val="false"/>
          <w:i w:val="false"/>
          <w:color w:val="000000"/>
          <w:sz w:val="28"/>
        </w:rPr>
        <w:t>
      государственного регистрационного номерного знака на мототранспорт, прицеп к автомобилю – 140 процентов;</w:t>
      </w:r>
      <w:r>
        <w:br/>
      </w:r>
      <w:r>
        <w:rPr>
          <w:rFonts w:ascii="Times New Roman"/>
          <w:b w:val="false"/>
          <w:i w:val="false"/>
          <w:color w:val="000000"/>
          <w:sz w:val="28"/>
        </w:rPr>
        <w:t xml:space="preserve">
      государственного регистрационного номерного знака (транзитного) для перегона транспортного средства – 35 процентов; </w:t>
      </w:r>
      <w:r>
        <w:br/>
      </w:r>
      <w:r>
        <w:rPr>
          <w:rFonts w:ascii="Times New Roman"/>
          <w:b w:val="false"/>
          <w:i w:val="false"/>
          <w:color w:val="000000"/>
          <w:sz w:val="28"/>
        </w:rPr>
        <w:t>
      международного сертификата технического осмотра – 50 процентов;».</w:t>
      </w:r>
    </w:p>
    <w:bookmarkEnd w:id="4"/>
    <w:bookmarkStart w:name="z75" w:id="5"/>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Обеспечение конфиденциальности сведений о</w:t>
      </w:r>
      <w:r>
        <w:br/>
      </w:r>
      <w:r>
        <w:rPr>
          <w:rFonts w:ascii="Times New Roman"/>
          <w:b w:val="false"/>
          <w:i w:val="false"/>
          <w:color w:val="000000"/>
          <w:sz w:val="28"/>
        </w:rPr>
        <w:t>
                  защищаемых лицах</w:t>
      </w:r>
      <w:r>
        <w:br/>
      </w:r>
      <w:r>
        <w:rPr>
          <w:rFonts w:ascii="Times New Roman"/>
          <w:b w:val="false"/>
          <w:i w:val="false"/>
          <w:color w:val="000000"/>
          <w:sz w:val="28"/>
        </w:rPr>
        <w:t>
      По решению органа, обеспечивающего безопасность, на определяемый им срок может быть наложен запрет на выдачу данных о личности защищаемых лиц, их месте жительства и иных сведений о них из адресных бюро, паспортных служб, подразделений уполномоченного органа по обеспечению безопасности дорожного движения, справочных служб автоматической телефонной связи и других информационно-справочных фондов независимо от ведомственной принадлежности, за исключением случаев, когда такие сведения выясняются в установленном порядке в связи с производством по другому уголовному делу.».</w:t>
      </w:r>
    </w:p>
    <w:bookmarkEnd w:id="5"/>
    <w:bookmarkStart w:name="z77"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xml:space="preserve">
      «5-1)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r>
        <w:br/>
      </w:r>
      <w:r>
        <w:rPr>
          <w:rFonts w:ascii="Times New Roman"/>
          <w:b w:val="false"/>
          <w:i w:val="false"/>
          <w:color w:val="000000"/>
          <w:sz w:val="28"/>
        </w:rPr>
        <w:t>
</w:t>
      </w:r>
      <w:r>
        <w:rPr>
          <w:rFonts w:ascii="Times New Roman"/>
          <w:b w:val="false"/>
          <w:i w:val="false"/>
          <w:color w:val="000000"/>
          <w:sz w:val="28"/>
        </w:rPr>
        <w:t>
      дополнить подпунктом 19-2) следующего содержания:</w:t>
      </w:r>
      <w:r>
        <w:br/>
      </w:r>
      <w:r>
        <w:rPr>
          <w:rFonts w:ascii="Times New Roman"/>
          <w:b w:val="false"/>
          <w:i w:val="false"/>
          <w:color w:val="000000"/>
          <w:sz w:val="28"/>
        </w:rPr>
        <w:t>
      «19-2)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объектов утверждается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пункта 1 статьи 3 изложить в следующей редакции:</w:t>
      </w:r>
      <w:r>
        <w:br/>
      </w:r>
      <w:r>
        <w:rPr>
          <w:rFonts w:ascii="Times New Roman"/>
          <w:b w:val="false"/>
          <w:i w:val="false"/>
          <w:color w:val="000000"/>
          <w:sz w:val="28"/>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территориального 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r>
        <w:br/>
      </w:r>
      <w:r>
        <w:rPr>
          <w:rFonts w:ascii="Times New Roman"/>
          <w:b w:val="false"/>
          <w:i w:val="false"/>
          <w:color w:val="000000"/>
          <w:sz w:val="28"/>
        </w:rPr>
        <w:t>
</w:t>
      </w:r>
      <w:r>
        <w:rPr>
          <w:rFonts w:ascii="Times New Roman"/>
          <w:b w:val="false"/>
          <w:i w:val="false"/>
          <w:color w:val="000000"/>
          <w:sz w:val="28"/>
        </w:rPr>
        <w:t>
      3) дополнить статьей 9-1 следующего содержания:</w:t>
      </w:r>
      <w:r>
        <w:br/>
      </w:r>
      <w:r>
        <w:rPr>
          <w:rFonts w:ascii="Times New Roman"/>
          <w:b w:val="false"/>
          <w:i w:val="false"/>
          <w:color w:val="000000"/>
          <w:sz w:val="28"/>
        </w:rPr>
        <w:t>
      «Статья 9-1. Требования по обеспечению безопасности</w:t>
      </w:r>
      <w:r>
        <w:br/>
      </w:r>
      <w:r>
        <w:rPr>
          <w:rFonts w:ascii="Times New Roman"/>
          <w:b w:val="false"/>
          <w:i w:val="false"/>
          <w:color w:val="000000"/>
          <w:sz w:val="28"/>
        </w:rPr>
        <w:t>
                   дорожного движения</w:t>
      </w:r>
      <w:r>
        <w:br/>
      </w:r>
      <w:r>
        <w:rPr>
          <w:rFonts w:ascii="Times New Roman"/>
          <w:b w:val="false"/>
          <w:i w:val="false"/>
          <w:color w:val="000000"/>
          <w:sz w:val="28"/>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r>
        <w:br/>
      </w:r>
      <w:r>
        <w:rPr>
          <w:rFonts w:ascii="Times New Roman"/>
          <w:b w:val="false"/>
          <w:i w:val="false"/>
          <w:color w:val="000000"/>
          <w:sz w:val="28"/>
        </w:rPr>
        <w:t>
      Меры 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w:t>
      </w:r>
      <w:r>
        <w:br/>
      </w:r>
      <w:r>
        <w:rPr>
          <w:rFonts w:ascii="Times New Roman"/>
          <w:b w:val="false"/>
          <w:i w:val="false"/>
          <w:color w:val="000000"/>
          <w:sz w:val="28"/>
        </w:rPr>
        <w:t>
      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дорожного движения.</w:t>
      </w:r>
      <w:r>
        <w:br/>
      </w:r>
      <w:r>
        <w:rPr>
          <w:rFonts w:ascii="Times New Roman"/>
          <w:b w:val="false"/>
          <w:i w:val="false"/>
          <w:color w:val="000000"/>
          <w:sz w:val="28"/>
        </w:rPr>
        <w:t>
      Выполнение требований (условий, ограничений)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r>
        <w:br/>
      </w:r>
      <w:r>
        <w:rPr>
          <w:rFonts w:ascii="Times New Roman"/>
          <w:b w:val="false"/>
          <w:i w:val="false"/>
          <w:color w:val="000000"/>
          <w:sz w:val="28"/>
        </w:rPr>
        <w:t>
      3.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w:t>
      </w:r>
      <w:r>
        <w:br/>
      </w:r>
      <w:r>
        <w:rPr>
          <w:rFonts w:ascii="Times New Roman"/>
          <w:b w:val="false"/>
          <w:i w:val="false"/>
          <w:color w:val="000000"/>
          <w:sz w:val="28"/>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r>
        <w:br/>
      </w:r>
      <w:r>
        <w:rPr>
          <w:rFonts w:ascii="Times New Roman"/>
          <w:b w:val="false"/>
          <w:i w:val="false"/>
          <w:color w:val="000000"/>
          <w:sz w:val="28"/>
        </w:rPr>
        <w:t>
      5. Разделы (части) проектов по территориальному транспортному планированию и организации дорожного движения содержат следующие виды документов:</w:t>
      </w:r>
      <w:r>
        <w:br/>
      </w:r>
      <w:r>
        <w:rPr>
          <w:rFonts w:ascii="Times New Roman"/>
          <w:b w:val="false"/>
          <w:i w:val="false"/>
          <w:color w:val="000000"/>
          <w:sz w:val="28"/>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r>
        <w:br/>
      </w:r>
      <w:r>
        <w:rPr>
          <w:rFonts w:ascii="Times New Roman"/>
          <w:b w:val="false"/>
          <w:i w:val="false"/>
          <w:color w:val="000000"/>
          <w:sz w:val="28"/>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r>
        <w:br/>
      </w:r>
      <w:r>
        <w:rPr>
          <w:rFonts w:ascii="Times New Roman"/>
          <w:b w:val="false"/>
          <w:i w:val="false"/>
          <w:color w:val="000000"/>
          <w:sz w:val="28"/>
        </w:rPr>
        <w:t>
      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r>
        <w:br/>
      </w:r>
      <w:r>
        <w:rPr>
          <w:rFonts w:ascii="Times New Roman"/>
          <w:b w:val="false"/>
          <w:i w:val="false"/>
          <w:color w:val="000000"/>
          <w:sz w:val="28"/>
        </w:rPr>
        <w:t>
      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r>
        <w:br/>
      </w:r>
      <w:r>
        <w:rPr>
          <w:rFonts w:ascii="Times New Roman"/>
          <w:b w:val="false"/>
          <w:i w:val="false"/>
          <w:color w:val="000000"/>
          <w:sz w:val="28"/>
        </w:rPr>
        <w:t>
      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r>
        <w:br/>
      </w:r>
      <w:r>
        <w:rPr>
          <w:rFonts w:ascii="Times New Roman"/>
          <w:b w:val="false"/>
          <w:i w:val="false"/>
          <w:color w:val="000000"/>
          <w:sz w:val="28"/>
        </w:rPr>
        <w:t>
      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r>
        <w:br/>
      </w:r>
      <w:r>
        <w:rPr>
          <w:rFonts w:ascii="Times New Roman"/>
          <w:b w:val="false"/>
          <w:i w:val="false"/>
          <w:color w:val="000000"/>
          <w:sz w:val="28"/>
        </w:rPr>
        <w:t>
      6. Территориальное транспортное планирование и организация дорожного движения осуществляются в трех стадиях:</w:t>
      </w:r>
      <w:r>
        <w:br/>
      </w:r>
      <w:r>
        <w:rPr>
          <w:rFonts w:ascii="Times New Roman"/>
          <w:b w:val="false"/>
          <w:i w:val="false"/>
          <w:color w:val="000000"/>
          <w:sz w:val="28"/>
        </w:rPr>
        <w:t>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r>
        <w:br/>
      </w:r>
      <w:r>
        <w:rPr>
          <w:rFonts w:ascii="Times New Roman"/>
          <w:b w:val="false"/>
          <w:i w:val="false"/>
          <w:color w:val="000000"/>
          <w:sz w:val="28"/>
        </w:rPr>
        <w:t>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r>
        <w:br/>
      </w:r>
      <w:r>
        <w:rPr>
          <w:rFonts w:ascii="Times New Roman"/>
          <w:b w:val="false"/>
          <w:i w:val="false"/>
          <w:color w:val="000000"/>
          <w:sz w:val="28"/>
        </w:rPr>
        <w:t>
      на третьей стадии на основании генеральных схем организации дорожного движения разрабатываются комплексные схемы организации дорожного движения.</w:t>
      </w:r>
      <w:r>
        <w:br/>
      </w:r>
      <w:r>
        <w:rPr>
          <w:rFonts w:ascii="Times New Roman"/>
          <w:b w:val="false"/>
          <w:i w:val="false"/>
          <w:color w:val="000000"/>
          <w:sz w:val="28"/>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r>
        <w:br/>
      </w:r>
      <w:r>
        <w:rPr>
          <w:rFonts w:ascii="Times New Roman"/>
          <w:b w:val="false"/>
          <w:i w:val="false"/>
          <w:color w:val="000000"/>
          <w:sz w:val="28"/>
        </w:rPr>
        <w:t>
      8. Проект планировки дорог является основанием к разработке проекта организации дорожного движения в отдельных узлах.</w:t>
      </w:r>
      <w:r>
        <w:br/>
      </w:r>
      <w:r>
        <w:rPr>
          <w:rFonts w:ascii="Times New Roman"/>
          <w:b w:val="false"/>
          <w:i w:val="false"/>
          <w:color w:val="000000"/>
          <w:sz w:val="28"/>
        </w:rPr>
        <w:t>
      9. Проектирование дорог на территории Республики Казахстан должно отвечать следующим обязательным требованиям обеспечения:</w:t>
      </w:r>
      <w:r>
        <w:br/>
      </w:r>
      <w:r>
        <w:rPr>
          <w:rFonts w:ascii="Times New Roman"/>
          <w:b w:val="false"/>
          <w:i w:val="false"/>
          <w:color w:val="000000"/>
          <w:sz w:val="28"/>
        </w:rPr>
        <w:t>
      необходимой пропускной способности дорог с учетом перспективы увеличения интенсивности дорожного движения;</w:t>
      </w:r>
      <w:r>
        <w:br/>
      </w:r>
      <w:r>
        <w:rPr>
          <w:rFonts w:ascii="Times New Roman"/>
          <w:b w:val="false"/>
          <w:i w:val="false"/>
          <w:color w:val="000000"/>
          <w:sz w:val="28"/>
        </w:rPr>
        <w:t>
      дорог интеллектуальными транспортными системами;</w:t>
      </w:r>
      <w:r>
        <w:br/>
      </w:r>
      <w:r>
        <w:rPr>
          <w:rFonts w:ascii="Times New Roman"/>
          <w:b w:val="false"/>
          <w:i w:val="false"/>
          <w:color w:val="000000"/>
          <w:sz w:val="28"/>
        </w:rPr>
        <w:t>
      беспрепятственного и безопасного движения общественного транспорта, в том числе путем выделения им отдельных полос для движения;</w:t>
      </w:r>
      <w:r>
        <w:br/>
      </w:r>
      <w:r>
        <w:rPr>
          <w:rFonts w:ascii="Times New Roman"/>
          <w:b w:val="false"/>
          <w:i w:val="false"/>
          <w:color w:val="000000"/>
          <w:sz w:val="28"/>
        </w:rPr>
        <w:t>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r>
        <w:br/>
      </w:r>
      <w:r>
        <w:rPr>
          <w:rFonts w:ascii="Times New Roman"/>
          <w:b w:val="false"/>
          <w:i w:val="false"/>
          <w:color w:val="000000"/>
          <w:sz w:val="28"/>
        </w:rPr>
        <w:t>
      оснащения дорог трассовыми медико-спасательными пунктами;</w:t>
      </w:r>
      <w:r>
        <w:br/>
      </w:r>
      <w:r>
        <w:rPr>
          <w:rFonts w:ascii="Times New Roman"/>
          <w:b w:val="false"/>
          <w:i w:val="false"/>
          <w:color w:val="000000"/>
          <w:sz w:val="28"/>
        </w:rPr>
        <w:t>
      пешеходными переходами.»;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42 изложить в следующей редакции:</w:t>
      </w:r>
      <w:r>
        <w:br/>
      </w:r>
      <w:r>
        <w:rPr>
          <w:rFonts w:ascii="Times New Roman"/>
          <w:b w:val="false"/>
          <w:i w:val="false"/>
          <w:color w:val="000000"/>
          <w:sz w:val="28"/>
        </w:rPr>
        <w:t>
      «2. Генеральная схема организации территории Республики Казахстан включает:</w:t>
      </w:r>
      <w:r>
        <w:br/>
      </w:r>
      <w:r>
        <w:rPr>
          <w:rFonts w:ascii="Times New Roman"/>
          <w:b w:val="false"/>
          <w:i w:val="false"/>
          <w:color w:val="000000"/>
          <w:sz w:val="28"/>
        </w:rPr>
        <w:t>
      1) основные принципы расселения и размещения производительных сил в соответствии с положениями стратегического и экономического планирования;</w:t>
      </w:r>
      <w:r>
        <w:br/>
      </w:r>
      <w:r>
        <w:rPr>
          <w:rFonts w:ascii="Times New Roman"/>
          <w:b w:val="false"/>
          <w:i w:val="false"/>
          <w:color w:val="000000"/>
          <w:sz w:val="28"/>
        </w:rPr>
        <w:t>
      2) основные положения рационального природопользования и хозяйственной деятельности, развития производственной, транспортной, инженерной, социальной и рекреационной инфраструктуры республиканского значения;</w:t>
      </w:r>
      <w:r>
        <w:br/>
      </w:r>
      <w:r>
        <w:rPr>
          <w:rFonts w:ascii="Times New Roman"/>
          <w:b w:val="false"/>
          <w:i w:val="false"/>
          <w:color w:val="000000"/>
          <w:sz w:val="28"/>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r>
        <w:br/>
      </w:r>
      <w:r>
        <w:rPr>
          <w:rFonts w:ascii="Times New Roman"/>
          <w:b w:val="false"/>
          <w:i w:val="false"/>
          <w:color w:val="000000"/>
          <w:sz w:val="28"/>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r>
        <w:br/>
      </w:r>
      <w:r>
        <w:rPr>
          <w:rFonts w:ascii="Times New Roman"/>
          <w:b w:val="false"/>
          <w:i w:val="false"/>
          <w:color w:val="000000"/>
          <w:sz w:val="28"/>
        </w:rPr>
        <w:t>
      5) предложения по территориальному транспортному планированию и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 также социально-экономических или экологических районов без учета границ административно-территориальных единиц и определяют:</w:t>
      </w:r>
      <w:r>
        <w:br/>
      </w:r>
      <w:r>
        <w:rPr>
          <w:rFonts w:ascii="Times New Roman"/>
          <w:b w:val="false"/>
          <w:i w:val="false"/>
          <w:color w:val="000000"/>
          <w:sz w:val="28"/>
        </w:rPr>
        <w:t>
      1) зонирование планируемой территории;</w:t>
      </w:r>
      <w:r>
        <w:br/>
      </w:r>
      <w:r>
        <w:rPr>
          <w:rFonts w:ascii="Times New Roman"/>
          <w:b w:val="false"/>
          <w:i w:val="false"/>
          <w:color w:val="000000"/>
          <w:sz w:val="28"/>
        </w:rPr>
        <w:t>
      2) градостроительное освоение и развитие территории;</w:t>
      </w:r>
      <w:r>
        <w:br/>
      </w:r>
      <w:r>
        <w:rPr>
          <w:rFonts w:ascii="Times New Roman"/>
          <w:b w:val="false"/>
          <w:i w:val="false"/>
          <w:color w:val="000000"/>
          <w:sz w:val="28"/>
        </w:rPr>
        <w:t>
      3) меры по комплексному развитию системы расселения и размещения производительных сил, производственной, транспортной, инженерной, социальной и рекреационной инфраструктур регионального и межрегионального значений;</w:t>
      </w:r>
      <w:r>
        <w:br/>
      </w:r>
      <w:r>
        <w:rPr>
          <w:rFonts w:ascii="Times New Roman"/>
          <w:b w:val="false"/>
          <w:i w:val="false"/>
          <w:color w:val="000000"/>
          <w:sz w:val="28"/>
        </w:rPr>
        <w:t>
      4) меры по рациональному природопользованию, обеспечению ресурсами, охране окружающей среды;</w:t>
      </w:r>
      <w:r>
        <w:br/>
      </w:r>
      <w:r>
        <w:rPr>
          <w:rFonts w:ascii="Times New Roman"/>
          <w:b w:val="false"/>
          <w:i w:val="false"/>
          <w:color w:val="000000"/>
          <w:sz w:val="28"/>
        </w:rPr>
        <w:t>
      5) меры по территориальному транспортному планированию и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44 изложить в следующей редакции:</w:t>
      </w:r>
      <w:r>
        <w:br/>
      </w:r>
      <w:r>
        <w:rPr>
          <w:rFonts w:ascii="Times New Roman"/>
          <w:b w:val="false"/>
          <w:i w:val="false"/>
          <w:color w:val="000000"/>
          <w:sz w:val="28"/>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территориальному транспортному планированию и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3</w:t>
      </w:r>
      <w:r>
        <w:rPr>
          <w:rFonts w:ascii="Times New Roman"/>
          <w:b w:val="false"/>
          <w:i w:val="false"/>
          <w:color w:val="000000"/>
          <w:sz w:val="28"/>
        </w:rPr>
        <w:t xml:space="preserve"> статьи 47 дополнить подпунктом 5-1) следующего содержания:</w:t>
      </w:r>
      <w:r>
        <w:br/>
      </w:r>
      <w:r>
        <w:rPr>
          <w:rFonts w:ascii="Times New Roman"/>
          <w:b w:val="false"/>
          <w:i w:val="false"/>
          <w:color w:val="000000"/>
          <w:sz w:val="28"/>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49</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w:t>
      </w:r>
    </w:p>
    <w:bookmarkEnd w:id="6"/>
    <w:bookmarkStart w:name="z90"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4-1 изложить в следующей редакции:</w:t>
      </w:r>
      <w:r>
        <w:br/>
      </w:r>
      <w:r>
        <w:rPr>
          <w:rFonts w:ascii="Times New Roman"/>
          <w:b w:val="false"/>
          <w:i w:val="false"/>
          <w:color w:val="000000"/>
          <w:sz w:val="28"/>
        </w:rPr>
        <w:t>
      «4. Производство работ по реконструкции и ремонту автомобильных дорог общего пользования областного или районного значения допускается при наличии разрешения, выданного местным исполнительным органом области или района, с согласия уполномоченного органа по обеспечению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Земли полосы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обеспечения их безопасности.</w:t>
      </w:r>
      <w:r>
        <w:br/>
      </w:r>
      <w:r>
        <w:rPr>
          <w:rFonts w:ascii="Times New Roman"/>
          <w:b w:val="false"/>
          <w:i w:val="false"/>
          <w:color w:val="000000"/>
          <w:sz w:val="28"/>
        </w:rPr>
        <w:t xml:space="preserve">
      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уполномоченного органа по обеспечению безопасности дорожного движения, санитарно-эпидемиологического контроля, таможенной службы, пограничного, транспортного контроля, ветеринарных и фитосанитарных контрольных постов.»; </w:t>
      </w:r>
      <w:r>
        <w:br/>
      </w:r>
      <w:r>
        <w:rPr>
          <w:rFonts w:ascii="Times New Roman"/>
          <w:b w:val="false"/>
          <w:i w:val="false"/>
          <w:color w:val="000000"/>
          <w:sz w:val="28"/>
        </w:rPr>
        <w:t>
</w:t>
      </w:r>
      <w:r>
        <w:rPr>
          <w:rFonts w:ascii="Times New Roman"/>
          <w:b w:val="false"/>
          <w:i w:val="false"/>
          <w:color w:val="000000"/>
          <w:sz w:val="28"/>
        </w:rPr>
        <w:t>
      3) пункты 1 и 4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Планирование развития автомобильных дорог осуществляется государственными органами, управляющими хозяйственными и частными автомобильными дорогами в соответствии с утвержденными республиканскими и региональными программами. Планирование развития улично-дорожной сети населенных пунктов осуществляется соответствующими местными исполнительными органами с обязательным выделением земель для организации стоянок и парковок транспортных средств.»; </w:t>
      </w:r>
      <w:r>
        <w:br/>
      </w:r>
      <w:r>
        <w:rPr>
          <w:rFonts w:ascii="Times New Roman"/>
          <w:b w:val="false"/>
          <w:i w:val="false"/>
          <w:color w:val="000000"/>
          <w:sz w:val="28"/>
        </w:rPr>
        <w:t>
      «4. Техническая документация, разработанная для строительства, реконструкции и капитального ремонта автомобильных дорог, подлежит государственной, в том числе экологической, экспертизе в установленном порядке, а для среднего ремонта существующих автомобильных дорог общего пользования – ведомственной экспертизе в порядке, установленном уполномоченным государственным органом по автомобильным дорогам.»;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«1. Дорожный орган совместно с уполномоченным органом по обеспечению безопасности дорожного движения и уполномоченным органом по чрезвычайным ситуациям имеют право: на ограничение или закрытие движения транспортных средств в экстремальных условиях (неблагоприятные погодно-климатические условия, стихийные бедствия, пожар, потеря несущей способности автомобильных дорог), а также при проведении ремонтно-строительных работ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 контролировать соблюдение правил пользования автомобильными дорогами.»;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w:t>
      </w:r>
      <w:r>
        <w:rPr>
          <w:rFonts w:ascii="Times New Roman"/>
          <w:b w:val="false"/>
          <w:i w:val="false"/>
          <w:color w:val="000000"/>
          <w:sz w:val="28"/>
        </w:rPr>
        <w:t xml:space="preserve"> пункта 2 статьи 20 изложить в следующей редакции:</w:t>
      </w:r>
      <w:r>
        <w:br/>
      </w:r>
      <w:r>
        <w:rPr>
          <w:rFonts w:ascii="Times New Roman"/>
          <w:b w:val="false"/>
          <w:i w:val="false"/>
          <w:color w:val="000000"/>
          <w:sz w:val="28"/>
        </w:rPr>
        <w:t>
      «1) получение разъяснения от должностных лиц дорожного органа, уполномоченного органа в области чрезвычайных ситуаций природного и техногенного характера или его подразделений, а также от подразделений уполномоченного органа по обеспечению безопасности дорожного движения о причинах прекращения или ограничения движения по автомобильным дорогам;».</w:t>
      </w:r>
    </w:p>
    <w:bookmarkEnd w:id="7"/>
    <w:bookmarkStart w:name="z96"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w:t>
      </w:r>
      <w:r>
        <w:br/>
      </w:r>
      <w:r>
        <w:rPr>
          <w:rFonts w:ascii="Times New Roman"/>
          <w:b w:val="false"/>
          <w:i w:val="false"/>
          <w:color w:val="000000"/>
          <w:sz w:val="28"/>
        </w:rPr>
        <w:t>
</w:t>
      </w:r>
      <w:r>
        <w:rPr>
          <w:rFonts w:ascii="Times New Roman"/>
          <w:b w:val="false"/>
          <w:i w:val="false"/>
          <w:color w:val="000000"/>
          <w:sz w:val="28"/>
        </w:rPr>
        <w:t>
      1) подпункт 1) пункта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подразделения уполномоченного органа по обеспечению безопасности дорожного движения в отношении эксплуатации автомобильного и городского рельсового транспорта;»; </w:t>
      </w:r>
      <w:r>
        <w:br/>
      </w:r>
      <w:r>
        <w:rPr>
          <w:rFonts w:ascii="Times New Roman"/>
          <w:b w:val="false"/>
          <w:i w:val="false"/>
          <w:color w:val="000000"/>
          <w:sz w:val="28"/>
        </w:rPr>
        <w:t>
</w:t>
      </w:r>
      <w:r>
        <w:rPr>
          <w:rFonts w:ascii="Times New Roman"/>
          <w:b w:val="false"/>
          <w:i w:val="false"/>
          <w:color w:val="000000"/>
          <w:sz w:val="28"/>
        </w:rPr>
        <w:t>
      2) пункт 3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Лицо, управляющее транспортным средством, осуществляющее перевозку пассажиров и их имущества, обязано иметь при себе страховой полис по обязательному страхованию ответственности перевозчика и предъявлять его для проверки лицам, уполномоченным на то в соответствии с законодательными актами Республики Казахстан.</w:t>
      </w:r>
      <w:r>
        <w:br/>
      </w:r>
      <w:r>
        <w:rPr>
          <w:rFonts w:ascii="Times New Roman"/>
          <w:b w:val="false"/>
          <w:i w:val="false"/>
          <w:color w:val="000000"/>
          <w:sz w:val="28"/>
        </w:rPr>
        <w:t>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требовать предъявления страхового полиса по обязательному страхованию ответственности перевозчика от лица, управляющего автомобильным транспортным средством, осуществляющего перевозку пассажиров и их имущества.»;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Информационное взаимодействие</w:t>
      </w:r>
      <w:r>
        <w:br/>
      </w:r>
      <w:r>
        <w:rPr>
          <w:rFonts w:ascii="Times New Roman"/>
          <w:b w:val="false"/>
          <w:i w:val="false"/>
          <w:color w:val="000000"/>
          <w:sz w:val="28"/>
        </w:rPr>
        <w:t>
      1. Подразделения уполномоченного органа по обеспечению безопасности дорожного движения бесплатно выдают по одному экземпляру участникам транспортного происшествия на автомобильном пассажирском транспорте документы, подтверждающие факт наступления страхового случая, в том числе копию протокола о нарушении правил дорожного движения со схемой происшествия.</w:t>
      </w:r>
      <w:r>
        <w:br/>
      </w:r>
      <w:r>
        <w:rPr>
          <w:rFonts w:ascii="Times New Roman"/>
          <w:b w:val="false"/>
          <w:i w:val="false"/>
          <w:color w:val="000000"/>
          <w:sz w:val="28"/>
        </w:rPr>
        <w:t>
      2. Подразделения уполномоченного органа по обеспечению безопасности дорожного движения, органы прокуратуры, суды, организации здравоохранения, иные государственные органы и организации, располагающие информацией о происшествии на пассажирском транспорте и его последствиях, обязаны бесплатно предоставить данную информацию страховщику при его обращении.</w:t>
      </w:r>
      <w:r>
        <w:br/>
      </w:r>
      <w:r>
        <w:rPr>
          <w:rFonts w:ascii="Times New Roman"/>
          <w:b w:val="false"/>
          <w:i w:val="false"/>
          <w:color w:val="000000"/>
          <w:sz w:val="28"/>
        </w:rPr>
        <w:t>
      3. При невозможности сообщения перевозчиком, осуществляющим автомобильные пассажирские перевозки, потерпевшим или их наследниками о наступлении страхового случая подразделения уполномоченного органа по обеспечению безопасности дорожного движения осуществляют информирование соответствующего страховщика о данном транспортном происшествии.</w:t>
      </w:r>
      <w:r>
        <w:br/>
      </w:r>
      <w:r>
        <w:rPr>
          <w:rFonts w:ascii="Times New Roman"/>
          <w:b w:val="false"/>
          <w:i w:val="false"/>
          <w:color w:val="000000"/>
          <w:sz w:val="28"/>
        </w:rPr>
        <w:t>
      О страховом случае страховщику имеет право также сообщить любое другое лицо.»;</w:t>
      </w:r>
      <w:r>
        <w:br/>
      </w:r>
      <w:r>
        <w:rPr>
          <w:rFonts w:ascii="Times New Roman"/>
          <w:b w:val="false"/>
          <w:i w:val="false"/>
          <w:color w:val="000000"/>
          <w:sz w:val="28"/>
        </w:rPr>
        <w:t>
</w:t>
      </w:r>
      <w:r>
        <w:rPr>
          <w:rFonts w:ascii="Times New Roman"/>
          <w:b w:val="false"/>
          <w:i w:val="false"/>
          <w:color w:val="000000"/>
          <w:sz w:val="28"/>
        </w:rPr>
        <w:t>
      4) подпункт 5) пункта 2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сообщить в соответствующие органы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страховом случае и пострадавших лицах;».</w:t>
      </w:r>
    </w:p>
    <w:bookmarkEnd w:id="8"/>
    <w:bookmarkStart w:name="z101"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«1) легковых, грузовых автомобилей, автобусов, микроавтобусов и транспортных средств, построенных на их базе, мототранспорта и прицепов (полуприцепов) к ним, зарегистрированных (подлежащих государственной регистрации) в подразделениях уполномоченного органа по обеспечению безопасности дорожного движения, а также трамваев и троллейбусов;»;</w:t>
      </w:r>
      <w:r>
        <w:br/>
      </w:r>
      <w:r>
        <w:rPr>
          <w:rFonts w:ascii="Times New Roman"/>
          <w:b w:val="false"/>
          <w:i w:val="false"/>
          <w:color w:val="000000"/>
          <w:sz w:val="28"/>
        </w:rPr>
        <w:t>
      «3) транспортных средств, указанных в подпунктах 1) и 2) настоящего пункта, доставляемых своим ходом с организаций-изготовителей, ремонтных и торговых организаций, органов таможенного контроля к месту регистрации, а также снятых с учета подразделением уполномоченного органа по обеспечению безопасности дорожного движения в связи с изменением места жительства владельца или изменением права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Договор обязательного страхования ответственности владельцев транспортных средств не заключается владельцами, транспортные средства которых не подлежат государственной регистрации и учету (за исключением трамваев и троллейбусов) в подразделениях уполномоченного органа по обеспечению безопасности дорожного движения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Государственный контроль за 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подразделениями уполномоченного органа по обеспечению безопасности дорожного движения при регистрации транспортных средств и осуществлении иных своих полномочий в области контроля за соблюдением правил дорожного движения, а также нормативных правовых актов Республики Казахстан в области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Лицо, управляющее транспортным средством, обязано иметь при себе страховой полис по обязательному страхованию ответственности владельцев транспортных средств и предъявлять его для проверки сотрудникам уполномоченного органа по обеспечению безопасности дорожного движения и должностным лицам органов транспортного контроля, уполномоченным на то в соответствии с законодательными актами Республики Казахстан.</w:t>
      </w:r>
      <w:r>
        <w:br/>
      </w:r>
      <w:r>
        <w:rPr>
          <w:rFonts w:ascii="Times New Roman"/>
          <w:b w:val="false"/>
          <w:i w:val="false"/>
          <w:color w:val="000000"/>
          <w:sz w:val="28"/>
        </w:rPr>
        <w:t>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требовать предъявления страхового полиса обязательного страхования ответственности владельцев транспортных средств от лица, управляющего транспортным средством.»;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Информационное взаимодействие</w:t>
      </w:r>
      <w:r>
        <w:br/>
      </w:r>
      <w:r>
        <w:rPr>
          <w:rFonts w:ascii="Times New Roman"/>
          <w:b w:val="false"/>
          <w:i w:val="false"/>
          <w:color w:val="000000"/>
          <w:sz w:val="28"/>
        </w:rPr>
        <w:t>
      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r>
        <w:br/>
      </w:r>
      <w:r>
        <w:rPr>
          <w:rFonts w:ascii="Times New Roman"/>
          <w:b w:val="false"/>
          <w:i w:val="false"/>
          <w:color w:val="000000"/>
          <w:sz w:val="28"/>
        </w:rPr>
        <w:t>
      2. Органы внутренних дел, органы прокуратуры, суды, организации здравоохранения, иные государственные органы и организации, располагающие информацией о транспортном происшествии и его последствиях, обязаны бесплатно предоставить данную информацию в письменной форме, заверенную печатью, страховщику, страховому омбудсману и Фонду гарантирования страховых выплат при их обращении.</w:t>
      </w:r>
      <w:r>
        <w:br/>
      </w:r>
      <w:r>
        <w:rPr>
          <w:rFonts w:ascii="Times New Roman"/>
          <w:b w:val="false"/>
          <w:i w:val="false"/>
          <w:color w:val="000000"/>
          <w:sz w:val="28"/>
        </w:rPr>
        <w:t>
      3. При невозможности сообщения страхователем (застрахованным), потерпевшим или их наследниками о наступлении транспортного происшествия подразделения уполномоченного органа по обеспечению безопасности дорожного движения осуществляют информирование соответствующего страховщика о данном транспортном происшествии.»;</w:t>
      </w:r>
      <w:r>
        <w:br/>
      </w:r>
      <w:r>
        <w:rPr>
          <w:rFonts w:ascii="Times New Roman"/>
          <w:b w:val="false"/>
          <w:i w:val="false"/>
          <w:color w:val="000000"/>
          <w:sz w:val="28"/>
        </w:rPr>
        <w:t>
</w:t>
      </w:r>
      <w:r>
        <w:rPr>
          <w:rFonts w:ascii="Times New Roman"/>
          <w:b w:val="false"/>
          <w:i w:val="false"/>
          <w:color w:val="000000"/>
          <w:sz w:val="28"/>
        </w:rPr>
        <w:t>
      5) пункт 10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Запрещается заключение договора обязательного страхования ответственности владельцев транспортных средств в местах проведения их обязательного технического осмотра и регистрационных подразделениях уполномоченного органа по обеспечению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6) пункт 3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Договор обязательного страхования ответственности владельцев транспортных средств заключается сроком на двенадцать месяцев с даты вступления его в силу.</w:t>
      </w:r>
      <w:r>
        <w:br/>
      </w:r>
      <w:r>
        <w:rPr>
          <w:rFonts w:ascii="Times New Roman"/>
          <w:b w:val="false"/>
          <w:i w:val="false"/>
          <w:color w:val="000000"/>
          <w:sz w:val="28"/>
        </w:rPr>
        <w:t>
      Договор обязательного страхования ответственности владельцев транспортных средств должен быть заключен с момента возникновения у физического или юридического лица права владения транспортным средством, но не позднее десяти рабочих дней с момента государственной регистрации (перерегистрации) данного транспортного средства в подразделениях уполномоченного органа по обеспечению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7) подпункты 4) и 6) пункта 2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и место нахождения страховщика, с которым заключен договор обязательного страхования ответственности владельцев транспортных средств;»;</w:t>
      </w:r>
      <w:r>
        <w:br/>
      </w:r>
      <w:r>
        <w:rPr>
          <w:rFonts w:ascii="Times New Roman"/>
          <w:b w:val="false"/>
          <w:i w:val="false"/>
          <w:color w:val="000000"/>
          <w:sz w:val="28"/>
        </w:rPr>
        <w:t>
      «6) сообщить в соответствующие органы и организации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транспортном происшествии и пострадавших лицах;».</w:t>
      </w:r>
    </w:p>
    <w:bookmarkEnd w:id="9"/>
    <w:bookmarkStart w:name="z111"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 следующего содержания:</w:t>
      </w:r>
      <w:r>
        <w:br/>
      </w:r>
      <w:r>
        <w:rPr>
          <w:rFonts w:ascii="Times New Roman"/>
          <w:b w:val="false"/>
          <w:i w:val="false"/>
          <w:color w:val="000000"/>
          <w:sz w:val="28"/>
        </w:rPr>
        <w:t>
      «31) 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происшествии и иной чрезвычайной ситуации, а также двустороннюю голосовую связь с экстренными оперативными службами по сетям подвижной радиотелефонной связи.»;</w:t>
      </w:r>
      <w:r>
        <w:br/>
      </w:r>
      <w:r>
        <w:rPr>
          <w:rFonts w:ascii="Times New Roman"/>
          <w:b w:val="false"/>
          <w:i w:val="false"/>
          <w:color w:val="000000"/>
          <w:sz w:val="28"/>
        </w:rPr>
        <w:t>
</w:t>
      </w:r>
      <w:r>
        <w:rPr>
          <w:rFonts w:ascii="Times New Roman"/>
          <w:b w:val="false"/>
          <w:i w:val="false"/>
          <w:color w:val="000000"/>
          <w:sz w:val="28"/>
        </w:rPr>
        <w:t>
      2) в подпункте 3) пункта 3 </w:t>
      </w:r>
      <w:r>
        <w:rPr>
          <w:rFonts w:ascii="Times New Roman"/>
          <w:b w:val="false"/>
          <w:i w:val="false"/>
          <w:color w:val="000000"/>
          <w:sz w:val="28"/>
        </w:rPr>
        <w:t>статьи 19-6</w:t>
      </w:r>
      <w:r>
        <w:rPr>
          <w:rFonts w:ascii="Times New Roman"/>
          <w:b w:val="false"/>
          <w:i w:val="false"/>
          <w:color w:val="000000"/>
          <w:sz w:val="28"/>
        </w:rPr>
        <w:t xml:space="preserve"> слова «и предрейсового (предсменного)» заменить словами «, предрейсового и послерейсового»;</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2) пункта 2 слова «предварительного и периодического, в том числе предрейсового (предсменного)» заменить словами «предрейсового и послерейсового»;</w:t>
      </w:r>
      <w:r>
        <w:br/>
      </w:r>
      <w:r>
        <w:rPr>
          <w:rFonts w:ascii="Times New Roman"/>
          <w:b w:val="false"/>
          <w:i w:val="false"/>
          <w:color w:val="000000"/>
          <w:sz w:val="28"/>
        </w:rPr>
        <w:t>
</w:t>
      </w:r>
      <w:r>
        <w:rPr>
          <w:rFonts w:ascii="Times New Roman"/>
          <w:b w:val="false"/>
          <w:i w:val="false"/>
          <w:color w:val="000000"/>
          <w:sz w:val="28"/>
        </w:rPr>
        <w:t>
      в подпункте 2) пункта 3 слова «предрейсового (предсменного)» заменить словами «предрейсового и послерейсового»;</w:t>
      </w:r>
      <w:r>
        <w:br/>
      </w:r>
      <w:r>
        <w:rPr>
          <w:rFonts w:ascii="Times New Roman"/>
          <w:b w:val="false"/>
          <w:i w:val="false"/>
          <w:color w:val="000000"/>
          <w:sz w:val="28"/>
        </w:rPr>
        <w:t>
</w:t>
      </w:r>
      <w:r>
        <w:rPr>
          <w:rFonts w:ascii="Times New Roman"/>
          <w:b w:val="false"/>
          <w:i w:val="false"/>
          <w:color w:val="000000"/>
          <w:sz w:val="28"/>
        </w:rPr>
        <w:t>
      4) пункт 5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Колонны из двух и более автобусов должны сопровождаться специальными автомобилями уполномоченного органа по обеспечению безопасности дорожного движения в порядке, предусмотренном уполномоченным органом в области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5) в подпункте 3) пункта 2 </w:t>
      </w:r>
      <w:r>
        <w:rPr>
          <w:rFonts w:ascii="Times New Roman"/>
          <w:b w:val="false"/>
          <w:i w:val="false"/>
          <w:color w:val="000000"/>
          <w:sz w:val="28"/>
        </w:rPr>
        <w:t>статьи 26</w:t>
      </w:r>
      <w:r>
        <w:rPr>
          <w:rFonts w:ascii="Times New Roman"/>
          <w:b w:val="false"/>
          <w:i w:val="false"/>
          <w:color w:val="000000"/>
          <w:sz w:val="28"/>
        </w:rPr>
        <w:t xml:space="preserve"> слова «и предрейсового (предсменного)» заменить словами «предрейсового и послерейсового»;</w:t>
      </w:r>
      <w:r>
        <w:br/>
      </w:r>
      <w:r>
        <w:rPr>
          <w:rFonts w:ascii="Times New Roman"/>
          <w:b w:val="false"/>
          <w:i w:val="false"/>
          <w:color w:val="000000"/>
          <w:sz w:val="28"/>
        </w:rPr>
        <w:t>
</w:t>
      </w:r>
      <w:r>
        <w:rPr>
          <w:rFonts w:ascii="Times New Roman"/>
          <w:b w:val="false"/>
          <w:i w:val="false"/>
          <w:color w:val="000000"/>
          <w:sz w:val="28"/>
        </w:rPr>
        <w:t>
      6) в подпункте 12) </w:t>
      </w:r>
      <w:r>
        <w:rPr>
          <w:rFonts w:ascii="Times New Roman"/>
          <w:b w:val="false"/>
          <w:i w:val="false"/>
          <w:color w:val="000000"/>
          <w:sz w:val="28"/>
        </w:rPr>
        <w:t>статьи 29</w:t>
      </w:r>
      <w:r>
        <w:rPr>
          <w:rFonts w:ascii="Times New Roman"/>
          <w:b w:val="false"/>
          <w:i w:val="false"/>
          <w:color w:val="000000"/>
          <w:sz w:val="28"/>
        </w:rPr>
        <w:t xml:space="preserve"> слова «предрейсового (предсменного) медицинского освидетельствования» заменить словами «предрейсового и послерейсового медицинского осмотра»;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37</w:t>
      </w:r>
      <w:r>
        <w:rPr>
          <w:rFonts w:ascii="Times New Roman"/>
          <w:b w:val="false"/>
          <w:i w:val="false"/>
          <w:color w:val="000000"/>
          <w:sz w:val="28"/>
        </w:rPr>
        <w:t xml:space="preserve"> дополнить пунктами 1-1 и 1-2 следующего содержания:</w:t>
      </w:r>
      <w:r>
        <w:br/>
      </w:r>
      <w:r>
        <w:rPr>
          <w:rFonts w:ascii="Times New Roman"/>
          <w:b w:val="false"/>
          <w:i w:val="false"/>
          <w:color w:val="000000"/>
          <w:sz w:val="28"/>
        </w:rPr>
        <w:t>
      «1-1. Автотранспортные средства, перевозящие опасные грузы, в обязательном порядке подлежат оборудованию устройствами вызова экстренных оперативных служб.</w:t>
      </w:r>
      <w:r>
        <w:br/>
      </w:r>
      <w:r>
        <w:rPr>
          <w:rFonts w:ascii="Times New Roman"/>
          <w:b w:val="false"/>
          <w:i w:val="false"/>
          <w:color w:val="000000"/>
          <w:sz w:val="28"/>
        </w:rPr>
        <w:t>
      1-2. Автотранспортные средства, перевозящие опасные грузы классов 1, 6 и 7, дополнительно оборудуются устройствами непрерывной передачи данных в режиме реального времени о скорости, соблюдении маршрута движения.».</w:t>
      </w:r>
    </w:p>
    <w:bookmarkEnd w:id="10"/>
    <w:bookmarkStart w:name="z121"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«4. Операторы связи в порядке, установленном уполномоченным органом, обеспечивают предоставление пользователям услугами связи бесплатных соединений с оператором системы экстренного вызова, экстренной медицинской, правоохранительной, пожарной, аварийной, справочной и другими службами согласно перечню, определяемому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дополнить статьей 29-2 следующего содержания:</w:t>
      </w:r>
      <w:r>
        <w:br/>
      </w:r>
      <w:r>
        <w:rPr>
          <w:rFonts w:ascii="Times New Roman"/>
          <w:b w:val="false"/>
          <w:i w:val="false"/>
          <w:color w:val="000000"/>
          <w:sz w:val="28"/>
        </w:rPr>
        <w:t>
      «Статья 29-2. Предоставление в пользование сетей</w:t>
      </w:r>
      <w:r>
        <w:br/>
      </w:r>
      <w:r>
        <w:rPr>
          <w:rFonts w:ascii="Times New Roman"/>
          <w:b w:val="false"/>
          <w:i w:val="false"/>
          <w:color w:val="000000"/>
          <w:sz w:val="28"/>
        </w:rPr>
        <w:t>
                    телекоммуникаций для системы экстренного вызова</w:t>
      </w:r>
      <w:r>
        <w:br/>
      </w:r>
      <w:r>
        <w:rPr>
          <w:rFonts w:ascii="Times New Roman"/>
          <w:b w:val="false"/>
          <w:i w:val="false"/>
          <w:color w:val="000000"/>
          <w:sz w:val="28"/>
        </w:rPr>
        <w:t>
                    при авариях и катастрофах</w:t>
      </w:r>
      <w:r>
        <w:br/>
      </w:r>
      <w:r>
        <w:rPr>
          <w:rFonts w:ascii="Times New Roman"/>
          <w:b w:val="false"/>
          <w:i w:val="false"/>
          <w:color w:val="000000"/>
          <w:sz w:val="28"/>
        </w:rPr>
        <w:t>
      Оператор сотовой связи обязан на безвозмездной основе предоставлять в пользование оператору системы экстренного вызова свои каналы связи подвижной сети для передачи сообщений о дорожно-транспортных происшествиях и иных чрезвычайных ситуациях на автомобильных дорогах и установления двусторонней голосовой связи с оператором системы экстренного вызова.».</w:t>
      </w:r>
    </w:p>
    <w:bookmarkEnd w:id="11"/>
    <w:bookmarkStart w:name="z124"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 2012 г., № 4, ст. 32; 2014 г.,  № 1, ст. 4): </w:t>
      </w:r>
      <w:r>
        <w:br/>
      </w:r>
      <w:r>
        <w:rPr>
          <w:rFonts w:ascii="Times New Roman"/>
          <w:b w:val="false"/>
          <w:i w:val="false"/>
          <w:color w:val="000000"/>
          <w:sz w:val="28"/>
        </w:rPr>
        <w:t>
</w:t>
      </w:r>
      <w:r>
        <w:rPr>
          <w:rFonts w:ascii="Times New Roman"/>
          <w:b w:val="false"/>
          <w:i w:val="false"/>
          <w:color w:val="000000"/>
          <w:sz w:val="28"/>
        </w:rPr>
        <w:t>
      1) в части первой статьи 5:</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обеспечение безопасности дорожного движения транспортных средств органов национальной безопасности,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7-1) и 7-2) следующего содержания:</w:t>
      </w:r>
      <w:r>
        <w:br/>
      </w:r>
      <w:r>
        <w:rPr>
          <w:rFonts w:ascii="Times New Roman"/>
          <w:b w:val="false"/>
          <w:i w:val="false"/>
          <w:color w:val="000000"/>
          <w:sz w:val="28"/>
        </w:rPr>
        <w:t>
      «7-1)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w:t>
      </w:r>
      <w:r>
        <w:br/>
      </w:r>
      <w:r>
        <w:rPr>
          <w:rFonts w:ascii="Times New Roman"/>
          <w:b w:val="false"/>
          <w:i w:val="false"/>
          <w:color w:val="000000"/>
          <w:sz w:val="28"/>
        </w:rPr>
        <w:t>
      7-2) проведение обязательного технического осмотра механических транспортных средств и прицепов к ним, зарегистрированных в органах военной полиции;»;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«16) при проведении мер по задержанию лиц, подозреваемых в совершении преступления, а также при обстоятельствах, угрожающих жизни и здоровью людей, по согласованию с уполномоченным органом по обеспечению безопасности дорожного движения ограничивать или запрещать движение транспорта и пешеходов на отдельных участках улиц, автомобильных дорог и других территориях;</w:t>
      </w:r>
      <w:r>
        <w:br/>
      </w:r>
      <w:r>
        <w:rPr>
          <w:rFonts w:ascii="Times New Roman"/>
          <w:b w:val="false"/>
          <w:i w:val="false"/>
          <w:color w:val="000000"/>
          <w:sz w:val="28"/>
        </w:rPr>
        <w:t>
      17) в координации с уполномоченным органом по обеспечению безопасности дорожного движения регулировать дорожное движение на автомобильных дорогах и улицах во время прохождения колонн военных транспортных средств, организовывать и обеспечивать сопровождение этих колонн и транспортных средств специального назначения;».</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04.07.2014 </w:t>
      </w:r>
      <w:r>
        <w:rPr>
          <w:rFonts w:ascii="Times New Roman"/>
          <w:b w:val="false"/>
          <w:i w:val="false"/>
          <w:color w:val="00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 за исключением </w:t>
      </w:r>
      <w:r>
        <w:rPr>
          <w:rFonts w:ascii="Times New Roman"/>
          <w:b w:val="false"/>
          <w:i w:val="false"/>
          <w:color w:val="000000"/>
          <w:sz w:val="28"/>
        </w:rPr>
        <w:t>подпунктов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20)</w:t>
      </w:r>
      <w:r>
        <w:rPr>
          <w:rFonts w:ascii="Times New Roman"/>
          <w:b w:val="false"/>
          <w:i w:val="false"/>
          <w:color w:val="000000"/>
          <w:sz w:val="28"/>
        </w:rPr>
        <w:t xml:space="preserve"> пункта 1 статьи 1, которые вводятся в действие по истечении десяти календарных дней после дня его первого официального опубликования.</w:t>
      </w:r>
    </w:p>
    <w:bookmarkEnd w:id="1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