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5a40" w14:textId="c585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Кодекс Республики Казахстан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апреля 2014 года № 197-V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Введение в действие настоящего Закона см. </w:t>
      </w:r>
      <w:r>
        <w:rPr>
          <w:rFonts w:ascii="Times New Roman"/>
          <w:b w:val="false"/>
          <w:i w:val="false"/>
          <w:color w:val="ff0000"/>
          <w:sz w:val="28"/>
        </w:rPr>
        <w:t>ст.3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ст.19; № 9, ст. 26; № 13, ст. 53; № 14, ст. 58; № 17-18, ст. 72; № 21-22, ст. 86, 87; № 23, ст. 104; 2006  г., № 1, ст. 5; № 2, ст. 19, 20; № 3, ст. 22; № 5-6, ст. 31; № 8, ст. 45; № 10, ст. 52; № 11, ст. 55; № 12, ст. 72, 77; № 13, ст. 85, 86; № 15, ст.92, 95; №  16, ст. 98, 102; № 23, ст. 141; 2007 г., № 1, ст. 4; № 2, ст. 16, 18; № 3, ст. 20, 23; № 4, ст. 28, 33; № 5-6, ст. 40; № 9, ст. 67; № 10, ст. 69; № 12, ст. 88; № 13,ст.  99; № 15, ст. 106; № 16, ст. 131; № 17, ст. 136, 139, 140; № 18, ст. 143, 144; № 19, ст. 146, 147; № 20, ст. 152; № 24, ст. 180; 2008 г., № 6-7, ст. 27; № 12, ст. 48, 51; № 13-14, ст. 54, 57, 58; № 15-16, ст. 62; № 20, ст.88;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44; № 11, ст. 58; № 13, ст. 67; № 15, ст. 71; № 17-18, ст. 112, 114; № 20-21, ст. 119; № 22, ст. 128, 130; № 24, ст. 146, 149; 2011 г., № 1, ст. 2, 3, 7, 9; № 2, ст. 19, 25, 26, 28; № 3, ст. 32; № 6, ст. 50; № 8, ст. 64; № 11, ст. 102; № 12, ст. 111; № 13, ст. 115, 116; № 14, ст. 117; № 16, ст. 128, 129; № 17, ст. 136; № 19, ст. 145;  № 21, ст. 161; № 24, ст. 196; 2012 г., № 1, ст. 5; № 2, ст. 9, 11, 13, 14, 16; № 3, ст. 21, 22, 25, 26, 27; № 4, ст. 32; № 5, ст. 35, 36; № 8, ст. 64; № 10, ст. 77; № 12, ст. 84, 85; № 13, ст. 91; № 14, ст. 92, 93, 94; № 15, ст. 97; № 20, ст. 121; № 23-24, ст. 125; 2013 г., № 1, ст. 2, 3; № 2, ст. 10, 11, 13; № 4, ст. 21; № 7, ст. 36; № 8, ст. 50; № 9, ст. 51; № 10-11, ст. 54, 56; № 13, ст. 62, 63, 64; № 14, ст. 72, 74, 75; № 15, ст. 77, 78, 79, 81, 82; № 16, ст. 83; № 23-24, ст. 116; 2014 г., № 1, ст. 6, 9; № 2, ст. 10, 11; № 3, ст. 21;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«О внесении изменений и дополнений в некоторые законодательные акты Республики Казахстан по вопросам реабилитации и банкротства, налогообложения», опубликованный в газетах «Егемен Қазақстан» и «Казахстанская правда» 15 марта 2014 г.)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243-1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243-1. Превышение установленного объема квоты на выбросы парниковых газов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установленного объема квоты на выбросы парниковых газов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 в размере пяти месячных расчетных показателей за каждую единицу квоты сверх установленного объема, не компенсированную единицами квот, приобретенными у других природопользователей, и (или) углеродными единицами, полученными в результате реализации проектов, в соответствии с законодательством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Приостановить действие </w:t>
      </w:r>
      <w:r>
        <w:rPr>
          <w:rFonts w:ascii="Times New Roman"/>
          <w:b w:val="false"/>
          <w:i w:val="false"/>
          <w:color w:val="000000"/>
          <w:sz w:val="28"/>
        </w:rPr>
        <w:t>статьи 243-1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с 1 января 2013 года до 1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которая вводится в действие с 1 июля 2014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