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e49ca" w14:textId="abe49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денонсации Соглашения о едином порядке экспортного контроля государств-членов Евразийского экономического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16 мая 2014 года № 204-V ЗРК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Денонсировать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едином порядке экспортного контроля государств-членов Евразийского экономического сообщества, совершенное в Москве 28 октября 2003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