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3912" w14:textId="09c3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инвестиционного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июня 2014 года № 209-V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изменения и дополнения в следующие 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 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и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«деятельности,» дополнить словами «реализации инвестиционных приоритетных проектов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инвестициях»,»;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«, реализации инвестиционных стратегических проектов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инвестициях»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48 слова «инвестиционных стратегических проектов» заменить словами «инвестиционных приоритетных проектов».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5. Налогообложение организаций, осуществляющих деятельность на территории специальных экономических зон, и организации, реализующей инвестиционный приоритетный проект»;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главы 17-1, статей 152-1 и 152-2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17-1. Налогообложение организации, реализующей инвестиционный приоритетный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152-1.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152-2. Налогообложение организации, реализующей инвестиционный приоритетный проект»;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При применении главы 17-1 настоящего Кодекса налогоплательщик обязан, а орган налоговой службы вправе исчислить, начислить или пересмотреть исчисленную, начисленную сумму налогов и других обязательных платежей в бюджет в течение периода действия инвестиционного контракта, предусматривающего реализацию инвестиционного приоритетного проекта, и пяти лет с даты истечения срока действия или иного прекращения действия данного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данного пункта не распространяются на исполнение налогового обязательства по налогу на добавленную стоимость и акцизу.»;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не являются активами, введенными в эксплуатацию в рамках инвестиционного приоритетного проекта по инвестиционному контракту, заключенному после 31 декабря 2014 года, в соответствии с законодательством Республики Казахстан об инвестициях.»;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Убытки, полученные организацией, реализующей инвестиционный приоритетный проект, в рамках инвестиционного контракта, заключенного в соответствии с законодательством Республики Казахстан об инвестициях, не переносятся на налоговые периоды, следующие за налоговым периодом, в котором прекращено действие такого инвестиционного контракта.»;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главой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17-1. Налогообложение организации, реализующей инвестиционный приоритетный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152-1.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Кодекса организацией, реализующей инвестиционный приоритетный проект, является юридическое лицо, соответствующее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вновь созданное юридическое лицо в соответствии с законодательством Республики Казахстан об инвестициях заключило инвестиционный контракт, предусматривающий реализацию инвестиционного приоритетного проекта и предоставление преференций по налогам, и реализует инвестиционный приоритетный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осуществляемые виды деятельности в полном объеме соответствуют перечню приоритетных видов деятельности, определенных для реализации инвестиционного приоритетного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доходы, подлежащие получению (полученные) от осуществления деятельности по реализации инвестиционного приоритетного проекта, составляют не менее 90 процентов совокупного годового дохода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изменения и (или) дополнения налогового законодательства Республики Казахстан предусматривают увеличение ставок налогов, сборов и плат, организация, заключившая инвестиционный контракт на реализацию инвестиционного приоритетного проекта, применяет ставки налогов (кроме налога на добавленную стоимость и акцизов), сборов и плат, которые действовали на дату заключения данного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Случаи досрочного прекращения действия инвестиционного контракта на реализацию инвестиционного приоритетного проекта определяются в соответствии с законодательством Республики Казахстан об инвестициях.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досрочного прекращения действия инвестиционного контракта на реализацию инвестиционного приоритетного проекта преференции по налогам и гарантия стабильности налогового законодательства аннулируются с даты 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досрочном прекращении инвестиционного контракта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отчетность, предусматривающую увеличение суммы налогов и плат, подлежащих уплате в бюджет за налоговые периоды, начиная с даты заключения данного инвестиционного контракта по дату его расторжения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152-2. Налогообложение организации, реализующей инвестиционный приоритетный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Организация, реализующая инвестиционный приоритетный проект и не применяющая специальный налоговый режим: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уменьшает корпоративный подоходный налог, исчисленный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на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амортизационные отчисления по стоимостным балансам групп (подгрупп) путем применения норм амортизации в размере не менее 50 процентов от предельных норм амортизации,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настоящего Кодекса, к таким стоимостным балансам групп (подгрупп) на конец налогового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применяются в случае, если инвестиционным контрактом на реализацию инвестиционного приоритетного проекта предусмотрено уменьшение корпоративного подоходного налога на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применения настоящего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начинается с 1 января года, в котором заключен инвестиционный контракт на реализацию инвестиционного приоритетного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заканчивается не позднее десяти последовательных лет, которые исчисляются начиная с 1 января года, следующего за годом, в котором заключен инвестиционный контракт на реализацию инвестиционного приоритетного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реализующая инвестиционный приоритетный проект, при исчислении земельного налога по земельным участкам, используемым для реализации инвестиционного приоритетного проекта, к соответствующим ставкам земельного налога применяет коэффициент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применяются в случае, если инвестиционным контрактом на реализацию инвестиционного приоритетного проекта предусмотрено применение коэффициента 0 к ставкам земельного налога.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применения настоящего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начинается с 1 числа месяца, в котором заключен инвестиционный контракт на реализацию инвестиционного приоритетного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заканчивается не позднее десяти последовательных лет, которые исчисляются начиная с 1 января года, следующего за годом, в котором заключен инвестиционный контракт на реализацию инвестиционного приоритетного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настоящего пункта не применяются в случаях сдачи в аренду, в пользование на иных основаниях земельного участка, используемого для реализации инвестиционного приоритетного проекта, или его части (вместе с находящимися на нем зданиями, строениями, сооружениями либо без них).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Организация, реализующая инвестиционный приоритетный проект, по объектам, впервые введенным в эксплуатацию на территории Республики Казахстан, исчисляет налог на имущество по ставке 0 процента к налоговой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действуют в отношении активов,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программе, являющейся приложением к инвестиционному контракту, заключенному в соответствии с законодательством Республики Казахстан об инвестициях;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применяются в случае, если инвестиционным контрактом на реализацию инвестиционного приоритетного проекта предусмотрено исчисление налога на имущество по ставке 0 процента к налоговой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применения настоящего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начинается с 1 числа месяца,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заканчивается не позднее восьми последовательных лет, которые исчисляются начиная с 1 января года, следующего за годом,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настоящего пункта не применяются в случаях передачи объектов налогообложения в пользование, доверительное управление или аренду.»;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583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Уполномоченный орган по инвестициям обязан представлять в уполномоченный орган сведения об инвестиционных контрактах, заключенных в соответствии с законодательством Республики Казахстан об инвестициях и предусматривающих реализацию инвестиционных приоритетных проектов, а также сведения о прекращении действия данных инвестиционных контрактов и иные сведения в порядке, сроки и по формам, установленным уполномоченным органом по согласованию с уполномоченным органом по инвестициям.».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 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  № 16, ст. 129; 2012 г., № 2, ст. 9, 15; № 3, ст. 21; № 4, ст. 30; № 11, ст. 80; № 12, ст. 85; № 15, ст. 97; 2013 г., № 4, ст. 21; № 10-11, ст. 56; № 15, ст. 79, 82; № 16, ст. 83; 2014 г., № 1, ст. 4;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среднесрочный период – временной интервал более одного года до четырех лет включительно;»;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предельный уровень тарифа (цены, ставки сбора) – максимальная величина тарифа (цены, ставки сбора) на регулируемую услугу (товар, работу) субъекта естественной монополии, утверждаемая на долгосрочный период;»;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долгосрочный период – временной интервал в пять и более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«2-3) предоставлять регулируемые услуги по предельным уровням тарифов (цен, ставок сборов), утвержденным уполномоченным органом;»;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«Обязанность, предусмотренная в </w:t>
      </w:r>
      <w:r>
        <w:rPr>
          <w:rFonts w:ascii="Times New Roman"/>
          <w:b w:val="false"/>
          <w:i w:val="false"/>
          <w:color w:val="000000"/>
          <w:sz w:val="28"/>
        </w:rPr>
        <w:t>подпункте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настоящей статьи, не распространяется на субъекты естественных монополий малой мощности, вновь созданные субъекты естественных монополий и региональные электросетевые компании.»;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Тариф с применением метода сравнительного анализа утверждается в соответствии с методикой расчета тарифа с применением метода сравнительного анализа, утвержденной уполномоченным органом по согласованию с государственным органом, осуществляющим руководство в области электроэнергетики, для каждой региональной электросетевой компании на пять и более лет с разбивкой по годам и ежегодно корректируется с учетом эффективности ее деятельности.».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75; № 21-22, ст. 114;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квота на привлечение иностранной рабочей силы – количество иностранной рабочей силы, привлекаемой для осуществления трудовой деятельности на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целях защиты внутреннего рынка труда Правительством Республики Казахстан устанавливается квота на привлечение иностранной рабочей силы.»;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«работающих в юридических лицах Республики Казахстан,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проекта, а также работающих в организациях, привлекаемых указанными юридическими лицами (либо их подрядчиками) в качестве генерального подрядчика, подрядчика, субподрядчика или исполнителя услуг в сфере архитектурной, градостроительной и строительной деятельности (включая изыскательскую и проектную деятельность, инжиниринговые услуги),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образованием, а также в качестве квалифицированных рабочих согласно перечню профессий и численности, определяемых в инвестиционных контрактах на реализацию инвестиционного приоритетного проекта;».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 (Ведомости Парламента Республики Казахстан, 2003 г., № 1-2, ст. 4; 2005 г., № 9, ст. 26; 2006 г., № 3, ст. 22; 2007 г., № 4, ст. 28; 2008 г., № 15-16, ст. 64; № 23, ст. 114; 2009 г., № 2-3, ст. 18; 2010 г., № 5, ст. 23; 2012 г., № 2, ст. 11; № 6, ст. 46; № 15, ст. 97; № 21-22, ст. 124; 2013 г., № 15,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рабочая программа – приложение к инвестиционному контракту, определяющее календарный график работ по реализации инвестиционного проекта до ввода производства в эксплуатацию, а также основные производственные показатели проекта после ввода производства в эксплуатацию;»;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инвестиционный приоритетный проект – инвестиционный проект, реализуемый вновь созданным юридическим лицом по определенным приоритетным видам деятельности, перечень которых утвержден Правительством Республики Казахстан, и предусматривающий осуществление инвестиций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инвестиционный контракт – договор на реализацию инвестиционного проекта, предусматривающий осуществление инвестиций и предоставление инвестиционных преференций;»;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инвестиционный омбудсмен – должностное лицо, назначаемое Правительством Республики Казахстан, на которое возлагаются функции по содействию в защите прав и законных интересов инвесторов;»;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инвестиционные преференции – преимущества адресного характера, предоставляемые в соответствии с законодательством Республики Казахстан юридическим лицам Республики Казахстан, осуществляющим реализацию инвестиционного проекта;»;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 и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инвестиционная субсидия – вид бюджетной субсидии, предоставляемой в качестве инвестиционной преференции на безвозмездной и безвозвратной основе юридическому лицу Республики Казахстан, заключившему инвестиционный контракт на реализацию инвестиционного приоритетного проекта;»;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принцип «одного окна» для инвестора – централизованная форма содействия инвесторам, реализующим инвестиционные приоритетные проекты, со стороны уполномоченного органа в предоставлении государственных услуг, предусматривающая минимизацию участия инвесторов в сборе и подготовке документов и ограничение их непосредственного контакта с субъектами оказания государственных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государственные натурные гранты –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технологическое оборудование – товары, предназначенные для использования в технологическом процессе инвестиционного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Отношения, связанные с привлечением инвестором иностранной рабочей силы по заключенному инвестиционному контракту, регулируются законодательством Республики Казахстан о занятости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2-1 и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Уполномоченный орган взаимодействует с инвесторами, реализующими инвестиционные приоритетные проекты, по принципу «одного окна» для инвестора.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Уполномоченный орган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и инвестором.»;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12-1. Инвестиционный омбудсмен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защиты прав и законных интересов инвесторов инвестиционный омбудсмен: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 инвесторов по вопросам, возникающим в ходе осуществления инвестиционной деятельности в Республике Казахстан, и выносит рекомендации для их разрешения, в том числе взаимодействуя с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инвесторам в решении возникающих вопросов во внесудебном и досудебном порядках;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вырабатывает и вносит в Правительство Республики Казахстан рекомендации по совершенствованию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Положение о деятельности инвестиционного омбудсмена утверждается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13. Виды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инвестиционному проекту (в том числе инвестиционному приоритетному проекту) предоставляются следующие виды инвестиционных преференций: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освобождение от обложения таможенными пошлинами;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натурные гранты.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инвестиционному приоритетному проекту предоставляются следующие виды инвестиционных преференций (далее – инвестиционные преференции для инвестиционного приоритетного проекта):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преференции по налогам;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инвестиционная субсидия.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14. Порядок получения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получения инвестиционных преференций юридическое лицо Республики Казахстан направляет в уполномоченный орган заявку на предоставление инвестиционных преференций и документы, подтверждающие соответствие заявителя установленным настоящим Законом требованиям, по форме, установленной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Инвестиционные преференции предоставляются на основании инвестиционного контракта, заключенного между уполномоченным органом и юридическим лицом Республики Казахстан, реализующим инвестиционный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предоставления уполномоченным органом инвестиционных преференций по принципу «одного окна» инвесторам, реализующим инвестиционный приоритетный проект, утверждаются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15. Условия предоставления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Инвестиционные преференции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инвестиционному проекту – юридическим лицам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инвестиционному приоритетному проекту – вновь созданному юридическому лицу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инвестиционных преференций для инвестиционного приоритетного проекта вновь созданным юридическим лицом Республики Казахстан является юридическое лицо, соответствующее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юридического лица осуществлена не ранее двенадцати календарных месяцев до дня подачи заявки на предоставление инвестиционных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 осуществляет виды деятельности, включенные в перечень приоритетных видов деятельности, определенных для реализации инвестиционных приоритетных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инвестиционного приоритетного проекта осуществляется исключительно в рамках одного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Инвестиционные преференции предоставляются при реализации юридическим лицом инвестиционного проекта по видам деятельности, включенным в перечень приоритетных видов деятельности, утвержденный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видов деятельности осуществляется в соответствии с общим классификатором видов экономической деятельности, утвержденным уполномоченным государственным органом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перечня приоритетных видов деятельности для реализации инвестиционных проектов утверждается перечень приоритетных проектов, который формируется в соответствии с документами Системы  государственного планирования Республики Казахстан в сфере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приоритетных видов деятельности, определенных для реализации инвестиционных приоритетных проектов, не подлежат включению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деятельность в сфере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в сфере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по производству подакцизных товаров, за исключением производства, сборки (комплектации) подакцизных товаров,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279 Кодекса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видов деятельности, включая перечень приоритетных видов деятельности, определенных для реализации инвестиционных приоритетных проектов, может пересматриваться не более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Инвестиционные преференции для инвестиционного приоритетного проекта предоставляются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получателем является действующее на дату подачи заявки на предоставление инвестиционных преференций вновь созданное юридическое лицо Республики Казахстан, которое осуществляет инвестиции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квазигосударственного сектора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автономных организаций образования в соответствии с налоговым законодательством Республики Казахстан и законодательством Республики Казахстан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организаций, осуществляющих деятельность на территории специальной экономической зоны, в соответствии с налоговым законодательством Республики Казахстан и законодательством Республики Казахстан о специальных экономических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учредителем и (или) участником (акционером) юридического лица Республики Казахстан, подавшего заявку на получение инвестиционных преференций для инвестиционного приоритетного проекта, не являются государство и (или) субъект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реализации инвестиционного приоритетного проекта в качестве источников либо гарантий финансирования не привлекаются бюджетные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инвестиционная деятельность осуществляется не в рамках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имеется решение Правительства Республики Казахстан по каждому инвестиционному приоритетному проекту о предоставлении инвестиционной субсидии.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применения инвестиционных преференций устанавливается настоящим Законом и иными законодательными актами Республики Казахстан и указывается в инвестиционном контракте по каждому виду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Инвестиционные преференции предоставляются инвестору при условии представления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подтверждающих соответствие инвестора предъявляемым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Применение инвестиционных преференций осуществляется в соответствии с настоящим Законом и иными законодательными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нему, сырья и (или) материалов в соответствии с законодательством Таможенного союза и (или)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Освобождение от обложения таможенной пошлиной при импорте запасных частей к технологическому оборудованию, сырья и (или) материалов сроком до 5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деятельности, утвержденному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18-3, 18-4 и 18-5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18-3. Гарантии стабильности при изменении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Юридическим лицам, реализующим инвестиционные приоритетные проекты, гарантируется стабильность при изменении: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налогового законодательства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законодательства Республики Казахстан о занятости населения в сфере привлечения иностранной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порядке, установленном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18-4. Преференции по налогам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Преференции по налогам предоставляются юридическим лицам Республики Казахстан, реализующим инвестиционные приоритетные проекты, в порядке и на условиях, предусмотренных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Виды преференций по налогам: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уменьшение суммы исчисленного корпоративного подоходного налога на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коэффициента 0 к ставкам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исчисление налога на имущество по ставке 0 процента к налоговой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Инвестиционным контрактом устанавливается срок действия каждого вида преференций по налогам, но не более предельного срока их применения, определенного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Применение преференций по налогам аннулируется в случае досрочного прекращения действия инвестиционного контракта в порядке, установленном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18-5. Инвестиционная субсидия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инвестору, реализующему инвестиционный приоритетный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Инвестиционная субсидия предоставляется путем возмещения до 30 процентов фактических затрат на строительно-монтажные работы и приобретение оборудования без учета налога на добавленную стоимость и акцизов на основании подтверждающих документов, но не превышающих стоимость затрат, предусмотренных предпроектной документацией, имеющей заключение государственной экспертизы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Документами, подтверждающими фактические затраты инвестора,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первичные учетные документы, оформленные в соответствии с законодательством Республики Казахстан о бухгалтерском учете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счета-фактуры, оформленные в соответствии с налоговым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таможенные декларации, оформленные в соответствии с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инвестиционного приоритетного проекта, но не менее трех лет после ввода производства в эксплуатацию и до прекращения действия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инвестиционной субсидии осуществляется после ввода производства в эксплуатацию в полном объеме, установленном инвестиционным контрактом, по итогам года при условии выполнения инвестором обязательств по загрузке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инвестором установленного в рабочей программе годового показателя по загрузке производства инвестору выплачивается объем субсидии, пропорциональный проценту выполнения данного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Правила предоставления инвестиционной субсидии утверждаются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бизнес-плана инвестиционного проекта, составленного в соответствии с требованиями, устанавливаемыми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копий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справки налогового органа по месту регистрации об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заявка на предоставление инвестиционных преференций предусматривает предоставление инвестиционной субсидии, юридическое лицо Республики Казахстан помимо документов, предусмотренных частью первой настоящей статьи, представляет предпроектную документацию, заверенную подписью руководителя, печатью юридического лица и имеющую заключение государственной экспертизы в порядке, установленном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«Датой заключения инвестиционного контракта является дата его регистрации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статью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После завершения реализации рабочей программы юридическое лицо Республики Казахстан, заключившее инвестиционный контракт, представляет в уполномоченный орган аудиторский отчет, который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об исполнении инвестиционных обязательств согласно рабочей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расшифровку по фиксированным активам, приобретенным в соответствии с рабочей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сводный реестр документов, подтверждающих выполнение рабочей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исполнении условий инвестиционного контракта.»;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При неисполнении либо ненадлежащем исполнении инвестором обязательств по инвестиционному контракту уполномоченный орган направляет инвестору письмо о необходимости представления документов, обосновывающих возможности дальнейшей реализации инвестиционного проекта для внесения изменений в инвестиционный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трех месяцев с момента получения письма инвестором не представлены документы, уполномоченный орган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инвестиционного контракта указанное юридическое лицо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досрочном прекращении инвестиционного контракта по инициативе юридического лица Республики Казахстан, заключившего инвестиционный контракт, в одностороннем порядке указанное юридическое лицо уплачивает суммы налогов и таможенных пошлин, не уплаченных вследствие предоставленных по инвестиционному контракту инвестиционных преференций.».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концессиях» (Ведомости Парламента Республики Казахстан, 2006 г., № 14, ст. 88; 2008 г., № 15-16, ст. 64; № 21, ст. 97; 2009 г., № 24, ст. 133; 2010 г., № 7, ст. 29; 2011 г., № 1, ст. 2; № 20, ст. 151; 2012 г., № 2, ст. 11, 15; 2013 г., № 15, ст. 76, 82; № 20,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концессионер – заключившие договор концессии физическое лицо, осуществляющее предпринимательскую деятельность, и (или) юридическое лицо, за исключением государственных учреждений и субъектов квазигосударственного сектора (кроме организаций по финансированию концессионных проектов), в том числе осуществляющие свою деятельность на основе договора о совместной деятельности (простое товарищество);»;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«6-2) определяет организации по финансированию концессионных проектов;».</w:t>
      </w:r>
    </w:p>
    <w:bookmarkEnd w:id="5"/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миграции населения» (Ведомости Парламента Республики Казахстан, 2011 г., № 16, ст. 127; 2012 г., № 5, ст. 41; № 8, ст. 64; № 15, ст. 97; 2013 г., № 9, ст. 51; № 21-22, ст. 114; № 23-24, ст. 116):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квота на привлечение иностранной рабочей силы – количество иностранной рабочей силы, привлекаемой для осуществления трудовой деятельности на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устанавливает квоту на привлечение иностранной рабочей силы;»;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Привлечение иностранной рабочей силы осуществляется на основании квоты, устанавливаемой Правительством Республики Казахстан, по профессиональным и квалификационным категориям.»;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и сроки установления квоты на привлечение иностранной рабочей силы в Республику Казахстан, условия и порядок выдачи разрешений иностранному работнику на трудоустройство и работодателям на привлечение иностранной рабочей силы определяются Правительством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 с изменениями, внесенными Законом РК от 28.11.2014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257-V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абзацев седьмого – двенадцатого, семнадцатого, двадцать третьего и двадцать четвертого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1, которые вводятся в действие с 1 января 2015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