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aa70" w14:textId="76ba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профессиональных союзах</w:t>
      </w:r>
    </w:p>
    <w:p>
      <w:pPr>
        <w:spacing w:after="0"/>
        <w:ind w:left="0"/>
        <w:jc w:val="both"/>
      </w:pPr>
      <w:r>
        <w:rPr>
          <w:rFonts w:ascii="Times New Roman"/>
          <w:b w:val="false"/>
          <w:i w:val="false"/>
          <w:color w:val="000000"/>
          <w:sz w:val="28"/>
        </w:rPr>
        <w:t>Закон Республики Казахстан от 27 июня 2014 года № 211-V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возникающие в результате реализации гражданами конституционного права на свободу объединений, создание, деятельность, реорганизацию и ликвидацию профессиональных союзов.</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127" w:id="2"/>
    <w:p>
      <w:pPr>
        <w:spacing w:after="0"/>
        <w:ind w:left="0"/>
        <w:jc w:val="both"/>
      </w:pPr>
      <w:r>
        <w:rPr>
          <w:rFonts w:ascii="Times New Roman"/>
          <w:b w:val="false"/>
          <w:i w:val="false"/>
          <w:color w:val="000000"/>
          <w:sz w:val="28"/>
        </w:rPr>
        <w:t>
      1) территориальное объединение профсоюзов – объединение профсоюзов на уровне района, города, области, города республиканского значения и столицы;</w:t>
      </w:r>
    </w:p>
    <w:bookmarkEnd w:id="2"/>
    <w:bookmarkStart w:name="z128" w:id="3"/>
    <w:p>
      <w:pPr>
        <w:spacing w:after="0"/>
        <w:ind w:left="0"/>
        <w:jc w:val="both"/>
      </w:pPr>
      <w:r>
        <w:rPr>
          <w:rFonts w:ascii="Times New Roman"/>
          <w:b w:val="false"/>
          <w:i w:val="false"/>
          <w:color w:val="000000"/>
          <w:sz w:val="28"/>
        </w:rPr>
        <w:t>
      2)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3"/>
    <w:bookmarkStart w:name="z129" w:id="4"/>
    <w:p>
      <w:pPr>
        <w:spacing w:after="0"/>
        <w:ind w:left="0"/>
        <w:jc w:val="both"/>
      </w:pPr>
      <w:r>
        <w:rPr>
          <w:rFonts w:ascii="Times New Roman"/>
          <w:b w:val="false"/>
          <w:i w:val="false"/>
          <w:color w:val="000000"/>
          <w:sz w:val="28"/>
        </w:rPr>
        <w:t>
      3) первичная организация профсоюза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bookmarkEnd w:id="4"/>
    <w:bookmarkStart w:name="z130" w:id="5"/>
    <w:p>
      <w:pPr>
        <w:spacing w:after="0"/>
        <w:ind w:left="0"/>
        <w:jc w:val="both"/>
      </w:pPr>
      <w:r>
        <w:rPr>
          <w:rFonts w:ascii="Times New Roman"/>
          <w:b w:val="false"/>
          <w:i w:val="false"/>
          <w:color w:val="000000"/>
          <w:sz w:val="28"/>
        </w:rPr>
        <w:t>
      4) локальный профсоюз – добровольное объединение работников одной или нескольких организаций, связанных общими трудовыми, производственно-профессиональными интересами;</w:t>
      </w:r>
    </w:p>
    <w:bookmarkEnd w:id="5"/>
    <w:bookmarkStart w:name="z131" w:id="6"/>
    <w:p>
      <w:pPr>
        <w:spacing w:after="0"/>
        <w:ind w:left="0"/>
        <w:jc w:val="both"/>
      </w:pPr>
      <w:r>
        <w:rPr>
          <w:rFonts w:ascii="Times New Roman"/>
          <w:b w:val="false"/>
          <w:i w:val="false"/>
          <w:color w:val="000000"/>
          <w:sz w:val="28"/>
        </w:rPr>
        <w:t>
      5) член профсоюза – физическое лицо, добровольно изъявившее желание и вступившее в состав профсоюза, которое признает и соблюдает его устав, платит членские профсоюзные взносы;</w:t>
      </w:r>
    </w:p>
    <w:bookmarkEnd w:id="6"/>
    <w:bookmarkStart w:name="z132" w:id="7"/>
    <w:p>
      <w:pPr>
        <w:spacing w:after="0"/>
        <w:ind w:left="0"/>
        <w:jc w:val="both"/>
      </w:pPr>
      <w:r>
        <w:rPr>
          <w:rFonts w:ascii="Times New Roman"/>
          <w:b w:val="false"/>
          <w:i w:val="false"/>
          <w:color w:val="000000"/>
          <w:sz w:val="28"/>
        </w:rPr>
        <w:t>
      6) профессиональный союз (профсоюз) – общественное объединение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p>
    <w:bookmarkEnd w:id="7"/>
    <w:bookmarkStart w:name="z133" w:id="8"/>
    <w:p>
      <w:pPr>
        <w:spacing w:after="0"/>
        <w:ind w:left="0"/>
        <w:jc w:val="both"/>
      </w:pPr>
      <w:r>
        <w:rPr>
          <w:rFonts w:ascii="Times New Roman"/>
          <w:b w:val="false"/>
          <w:i w:val="false"/>
          <w:color w:val="000000"/>
          <w:sz w:val="28"/>
        </w:rPr>
        <w:t>
      7) профсоюзный орган – орган управления, образованный в соответствии с уставом профсоюза;</w:t>
      </w:r>
    </w:p>
    <w:bookmarkEnd w:id="8"/>
    <w:bookmarkStart w:name="z134" w:id="9"/>
    <w:p>
      <w:pPr>
        <w:spacing w:after="0"/>
        <w:ind w:left="0"/>
        <w:jc w:val="both"/>
      </w:pPr>
      <w:r>
        <w:rPr>
          <w:rFonts w:ascii="Times New Roman"/>
          <w:b w:val="false"/>
          <w:i w:val="false"/>
          <w:color w:val="000000"/>
          <w:sz w:val="28"/>
        </w:rPr>
        <w:t>
      8) членская организация – профсоюзы, их объединения, входящие в качестве участников в состав профсоюза, их объединений на соответствующем уровне социального партнерства в порядке, определенном настоящим Законом, признающие и соблюдающие их уставы;</w:t>
      </w:r>
    </w:p>
    <w:bookmarkEnd w:id="9"/>
    <w:bookmarkStart w:name="z135" w:id="10"/>
    <w:p>
      <w:pPr>
        <w:spacing w:after="0"/>
        <w:ind w:left="0"/>
        <w:jc w:val="both"/>
      </w:pPr>
      <w:r>
        <w:rPr>
          <w:rFonts w:ascii="Times New Roman"/>
          <w:b w:val="false"/>
          <w:i w:val="false"/>
          <w:color w:val="000000"/>
          <w:sz w:val="28"/>
        </w:rPr>
        <w:t>
      9) республиканское объединение профсоюзов – объединение отраслевых профсоюзов, территориальных объединений профсоюзов на уровне области, города республиканского значения и столицы;</w:t>
      </w:r>
    </w:p>
    <w:bookmarkEnd w:id="10"/>
    <w:bookmarkStart w:name="z136" w:id="11"/>
    <w:p>
      <w:pPr>
        <w:spacing w:after="0"/>
        <w:ind w:left="0"/>
        <w:jc w:val="both"/>
      </w:pPr>
      <w:r>
        <w:rPr>
          <w:rFonts w:ascii="Times New Roman"/>
          <w:b w:val="false"/>
          <w:i w:val="false"/>
          <w:color w:val="000000"/>
          <w:sz w:val="28"/>
        </w:rPr>
        <w:t>
      10) отраслевой профсоюз – объединение работников одной отрасли деятельности (видов или подвидов экономической деятельности) и смежных с ней отраслей, локальных профсоюзов, связанных общими трудовыми, производственно-профессиональными интересами.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профсоюзах</w:t>
      </w:r>
    </w:p>
    <w:bookmarkStart w:name="z5" w:id="12"/>
    <w:p>
      <w:pPr>
        <w:spacing w:after="0"/>
        <w:ind w:left="0"/>
        <w:jc w:val="both"/>
      </w:pPr>
      <w:r>
        <w:rPr>
          <w:rFonts w:ascii="Times New Roman"/>
          <w:b w:val="false"/>
          <w:i w:val="false"/>
          <w:color w:val="000000"/>
          <w:sz w:val="28"/>
        </w:rPr>
        <w:t xml:space="preserve">
      1. Законодательство Республики Казахстан о профсоюзах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2"/>
    <w:bookmarkStart w:name="z6" w:id="1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13"/>
    <w:p>
      <w:pPr>
        <w:spacing w:after="0"/>
        <w:ind w:left="0"/>
        <w:jc w:val="both"/>
      </w:pPr>
      <w:r>
        <w:rPr>
          <w:rFonts w:ascii="Times New Roman"/>
          <w:b/>
          <w:i w:val="false"/>
          <w:color w:val="000000"/>
          <w:sz w:val="28"/>
        </w:rPr>
        <w:t>Статья 3. Особенности применения настоящего Закона для отдельных категорий лиц</w:t>
      </w:r>
    </w:p>
    <w:bookmarkStart w:name="z8" w:id="14"/>
    <w:p>
      <w:pPr>
        <w:spacing w:after="0"/>
        <w:ind w:left="0"/>
        <w:jc w:val="both"/>
      </w:pPr>
      <w:r>
        <w:rPr>
          <w:rFonts w:ascii="Times New Roman"/>
          <w:b w:val="false"/>
          <w:i w:val="false"/>
          <w:color w:val="000000"/>
          <w:sz w:val="28"/>
        </w:rPr>
        <w:t>
      1. Положения настоящего Закона применяются к гражданам Республики Казахстан, находящимся в командировке за пределами Республики Казахстан, а также иностранцам и лицам без гражданства, проживающим и работающим в Республике Казахстан.</w:t>
      </w:r>
    </w:p>
    <w:bookmarkEnd w:id="14"/>
    <w:bookmarkStart w:name="z9" w:id="15"/>
    <w:p>
      <w:pPr>
        <w:spacing w:after="0"/>
        <w:ind w:left="0"/>
        <w:jc w:val="both"/>
      </w:pPr>
      <w:r>
        <w:rPr>
          <w:rFonts w:ascii="Times New Roman"/>
          <w:b w:val="false"/>
          <w:i w:val="false"/>
          <w:color w:val="000000"/>
          <w:sz w:val="28"/>
        </w:rPr>
        <w:t>
      2. Уплата членских профсоюзных взносов иностранцами и лицами без гражданства производится на равных условиях с гражданами Республики Казахстан.</w:t>
      </w:r>
    </w:p>
    <w:bookmarkEnd w:id="15"/>
    <w:bookmarkStart w:name="z139" w:id="16"/>
    <w:p>
      <w:pPr>
        <w:spacing w:after="0"/>
        <w:ind w:left="0"/>
        <w:jc w:val="both"/>
      </w:pPr>
      <w:r>
        <w:rPr>
          <w:rFonts w:ascii="Times New Roman"/>
          <w:b w:val="false"/>
          <w:i w:val="false"/>
          <w:color w:val="000000"/>
          <w:sz w:val="28"/>
        </w:rPr>
        <w:t>
      3. Представители работодателей не могут состоять в выборных органах профсоюза любого уровня.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Свобода создания профсоюзов</w:t>
      </w:r>
    </w:p>
    <w:bookmarkStart w:name="z11" w:id="17"/>
    <w:p>
      <w:pPr>
        <w:spacing w:after="0"/>
        <w:ind w:left="0"/>
        <w:jc w:val="both"/>
      </w:pPr>
      <w:r>
        <w:rPr>
          <w:rFonts w:ascii="Times New Roman"/>
          <w:b w:val="false"/>
          <w:i w:val="false"/>
          <w:color w:val="000000"/>
          <w:sz w:val="28"/>
        </w:rPr>
        <w:t>
      1. Профсоюзы создаются на основе равноправия их членов. Количество профсоюзов, создаваемых в рамках одной отрасли, организации, не ограничивается.</w:t>
      </w:r>
    </w:p>
    <w:bookmarkEnd w:id="17"/>
    <w:bookmarkStart w:name="z12" w:id="18"/>
    <w:p>
      <w:pPr>
        <w:spacing w:after="0"/>
        <w:ind w:left="0"/>
        <w:jc w:val="both"/>
      </w:pPr>
      <w:r>
        <w:rPr>
          <w:rFonts w:ascii="Times New Roman"/>
          <w:b w:val="false"/>
          <w:i w:val="false"/>
          <w:color w:val="000000"/>
          <w:sz w:val="28"/>
        </w:rPr>
        <w:t>
      2. Всем профсоюзам предоставляются равные правовые возможности.</w:t>
      </w:r>
    </w:p>
    <w:bookmarkEnd w:id="18"/>
    <w:bookmarkStart w:name="z13" w:id="19"/>
    <w:p>
      <w:pPr>
        <w:spacing w:after="0"/>
        <w:ind w:left="0"/>
        <w:jc w:val="both"/>
      </w:pPr>
      <w:r>
        <w:rPr>
          <w:rFonts w:ascii="Times New Roman"/>
          <w:b w:val="false"/>
          <w:i w:val="false"/>
          <w:color w:val="000000"/>
          <w:sz w:val="28"/>
        </w:rPr>
        <w:t>
      3. Воспрепятствование созданию профсоюза, противодействие его деятельности, а равно незаконное вмешательство в его дела не допускаются.</w:t>
      </w:r>
    </w:p>
    <w:bookmarkEnd w:id="19"/>
    <w:p>
      <w:pPr>
        <w:spacing w:after="0"/>
        <w:ind w:left="0"/>
        <w:jc w:val="both"/>
      </w:pPr>
      <w:r>
        <w:rPr>
          <w:rFonts w:ascii="Times New Roman"/>
          <w:b/>
          <w:i w:val="false"/>
          <w:color w:val="000000"/>
          <w:sz w:val="28"/>
        </w:rPr>
        <w:t>Статья 5. Принципы создания и деятельности профсоюзов</w:t>
      </w:r>
    </w:p>
    <w:bookmarkStart w:name="z15" w:id="20"/>
    <w:p>
      <w:pPr>
        <w:spacing w:after="0"/>
        <w:ind w:left="0"/>
        <w:jc w:val="both"/>
      </w:pPr>
      <w:r>
        <w:rPr>
          <w:rFonts w:ascii="Times New Roman"/>
          <w:b w:val="false"/>
          <w:i w:val="false"/>
          <w:color w:val="000000"/>
          <w:sz w:val="28"/>
        </w:rPr>
        <w:t>
      1. Профсоюзы создаются по производственно-отраслевому принципу.</w:t>
      </w:r>
    </w:p>
    <w:bookmarkEnd w:id="20"/>
    <w:bookmarkStart w:name="z16" w:id="21"/>
    <w:p>
      <w:pPr>
        <w:spacing w:after="0"/>
        <w:ind w:left="0"/>
        <w:jc w:val="both"/>
      </w:pPr>
      <w:r>
        <w:rPr>
          <w:rFonts w:ascii="Times New Roman"/>
          <w:b w:val="false"/>
          <w:i w:val="false"/>
          <w:color w:val="000000"/>
          <w:sz w:val="28"/>
        </w:rPr>
        <w:t>
      2. Профсоюзы самостоятельно разрабатывают и утверждают уставы, структуру, определяют приоритетные направления деятельности, образуют профсоюзные органы, организуют деятельность, проводят собрания, конференции, съезды и другие мероприятия, не запрещенные законодательными актами Республики Казахстан.</w:t>
      </w:r>
    </w:p>
    <w:bookmarkEnd w:id="21"/>
    <w:bookmarkStart w:name="z17" w:id="22"/>
    <w:p>
      <w:pPr>
        <w:spacing w:after="0"/>
        <w:ind w:left="0"/>
        <w:jc w:val="both"/>
      </w:pPr>
      <w:r>
        <w:rPr>
          <w:rFonts w:ascii="Times New Roman"/>
          <w:b w:val="false"/>
          <w:i w:val="false"/>
          <w:color w:val="000000"/>
          <w:sz w:val="28"/>
        </w:rPr>
        <w:t>
      3. 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bookmarkEnd w:id="22"/>
    <w:bookmarkStart w:name="z18" w:id="23"/>
    <w:p>
      <w:pPr>
        <w:spacing w:after="0"/>
        <w:ind w:left="0"/>
        <w:jc w:val="both"/>
      </w:pPr>
      <w:r>
        <w:rPr>
          <w:rFonts w:ascii="Times New Roman"/>
          <w:b w:val="false"/>
          <w:i w:val="false"/>
          <w:color w:val="000000"/>
          <w:sz w:val="28"/>
        </w:rPr>
        <w:t>
      4. Профсоюзы могут создавать объединения профсоюзов в порядке, определенном настоящим Законом.</w:t>
      </w:r>
    </w:p>
    <w:bookmarkEnd w:id="23"/>
    <w:p>
      <w:pPr>
        <w:spacing w:after="0"/>
        <w:ind w:left="0"/>
        <w:jc w:val="both"/>
      </w:pPr>
      <w:r>
        <w:rPr>
          <w:rFonts w:ascii="Times New Roman"/>
          <w:b/>
          <w:i w:val="false"/>
          <w:color w:val="000000"/>
          <w:sz w:val="28"/>
        </w:rPr>
        <w:t>Статья 6. Международные связи профсоюзов</w:t>
      </w:r>
    </w:p>
    <w:bookmarkStart w:name="z141" w:id="24"/>
    <w:p>
      <w:pPr>
        <w:spacing w:after="0"/>
        <w:ind w:left="0"/>
        <w:jc w:val="both"/>
      </w:pPr>
      <w:r>
        <w:rPr>
          <w:rFonts w:ascii="Times New Roman"/>
          <w:b w:val="false"/>
          <w:i w:val="false"/>
          <w:color w:val="000000"/>
          <w:sz w:val="28"/>
        </w:rPr>
        <w:t>
      Профсоюзы в соответствии с уставными целями и задачами вправе вступать в международные объединения профсоюзов, работающие в сфере защиты прав и интересов трудящихся, а также заключать договоры, соглашения о сотрудничестве.</w:t>
      </w:r>
    </w:p>
    <w:bookmarkEnd w:id="24"/>
    <w:bookmarkStart w:name="z140" w:id="25"/>
    <w:p>
      <w:pPr>
        <w:spacing w:after="0"/>
        <w:ind w:left="0"/>
        <w:jc w:val="both"/>
      </w:pPr>
      <w:r>
        <w:rPr>
          <w:rFonts w:ascii="Times New Roman"/>
          <w:b w:val="false"/>
          <w:i w:val="false"/>
          <w:color w:val="000000"/>
          <w:sz w:val="28"/>
        </w:rPr>
        <w:t>
      Профсоюзы вправе сотрудничать и организовывать, проводить совместно с международными организациями мероприятия и реализовывать проекты, направленные на защиту трудовых и социально-экономических прав и интересов трудящихся, в соответствии с законодательством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Запрещение дискриминации граждан по признаку принадлежности к профсоюзам</w:t>
      </w:r>
    </w:p>
    <w:bookmarkStart w:name="z21" w:id="26"/>
    <w:p>
      <w:pPr>
        <w:spacing w:after="0"/>
        <w:ind w:left="0"/>
        <w:jc w:val="both"/>
      </w:pPr>
      <w:r>
        <w:rPr>
          <w:rFonts w:ascii="Times New Roman"/>
          <w:b w:val="false"/>
          <w:i w:val="false"/>
          <w:color w:val="000000"/>
          <w:sz w:val="28"/>
        </w:rPr>
        <w:t>
      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bookmarkEnd w:id="26"/>
    <w:bookmarkStart w:name="z22" w:id="27"/>
    <w:p>
      <w:pPr>
        <w:spacing w:after="0"/>
        <w:ind w:left="0"/>
        <w:jc w:val="both"/>
      </w:pPr>
      <w:r>
        <w:rPr>
          <w:rFonts w:ascii="Times New Roman"/>
          <w:b w:val="false"/>
          <w:i w:val="false"/>
          <w:color w:val="000000"/>
          <w:sz w:val="28"/>
        </w:rPr>
        <w:t>
      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bookmarkEnd w:id="27"/>
    <w:bookmarkStart w:name="z23" w:id="28"/>
    <w:p>
      <w:pPr>
        <w:spacing w:after="0"/>
        <w:ind w:left="0"/>
        <w:jc w:val="both"/>
      </w:pPr>
      <w:r>
        <w:rPr>
          <w:rFonts w:ascii="Times New Roman"/>
          <w:b w:val="false"/>
          <w:i w:val="false"/>
          <w:color w:val="000000"/>
          <w:sz w:val="28"/>
        </w:rPr>
        <w:t>
      3. 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w:t>
      </w:r>
    </w:p>
    <w:bookmarkEnd w:id="28"/>
    <w:bookmarkStart w:name="z24" w:id="29"/>
    <w:p>
      <w:pPr>
        <w:spacing w:after="0"/>
        <w:ind w:left="0"/>
        <w:jc w:val="left"/>
      </w:pPr>
      <w:r>
        <w:rPr>
          <w:rFonts w:ascii="Times New Roman"/>
          <w:b/>
          <w:i w:val="false"/>
          <w:color w:val="000000"/>
        </w:rPr>
        <w:t xml:space="preserve"> Глава 2. СОЗДАНИЕ, РЕОРГАНИЗАЦИЯ И ЛИКВИДАЦИЯ ПРОФСОЮЗОВ</w:t>
      </w:r>
    </w:p>
    <w:bookmarkEnd w:id="29"/>
    <w:p>
      <w:pPr>
        <w:spacing w:after="0"/>
        <w:ind w:left="0"/>
        <w:jc w:val="both"/>
      </w:pPr>
      <w:r>
        <w:rPr>
          <w:rFonts w:ascii="Times New Roman"/>
          <w:b/>
          <w:i w:val="false"/>
          <w:color w:val="000000"/>
          <w:sz w:val="28"/>
        </w:rPr>
        <w:t>Статья 8. Создание профсоюза</w:t>
      </w:r>
    </w:p>
    <w:bookmarkStart w:name="z26" w:id="30"/>
    <w:p>
      <w:pPr>
        <w:spacing w:after="0"/>
        <w:ind w:left="0"/>
        <w:jc w:val="both"/>
      </w:pPr>
      <w:r>
        <w:rPr>
          <w:rFonts w:ascii="Times New Roman"/>
          <w:b w:val="false"/>
          <w:i w:val="false"/>
          <w:color w:val="000000"/>
          <w:sz w:val="28"/>
        </w:rPr>
        <w:t>
      1. Профсоюз создается по инициативе группы граждан Республики Казахстан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bookmarkEnd w:id="30"/>
    <w:bookmarkStart w:name="z27" w:id="31"/>
    <w:p>
      <w:pPr>
        <w:spacing w:after="0"/>
        <w:ind w:left="0"/>
        <w:jc w:val="both"/>
      </w:pPr>
      <w:r>
        <w:rPr>
          <w:rFonts w:ascii="Times New Roman"/>
          <w:b w:val="false"/>
          <w:i w:val="false"/>
          <w:color w:val="000000"/>
          <w:sz w:val="28"/>
        </w:rPr>
        <w:t>
      2. Условия и порядок приобретения и утраты членства определяются уставом профсоюза.</w:t>
      </w:r>
    </w:p>
    <w:bookmarkEnd w:id="31"/>
    <w:bookmarkStart w:name="z28" w:id="32"/>
    <w:p>
      <w:pPr>
        <w:spacing w:after="0"/>
        <w:ind w:left="0"/>
        <w:jc w:val="both"/>
      </w:pPr>
      <w:r>
        <w:rPr>
          <w:rFonts w:ascii="Times New Roman"/>
          <w:b w:val="false"/>
          <w:i w:val="false"/>
          <w:color w:val="000000"/>
          <w:sz w:val="28"/>
        </w:rPr>
        <w:t>
      3. Правоспособность профсоюза как юридического лица возникает с момента государственной регистрации.</w:t>
      </w:r>
    </w:p>
    <w:bookmarkEnd w:id="32"/>
    <w:p>
      <w:pPr>
        <w:spacing w:after="0"/>
        <w:ind w:left="0"/>
        <w:jc w:val="both"/>
      </w:pPr>
      <w:r>
        <w:rPr>
          <w:rFonts w:ascii="Times New Roman"/>
          <w:b/>
          <w:i w:val="false"/>
          <w:color w:val="000000"/>
          <w:sz w:val="28"/>
        </w:rPr>
        <w:t>Статья 9. Устав профсоюза</w:t>
      </w:r>
    </w:p>
    <w:bookmarkStart w:name="z30" w:id="33"/>
    <w:p>
      <w:pPr>
        <w:spacing w:after="0"/>
        <w:ind w:left="0"/>
        <w:jc w:val="both"/>
      </w:pPr>
      <w:r>
        <w:rPr>
          <w:rFonts w:ascii="Times New Roman"/>
          <w:b w:val="false"/>
          <w:i w:val="false"/>
          <w:color w:val="000000"/>
          <w:sz w:val="28"/>
        </w:rPr>
        <w:t>
      1. Устав профсоюза должен предусматривать:</w:t>
      </w:r>
    </w:p>
    <w:bookmarkEnd w:id="33"/>
    <w:p>
      <w:pPr>
        <w:spacing w:after="0"/>
        <w:ind w:left="0"/>
        <w:jc w:val="both"/>
      </w:pPr>
      <w:r>
        <w:rPr>
          <w:rFonts w:ascii="Times New Roman"/>
          <w:b w:val="false"/>
          <w:i w:val="false"/>
          <w:color w:val="000000"/>
          <w:sz w:val="28"/>
        </w:rPr>
        <w:t>
      1) наименование, место нахождения, предмет и цели деятельности профсоюза;</w:t>
      </w:r>
    </w:p>
    <w:p>
      <w:pPr>
        <w:spacing w:after="0"/>
        <w:ind w:left="0"/>
        <w:jc w:val="both"/>
      </w:pPr>
      <w:r>
        <w:rPr>
          <w:rFonts w:ascii="Times New Roman"/>
          <w:b w:val="false"/>
          <w:i w:val="false"/>
          <w:color w:val="000000"/>
          <w:sz w:val="28"/>
        </w:rPr>
        <w:t>
      2) членство, условия и порядок вступления физических лиц, членских организаций в профсоюз (его объединения), выхода из него, утраты членства;</w:t>
      </w:r>
    </w:p>
    <w:p>
      <w:pPr>
        <w:spacing w:after="0"/>
        <w:ind w:left="0"/>
        <w:jc w:val="both"/>
      </w:pPr>
      <w:r>
        <w:rPr>
          <w:rFonts w:ascii="Times New Roman"/>
          <w:b w:val="false"/>
          <w:i w:val="false"/>
          <w:color w:val="000000"/>
          <w:sz w:val="28"/>
        </w:rPr>
        <w:t>
      3) организационную структуру профсоюза;</w:t>
      </w:r>
    </w:p>
    <w:p>
      <w:pPr>
        <w:spacing w:after="0"/>
        <w:ind w:left="0"/>
        <w:jc w:val="both"/>
      </w:pPr>
      <w:r>
        <w:rPr>
          <w:rFonts w:ascii="Times New Roman"/>
          <w:b w:val="false"/>
          <w:i w:val="false"/>
          <w:color w:val="000000"/>
          <w:sz w:val="28"/>
        </w:rPr>
        <w:t>
      4) порядок формирования, компетенцию и сроки полномочий профсоюзных органов;</w:t>
      </w:r>
    </w:p>
    <w:p>
      <w:pPr>
        <w:spacing w:after="0"/>
        <w:ind w:left="0"/>
        <w:jc w:val="both"/>
      </w:pPr>
      <w:r>
        <w:rPr>
          <w:rFonts w:ascii="Times New Roman"/>
          <w:b w:val="false"/>
          <w:i w:val="false"/>
          <w:color w:val="000000"/>
          <w:sz w:val="28"/>
        </w:rPr>
        <w:t>
      5) порядок, сроки отчетности профсоюзных органов и контроля за их деятельностью;</w:t>
      </w:r>
    </w:p>
    <w:p>
      <w:pPr>
        <w:spacing w:after="0"/>
        <w:ind w:left="0"/>
        <w:jc w:val="both"/>
      </w:pPr>
      <w:r>
        <w:rPr>
          <w:rFonts w:ascii="Times New Roman"/>
          <w:b w:val="false"/>
          <w:i w:val="false"/>
          <w:color w:val="000000"/>
          <w:sz w:val="28"/>
        </w:rPr>
        <w:t>
      6) права и обязанности профсоюза и его членов, в том числе обязательность выполнения принимаемых решений органами социального партнерства и профсоюзов, членской организацией которого он является;</w:t>
      </w:r>
    </w:p>
    <w:p>
      <w:pPr>
        <w:spacing w:after="0"/>
        <w:ind w:left="0"/>
        <w:jc w:val="both"/>
      </w:pPr>
      <w:r>
        <w:rPr>
          <w:rFonts w:ascii="Times New Roman"/>
          <w:b w:val="false"/>
          <w:i w:val="false"/>
          <w:color w:val="000000"/>
          <w:sz w:val="28"/>
        </w:rPr>
        <w:t>
      7) источники формирования имущества профсоюза, права профсоюза по управлению имуществом;</w:t>
      </w:r>
    </w:p>
    <w:p>
      <w:pPr>
        <w:spacing w:after="0"/>
        <w:ind w:left="0"/>
        <w:jc w:val="both"/>
      </w:pPr>
      <w:r>
        <w:rPr>
          <w:rFonts w:ascii="Times New Roman"/>
          <w:b w:val="false"/>
          <w:i w:val="false"/>
          <w:color w:val="000000"/>
          <w:sz w:val="28"/>
        </w:rPr>
        <w:t>
      8) порядок уплаты членских профсоюзных взносов и их распределение;</w:t>
      </w:r>
    </w:p>
    <w:p>
      <w:pPr>
        <w:spacing w:after="0"/>
        <w:ind w:left="0"/>
        <w:jc w:val="both"/>
      </w:pPr>
      <w:r>
        <w:rPr>
          <w:rFonts w:ascii="Times New Roman"/>
          <w:b w:val="false"/>
          <w:i w:val="false"/>
          <w:color w:val="000000"/>
          <w:sz w:val="28"/>
        </w:rPr>
        <w:t>
      9) порядок информирования своих членов о поступлении и расходовании денег;</w:t>
      </w:r>
    </w:p>
    <w:p>
      <w:pPr>
        <w:spacing w:after="0"/>
        <w:ind w:left="0"/>
        <w:jc w:val="both"/>
      </w:pPr>
      <w:r>
        <w:rPr>
          <w:rFonts w:ascii="Times New Roman"/>
          <w:b w:val="false"/>
          <w:i w:val="false"/>
          <w:color w:val="000000"/>
          <w:sz w:val="28"/>
        </w:rPr>
        <w:t>
      10) порядок внесения изменений и дополнений в устав профсоюза;</w:t>
      </w:r>
    </w:p>
    <w:p>
      <w:pPr>
        <w:spacing w:after="0"/>
        <w:ind w:left="0"/>
        <w:jc w:val="both"/>
      </w:pPr>
      <w:r>
        <w:rPr>
          <w:rFonts w:ascii="Times New Roman"/>
          <w:b w:val="false"/>
          <w:i w:val="false"/>
          <w:color w:val="000000"/>
          <w:sz w:val="28"/>
        </w:rPr>
        <w:t>
      11) порядок принятия решения о реорганизации и ликвидации профсоюза, судьбе имущества в случае ликвидации профсоюза.</w:t>
      </w:r>
    </w:p>
    <w:bookmarkStart w:name="z31" w:id="34"/>
    <w:p>
      <w:pPr>
        <w:spacing w:after="0"/>
        <w:ind w:left="0"/>
        <w:jc w:val="both"/>
      </w:pPr>
      <w:r>
        <w:rPr>
          <w:rFonts w:ascii="Times New Roman"/>
          <w:b w:val="false"/>
          <w:i w:val="false"/>
          <w:color w:val="000000"/>
          <w:sz w:val="28"/>
        </w:rPr>
        <w:t>
      2. Устав может предусматривать ограничения относительно членства в других профсоюзах, а также иные положения, не противоречащие законодательству Республики Казахстан.</w:t>
      </w:r>
    </w:p>
    <w:bookmarkEnd w:id="34"/>
    <w:p>
      <w:pPr>
        <w:spacing w:after="0"/>
        <w:ind w:left="0"/>
        <w:jc w:val="both"/>
      </w:pPr>
      <w:r>
        <w:rPr>
          <w:rFonts w:ascii="Times New Roman"/>
          <w:b/>
          <w:i w:val="false"/>
          <w:color w:val="000000"/>
          <w:sz w:val="28"/>
        </w:rPr>
        <w:t>Статья 10. Государственная регистрация, реорганизация и ликвидация профсоюза</w:t>
      </w:r>
    </w:p>
    <w:bookmarkStart w:name="z33" w:id="35"/>
    <w:p>
      <w:pPr>
        <w:spacing w:after="0"/>
        <w:ind w:left="0"/>
        <w:jc w:val="both"/>
      </w:pPr>
      <w:r>
        <w:rPr>
          <w:rFonts w:ascii="Times New Roman"/>
          <w:b w:val="false"/>
          <w:i w:val="false"/>
          <w:color w:val="000000"/>
          <w:sz w:val="28"/>
        </w:rPr>
        <w:t>
      1. Государственная регистрация профсоюза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35"/>
    <w:p>
      <w:pPr>
        <w:spacing w:after="0"/>
        <w:ind w:left="0"/>
        <w:jc w:val="both"/>
      </w:pPr>
      <w:r>
        <w:rPr>
          <w:rFonts w:ascii="Times New Roman"/>
          <w:b w:val="false"/>
          <w:i w:val="false"/>
          <w:color w:val="000000"/>
          <w:sz w:val="28"/>
        </w:rPr>
        <w:t>
      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bookmarkStart w:name="z34" w:id="36"/>
    <w:p>
      <w:pPr>
        <w:spacing w:after="0"/>
        <w:ind w:left="0"/>
        <w:jc w:val="both"/>
      </w:pPr>
      <w:r>
        <w:rPr>
          <w:rFonts w:ascii="Times New Roman"/>
          <w:b w:val="false"/>
          <w:i w:val="false"/>
          <w:color w:val="000000"/>
          <w:sz w:val="28"/>
        </w:rPr>
        <w:t xml:space="preserve">
      2. До истечения года со дня регистрации республиканские, территориальные объединения профсоюзов, отраслевые профсоюзы обязаны представить в орган, зарегистрировавший их, копии документов, подтверждающих соответствие требованиям,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11, </w:t>
      </w:r>
      <w:r>
        <w:rPr>
          <w:rFonts w:ascii="Times New Roman"/>
          <w:b w:val="false"/>
          <w:i w:val="false"/>
          <w:color w:val="000000"/>
          <w:sz w:val="28"/>
        </w:rPr>
        <w:t>пунктом 3</w:t>
      </w:r>
      <w:r>
        <w:rPr>
          <w:rFonts w:ascii="Times New Roman"/>
          <w:b w:val="false"/>
          <w:i w:val="false"/>
          <w:color w:val="000000"/>
          <w:sz w:val="28"/>
        </w:rPr>
        <w:t xml:space="preserve"> статьи 12 и </w:t>
      </w:r>
      <w:r>
        <w:rPr>
          <w:rFonts w:ascii="Times New Roman"/>
          <w:b w:val="false"/>
          <w:i w:val="false"/>
          <w:color w:val="000000"/>
          <w:sz w:val="28"/>
        </w:rPr>
        <w:t>пунктом 2</w:t>
      </w:r>
      <w:r>
        <w:rPr>
          <w:rFonts w:ascii="Times New Roman"/>
          <w:b w:val="false"/>
          <w:i w:val="false"/>
          <w:color w:val="000000"/>
          <w:sz w:val="28"/>
        </w:rPr>
        <w:t xml:space="preserve"> статьи 13 настоящего Закона.</w:t>
      </w:r>
    </w:p>
    <w:bookmarkEnd w:id="36"/>
    <w:bookmarkStart w:name="z35" w:id="37"/>
    <w:p>
      <w:pPr>
        <w:spacing w:after="0"/>
        <w:ind w:left="0"/>
        <w:jc w:val="both"/>
      </w:pPr>
      <w:r>
        <w:rPr>
          <w:rFonts w:ascii="Times New Roman"/>
          <w:b w:val="false"/>
          <w:i w:val="false"/>
          <w:color w:val="000000"/>
          <w:sz w:val="28"/>
        </w:rPr>
        <w:t xml:space="preserve">
      3. Несоблюдение требований,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влечет приостановление деятельности республиканского, территориального объединений профсоюзов, отраслевого профсоюза в судебном порядке на срок от трех до шести месяцев в соответствии с Законом Республики Казахстан "Об общественных объединениях" по обращению местных исполнительных органов областей, городов республиканского значения, столицы на основании сведений органов, зарегистрировавших их.</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5. Реорганизация и ликвидация профсоюза производятся в соответствии с законодательством Республики Казахстан.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9"/>
    <w:p>
      <w:pPr>
        <w:spacing w:after="0"/>
        <w:ind w:left="0"/>
        <w:jc w:val="left"/>
      </w:pPr>
      <w:r>
        <w:rPr>
          <w:rFonts w:ascii="Times New Roman"/>
          <w:b/>
          <w:i w:val="false"/>
          <w:color w:val="000000"/>
        </w:rPr>
        <w:t xml:space="preserve"> Глава 3. СТАТУС ПРОФСОЮЗОВ И ИХ ОБЪЕДИНЕНИЙ</w:t>
      </w:r>
    </w:p>
    <w:bookmarkEnd w:id="39"/>
    <w:p>
      <w:pPr>
        <w:spacing w:after="0"/>
        <w:ind w:left="0"/>
        <w:jc w:val="both"/>
      </w:pPr>
      <w:r>
        <w:rPr>
          <w:rFonts w:ascii="Times New Roman"/>
          <w:b/>
          <w:i w:val="false"/>
          <w:color w:val="000000"/>
          <w:sz w:val="28"/>
        </w:rPr>
        <w:t>Статья 11. Республиканское объединение профсоюзов</w:t>
      </w:r>
    </w:p>
    <w:bookmarkStart w:name="z40" w:id="40"/>
    <w:p>
      <w:pPr>
        <w:spacing w:after="0"/>
        <w:ind w:left="0"/>
        <w:jc w:val="both"/>
      </w:pPr>
      <w:r>
        <w:rPr>
          <w:rFonts w:ascii="Times New Roman"/>
          <w:b w:val="false"/>
          <w:i w:val="false"/>
          <w:color w:val="000000"/>
          <w:sz w:val="28"/>
        </w:rPr>
        <w:t>
      1. Республиканское объединение профсоюзов является полномочным представителем работников, членских организаций в социальном партнерстве на республиканском уровне.</w:t>
      </w:r>
    </w:p>
    <w:bookmarkEnd w:id="40"/>
    <w:bookmarkStart w:name="z41" w:id="41"/>
    <w:p>
      <w:pPr>
        <w:spacing w:after="0"/>
        <w:ind w:left="0"/>
        <w:jc w:val="both"/>
      </w:pPr>
      <w:r>
        <w:rPr>
          <w:rFonts w:ascii="Times New Roman"/>
          <w:b w:val="false"/>
          <w:i w:val="false"/>
          <w:color w:val="000000"/>
          <w:sz w:val="28"/>
        </w:rPr>
        <w:t>
      2. Республиканское объединение профсоюзов создается отраслевыми профсоюзами и (или) территориальными объединениями профсоюзов областей, городов республиканского значения и столицы в иной организационно-правовой форме некоммерческой организации.</w:t>
      </w:r>
    </w:p>
    <w:bookmarkEnd w:id="41"/>
    <w:bookmarkStart w:name="z42" w:id="42"/>
    <w:p>
      <w:pPr>
        <w:spacing w:after="0"/>
        <w:ind w:left="0"/>
        <w:jc w:val="both"/>
      </w:pPr>
      <w:r>
        <w:rPr>
          <w:rFonts w:ascii="Times New Roman"/>
          <w:b w:val="false"/>
          <w:i w:val="false"/>
          <w:color w:val="000000"/>
          <w:sz w:val="28"/>
        </w:rPr>
        <w:t>
      3. Республиканское объединение профсоюзов должно иметь членские организации и (или) представительства (филиалы) на территории, включающей более половины количества областей, городов республиканского значения и столицу.</w:t>
      </w:r>
    </w:p>
    <w:bookmarkEnd w:id="42"/>
    <w:bookmarkStart w:name="z142" w:id="43"/>
    <w:p>
      <w:pPr>
        <w:spacing w:after="0"/>
        <w:ind w:left="0"/>
        <w:jc w:val="both"/>
      </w:pPr>
      <w:r>
        <w:rPr>
          <w:rFonts w:ascii="Times New Roman"/>
          <w:b w:val="false"/>
          <w:i w:val="false"/>
          <w:color w:val="000000"/>
          <w:sz w:val="28"/>
        </w:rPr>
        <w:t>
      3-1. Для участия в работе республиканской трехсторонней комиссии по социальному партнерству и регулированию социальных и трудовых отношений республиканское объединение профсоюзов должно уведомить уполномоченный государственный орган по труду.</w:t>
      </w:r>
    </w:p>
    <w:bookmarkEnd w:id="43"/>
    <w:bookmarkStart w:name="z43" w:id="44"/>
    <w:p>
      <w:pPr>
        <w:spacing w:after="0"/>
        <w:ind w:left="0"/>
        <w:jc w:val="both"/>
      </w:pPr>
      <w:r>
        <w:rPr>
          <w:rFonts w:ascii="Times New Roman"/>
          <w:b w:val="false"/>
          <w:i w:val="false"/>
          <w:color w:val="000000"/>
          <w:sz w:val="28"/>
        </w:rPr>
        <w:t>
      4.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социальных, трудовых прав и интересов членов профсоюзов.</w:t>
      </w:r>
    </w:p>
    <w:bookmarkEnd w:id="44"/>
    <w:bookmarkStart w:name="z44" w:id="45"/>
    <w:p>
      <w:pPr>
        <w:spacing w:after="0"/>
        <w:ind w:left="0"/>
        <w:jc w:val="both"/>
      </w:pPr>
      <w:r>
        <w:rPr>
          <w:rFonts w:ascii="Times New Roman"/>
          <w:b w:val="false"/>
          <w:i w:val="false"/>
          <w:color w:val="000000"/>
          <w:sz w:val="28"/>
        </w:rPr>
        <w:t>
      5. Основные функции республиканского объединения профсоюзов:</w:t>
      </w:r>
    </w:p>
    <w:bookmarkEnd w:id="45"/>
    <w:p>
      <w:pPr>
        <w:spacing w:after="0"/>
        <w:ind w:left="0"/>
        <w:jc w:val="both"/>
      </w:pPr>
      <w:r>
        <w:rPr>
          <w:rFonts w:ascii="Times New Roman"/>
          <w:b w:val="false"/>
          <w:i w:val="false"/>
          <w:color w:val="000000"/>
          <w:sz w:val="28"/>
        </w:rPr>
        <w:t>
      1) представлять, защищать права и интересы своих членских организаций;</w:t>
      </w:r>
    </w:p>
    <w:p>
      <w:pPr>
        <w:spacing w:after="0"/>
        <w:ind w:left="0"/>
        <w:jc w:val="both"/>
      </w:pPr>
      <w:r>
        <w:rPr>
          <w:rFonts w:ascii="Times New Roman"/>
          <w:b w:val="false"/>
          <w:i w:val="false"/>
          <w:color w:val="000000"/>
          <w:sz w:val="28"/>
        </w:rPr>
        <w:t>
      2) разрабатывать и определять основные направления, стратегию деятельности своих членских организаций;</w:t>
      </w:r>
    </w:p>
    <w:p>
      <w:pPr>
        <w:spacing w:after="0"/>
        <w:ind w:left="0"/>
        <w:jc w:val="both"/>
      </w:pPr>
      <w:r>
        <w:rPr>
          <w:rFonts w:ascii="Times New Roman"/>
          <w:b w:val="false"/>
          <w:i w:val="false"/>
          <w:color w:val="000000"/>
          <w:sz w:val="28"/>
        </w:rPr>
        <w:t>
      3) содействовать развитию системы социального партнерства на всех уровнях социального партнерства;</w:t>
      </w:r>
    </w:p>
    <w:p>
      <w:pPr>
        <w:spacing w:after="0"/>
        <w:ind w:left="0"/>
        <w:jc w:val="both"/>
      </w:pPr>
      <w:r>
        <w:rPr>
          <w:rFonts w:ascii="Times New Roman"/>
          <w:b w:val="false"/>
          <w:i w:val="false"/>
          <w:color w:val="000000"/>
          <w:sz w:val="28"/>
        </w:rPr>
        <w:t>
      4) выступать стороной социального партнерства при заключении генерального соглашения с республиканскими объединениями работодателей и Правительством Республики Казахстан, участвовать в переговорах по подготовке проекта соглашения и его заключению;</w:t>
      </w:r>
    </w:p>
    <w:p>
      <w:pPr>
        <w:spacing w:after="0"/>
        <w:ind w:left="0"/>
        <w:jc w:val="both"/>
      </w:pPr>
      <w:r>
        <w:rPr>
          <w:rFonts w:ascii="Times New Roman"/>
          <w:b w:val="false"/>
          <w:i w:val="false"/>
          <w:color w:val="000000"/>
          <w:sz w:val="28"/>
        </w:rPr>
        <w:t>
      5) участвовать в работе республиканской трехсторонней комиссии по социальному партнерству и регулированию социальных и трудовых отношений;</w:t>
      </w:r>
    </w:p>
    <w:p>
      <w:pPr>
        <w:spacing w:after="0"/>
        <w:ind w:left="0"/>
        <w:jc w:val="both"/>
      </w:pPr>
      <w:r>
        <w:rPr>
          <w:rFonts w:ascii="Times New Roman"/>
          <w:b w:val="false"/>
          <w:i w:val="false"/>
          <w:color w:val="000000"/>
          <w:sz w:val="28"/>
        </w:rPr>
        <w:t>
      6) сотрудничать и оказывать содействие членским организациям в налаживании контактов с зарубежными, международными профсоюзными объединениями и иными организациями, работающими в сфере защиты прав и свобод трудящихся;</w:t>
      </w:r>
    </w:p>
    <w:p>
      <w:pPr>
        <w:spacing w:after="0"/>
        <w:ind w:left="0"/>
        <w:jc w:val="both"/>
      </w:pPr>
      <w:r>
        <w:rPr>
          <w:rFonts w:ascii="Times New Roman"/>
          <w:b w:val="false"/>
          <w:i w:val="false"/>
          <w:color w:val="000000"/>
          <w:sz w:val="28"/>
        </w:rPr>
        <w:t>
      7) осуществлять иные функции, направленные на реализацию уставных целей.</w:t>
      </w:r>
    </w:p>
    <w:bookmarkStart w:name="z45" w:id="46"/>
    <w:p>
      <w:pPr>
        <w:spacing w:after="0"/>
        <w:ind w:left="0"/>
        <w:jc w:val="both"/>
      </w:pPr>
      <w:r>
        <w:rPr>
          <w:rFonts w:ascii="Times New Roman"/>
          <w:b w:val="false"/>
          <w:i w:val="false"/>
          <w:color w:val="000000"/>
          <w:sz w:val="28"/>
        </w:rPr>
        <w:t>
      6. Республиканское объединение профсоюзов вправе рекомендовать и утверждать типовой устав профсоюзов для своих членских организаций.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Территориальное объединение профсоюзов</w:t>
      </w:r>
    </w:p>
    <w:bookmarkStart w:name="z47" w:id="47"/>
    <w:p>
      <w:pPr>
        <w:spacing w:after="0"/>
        <w:ind w:left="0"/>
        <w:jc w:val="both"/>
      </w:pPr>
      <w:r>
        <w:rPr>
          <w:rFonts w:ascii="Times New Roman"/>
          <w:b w:val="false"/>
          <w:i w:val="false"/>
          <w:color w:val="000000"/>
          <w:sz w:val="28"/>
        </w:rPr>
        <w:t>
      1. Территориальное объединение профсоюзов является полномочным представителем работников, членских организаций в социальном партнерстве на региональном уровне.</w:t>
      </w:r>
    </w:p>
    <w:bookmarkEnd w:id="47"/>
    <w:bookmarkStart w:name="z48" w:id="48"/>
    <w:p>
      <w:pPr>
        <w:spacing w:after="0"/>
        <w:ind w:left="0"/>
        <w:jc w:val="both"/>
      </w:pPr>
      <w:r>
        <w:rPr>
          <w:rFonts w:ascii="Times New Roman"/>
          <w:b w:val="false"/>
          <w:i w:val="false"/>
          <w:color w:val="000000"/>
          <w:sz w:val="28"/>
        </w:rPr>
        <w:t>
      2. Территориальное объединение профсоюзов создается профсоюзами и (или) их объединениями.</w:t>
      </w:r>
    </w:p>
    <w:bookmarkEnd w:id="48"/>
    <w:bookmarkStart w:name="z49" w:id="49"/>
    <w:p>
      <w:pPr>
        <w:spacing w:after="0"/>
        <w:ind w:left="0"/>
        <w:jc w:val="both"/>
      </w:pPr>
      <w:r>
        <w:rPr>
          <w:rFonts w:ascii="Times New Roman"/>
          <w:b w:val="false"/>
          <w:i w:val="false"/>
          <w:color w:val="000000"/>
          <w:sz w:val="28"/>
        </w:rPr>
        <w:t>
      3. Территориальное объединение профсоюзов на уровне области, города республиканского значения и столицы должно иметь членские организации и (или) представительства (филиалы) на территории не менее двух районов (городов областного значения, районов в городе).</w:t>
      </w:r>
    </w:p>
    <w:bookmarkEnd w:id="49"/>
    <w:p>
      <w:pPr>
        <w:spacing w:after="0"/>
        <w:ind w:left="0"/>
        <w:jc w:val="both"/>
      </w:pPr>
      <w:r>
        <w:rPr>
          <w:rFonts w:ascii="Times New Roman"/>
          <w:b w:val="false"/>
          <w:i w:val="false"/>
          <w:color w:val="000000"/>
          <w:sz w:val="28"/>
        </w:rPr>
        <w:t>
      Территориальное объединение профсоюзов на уровне района (города областного значения) должно иметь не менее двух членских организаций на соответствующей территории.</w:t>
      </w:r>
    </w:p>
    <w:bookmarkStart w:name="z143" w:id="50"/>
    <w:p>
      <w:pPr>
        <w:spacing w:after="0"/>
        <w:ind w:left="0"/>
        <w:jc w:val="both"/>
      </w:pPr>
      <w:r>
        <w:rPr>
          <w:rFonts w:ascii="Times New Roman"/>
          <w:b w:val="false"/>
          <w:i w:val="false"/>
          <w:color w:val="000000"/>
          <w:sz w:val="28"/>
        </w:rPr>
        <w:t>
      3-1. Территориальное объединение профсоюзов на уровне области, города республиканского значения и столицы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bookmarkEnd w:id="50"/>
    <w:bookmarkStart w:name="z144" w:id="51"/>
    <w:p>
      <w:pPr>
        <w:spacing w:after="0"/>
        <w:ind w:left="0"/>
        <w:jc w:val="both"/>
      </w:pPr>
      <w:r>
        <w:rPr>
          <w:rFonts w:ascii="Times New Roman"/>
          <w:b w:val="false"/>
          <w:i w:val="false"/>
          <w:color w:val="000000"/>
          <w:sz w:val="28"/>
        </w:rPr>
        <w:t>
      3-2. Для участия в работе областной, городской, районной комиссий по социальному партнерству и регулированию социальных и трудовых отношений территориальное объединение профсоюзов должно уведомить местный исполнительный орган соответствующей административно-территориальной единицы.</w:t>
      </w:r>
    </w:p>
    <w:bookmarkEnd w:id="51"/>
    <w:bookmarkStart w:name="z50" w:id="52"/>
    <w:p>
      <w:pPr>
        <w:spacing w:after="0"/>
        <w:ind w:left="0"/>
        <w:jc w:val="both"/>
      </w:pPr>
      <w:r>
        <w:rPr>
          <w:rFonts w:ascii="Times New Roman"/>
          <w:b w:val="false"/>
          <w:i w:val="false"/>
          <w:color w:val="000000"/>
          <w:sz w:val="28"/>
        </w:rPr>
        <w:t>
      4. Основные функции территориального объединения профсоюзов:</w:t>
      </w:r>
    </w:p>
    <w:bookmarkEnd w:id="52"/>
    <w:p>
      <w:pPr>
        <w:spacing w:after="0"/>
        <w:ind w:left="0"/>
        <w:jc w:val="both"/>
      </w:pPr>
      <w:r>
        <w:rPr>
          <w:rFonts w:ascii="Times New Roman"/>
          <w:b w:val="false"/>
          <w:i w:val="false"/>
          <w:color w:val="000000"/>
          <w:sz w:val="28"/>
        </w:rPr>
        <w:t>
      1) представлять, защищать права и интересы своих членских организаций;</w:t>
      </w:r>
    </w:p>
    <w:p>
      <w:pPr>
        <w:spacing w:after="0"/>
        <w:ind w:left="0"/>
        <w:jc w:val="both"/>
      </w:pPr>
      <w:r>
        <w:rPr>
          <w:rFonts w:ascii="Times New Roman"/>
          <w:b w:val="false"/>
          <w:i w:val="false"/>
          <w:color w:val="000000"/>
          <w:sz w:val="28"/>
        </w:rPr>
        <w:t>
      2) содействовать развитию системы социального партнерства на региональном уровне;</w:t>
      </w:r>
    </w:p>
    <w:p>
      <w:pPr>
        <w:spacing w:after="0"/>
        <w:ind w:left="0"/>
        <w:jc w:val="both"/>
      </w:pPr>
      <w:r>
        <w:rPr>
          <w:rFonts w:ascii="Times New Roman"/>
          <w:b w:val="false"/>
          <w:i w:val="false"/>
          <w:color w:val="000000"/>
          <w:sz w:val="28"/>
        </w:rPr>
        <w:t>
      3)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участвовать в переговорах по подготовке проекта соглашения и его заключению;</w:t>
      </w:r>
    </w:p>
    <w:p>
      <w:pPr>
        <w:spacing w:after="0"/>
        <w:ind w:left="0"/>
        <w:jc w:val="both"/>
      </w:pPr>
      <w:r>
        <w:rPr>
          <w:rFonts w:ascii="Times New Roman"/>
          <w:b w:val="false"/>
          <w:i w:val="false"/>
          <w:color w:val="000000"/>
          <w:sz w:val="28"/>
        </w:rPr>
        <w:t>
      4) участвовать в работе региональной комиссии по социальному партнерству и регулированию социальных и трудовых отношений;</w:t>
      </w:r>
    </w:p>
    <w:p>
      <w:pPr>
        <w:spacing w:after="0"/>
        <w:ind w:left="0"/>
        <w:jc w:val="both"/>
      </w:pPr>
      <w:r>
        <w:rPr>
          <w:rFonts w:ascii="Times New Roman"/>
          <w:b w:val="false"/>
          <w:i w:val="false"/>
          <w:color w:val="000000"/>
          <w:sz w:val="28"/>
        </w:rPr>
        <w:t>
      5) осуществлять иные функции, направленные на реализацию уставных целей.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Отраслевой профсоюз</w:t>
      </w:r>
    </w:p>
    <w:bookmarkStart w:name="z52" w:id="53"/>
    <w:p>
      <w:pPr>
        <w:spacing w:after="0"/>
        <w:ind w:left="0"/>
        <w:jc w:val="both"/>
      </w:pPr>
      <w:r>
        <w:rPr>
          <w:rFonts w:ascii="Times New Roman"/>
          <w:b w:val="false"/>
          <w:i w:val="false"/>
          <w:color w:val="000000"/>
          <w:sz w:val="28"/>
        </w:rPr>
        <w:t>
      1. Отраслевой профсоюз является полномочным представителем работников, членских организаций в социальном партнерстве на отраслевом уровне.</w:t>
      </w:r>
    </w:p>
    <w:bookmarkEnd w:id="53"/>
    <w:bookmarkStart w:name="z53" w:id="54"/>
    <w:p>
      <w:pPr>
        <w:spacing w:after="0"/>
        <w:ind w:left="0"/>
        <w:jc w:val="both"/>
      </w:pPr>
      <w:r>
        <w:rPr>
          <w:rFonts w:ascii="Times New Roman"/>
          <w:b w:val="false"/>
          <w:i w:val="false"/>
          <w:color w:val="000000"/>
          <w:sz w:val="28"/>
        </w:rPr>
        <w:t>
      2. Отраслевой профсоюз должен иметь структурные подразделения и (или) членские организации на территории, включающей более половины количества областей, городов республиканского значения и столицу.</w:t>
      </w:r>
    </w:p>
    <w:bookmarkEnd w:id="54"/>
    <w:p>
      <w:pPr>
        <w:spacing w:after="0"/>
        <w:ind w:left="0"/>
        <w:jc w:val="both"/>
      </w:pPr>
      <w:r>
        <w:rPr>
          <w:rFonts w:ascii="Times New Roman"/>
          <w:b w:val="false"/>
          <w:i w:val="false"/>
          <w:color w:val="000000"/>
          <w:sz w:val="28"/>
        </w:rPr>
        <w:t>
      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включающей более половины количества областей, городов республиканского значения и столицу.</w:t>
      </w:r>
    </w:p>
    <w:bookmarkStart w:name="z145" w:id="55"/>
    <w:p>
      <w:pPr>
        <w:spacing w:after="0"/>
        <w:ind w:left="0"/>
        <w:jc w:val="both"/>
      </w:pPr>
      <w:r>
        <w:rPr>
          <w:rFonts w:ascii="Times New Roman"/>
          <w:b w:val="false"/>
          <w:i w:val="false"/>
          <w:color w:val="000000"/>
          <w:sz w:val="28"/>
        </w:rPr>
        <w:t>
      2-1. Для участия в работе отраслевой комиссии по социальному партнерству и регулированию социальных и трудовых отношений отраслевой профсоюз должен уведомить уполномоченный государственный орган соответствующей сферы деятельности.</w:t>
      </w:r>
    </w:p>
    <w:bookmarkEnd w:id="55"/>
    <w:bookmarkStart w:name="z54" w:id="56"/>
    <w:p>
      <w:pPr>
        <w:spacing w:after="0"/>
        <w:ind w:left="0"/>
        <w:jc w:val="both"/>
      </w:pPr>
      <w:r>
        <w:rPr>
          <w:rFonts w:ascii="Times New Roman"/>
          <w:b w:val="false"/>
          <w:i w:val="false"/>
          <w:color w:val="000000"/>
          <w:sz w:val="28"/>
        </w:rPr>
        <w:t>
      3. 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bookmarkEnd w:id="56"/>
    <w:bookmarkStart w:name="z55" w:id="57"/>
    <w:p>
      <w:pPr>
        <w:spacing w:after="0"/>
        <w:ind w:left="0"/>
        <w:jc w:val="both"/>
      </w:pPr>
      <w:r>
        <w:rPr>
          <w:rFonts w:ascii="Times New Roman"/>
          <w:b w:val="false"/>
          <w:i w:val="false"/>
          <w:color w:val="000000"/>
          <w:sz w:val="28"/>
        </w:rPr>
        <w:t>
      4. Основные функции отраслевого профсоюза:</w:t>
      </w:r>
    </w:p>
    <w:bookmarkEnd w:id="57"/>
    <w:p>
      <w:pPr>
        <w:spacing w:after="0"/>
        <w:ind w:left="0"/>
        <w:jc w:val="both"/>
      </w:pPr>
      <w:r>
        <w:rPr>
          <w:rFonts w:ascii="Times New Roman"/>
          <w:b w:val="false"/>
          <w:i w:val="false"/>
          <w:color w:val="000000"/>
          <w:sz w:val="28"/>
        </w:rPr>
        <w:t>
      1) представлять, защищать трудовые и социальные права и интересы своих членов, членских организаций;</w:t>
      </w:r>
    </w:p>
    <w:p>
      <w:pPr>
        <w:spacing w:after="0"/>
        <w:ind w:left="0"/>
        <w:jc w:val="both"/>
      </w:pPr>
      <w:r>
        <w:rPr>
          <w:rFonts w:ascii="Times New Roman"/>
          <w:b w:val="false"/>
          <w:i w:val="false"/>
          <w:color w:val="000000"/>
          <w:sz w:val="28"/>
        </w:rPr>
        <w:t>
      2) содействовать развитию системы социального партнерства на отраслевом уровне;</w:t>
      </w:r>
    </w:p>
    <w:p>
      <w:pPr>
        <w:spacing w:after="0"/>
        <w:ind w:left="0"/>
        <w:jc w:val="both"/>
      </w:pPr>
      <w:r>
        <w:rPr>
          <w:rFonts w:ascii="Times New Roman"/>
          <w:b w:val="false"/>
          <w:i w:val="false"/>
          <w:color w:val="000000"/>
          <w:sz w:val="28"/>
        </w:rPr>
        <w:t>
      3) выступать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участвовать в переговорах по подготовке проекта соглашения и его заключению;</w:t>
      </w:r>
    </w:p>
    <w:p>
      <w:pPr>
        <w:spacing w:after="0"/>
        <w:ind w:left="0"/>
        <w:jc w:val="both"/>
      </w:pPr>
      <w:r>
        <w:rPr>
          <w:rFonts w:ascii="Times New Roman"/>
          <w:b w:val="false"/>
          <w:i w:val="false"/>
          <w:color w:val="000000"/>
          <w:sz w:val="28"/>
        </w:rPr>
        <w:t>
      4) участвовать в работе отраслевой комиссии по социальному партнерству и регулированию социальных и трудовых отношений;</w:t>
      </w:r>
    </w:p>
    <w:p>
      <w:pPr>
        <w:spacing w:after="0"/>
        <w:ind w:left="0"/>
        <w:jc w:val="both"/>
      </w:pPr>
      <w:r>
        <w:rPr>
          <w:rFonts w:ascii="Times New Roman"/>
          <w:b w:val="false"/>
          <w:i w:val="false"/>
          <w:color w:val="000000"/>
          <w:sz w:val="28"/>
        </w:rPr>
        <w:t>
      5) осуществлять иные функции, направленные на реализацию уставных целей.</w:t>
      </w:r>
    </w:p>
    <w:bookmarkStart w:name="z56" w:id="58"/>
    <w:p>
      <w:pPr>
        <w:spacing w:after="0"/>
        <w:ind w:left="0"/>
        <w:jc w:val="both"/>
      </w:pPr>
      <w:r>
        <w:rPr>
          <w:rFonts w:ascii="Times New Roman"/>
          <w:b w:val="false"/>
          <w:i w:val="false"/>
          <w:color w:val="000000"/>
          <w:sz w:val="28"/>
        </w:rPr>
        <w:t>
      5.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Локальный профсоюз</w:t>
      </w:r>
    </w:p>
    <w:bookmarkStart w:name="z58" w:id="59"/>
    <w:p>
      <w:pPr>
        <w:spacing w:after="0"/>
        <w:ind w:left="0"/>
        <w:jc w:val="both"/>
      </w:pPr>
      <w:r>
        <w:rPr>
          <w:rFonts w:ascii="Times New Roman"/>
          <w:b w:val="false"/>
          <w:i w:val="false"/>
          <w:color w:val="000000"/>
          <w:sz w:val="28"/>
        </w:rPr>
        <w:t>
      1. Локальный профсоюз добровольно создается работниками одной или нескольких организаций, связанными общими трудовыми, производственно-профессиональными интересами.</w:t>
      </w:r>
    </w:p>
    <w:bookmarkEnd w:id="59"/>
    <w:bookmarkStart w:name="z59" w:id="60"/>
    <w:p>
      <w:pPr>
        <w:spacing w:after="0"/>
        <w:ind w:left="0"/>
        <w:jc w:val="both"/>
      </w:pPr>
      <w:r>
        <w:rPr>
          <w:rFonts w:ascii="Times New Roman"/>
          <w:b w:val="false"/>
          <w:i w:val="false"/>
          <w:color w:val="000000"/>
          <w:sz w:val="28"/>
        </w:rPr>
        <w:t>
      2. Локальный профсоюз, добровольно создаваемый работниками субъектов малого предпринимательства, может объединять работников организаций нескольких видов (подвидов) экономической деятельности.</w:t>
      </w:r>
    </w:p>
    <w:bookmarkEnd w:id="60"/>
    <w:bookmarkStart w:name="z60" w:id="61"/>
    <w:p>
      <w:pPr>
        <w:spacing w:after="0"/>
        <w:ind w:left="0"/>
        <w:jc w:val="both"/>
      </w:pPr>
      <w:r>
        <w:rPr>
          <w:rFonts w:ascii="Times New Roman"/>
          <w:b w:val="false"/>
          <w:i w:val="false"/>
          <w:color w:val="000000"/>
          <w:sz w:val="28"/>
        </w:rPr>
        <w:t>
      3. Локальный профсоюз является полномочным представителем работников в социальном партнерстве на уровне организации (организаций).</w:t>
      </w:r>
    </w:p>
    <w:bookmarkEnd w:id="61"/>
    <w:bookmarkStart w:name="z61" w:id="62"/>
    <w:p>
      <w:pPr>
        <w:spacing w:after="0"/>
        <w:ind w:left="0"/>
        <w:jc w:val="both"/>
      </w:pPr>
      <w:r>
        <w:rPr>
          <w:rFonts w:ascii="Times New Roman"/>
          <w:b w:val="false"/>
          <w:i w:val="false"/>
          <w:color w:val="000000"/>
          <w:sz w:val="28"/>
        </w:rPr>
        <w:t>
      4. Локальный профсоюз имеет право входить в состав отраслевого профсоюза и (или) территориального объединения профсоюзов в качестве членской организации на условиях соблюдения их устава.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Первичная организация профсоюза</w:t>
      </w:r>
    </w:p>
    <w:bookmarkStart w:name="z63" w:id="63"/>
    <w:p>
      <w:pPr>
        <w:spacing w:after="0"/>
        <w:ind w:left="0"/>
        <w:jc w:val="both"/>
      </w:pPr>
      <w:r>
        <w:rPr>
          <w:rFonts w:ascii="Times New Roman"/>
          <w:b w:val="false"/>
          <w:i w:val="false"/>
          <w:color w:val="000000"/>
          <w:sz w:val="28"/>
        </w:rPr>
        <w:t>
      1. Первичная организация профсоюза создается в организации, состоит не менее чем из трех человек и является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bookmarkEnd w:id="63"/>
    <w:bookmarkStart w:name="z64" w:id="64"/>
    <w:p>
      <w:pPr>
        <w:spacing w:after="0"/>
        <w:ind w:left="0"/>
        <w:jc w:val="both"/>
      </w:pPr>
      <w:r>
        <w:rPr>
          <w:rFonts w:ascii="Times New Roman"/>
          <w:b w:val="false"/>
          <w:i w:val="false"/>
          <w:color w:val="000000"/>
          <w:sz w:val="28"/>
        </w:rPr>
        <w:t>
      2. Порядок создания, прекращения деятельности, права и обязанности первичной организации профсоюза определяются положением о первичной организации профсоюза в соответствии с уставом локального или отраслевого профсоюза и законодательством Республики Казахстан.</w:t>
      </w:r>
    </w:p>
    <w:bookmarkEnd w:id="64"/>
    <w:bookmarkStart w:name="z65" w:id="65"/>
    <w:p>
      <w:pPr>
        <w:spacing w:after="0"/>
        <w:ind w:left="0"/>
        <w:jc w:val="left"/>
      </w:pPr>
      <w:r>
        <w:rPr>
          <w:rFonts w:ascii="Times New Roman"/>
          <w:b/>
          <w:i w:val="false"/>
          <w:color w:val="000000"/>
        </w:rPr>
        <w:t xml:space="preserve"> Глава 4. ПРАВА И ОБЯЗАННОСТИ, ГАРАНТИИ ПРОФСОЮЗОВ</w:t>
      </w:r>
    </w:p>
    <w:bookmarkEnd w:id="65"/>
    <w:p>
      <w:pPr>
        <w:spacing w:after="0"/>
        <w:ind w:left="0"/>
        <w:jc w:val="both"/>
      </w:pPr>
      <w:r>
        <w:rPr>
          <w:rFonts w:ascii="Times New Roman"/>
          <w:b/>
          <w:i w:val="false"/>
          <w:color w:val="000000"/>
          <w:sz w:val="28"/>
        </w:rPr>
        <w:t>Статья 16. Права профсоюзов</w:t>
      </w:r>
    </w:p>
    <w:bookmarkStart w:name="z67" w:id="66"/>
    <w:p>
      <w:pPr>
        <w:spacing w:after="0"/>
        <w:ind w:left="0"/>
        <w:jc w:val="both"/>
      </w:pPr>
      <w:r>
        <w:rPr>
          <w:rFonts w:ascii="Times New Roman"/>
          <w:b w:val="false"/>
          <w:i w:val="false"/>
          <w:color w:val="000000"/>
          <w:sz w:val="28"/>
        </w:rPr>
        <w:t>
      1. Профсоюзы имеют право:</w:t>
      </w:r>
    </w:p>
    <w:bookmarkEnd w:id="66"/>
    <w:p>
      <w:pPr>
        <w:spacing w:after="0"/>
        <w:ind w:left="0"/>
        <w:jc w:val="both"/>
      </w:pPr>
      <w:r>
        <w:rPr>
          <w:rFonts w:ascii="Times New Roman"/>
          <w:b w:val="false"/>
          <w:i w:val="false"/>
          <w:color w:val="000000"/>
          <w:sz w:val="28"/>
        </w:rPr>
        <w:t>
      1) 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pPr>
        <w:spacing w:after="0"/>
        <w:ind w:left="0"/>
        <w:jc w:val="both"/>
      </w:pPr>
      <w:r>
        <w:rPr>
          <w:rFonts w:ascii="Times New Roman"/>
          <w:b w:val="false"/>
          <w:i w:val="false"/>
          <w:color w:val="000000"/>
          <w:sz w:val="28"/>
        </w:rPr>
        <w:t>
      2) предъявлять в суд иски в защиту прав и интересов своих членов, выступать в их интересах при проведении медиации, в суде, трудовом арбитраже или арбитраже, в государственных органах, оказывать им иную правовую помощь;</w:t>
      </w:r>
    </w:p>
    <w:p>
      <w:pPr>
        <w:spacing w:after="0"/>
        <w:ind w:left="0"/>
        <w:jc w:val="both"/>
      </w:pPr>
      <w:r>
        <w:rPr>
          <w:rFonts w:ascii="Times New Roman"/>
          <w:b w:val="false"/>
          <w:i w:val="false"/>
          <w:color w:val="000000"/>
          <w:sz w:val="28"/>
        </w:rPr>
        <w:t>
      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pPr>
        <w:spacing w:after="0"/>
        <w:ind w:left="0"/>
        <w:jc w:val="both"/>
      </w:pPr>
      <w:r>
        <w:rPr>
          <w:rFonts w:ascii="Times New Roman"/>
          <w:b w:val="false"/>
          <w:i w:val="false"/>
          <w:color w:val="000000"/>
          <w:sz w:val="28"/>
        </w:rPr>
        <w:t>
      4) обжаловать в порядке, установленном законами Республики Казахстан, акты государственных органов, ущемляющие права и законные интересы членов профсоюза;</w:t>
      </w:r>
    </w:p>
    <w:p>
      <w:pPr>
        <w:spacing w:after="0"/>
        <w:ind w:left="0"/>
        <w:jc w:val="both"/>
      </w:pPr>
      <w:r>
        <w:rPr>
          <w:rFonts w:ascii="Times New Roman"/>
          <w:b w:val="false"/>
          <w:i w:val="false"/>
          <w:color w:val="000000"/>
          <w:sz w:val="28"/>
        </w:rPr>
        <w:t>
      5) участвовать в досудебном разрешении трудовых споров;</w:t>
      </w:r>
    </w:p>
    <w:p>
      <w:pPr>
        <w:spacing w:after="0"/>
        <w:ind w:left="0"/>
        <w:jc w:val="both"/>
      </w:pPr>
      <w:r>
        <w:rPr>
          <w:rFonts w:ascii="Times New Roman"/>
          <w:b w:val="false"/>
          <w:i w:val="false"/>
          <w:color w:val="000000"/>
          <w:sz w:val="28"/>
        </w:rPr>
        <w:t>
      6)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Республики Казахстан о медиации;</w:t>
      </w:r>
    </w:p>
    <w:p>
      <w:pPr>
        <w:spacing w:after="0"/>
        <w:ind w:left="0"/>
        <w:jc w:val="both"/>
      </w:pPr>
      <w:r>
        <w:rPr>
          <w:rFonts w:ascii="Times New Roman"/>
          <w:b w:val="false"/>
          <w:i w:val="false"/>
          <w:color w:val="000000"/>
          <w:sz w:val="28"/>
        </w:rPr>
        <w:t>
      7) осуществлять общественный контроль за соблюдением прав и законных интересов своих членов в соответствии с настоящим Законом;</w:t>
      </w:r>
    </w:p>
    <w:p>
      <w:pPr>
        <w:spacing w:after="0"/>
        <w:ind w:left="0"/>
        <w:jc w:val="both"/>
      </w:pPr>
      <w:r>
        <w:rPr>
          <w:rFonts w:ascii="Times New Roman"/>
          <w:b w:val="false"/>
          <w:i w:val="false"/>
          <w:color w:val="000000"/>
          <w:sz w:val="28"/>
        </w:rPr>
        <w:t>
      8) вести переговоры, заключать соглашения и коллективные договоры;</w:t>
      </w:r>
    </w:p>
    <w:p>
      <w:pPr>
        <w:spacing w:after="0"/>
        <w:ind w:left="0"/>
        <w:jc w:val="both"/>
      </w:pPr>
      <w:r>
        <w:rPr>
          <w:rFonts w:ascii="Times New Roman"/>
          <w:b w:val="false"/>
          <w:i w:val="false"/>
          <w:color w:val="000000"/>
          <w:sz w:val="28"/>
        </w:rPr>
        <w:t>
      9) формировать денежные фонды;</w:t>
      </w:r>
    </w:p>
    <w:p>
      <w:pPr>
        <w:spacing w:after="0"/>
        <w:ind w:left="0"/>
        <w:jc w:val="both"/>
      </w:pPr>
      <w:r>
        <w:rPr>
          <w:rFonts w:ascii="Times New Roman"/>
          <w:b w:val="false"/>
          <w:i w:val="false"/>
          <w:color w:val="000000"/>
          <w:sz w:val="28"/>
        </w:rPr>
        <w:t>
      10)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по проведению проверок условий и охраны труда на рабочих местах;</w:t>
      </w:r>
    </w:p>
    <w:p>
      <w:pPr>
        <w:spacing w:after="0"/>
        <w:ind w:left="0"/>
        <w:jc w:val="both"/>
      </w:pPr>
      <w:r>
        <w:rPr>
          <w:rFonts w:ascii="Times New Roman"/>
          <w:b w:val="false"/>
          <w:i w:val="false"/>
          <w:color w:val="000000"/>
          <w:sz w:val="28"/>
        </w:rPr>
        <w:t>
      11) участвовать в разработке нормативных правовых актов, затрагивающих трудовые и социальные права и интересы граждан, в том числе по вопросам занятости населения;</w:t>
      </w:r>
    </w:p>
    <w:p>
      <w:pPr>
        <w:spacing w:after="0"/>
        <w:ind w:left="0"/>
        <w:jc w:val="both"/>
      </w:pPr>
      <w:r>
        <w:rPr>
          <w:rFonts w:ascii="Times New Roman"/>
          <w:b w:val="false"/>
          <w:i w:val="false"/>
          <w:color w:val="000000"/>
          <w:sz w:val="28"/>
        </w:rPr>
        <w:t>
      12)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13) организовывать и проводить в установленном законодательством Республики Казахстан порядке забастовки, мирные собрания;</w:t>
      </w:r>
    </w:p>
    <w:p>
      <w:pPr>
        <w:spacing w:after="0"/>
        <w:ind w:left="0"/>
        <w:jc w:val="both"/>
      </w:pPr>
      <w:r>
        <w:rPr>
          <w:rFonts w:ascii="Times New Roman"/>
          <w:b w:val="false"/>
          <w:i w:val="false"/>
          <w:color w:val="000000"/>
          <w:sz w:val="28"/>
        </w:rPr>
        <w:t>
      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pPr>
        <w:spacing w:after="0"/>
        <w:ind w:left="0"/>
        <w:jc w:val="both"/>
      </w:pPr>
      <w:r>
        <w:rPr>
          <w:rFonts w:ascii="Times New Roman"/>
          <w:b w:val="false"/>
          <w:i w:val="false"/>
          <w:color w:val="000000"/>
          <w:sz w:val="28"/>
        </w:rPr>
        <w:t>
      15) заниматься издательской деятельностью, освещать свою работу в печати и других средствах массовой информации, в том числе и в организациях;</w:t>
      </w:r>
    </w:p>
    <w:p>
      <w:pPr>
        <w:spacing w:after="0"/>
        <w:ind w:left="0"/>
        <w:jc w:val="both"/>
      </w:pPr>
      <w:r>
        <w:rPr>
          <w:rFonts w:ascii="Times New Roman"/>
          <w:b w:val="false"/>
          <w:i w:val="false"/>
          <w:color w:val="000000"/>
          <w:sz w:val="28"/>
        </w:rPr>
        <w:t>
      16) владеть, пользоваться и распоряжаться имуществом, принадлежащим профсоюзу на праве собственности;</w:t>
      </w:r>
    </w:p>
    <w:p>
      <w:pPr>
        <w:spacing w:after="0"/>
        <w:ind w:left="0"/>
        <w:jc w:val="both"/>
      </w:pPr>
      <w:r>
        <w:rPr>
          <w:rFonts w:ascii="Times New Roman"/>
          <w:b w:val="false"/>
          <w:i w:val="false"/>
          <w:color w:val="000000"/>
          <w:sz w:val="28"/>
        </w:rPr>
        <w:t>
      17) осуществлять производственную и хозяйственную деятельность в интересах своих членов в соответствии с уставными целями;</w:t>
      </w:r>
    </w:p>
    <w:p>
      <w:pPr>
        <w:spacing w:after="0"/>
        <w:ind w:left="0"/>
        <w:jc w:val="both"/>
      </w:pPr>
      <w:r>
        <w:rPr>
          <w:rFonts w:ascii="Times New Roman"/>
          <w:b w:val="false"/>
          <w:i w:val="false"/>
          <w:color w:val="000000"/>
          <w:sz w:val="28"/>
        </w:rPr>
        <w:t>
      18) участвовать в осуществлении мероприятий по обеспечению занятости населения.</w:t>
      </w:r>
    </w:p>
    <w:bookmarkStart w:name="z68" w:id="67"/>
    <w:p>
      <w:pPr>
        <w:spacing w:after="0"/>
        <w:ind w:left="0"/>
        <w:jc w:val="both"/>
      </w:pPr>
      <w:r>
        <w:rPr>
          <w:rFonts w:ascii="Times New Roman"/>
          <w:b w:val="false"/>
          <w:i w:val="false"/>
          <w:color w:val="000000"/>
          <w:sz w:val="28"/>
        </w:rPr>
        <w:t>
      2. Законодательством Республики Казахстан, соглашениями и коллективными договорами могут устанавливаться иные права профсоюзов.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Обязанности профсоюзов</w:t>
      </w:r>
    </w:p>
    <w:p>
      <w:pPr>
        <w:spacing w:after="0"/>
        <w:ind w:left="0"/>
        <w:jc w:val="both"/>
      </w:pPr>
      <w:r>
        <w:rPr>
          <w:rFonts w:ascii="Times New Roman"/>
          <w:b w:val="false"/>
          <w:i w:val="false"/>
          <w:color w:val="000000"/>
          <w:sz w:val="28"/>
        </w:rPr>
        <w:t>
      Профсоюзы обязаны:</w:t>
      </w:r>
    </w:p>
    <w:p>
      <w:pPr>
        <w:spacing w:after="0"/>
        <w:ind w:left="0"/>
        <w:jc w:val="both"/>
      </w:pPr>
      <w:r>
        <w:rPr>
          <w:rFonts w:ascii="Times New Roman"/>
          <w:b w:val="false"/>
          <w:i w:val="false"/>
          <w:color w:val="000000"/>
          <w:sz w:val="28"/>
        </w:rPr>
        <w:t>
      1) соблюдать законодательство Республики Казахстан, положения устава, решения профсоюзных органов;</w:t>
      </w:r>
    </w:p>
    <w:p>
      <w:pPr>
        <w:spacing w:after="0"/>
        <w:ind w:left="0"/>
        <w:jc w:val="both"/>
      </w:pPr>
      <w:r>
        <w:rPr>
          <w:rFonts w:ascii="Times New Roman"/>
          <w:b w:val="false"/>
          <w:i w:val="false"/>
          <w:color w:val="000000"/>
          <w:sz w:val="28"/>
        </w:rPr>
        <w:t>
      2) выполнять обязательства по коллективному договору, отраслевому, региональному, генеральному соглашениям;</w:t>
      </w:r>
    </w:p>
    <w:p>
      <w:pPr>
        <w:spacing w:after="0"/>
        <w:ind w:left="0"/>
        <w:jc w:val="both"/>
      </w:pPr>
      <w:r>
        <w:rPr>
          <w:rFonts w:ascii="Times New Roman"/>
          <w:b w:val="false"/>
          <w:i w:val="false"/>
          <w:color w:val="000000"/>
          <w:sz w:val="28"/>
        </w:rPr>
        <w:t>
      3) в пределах полномочий принимать меры по предупреждению социально-трудовых конфликтов;</w:t>
      </w:r>
    </w:p>
    <w:p>
      <w:pPr>
        <w:spacing w:after="0"/>
        <w:ind w:left="0"/>
        <w:jc w:val="both"/>
      </w:pPr>
      <w:r>
        <w:rPr>
          <w:rFonts w:ascii="Times New Roman"/>
          <w:b w:val="false"/>
          <w:i w:val="false"/>
          <w:color w:val="000000"/>
          <w:sz w:val="28"/>
        </w:rPr>
        <w:t>
      4)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w:t>
      </w:r>
    </w:p>
    <w:p>
      <w:pPr>
        <w:spacing w:after="0"/>
        <w:ind w:left="0"/>
        <w:jc w:val="both"/>
      </w:pPr>
      <w:r>
        <w:rPr>
          <w:rFonts w:ascii="Times New Roman"/>
          <w:b w:val="false"/>
          <w:i w:val="false"/>
          <w:color w:val="000000"/>
          <w:sz w:val="28"/>
        </w:rPr>
        <w:t>
      5) проводить разъяснительную работу среди членов профсоюза по повышению их правовой грамотности, в том числе по основам трудового законодательства Республики Казахстан, а также положениям коллективного договора, соглашения о работе согласительной комиссии (при наличии), развитию навыков умения вести переговоры и достижения консенсуса в трудовых спорах;</w:t>
      </w:r>
    </w:p>
    <w:p>
      <w:pPr>
        <w:spacing w:after="0"/>
        <w:ind w:left="0"/>
        <w:jc w:val="both"/>
      </w:pPr>
      <w:r>
        <w:rPr>
          <w:rFonts w:ascii="Times New Roman"/>
          <w:b w:val="false"/>
          <w:i w:val="false"/>
          <w:color w:val="000000"/>
          <w:sz w:val="28"/>
        </w:rPr>
        <w:t>
      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pPr>
        <w:spacing w:after="0"/>
        <w:ind w:left="0"/>
        <w:jc w:val="both"/>
      </w:pPr>
      <w:r>
        <w:rPr>
          <w:rFonts w:ascii="Times New Roman"/>
          <w:b w:val="false"/>
          <w:i w:val="false"/>
          <w:color w:val="000000"/>
          <w:sz w:val="28"/>
        </w:rPr>
        <w:t>
      7) информировать членов профсоюза о поступлении и расходовании денег на условиях и в порядке, определенных уставом;</w:t>
      </w:r>
    </w:p>
    <w:p>
      <w:pPr>
        <w:spacing w:after="0"/>
        <w:ind w:left="0"/>
        <w:jc w:val="both"/>
      </w:pPr>
      <w:r>
        <w:rPr>
          <w:rFonts w:ascii="Times New Roman"/>
          <w:b w:val="false"/>
          <w:i w:val="false"/>
          <w:color w:val="000000"/>
          <w:sz w:val="28"/>
        </w:rPr>
        <w:t>
      8) представлять интересы работников, не являющихся членами профсоюза, на основании их письменных заявлений на тех же условиях, как и для членов профсоюза;</w:t>
      </w:r>
    </w:p>
    <w:bookmarkStart w:name="z146" w:id="68"/>
    <w:p>
      <w:pPr>
        <w:spacing w:after="0"/>
        <w:ind w:left="0"/>
        <w:jc w:val="both"/>
      </w:pPr>
      <w:r>
        <w:rPr>
          <w:rFonts w:ascii="Times New Roman"/>
          <w:b w:val="false"/>
          <w:i w:val="false"/>
          <w:color w:val="000000"/>
          <w:sz w:val="28"/>
        </w:rPr>
        <w:t>
      9) информировать работодателя в течение трех рабочих дней со дня избрания или переизбрания о членах выборных профсоюзных органов, не освобожденных от основной работы.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23.11.2015 </w:t>
      </w:r>
      <w:r>
        <w:rPr>
          <w:rFonts w:ascii="Times New Roman"/>
          <w:b w:val="false"/>
          <w:i w:val="false"/>
          <w:color w:val="ff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Защита трудовых, социально-экономических прав и интересов членов профсоюза</w:t>
      </w:r>
    </w:p>
    <w:bookmarkStart w:name="z71" w:id="69"/>
    <w:p>
      <w:pPr>
        <w:spacing w:after="0"/>
        <w:ind w:left="0"/>
        <w:jc w:val="both"/>
      </w:pPr>
      <w:r>
        <w:rPr>
          <w:rFonts w:ascii="Times New Roman"/>
          <w:b w:val="false"/>
          <w:i w:val="false"/>
          <w:color w:val="000000"/>
          <w:sz w:val="28"/>
        </w:rPr>
        <w:t>
      1. 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социальные права и интересы путем:</w:t>
      </w:r>
    </w:p>
    <w:bookmarkEnd w:id="69"/>
    <w:p>
      <w:pPr>
        <w:spacing w:after="0"/>
        <w:ind w:left="0"/>
        <w:jc w:val="both"/>
      </w:pPr>
      <w:r>
        <w:rPr>
          <w:rFonts w:ascii="Times New Roman"/>
          <w:b w:val="false"/>
          <w:i w:val="false"/>
          <w:color w:val="000000"/>
          <w:sz w:val="28"/>
        </w:rPr>
        <w:t>
      1) оказания правовой и консультативной помощи, в том числе при заключении членом профсоюза трудового договора с работодателем;</w:t>
      </w:r>
    </w:p>
    <w:p>
      <w:pPr>
        <w:spacing w:after="0"/>
        <w:ind w:left="0"/>
        <w:jc w:val="both"/>
      </w:pPr>
      <w:r>
        <w:rPr>
          <w:rFonts w:ascii="Times New Roman"/>
          <w:b w:val="false"/>
          <w:i w:val="false"/>
          <w:color w:val="000000"/>
          <w:sz w:val="28"/>
        </w:rPr>
        <w:t>
      2) мотивированного мнения об обоснованности расторжения трудового договора с членами выборных профсоюзных органов, согласования условий труда своих членов в соответствии с коллективным договором;</w:t>
      </w:r>
    </w:p>
    <w:p>
      <w:pPr>
        <w:spacing w:after="0"/>
        <w:ind w:left="0"/>
        <w:jc w:val="both"/>
      </w:pPr>
      <w:r>
        <w:rPr>
          <w:rFonts w:ascii="Times New Roman"/>
          <w:b w:val="false"/>
          <w:i w:val="false"/>
          <w:color w:val="000000"/>
          <w:sz w:val="28"/>
        </w:rPr>
        <w:t>
      3) обращения в суд с заявлением в защиту прав и охраняемых законами Республики Казахстан интересов своих членов;</w:t>
      </w:r>
    </w:p>
    <w:p>
      <w:pPr>
        <w:spacing w:after="0"/>
        <w:ind w:left="0"/>
        <w:jc w:val="both"/>
      </w:pPr>
      <w:r>
        <w:rPr>
          <w:rFonts w:ascii="Times New Roman"/>
          <w:b w:val="false"/>
          <w:i w:val="false"/>
          <w:color w:val="000000"/>
          <w:sz w:val="28"/>
        </w:rPr>
        <w:t>
      4) заключения коллективного договора, соглашения с работодателем от имени своих членов, а также от имени работников, не являющихся членами профсоюза, уполномочивших профсоюз письменным заявлением;</w:t>
      </w:r>
    </w:p>
    <w:p>
      <w:pPr>
        <w:spacing w:after="0"/>
        <w:ind w:left="0"/>
        <w:jc w:val="both"/>
      </w:pPr>
      <w:r>
        <w:rPr>
          <w:rFonts w:ascii="Times New Roman"/>
          <w:b w:val="false"/>
          <w:i w:val="false"/>
          <w:color w:val="000000"/>
          <w:sz w:val="28"/>
        </w:rPr>
        <w:t>
      5) участия в составе согласительной комиссии по рассмотрению индивидуальных трудовых споров, примирительной комиссии и трудового арбитража при рассмотрении коллективных трудовых споров.</w:t>
      </w:r>
    </w:p>
    <w:bookmarkStart w:name="z72" w:id="70"/>
    <w:p>
      <w:pPr>
        <w:spacing w:after="0"/>
        <w:ind w:left="0"/>
        <w:jc w:val="both"/>
      </w:pPr>
      <w:r>
        <w:rPr>
          <w:rFonts w:ascii="Times New Roman"/>
          <w:b w:val="false"/>
          <w:i w:val="false"/>
          <w:color w:val="000000"/>
          <w:sz w:val="28"/>
        </w:rPr>
        <w:t>
      2. В целях защиты трудовых,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
    <w:bookmarkStart w:name="z74" w:id="71"/>
    <w:p>
      <w:pPr>
        <w:spacing w:after="0"/>
        <w:ind w:left="0"/>
        <w:jc w:val="both"/>
      </w:pPr>
      <w:r>
        <w:rPr>
          <w:rFonts w:ascii="Times New Roman"/>
          <w:b w:val="false"/>
          <w:i w:val="false"/>
          <w:color w:val="000000"/>
          <w:sz w:val="28"/>
        </w:rPr>
        <w:t>
      1. Профсоюзы участвуют в социальном партнерстве путем:</w:t>
      </w:r>
    </w:p>
    <w:bookmarkEnd w:id="71"/>
    <w:p>
      <w:pPr>
        <w:spacing w:after="0"/>
        <w:ind w:left="0"/>
        <w:jc w:val="both"/>
      </w:pPr>
      <w:r>
        <w:rPr>
          <w:rFonts w:ascii="Times New Roman"/>
          <w:b w:val="false"/>
          <w:i w:val="false"/>
          <w:color w:val="000000"/>
          <w:sz w:val="28"/>
        </w:rPr>
        <w:t>
      1) работы в трехсторонних республиканской, отраслевой, региональной комиссиях по социальному партнерству и регулированию социальных и трудовых отношений;</w:t>
      </w:r>
    </w:p>
    <w:p>
      <w:pPr>
        <w:spacing w:after="0"/>
        <w:ind w:left="0"/>
        <w:jc w:val="both"/>
      </w:pPr>
      <w:r>
        <w:rPr>
          <w:rFonts w:ascii="Times New Roman"/>
          <w:b w:val="false"/>
          <w:i w:val="false"/>
          <w:color w:val="000000"/>
          <w:sz w:val="28"/>
        </w:rPr>
        <w:t>
      2) разработки проектов соглашений и коллективных договоров и их заключения;</w:t>
      </w:r>
    </w:p>
    <w:p>
      <w:pPr>
        <w:spacing w:after="0"/>
        <w:ind w:left="0"/>
        <w:jc w:val="both"/>
      </w:pPr>
      <w:r>
        <w:rPr>
          <w:rFonts w:ascii="Times New Roman"/>
          <w:b w:val="false"/>
          <w:i w:val="false"/>
          <w:color w:val="000000"/>
          <w:sz w:val="28"/>
        </w:rPr>
        <w:t>
      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bookmarkStart w:name="z75" w:id="72"/>
    <w:p>
      <w:pPr>
        <w:spacing w:after="0"/>
        <w:ind w:left="0"/>
        <w:jc w:val="both"/>
      </w:pPr>
      <w:r>
        <w:rPr>
          <w:rFonts w:ascii="Times New Roman"/>
          <w:b w:val="false"/>
          <w:i w:val="false"/>
          <w:color w:val="000000"/>
          <w:sz w:val="28"/>
        </w:rPr>
        <w:t>
      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bookmarkEnd w:id="72"/>
    <w:bookmarkStart w:name="z76" w:id="73"/>
    <w:p>
      <w:pPr>
        <w:spacing w:after="0"/>
        <w:ind w:left="0"/>
        <w:jc w:val="both"/>
      </w:pPr>
      <w:r>
        <w:rPr>
          <w:rFonts w:ascii="Times New Roman"/>
          <w:b w:val="false"/>
          <w:i w:val="false"/>
          <w:color w:val="000000"/>
          <w:sz w:val="28"/>
        </w:rPr>
        <w:t>
      3. Мониторинг выполнения принятых профсоюзами решений осуществляют профсоюзы вышестоящего уровня:</w:t>
      </w:r>
    </w:p>
    <w:bookmarkEnd w:id="73"/>
    <w:p>
      <w:pPr>
        <w:spacing w:after="0"/>
        <w:ind w:left="0"/>
        <w:jc w:val="both"/>
      </w:pPr>
      <w:r>
        <w:rPr>
          <w:rFonts w:ascii="Times New Roman"/>
          <w:b w:val="false"/>
          <w:i w:val="false"/>
          <w:color w:val="000000"/>
          <w:sz w:val="28"/>
        </w:rPr>
        <w:t>
      1) решений, принятых локальными профсоюзами, – отраслевые профсоюзы, членской организацией которых они являются;</w:t>
      </w:r>
    </w:p>
    <w:p>
      <w:pPr>
        <w:spacing w:after="0"/>
        <w:ind w:left="0"/>
        <w:jc w:val="both"/>
      </w:pPr>
      <w:r>
        <w:rPr>
          <w:rFonts w:ascii="Times New Roman"/>
          <w:b w:val="false"/>
          <w:i w:val="false"/>
          <w:color w:val="000000"/>
          <w:sz w:val="28"/>
        </w:rPr>
        <w:t>
      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pPr>
        <w:spacing w:after="0"/>
        <w:ind w:left="0"/>
        <w:jc w:val="both"/>
      </w:pPr>
      <w:r>
        <w:rPr>
          <w:rFonts w:ascii="Times New Roman"/>
          <w:b/>
          <w:i w:val="false"/>
          <w:color w:val="000000"/>
          <w:sz w:val="28"/>
        </w:rPr>
        <w:t>Статья 20. Осуществление общественного контроля за соблюдением прав членов профсоюза</w:t>
      </w:r>
    </w:p>
    <w:bookmarkStart w:name="z78" w:id="74"/>
    <w:p>
      <w:pPr>
        <w:spacing w:after="0"/>
        <w:ind w:left="0"/>
        <w:jc w:val="both"/>
      </w:pPr>
      <w:r>
        <w:rPr>
          <w:rFonts w:ascii="Times New Roman"/>
          <w:b w:val="false"/>
          <w:i w:val="false"/>
          <w:color w:val="000000"/>
          <w:sz w:val="28"/>
        </w:rPr>
        <w:t>
      1. Профсоюзы осуществляют общественный контроль за соблюдением прав и законных интересов своих членов, а также работников, уполномочивших представлять их интересы на договорной основе.</w:t>
      </w:r>
    </w:p>
    <w:bookmarkEnd w:id="74"/>
    <w:p>
      <w:pPr>
        <w:spacing w:after="0"/>
        <w:ind w:left="0"/>
        <w:jc w:val="both"/>
      </w:pPr>
      <w:r>
        <w:rPr>
          <w:rFonts w:ascii="Times New Roman"/>
          <w:b w:val="false"/>
          <w:i w:val="false"/>
          <w:color w:val="000000"/>
          <w:sz w:val="28"/>
        </w:rPr>
        <w:t>
      Противодействие и воспрепятствование проводимому общественному контролю со стороны работодателя не допускаются.</w:t>
      </w:r>
    </w:p>
    <w:bookmarkStart w:name="z79" w:id="75"/>
    <w:p>
      <w:pPr>
        <w:spacing w:after="0"/>
        <w:ind w:left="0"/>
        <w:jc w:val="both"/>
      </w:pPr>
      <w:r>
        <w:rPr>
          <w:rFonts w:ascii="Times New Roman"/>
          <w:b w:val="false"/>
          <w:i w:val="false"/>
          <w:color w:val="000000"/>
          <w:sz w:val="28"/>
        </w:rPr>
        <w:t>
      2. Профсоюзы участвуют в аттестации производственных объектов по условиям труда на постоянной основе.</w:t>
      </w:r>
    </w:p>
    <w:bookmarkEnd w:id="75"/>
    <w:bookmarkStart w:name="z80" w:id="76"/>
    <w:p>
      <w:pPr>
        <w:spacing w:after="0"/>
        <w:ind w:left="0"/>
        <w:jc w:val="both"/>
      </w:pPr>
      <w:r>
        <w:rPr>
          <w:rFonts w:ascii="Times New Roman"/>
          <w:b w:val="false"/>
          <w:i w:val="false"/>
          <w:color w:val="000000"/>
          <w:sz w:val="28"/>
        </w:rPr>
        <w:t>
      3. Уполномоченный представитель профсоюза входит в состав комиссии по расследованию несчастных случаев на производстве.</w:t>
      </w:r>
    </w:p>
    <w:bookmarkEnd w:id="76"/>
    <w:bookmarkStart w:name="z81" w:id="77"/>
    <w:p>
      <w:pPr>
        <w:spacing w:after="0"/>
        <w:ind w:left="0"/>
        <w:jc w:val="both"/>
      </w:pPr>
      <w:r>
        <w:rPr>
          <w:rFonts w:ascii="Times New Roman"/>
          <w:b w:val="false"/>
          <w:i w:val="false"/>
          <w:color w:val="000000"/>
          <w:sz w:val="28"/>
        </w:rPr>
        <w:t>
      4. В целях осуществления внутреннего контроля по безопасности и охране труда профсоюзы на паритетной основе входят в состав производственного совета по безопасности и охране труда в организациях.</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Выдвижение требований профсоюзами, организация и проведение забастовок, мирных собраний</w:t>
      </w:r>
    </w:p>
    <w:p>
      <w:pPr>
        <w:spacing w:after="0"/>
        <w:ind w:left="0"/>
        <w:jc w:val="both"/>
      </w:pPr>
      <w:r>
        <w:rPr>
          <w:rFonts w:ascii="Times New Roman"/>
          <w:b w:val="false"/>
          <w:i w:val="false"/>
          <w:color w:val="ff0000"/>
          <w:sz w:val="28"/>
        </w:rPr>
        <w:t xml:space="preserve">
      Сноска. Заголовок статьи 21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 w:id="78"/>
    <w:p>
      <w:pPr>
        <w:spacing w:after="0"/>
        <w:ind w:left="0"/>
        <w:jc w:val="both"/>
      </w:pPr>
      <w:r>
        <w:rPr>
          <w:rFonts w:ascii="Times New Roman"/>
          <w:b w:val="false"/>
          <w:i w:val="false"/>
          <w:color w:val="000000"/>
          <w:sz w:val="28"/>
        </w:rPr>
        <w:t xml:space="preserve">
      1. Профсоюзы вправе выдвигать требования с соблюдением порядка и на условиях, определенных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78"/>
    <w:bookmarkStart w:name="z84" w:id="79"/>
    <w:p>
      <w:pPr>
        <w:spacing w:after="0"/>
        <w:ind w:left="0"/>
        <w:jc w:val="both"/>
      </w:pPr>
      <w:r>
        <w:rPr>
          <w:rFonts w:ascii="Times New Roman"/>
          <w:b w:val="false"/>
          <w:i w:val="false"/>
          <w:color w:val="000000"/>
          <w:sz w:val="28"/>
        </w:rPr>
        <w:t>
      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им соглашения, достигнутого в ходе разрешения спора.</w:t>
      </w:r>
    </w:p>
    <w:bookmarkEnd w:id="79"/>
    <w:p>
      <w:pPr>
        <w:spacing w:after="0"/>
        <w:ind w:left="0"/>
        <w:jc w:val="both"/>
      </w:pPr>
      <w:r>
        <w:rPr>
          <w:rFonts w:ascii="Times New Roman"/>
          <w:b w:val="false"/>
          <w:i w:val="false"/>
          <w:color w:val="000000"/>
          <w:sz w:val="28"/>
        </w:rPr>
        <w:t>
      При этом запрещается призывать работников к продолжению участия в забастовке, признанной судом незаконной.</w:t>
      </w:r>
    </w:p>
    <w:bookmarkStart w:name="z85" w:id="80"/>
    <w:p>
      <w:pPr>
        <w:spacing w:after="0"/>
        <w:ind w:left="0"/>
        <w:jc w:val="both"/>
      </w:pPr>
      <w:r>
        <w:rPr>
          <w:rFonts w:ascii="Times New Roman"/>
          <w:b w:val="false"/>
          <w:i w:val="false"/>
          <w:color w:val="000000"/>
          <w:sz w:val="28"/>
        </w:rPr>
        <w:t>
      3. Профсоюзы организовывают и проводят забастовки, мирные собрания в соответствии с законодательством Республики Казахстан.</w:t>
      </w:r>
    </w:p>
    <w:bookmarkEnd w:id="80"/>
    <w:bookmarkStart w:name="z86" w:id="81"/>
    <w:p>
      <w:pPr>
        <w:spacing w:after="0"/>
        <w:ind w:left="0"/>
        <w:jc w:val="both"/>
      </w:pPr>
      <w:r>
        <w:rPr>
          <w:rFonts w:ascii="Times New Roman"/>
          <w:b w:val="false"/>
          <w:i w:val="false"/>
          <w:color w:val="000000"/>
          <w:sz w:val="28"/>
        </w:rPr>
        <w:t>
      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22 предусмотрены изменения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Осуществление деятельности в сфере средств массовой информации</w:t>
      </w:r>
    </w:p>
    <w:p>
      <w:pPr>
        <w:spacing w:after="0"/>
        <w:ind w:left="0"/>
        <w:jc w:val="both"/>
      </w:pPr>
      <w:r>
        <w:rPr>
          <w:rFonts w:ascii="Times New Roman"/>
          <w:b w:val="false"/>
          <w:i w:val="false"/>
          <w:color w:val="000000"/>
          <w:sz w:val="28"/>
        </w:rPr>
        <w:t xml:space="preserve">
      Организация и деятельность средств массовой информации профсоюзов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средствах массовой информации".</w:t>
      </w:r>
    </w:p>
    <w:p>
      <w:pPr>
        <w:spacing w:after="0"/>
        <w:ind w:left="0"/>
        <w:jc w:val="both"/>
      </w:pPr>
      <w:r>
        <w:rPr>
          <w:rFonts w:ascii="Times New Roman"/>
          <w:b/>
          <w:i w:val="false"/>
          <w:color w:val="000000"/>
          <w:sz w:val="28"/>
        </w:rPr>
        <w:t>Статья 23. Денежные фонды профсоюзов</w:t>
      </w:r>
    </w:p>
    <w:p>
      <w:pPr>
        <w:spacing w:after="0"/>
        <w:ind w:left="0"/>
        <w:jc w:val="both"/>
      </w:pPr>
      <w:r>
        <w:rPr>
          <w:rFonts w:ascii="Times New Roman"/>
          <w:b w:val="false"/>
          <w:i w:val="false"/>
          <w:color w:val="000000"/>
          <w:sz w:val="28"/>
        </w:rPr>
        <w:t>
      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направленных на реализацию уставных задач и целей профсоюзов.</w:t>
      </w:r>
    </w:p>
    <w:p>
      <w:pPr>
        <w:spacing w:after="0"/>
        <w:ind w:left="0"/>
        <w:jc w:val="both"/>
      </w:pPr>
      <w:r>
        <w:rPr>
          <w:rFonts w:ascii="Times New Roman"/>
          <w:b/>
          <w:i w:val="false"/>
          <w:color w:val="000000"/>
          <w:sz w:val="28"/>
        </w:rPr>
        <w:t>Статья 24. Участие профсоюзов в формировании социальной политики государства</w:t>
      </w:r>
    </w:p>
    <w:p>
      <w:pPr>
        <w:spacing w:after="0"/>
        <w:ind w:left="0"/>
        <w:jc w:val="both"/>
      </w:pPr>
      <w:r>
        <w:rPr>
          <w:rFonts w:ascii="Times New Roman"/>
          <w:b w:val="false"/>
          <w:i w:val="false"/>
          <w:color w:val="000000"/>
          <w:sz w:val="28"/>
        </w:rPr>
        <w:t>
      Профсоюзы разрабатывают планы и программы по социальной защите своих членов, включая программы борьбы с безработицей и по обеспечению занятости, защите высвобождаемых работников, мероприятия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
    <w:p>
      <w:pPr>
        <w:spacing w:after="0"/>
        <w:ind w:left="0"/>
        <w:jc w:val="both"/>
      </w:pPr>
      <w:r>
        <w:rPr>
          <w:rFonts w:ascii="Times New Roman"/>
          <w:b/>
          <w:i w:val="false"/>
          <w:color w:val="000000"/>
          <w:sz w:val="28"/>
        </w:rPr>
        <w:t>Статья 25. Гарантии деятельности профсоюзов</w:t>
      </w:r>
    </w:p>
    <w:bookmarkStart w:name="z91" w:id="82"/>
    <w:p>
      <w:pPr>
        <w:spacing w:after="0"/>
        <w:ind w:left="0"/>
        <w:jc w:val="both"/>
      </w:pPr>
      <w:r>
        <w:rPr>
          <w:rFonts w:ascii="Times New Roman"/>
          <w:b w:val="false"/>
          <w:i w:val="false"/>
          <w:color w:val="000000"/>
          <w:sz w:val="28"/>
        </w:rPr>
        <w:t>
      1. 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настоящим Законом и уставом деятельности профсоюзов.</w:t>
      </w:r>
    </w:p>
    <w:bookmarkEnd w:id="82"/>
    <w:bookmarkStart w:name="z92" w:id="83"/>
    <w:p>
      <w:pPr>
        <w:spacing w:after="0"/>
        <w:ind w:left="0"/>
        <w:jc w:val="both"/>
      </w:pPr>
      <w:r>
        <w:rPr>
          <w:rFonts w:ascii="Times New Roman"/>
          <w:b w:val="false"/>
          <w:i w:val="false"/>
          <w:color w:val="000000"/>
          <w:sz w:val="28"/>
        </w:rPr>
        <w:t>
      2. Государственные органы, работодатели (объединения, ассоциации, союзы) обязаны предоставлять профсоюзному органу информацию по вопросам, связанным с защитой прав членов профсоюза, за исключением информации, охраняемой в соответствии с законодательством Республики Казахстан.</w:t>
      </w:r>
    </w:p>
    <w:bookmarkEnd w:id="83"/>
    <w:bookmarkStart w:name="z93" w:id="84"/>
    <w:p>
      <w:pPr>
        <w:spacing w:after="0"/>
        <w:ind w:left="0"/>
        <w:jc w:val="both"/>
      </w:pPr>
      <w:r>
        <w:rPr>
          <w:rFonts w:ascii="Times New Roman"/>
          <w:b w:val="false"/>
          <w:i w:val="false"/>
          <w:color w:val="000000"/>
          <w:sz w:val="28"/>
        </w:rPr>
        <w:t>
      3. В случаях, предусмотренных соглашениями или коллективным договором, работодатель отчисляет деньги профсоюзу на организацию культурно-массовой и физкультурно-оздоровительной работы.</w:t>
      </w:r>
    </w:p>
    <w:bookmarkEnd w:id="84"/>
    <w:bookmarkStart w:name="z94" w:id="85"/>
    <w:p>
      <w:pPr>
        <w:spacing w:after="0"/>
        <w:ind w:left="0"/>
        <w:jc w:val="both"/>
      </w:pPr>
      <w:r>
        <w:rPr>
          <w:rFonts w:ascii="Times New Roman"/>
          <w:b w:val="false"/>
          <w:i w:val="false"/>
          <w:color w:val="000000"/>
          <w:sz w:val="28"/>
        </w:rPr>
        <w:t>
      4. За лицами, освобожденными от работы вследствие избрания на выборные должности, на период работы в выборной должности сохраняется место работы (должность) в рамках срока трудового договора.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Гарантии лицам, избранным в профсоюзные органы и не освобожденным от основной работы</w:t>
      </w:r>
    </w:p>
    <w:bookmarkStart w:name="z96" w:id="86"/>
    <w:p>
      <w:pPr>
        <w:spacing w:after="0"/>
        <w:ind w:left="0"/>
        <w:jc w:val="both"/>
      </w:pPr>
      <w:r>
        <w:rPr>
          <w:rFonts w:ascii="Times New Roman"/>
          <w:b w:val="false"/>
          <w:i w:val="false"/>
          <w:color w:val="000000"/>
          <w:sz w:val="28"/>
        </w:rPr>
        <w:t>
      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bookmarkEnd w:id="86"/>
    <w:bookmarkStart w:name="z97" w:id="87"/>
    <w:p>
      <w:pPr>
        <w:spacing w:after="0"/>
        <w:ind w:left="0"/>
        <w:jc w:val="both"/>
      </w:pPr>
      <w:r>
        <w:rPr>
          <w:rFonts w:ascii="Times New Roman"/>
          <w:b w:val="false"/>
          <w:i w:val="false"/>
          <w:color w:val="000000"/>
          <w:sz w:val="28"/>
        </w:rPr>
        <w:t>
      2.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bookmarkEnd w:id="87"/>
    <w:bookmarkStart w:name="z98" w:id="88"/>
    <w:p>
      <w:pPr>
        <w:spacing w:after="0"/>
        <w:ind w:left="0"/>
        <w:jc w:val="both"/>
      </w:pPr>
      <w:r>
        <w:rPr>
          <w:rFonts w:ascii="Times New Roman"/>
          <w:b w:val="false"/>
          <w:i w:val="false"/>
          <w:color w:val="000000"/>
          <w:sz w:val="28"/>
        </w:rPr>
        <w:t>
      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порядке, предусмотренном коллективным договором.</w:t>
      </w:r>
    </w:p>
    <w:bookmarkEnd w:id="88"/>
    <w:bookmarkStart w:name="z99" w:id="89"/>
    <w:p>
      <w:pPr>
        <w:spacing w:after="0"/>
        <w:ind w:left="0"/>
        <w:jc w:val="both"/>
      </w:pPr>
      <w:r>
        <w:rPr>
          <w:rFonts w:ascii="Times New Roman"/>
          <w:b w:val="false"/>
          <w:i w:val="false"/>
          <w:color w:val="000000"/>
          <w:sz w:val="28"/>
        </w:rPr>
        <w:t>
      4. В коллективных договорах могут быть предусмотрены и другие гарантии для выборных и других членов профсоюзных органов.</w:t>
      </w:r>
    </w:p>
    <w:bookmarkEnd w:id="89"/>
    <w:bookmarkStart w:name="z100" w:id="90"/>
    <w:p>
      <w:pPr>
        <w:spacing w:after="0"/>
        <w:ind w:left="0"/>
        <w:jc w:val="both"/>
      </w:pPr>
      <w:r>
        <w:rPr>
          <w:rFonts w:ascii="Times New Roman"/>
          <w:b w:val="false"/>
          <w:i w:val="false"/>
          <w:color w:val="000000"/>
          <w:sz w:val="28"/>
        </w:rPr>
        <w:t>
      5.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01" w:id="91"/>
    <w:p>
      <w:pPr>
        <w:spacing w:after="0"/>
        <w:ind w:left="0"/>
        <w:jc w:val="left"/>
      </w:pPr>
      <w:r>
        <w:rPr>
          <w:rFonts w:ascii="Times New Roman"/>
          <w:b/>
          <w:i w:val="false"/>
          <w:color w:val="000000"/>
        </w:rPr>
        <w:t xml:space="preserve"> Глава 5. ПРОФСОЮЗНЫЕ ОРГАНЫ И ЧЛЕНСКИЕ ПРОФСОЮЗНЫЕ ВЗНОСЫ</w:t>
      </w:r>
    </w:p>
    <w:bookmarkEnd w:id="91"/>
    <w:p>
      <w:pPr>
        <w:spacing w:after="0"/>
        <w:ind w:left="0"/>
        <w:jc w:val="both"/>
      </w:pPr>
      <w:r>
        <w:rPr>
          <w:rFonts w:ascii="Times New Roman"/>
          <w:b/>
          <w:i w:val="false"/>
          <w:color w:val="000000"/>
          <w:sz w:val="28"/>
        </w:rPr>
        <w:t>Статья 27. Полномочия профсоюзных органов</w:t>
      </w:r>
    </w:p>
    <w:bookmarkStart w:name="z103" w:id="92"/>
    <w:p>
      <w:pPr>
        <w:spacing w:after="0"/>
        <w:ind w:left="0"/>
        <w:jc w:val="both"/>
      </w:pPr>
      <w:r>
        <w:rPr>
          <w:rFonts w:ascii="Times New Roman"/>
          <w:b w:val="false"/>
          <w:i w:val="false"/>
          <w:color w:val="000000"/>
          <w:sz w:val="28"/>
        </w:rPr>
        <w:t>
      1. Члены профсоюза имеют право избирать и быть избранными в профсоюзные органы в порядке, определенном уставом профсоюза.</w:t>
      </w:r>
    </w:p>
    <w:bookmarkEnd w:id="92"/>
    <w:bookmarkStart w:name="z104" w:id="93"/>
    <w:p>
      <w:pPr>
        <w:spacing w:after="0"/>
        <w:ind w:left="0"/>
        <w:jc w:val="both"/>
      </w:pPr>
      <w:r>
        <w:rPr>
          <w:rFonts w:ascii="Times New Roman"/>
          <w:b w:val="false"/>
          <w:i w:val="false"/>
          <w:color w:val="000000"/>
          <w:sz w:val="28"/>
        </w:rPr>
        <w:t>
      2. Полномочия профсоюзных органов определяются уставом профсоюза.</w:t>
      </w:r>
    </w:p>
    <w:bookmarkEnd w:id="93"/>
    <w:bookmarkStart w:name="z105" w:id="94"/>
    <w:p>
      <w:pPr>
        <w:spacing w:after="0"/>
        <w:ind w:left="0"/>
        <w:jc w:val="both"/>
      </w:pPr>
      <w:r>
        <w:rPr>
          <w:rFonts w:ascii="Times New Roman"/>
          <w:b w:val="false"/>
          <w:i w:val="false"/>
          <w:color w:val="000000"/>
          <w:sz w:val="28"/>
        </w:rPr>
        <w:t>
      3. В соответствии с коллективными договорами и соглашениями профсоюзные органы и работодатели решают в организациях трудовые, социально-экономические и другие вопросы.</w:t>
      </w:r>
    </w:p>
    <w:bookmarkEnd w:id="94"/>
    <w:p>
      <w:pPr>
        <w:spacing w:after="0"/>
        <w:ind w:left="0"/>
        <w:jc w:val="both"/>
      </w:pPr>
      <w:r>
        <w:rPr>
          <w:rFonts w:ascii="Times New Roman"/>
          <w:b/>
          <w:i w:val="false"/>
          <w:color w:val="000000"/>
          <w:sz w:val="28"/>
        </w:rPr>
        <w:t>Статья 28. Материальные условия для деятельности профсоюзных органов</w:t>
      </w:r>
    </w:p>
    <w:bookmarkStart w:name="z107" w:id="95"/>
    <w:p>
      <w:pPr>
        <w:spacing w:after="0"/>
        <w:ind w:left="0"/>
        <w:jc w:val="both"/>
      </w:pPr>
      <w:r>
        <w:rPr>
          <w:rFonts w:ascii="Times New Roman"/>
          <w:b w:val="false"/>
          <w:i w:val="false"/>
          <w:color w:val="000000"/>
          <w:sz w:val="28"/>
        </w:rPr>
        <w:t>
      1. Материальные условия профсоюзного органа определяются на основании устава, коллективного договора или соглашения.</w:t>
      </w:r>
    </w:p>
    <w:bookmarkEnd w:id="95"/>
    <w:bookmarkStart w:name="z108" w:id="96"/>
    <w:p>
      <w:pPr>
        <w:spacing w:after="0"/>
        <w:ind w:left="0"/>
        <w:jc w:val="both"/>
      </w:pPr>
      <w:r>
        <w:rPr>
          <w:rFonts w:ascii="Times New Roman"/>
          <w:b w:val="false"/>
          <w:i w:val="false"/>
          <w:color w:val="000000"/>
          <w:sz w:val="28"/>
        </w:rPr>
        <w:t>
      2. Члены профсоюза не имеют прав на переданные ими профсоюзу имущество и членские взносы.</w:t>
      </w:r>
    </w:p>
    <w:bookmarkEnd w:id="96"/>
    <w:p>
      <w:pPr>
        <w:spacing w:after="0"/>
        <w:ind w:left="0"/>
        <w:jc w:val="both"/>
      </w:pPr>
      <w:r>
        <w:rPr>
          <w:rFonts w:ascii="Times New Roman"/>
          <w:b/>
          <w:i w:val="false"/>
          <w:color w:val="000000"/>
          <w:sz w:val="28"/>
        </w:rPr>
        <w:t>Статья 29. Членские профсоюзные взносы</w:t>
      </w:r>
    </w:p>
    <w:bookmarkStart w:name="z110" w:id="97"/>
    <w:p>
      <w:pPr>
        <w:spacing w:after="0"/>
        <w:ind w:left="0"/>
        <w:jc w:val="both"/>
      </w:pPr>
      <w:r>
        <w:rPr>
          <w:rFonts w:ascii="Times New Roman"/>
          <w:b w:val="false"/>
          <w:i w:val="false"/>
          <w:color w:val="000000"/>
          <w:sz w:val="28"/>
        </w:rPr>
        <w:t>
      1. Профсоюз правомочен собирать членские профсоюзные взносы по месту работы и учебы без ущерба для деятельности организации.</w:t>
      </w:r>
    </w:p>
    <w:bookmarkEnd w:id="97"/>
    <w:bookmarkStart w:name="z111" w:id="98"/>
    <w:p>
      <w:pPr>
        <w:spacing w:after="0"/>
        <w:ind w:left="0"/>
        <w:jc w:val="both"/>
      </w:pPr>
      <w:r>
        <w:rPr>
          <w:rFonts w:ascii="Times New Roman"/>
          <w:b w:val="false"/>
          <w:i w:val="false"/>
          <w:color w:val="000000"/>
          <w:sz w:val="28"/>
        </w:rPr>
        <w:t>
      2. 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bookmarkEnd w:id="98"/>
    <w:bookmarkStart w:name="z112" w:id="99"/>
    <w:p>
      <w:pPr>
        <w:spacing w:after="0"/>
        <w:ind w:left="0"/>
        <w:jc w:val="both"/>
      </w:pPr>
      <w:r>
        <w:rPr>
          <w:rFonts w:ascii="Times New Roman"/>
          <w:b w:val="false"/>
          <w:i w:val="false"/>
          <w:color w:val="000000"/>
          <w:sz w:val="28"/>
        </w:rPr>
        <w:t>
      3. Членские профсоюзные взносы являются собственностью профсоюза.</w:t>
      </w:r>
    </w:p>
    <w:bookmarkEnd w:id="99"/>
    <w:bookmarkStart w:name="z113" w:id="100"/>
    <w:p>
      <w:pPr>
        <w:spacing w:after="0"/>
        <w:ind w:left="0"/>
        <w:jc w:val="left"/>
      </w:pPr>
      <w:r>
        <w:rPr>
          <w:rFonts w:ascii="Times New Roman"/>
          <w:b/>
          <w:i w:val="false"/>
          <w:color w:val="000000"/>
        </w:rPr>
        <w:t xml:space="preserve"> Глава 6. СОБСТВЕННОСТЬ ПРОФСОЮЗОВ, ИХ ХОЗЯЙСТВЕННАЯ И</w:t>
      </w:r>
      <w:r>
        <w:br/>
      </w:r>
      <w:r>
        <w:rPr>
          <w:rFonts w:ascii="Times New Roman"/>
          <w:b/>
          <w:i w:val="false"/>
          <w:color w:val="000000"/>
        </w:rPr>
        <w:t>ФИНАНСОВАЯ ДЕЯТЕЛЬНОСТЬ</w:t>
      </w:r>
    </w:p>
    <w:bookmarkEnd w:id="100"/>
    <w:p>
      <w:pPr>
        <w:spacing w:after="0"/>
        <w:ind w:left="0"/>
        <w:jc w:val="both"/>
      </w:pPr>
      <w:r>
        <w:rPr>
          <w:rFonts w:ascii="Times New Roman"/>
          <w:b/>
          <w:i w:val="false"/>
          <w:color w:val="000000"/>
          <w:sz w:val="28"/>
        </w:rPr>
        <w:t>Статья 30. Собственность профсоюзов</w:t>
      </w:r>
    </w:p>
    <w:bookmarkStart w:name="z115" w:id="101"/>
    <w:p>
      <w:pPr>
        <w:spacing w:after="0"/>
        <w:ind w:left="0"/>
        <w:jc w:val="both"/>
      </w:pPr>
      <w:r>
        <w:rPr>
          <w:rFonts w:ascii="Times New Roman"/>
          <w:b w:val="false"/>
          <w:i w:val="false"/>
          <w:color w:val="000000"/>
          <w:sz w:val="28"/>
        </w:rPr>
        <w:t>
      1. Собственность профсоюзов образует имущество, созданное, приобретенное или переданное им в порядке, установленном законодательством Республики Казахстан.</w:t>
      </w:r>
    </w:p>
    <w:bookmarkEnd w:id="101"/>
    <w:bookmarkStart w:name="z116" w:id="102"/>
    <w:p>
      <w:pPr>
        <w:spacing w:after="0"/>
        <w:ind w:left="0"/>
        <w:jc w:val="both"/>
      </w:pPr>
      <w:r>
        <w:rPr>
          <w:rFonts w:ascii="Times New Roman"/>
          <w:b w:val="false"/>
          <w:i w:val="false"/>
          <w:color w:val="000000"/>
          <w:sz w:val="28"/>
        </w:rPr>
        <w:t>
      2. Источниками формирования собственности профсоюза являются:</w:t>
      </w:r>
    </w:p>
    <w:bookmarkEnd w:id="102"/>
    <w:p>
      <w:pPr>
        <w:spacing w:after="0"/>
        <w:ind w:left="0"/>
        <w:jc w:val="both"/>
      </w:pPr>
      <w:r>
        <w:rPr>
          <w:rFonts w:ascii="Times New Roman"/>
          <w:b w:val="false"/>
          <w:i w:val="false"/>
          <w:color w:val="000000"/>
          <w:sz w:val="28"/>
        </w:rPr>
        <w:t>
      1) членские профсоюзные взносы;</w:t>
      </w:r>
    </w:p>
    <w:p>
      <w:pPr>
        <w:spacing w:after="0"/>
        <w:ind w:left="0"/>
        <w:jc w:val="both"/>
      </w:pPr>
      <w:r>
        <w:rPr>
          <w:rFonts w:ascii="Times New Roman"/>
          <w:b w:val="false"/>
          <w:i w:val="false"/>
          <w:color w:val="000000"/>
          <w:sz w:val="28"/>
        </w:rPr>
        <w:t>
      2) добровольные взносы и пожертвования;</w:t>
      </w:r>
    </w:p>
    <w:p>
      <w:pPr>
        <w:spacing w:after="0"/>
        <w:ind w:left="0"/>
        <w:jc w:val="both"/>
      </w:pPr>
      <w:r>
        <w:rPr>
          <w:rFonts w:ascii="Times New Roman"/>
          <w:b w:val="false"/>
          <w:i w:val="false"/>
          <w:color w:val="000000"/>
          <w:sz w:val="28"/>
        </w:rPr>
        <w:t>
      3) иные не запрещенные законами Республики Казахстан поступления.</w:t>
      </w:r>
    </w:p>
    <w:bookmarkStart w:name="z117" w:id="103"/>
    <w:p>
      <w:pPr>
        <w:spacing w:after="0"/>
        <w:ind w:left="0"/>
        <w:jc w:val="both"/>
      </w:pPr>
      <w:r>
        <w:rPr>
          <w:rFonts w:ascii="Times New Roman"/>
          <w:b w:val="false"/>
          <w:i w:val="false"/>
          <w:color w:val="000000"/>
          <w:sz w:val="28"/>
        </w:rPr>
        <w:t>
      3. Профсоюзы владеют, пользуются и распоряжаются принадлежащим им на праве собственности имуществом в интересах членов профсоюзов.</w:t>
      </w:r>
    </w:p>
    <w:bookmarkEnd w:id="103"/>
    <w:bookmarkStart w:name="z118" w:id="104"/>
    <w:p>
      <w:pPr>
        <w:spacing w:after="0"/>
        <w:ind w:left="0"/>
        <w:jc w:val="both"/>
      </w:pPr>
      <w:r>
        <w:rPr>
          <w:rFonts w:ascii="Times New Roman"/>
          <w:b w:val="false"/>
          <w:i w:val="false"/>
          <w:color w:val="000000"/>
          <w:sz w:val="28"/>
        </w:rPr>
        <w:t>
      4. Профсоюзы не отвечают по обязательствам государства, работодателей, других юридических лиц, которые в свою очередь не отвечают по обязательствам профсоюзов.</w:t>
      </w:r>
    </w:p>
    <w:bookmarkEnd w:id="104"/>
    <w:bookmarkStart w:name="z119" w:id="105"/>
    <w:p>
      <w:pPr>
        <w:spacing w:after="0"/>
        <w:ind w:left="0"/>
        <w:jc w:val="both"/>
      </w:pPr>
      <w:r>
        <w:rPr>
          <w:rFonts w:ascii="Times New Roman"/>
          <w:b w:val="false"/>
          <w:i w:val="false"/>
          <w:color w:val="000000"/>
          <w:sz w:val="28"/>
        </w:rPr>
        <w:t>
      5. Финансовая деятельность профсоюзов осуществляется в соответствии с их уставами.</w:t>
      </w:r>
    </w:p>
    <w:bookmarkEnd w:id="105"/>
    <w:p>
      <w:pPr>
        <w:spacing w:after="0"/>
        <w:ind w:left="0"/>
        <w:jc w:val="both"/>
      </w:pPr>
      <w:r>
        <w:rPr>
          <w:rFonts w:ascii="Times New Roman"/>
          <w:b/>
          <w:i w:val="false"/>
          <w:color w:val="000000"/>
          <w:sz w:val="28"/>
        </w:rPr>
        <w:t>Статья 31. Производственная и хозяйственная деятельность профсоюзов</w:t>
      </w:r>
    </w:p>
    <w:p>
      <w:pPr>
        <w:spacing w:after="0"/>
        <w:ind w:left="0"/>
        <w:jc w:val="both"/>
      </w:pPr>
      <w:r>
        <w:rPr>
          <w:rFonts w:ascii="Times New Roman"/>
          <w:b w:val="false"/>
          <w:i w:val="false"/>
          <w:color w:val="000000"/>
          <w:sz w:val="28"/>
        </w:rPr>
        <w:t>
      Профсоюзы имеют право осуществлять производственную и хозяйственную деятельность для достижения уставных целей.</w:t>
      </w:r>
    </w:p>
    <w:bookmarkStart w:name="z121" w:id="106"/>
    <w:p>
      <w:pPr>
        <w:spacing w:after="0"/>
        <w:ind w:left="0"/>
        <w:jc w:val="left"/>
      </w:pPr>
      <w:r>
        <w:rPr>
          <w:rFonts w:ascii="Times New Roman"/>
          <w:b/>
          <w:i w:val="false"/>
          <w:color w:val="000000"/>
        </w:rPr>
        <w:t xml:space="preserve"> Глава 7. ЗАКЛЮЧИТЕЛЬНЫЕ И ПЕРЕХОДНЫЕ ПОЛОЖЕНИЯ</w:t>
      </w:r>
    </w:p>
    <w:bookmarkEnd w:id="106"/>
    <w:p>
      <w:pPr>
        <w:spacing w:after="0"/>
        <w:ind w:left="0"/>
        <w:jc w:val="both"/>
      </w:pPr>
      <w:r>
        <w:rPr>
          <w:rFonts w:ascii="Times New Roman"/>
          <w:b/>
          <w:i w:val="false"/>
          <w:color w:val="000000"/>
          <w:sz w:val="28"/>
        </w:rPr>
        <w:t>Статья 32. Ответственность за нарушение законодательства Республики Казахстан о профсоюзах</w:t>
      </w:r>
    </w:p>
    <w:p>
      <w:pPr>
        <w:spacing w:after="0"/>
        <w:ind w:left="0"/>
        <w:jc w:val="both"/>
      </w:pPr>
      <w:r>
        <w:rPr>
          <w:rFonts w:ascii="Times New Roman"/>
          <w:b w:val="false"/>
          <w:i w:val="false"/>
          <w:color w:val="000000"/>
          <w:sz w:val="28"/>
        </w:rPr>
        <w:t>
      Нарушение законодательства Республики Казахстан о профсоюзах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33. Переходные положения</w:t>
      </w:r>
    </w:p>
    <w:p>
      <w:pPr>
        <w:spacing w:after="0"/>
        <w:ind w:left="0"/>
        <w:jc w:val="both"/>
      </w:pPr>
      <w:r>
        <w:rPr>
          <w:rFonts w:ascii="Times New Roman"/>
          <w:b w:val="false"/>
          <w:i w:val="false"/>
          <w:color w:val="ff0000"/>
          <w:sz w:val="28"/>
        </w:rPr>
        <w:t xml:space="preserve">
      Сноска. Статья 33 исключена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 Порядок введения в действие настоящего Закона</w:t>
      </w:r>
    </w:p>
    <w:bookmarkStart w:name="z125" w:id="10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107"/>
    <w:bookmarkStart w:name="z126" w:id="10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2013 г., № 15, ст. 76).</w:t>
      </w:r>
    </w:p>
    <w:bookmarkEnd w:id="10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