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d7214" w14:textId="d9d72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некоторые законодательные акты Республики Казахстан по вопросам амнистии граждан Республики Казахстан, оралманов и лиц, имеющих вид на жительство в Республике Казахстан, в связи с легализацией ими 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30 июня 2014 года № 214-V ЗРК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Введение в действие настоящего Закона см. </w:t>
      </w:r>
      <w:r>
        <w:rPr>
          <w:rFonts w:ascii="Times New Roman"/>
          <w:b w:val="false"/>
          <w:i w:val="false"/>
          <w:color w:val="ff0000"/>
          <w:sz w:val="28"/>
        </w:rPr>
        <w:t>ст. 2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Статья 1.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дополнения в следующие законодательные акты Республики Казахстан: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В </w:t>
      </w:r>
      <w:r>
        <w:rPr>
          <w:rFonts w:ascii="Times New Roman"/>
          <w:b w:val="false"/>
          <w:i w:val="false"/>
          <w:color w:val="000000"/>
          <w:sz w:val="28"/>
        </w:rPr>
        <w:t>Гражданский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(Особенная часть) от 1 июля 1999 года (Ведомости Парламента Республики Казахстан, 1999 г., № 16-17, ст. 642; № 23, ст. 929; 2000 г., № 3-4, ст. 66; № 10, ст. 244; № 22, ст. 408; 2001 г., № 23, ст. 309; № 24, ст. 338; 2002 г., № 10, ст. 102; 2003 г., № 1-2, ст. 7; № 4, ст. 25; № 11, ст. 56; № 14, ст. 103, № 15, ст. 138, 139; 2004 г., № 3-4, ст. 16; № 5, ст. 25; № 6, ст. 42; № 16, ст. 91; № 23, ст. 142; 2005 г., № 21-22, ст. 87; № 23, ст. 104; 2006 г., № 4, ст. 24, 25; № 8, ст. 45; № 11, ст. 55; № 13, ст. 85; 2007 г., № 3, ст. 21; № 4, ст. 28; № 5-6, ст. 37; № 8, ст. 52; № 9, ст. 67; № 12, ст. 88; 2009 г., № 2-3, ст. 16; № 9-10, ст. 48; № 17, ст. 81; № 19, ст. 88; № 24, ст. 134; 2010 г., № 3-4, ст. 12; № 5, ст. 23; № 7, ст. 28; № 15, ст. 71, № 17-18, ст. 112; 2011 г., № 3, ст. 32; № 5, ст. 43; № 6, ст. 50, 53; № 16, ст. 129; № 24, ст. 196; 2012 г., № 2, ст 13, 14, 15; № 8, ст. 64; № 10, ст. 77; № 12, ст. 85; № 13, ст. 91; № 14, ст. 92; № 20, ст. 121; № 21-22, ст. 124; 2013 г., № 4, ст. 21; № 10-11, ст. 56; № 15, ст. 82; 2014 г., № 1, ст. 9; № 4-5, ст. 24):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статью 741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«Изъятие сбора за легализацию денег субъектов легализации имущества, находящихся в банках, у Национального оператора почты, без их согласия также осуществляется в случае,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«Об амнистии граждан Республики Казахстан, оралманов и лиц, имеющих вид на жительство в Республике Казахстан, в связи с легализацией ими имущества».».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Бюджетный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(Ведомости Парламента Республики Казахстан, 2008 г., № 21, ст. 93; 2009 г., № 23, ст. 112; № 24, ст. 129; 2010 г., № 5, ст. 23; № 7, ст. 29, 32; № 15, ст. 71; № 24, ст. 146, 149, 150; 2011 г., № 2, ст. 21, 25; № 4, ст. 37; № 6, ст. 50; № 7, ст. 54; № 11, ст. 102; № 13, ст. 115; № 15, ст. 125; № 16, ст. 129; № 20, ст. 151; № 24, ст. 196, 2012 г., № 1, ст. 5; № 2, ст. 16; № 3, ст. 21; № 4, ст. 30, 32; № 5, ст. 36, 41; № 8, ст. 64; № 13, ст. 91; № 14, ст. 94; № 18-19 ст. 119; № 23-24, ст. 125; 2013 г., № 2, ст. 13; № 5-6, ст. 30; № 8, ст. 50; № 9, ст. 51; № 10-11, ст. 56; № 13, ст. 63; № 14, ст. 72; № 15, ст. 81, 82; № 16, ст. 83; № 20, ст. 113; № 21-22, ст. 114; 2014 г., № 1, ст. 6; № 2, ст. 10, 12; № 4-5, ст. 24; № 7, ст. 37; № 8, ст. 44):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 дополнить подпунктом 4-1)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«4-1) сбор за легализацию имущества;».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«О налогах и других обязательных платежах в бюджет» (Налоговый кодекс) (Ведомости Парламента Республики Казахстан, 2008 г., № 22-I, 22-II, ст. 112; 2009 г., № 2-3, ст. 16, 18; № 13-14, ст. 63; № 15-16, ст. 74; № 17, ст. 82; № 18, ст. 84; № 23, ст. 100; № 24, ст. 134; 2010 г., № 1-2, ст. 5; № 5, ст. 23; № 7, ст 28, 29; № 11, ст. 58; № 15, ст. 71; № 17-18, ст. 112; № 22, ст. 130, 132; № 24, ст. 145, 146, 149; 2011 г., № 1, ст. 2, 3; № 2, ст. 21, 25; № 4, ст. 37; № 6, ст. 50; № 11, ст. 102; № 12, ст. 111; № 13, ст. 116; № 14, ст. 117; № 15, ст. 120; № 16, ст. 128; № 20, ст. 151; № 21, ст. 161; № 24, ст. 196; 2012 г., № 1, ст. 5; № 2, ст. 11, 15; № 3, ст. 21, 22, 25, 27; № 4, ст. 32; № 5, ст. 35; № 6, ст. 43, 44; № 8, ст. 64; № 10, ст. 77; № 11, ст. 80; № 13, ст. 91, № 14, ст. 92; № 15, ст. 97; № 20, ст. 121; № 21-22, ст. 124; № 23-24, ст. 125; 2013 г., № 1, ст. 3; № 2, ст. 7, 10; № 3, ст. 15, № 4, ст. 21; № 8, ст. 50; № 9, ст. 51; № 10-11, ст. 56; № 12, ст. 57; № 14, ст. 72; № 15, ст. 76, 81, 82; № 16, ст. 83; № 21-22, ст. 114, 115; № 23-24, ст. 116; 2014 г., № 1, ст. 9; № 4-5, ст. 24; № 7, ст. 37; № 8, ст. 44, 49;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«О внесении изменений и дополнений в некоторые законодательные акты Республики Казахстан по вопросам разрешительной системы», опубликованный в газетах «Егемен Қазақстан» и «Казахстанская правда» 20 мая 2014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155 дополнить подпунктом 30)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«30) стоимость имущества, в том числе деньги, которые легализованы в соответствии с законодательным актом Республики Казахстан об амнистии граждан Республики Казахстан, оралманов и лиц, имеющих вид на жительство в Республике Казахстан, в связи с легализацией ими имущества ».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Настоящий Закон вводится в действие с 1 сентября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 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настоящего Закона действуют до окончания срока, установленного подпунктом 2)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«Об амнистии граждан Республики Казахстан, оралманов и лиц, имеющих вид на жительство в Республике Казахстан, в связи с легализацией ими имущества».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