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d62a" w14:textId="885d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между Правительством Республики Казахстан и Правительством Республики Сингапур о внесении изменений и дополнений в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Закон Республики Казахстан от 30 июня 2014 года № 216-V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Протокол</w:t>
      </w:r>
      <w:r>
        <w:rPr>
          <w:rFonts w:ascii="Times New Roman"/>
          <w:b w:val="false"/>
          <w:i w:val="false"/>
          <w:color w:val="000000"/>
          <w:sz w:val="28"/>
        </w:rPr>
        <w:t xml:space="preserve"> между Правительством Республики Казахстан и Правительством Республики Сингапур о внесении изменений и дополнений в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совершенный в Сингапуре 9 апреля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Н. НАЗАРБАЕВ</w:t>
      </w:r>
    </w:p>
    <w:bookmarkStart w:name="z2" w:id="1"/>
    <w:p>
      <w:pPr>
        <w:spacing w:after="0"/>
        <w:ind w:left="0"/>
        <w:jc w:val="left"/>
      </w:pPr>
      <w:r>
        <w:rPr>
          <w:rFonts w:ascii="Times New Roman"/>
          <w:b/>
          <w:i w:val="false"/>
          <w:color w:val="000000"/>
        </w:rPr>
        <w:t xml:space="preserve"> 
Протокол</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Сингапур о внесении изменений и дополнений в</w:t>
      </w:r>
      <w:r>
        <w:br/>
      </w:r>
      <w:r>
        <w:rPr>
          <w:rFonts w:ascii="Times New Roman"/>
          <w:b/>
          <w:i w:val="false"/>
          <w:color w:val="000000"/>
        </w:rPr>
        <w:t>
Соглашение между Правительством Республики Казахстан и</w:t>
      </w:r>
      <w:r>
        <w:br/>
      </w:r>
      <w:r>
        <w:rPr>
          <w:rFonts w:ascii="Times New Roman"/>
          <w:b/>
          <w:i w:val="false"/>
          <w:color w:val="000000"/>
        </w:rPr>
        <w:t>
Правительством Республики Сингапур об избежании двойного</w:t>
      </w:r>
      <w:r>
        <w:br/>
      </w:r>
      <w:r>
        <w:rPr>
          <w:rFonts w:ascii="Times New Roman"/>
          <w:b/>
          <w:i w:val="false"/>
          <w:color w:val="000000"/>
        </w:rPr>
        <w:t>
налогообложения и предотвращении уклонения от налогообложения в</w:t>
      </w:r>
      <w:r>
        <w:br/>
      </w:r>
      <w:r>
        <w:rPr>
          <w:rFonts w:ascii="Times New Roman"/>
          <w:b/>
          <w:i w:val="false"/>
          <w:color w:val="000000"/>
        </w:rPr>
        <w:t>
отношении налогов на доход</w:t>
      </w:r>
    </w:p>
    <w:bookmarkEnd w:id="1"/>
    <w:p>
      <w:pPr>
        <w:spacing w:after="0"/>
        <w:ind w:left="0"/>
        <w:jc w:val="both"/>
      </w:pPr>
      <w:r>
        <w:rPr>
          <w:rFonts w:ascii="Times New Roman"/>
          <w:b w:val="false"/>
          <w:i w:val="false"/>
          <w:color w:val="ff0000"/>
          <w:sz w:val="28"/>
        </w:rPr>
        <w:t>(Вступил в силу 12 сентября 2014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2014 г., № 5, ст. 52)</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Сингапур,</w:t>
      </w:r>
      <w:r>
        <w:br/>
      </w:r>
      <w:r>
        <w:rPr>
          <w:rFonts w:ascii="Times New Roman"/>
          <w:b w:val="false"/>
          <w:i w:val="false"/>
          <w:color w:val="000000"/>
          <w:sz w:val="28"/>
        </w:rPr>
        <w:t>
      желая заключить Протокол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совершенное в Сингапуре 19 сентября 2006 года (далее - Соглашение),</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Слова «местных органов власти», используемые в пункте 1 </w:t>
      </w:r>
      <w:r>
        <w:rPr>
          <w:rFonts w:ascii="Times New Roman"/>
          <w:b w:val="false"/>
          <w:i w:val="false"/>
          <w:color w:val="000000"/>
          <w:sz w:val="28"/>
        </w:rPr>
        <w:t>статьи 2</w:t>
      </w:r>
      <w:r>
        <w:rPr>
          <w:rFonts w:ascii="Times New Roman"/>
          <w:b w:val="false"/>
          <w:i w:val="false"/>
          <w:color w:val="000000"/>
          <w:sz w:val="28"/>
        </w:rPr>
        <w:t xml:space="preserve"> Соглашения, заменить словами «центральных или местных органов власти» по всему тексту Соглашения.</w:t>
      </w:r>
    </w:p>
    <w:bookmarkStart w:name="z4" w:id="3"/>
    <w:p>
      <w:pPr>
        <w:spacing w:after="0"/>
        <w:ind w:left="0"/>
        <w:jc w:val="left"/>
      </w:pPr>
      <w:r>
        <w:rPr>
          <w:rFonts w:ascii="Times New Roman"/>
          <w:b/>
          <w:i w:val="false"/>
          <w:color w:val="000000"/>
        </w:rPr>
        <w:t xml:space="preserve"> 
Статья 2</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Статью 25</w:t>
      </w:r>
      <w:r>
        <w:rPr>
          <w:rFonts w:ascii="Times New Roman"/>
          <w:b w:val="false"/>
          <w:i w:val="false"/>
          <w:color w:val="000000"/>
          <w:sz w:val="28"/>
        </w:rPr>
        <w:t xml:space="preserve"> Соглашения изложить в следующей редакции:</w:t>
      </w:r>
      <w:r>
        <w:br/>
      </w:r>
      <w:r>
        <w:rPr>
          <w:rFonts w:ascii="Times New Roman"/>
          <w:b w:val="false"/>
          <w:i w:val="false"/>
          <w:color w:val="000000"/>
          <w:sz w:val="28"/>
        </w:rPr>
        <w:t>
      «Статья 25 Обмен информацией</w:t>
      </w:r>
      <w:r>
        <w:br/>
      </w: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внутреннего законодательства, касающегося налогов любого вида и описания, взимаемых от имени Договаривающихся Государств, или их административных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статьями 1 и 2 настоящего Соглашения.</w:t>
      </w:r>
      <w:r>
        <w:br/>
      </w: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внутренним законодательством этого Договаривающегося Государства, и будет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3. Положения пунктов 1 и 2 настоящей статьи не могут толковаться как налагающие на Договаривающееся Государство обязательство: </w:t>
      </w:r>
      <w:r>
        <w:br/>
      </w:r>
      <w:r>
        <w:rPr>
          <w:rFonts w:ascii="Times New Roman"/>
          <w:b w:val="false"/>
          <w:i w:val="false"/>
          <w:color w:val="000000"/>
          <w:sz w:val="28"/>
        </w:rPr>
        <w:t>
      a) 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br/>
      </w:r>
      <w:r>
        <w:rPr>
          <w:rFonts w:ascii="Times New Roman"/>
          <w:b w:val="false"/>
          <w:i w:val="false"/>
          <w:color w:val="000000"/>
          <w:sz w:val="28"/>
        </w:rPr>
        <w:t>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4"/>
    <w:bookmarkStart w:name="z6"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Договаривающиеся Государства уведомят друг друга письменно по дипломатическим каналам о завершении внутригосударственных процедур, необходимых для вступления в силу настоящего Протокола. Настоящий Протокол является неотъемлемой частью Соглашения, вступает в силу с даты получения последнего из этих уведомлений и применяется в обоих Договаривающихся Государствах за налогооблагаемые периоды, начинающиеся с или после первого января календарного года, следующего за годом вступления в силу настоящего Протокола.</w:t>
      </w:r>
    </w:p>
    <w:p>
      <w:pPr>
        <w:spacing w:after="0"/>
        <w:ind w:left="0"/>
        <w:jc w:val="both"/>
      </w:pPr>
      <w:r>
        <w:rPr>
          <w:rFonts w:ascii="Times New Roman"/>
          <w:b w:val="false"/>
          <w:i w:val="false"/>
          <w:color w:val="000000"/>
          <w:sz w:val="28"/>
        </w:rPr>
        <w:t>      В удостоверение чего, нижеподписавшиеся представители, должным образом уполномоченные правительствами, подписали настоящий Протокол.</w:t>
      </w:r>
    </w:p>
    <w:p>
      <w:pPr>
        <w:spacing w:after="0"/>
        <w:ind w:left="0"/>
        <w:jc w:val="both"/>
      </w:pPr>
      <w:r>
        <w:rPr>
          <w:rFonts w:ascii="Times New Roman"/>
          <w:b w:val="false"/>
          <w:i w:val="false"/>
          <w:color w:val="000000"/>
          <w:sz w:val="28"/>
        </w:rPr>
        <w:t>      Совершено в городе Сингапур 9 апреля 2013 года в двух экземплярах, каждый на казахском, английском и русском языках, все тексты имеют одинаковую силу. В случае возникновения расхождения в интерпретации настоящего Протокола, Договаривающиеся Государства обращаются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Сингапур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