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70b8" w14:textId="cde7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законодательства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2014 года № 236-V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(Ведомости Парламента Республики Казахстан, 1999 г., № 18, ст. 644; 2000 г., № 3-4, ст. 66; № 10, ст. 244; 2001 г., № 8, ст. 52; № 15-16, ст. 239; № 21-22, ст. 281; №  24, ст. 338; 2002 г., № 17, ст. 155; 2003 г., № 10, ст. 49; № 14, ст. 109; № 15, ст. 138; 2004 г., № 5, ст. 25; № 17, ст. 97; № 23, ст. 140; № 24, ст. 153; 2005 г., № 5, ст. 5; № 13, ст. 53; № 24, ст. 123; 2006 г., № 2, ст. 19; № 10, ст. 52; № 11, ст. 55; № 12, ст. 72; № 13, ст. 86; 2007 г., № 3, ст. 20; № 4, ст. 28; № 9, ст. 67; № 10, ст. 69; № 13, ст. 99; 2008 г., № 13-14, ст. 56; № 15-16, ст. 62; 2009 г., № 15-16, ст. 74; № 17, ст. 81; № 24, ст. 127, 130; 2010 г., № 1-2, ст. 4; № 3-4, ст. 12; № 7, ст.28, 32; № 17-18, ст. 111; № 22, ст. 130; № 24, ст. 151; 2011 г., № 1, ст. 9; № 2, ст. 28; № 5, ст. 43; № 6, ст. 50; № 14, ст. 117; № 16, ст. 128, 129; № 23, ст. 179; 2012 г., № 2, ст. 14;  № 6, ст. 43, 44; № 8, ст. 64; № 13, ст. 91; № 14, ст. 93; № 21-22, ст. 124; 2013 г., № 9, ст. 51; № 10-11, ст. 56; № 13, ст. 64; № 14, ст. 72, 74; № 15, ст. 76; 2014 г., № 1, ст. 6, 9; № 4-5, ст. 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оглавлении заголовки </w:t>
      </w:r>
      <w:r>
        <w:rPr>
          <w:rFonts w:ascii="Times New Roman"/>
          <w:b w:val="false"/>
          <w:i w:val="false"/>
          <w:color w:val="000000"/>
          <w:sz w:val="28"/>
        </w:rPr>
        <w:t>главы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статей 275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276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277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Законодательство о гражданском судопроизводстве устанавливает порядок рассмотрения дел по спорам, возникающим из гражданских, семейных, трудовых, жилищных, в сфере государственного управления и местного самоуправления, из финансовых, хозяйственных, земельных правоотношений, отношений по использованию природных ресурсов и охране окружающей среды и других правоотношений, а также дел особого производства.»;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Суды рассматривают дела по спорам, вытекающим из гражданских (включая корпоративные споры), семейных, трудовых, жилищных, в сфере государственного управления и местного самоуправления, из финансовых, хозяйственных, земельных правоотношений, отношений по использованию природных ресурсов и охране окружающей среды и других правоотношений, в том числе отношений, основанных на властном подчинении одной стороны другой.»;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часть 1-1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статьи 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За совершение действий (бездействия),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653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виновные в этом лица привлекаются к административной ответственности в порядке, предусмотренном частью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818</w:t>
      </w:r>
      <w:r>
        <w:rPr>
          <w:rFonts w:ascii="Times New Roman"/>
          <w:b w:val="false"/>
          <w:i w:val="false"/>
          <w:color w:val="000000"/>
          <w:sz w:val="28"/>
        </w:rPr>
        <w:t>  Кодекса Республики Казахстан об административных правонарушениях.»;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главу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статью 278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1-1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Не подлежат рассмотрению в суде заявления по правилам настоящей главы по делам об обжаловании действий (бездействия) органа (должностного лица), осуществляющего производство по делу об административном правонарушении.».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«О таможенном деле в Республике Казахстан» (Ведомости Парламента Республики Казахстан, 2010 г., № 14, ст. 70; № 24, ст. 145; 2011 г., № 1, ст. 3; № 11, ст. 102; № 19, ст. 145; 2012 г., № 2, ст.15; № 13, ст.91; № 15, ст. 97; № 21-22, ст. 124; № 23-24, ст. 125; 2013 г., № 1, ст. 3; № 2, ст. 13; № 7, ст. 36; № 10-11, ст. 56; № 14, ст. 72; № 15, ст. 81; № 16, ст. 83; 2014 г.,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6)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отсутствие фактов привлечения в течение одного года до дня обращения в таможенный орган к административной ответственности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521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549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551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изложить в следующей редакции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отсутствие фактов привлечения в течение одного года до дня обращения в таможенный орган к административной ответственности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отсутствие фактов привлечения в течение одного года до дня обращения в таможенный орган к административной ответственности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534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подпункт 4) </w:t>
      </w:r>
      <w:r>
        <w:rPr>
          <w:rFonts w:ascii="Times New Roman"/>
          <w:b w:val="false"/>
          <w:i w:val="false"/>
          <w:color w:val="000000"/>
          <w:sz w:val="28"/>
        </w:rPr>
        <w:t>статьи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отсутствие фактов привлечения в течение одного года до дня обращения в таможенный орган к административной ответственности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539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подпункт 6) 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отсутствие у заявителя на день обращения в таможенный орган фактов привлечения в течение одного года к административной ответственности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548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статье 63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наличии фактов возбуждения административного производства по </w:t>
      </w:r>
      <w:r>
        <w:rPr>
          <w:rFonts w:ascii="Times New Roman"/>
          <w:b w:val="false"/>
          <w:i w:val="false"/>
          <w:color w:val="000000"/>
          <w:sz w:val="28"/>
        </w:rPr>
        <w:t>статьями 528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548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в отношении заявителя до вынесения окончательного решения в соответствии с законодательством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«5) привлечении заявителя к административной ответственности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532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548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555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 (Ведомости Парламента Республики Казахстан, 2011 г., № 22, ст. 174; 2012 г., № 21-22, ст. 124; 2013 г., № 1, ст. 3; № 2, ст. 13; № 9, ст. 51; № 10-11, ст. 56; № 14, ст. 72; 2014 г., № 1, ст. 9; № 6, ст. 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20)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«20) ребенок (дети), находящийся в трудной жизненной ситуации, – ребенок (дети), жизнедеятельность которого нарушена в результате сложившихся обстоятельств и который не может преодолеть данные обстоятельства самостоятельно или с помощью семьи; ребенок (дети), находящийся в специальных организациях образования, организациях образования с особым режимом содержания;».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(Ведомости Верховного Совета Республики Казахстан, 1995 г., № 15-16, ст. 106; Ведомости Парламента Республики Казахстан, 1996 г., № 2, ст. 184; № 15, ст. 281; № 19, ст. 370; 1997 г., № 5, ст. 58; № 13-14, ст. 205; № 22, ст. 333; 1998 г., № 11-12, ст. 176; № 17-18, ст. 224; 1999 г., № 20, ст. 727; 2000 г., № 3-4, ст. 66; № 22, ст. 408; 2001 г., № 8, ст. 52; № 9, ст. 86; 2002 г., № 17, ст. 155; 2003 г., № 5, ст. 31; № 10, ст. 51; № 11, ст. 56, 67; № 15, ст. 138, 139; 2004 г., № 11-12, ст. 66; № 15, ст. 86; № 16, ст. 91; № 23, ст. 140; 2005 г., № 7-8, ст. 24; № 14, ст. 55, 58; № 23, ст. 104; 2006 г., № 3, ст. 22; № 4, ст. 24; № 8, ст. 45; № 11, ст. 55; № 16, ст. 99; 2007 г., № 2, ст. 18; № 4, ст. 28, 33; 2008 г., № 17-18, ст. 72; № 20, ст. 88; № 23, ст. 114; 2009 г., № 2-3, ст. 16, 18, 21; № 17, ст. 81; № 19, ст. 88; № 24, ст. 134; 2010 г., № 5, ст. 23; № 7, ст. 28; № 17-18, ст. 111; 2011 г., № 3, ст. 32; № 5, ст. 43; № 6, ст. 50; № 12, ст. 111; № 13, ст. 116; № 14, ст. 117; № 24, ст. 196; 2012 г., № 2, ст. 15; № 8, ст. 64; № 10, ст. 77; № 13, ст. 91; № 20, ст. 121; № 21-22, ст. 124; № 23-24, ст. 125; 2013 г., № 10-11, ст. 56; № 15, ст. 76; 2014 г., № 1, ст. 9; № 4-5, ст. 24; № 6, ст. 27;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неприменение уполномоченным органом к банку в течение трех месяцев, предшествующих дате учетной регистрации филиала в органах юстиции или дате отметки органа юстиции о приеме письма банка дополнений в положение о филиале в части увеличения количества дополнительных помещений действующего филиала банка, в том числе находящихся по нескольким адресам, санкций, предусмотренных подпунктами б) – з)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настоящего Закона, а также санкций в виде наложения административного взыскания за административное правонарушение, предусмотренное частями третьей, шестой, восьмой </w:t>
      </w:r>
      <w:r>
        <w:rPr>
          <w:rFonts w:ascii="Times New Roman"/>
          <w:b w:val="false"/>
          <w:i w:val="false"/>
          <w:color w:val="000000"/>
          <w:sz w:val="28"/>
        </w:rPr>
        <w:t>статьи 213</w:t>
      </w:r>
      <w:r>
        <w:rPr>
          <w:rFonts w:ascii="Times New Roman"/>
          <w:b w:val="false"/>
          <w:i w:val="false"/>
          <w:color w:val="000000"/>
          <w:sz w:val="28"/>
        </w:rPr>
        <w:t>, частью первой </w:t>
      </w:r>
      <w:r>
        <w:rPr>
          <w:rFonts w:ascii="Times New Roman"/>
          <w:b w:val="false"/>
          <w:i w:val="false"/>
          <w:color w:val="000000"/>
          <w:sz w:val="28"/>
        </w:rPr>
        <w:t>статьи 227</w:t>
      </w:r>
      <w:r>
        <w:rPr>
          <w:rFonts w:ascii="Times New Roman"/>
          <w:b w:val="false"/>
          <w:i w:val="false"/>
          <w:color w:val="000000"/>
          <w:sz w:val="28"/>
        </w:rPr>
        <w:t>, частями третьей и четвертой </w:t>
      </w:r>
      <w:r>
        <w:rPr>
          <w:rFonts w:ascii="Times New Roman"/>
          <w:b w:val="false"/>
          <w:i w:val="false"/>
          <w:color w:val="000000"/>
          <w:sz w:val="28"/>
        </w:rPr>
        <w:t>статьи 239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 (Ведомости Парламента Республики Казахстан, 1998 г., № 2-3, ст. 25; 2001 г., № 20, ст. 258; 2002 г., № 5, ст. 50; 2004 г., № 5, ст. 29; № 13, ст. 74; 2005 г., № 17-18, ст. 73; 2006 г., № 3, ст. 22; № 24, ст. 148; 2007 г., № 2, ст. 18; № 12, ст. 86; № 13, ст. 100; № 19, ст. 147; 2008 г., № 13-14, ст. 55; № 21, ст. 97; 2009 г., № 15-16, ст. 74; № 18, ст. 84; № 22, ст. 94; 2010 г., № 5, ст. 23; № 7, ст. 29; № 24, ст. 146; 2011 г., № 1, ст. 7; № 7, ст. 54; № 11, ст. 102; № 12, ст. 111; 2012 г., № 8, ст. 64; № 15, ст. 97; 2013 г., № 5-6, ст. 30; № 14, ст. 72; № 15, ст. 81;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47. Государственный учет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учет включает в себя ведение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Ведение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 осуществляет государственное предприятие, определяемое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Правительство Республики Казахстан определяет порядок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юстиции Республики Казахстан создает единую систему правовой информации, оказывает помощь министерствам и другим центральным государственным органам в справочно-информационной работе.».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«Об аудиторской деятельности» (Ведомости Парламента Республики Казахстан, 1998 г., № 22, ст. 309; 2000 г., № 22, ст. 408; 2001 г., № 1, ст. 5; № 8, ст. 52; 2002 г., № 23-24, ст. 193; 2003 г., № 11, ст. 56; № 12, ст. 86; № 15, ст. 139; 2004 г., № 23, ст. 138; 2005 г., № 14, ст. 58; 2006 г., № 8, ст. 45; 2007 г., № 2, ст. 18; № 4, ст. 28; 2009 г., № 2-3, ст. 21; № 17, ст. 79; № 18, ст. 84; № 19, ст. 88; 2010 г., № 5, ст. 23; № 17-18, ст. 112; 2011 г., № 1, ст. 2; № 5, ст. 43; № 11, ст. 102; № 12, ст. 111; № 24, ст. 196; 2012 г., № 2, ст. 15; № 8, ст. 64; № 10, ст. 77; № 13, ст. 91; № 15, ст. 97; 2013 г., № 10-11, ст. 56; № 15, ст. 79; 2014 г., № 1, ст. 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4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1998 года «О государственном контроле за оборотом отдельных видов оружия» (Ведомости Парламента Республики Казахстан, 1998 г., № 24, ст. 448; 2002 г., № 4, ст. 34; 2004 г., № 23, ст. 140, 142; 2006 г., № 24, ст. 148; 2007 г., № 2, ст. 18; № 19, ст. 150; № 20, ст. 152; 2010 г., № 8, ст. 41; № 24, ст. 149; 2011 г., № 1, ст. 7; № 11, ст. 102; № 12, ст. 111; 2013 г., № 12, ст.57; 2014 г., № 8, ст. 49;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совершения административного правонарушения,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статьями 436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461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февраля 1999 года «О карантине растений» (Ведомости Парламента Республики Казахстан, 1999 г., № 2-3, ст. 34; № 23, ст. 931; 2002 г., № 4, ст. 30; 2003 г., № 15, ст. 121; 2004 г., № 23, ст. 142; 2006 г., № 1, ст. 5; № 3, ст. 22; 2009 г., № 18, ст. 84, 85; 2010 г., № 1-2, ст. 1; № 5, ст. 23; № 15, ст. 71; 2011 г., № 1, ст. 2, 3; № 6, ст. 49; № 11, ст. 102; № 12, ст. 111; 2012 г., № 14, ст. 95; № 15, ст. 97; 2013 г., № 9, ст. 51; № 14, ст. 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приостанавливать или запрещать деятельность или отдельных ее видов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 обязательным предъявлением в течение трех суток материалов по делу об административном правонарушении в суд. При этом акт о запрещении или приостановлении деятельности действует до вынесения судебного решения.».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«О страховой деятельности» (Ведомости Парламента Республики Казахстан, 2000 г., № 22, ст. 406; 2003 г., № 11, ст. 56; № 12, ст. 85; № 15, ст. 139; 2004 г., № 11-12, ст. 66; 2005 г., № 14, ст. 55, 58; № 23, ст. 104; 2006 г., № 3, ст. 22; № 4, ст.25; № 8, ст. 45; № 13, ст. 85; № 16, ст. 99; 2007 г., № 2, ст. 18; № 4, ст. 28, 33; № 8, ст. 52; № 18, ст. 145; 2008 г., № 17-18, ст. 72; № 20, ст. 88; 2009 г., № 2-3, ст. 18; № 17, ст. 81; № 19, ст. 88; № 24, ст. 134; 2010 г., № 5, ст. 23; № 17-18, ст. 112; 2011 г., № 11, ст. 102; № 12, ст. 111; № 24, ст. 196; 2012 г., № 2, ст. 15; № 8, ст. 64; № 13, ст. 91; № 21-22, ст. 124; № 23-24, ст. 125; 2013 г., № 10-11, ст. 56; 2014 г.,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5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отсутствие действующей санкции в виде приостановления действия лицензии на право осуществления страховой деятельности, а также неприменение уполномоченным органом в течение трех месяцев, предшествующих дате учетной регистрации филиала в органах юстиции, санкций в виде наложения административного взыскания за административное правонарушение, предусмотренное частями первой, второй, одиннадцатой </w:t>
      </w:r>
      <w:r>
        <w:rPr>
          <w:rFonts w:ascii="Times New Roman"/>
          <w:b w:val="false"/>
          <w:i w:val="false"/>
          <w:color w:val="000000"/>
          <w:sz w:val="28"/>
        </w:rPr>
        <w:t>статьи 228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229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230</w:t>
      </w:r>
      <w:r>
        <w:rPr>
          <w:rFonts w:ascii="Times New Roman"/>
          <w:b w:val="false"/>
          <w:i w:val="false"/>
          <w:color w:val="000000"/>
          <w:sz w:val="28"/>
        </w:rPr>
        <w:t>, частью четвертой </w:t>
      </w:r>
      <w:r>
        <w:rPr>
          <w:rFonts w:ascii="Times New Roman"/>
          <w:b w:val="false"/>
          <w:i w:val="false"/>
          <w:color w:val="000000"/>
          <w:sz w:val="28"/>
        </w:rPr>
        <w:t>статьи 239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(Ведомости Парламента Республики Казахстан, 2001 г., № 3, ст. 17; № 9, ст. 86; № 24, ст. 338; 2002 г., № 10, ст.103; 2004 г., № 10, ст. 56; № 17, ст. 97; № 23, ст. 142; № 24, ст. 144; 2005 г., № 7-8, ст. 23; 2006 г., № 1, ст. 5; № 13, ст. 86, 87; № 15, ст. 92, 95; № 16, ст. 99; № 18, ст. 113; № 23, ст. 141; 2007 г., № 1, ст. 4; № 2,  ст. 14; № 10, ст. 69; № 12, ст. 88; № 17, ст. 139; № 20, ст. 152; 2008 г., № 21, ст. 97; № 23, ст. 114, 124; 2009 г., № 2-3, ст.9; № 24, ст. 133; 2010 г., № 1-2, ст. 2; № 5, ст. 23; № 7, ст. 29, 32; № 24, ст. 146; 2011 г., № 1, ст. 3, 7; № 2, ст.28; № 6, ст. 49; № 11, ст. 102; № 13, ст. 115; № 15, ст. 118; № 16, ст. 129; 2012 г., № 2, ст. 11; № 3, ст. 21; № 5, ст. 35; № 8, ст. 64; № 14, ст. 92; № 23-24, ст. 125; 2013 г., № 1, ст. 2, 3; № 8, ст. 50; № 9, ст. 51; № 14, ст. 72, 75; № 15, ст. 81; № 20, ст. 113; № 21-22, ст. 115; 2014 г., № 2, ст. 10; № 3, ст. 21; № 7, ст. 37; № 8, ст. 49;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подпункте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«статьями 165, 300, 311 и 387» заменить словами «204, 386, 408 и 505».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марта 2002 года «Об органах юстиции» (Ведомости Парламента Республики Казахстан, 2002 г., № 6, ст. 67; 2004 г., № 23, ст. 142; № 24, ст. 154; 2005 г., № 7-8, ст. 23; 2006 г., № 3, ст. 22; № 10, ст. 52; № 13, ст. 86; 2007 г., № 2, ст. 14, 18; № 5-6, ст. 40; № 9, ст. 67; № 10, ст. 69; № 18, ст. 143; 2008 г., № 10-11, ст. 39; 2009 г., № 8, ст. 44; № 15-16, ст. 75; № 18, ст. 84; № 19, ст. 88; № 24, ст. 128; 2010 г., № 1-2, ст. 2; № 5, ст. 23; № 17-18, ст. 111; № 24, ст. 145, 149; 2011 г., № 1, ст. 2, 3, 7; № 6, ст. 50; № 11, ст. 102; № 12, ст. 111; № 15, ст. 118; 2012 г., № 3, ст. 26; № 15, ст. 97; № 21-22, ст. 124; 2013 г., № 14, ст. 75;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опубликованный в газетах «Егемен Қазақстан» и «Казахстанская правда» 14 июня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подпункт 3)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осуществление государственной регистрации юридических лиц, прав на недвижимое имущество, залогов отдельных видов движимого имущества, нормативных правовых актов центральных государственных органов, местных представительных и исполнительных органов, актов гражданского состояния, а также обеспечение государственного учета нормативных правовых актов Республики Казахстан и контроля за ними;»;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подпункт 5)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обеспечение правовой информатизации, обеспечение ведения эталонного контрольного банка нормативных правовых актов, ведения единой в Казахстане компьютерной системы правовой информации;»;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подпункт 1)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государственную регистрацию нормативных правовых актов центральных государственных органов, государственную регистрацию нормативных правовых актов маслихатов, акиматов и акимов, обеспечение ведения Государственного реестра нормативных правовых актов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2002 года «О защите растений» (Ведомости Парламента Республики Казахстан, 2002 г., № 13-14, ст. 140; 2004 г., № 17, ст. 98; № 23, ст. 142; 2006 г., № 1, ст. 5; № 3, ст. 22; № 24, ст. 148; 2007 г., № 2, ст. 18; 2009 г., № 18, ст. 84, 85; 2010 г., № 5, ст. 23; № 15, ст. 71; 2011 г., № 1, ст. 2, 7; № 11, ст. 102; № 12, ст. 111; 2012 г., № 14, ст. 95; № 15, ст. 97; 2013 г., № 9, ст. 51; № 14, ст. 75; 2014 г., № 1, ст. 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приостанавливать или запрещать деятельность или отдельных ее видов без судебного решения в случаях, предусмотренных статьей 48 Кодекса Республики Казахстан об административных правонарушениях, с обязательным предъявлением в течение трех суток материалов по делу об административном правонарушении в суд. При этом акт о запрещении или приостановлении деятельности действует до вынесения судебного решения;».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«О ветеринарии» (Ведомости Парламента Республики Казахстан, 2002 г., № 15, ст. 148; 2004 г., № 23, ст. 142; 2005 г., № 7-8, ст. 23; 2006 г., № 1, ст. 5; № 3, ст. 22; № 24, ст. 148; 2007 г., № 2, ст. 18; № 20, ст. 152; 2008 г., № 24, ст. 129; 2009 г., № 18, ст. 84, 86; 2010 г., № 1-2, ст. 1; № 15, ст. 71; 2011 г., № 1, ст. 2, 3, 7; № 6, ст. 49; № 11, ст. 102; № 12, ст. 111; 2012 г., № 2, ст. 16; № 8, ст. 64; № 14, ст. 95; № 15, ст. 97; 2013 г., № 9, ст. 51; № 14, ст. 72, 75; 2014 г., № 2, ст. 10;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 подпункта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запрещении или приостановлении хозяйственной деятельности или отдельных видов деятельности без судебного решения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 обязательным предъявлением в течение трех суток материалов по делу об административном правонарушении в суд. При этом акт о запрещении или приостановлении деятельности действует до вынесения судебного решения;».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«О правах ребенка в Республике Казахстан» (Ведомости Парламента Республики Казахстан, 2002 г., № 17, ст. 154; 2004 г., № 23, ст. 142; 2005 г., № 7-8, ст. 19; 2006 г., № 3, ст. 22; 2007 г., № 9, ст. 67; № 20, ст. 152; 2009 г., № 15-16, ст. 72; № 17, ст. 81; № 18, ст. 84; 2010 г., № 5, ст. 23; № 22, ст. 130; № 24, ст. 149; 2011 г., № 1, ст. 2; № 11, ст. 102; № 17, ст. 136; № 21, ст. 173; 2012 г., № 15, ст. 97; 2013 г., № 9, ст. 51; № 13, ст. 62; № 14, ст. 75; № 15, ст. 77; 2014 г., № 1, ст. 4; № 3, ст.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14)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дети, находящиеся в трудной жизненной ситуации, – дети,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семьи; дети, находящиеся в специальных организациях образования, организациях образования с особым режимом содержания.».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 профилактике правонарушений среди несовершеннолетних и предупреждении детской безнадзорности и беспризорности» (Ведомости Парламента Республики Казахстан, 2004 г., № 18, ст. 105; 2007 г., № 9, ст. 67; № 20, ст. 152; 2009 г., № 15-16, ст. 72; 2010 г., № 8, ст. 41; № 22, ст. 130; № 24, ст. 149, 152; 2011 г., № 11, ст. 102; 2012 г., № 3, ст. 26; 2013 г., № 9, ст. 51; № 13, ст. 62; № 14, ст. 72, 75; 2014 г., № 3, ст.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2)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обеспечения целенаправленной работы по социальной реабилитации детей с девиантным поведением и формированию у несовершеннолетних правосознания и правовой культуры;»;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6-1) и 6-2)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проведение социально-психологического обследования несовершеннолетнего с целью уточнения данных о его личности и подготовки предложений о мерах по его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6-2) представление органу уголовного преследования и суду отчета (доклада) о проведенном социально-психологическом обследовании несовершеннолетнего и составление карты социально-психологического сопровождения несовершеннолетнего;»;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 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содержащихся в специальных организациях образования, организациях образования с особым режимом содержания и их выпускников, а также содержащихся в центрах адаптации несовершеннолетних;»;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в отношении которых вынесено защитное предписание;»;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совершивших административные правонарушения, а также освобожденных от административной ответственности или от исполнения назначенного административного взыскания с применением мер воспитательного воздействия;»;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19-5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19-5. Профилактический учет и контроль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Профилактический учет ведется для сбора и регистрации информации в целях осуществления профилактического контроля за поведением несовершеннолетних, родителей, законных представителей несовершеннолетних, не исполняющих своих обязанностей по воспитанию, обучению и (или) содержанию несовершеннолетних, а также отрицательно влияющих на их поведение.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 профилактический учет ставятся несовершеннолетние: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отношении которых вынесено защитное предписание;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которых принято решение об ограничении досуга и установлении особых требований к поведению;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совершившие деяния, содержащие признаки уголовного правонарушения, не подлежащие уголовной ответственности в связи с недостижением возраста, с которого наступает уголовная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обвиняемые или подозреваемые в совершении уголовных правонарушений, в отношении которых избраны меры пресечения, не связанные с арестом;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условно-досрочно освобожденные от отбывания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условно осужденные, осужденные к привлечению к общественным работам, осужденные к исправительным работам, иным видам наказаний, не связанным с лишением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освобожденные из учреждений уголовно-исполнительной системы, а также выпускники специальных организаций образования и организаций образования с особым режимом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профилактический учет ставятся родители, законные представители несовершеннолетних, не исполняющие своих обязанностей по воспитанию, обучению и (или) содержанию несовершеннолетних, а также отрицательно влияющие на их поведение.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Профилактический учет ведется органами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Профилактический контроль заключается в систематическом наблюдении за поведением несовершеннолетних, родителей, законных представителей несовершеннолетних, не исполняющих своих обязанностей по воспитанию, обучению и (или) содержанию несовершеннолетних, а также отрицательно влияющих на их поведение, состоящих на профилактическом учете.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Постановка на профилактический учет может быть обжалована заинтересованными лицами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Несовершеннолетний, родитель, законный представитель несовершеннолетнего, не исполняющие своих обязанностей по воспитанию, обучению и (или) содержанию несовершеннолетнего, а также отрицательно влияющие на его поведение, уведомляются в письменной форме о постановке на профилактический учет органами внутренних дел в день вынесения решения о постановке на профилактический учет либо в течение десяти календарных дней со дня вступления в законную силу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Профилактический контроль осуществляется в течение действия профилактического учета. По истечении срока действия профилактического контроля лицо снимается с профилактического учета, о чем уведомляется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Сведения, содержащиеся в профилактическом учете, могут быть использованы исключительно в пределах решения задач по профилактике правонарушений среди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Ведение профилактического учета осуществляется в порядке, определяемом Министерством внутренних дел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получение необходимой психологической помощи.».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«О частном предпринимательстве» (Ведомости Парламента Республики Казахстан, 2006 г., № 3, ст. 21; № 16, ст. 99; № 23, ст. 141; 2007 г., № 2, ст. 18; № 3, ст. 20; № 17, ст. 136; 2008 г., № 13-14, ст. 57, 58; № 15-16, ст. 60; № 23, ст. 114; № 24, ст. 128, 129; 2009 г., № 2-3, ст. 18, 21; № 9-10, ст. 47, 48; № 11-12, ст. 54; № 15-16, ст. 74, 77; № 17, ст. 82; № 18, ст. 84, 86; № 19, ст. 88; № 23, ст. 97; № 24, ст. 125, 134; 2010 г., № 5, ст. 23; № 7, ст. 29; № 15, ст. 71; № 22, ст. 128; № 24, ст. 149; 2011 г., № 1, ст. 2; № 2, ст. 26; № 6, ст. 49; № 11, ст. 102; 2012 г., № 15, ст. 97; № 20, ст. 121; № 21-22, ст. 124; 2013 г., № 1, ст. 3; № 5-6, ст. 30; № 14, ст. 75; № 15, ст. 81; № 21-22, ст. 115; 2014 г., № 1, ст. 4; № 4-5, ст. 24;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Приостановление или запрещение деятельности или отдельных видов деятельности без судебного решения допускается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правонарушениях, с обязательным предъявлением в течение трех суток материалов по делу об административном правонарушении в суд.».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«О специальных социальных услугах» (Ведомости Парламента Республики Казахстан, 2008 г., № 24, ст. 127; 2009 г., № 18, ст. 84; 2010 г., № 5, ст. 23; 2011 г., № 1, ст. 2; № 11, ст. 102; № 12, ст. 111; 2012 г., № 5, ст. 35; № 8, ст. 64; № 15, ст. 97; 2013 г., № 14, ст.72; 2014 г., № 1, ст. 4; № 3, ст.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Порядок предоставления специальных социальных услуг несовершеннолетним, находящимся в организации образования с особым режимом содержания, утверждается Правительством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нахождение несовершеннолетних в организациях образования с особым режимом содержания;»;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выбирать субъектов, предоставляющих гарантированный объем специальных социальных услуг и (или) платные специальные социальные услуги, за исключением несовершеннолетних, находящихся в организациях образования с особым режимом содержания;».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2009 года «О профилактике бытового насилия» (Ведомости Парламента Республики Казахстан, 2009 г., № 23, ст. 114; 2013 г., № 14, ст. 75; 2014 г., № 1, ст. 4; № 3, ст.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слова «частью третьей статьи 622 Кодекса» заменить словом «Кодексом».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«О государственной статистике» (Ведомости Парламента Республики Казахстан, 2010 г., № 5, ст. 22; № 15, ст. 71; 2011 г., № 11, ст. 102; 2012 г., № 14, ст. 95; № 21-22, ст. 124; 2013 г., № 14, ст. 72, 75; 2014 г., № 1, ст.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представлять в уполномоченный орган административные данные на безвозмездной основе в порядке и сроки, установленные уполномоченным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Работники органов государственной статистики несут ответственность за утрату, продажу, передачу и иное незаконное разглашение первичных статистических данных, статистической информации и (или) баз данных, позволяющих идентифицировать респондента, в порядке, установленном законами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апреля 2010 года «Об исполнительном производстве и статусе судебных исполнителей» (Ведомости Парламента Республики Казахстан, 2010 г., № 7, ст. 27; № 24, ст. 145; 2011 г., № 1, ст. 3; № 5, ст. 43; № 24, ст. 196; 2012 г., № 6, ст. 43; № 8, ст. 64; № 13, ст. 91; № 21-22, ст. 124; 2013 г., № 2, ст. 10; № 9, ст. 51; № 10-11, ст. 56; № 15, ст. 76; 2014 г., № 1, ст. 9; № 4-5, ст. 24; № 6, ст. 27;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опубликованный в газетах «Егемен Қазақстан» и «Казахстанская правда» 20 мая 2014 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постановления судов, вынесенные по делу об административном правонарушении, – в течение одного года, если законом не установлены иные сроки;»;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подпункте 9)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цифры «709-1» заменить цифрами «896».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(Ведомости Парламента Республики Казахстан, 2011 г., № 5, ст. 42; № 15, ст. 118; № 16, ст. 129; № 17, ст. 136; № 24, ст. 196; 2012 г., № 2, ст. 11, 16; № 4, ст. 30, 32; № 5, ст. 41; № 6, ст. 43; № 8, ст. 64; № 13, ст. 91; № 14, ст. 95; № 21-22, ст. 124; 2013 г., № 2, ст. 13; № 8, ст. 50; № 9, ст. 51; № 15, ст. 82; № 16, ст. 83; 2014 г., № 1, ст. 9; № 2, ст. 10, 12; № 4-5, ст. 24; № 7, ст. 37):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ведения землеустроительных работ для государственного земельного кадастра, информационных баз данных о недрах и недропользовании, государственного фонда экологической информации и государственных кадастров природных ресурсов Республики Казахстан,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2015 года,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