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74e04" w14:textId="9574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о Евразийском экономическом союзе</w:t>
      </w:r>
    </w:p>
    <w:p>
      <w:pPr>
        <w:spacing w:after="0"/>
        <w:ind w:left="0"/>
        <w:jc w:val="both"/>
      </w:pPr>
      <w:r>
        <w:rPr>
          <w:rFonts w:ascii="Times New Roman"/>
          <w:b w:val="false"/>
          <w:i w:val="false"/>
          <w:color w:val="000000"/>
          <w:sz w:val="28"/>
        </w:rPr>
        <w:t>Закон Республики Казахстан от 14 октября 2014 года № 240-V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документом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000000"/>
          <w:sz w:val="28"/>
        </w:rPr>
        <w:t>ст. 113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закон предусмотрены изменения Законом РК от 15.09.2021 </w:t>
      </w:r>
      <w:r>
        <w:rPr>
          <w:rFonts w:ascii="Times New Roman"/>
          <w:b w:val="false"/>
          <w:i w:val="false"/>
          <w:color w:val="ff0000"/>
          <w:sz w:val="28"/>
        </w:rPr>
        <w:t>№ 64-VII</w:t>
      </w:r>
      <w:r>
        <w:rPr>
          <w:rFonts w:ascii="Times New Roman"/>
          <w:b w:val="false"/>
          <w:i w:val="false"/>
          <w:color w:val="ff0000"/>
          <w:sz w:val="28"/>
        </w:rPr>
        <w:t xml:space="preserve"> ЗРК.</w:t>
      </w:r>
    </w:p>
    <w:p>
      <w:pPr>
        <w:spacing w:after="0"/>
        <w:ind w:left="0"/>
        <w:jc w:val="both"/>
      </w:pPr>
      <w:r>
        <w:rPr>
          <w:rFonts w:ascii="Times New Roman"/>
          <w:b w:val="false"/>
          <w:i w:val="false"/>
          <w:color w:val="000000"/>
          <w:sz w:val="28"/>
        </w:rPr>
        <w:t xml:space="preserve">
      Ратифицировать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совершенный в Астане 29 мая 2014 года.</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3082" w:id="0"/>
    <w:p>
      <w:pPr>
        <w:spacing w:after="0"/>
        <w:ind w:left="0"/>
        <w:jc w:val="left"/>
      </w:pPr>
      <w:r>
        <w:rPr>
          <w:rFonts w:ascii="Times New Roman"/>
          <w:b/>
          <w:i w:val="false"/>
          <w:color w:val="000000"/>
        </w:rPr>
        <w:t xml:space="preserve"> Договор о Евразийском экономическом союзе</w:t>
      </w:r>
      <w:r>
        <w:br/>
      </w:r>
      <w:r>
        <w:rPr>
          <w:rFonts w:ascii="Times New Roman"/>
          <w:b/>
          <w:i w:val="false"/>
          <w:color w:val="000000"/>
        </w:rPr>
        <w:t>Вступил в силу 29 мая 2014 года -</w:t>
      </w:r>
      <w:r>
        <w:br/>
      </w:r>
      <w:r>
        <w:rPr>
          <w:rFonts w:ascii="Times New Roman"/>
          <w:b/>
          <w:i w:val="false"/>
          <w:color w:val="000000"/>
        </w:rPr>
        <w:t>Бюллетень международных договоров РК 2015 г., № 2, ст. 11</w:t>
      </w:r>
    </w:p>
    <w:bookmarkEnd w:id="0"/>
    <w:p>
      <w:pPr>
        <w:spacing w:after="0"/>
        <w:ind w:left="0"/>
        <w:jc w:val="both"/>
      </w:pPr>
      <w:r>
        <w:rPr>
          <w:rFonts w:ascii="Times New Roman"/>
          <w:b w:val="false"/>
          <w:i w:val="false"/>
          <w:color w:val="000000"/>
          <w:sz w:val="28"/>
        </w:rPr>
        <w:t>
      Республика Беларусь, Республика Казахстан и Российская Федерация, далее именуемые Сторонами,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основываясь</w:t>
      </w:r>
      <w:r>
        <w:rPr>
          <w:rFonts w:ascii="Times New Roman"/>
          <w:b w:val="false"/>
          <w:i w:val="false"/>
          <w:color w:val="000000"/>
          <w:sz w:val="28"/>
        </w:rPr>
        <w:t xml:space="preserve"> на </w:t>
      </w:r>
      <w:r>
        <w:rPr>
          <w:rFonts w:ascii="Times New Roman"/>
          <w:b w:val="false"/>
          <w:i w:val="false"/>
          <w:color w:val="000000"/>
          <w:sz w:val="28"/>
        </w:rPr>
        <w:t>Декларации</w:t>
      </w:r>
      <w:r>
        <w:rPr>
          <w:rFonts w:ascii="Times New Roman"/>
          <w:b w:val="false"/>
          <w:i w:val="false"/>
          <w:color w:val="000000"/>
          <w:sz w:val="28"/>
        </w:rPr>
        <w:t xml:space="preserve"> о евразийской экономической интеграции от 18 ноября 2011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руководствуясь</w:t>
      </w:r>
      <w:r>
        <w:rPr>
          <w:rFonts w:ascii="Times New Roman"/>
          <w:b w:val="false"/>
          <w:i w:val="false"/>
          <w:color w:val="000000"/>
          <w:sz w:val="28"/>
        </w:rPr>
        <w:t xml:space="preserve">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желая</w:t>
      </w:r>
      <w:r>
        <w:rPr>
          <w:rFonts w:ascii="Times New Roman"/>
          <w:b w:val="false"/>
          <w:i w:val="false"/>
          <w:color w:val="000000"/>
          <w:sz w:val="28"/>
        </w:rPr>
        <w:t xml:space="preserve"> укрепить солидарность и углубить сотрудничество между своими народами при уважении их истории, культуры и традиций,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выражая</w:t>
      </w:r>
      <w:r>
        <w:rPr>
          <w:rFonts w:ascii="Times New Roman"/>
          <w:b w:val="false"/>
          <w:i w:val="false"/>
          <w:color w:val="000000"/>
          <w:sz w:val="28"/>
        </w:rPr>
        <w:t xml:space="preserve"> убежденность в том, что дальнейшее развитие евразийской экономической интеграции отвечает национальным интересам Сторон,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движимые</w:t>
      </w:r>
      <w:r>
        <w:rPr>
          <w:rFonts w:ascii="Times New Roman"/>
          <w:b w:val="false"/>
          <w:i w:val="false"/>
          <w:color w:val="000000"/>
          <w:sz w:val="28"/>
        </w:rPr>
        <w:t xml:space="preserve">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обеспечивая</w:t>
      </w:r>
      <w:r>
        <w:rPr>
          <w:rFonts w:ascii="Times New Roman"/>
          <w:b w:val="false"/>
          <w:i w:val="false"/>
          <w:color w:val="000000"/>
          <w:sz w:val="28"/>
        </w:rPr>
        <w:t xml:space="preserve"> экономический прогресс путем совместных действий, направленных на решение стоящих перед 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подтверждая</w:t>
      </w:r>
      <w:r>
        <w:rPr>
          <w:rFonts w:ascii="Times New Roman"/>
          <w:b w:val="false"/>
          <w:i w:val="false"/>
          <w:color w:val="000000"/>
          <w:sz w:val="28"/>
        </w:rPr>
        <w:t xml:space="preserve"> 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принимая во внимание</w:t>
      </w:r>
      <w:r>
        <w:rPr>
          <w:rFonts w:ascii="Times New Roman"/>
          <w:b w:val="false"/>
          <w:i w:val="false"/>
          <w:color w:val="000000"/>
          <w:sz w:val="28"/>
        </w:rPr>
        <w:t xml:space="preserve"> нормы, правила и принципы Всемирной торговой организации,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подтверждая</w:t>
      </w:r>
      <w:r>
        <w:rPr>
          <w:rFonts w:ascii="Times New Roman"/>
          <w:b w:val="false"/>
          <w:i w:val="false"/>
          <w:color w:val="000000"/>
          <w:sz w:val="28"/>
        </w:rPr>
        <w:t xml:space="preserve"> свою приверженность целям и принципам Устава Организации Объединенных Наций, а также другим общепризнанным принципам и нормам международного права,</w:t>
      </w:r>
    </w:p>
    <w:p>
      <w:pPr>
        <w:spacing w:after="0"/>
        <w:ind w:left="0"/>
        <w:jc w:val="both"/>
      </w:pPr>
      <w:r>
        <w:rPr>
          <w:rFonts w:ascii="Times New Roman"/>
          <w:b w:val="false"/>
          <w:i w:val="false"/>
          <w:color w:val="000000"/>
          <w:sz w:val="28"/>
        </w:rPr>
        <w:t>
      договорились о нижеследующем.</w:t>
      </w:r>
    </w:p>
    <w:bookmarkStart w:name="z1" w:id="1"/>
    <w:p>
      <w:pPr>
        <w:spacing w:after="0"/>
        <w:ind w:left="0"/>
        <w:jc w:val="left"/>
      </w:pPr>
      <w:r>
        <w:rPr>
          <w:rFonts w:ascii="Times New Roman"/>
          <w:b/>
          <w:i w:val="false"/>
          <w:color w:val="000000"/>
        </w:rPr>
        <w:t xml:space="preserve"> ЧАСТЬ ПЕРВАЯ</w:t>
      </w:r>
      <w:r>
        <w:br/>
      </w:r>
      <w:r>
        <w:rPr>
          <w:rFonts w:ascii="Times New Roman"/>
          <w:b/>
          <w:i w:val="false"/>
          <w:color w:val="000000"/>
        </w:rPr>
        <w:t>УЧРЕЖДЕНИЕ ЕВРАЗИЙСКОГО ЭКОНОМИЧЕСКОГО СОЮЗА</w:t>
      </w:r>
      <w:r>
        <w:br/>
      </w:r>
      <w:r>
        <w:rPr>
          <w:rFonts w:ascii="Times New Roman"/>
          <w:b/>
          <w:i w:val="false"/>
          <w:color w:val="000000"/>
        </w:rPr>
        <w:t>Раздел I</w:t>
      </w:r>
      <w:r>
        <w:br/>
      </w:r>
      <w:r>
        <w:rPr>
          <w:rFonts w:ascii="Times New Roman"/>
          <w:b/>
          <w:i w:val="false"/>
          <w:color w:val="000000"/>
        </w:rPr>
        <w:t>ОБЩИЕ ПОЛОЖЕНИЯ</w:t>
      </w:r>
    </w:p>
    <w:bookmarkEnd w:id="1"/>
    <w:p>
      <w:pPr>
        <w:spacing w:after="0"/>
        <w:ind w:left="0"/>
        <w:jc w:val="both"/>
      </w:pPr>
      <w:r>
        <w:rPr>
          <w:rFonts w:ascii="Times New Roman"/>
          <w:b/>
          <w:i w:val="false"/>
          <w:color w:val="000000"/>
          <w:sz w:val="28"/>
        </w:rPr>
        <w:t>Статья 1 Учреждение Евразийского экономического союза. Правосубъектность</w:t>
      </w:r>
    </w:p>
    <w:bookmarkStart w:name="z3083" w:id="2"/>
    <w:p>
      <w:pPr>
        <w:spacing w:after="0"/>
        <w:ind w:left="0"/>
        <w:jc w:val="both"/>
      </w:pPr>
      <w:r>
        <w:rPr>
          <w:rFonts w:ascii="Times New Roman"/>
          <w:b w:val="false"/>
          <w:i w:val="false"/>
          <w:color w:val="000000"/>
          <w:sz w:val="28"/>
        </w:rPr>
        <w:t>
      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bookmarkEnd w:id="2"/>
    <w:bookmarkStart w:name="z3084" w:id="3"/>
    <w:p>
      <w:pPr>
        <w:spacing w:after="0"/>
        <w:ind w:left="0"/>
        <w:jc w:val="both"/>
      </w:pPr>
      <w:r>
        <w:rPr>
          <w:rFonts w:ascii="Times New Roman"/>
          <w:b w:val="false"/>
          <w:i w:val="false"/>
          <w:color w:val="000000"/>
          <w:sz w:val="28"/>
        </w:rPr>
        <w:t>
      2. Союз является международной организацией региональной экономической интеграции, обладающей международной правосубъектностью.</w:t>
      </w:r>
    </w:p>
    <w:bookmarkEnd w:id="3"/>
    <w:bookmarkStart w:name="z4" w:id="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Определения</w:t>
      </w:r>
    </w:p>
    <w:bookmarkEnd w:id="4"/>
    <w:p>
      <w:pPr>
        <w:spacing w:after="0"/>
        <w:ind w:left="0"/>
        <w:jc w:val="both"/>
      </w:pPr>
      <w:r>
        <w:rPr>
          <w:rFonts w:ascii="Times New Roman"/>
          <w:b w:val="false"/>
          <w:i w:val="false"/>
          <w:color w:val="000000"/>
          <w:sz w:val="28"/>
        </w:rPr>
        <w:t>
      Для целей настоящего Договора используются понятия, которые означают следующее:</w:t>
      </w:r>
    </w:p>
    <w:bookmarkStart w:name="z5" w:id="5"/>
    <w:p>
      <w:pPr>
        <w:spacing w:after="0"/>
        <w:ind w:left="0"/>
        <w:jc w:val="both"/>
      </w:pPr>
      <w:r>
        <w:rPr>
          <w:rFonts w:ascii="Times New Roman"/>
          <w:b w:val="false"/>
          <w:i w:val="false"/>
          <w:color w:val="000000"/>
          <w:sz w:val="28"/>
        </w:rPr>
        <w:t>
      "гармонизация законодательства" - сближение законодательства государств-членов, направленное на установление сходного (сопоставимого) нормативного правового регулирования в отдельных сферах;</w:t>
      </w:r>
    </w:p>
    <w:bookmarkEnd w:id="5"/>
    <w:bookmarkStart w:name="z6" w:id="6"/>
    <w:p>
      <w:pPr>
        <w:spacing w:after="0"/>
        <w:ind w:left="0"/>
        <w:jc w:val="both"/>
      </w:pPr>
      <w:r>
        <w:rPr>
          <w:rFonts w:ascii="Times New Roman"/>
          <w:b w:val="false"/>
          <w:i w:val="false"/>
          <w:color w:val="000000"/>
          <w:sz w:val="28"/>
        </w:rPr>
        <w:t>
      "государства-члены" - государства, являющиеся членами Союза и Сторонами настоящего Договора;</w:t>
      </w:r>
    </w:p>
    <w:bookmarkEnd w:id="6"/>
    <w:bookmarkStart w:name="z7" w:id="7"/>
    <w:p>
      <w:pPr>
        <w:spacing w:after="0"/>
        <w:ind w:left="0"/>
        <w:jc w:val="both"/>
      </w:pPr>
      <w:r>
        <w:rPr>
          <w:rFonts w:ascii="Times New Roman"/>
          <w:b w:val="false"/>
          <w:i w:val="false"/>
          <w:color w:val="000000"/>
          <w:sz w:val="28"/>
        </w:rPr>
        <w:t>
      "должностные лица" - граждане государств-членов, назначенные на должности директоров департаментов Евразийской экономической комиссии и заместителей директоров департаментов Комиссии, а также руководителя Секретариата Суда Союза, заместителей руководителя Секретариата Суда Союза и советников судей Суда Союза;</w:t>
      </w:r>
    </w:p>
    <w:bookmarkEnd w:id="7"/>
    <w:bookmarkStart w:name="z8" w:id="8"/>
    <w:p>
      <w:pPr>
        <w:spacing w:after="0"/>
        <w:ind w:left="0"/>
        <w:jc w:val="both"/>
      </w:pPr>
      <w:r>
        <w:rPr>
          <w:rFonts w:ascii="Times New Roman"/>
          <w:b w:val="false"/>
          <w:i w:val="false"/>
          <w:color w:val="000000"/>
          <w:sz w:val="28"/>
        </w:rPr>
        <w:t>
      "единое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 и существует единая инфраструктура;</w:t>
      </w:r>
    </w:p>
    <w:bookmarkEnd w:id="8"/>
    <w:bookmarkStart w:name="z9" w:id="9"/>
    <w:p>
      <w:pPr>
        <w:spacing w:after="0"/>
        <w:ind w:left="0"/>
        <w:jc w:val="both"/>
      </w:pPr>
      <w:r>
        <w:rPr>
          <w:rFonts w:ascii="Times New Roman"/>
          <w:b w:val="false"/>
          <w:i w:val="false"/>
          <w:color w:val="000000"/>
          <w:sz w:val="28"/>
        </w:rPr>
        <w:t>
      "единая политика" - политика, осуществляемая 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p>
    <w:bookmarkEnd w:id="9"/>
    <w:bookmarkStart w:name="z10" w:id="10"/>
    <w:p>
      <w:pPr>
        <w:spacing w:after="0"/>
        <w:ind w:left="0"/>
        <w:jc w:val="both"/>
      </w:pPr>
      <w:r>
        <w:rPr>
          <w:rFonts w:ascii="Times New Roman"/>
          <w:b w:val="false"/>
          <w:i w:val="false"/>
          <w:color w:val="000000"/>
          <w:sz w:val="28"/>
        </w:rPr>
        <w:t>
      "международные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p>
    <w:bookmarkEnd w:id="10"/>
    <w:bookmarkStart w:name="z11" w:id="11"/>
    <w:p>
      <w:pPr>
        <w:spacing w:after="0"/>
        <w:ind w:left="0"/>
        <w:jc w:val="both"/>
      </w:pPr>
      <w:r>
        <w:rPr>
          <w:rFonts w:ascii="Times New Roman"/>
          <w:b w:val="false"/>
          <w:i w:val="false"/>
          <w:color w:val="000000"/>
          <w:sz w:val="28"/>
        </w:rPr>
        <w:t>
      "международные договоры Союза с третьей стороной" - международные договоры, заключаемые с третьими государствами, их интеграционными объединениями и международными организациями;</w:t>
      </w:r>
    </w:p>
    <w:bookmarkEnd w:id="11"/>
    <w:bookmarkStart w:name="z12" w:id="12"/>
    <w:p>
      <w:pPr>
        <w:spacing w:after="0"/>
        <w:ind w:left="0"/>
        <w:jc w:val="both"/>
      </w:pPr>
      <w:r>
        <w:rPr>
          <w:rFonts w:ascii="Times New Roman"/>
          <w:b w:val="false"/>
          <w:i w:val="false"/>
          <w:color w:val="000000"/>
          <w:sz w:val="28"/>
        </w:rPr>
        <w:t>
      "общий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p>
    <w:bookmarkEnd w:id="12"/>
    <w:bookmarkStart w:name="z13" w:id="13"/>
    <w:p>
      <w:pPr>
        <w:spacing w:after="0"/>
        <w:ind w:left="0"/>
        <w:jc w:val="both"/>
      </w:pPr>
      <w:r>
        <w:rPr>
          <w:rFonts w:ascii="Times New Roman"/>
          <w:b w:val="false"/>
          <w:i w:val="false"/>
          <w:color w:val="000000"/>
          <w:sz w:val="28"/>
        </w:rPr>
        <w:t>
      "распоряжение" - акт, принимаемый органами Союза, имеющий организационно-распорядительный характер;</w:t>
      </w:r>
    </w:p>
    <w:bookmarkEnd w:id="13"/>
    <w:bookmarkStart w:name="z14" w:id="14"/>
    <w:p>
      <w:pPr>
        <w:spacing w:after="0"/>
        <w:ind w:left="0"/>
        <w:jc w:val="both"/>
      </w:pPr>
      <w:r>
        <w:rPr>
          <w:rFonts w:ascii="Times New Roman"/>
          <w:b w:val="false"/>
          <w:i w:val="false"/>
          <w:color w:val="000000"/>
          <w:sz w:val="28"/>
        </w:rPr>
        <w:t>
      "решение" - акт, принимаемый органами Союза, содержащий положения нормативно-правового характера;</w:t>
      </w:r>
    </w:p>
    <w:bookmarkEnd w:id="14"/>
    <w:bookmarkStart w:name="z15" w:id="15"/>
    <w:p>
      <w:pPr>
        <w:spacing w:after="0"/>
        <w:ind w:left="0"/>
        <w:jc w:val="both"/>
      </w:pPr>
      <w:r>
        <w:rPr>
          <w:rFonts w:ascii="Times New Roman"/>
          <w:b w:val="false"/>
          <w:i w:val="false"/>
          <w:color w:val="000000"/>
          <w:sz w:val="28"/>
        </w:rPr>
        <w:t>
      "скоординированная политика" -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целей Союза, предусмотренных настоящим Договором;</w:t>
      </w:r>
    </w:p>
    <w:bookmarkEnd w:id="15"/>
    <w:p>
      <w:pPr>
        <w:spacing w:after="0"/>
        <w:ind w:left="0"/>
        <w:jc w:val="both"/>
      </w:pPr>
      <w:r>
        <w:rPr>
          <w:rFonts w:ascii="Times New Roman"/>
          <w:b w:val="false"/>
          <w:i w:val="false"/>
          <w:color w:val="000000"/>
          <w:sz w:val="28"/>
        </w:rPr>
        <w:t>
      "согласованная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p>
    <w:p>
      <w:pPr>
        <w:spacing w:after="0"/>
        <w:ind w:left="0"/>
        <w:jc w:val="both"/>
      </w:pPr>
      <w:r>
        <w:rPr>
          <w:rFonts w:ascii="Times New Roman"/>
          <w:b w:val="false"/>
          <w:i w:val="false"/>
          <w:color w:val="000000"/>
          <w:sz w:val="28"/>
        </w:rPr>
        <w:t>
      "сотрудники" - граждане государств-членов, работающие в органах Союза на основе заключаемых с ними трудовых договоров (контрактов) и не являющиеся должностными лицами;</w:t>
      </w:r>
    </w:p>
    <w:p>
      <w:pPr>
        <w:spacing w:after="0"/>
        <w:ind w:left="0"/>
        <w:jc w:val="both"/>
      </w:pPr>
      <w:r>
        <w:rPr>
          <w:rFonts w:ascii="Times New Roman"/>
          <w:b w:val="false"/>
          <w:i w:val="false"/>
          <w:color w:val="000000"/>
          <w:sz w:val="28"/>
        </w:rPr>
        <w:t>
      "таможенный союз" - форма торгово-экономической интеграции государств-членов,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действуют Единый таможенный тариф Евразийского экономического союза и единые меры регулирования внешней торговли товарами с третьей стороной;</w:t>
      </w:r>
    </w:p>
    <w:p>
      <w:pPr>
        <w:spacing w:after="0"/>
        <w:ind w:left="0"/>
        <w:jc w:val="both"/>
      </w:pPr>
      <w:r>
        <w:rPr>
          <w:rFonts w:ascii="Times New Roman"/>
          <w:b w:val="false"/>
          <w:i w:val="false"/>
          <w:color w:val="000000"/>
          <w:sz w:val="28"/>
        </w:rPr>
        <w:t>
      "третья сторона" - государство, не являющееся членом Союза, международная организация или международное интеграционное объединение;</w:t>
      </w:r>
    </w:p>
    <w:p>
      <w:pPr>
        <w:spacing w:after="0"/>
        <w:ind w:left="0"/>
        <w:jc w:val="both"/>
      </w:pPr>
      <w:r>
        <w:rPr>
          <w:rFonts w:ascii="Times New Roman"/>
          <w:b w:val="false"/>
          <w:i w:val="false"/>
          <w:color w:val="000000"/>
          <w:sz w:val="28"/>
        </w:rPr>
        <w:t>
      "унификация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p>
    <w:p>
      <w:pPr>
        <w:spacing w:after="0"/>
        <w:ind w:left="0"/>
        <w:jc w:val="both"/>
      </w:pPr>
      <w:r>
        <w:rPr>
          <w:rFonts w:ascii="Times New Roman"/>
          <w:b w:val="false"/>
          <w:i w:val="false"/>
          <w:color w:val="000000"/>
          <w:sz w:val="28"/>
        </w:rPr>
        <w:t>
      Иные понятия, используемые в настоящем Договоре, понимаются в значениях, приведенных в соответствующих разделах настоящего Договора и приложениях к нему.</w:t>
      </w:r>
    </w:p>
    <w:bookmarkStart w:name="z21" w:id="16"/>
    <w:p>
      <w:pPr>
        <w:spacing w:after="0"/>
        <w:ind w:left="0"/>
        <w:jc w:val="left"/>
      </w:pPr>
      <w:r>
        <w:rPr>
          <w:rFonts w:ascii="Times New Roman"/>
          <w:b/>
          <w:i w:val="false"/>
          <w:color w:val="000000"/>
        </w:rPr>
        <w:t xml:space="preserve"> Раздел II</w:t>
      </w:r>
      <w:r>
        <w:br/>
      </w:r>
      <w:r>
        <w:rPr>
          <w:rFonts w:ascii="Times New Roman"/>
          <w:b/>
          <w:i w:val="false"/>
          <w:color w:val="000000"/>
        </w:rPr>
        <w:t>ОСНОВНЫЕ ПРИНЦИПЫ, ЦЕЛИ,</w:t>
      </w:r>
      <w:r>
        <w:br/>
      </w:r>
      <w:r>
        <w:rPr>
          <w:rFonts w:ascii="Times New Roman"/>
          <w:b/>
          <w:i w:val="false"/>
          <w:color w:val="000000"/>
        </w:rPr>
        <w:t>КОМПЕТЕНЦИЯ И ПРАВО СОЮЗА</w:t>
      </w:r>
    </w:p>
    <w:bookmarkEnd w:id="16"/>
    <w:p>
      <w:pPr>
        <w:spacing w:after="0"/>
        <w:ind w:left="0"/>
        <w:jc w:val="both"/>
      </w:pPr>
      <w:r>
        <w:rPr>
          <w:rFonts w:ascii="Times New Roman"/>
          <w:b/>
          <w:i w:val="false"/>
          <w:color w:val="000000"/>
          <w:sz w:val="28"/>
        </w:rPr>
        <w:t>Статья 3 Основные принципы функционирования Союза</w:t>
      </w:r>
    </w:p>
    <w:p>
      <w:pPr>
        <w:spacing w:after="0"/>
        <w:ind w:left="0"/>
        <w:jc w:val="both"/>
      </w:pPr>
      <w:r>
        <w:rPr>
          <w:rFonts w:ascii="Times New Roman"/>
          <w:b w:val="false"/>
          <w:i w:val="false"/>
          <w:color w:val="000000"/>
          <w:sz w:val="28"/>
        </w:rPr>
        <w:t>
      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pPr>
        <w:spacing w:after="0"/>
        <w:ind w:left="0"/>
        <w:jc w:val="both"/>
      </w:pPr>
      <w:r>
        <w:rPr>
          <w:rFonts w:ascii="Times New Roman"/>
          <w:b w:val="false"/>
          <w:i w:val="false"/>
          <w:color w:val="000000"/>
          <w:sz w:val="28"/>
        </w:rPr>
        <w:t>
      уважение общепризнанных принципов международного права, включая принципы суверенного равенства государств-членов и их территориальной целостности;</w:t>
      </w:r>
    </w:p>
    <w:p>
      <w:pPr>
        <w:spacing w:after="0"/>
        <w:ind w:left="0"/>
        <w:jc w:val="both"/>
      </w:pPr>
      <w:r>
        <w:rPr>
          <w:rFonts w:ascii="Times New Roman"/>
          <w:b w:val="false"/>
          <w:i w:val="false"/>
          <w:color w:val="000000"/>
          <w:sz w:val="28"/>
        </w:rPr>
        <w:t>
      уважение особенностей политического устройства государств-членов;</w:t>
      </w:r>
    </w:p>
    <w:p>
      <w:pPr>
        <w:spacing w:after="0"/>
        <w:ind w:left="0"/>
        <w:jc w:val="both"/>
      </w:pPr>
      <w:r>
        <w:rPr>
          <w:rFonts w:ascii="Times New Roman"/>
          <w:b w:val="false"/>
          <w:i w:val="false"/>
          <w:color w:val="000000"/>
          <w:sz w:val="28"/>
        </w:rPr>
        <w:t>
      обеспечение взаимовыгодного сотрудничества, равноправия и учета национальных интересов Сторон;</w:t>
      </w:r>
    </w:p>
    <w:p>
      <w:pPr>
        <w:spacing w:after="0"/>
        <w:ind w:left="0"/>
        <w:jc w:val="both"/>
      </w:pPr>
      <w:r>
        <w:rPr>
          <w:rFonts w:ascii="Times New Roman"/>
          <w:b w:val="false"/>
          <w:i w:val="false"/>
          <w:color w:val="000000"/>
          <w:sz w:val="28"/>
        </w:rPr>
        <w:t>
      соблюдение принципов рыночной экономики и добросовестной конкуренции;</w:t>
      </w:r>
    </w:p>
    <w:p>
      <w:pPr>
        <w:spacing w:after="0"/>
        <w:ind w:left="0"/>
        <w:jc w:val="both"/>
      </w:pPr>
      <w:r>
        <w:rPr>
          <w:rFonts w:ascii="Times New Roman"/>
          <w:b w:val="false"/>
          <w:i w:val="false"/>
          <w:color w:val="000000"/>
          <w:sz w:val="28"/>
        </w:rPr>
        <w:t>
      функционирование таможенного союза без изъятий и ограничений после окончания переходных периодов.</w:t>
      </w:r>
    </w:p>
    <w:p>
      <w:pPr>
        <w:spacing w:after="0"/>
        <w:ind w:left="0"/>
        <w:jc w:val="both"/>
      </w:pPr>
      <w:r>
        <w:rPr>
          <w:rFonts w:ascii="Times New Roman"/>
          <w:b w:val="false"/>
          <w:i w:val="false"/>
          <w:color w:val="000000"/>
          <w:sz w:val="28"/>
        </w:rPr>
        <w:t>
      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Основные цели Союза</w:t>
      </w:r>
    </w:p>
    <w:p>
      <w:pPr>
        <w:spacing w:after="0"/>
        <w:ind w:left="0"/>
        <w:jc w:val="both"/>
      </w:pPr>
      <w:r>
        <w:rPr>
          <w:rFonts w:ascii="Times New Roman"/>
          <w:b w:val="false"/>
          <w:i w:val="false"/>
          <w:color w:val="000000"/>
          <w:sz w:val="28"/>
        </w:rPr>
        <w:t>
      Основными целями Союза являются:</w:t>
      </w:r>
    </w:p>
    <w:p>
      <w:pPr>
        <w:spacing w:after="0"/>
        <w:ind w:left="0"/>
        <w:jc w:val="both"/>
      </w:pPr>
      <w:r>
        <w:rPr>
          <w:rFonts w:ascii="Times New Roman"/>
          <w:b w:val="false"/>
          <w:i w:val="false"/>
          <w:color w:val="000000"/>
          <w:sz w:val="28"/>
        </w:rPr>
        <w:t>
      создание условий для стабильного развития экономик государств-членов в интересах повышения жизненного уровня их населения;</w:t>
      </w:r>
    </w:p>
    <w:p>
      <w:pPr>
        <w:spacing w:after="0"/>
        <w:ind w:left="0"/>
        <w:jc w:val="both"/>
      </w:pPr>
      <w:r>
        <w:rPr>
          <w:rFonts w:ascii="Times New Roman"/>
          <w:b w:val="false"/>
          <w:i w:val="false"/>
          <w:color w:val="000000"/>
          <w:sz w:val="28"/>
        </w:rPr>
        <w:t>
      стремление к формированию единого рынка товаров, услуг, капитала и трудовых ресурсов в рамках Союза;</w:t>
      </w:r>
    </w:p>
    <w:p>
      <w:pPr>
        <w:spacing w:after="0"/>
        <w:ind w:left="0"/>
        <w:jc w:val="both"/>
      </w:pPr>
      <w:r>
        <w:rPr>
          <w:rFonts w:ascii="Times New Roman"/>
          <w:b w:val="false"/>
          <w:i w:val="false"/>
          <w:color w:val="000000"/>
          <w:sz w:val="28"/>
        </w:rPr>
        <w:t>
      всесторонняя модернизация, кооперация и повышение конкурентоспособности национальных экономик в условиях глобальной экономики.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Компетенция</w:t>
      </w:r>
    </w:p>
    <w:bookmarkStart w:name="z25" w:id="17"/>
    <w:p>
      <w:pPr>
        <w:spacing w:after="0"/>
        <w:ind w:left="0"/>
        <w:jc w:val="both"/>
      </w:pPr>
      <w:r>
        <w:rPr>
          <w:rFonts w:ascii="Times New Roman"/>
          <w:b w:val="false"/>
          <w:i w:val="false"/>
          <w:color w:val="000000"/>
          <w:sz w:val="28"/>
        </w:rPr>
        <w:t>
      1. Союз наделяется компетенцией в пределах и объемах, установленных настоящим Договором и международными договорами в рамках Союза.</w:t>
      </w:r>
    </w:p>
    <w:bookmarkEnd w:id="17"/>
    <w:bookmarkStart w:name="z26" w:id="18"/>
    <w:p>
      <w:pPr>
        <w:spacing w:after="0"/>
        <w:ind w:left="0"/>
        <w:jc w:val="both"/>
      </w:pPr>
      <w:r>
        <w:rPr>
          <w:rFonts w:ascii="Times New Roman"/>
          <w:b w:val="false"/>
          <w:i w:val="false"/>
          <w:color w:val="000000"/>
          <w:sz w:val="28"/>
        </w:rPr>
        <w:t>
      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p>
    <w:bookmarkEnd w:id="18"/>
    <w:p>
      <w:pPr>
        <w:spacing w:after="0"/>
        <w:ind w:left="0"/>
        <w:jc w:val="both"/>
      </w:pPr>
      <w:r>
        <w:rPr>
          <w:rFonts w:ascii="Times New Roman"/>
          <w:b w:val="false"/>
          <w:i w:val="false"/>
          <w:color w:val="000000"/>
          <w:sz w:val="28"/>
        </w:rPr>
        <w:t>
      3. В иных сферах экономики государства-члены стремятся к осуществлению скоординированной или согласованной политики в соответствии с основными принципами и целями Союза.</w:t>
      </w:r>
    </w:p>
    <w:p>
      <w:pPr>
        <w:spacing w:after="0"/>
        <w:ind w:left="0"/>
        <w:jc w:val="both"/>
      </w:pPr>
      <w:r>
        <w:rPr>
          <w:rFonts w:ascii="Times New Roman"/>
          <w:b w:val="false"/>
          <w:i w:val="false"/>
          <w:color w:val="000000"/>
          <w:sz w:val="28"/>
        </w:rPr>
        <w:t>
      Для этого решением Высшего Евразийского экономического совета могут создаваться вспомогательные органы (</w:t>
      </w:r>
      <w:r>
        <w:rPr>
          <w:rFonts w:ascii="Times New Roman"/>
          <w:b w:val="false"/>
          <w:i w:val="false"/>
          <w:color w:val="000000"/>
          <w:sz w:val="28"/>
        </w:rPr>
        <w:t>советы</w:t>
      </w:r>
      <w:r>
        <w:rPr>
          <w:rFonts w:ascii="Times New Roman"/>
          <w:b w:val="false"/>
          <w:i w:val="false"/>
          <w:color w:val="000000"/>
          <w:sz w:val="28"/>
        </w:rPr>
        <w:t xml:space="preserve"> руководителей государственных органов Сторон, рабочие группы, специальные комиссии) по соответствующим направлениям и (или) даваться поручения Евразийской экономической комиссии по координации взаимодействия Сторон в соответствующих сферах.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Право Союза</w:t>
      </w:r>
    </w:p>
    <w:bookmarkStart w:name="z29" w:id="19"/>
    <w:p>
      <w:pPr>
        <w:spacing w:after="0"/>
        <w:ind w:left="0"/>
        <w:jc w:val="both"/>
      </w:pPr>
      <w:r>
        <w:rPr>
          <w:rFonts w:ascii="Times New Roman"/>
          <w:b w:val="false"/>
          <w:i w:val="false"/>
          <w:color w:val="000000"/>
          <w:sz w:val="28"/>
        </w:rPr>
        <w:t>
      1. Право Союза составляют:</w:t>
      </w:r>
    </w:p>
    <w:bookmarkEnd w:id="19"/>
    <w:p>
      <w:pPr>
        <w:spacing w:after="0"/>
        <w:ind w:left="0"/>
        <w:jc w:val="both"/>
      </w:pPr>
      <w:r>
        <w:rPr>
          <w:rFonts w:ascii="Times New Roman"/>
          <w:b w:val="false"/>
          <w:i w:val="false"/>
          <w:color w:val="000000"/>
          <w:sz w:val="28"/>
        </w:rPr>
        <w:t>
      настоящий Договор;</w:t>
      </w:r>
    </w:p>
    <w:p>
      <w:pPr>
        <w:spacing w:after="0"/>
        <w:ind w:left="0"/>
        <w:jc w:val="both"/>
      </w:pPr>
      <w:r>
        <w:rPr>
          <w:rFonts w:ascii="Times New Roman"/>
          <w:b w:val="false"/>
          <w:i w:val="false"/>
          <w:color w:val="000000"/>
          <w:sz w:val="28"/>
        </w:rPr>
        <w:t>
      международные договоры в рамках Союза;</w:t>
      </w:r>
    </w:p>
    <w:p>
      <w:pPr>
        <w:spacing w:after="0"/>
        <w:ind w:left="0"/>
        <w:jc w:val="both"/>
      </w:pPr>
      <w:r>
        <w:rPr>
          <w:rFonts w:ascii="Times New Roman"/>
          <w:b w:val="false"/>
          <w:i w:val="false"/>
          <w:color w:val="000000"/>
          <w:sz w:val="28"/>
        </w:rPr>
        <w:t>
      международные договоры Союза с третьей стороной;</w:t>
      </w:r>
    </w:p>
    <w:p>
      <w:pPr>
        <w:spacing w:after="0"/>
        <w:ind w:left="0"/>
        <w:jc w:val="both"/>
      </w:pPr>
      <w:r>
        <w:rPr>
          <w:rFonts w:ascii="Times New Roman"/>
          <w:b w:val="false"/>
          <w:i w:val="false"/>
          <w:color w:val="000000"/>
          <w:sz w:val="28"/>
        </w:rPr>
        <w:t>
      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Союза.</w:t>
      </w:r>
    </w:p>
    <w:p>
      <w:pPr>
        <w:spacing w:after="0"/>
        <w:ind w:left="0"/>
        <w:jc w:val="both"/>
      </w:pPr>
      <w:r>
        <w:rPr>
          <w:rFonts w:ascii="Times New Roman"/>
          <w:b w:val="false"/>
          <w:i w:val="false"/>
          <w:color w:val="000000"/>
          <w:sz w:val="28"/>
        </w:rPr>
        <w:t>
      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pPr>
        <w:spacing w:after="0"/>
        <w:ind w:left="0"/>
        <w:jc w:val="both"/>
      </w:pPr>
      <w:r>
        <w:rPr>
          <w:rFonts w:ascii="Times New Roman"/>
          <w:b w:val="false"/>
          <w:i w:val="false"/>
          <w:color w:val="000000"/>
          <w:sz w:val="28"/>
        </w:rPr>
        <w:t>
      2. Международные договоры Союза с третьей стороной не должны противоречить основным целям, принципам и правилам функционирования Союза.</w:t>
      </w:r>
    </w:p>
    <w:p>
      <w:pPr>
        <w:spacing w:after="0"/>
        <w:ind w:left="0"/>
        <w:jc w:val="both"/>
      </w:pPr>
      <w:r>
        <w:rPr>
          <w:rFonts w:ascii="Times New Roman"/>
          <w:b w:val="false"/>
          <w:i w:val="false"/>
          <w:color w:val="000000"/>
          <w:sz w:val="28"/>
        </w:rPr>
        <w:t>
      3. В случае возникновения противоречий между международными договорами в рамках Союза и настоящим Договором приоритет имеет настоящий Договор.</w:t>
      </w:r>
    </w:p>
    <w:p>
      <w:pPr>
        <w:spacing w:after="0"/>
        <w:ind w:left="0"/>
        <w:jc w:val="both"/>
      </w:pPr>
      <w:r>
        <w:rPr>
          <w:rFonts w:ascii="Times New Roman"/>
          <w:b w:val="false"/>
          <w:i w:val="false"/>
          <w:color w:val="000000"/>
          <w:sz w:val="28"/>
        </w:rPr>
        <w:t>
      Решения и распоряжения органов Союза не должны противоречить настоящему Договору и международным договорам в рамках Союза.</w:t>
      </w:r>
    </w:p>
    <w:p>
      <w:pPr>
        <w:spacing w:after="0"/>
        <w:ind w:left="0"/>
        <w:jc w:val="both"/>
      </w:pPr>
      <w:r>
        <w:rPr>
          <w:rFonts w:ascii="Times New Roman"/>
          <w:b w:val="false"/>
          <w:i w:val="false"/>
          <w:color w:val="000000"/>
          <w:sz w:val="28"/>
        </w:rPr>
        <w:t>
      4. 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p>
    <w:p>
      <w:pPr>
        <w:spacing w:after="0"/>
        <w:ind w:left="0"/>
        <w:jc w:val="both"/>
      </w:pPr>
      <w:r>
        <w:rPr>
          <w:rFonts w:ascii="Times New Roman"/>
          <w:b w:val="false"/>
          <w:i w:val="false"/>
          <w:color w:val="000000"/>
          <w:sz w:val="28"/>
        </w:rPr>
        <w:t>
      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w:t>
      </w:r>
    </w:p>
    <w:p>
      <w:pPr>
        <w:spacing w:after="0"/>
        <w:ind w:left="0"/>
        <w:jc w:val="both"/>
      </w:pPr>
      <w:r>
        <w:rPr>
          <w:rFonts w:ascii="Times New Roman"/>
          <w:b w:val="false"/>
          <w:i w:val="false"/>
          <w:color w:val="000000"/>
          <w:sz w:val="28"/>
        </w:rPr>
        <w:t>
      решения Евразийского межправительственного совета имеют приоритет над решениями Евразийской экономической комиссии.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Международная деятельность Союза</w:t>
      </w:r>
    </w:p>
    <w:p>
      <w:pPr>
        <w:spacing w:after="0"/>
        <w:ind w:left="0"/>
        <w:jc w:val="both"/>
      </w:pPr>
      <w:r>
        <w:rPr>
          <w:rFonts w:ascii="Times New Roman"/>
          <w:b w:val="false"/>
          <w:i w:val="false"/>
          <w:color w:val="000000"/>
          <w:sz w:val="28"/>
        </w:rPr>
        <w:t>
      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объединениями и самостоятельно либо совместно с государствами-членами заключать с ними международные договоры по вопросам, отнесенным к его компетенции.</w:t>
      </w:r>
    </w:p>
    <w:p>
      <w:pPr>
        <w:spacing w:after="0"/>
        <w:ind w:left="0"/>
        <w:jc w:val="both"/>
      </w:pPr>
      <w:r>
        <w:rPr>
          <w:rFonts w:ascii="Times New Roman"/>
          <w:b w:val="false"/>
          <w:i w:val="false"/>
          <w:color w:val="000000"/>
          <w:sz w:val="28"/>
        </w:rPr>
        <w:t xml:space="preserve">
      Порядок осуществления Союзом международного сотрудничества </w:t>
      </w:r>
      <w:r>
        <w:rPr>
          <w:rFonts w:ascii="Times New Roman"/>
          <w:b w:val="false"/>
          <w:i w:val="false"/>
          <w:color w:val="000000"/>
          <w:sz w:val="28"/>
        </w:rPr>
        <w:t>устанавливается</w:t>
      </w:r>
      <w:r>
        <w:rPr>
          <w:rFonts w:ascii="Times New Roman"/>
          <w:b w:val="false"/>
          <w:i w:val="false"/>
          <w:color w:val="000000"/>
          <w:sz w:val="28"/>
        </w:rPr>
        <w:t xml:space="preserve"> решением Высшего Евразийского экономического совета. Вопросы заключения международных договоров Союза с третьей стороной определяются международным договором в рамках Союза.</w:t>
      </w:r>
    </w:p>
    <w:p>
      <w:pPr>
        <w:spacing w:after="0"/>
        <w:ind w:left="0"/>
        <w:jc w:val="both"/>
      </w:pPr>
      <w:r>
        <w:rPr>
          <w:rFonts w:ascii="Times New Roman"/>
          <w:b w:val="false"/>
          <w:i w:val="false"/>
          <w:color w:val="000000"/>
          <w:sz w:val="28"/>
        </w:rPr>
        <w:t>
      2. Проведение переговоров по проектам международных договоров Союза с третьей стороной, а также их подписание осуществляются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p>
    <w:p>
      <w:pPr>
        <w:spacing w:after="0"/>
        <w:ind w:left="0"/>
        <w:jc w:val="both"/>
      </w:pPr>
      <w:r>
        <w:rPr>
          <w:rFonts w:ascii="Times New Roman"/>
          <w:b w:val="false"/>
          <w:i w:val="false"/>
          <w:color w:val="000000"/>
          <w:sz w:val="28"/>
        </w:rPr>
        <w:t>
      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p>
      <w:pPr>
        <w:spacing w:after="0"/>
        <w:ind w:left="0"/>
        <w:jc w:val="left"/>
      </w:pPr>
      <w:r>
        <w:rPr>
          <w:rFonts w:ascii="Times New Roman"/>
          <w:b/>
          <w:i w:val="false"/>
          <w:color w:val="000000"/>
        </w:rPr>
        <w:t xml:space="preserve"> Раздел III</w:t>
      </w:r>
      <w:r>
        <w:br/>
      </w:r>
      <w:r>
        <w:rPr>
          <w:rFonts w:ascii="Times New Roman"/>
          <w:b/>
          <w:i w:val="false"/>
          <w:color w:val="000000"/>
        </w:rPr>
        <w:t>ОРГАНЫ СОЮЗА</w:t>
      </w:r>
    </w:p>
    <w:p>
      <w:pPr>
        <w:spacing w:after="0"/>
        <w:ind w:left="0"/>
        <w:jc w:val="both"/>
      </w:pPr>
      <w:r>
        <w:rPr>
          <w:rFonts w:ascii="Times New Roman"/>
          <w:b/>
          <w:i w:val="false"/>
          <w:color w:val="000000"/>
          <w:sz w:val="28"/>
        </w:rPr>
        <w:t>Статья 8 Органы Союза</w:t>
      </w:r>
    </w:p>
    <w:p>
      <w:pPr>
        <w:spacing w:after="0"/>
        <w:ind w:left="0"/>
        <w:jc w:val="both"/>
      </w:pPr>
      <w:r>
        <w:rPr>
          <w:rFonts w:ascii="Times New Roman"/>
          <w:b w:val="false"/>
          <w:i w:val="false"/>
          <w:color w:val="000000"/>
          <w:sz w:val="28"/>
        </w:rPr>
        <w:t>
      1. Органами Союза являются:</w:t>
      </w:r>
    </w:p>
    <w:p>
      <w:pPr>
        <w:spacing w:after="0"/>
        <w:ind w:left="0"/>
        <w:jc w:val="both"/>
      </w:pPr>
      <w:r>
        <w:rPr>
          <w:rFonts w:ascii="Times New Roman"/>
          <w:b w:val="false"/>
          <w:i w:val="false"/>
          <w:color w:val="000000"/>
          <w:sz w:val="28"/>
        </w:rPr>
        <w:t>
      Высший Евразийский экономический совет (далее - Высший совет);</w:t>
      </w:r>
    </w:p>
    <w:p>
      <w:pPr>
        <w:spacing w:after="0"/>
        <w:ind w:left="0"/>
        <w:jc w:val="both"/>
      </w:pPr>
      <w:r>
        <w:rPr>
          <w:rFonts w:ascii="Times New Roman"/>
          <w:b w:val="false"/>
          <w:i w:val="false"/>
          <w:color w:val="000000"/>
          <w:sz w:val="28"/>
        </w:rPr>
        <w:t>
      Евразийский межправительственный совет (далее - Межправительственный совет);</w:t>
      </w:r>
    </w:p>
    <w:p>
      <w:pPr>
        <w:spacing w:after="0"/>
        <w:ind w:left="0"/>
        <w:jc w:val="both"/>
      </w:pPr>
      <w:r>
        <w:rPr>
          <w:rFonts w:ascii="Times New Roman"/>
          <w:b w:val="false"/>
          <w:i w:val="false"/>
          <w:color w:val="000000"/>
          <w:sz w:val="28"/>
        </w:rPr>
        <w:t>
      Евразийская экономическая комиссия (далее - Комиссия, ЕЭК);</w:t>
      </w:r>
    </w:p>
    <w:p>
      <w:pPr>
        <w:spacing w:after="0"/>
        <w:ind w:left="0"/>
        <w:jc w:val="both"/>
      </w:pPr>
      <w:r>
        <w:rPr>
          <w:rFonts w:ascii="Times New Roman"/>
          <w:b w:val="false"/>
          <w:i w:val="false"/>
          <w:color w:val="000000"/>
          <w:sz w:val="28"/>
        </w:rPr>
        <w:t>
      Суд Евразийского экономического союза (далее - Суд Союза).</w:t>
      </w:r>
    </w:p>
    <w:p>
      <w:pPr>
        <w:spacing w:after="0"/>
        <w:ind w:left="0"/>
        <w:jc w:val="both"/>
      </w:pPr>
      <w:r>
        <w:rPr>
          <w:rFonts w:ascii="Times New Roman"/>
          <w:b w:val="false"/>
          <w:i w:val="false"/>
          <w:color w:val="000000"/>
          <w:sz w:val="28"/>
        </w:rPr>
        <w:t>
      2. Органы Союза действуют в пределах полномочий, которые предоставлены им настоящим Договором и международными договорами в рамках Союза.</w:t>
      </w:r>
    </w:p>
    <w:p>
      <w:pPr>
        <w:spacing w:after="0"/>
        <w:ind w:left="0"/>
        <w:jc w:val="both"/>
      </w:pPr>
      <w:r>
        <w:rPr>
          <w:rFonts w:ascii="Times New Roman"/>
          <w:b w:val="false"/>
          <w:i w:val="false"/>
          <w:color w:val="000000"/>
          <w:sz w:val="28"/>
        </w:rPr>
        <w:t xml:space="preserve">
      3. Органы Союза действуют на основе принципов, указанных в </w:t>
      </w:r>
      <w:r>
        <w:rPr>
          <w:rFonts w:ascii="Times New Roman"/>
          <w:b w:val="false"/>
          <w:i w:val="false"/>
          <w:color w:val="000000"/>
          <w:sz w:val="28"/>
        </w:rPr>
        <w:t>статье 3</w:t>
      </w:r>
      <w:r>
        <w:rPr>
          <w:rFonts w:ascii="Times New Roman"/>
          <w:b w:val="false"/>
          <w:i w:val="false"/>
          <w:color w:val="000000"/>
          <w:sz w:val="28"/>
        </w:rPr>
        <w:t xml:space="preserve"> настоящего Договора.</w:t>
      </w:r>
    </w:p>
    <w:p>
      <w:pPr>
        <w:spacing w:after="0"/>
        <w:ind w:left="0"/>
        <w:jc w:val="both"/>
      </w:pPr>
      <w:r>
        <w:rPr>
          <w:rFonts w:ascii="Times New Roman"/>
          <w:b w:val="false"/>
          <w:i w:val="false"/>
          <w:color w:val="000000"/>
          <w:sz w:val="28"/>
        </w:rPr>
        <w:t>
      4</w:t>
      </w:r>
      <w:r>
        <w:rPr>
          <w:rFonts w:ascii="Times New Roman"/>
          <w:b w:val="false"/>
          <w:i w:val="false"/>
          <w:color w:val="000000"/>
          <w:sz w:val="28"/>
        </w:rPr>
        <w:t xml:space="preserve">. </w:t>
      </w:r>
      <w:r>
        <w:rPr>
          <w:rFonts w:ascii="Times New Roman"/>
          <w:b w:val="false"/>
          <w:i w:val="false"/>
          <w:color w:val="000000"/>
          <w:sz w:val="28"/>
        </w:rPr>
        <w:t>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p>
    <w:p>
      <w:pPr>
        <w:spacing w:after="0"/>
        <w:ind w:left="0"/>
        <w:jc w:val="both"/>
      </w:pPr>
      <w:r>
        <w:rPr>
          <w:rFonts w:ascii="Times New Roman"/>
          <w:b w:val="false"/>
          <w:i w:val="false"/>
          <w:color w:val="000000"/>
          <w:sz w:val="28"/>
        </w:rPr>
        <w:t>
      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Занятие должностей в структурных подразделениях постоянно действующих органов Союза</w:t>
      </w:r>
    </w:p>
    <w:p>
      <w:pPr>
        <w:spacing w:after="0"/>
        <w:ind w:left="0"/>
        <w:jc w:val="both"/>
      </w:pPr>
      <w:r>
        <w:rPr>
          <w:rFonts w:ascii="Times New Roman"/>
          <w:b w:val="false"/>
          <w:i w:val="false"/>
          <w:color w:val="000000"/>
          <w:sz w:val="28"/>
        </w:rPr>
        <w:t>
      1. 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w:t>
      </w:r>
    </w:p>
    <w:p>
      <w:pPr>
        <w:spacing w:after="0"/>
        <w:ind w:left="0"/>
        <w:jc w:val="both"/>
      </w:pPr>
      <w:r>
        <w:rPr>
          <w:rFonts w:ascii="Times New Roman"/>
          <w:b w:val="false"/>
          <w:i w:val="false"/>
          <w:color w:val="000000"/>
          <w:sz w:val="28"/>
        </w:rPr>
        <w:t>
      2. Должностные лица департамента Комиссии не могут быть гражданами одного и того же государства. Отбор кандидатов на занятие указанных должностей производится конкурсной комиссией ЕЭК 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p>
    <w:p>
      <w:pPr>
        <w:spacing w:after="0"/>
        <w:ind w:left="0"/>
        <w:jc w:val="both"/>
      </w:pPr>
      <w:r>
        <w:rPr>
          <w:rFonts w:ascii="Times New Roman"/>
          <w:b w:val="false"/>
          <w:i w:val="false"/>
          <w:color w:val="000000"/>
          <w:sz w:val="28"/>
        </w:rPr>
        <w:t>
      3. Отбор кандидатов на занятие других должностей в департаментах Комиссии осуществляется ЕЭК на конкурсной основе с учетом долевого участия Сторон в финансировании Комиссии.</w:t>
      </w:r>
    </w:p>
    <w:p>
      <w:pPr>
        <w:spacing w:after="0"/>
        <w:ind w:left="0"/>
        <w:jc w:val="both"/>
      </w:pPr>
      <w:r>
        <w:rPr>
          <w:rFonts w:ascii="Times New Roman"/>
          <w:b w:val="false"/>
          <w:i w:val="false"/>
          <w:color w:val="000000"/>
          <w:sz w:val="28"/>
        </w:rPr>
        <w:t>
      4. В состав конкурсной комиссии ЕЭК по отбору кандидатов на занятие должностей, указанных в пункте 2 настоящей статьи, входят все члены Коллегии Комиссии, за исключением Председателя Коллегии Комиссии.</w:t>
      </w:r>
    </w:p>
    <w:p>
      <w:pPr>
        <w:spacing w:after="0"/>
        <w:ind w:left="0"/>
        <w:jc w:val="both"/>
      </w:pPr>
      <w:r>
        <w:rPr>
          <w:rFonts w:ascii="Times New Roman"/>
          <w:b w:val="false"/>
          <w:i w:val="false"/>
          <w:color w:val="000000"/>
          <w:sz w:val="28"/>
        </w:rPr>
        <w:t>
      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 ЕЭК, вопрос выносится Председателем Коллегии Комиссии на рассмотрение Совета Комиссии для принятия окончательного решения.</w:t>
      </w:r>
    </w:p>
    <w:p>
      <w:pPr>
        <w:spacing w:after="0"/>
        <w:ind w:left="0"/>
        <w:jc w:val="both"/>
      </w:pPr>
      <w:r>
        <w:rPr>
          <w:rFonts w:ascii="Times New Roman"/>
          <w:b w:val="false"/>
          <w:i w:val="false"/>
          <w:color w:val="000000"/>
          <w:sz w:val="28"/>
        </w:rPr>
        <w:t xml:space="preserve">
      Положение о конкурсной комиссии ЕЭК (включая правила проведения конкурса), ее состав, а также квалификационные требования к кандидатам на занятие должностей директоров и заместителей директоров департаментов Комиссии </w:t>
      </w:r>
      <w:r>
        <w:rPr>
          <w:rFonts w:ascii="Times New Roman"/>
          <w:b w:val="false"/>
          <w:i w:val="false"/>
          <w:color w:val="000000"/>
          <w:sz w:val="28"/>
        </w:rPr>
        <w:t>утверждаются</w:t>
      </w:r>
      <w:r>
        <w:rPr>
          <w:rFonts w:ascii="Times New Roman"/>
          <w:b w:val="false"/>
          <w:i w:val="false"/>
          <w:color w:val="000000"/>
          <w:sz w:val="28"/>
        </w:rPr>
        <w:t xml:space="preserve"> Советом Комиссии.</w:t>
      </w:r>
    </w:p>
    <w:p>
      <w:pPr>
        <w:spacing w:after="0"/>
        <w:ind w:left="0"/>
        <w:jc w:val="both"/>
      </w:pPr>
      <w:r>
        <w:rPr>
          <w:rFonts w:ascii="Times New Roman"/>
          <w:b w:val="false"/>
          <w:i w:val="false"/>
          <w:color w:val="000000"/>
          <w:sz w:val="28"/>
        </w:rPr>
        <w:t xml:space="preserve">
      5. Порядок отбора кандидатов и назначение на должности в Аппарате Суда Союза производятся в соответствии с документами, </w:t>
      </w:r>
      <w:r>
        <w:rPr>
          <w:rFonts w:ascii="Times New Roman"/>
          <w:b w:val="false"/>
          <w:i w:val="false"/>
          <w:color w:val="000000"/>
          <w:sz w:val="28"/>
        </w:rPr>
        <w:t>регулирующими</w:t>
      </w:r>
      <w:r>
        <w:rPr>
          <w:rFonts w:ascii="Times New Roman"/>
          <w:b w:val="false"/>
          <w:i w:val="false"/>
          <w:color w:val="000000"/>
          <w:sz w:val="28"/>
        </w:rPr>
        <w:t xml:space="preserve"> деятельность Суда Союза.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Высший совет</w:t>
      </w:r>
    </w:p>
    <w:p>
      <w:pPr>
        <w:spacing w:after="0"/>
        <w:ind w:left="0"/>
        <w:jc w:val="both"/>
      </w:pPr>
      <w:r>
        <w:rPr>
          <w:rFonts w:ascii="Times New Roman"/>
          <w:b w:val="false"/>
          <w:i w:val="false"/>
          <w:color w:val="000000"/>
          <w:sz w:val="28"/>
        </w:rPr>
        <w:t>
      1. Высший совет является высшим органом Союза.</w:t>
      </w:r>
    </w:p>
    <w:p>
      <w:pPr>
        <w:spacing w:after="0"/>
        <w:ind w:left="0"/>
        <w:jc w:val="both"/>
      </w:pPr>
      <w:r>
        <w:rPr>
          <w:rFonts w:ascii="Times New Roman"/>
          <w:b w:val="false"/>
          <w:i w:val="false"/>
          <w:color w:val="000000"/>
          <w:sz w:val="28"/>
        </w:rPr>
        <w:t>
      2. В состав Высшего совета входят главы государств-членов либо главы правительств государств-членов, если в соответствии с законодательством своего государства они наделены полномочиями принимать решения по вопросам, входящим в компетенцию Высшего совета.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08.02.2019 </w:t>
      </w:r>
      <w:r>
        <w:rPr>
          <w:rFonts w:ascii="Times New Roman"/>
          <w:b w:val="false"/>
          <w:i w:val="false"/>
          <w:color w:val="000000"/>
          <w:sz w:val="28"/>
        </w:rPr>
        <w:t>№ 223-VI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Порядок работы Высшего совета</w:t>
      </w:r>
    </w:p>
    <w:p>
      <w:pPr>
        <w:spacing w:after="0"/>
        <w:ind w:left="0"/>
        <w:jc w:val="both"/>
      </w:pPr>
      <w:r>
        <w:rPr>
          <w:rFonts w:ascii="Times New Roman"/>
          <w:b w:val="false"/>
          <w:i w:val="false"/>
          <w:color w:val="000000"/>
          <w:sz w:val="28"/>
        </w:rPr>
        <w:t>
      1. Заседания Высшего совета проводятся не реже 1 раза в год.</w:t>
      </w:r>
    </w:p>
    <w:p>
      <w:pPr>
        <w:spacing w:after="0"/>
        <w:ind w:left="0"/>
        <w:jc w:val="both"/>
      </w:pPr>
      <w:r>
        <w:rPr>
          <w:rFonts w:ascii="Times New Roman"/>
          <w:b w:val="false"/>
          <w:i w:val="false"/>
          <w:color w:val="000000"/>
          <w:sz w:val="28"/>
        </w:rPr>
        <w:t>
      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p>
    <w:p>
      <w:pPr>
        <w:spacing w:after="0"/>
        <w:ind w:left="0"/>
        <w:jc w:val="both"/>
      </w:pPr>
      <w:r>
        <w:rPr>
          <w:rFonts w:ascii="Times New Roman"/>
          <w:b w:val="false"/>
          <w:i w:val="false"/>
          <w:color w:val="000000"/>
          <w:sz w:val="28"/>
        </w:rPr>
        <w:t>
      2. Заседания Высшего совета проводятся под руководством Председателя Высшего совета.</w:t>
      </w:r>
    </w:p>
    <w:p>
      <w:pPr>
        <w:spacing w:after="0"/>
        <w:ind w:left="0"/>
        <w:jc w:val="both"/>
      </w:pPr>
      <w:r>
        <w:rPr>
          <w:rFonts w:ascii="Times New Roman"/>
          <w:b w:val="false"/>
          <w:i w:val="false"/>
          <w:color w:val="000000"/>
          <w:sz w:val="28"/>
        </w:rPr>
        <w:t>
      Председатель Высшего совета:</w:t>
      </w:r>
    </w:p>
    <w:p>
      <w:pPr>
        <w:spacing w:after="0"/>
        <w:ind w:left="0"/>
        <w:jc w:val="both"/>
      </w:pPr>
      <w:r>
        <w:rPr>
          <w:rFonts w:ascii="Times New Roman"/>
          <w:b w:val="false"/>
          <w:i w:val="false"/>
          <w:color w:val="000000"/>
          <w:sz w:val="28"/>
        </w:rPr>
        <w:t>
      ведет заседания Высшего совета;</w:t>
      </w:r>
    </w:p>
    <w:p>
      <w:pPr>
        <w:spacing w:after="0"/>
        <w:ind w:left="0"/>
        <w:jc w:val="both"/>
      </w:pPr>
      <w:r>
        <w:rPr>
          <w:rFonts w:ascii="Times New Roman"/>
          <w:b w:val="false"/>
          <w:i w:val="false"/>
          <w:color w:val="000000"/>
          <w:sz w:val="28"/>
        </w:rPr>
        <w:t>
      организует работу Высшего совета;</w:t>
      </w:r>
    </w:p>
    <w:p>
      <w:pPr>
        <w:spacing w:after="0"/>
        <w:ind w:left="0"/>
        <w:jc w:val="both"/>
      </w:pPr>
      <w:r>
        <w:rPr>
          <w:rFonts w:ascii="Times New Roman"/>
          <w:b w:val="false"/>
          <w:i w:val="false"/>
          <w:color w:val="000000"/>
          <w:sz w:val="28"/>
        </w:rPr>
        <w:t>
      осуществляет общее руководство подготовкой вопросов, представляемых на рассмотрение Высшего совета.</w:t>
      </w:r>
    </w:p>
    <w:p>
      <w:pPr>
        <w:spacing w:after="0"/>
        <w:ind w:left="0"/>
        <w:jc w:val="both"/>
      </w:pPr>
      <w:r>
        <w:rPr>
          <w:rFonts w:ascii="Times New Roman"/>
          <w:b w:val="false"/>
          <w:i w:val="false"/>
          <w:color w:val="000000"/>
          <w:sz w:val="28"/>
        </w:rPr>
        <w:t>
      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w:t>
      </w:r>
    </w:p>
    <w:p>
      <w:pPr>
        <w:spacing w:after="0"/>
        <w:ind w:left="0"/>
        <w:jc w:val="both"/>
      </w:pPr>
      <w:r>
        <w:rPr>
          <w:rFonts w:ascii="Times New Roman"/>
          <w:b w:val="false"/>
          <w:i w:val="false"/>
          <w:color w:val="000000"/>
          <w:sz w:val="28"/>
        </w:rPr>
        <w:t>
      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p>
    <w:p>
      <w:pPr>
        <w:spacing w:after="0"/>
        <w:ind w:left="0"/>
        <w:jc w:val="both"/>
      </w:pPr>
      <w:r>
        <w:rPr>
          <w:rFonts w:ascii="Times New Roman"/>
          <w:b w:val="false"/>
          <w:i w:val="false"/>
          <w:color w:val="000000"/>
          <w:sz w:val="28"/>
        </w:rPr>
        <w:t>
      Список участников и формат заседаний Высшего совета определяются Председателем Высшего совета по согласованию с членами Высшего совета.</w:t>
      </w:r>
    </w:p>
    <w:p>
      <w:pPr>
        <w:spacing w:after="0"/>
        <w:ind w:left="0"/>
        <w:jc w:val="both"/>
      </w:pPr>
      <w:r>
        <w:rPr>
          <w:rFonts w:ascii="Times New Roman"/>
          <w:b w:val="false"/>
          <w:i w:val="false"/>
          <w:color w:val="000000"/>
          <w:sz w:val="28"/>
        </w:rPr>
        <w:t>
      Повестка дня заседаний Высшего совета формируется Комиссией на основе предложений государств-членов.</w:t>
      </w:r>
    </w:p>
    <w:p>
      <w:pPr>
        <w:spacing w:after="0"/>
        <w:ind w:left="0"/>
        <w:jc w:val="both"/>
      </w:pPr>
      <w:r>
        <w:rPr>
          <w:rFonts w:ascii="Times New Roman"/>
          <w:b w:val="false"/>
          <w:i w:val="false"/>
          <w:color w:val="000000"/>
          <w:sz w:val="28"/>
        </w:rPr>
        <w:t>
      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p>
    <w:p>
      <w:pPr>
        <w:spacing w:after="0"/>
        <w:ind w:left="0"/>
        <w:jc w:val="both"/>
      </w:pPr>
      <w:r>
        <w:rPr>
          <w:rFonts w:ascii="Times New Roman"/>
          <w:b w:val="false"/>
          <w:i w:val="false"/>
          <w:color w:val="000000"/>
          <w:sz w:val="28"/>
        </w:rPr>
        <w:t xml:space="preserve">
      4. Порядок организации проведения заседаний Высшего совета </w:t>
      </w:r>
      <w:r>
        <w:rPr>
          <w:rFonts w:ascii="Times New Roman"/>
          <w:b w:val="false"/>
          <w:i w:val="false"/>
          <w:color w:val="000000"/>
          <w:sz w:val="28"/>
        </w:rPr>
        <w:t>утверждается</w:t>
      </w:r>
      <w:r>
        <w:rPr>
          <w:rFonts w:ascii="Times New Roman"/>
          <w:b w:val="false"/>
          <w:i w:val="false"/>
          <w:color w:val="000000"/>
          <w:sz w:val="28"/>
        </w:rPr>
        <w:t xml:space="preserve"> Высшим советом.</w:t>
      </w:r>
    </w:p>
    <w:p>
      <w:pPr>
        <w:spacing w:after="0"/>
        <w:ind w:left="0"/>
        <w:jc w:val="both"/>
      </w:pPr>
      <w:r>
        <w:rPr>
          <w:rFonts w:ascii="Times New Roman"/>
          <w:b w:val="false"/>
          <w:i w:val="false"/>
          <w:color w:val="000000"/>
          <w:sz w:val="28"/>
        </w:rPr>
        <w:t>
      5. Организационное, информационное и материально-техническое обеспечение подготовки и проведения заседаний Высшего совета осуществляется Комиссией при содействии принимающего государства-члена. Финансовое обеспечение проведения заседаний Высшего совета осуществляется за счет средств бюджета Союза.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Полномочия Высшего совета</w:t>
      </w:r>
    </w:p>
    <w:p>
      <w:pPr>
        <w:spacing w:after="0"/>
        <w:ind w:left="0"/>
        <w:jc w:val="both"/>
      </w:pPr>
      <w:r>
        <w:rPr>
          <w:rFonts w:ascii="Times New Roman"/>
          <w:b w:val="false"/>
          <w:i w:val="false"/>
          <w:color w:val="000000"/>
          <w:sz w:val="28"/>
        </w:rPr>
        <w:t>
      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p>
    <w:p>
      <w:pPr>
        <w:spacing w:after="0"/>
        <w:ind w:left="0"/>
        <w:jc w:val="both"/>
      </w:pPr>
      <w:r>
        <w:rPr>
          <w:rFonts w:ascii="Times New Roman"/>
          <w:b w:val="false"/>
          <w:i w:val="false"/>
          <w:color w:val="000000"/>
          <w:sz w:val="28"/>
        </w:rPr>
        <w:t>
      2. Высший совет осуществляет следующие основные полномочия:</w:t>
      </w:r>
    </w:p>
    <w:p>
      <w:pPr>
        <w:spacing w:after="0"/>
        <w:ind w:left="0"/>
        <w:jc w:val="both"/>
      </w:pPr>
      <w:r>
        <w:rPr>
          <w:rFonts w:ascii="Times New Roman"/>
          <w:b w:val="false"/>
          <w:i w:val="false"/>
          <w:color w:val="000000"/>
          <w:sz w:val="28"/>
        </w:rPr>
        <w:t>
      1) определяет стратегию, направления и перспективы формирования и развития Союза и принимает решения, направленные на реализацию целей Союза;</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утверждает</w:t>
      </w:r>
      <w:r>
        <w:rPr>
          <w:rFonts w:ascii="Times New Roman"/>
          <w:b w:val="false"/>
          <w:i w:val="false"/>
          <w:color w:val="000000"/>
          <w:sz w:val="28"/>
        </w:rPr>
        <w:t xml:space="preserve"> состав Коллегии Комиссии, распределяет обязанности между членами Коллегии Комиссии и прекращает их полномочия;</w:t>
      </w:r>
    </w:p>
    <w:p>
      <w:pPr>
        <w:spacing w:after="0"/>
        <w:ind w:left="0"/>
        <w:jc w:val="both"/>
      </w:pPr>
      <w:r>
        <w:rPr>
          <w:rFonts w:ascii="Times New Roman"/>
          <w:b w:val="false"/>
          <w:i w:val="false"/>
          <w:color w:val="000000"/>
          <w:sz w:val="28"/>
        </w:rPr>
        <w:t>
      3) назначает Председателя Коллегии Комиссии и принимает решение о досрочном прекращении его полномочий;</w:t>
      </w:r>
    </w:p>
    <w:p>
      <w:pPr>
        <w:spacing w:after="0"/>
        <w:ind w:left="0"/>
        <w:jc w:val="both"/>
      </w:pPr>
      <w:r>
        <w:rPr>
          <w:rFonts w:ascii="Times New Roman"/>
          <w:b w:val="false"/>
          <w:i w:val="false"/>
          <w:color w:val="000000"/>
          <w:sz w:val="28"/>
        </w:rPr>
        <w:t>
      4) назначает по представлению государств-членов судей Суда Союза;</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утверждает</w:t>
      </w:r>
      <w:r>
        <w:rPr>
          <w:rFonts w:ascii="Times New Roman"/>
          <w:b w:val="false"/>
          <w:i w:val="false"/>
          <w:color w:val="000000"/>
          <w:sz w:val="28"/>
        </w:rPr>
        <w:t xml:space="preserve"> Регламент работы Евразийской экономической комиссии;</w:t>
      </w:r>
    </w:p>
    <w:p>
      <w:pPr>
        <w:spacing w:after="0"/>
        <w:ind w:left="0"/>
        <w:jc w:val="both"/>
      </w:pPr>
      <w:r>
        <w:rPr>
          <w:rFonts w:ascii="Times New Roman"/>
          <w:b w:val="false"/>
          <w:i w:val="false"/>
          <w:color w:val="000000"/>
          <w:sz w:val="28"/>
        </w:rPr>
        <w:t xml:space="preserve">
      6) утверждает бюджет Союза, </w:t>
      </w:r>
      <w:r>
        <w:rPr>
          <w:rFonts w:ascii="Times New Roman"/>
          <w:b w:val="false"/>
          <w:i w:val="false"/>
          <w:color w:val="000000"/>
          <w:sz w:val="28"/>
        </w:rPr>
        <w:t>Положение</w:t>
      </w:r>
      <w:r>
        <w:rPr>
          <w:rFonts w:ascii="Times New Roman"/>
          <w:b w:val="false"/>
          <w:i w:val="false"/>
          <w:color w:val="000000"/>
          <w:sz w:val="28"/>
        </w:rPr>
        <w:t xml:space="preserve"> о бюджете Евразийского экономического союза и отчет об исполнении бюджета Союза;</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определяет</w:t>
      </w:r>
      <w:r>
        <w:rPr>
          <w:rFonts w:ascii="Times New Roman"/>
          <w:b w:val="false"/>
          <w:i w:val="false"/>
          <w:color w:val="000000"/>
          <w:sz w:val="28"/>
        </w:rPr>
        <w:t xml:space="preserve"> размеры (шкалу) долевых взносов государств-членов в бюджет Союза;</w:t>
      </w:r>
    </w:p>
    <w:p>
      <w:pPr>
        <w:spacing w:after="0"/>
        <w:ind w:left="0"/>
        <w:jc w:val="both"/>
      </w:pPr>
      <w:r>
        <w:rPr>
          <w:rFonts w:ascii="Times New Roman"/>
          <w:b w:val="false"/>
          <w:i w:val="false"/>
          <w:color w:val="000000"/>
          <w:sz w:val="28"/>
        </w:rPr>
        <w:t xml:space="preserve">
      8) рассматривает по предложению государства-члена вопросы, касающиеся отмены или изменения решений, принятых Межправительственным советом или Комиссией с учетом положений пункта 7 </w:t>
      </w:r>
      <w:r>
        <w:rPr>
          <w:rFonts w:ascii="Times New Roman"/>
          <w:b w:val="false"/>
          <w:i w:val="false"/>
          <w:color w:val="000000"/>
          <w:sz w:val="28"/>
        </w:rPr>
        <w:t>статьи 16</w:t>
      </w:r>
      <w:r>
        <w:rPr>
          <w:rFonts w:ascii="Times New Roman"/>
          <w:b w:val="false"/>
          <w:i w:val="false"/>
          <w:color w:val="000000"/>
          <w:sz w:val="28"/>
        </w:rPr>
        <w:t>;</w:t>
      </w:r>
    </w:p>
    <w:p>
      <w:pPr>
        <w:spacing w:after="0"/>
        <w:ind w:left="0"/>
        <w:jc w:val="both"/>
      </w:pPr>
      <w:r>
        <w:rPr>
          <w:rFonts w:ascii="Times New Roman"/>
          <w:b w:val="false"/>
          <w:i w:val="false"/>
          <w:color w:val="000000"/>
          <w:sz w:val="28"/>
        </w:rPr>
        <w:t>
      9) рассматривает по предложению Межправительственного совета или Комиссии вопросы, по которым при принятии решения не был достигнут консенсус;</w:t>
      </w:r>
    </w:p>
    <w:p>
      <w:pPr>
        <w:spacing w:after="0"/>
        <w:ind w:left="0"/>
        <w:jc w:val="both"/>
      </w:pPr>
      <w:r>
        <w:rPr>
          <w:rFonts w:ascii="Times New Roman"/>
          <w:b w:val="false"/>
          <w:i w:val="false"/>
          <w:color w:val="000000"/>
          <w:sz w:val="28"/>
        </w:rPr>
        <w:t>
      10) обращается с запросами к Суду Союза;</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утверждает</w:t>
      </w:r>
      <w:r>
        <w:rPr>
          <w:rFonts w:ascii="Times New Roman"/>
          <w:b w:val="false"/>
          <w:i w:val="false"/>
          <w:color w:val="000000"/>
          <w:sz w:val="28"/>
        </w:rPr>
        <w:t xml:space="preserve"> порядок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Аппарата Суда Союза, а также членов их семей;</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определяет</w:t>
      </w:r>
      <w:r>
        <w:rPr>
          <w:rFonts w:ascii="Times New Roman"/>
          <w:b w:val="false"/>
          <w:i w:val="false"/>
          <w:color w:val="000000"/>
          <w:sz w:val="28"/>
        </w:rPr>
        <w:t xml:space="preserve"> порядок принятия в Союз новых членов и прекращения членства в Союзе;</w:t>
      </w:r>
    </w:p>
    <w:p>
      <w:pPr>
        <w:spacing w:after="0"/>
        <w:ind w:left="0"/>
        <w:jc w:val="both"/>
      </w:pPr>
      <w:r>
        <w:rPr>
          <w:rFonts w:ascii="Times New Roman"/>
          <w:b w:val="false"/>
          <w:i w:val="false"/>
          <w:color w:val="000000"/>
          <w:sz w:val="28"/>
        </w:rPr>
        <w:t>
      13) принимает решение о предоставлении или об аннулировании статуса наблюдателя или статуса государства-кандидата на вступление в Союз;</w:t>
      </w:r>
    </w:p>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утверждает</w:t>
      </w:r>
      <w:r>
        <w:rPr>
          <w:rFonts w:ascii="Times New Roman"/>
          <w:b w:val="false"/>
          <w:i w:val="false"/>
          <w:color w:val="000000"/>
          <w:sz w:val="28"/>
        </w:rPr>
        <w:t xml:space="preserve"> Порядок осуществления Евразийским экономическим союзом международного сотрудничества;</w:t>
      </w:r>
    </w:p>
    <w:p>
      <w:pPr>
        <w:spacing w:after="0"/>
        <w:ind w:left="0"/>
        <w:jc w:val="both"/>
      </w:pPr>
      <w:r>
        <w:rPr>
          <w:rFonts w:ascii="Times New Roman"/>
          <w:b w:val="false"/>
          <w:i w:val="false"/>
          <w:color w:val="000000"/>
          <w:sz w:val="28"/>
        </w:rPr>
        <w:t>
      15) принимает решения о переговорах с третьей стороной от имени Союза, в том числе о заключении с ней международных договоров Союза и наделении правом вести переговоры, а также 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p>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утверждает</w:t>
      </w:r>
      <w:r>
        <w:rPr>
          <w:rFonts w:ascii="Times New Roman"/>
          <w:b w:val="false"/>
          <w:i w:val="false"/>
          <w:color w:val="000000"/>
          <w:sz w:val="28"/>
        </w:rPr>
        <w:t xml:space="preserve"> общую</w:t>
      </w:r>
      <w:r>
        <w:rPr>
          <w:rFonts w:ascii="Times New Roman"/>
          <w:b w:val="false"/>
          <w:i w:val="false"/>
          <w:color w:val="000000"/>
          <w:sz w:val="28"/>
        </w:rPr>
        <w:t xml:space="preserve"> штатную численность органов Союза, </w:t>
      </w:r>
      <w:r>
        <w:rPr>
          <w:rFonts w:ascii="Times New Roman"/>
          <w:b w:val="false"/>
          <w:i w:val="false"/>
          <w:color w:val="000000"/>
          <w:sz w:val="28"/>
        </w:rPr>
        <w:t>параметры представленности</w:t>
      </w:r>
      <w:r>
        <w:rPr>
          <w:rFonts w:ascii="Times New Roman"/>
          <w:b w:val="false"/>
          <w:i w:val="false"/>
          <w:color w:val="000000"/>
          <w:sz w:val="28"/>
        </w:rPr>
        <w:t xml:space="preserve"> должностных лиц из числа граждан государств-членов в органах Союза, направляемых по представлению государств-членов на конкурсной основе;</w:t>
      </w:r>
    </w:p>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утверждает</w:t>
      </w:r>
      <w:r>
        <w:rPr>
          <w:rFonts w:ascii="Times New Roman"/>
          <w:b w:val="false"/>
          <w:i w:val="false"/>
          <w:color w:val="000000"/>
          <w:sz w:val="28"/>
        </w:rPr>
        <w:t xml:space="preserve"> порядок оплаты труда членов Коллегии Комиссии, судей Суда Союза, должностных лиц и сотрудников органов Союза;</w:t>
      </w:r>
    </w:p>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утверждает</w:t>
      </w:r>
      <w:r>
        <w:rPr>
          <w:rFonts w:ascii="Times New Roman"/>
          <w:b w:val="false"/>
          <w:i w:val="false"/>
          <w:color w:val="000000"/>
          <w:sz w:val="28"/>
        </w:rPr>
        <w:t xml:space="preserve"> Положение о внешнем аудите (контроле) в органах Евразийского экономического союза;</w:t>
      </w:r>
    </w:p>
    <w:p>
      <w:pPr>
        <w:spacing w:after="0"/>
        <w:ind w:left="0"/>
        <w:jc w:val="both"/>
      </w:pPr>
      <w:r>
        <w:rPr>
          <w:rFonts w:ascii="Times New Roman"/>
          <w:b w:val="false"/>
          <w:i w:val="false"/>
          <w:color w:val="000000"/>
          <w:sz w:val="28"/>
        </w:rPr>
        <w:t>
      19) рассматривает результаты проведенного внешнего аудита (контроля) в органах Союза;</w:t>
      </w:r>
    </w:p>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утверждает</w:t>
      </w:r>
      <w:r>
        <w:rPr>
          <w:rFonts w:ascii="Times New Roman"/>
          <w:b w:val="false"/>
          <w:i w:val="false"/>
          <w:color w:val="000000"/>
          <w:sz w:val="28"/>
        </w:rPr>
        <w:t xml:space="preserve"> символику Союза;</w:t>
      </w:r>
    </w:p>
    <w:p>
      <w:pPr>
        <w:spacing w:after="0"/>
        <w:ind w:left="0"/>
        <w:jc w:val="both"/>
      </w:pPr>
      <w:r>
        <w:rPr>
          <w:rFonts w:ascii="Times New Roman"/>
          <w:b w:val="false"/>
          <w:i w:val="false"/>
          <w:color w:val="000000"/>
          <w:sz w:val="28"/>
        </w:rPr>
        <w:t>
      21) дает поручения Межправительственному совету и Комиссии;</w:t>
      </w:r>
    </w:p>
    <w:p>
      <w:pPr>
        <w:spacing w:after="0"/>
        <w:ind w:left="0"/>
        <w:jc w:val="both"/>
      </w:pPr>
      <w:r>
        <w:rPr>
          <w:rFonts w:ascii="Times New Roman"/>
          <w:b w:val="false"/>
          <w:i w:val="false"/>
          <w:color w:val="000000"/>
          <w:sz w:val="28"/>
        </w:rPr>
        <w:t>
      22) принимает решения о создании вспомогательных органов по соответствующим направлениям;</w:t>
      </w:r>
    </w:p>
    <w:p>
      <w:pPr>
        <w:spacing w:after="0"/>
        <w:ind w:left="0"/>
        <w:jc w:val="both"/>
      </w:pPr>
      <w:r>
        <w:rPr>
          <w:rFonts w:ascii="Times New Roman"/>
          <w:b w:val="false"/>
          <w:i w:val="false"/>
          <w:color w:val="000000"/>
          <w:sz w:val="28"/>
        </w:rPr>
        <w:t>
      23) осуществляет иные полномочия, предусмотренные настоящим Договором и международными договорами в рамках Союза.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Решения и распоряжения Высшего совета</w:t>
      </w:r>
    </w:p>
    <w:p>
      <w:pPr>
        <w:spacing w:after="0"/>
        <w:ind w:left="0"/>
        <w:jc w:val="both"/>
      </w:pPr>
      <w:r>
        <w:rPr>
          <w:rFonts w:ascii="Times New Roman"/>
          <w:b w:val="false"/>
          <w:i w:val="false"/>
          <w:color w:val="000000"/>
          <w:sz w:val="28"/>
        </w:rPr>
        <w:t>
      1. Высший совет принимает решения и распоряжения.</w:t>
      </w:r>
    </w:p>
    <w:p>
      <w:pPr>
        <w:spacing w:after="0"/>
        <w:ind w:left="0"/>
        <w:jc w:val="both"/>
      </w:pPr>
      <w:r>
        <w:rPr>
          <w:rFonts w:ascii="Times New Roman"/>
          <w:b w:val="false"/>
          <w:i w:val="false"/>
          <w:color w:val="000000"/>
          <w:sz w:val="28"/>
        </w:rPr>
        <w:t>
      2. Решения и распоряжения Высшего совета принимаются консенсусом.</w:t>
      </w:r>
    </w:p>
    <w:p>
      <w:pPr>
        <w:spacing w:after="0"/>
        <w:ind w:left="0"/>
        <w:jc w:val="both"/>
      </w:pPr>
      <w:r>
        <w:rPr>
          <w:rFonts w:ascii="Times New Roman"/>
          <w:b w:val="false"/>
          <w:i w:val="false"/>
          <w:color w:val="000000"/>
          <w:sz w:val="28"/>
        </w:rPr>
        <w:t>
      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Межправительственный совет</w:t>
      </w:r>
    </w:p>
    <w:p>
      <w:pPr>
        <w:spacing w:after="0"/>
        <w:ind w:left="0"/>
        <w:jc w:val="both"/>
      </w:pPr>
      <w:r>
        <w:rPr>
          <w:rFonts w:ascii="Times New Roman"/>
          <w:b w:val="false"/>
          <w:i w:val="false"/>
          <w:color w:val="000000"/>
          <w:sz w:val="28"/>
        </w:rPr>
        <w:t>
      Межправительственный совет является органом Союза, состоящим из глав правительств государств-членов.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Порядок работы Межправительственного совета</w:t>
      </w:r>
    </w:p>
    <w:p>
      <w:pPr>
        <w:spacing w:after="0"/>
        <w:ind w:left="0"/>
        <w:jc w:val="both"/>
      </w:pPr>
      <w:r>
        <w:rPr>
          <w:rFonts w:ascii="Times New Roman"/>
          <w:b w:val="false"/>
          <w:i w:val="false"/>
          <w:color w:val="000000"/>
          <w:sz w:val="28"/>
        </w:rPr>
        <w:t>
      1. Заседания Межправительственного совета проводятся по мере необходимости, но не реже 2 раз в год.</w:t>
      </w:r>
    </w:p>
    <w:p>
      <w:pPr>
        <w:spacing w:after="0"/>
        <w:ind w:left="0"/>
        <w:jc w:val="both"/>
      </w:pPr>
      <w:r>
        <w:rPr>
          <w:rFonts w:ascii="Times New Roman"/>
          <w:b w:val="false"/>
          <w:i w:val="false"/>
          <w:color w:val="000000"/>
          <w:sz w:val="28"/>
        </w:rPr>
        <w:t>
      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p>
    <w:p>
      <w:pPr>
        <w:spacing w:after="0"/>
        <w:ind w:left="0"/>
        <w:jc w:val="both"/>
      </w:pPr>
      <w:r>
        <w:rPr>
          <w:rFonts w:ascii="Times New Roman"/>
          <w:b w:val="false"/>
          <w:i w:val="false"/>
          <w:color w:val="000000"/>
          <w:sz w:val="28"/>
        </w:rPr>
        <w:t>
      2. Заседания Межправительственного совета проводятся под руководством Председателя Межправительственного совета.</w:t>
      </w:r>
    </w:p>
    <w:p>
      <w:pPr>
        <w:spacing w:after="0"/>
        <w:ind w:left="0"/>
        <w:jc w:val="both"/>
      </w:pPr>
      <w:r>
        <w:rPr>
          <w:rFonts w:ascii="Times New Roman"/>
          <w:b w:val="false"/>
          <w:i w:val="false"/>
          <w:color w:val="000000"/>
          <w:sz w:val="28"/>
        </w:rPr>
        <w:t>
      Председатель Межправительственного совета:</w:t>
      </w:r>
    </w:p>
    <w:p>
      <w:pPr>
        <w:spacing w:after="0"/>
        <w:ind w:left="0"/>
        <w:jc w:val="both"/>
      </w:pPr>
      <w:r>
        <w:rPr>
          <w:rFonts w:ascii="Times New Roman"/>
          <w:b w:val="false"/>
          <w:i w:val="false"/>
          <w:color w:val="000000"/>
          <w:sz w:val="28"/>
        </w:rPr>
        <w:t>
      ведет заседания Межправительственного совета;</w:t>
      </w:r>
    </w:p>
    <w:p>
      <w:pPr>
        <w:spacing w:after="0"/>
        <w:ind w:left="0"/>
        <w:jc w:val="both"/>
      </w:pPr>
      <w:r>
        <w:rPr>
          <w:rFonts w:ascii="Times New Roman"/>
          <w:b w:val="false"/>
          <w:i w:val="false"/>
          <w:color w:val="000000"/>
          <w:sz w:val="28"/>
        </w:rPr>
        <w:t>
      организует работу Межправительственного совета;</w:t>
      </w:r>
    </w:p>
    <w:p>
      <w:pPr>
        <w:spacing w:after="0"/>
        <w:ind w:left="0"/>
        <w:jc w:val="both"/>
      </w:pPr>
      <w:r>
        <w:rPr>
          <w:rFonts w:ascii="Times New Roman"/>
          <w:b w:val="false"/>
          <w:i w:val="false"/>
          <w:color w:val="000000"/>
          <w:sz w:val="28"/>
        </w:rPr>
        <w:t>
      осуществляет общее руководство подготовкой вопросов, представляемых на рассмотрение Межправительственного совета.</w:t>
      </w:r>
    </w:p>
    <w:p>
      <w:pPr>
        <w:spacing w:after="0"/>
        <w:ind w:left="0"/>
        <w:jc w:val="both"/>
      </w:pPr>
      <w:r>
        <w:rPr>
          <w:rFonts w:ascii="Times New Roman"/>
          <w:b w:val="false"/>
          <w:i w:val="false"/>
          <w:color w:val="000000"/>
          <w:sz w:val="28"/>
        </w:rPr>
        <w:t>
      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государства-члена осуществляет полномочия Председателя Межправительственного совета в течение оставшегося срока.</w:t>
      </w:r>
    </w:p>
    <w:p>
      <w:pPr>
        <w:spacing w:after="0"/>
        <w:ind w:left="0"/>
        <w:jc w:val="both"/>
      </w:pPr>
      <w:r>
        <w:rPr>
          <w:rFonts w:ascii="Times New Roman"/>
          <w:b w:val="false"/>
          <w:i w:val="false"/>
          <w:color w:val="000000"/>
          <w:sz w:val="28"/>
        </w:rPr>
        <w:t>
      3.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p>
    <w:p>
      <w:pPr>
        <w:spacing w:after="0"/>
        <w:ind w:left="0"/>
        <w:jc w:val="both"/>
      </w:pPr>
      <w:r>
        <w:rPr>
          <w:rFonts w:ascii="Times New Roman"/>
          <w:b w:val="false"/>
          <w:i w:val="false"/>
          <w:color w:val="000000"/>
          <w:sz w:val="28"/>
        </w:rPr>
        <w:t>
      Список участников и формат заседаний Межправительственного совета определяются Председателем Межправительственного совета по согласованию с членами Межправительственного совета.</w:t>
      </w:r>
    </w:p>
    <w:p>
      <w:pPr>
        <w:spacing w:after="0"/>
        <w:ind w:left="0"/>
        <w:jc w:val="both"/>
      </w:pPr>
      <w:r>
        <w:rPr>
          <w:rFonts w:ascii="Times New Roman"/>
          <w:b w:val="false"/>
          <w:i w:val="false"/>
          <w:color w:val="000000"/>
          <w:sz w:val="28"/>
        </w:rPr>
        <w:t>
      Повестка дня заседаний Межправительственного совета формируется Комиссией на основе предложений государств-членов.</w:t>
      </w:r>
    </w:p>
    <w:p>
      <w:pPr>
        <w:spacing w:after="0"/>
        <w:ind w:left="0"/>
        <w:jc w:val="both"/>
      </w:pPr>
      <w:r>
        <w:rPr>
          <w:rFonts w:ascii="Times New Roman"/>
          <w:b w:val="false"/>
          <w:i w:val="false"/>
          <w:color w:val="000000"/>
          <w:sz w:val="28"/>
        </w:rPr>
        <w:t>
      Вопрос о присутствии аккредитованных представителей средств массовой информации на заседаниях Межправительственного совета решается Председателем Межправительственного совета.</w:t>
      </w:r>
    </w:p>
    <w:p>
      <w:pPr>
        <w:spacing w:after="0"/>
        <w:ind w:left="0"/>
        <w:jc w:val="both"/>
      </w:pPr>
      <w:r>
        <w:rPr>
          <w:rFonts w:ascii="Times New Roman"/>
          <w:b w:val="false"/>
          <w:i w:val="false"/>
          <w:color w:val="000000"/>
          <w:sz w:val="28"/>
        </w:rPr>
        <w:t xml:space="preserve">
      4. Порядок организации проведения заседаний Межправительственного совета </w:t>
      </w:r>
      <w:r>
        <w:rPr>
          <w:rFonts w:ascii="Times New Roman"/>
          <w:b w:val="false"/>
          <w:i w:val="false"/>
          <w:color w:val="000000"/>
          <w:sz w:val="28"/>
        </w:rPr>
        <w:t>утверждается</w:t>
      </w:r>
      <w:r>
        <w:rPr>
          <w:rFonts w:ascii="Times New Roman"/>
          <w:b w:val="false"/>
          <w:i w:val="false"/>
          <w:color w:val="000000"/>
          <w:sz w:val="28"/>
        </w:rPr>
        <w:t xml:space="preserve"> Межправительственным советом.</w:t>
      </w:r>
    </w:p>
    <w:p>
      <w:pPr>
        <w:spacing w:after="0"/>
        <w:ind w:left="0"/>
        <w:jc w:val="both"/>
      </w:pPr>
      <w:r>
        <w:rPr>
          <w:rFonts w:ascii="Times New Roman"/>
          <w:b w:val="false"/>
          <w:i w:val="false"/>
          <w:color w:val="000000"/>
          <w:sz w:val="28"/>
        </w:rPr>
        <w:t>
      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Полномочия Межправительственного совета</w:t>
      </w:r>
    </w:p>
    <w:p>
      <w:pPr>
        <w:spacing w:after="0"/>
        <w:ind w:left="0"/>
        <w:jc w:val="both"/>
      </w:pPr>
      <w:r>
        <w:rPr>
          <w:rFonts w:ascii="Times New Roman"/>
          <w:b w:val="false"/>
          <w:i w:val="false"/>
          <w:color w:val="000000"/>
          <w:sz w:val="28"/>
        </w:rPr>
        <w:t>
      Межправительственный совет осуществляет следующие основные полномочия:</w:t>
      </w:r>
    </w:p>
    <w:p>
      <w:pPr>
        <w:spacing w:after="0"/>
        <w:ind w:left="0"/>
        <w:jc w:val="both"/>
      </w:pPr>
      <w:r>
        <w:rPr>
          <w:rFonts w:ascii="Times New Roman"/>
          <w:b w:val="false"/>
          <w:i w:val="false"/>
          <w:color w:val="000000"/>
          <w:sz w:val="28"/>
        </w:rPr>
        <w:t>
      1) обеспечивает реализацию и контроль за исполнением настоящего Договора, международных договоров в рамках Союза и решений Высшего совета;</w:t>
      </w:r>
    </w:p>
    <w:p>
      <w:pPr>
        <w:spacing w:after="0"/>
        <w:ind w:left="0"/>
        <w:jc w:val="both"/>
      </w:pPr>
      <w:r>
        <w:rPr>
          <w:rFonts w:ascii="Times New Roman"/>
          <w:b w:val="false"/>
          <w:i w:val="false"/>
          <w:color w:val="000000"/>
          <w:sz w:val="28"/>
        </w:rPr>
        <w:t>
      2) рассматривает по предложению Совета Комиссии вопросы, по которым при принятии решения в Совете Комиссии не достигнут консенсус;</w:t>
      </w:r>
    </w:p>
    <w:p>
      <w:pPr>
        <w:spacing w:after="0"/>
        <w:ind w:left="0"/>
        <w:jc w:val="both"/>
      </w:pPr>
      <w:r>
        <w:rPr>
          <w:rFonts w:ascii="Times New Roman"/>
          <w:b w:val="false"/>
          <w:i w:val="false"/>
          <w:color w:val="000000"/>
          <w:sz w:val="28"/>
        </w:rPr>
        <w:t>
      3) дает поручения Комиссии;</w:t>
      </w:r>
    </w:p>
    <w:p>
      <w:pPr>
        <w:spacing w:after="0"/>
        <w:ind w:left="0"/>
        <w:jc w:val="both"/>
      </w:pPr>
      <w:r>
        <w:rPr>
          <w:rFonts w:ascii="Times New Roman"/>
          <w:b w:val="false"/>
          <w:i w:val="false"/>
          <w:color w:val="000000"/>
          <w:sz w:val="28"/>
        </w:rPr>
        <w:t>
      4) представляет Высшему совету кандидатуры членов Совета и членов Коллегии Комиссии;</w:t>
      </w:r>
    </w:p>
    <w:p>
      <w:pPr>
        <w:spacing w:after="0"/>
        <w:ind w:left="0"/>
        <w:jc w:val="both"/>
      </w:pPr>
      <w:r>
        <w:rPr>
          <w:rFonts w:ascii="Times New Roman"/>
          <w:b w:val="false"/>
          <w:i w:val="false"/>
          <w:color w:val="000000"/>
          <w:sz w:val="28"/>
        </w:rPr>
        <w:t>
      5) одобряет проекты бюджета Союза, Положения о бюджете Евразийского экономического союза и отчета об исполнении бюджета Союза;</w:t>
      </w:r>
    </w:p>
    <w:p>
      <w:pPr>
        <w:spacing w:after="0"/>
        <w:ind w:left="0"/>
        <w:jc w:val="both"/>
      </w:pPr>
      <w:r>
        <w:rPr>
          <w:rFonts w:ascii="Times New Roman"/>
          <w:b w:val="false"/>
          <w:i w:val="false"/>
          <w:color w:val="000000"/>
          <w:sz w:val="28"/>
        </w:rPr>
        <w:t>
      6) утверждает Положение о ревизии финансово-хозяйственной деятельности органов Евразийского экономического союза, стандарты и методологию ревизий финансово-хозяйственной деятельности органов Союза, принимает решения о проведении ревизий финансово-хозяйственной деятельности органов Союза и определяет сроки их проведения;</w:t>
      </w:r>
    </w:p>
    <w:p>
      <w:pPr>
        <w:spacing w:after="0"/>
        <w:ind w:left="0"/>
        <w:jc w:val="both"/>
      </w:pPr>
      <w:r>
        <w:rPr>
          <w:rFonts w:ascii="Times New Roman"/>
          <w:b w:val="false"/>
          <w:i w:val="false"/>
          <w:color w:val="000000"/>
          <w:sz w:val="28"/>
        </w:rPr>
        <w:t>
      7) рассматривает по предложению государства-члена вопросы, касающиеся отмены или изменения принятых решений Комиссии, либо, в случае недостижения согласия, вносит их на рассмотрение Высшего совета;</w:t>
      </w:r>
    </w:p>
    <w:p>
      <w:pPr>
        <w:spacing w:after="0"/>
        <w:ind w:left="0"/>
        <w:jc w:val="both"/>
      </w:pPr>
      <w:r>
        <w:rPr>
          <w:rFonts w:ascii="Times New Roman"/>
          <w:b w:val="false"/>
          <w:i w:val="false"/>
          <w:color w:val="000000"/>
          <w:sz w:val="28"/>
        </w:rPr>
        <w:t>
      8) принимает решение о приостановлении действия решений Совета или Коллегии Комиссии;</w:t>
      </w:r>
    </w:p>
    <w:p>
      <w:pPr>
        <w:spacing w:after="0"/>
        <w:ind w:left="0"/>
        <w:jc w:val="both"/>
      </w:pPr>
      <w:r>
        <w:rPr>
          <w:rFonts w:ascii="Times New Roman"/>
          <w:b w:val="false"/>
          <w:i w:val="false"/>
          <w:color w:val="000000"/>
          <w:sz w:val="28"/>
        </w:rPr>
        <w:t>
      9) утверждает порядок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w:t>
      </w:r>
    </w:p>
    <w:p>
      <w:pPr>
        <w:spacing w:after="0"/>
        <w:ind w:left="0"/>
        <w:jc w:val="both"/>
      </w:pPr>
      <w:r>
        <w:rPr>
          <w:rFonts w:ascii="Times New Roman"/>
          <w:b w:val="false"/>
          <w:i w:val="false"/>
          <w:color w:val="000000"/>
          <w:sz w:val="28"/>
        </w:rPr>
        <w:t>
      10) осуществляет иные полномочия, предусмотренные настоящим Договором и международными договорами в рамках Союза.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Решения и распоряжения Межправительственного совета</w:t>
      </w:r>
    </w:p>
    <w:p>
      <w:pPr>
        <w:spacing w:after="0"/>
        <w:ind w:left="0"/>
        <w:jc w:val="both"/>
      </w:pPr>
      <w:r>
        <w:rPr>
          <w:rFonts w:ascii="Times New Roman"/>
          <w:b w:val="false"/>
          <w:i w:val="false"/>
          <w:color w:val="000000"/>
          <w:sz w:val="28"/>
        </w:rPr>
        <w:t>
      1. Межправительственный совет принимает решения и распоряжения.</w:t>
      </w:r>
    </w:p>
    <w:p>
      <w:pPr>
        <w:spacing w:after="0"/>
        <w:ind w:left="0"/>
        <w:jc w:val="both"/>
      </w:pPr>
      <w:r>
        <w:rPr>
          <w:rFonts w:ascii="Times New Roman"/>
          <w:b w:val="false"/>
          <w:i w:val="false"/>
          <w:color w:val="000000"/>
          <w:sz w:val="28"/>
        </w:rPr>
        <w:t>
      2. Решения и распоряжения Межправительственного совета принимаются консенсусом.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Комиссия</w:t>
      </w:r>
    </w:p>
    <w:p>
      <w:pPr>
        <w:spacing w:after="0"/>
        <w:ind w:left="0"/>
        <w:jc w:val="both"/>
      </w:pPr>
      <w:r>
        <w:rPr>
          <w:rFonts w:ascii="Times New Roman"/>
          <w:b w:val="false"/>
          <w:i w:val="false"/>
          <w:color w:val="000000"/>
          <w:sz w:val="28"/>
        </w:rPr>
        <w:t>
      1. Комиссия является постоянно действующим регулирующим органом Союза. Комиссия состоит из Совета и Коллегии.</w:t>
      </w:r>
    </w:p>
    <w:p>
      <w:pPr>
        <w:spacing w:after="0"/>
        <w:ind w:left="0"/>
        <w:jc w:val="both"/>
      </w:pPr>
      <w:r>
        <w:rPr>
          <w:rFonts w:ascii="Times New Roman"/>
          <w:b w:val="false"/>
          <w:i w:val="false"/>
          <w:color w:val="000000"/>
          <w:sz w:val="28"/>
        </w:rPr>
        <w:t>
      2. Комиссия принимает решения, распоряжения и рекомендации.</w:t>
      </w:r>
    </w:p>
    <w:p>
      <w:pPr>
        <w:spacing w:after="0"/>
        <w:ind w:left="0"/>
        <w:jc w:val="both"/>
      </w:pPr>
      <w:r>
        <w:rPr>
          <w:rFonts w:ascii="Times New Roman"/>
          <w:b w:val="false"/>
          <w:i w:val="false"/>
          <w:color w:val="000000"/>
          <w:sz w:val="28"/>
        </w:rPr>
        <w:t>
      Решения, распоряжения и рекомендации Совета Комиссии принимаются консенсусом.</w:t>
      </w:r>
    </w:p>
    <w:p>
      <w:pPr>
        <w:spacing w:after="0"/>
        <w:ind w:left="0"/>
        <w:jc w:val="both"/>
      </w:pPr>
      <w:r>
        <w:rPr>
          <w:rFonts w:ascii="Times New Roman"/>
          <w:b w:val="false"/>
          <w:i w:val="false"/>
          <w:color w:val="000000"/>
          <w:sz w:val="28"/>
        </w:rPr>
        <w:t>
      Решения, распоряжения и рекомендации Коллегии Комиссии принимаются квалифицированным большинством или консенсусом.</w:t>
      </w:r>
    </w:p>
    <w:p>
      <w:pPr>
        <w:spacing w:after="0"/>
        <w:ind w:left="0"/>
        <w:jc w:val="both"/>
      </w:pPr>
      <w:r>
        <w:rPr>
          <w:rFonts w:ascii="Times New Roman"/>
          <w:b w:val="false"/>
          <w:i w:val="false"/>
          <w:color w:val="000000"/>
          <w:sz w:val="28"/>
        </w:rPr>
        <w:t>
      Высший совет определяет перечень чувствительных вопросов, по которым решения Коллегии Комиссии принимаются консенсусом.</w:t>
      </w:r>
    </w:p>
    <w:p>
      <w:pPr>
        <w:spacing w:after="0"/>
        <w:ind w:left="0"/>
        <w:jc w:val="both"/>
      </w:pPr>
      <w:r>
        <w:rPr>
          <w:rFonts w:ascii="Times New Roman"/>
          <w:b w:val="false"/>
          <w:i w:val="false"/>
          <w:color w:val="000000"/>
          <w:sz w:val="28"/>
        </w:rPr>
        <w:t>
      При этом квалифицированное большинство составляет две трети голосов от общего числа членов Коллегии Комиссии.</w:t>
      </w:r>
    </w:p>
    <w:p>
      <w:pPr>
        <w:spacing w:after="0"/>
        <w:ind w:left="0"/>
        <w:jc w:val="both"/>
      </w:pPr>
      <w:r>
        <w:rPr>
          <w:rFonts w:ascii="Times New Roman"/>
          <w:b w:val="false"/>
          <w:i w:val="false"/>
          <w:color w:val="000000"/>
          <w:sz w:val="28"/>
        </w:rPr>
        <w:t xml:space="preserve">
      3. Статус, задачи, состав, функции, полномочия и порядок работы Комиссии определяются согласно </w:t>
      </w:r>
      <w:r>
        <w:rPr>
          <w:rFonts w:ascii="Times New Roman"/>
          <w:b w:val="false"/>
          <w:i w:val="false"/>
          <w:color w:val="000000"/>
          <w:sz w:val="28"/>
        </w:rPr>
        <w:t>приложению № 1</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4. Местом пребывания Комиссии является город Москва, Российская Федерация.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Суд Союза</w:t>
      </w:r>
    </w:p>
    <w:p>
      <w:pPr>
        <w:spacing w:after="0"/>
        <w:ind w:left="0"/>
        <w:jc w:val="both"/>
      </w:pPr>
      <w:r>
        <w:rPr>
          <w:rFonts w:ascii="Times New Roman"/>
          <w:b w:val="false"/>
          <w:i w:val="false"/>
          <w:color w:val="000000"/>
          <w:sz w:val="28"/>
        </w:rPr>
        <w:t>
      1. Суд Союза является постоянно действующим судебным органом Союза.</w:t>
      </w:r>
    </w:p>
    <w:p>
      <w:pPr>
        <w:spacing w:after="0"/>
        <w:ind w:left="0"/>
        <w:jc w:val="both"/>
      </w:pPr>
      <w:r>
        <w:rPr>
          <w:rFonts w:ascii="Times New Roman"/>
          <w:b w:val="false"/>
          <w:i w:val="false"/>
          <w:color w:val="000000"/>
          <w:sz w:val="28"/>
        </w:rPr>
        <w:t xml:space="preserve">
      2. Статус, состав, компетенция, порядок функционирования и формирования Суда Союза определяются Статутом Суда Евразийского экономического союза согласно </w:t>
      </w:r>
      <w:r>
        <w:rPr>
          <w:rFonts w:ascii="Times New Roman"/>
          <w:b w:val="false"/>
          <w:i w:val="false"/>
          <w:color w:val="000000"/>
          <w:sz w:val="28"/>
        </w:rPr>
        <w:t>приложению № 2</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3. Местом пребывания Суда Союза является город Минск, Республика Беларусь.</w:t>
      </w:r>
    </w:p>
    <w:p>
      <w:pPr>
        <w:spacing w:after="0"/>
        <w:ind w:left="0"/>
        <w:jc w:val="left"/>
      </w:pPr>
      <w:r>
        <w:rPr>
          <w:rFonts w:ascii="Times New Roman"/>
          <w:b/>
          <w:i w:val="false"/>
          <w:color w:val="000000"/>
        </w:rPr>
        <w:t xml:space="preserve"> Раздел IV</w:t>
      </w:r>
      <w:r>
        <w:br/>
      </w:r>
      <w:r>
        <w:rPr>
          <w:rFonts w:ascii="Times New Roman"/>
          <w:b/>
          <w:i w:val="false"/>
          <w:color w:val="000000"/>
        </w:rPr>
        <w:t>БЮДЖЕТ СОЮЗА</w:t>
      </w:r>
    </w:p>
    <w:p>
      <w:pPr>
        <w:spacing w:after="0"/>
        <w:ind w:left="0"/>
        <w:jc w:val="both"/>
      </w:pPr>
      <w:r>
        <w:rPr>
          <w:rFonts w:ascii="Times New Roman"/>
          <w:b/>
          <w:i w:val="false"/>
          <w:color w:val="000000"/>
          <w:sz w:val="28"/>
        </w:rPr>
        <w:t>Статья 20 Бюджет Союза</w:t>
      </w:r>
    </w:p>
    <w:p>
      <w:pPr>
        <w:spacing w:after="0"/>
        <w:ind w:left="0"/>
        <w:jc w:val="both"/>
      </w:pPr>
      <w:r>
        <w:rPr>
          <w:rFonts w:ascii="Times New Roman"/>
          <w:b w:val="false"/>
          <w:i w:val="false"/>
          <w:color w:val="000000"/>
          <w:sz w:val="28"/>
        </w:rPr>
        <w:t xml:space="preserve">
      1. Финансирование деятельности органов Союза, а также оказание Комиссией финансового содействия при реализации государствами-членами совместных кооперационных проектов в отраслях промышленности в порядке, предусмотренном </w:t>
      </w:r>
      <w:r>
        <w:rPr>
          <w:rFonts w:ascii="Times New Roman"/>
          <w:b w:val="false"/>
          <w:i w:val="false"/>
          <w:color w:val="000000"/>
          <w:sz w:val="28"/>
        </w:rPr>
        <w:t>статьей 92</w:t>
      </w:r>
      <w:r>
        <w:rPr>
          <w:rFonts w:ascii="Times New Roman"/>
          <w:b w:val="false"/>
          <w:i w:val="false"/>
          <w:color w:val="000000"/>
          <w:sz w:val="28"/>
        </w:rPr>
        <w:t xml:space="preserve"> настоящего Договора, осуществляются за счет средств бюджета Союза. Порядок формирования и расходования средств бюджета Союза определяется Положением о бюджете Евразийского экономического союза.</w:t>
      </w:r>
    </w:p>
    <w:p>
      <w:pPr>
        <w:spacing w:after="0"/>
        <w:ind w:left="0"/>
        <w:jc w:val="both"/>
      </w:pPr>
      <w:r>
        <w:rPr>
          <w:rFonts w:ascii="Times New Roman"/>
          <w:b w:val="false"/>
          <w:i w:val="false"/>
          <w:color w:val="000000"/>
          <w:sz w:val="28"/>
        </w:rPr>
        <w:t xml:space="preserve">
      Бюджет Союза на очередной финансовый год формируется в российских рублях за счет долевых взносов государств-членов. Размеры (шкала) долевых взносов государств-членов в бюджет Союза </w:t>
      </w:r>
      <w:r>
        <w:rPr>
          <w:rFonts w:ascii="Times New Roman"/>
          <w:b w:val="false"/>
          <w:i w:val="false"/>
          <w:color w:val="000000"/>
          <w:sz w:val="28"/>
        </w:rPr>
        <w:t>устанавливаются</w:t>
      </w:r>
      <w:r>
        <w:rPr>
          <w:rFonts w:ascii="Times New Roman"/>
          <w:b w:val="false"/>
          <w:i w:val="false"/>
          <w:color w:val="000000"/>
          <w:sz w:val="28"/>
        </w:rPr>
        <w:t xml:space="preserve"> Высшим советом.</w:t>
      </w:r>
    </w:p>
    <w:p>
      <w:pPr>
        <w:spacing w:after="0"/>
        <w:ind w:left="0"/>
        <w:jc w:val="both"/>
      </w:pPr>
      <w:r>
        <w:rPr>
          <w:rFonts w:ascii="Times New Roman"/>
          <w:b w:val="false"/>
          <w:i w:val="false"/>
          <w:color w:val="000000"/>
          <w:sz w:val="28"/>
        </w:rPr>
        <w:t>
      Бюджет Союза должен быть сбалансирован в доходах и расходах. Финансовый год начинается 1 января и заканчивается 31 декабря.</w:t>
      </w:r>
    </w:p>
    <w:p>
      <w:pPr>
        <w:spacing w:after="0"/>
        <w:ind w:left="0"/>
        <w:jc w:val="both"/>
      </w:pPr>
      <w:r>
        <w:rPr>
          <w:rFonts w:ascii="Times New Roman"/>
          <w:b w:val="false"/>
          <w:i w:val="false"/>
          <w:color w:val="000000"/>
          <w:sz w:val="28"/>
        </w:rPr>
        <w:t xml:space="preserve">
      2. Бюджет Союза и Положение о бюджете Евразийского экономического союза </w:t>
      </w:r>
      <w:r>
        <w:rPr>
          <w:rFonts w:ascii="Times New Roman"/>
          <w:b w:val="false"/>
          <w:i w:val="false"/>
          <w:color w:val="000000"/>
          <w:sz w:val="28"/>
        </w:rPr>
        <w:t>утверждаются</w:t>
      </w:r>
      <w:r>
        <w:rPr>
          <w:rFonts w:ascii="Times New Roman"/>
          <w:b w:val="false"/>
          <w:i w:val="false"/>
          <w:color w:val="000000"/>
          <w:sz w:val="28"/>
        </w:rPr>
        <w:t xml:space="preserve"> Высшим советом.</w:t>
      </w:r>
    </w:p>
    <w:p>
      <w:pPr>
        <w:spacing w:after="0"/>
        <w:ind w:left="0"/>
        <w:jc w:val="both"/>
      </w:pPr>
      <w:r>
        <w:rPr>
          <w:rFonts w:ascii="Times New Roman"/>
          <w:b w:val="false"/>
          <w:i w:val="false"/>
          <w:color w:val="000000"/>
          <w:sz w:val="28"/>
        </w:rPr>
        <w:t>
      Внесение изменений в бюджет Союза и в Положение о бюджете Евразийского экономического союза осуществляется Высшим советом.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27.05.2024 </w:t>
      </w:r>
      <w:r>
        <w:rPr>
          <w:rFonts w:ascii="Times New Roman"/>
          <w:b w:val="false"/>
          <w:i w:val="false"/>
          <w:color w:val="000000"/>
          <w:sz w:val="28"/>
        </w:rPr>
        <w:t>№ 88-VIII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Ревизия финансово-хозяйственной деятельности органов Союза</w:t>
      </w:r>
    </w:p>
    <w:p>
      <w:pPr>
        <w:spacing w:after="0"/>
        <w:ind w:left="0"/>
        <w:jc w:val="both"/>
      </w:pPr>
      <w:r>
        <w:rPr>
          <w:rFonts w:ascii="Times New Roman"/>
          <w:b w:val="false"/>
          <w:i w:val="false"/>
          <w:color w:val="000000"/>
          <w:sz w:val="28"/>
        </w:rPr>
        <w:t>
      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w:t>
      </w:r>
    </w:p>
    <w:p>
      <w:pPr>
        <w:spacing w:after="0"/>
        <w:ind w:left="0"/>
        <w:jc w:val="both"/>
      </w:pPr>
      <w:r>
        <w:rPr>
          <w:rFonts w:ascii="Times New Roman"/>
          <w:b w:val="false"/>
          <w:i w:val="false"/>
          <w:color w:val="000000"/>
          <w:sz w:val="28"/>
        </w:rPr>
        <w:t>
      По инициативе любого из государств-членов могут проводиться проверки по отдельным вопросам финансово-хозяйственной деятельности органов Союза.</w:t>
      </w:r>
    </w:p>
    <w:p>
      <w:pPr>
        <w:spacing w:after="0"/>
        <w:ind w:left="0"/>
        <w:jc w:val="both"/>
      </w:pPr>
      <w:r>
        <w:rPr>
          <w:rFonts w:ascii="Times New Roman"/>
          <w:b w:val="false"/>
          <w:i w:val="false"/>
          <w:color w:val="000000"/>
          <w:sz w:val="28"/>
        </w:rPr>
        <w:t>
      Ревизии финансово-хозяйственной деятельности органов Союза осуществляются группой ревизоров, состоящей из представителей органов государственного финансового контроля государств-членов.</w:t>
      </w:r>
    </w:p>
    <w:p>
      <w:pPr>
        <w:spacing w:after="0"/>
        <w:ind w:left="0"/>
        <w:jc w:val="both"/>
      </w:pPr>
      <w:r>
        <w:rPr>
          <w:rFonts w:ascii="Times New Roman"/>
          <w:b w:val="false"/>
          <w:i w:val="false"/>
          <w:color w:val="000000"/>
          <w:sz w:val="28"/>
        </w:rPr>
        <w:t>
      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Внешний аудит (контроль)</w:t>
      </w:r>
    </w:p>
    <w:p>
      <w:pPr>
        <w:spacing w:after="0"/>
        <w:ind w:left="0"/>
        <w:jc w:val="both"/>
      </w:pPr>
      <w:r>
        <w:rPr>
          <w:rFonts w:ascii="Times New Roman"/>
          <w:b w:val="false"/>
          <w:i w:val="false"/>
          <w:color w:val="000000"/>
          <w:sz w:val="28"/>
        </w:rPr>
        <w:t>
      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высшими органами государственного финансового контроля государств-членов.</w:t>
      </w:r>
    </w:p>
    <w:p>
      <w:pPr>
        <w:spacing w:after="0"/>
        <w:ind w:left="0"/>
        <w:jc w:val="both"/>
      </w:pPr>
      <w:r>
        <w:rPr>
          <w:rFonts w:ascii="Times New Roman"/>
          <w:b w:val="false"/>
          <w:i w:val="false"/>
          <w:color w:val="000000"/>
          <w:sz w:val="28"/>
        </w:rPr>
        <w:t>
      Результаты проведенного внешнего аудита (контроля) в органах Союза вносятся в установленном порядке на рассмотрение Высшего совета.</w:t>
      </w:r>
    </w:p>
    <w:p>
      <w:pPr>
        <w:spacing w:after="0"/>
        <w:ind w:left="0"/>
        <w:jc w:val="left"/>
      </w:pPr>
      <w:r>
        <w:rPr>
          <w:rFonts w:ascii="Times New Roman"/>
          <w:b/>
          <w:i w:val="false"/>
          <w:color w:val="000000"/>
        </w:rPr>
        <w:t xml:space="preserve"> ЧАСТЬ ВТОРАЯ</w:t>
      </w:r>
      <w:r>
        <w:br/>
      </w:r>
      <w:r>
        <w:rPr>
          <w:rFonts w:ascii="Times New Roman"/>
          <w:b/>
          <w:i w:val="false"/>
          <w:color w:val="000000"/>
        </w:rPr>
        <w:t>ТАМОЖЕННЫЙ СОЮЗ</w:t>
      </w:r>
      <w:r>
        <w:br/>
      </w:r>
      <w:r>
        <w:rPr>
          <w:rFonts w:ascii="Times New Roman"/>
          <w:b/>
          <w:i w:val="false"/>
          <w:color w:val="000000"/>
        </w:rPr>
        <w:t>Раздел V</w:t>
      </w:r>
      <w:r>
        <w:br/>
      </w:r>
      <w:r>
        <w:rPr>
          <w:rFonts w:ascii="Times New Roman"/>
          <w:b/>
          <w:i w:val="false"/>
          <w:color w:val="000000"/>
        </w:rPr>
        <w:t>ИНФОРМАЦИОННОЕ ВЗАИМОДЕЙСТВИЕ И СТАТИСТИКА</w:t>
      </w:r>
    </w:p>
    <w:p>
      <w:pPr>
        <w:spacing w:after="0"/>
        <w:ind w:left="0"/>
        <w:jc w:val="both"/>
      </w:pPr>
      <w:r>
        <w:rPr>
          <w:rFonts w:ascii="Times New Roman"/>
          <w:b/>
          <w:i w:val="false"/>
          <w:color w:val="000000"/>
          <w:sz w:val="28"/>
        </w:rPr>
        <w:t>Статья 23 Информационное взаимодействие в рамках Союза</w:t>
      </w:r>
    </w:p>
    <w:p>
      <w:pPr>
        <w:spacing w:after="0"/>
        <w:ind w:left="0"/>
        <w:jc w:val="both"/>
      </w:pPr>
      <w:r>
        <w:rPr>
          <w:rFonts w:ascii="Times New Roman"/>
          <w:b w:val="false"/>
          <w:i w:val="false"/>
          <w:color w:val="000000"/>
          <w:sz w:val="28"/>
        </w:rPr>
        <w:t>
      1. В целях информационного обеспечения интеграционных процессов во всех сферах, затрагивающих функционирование Союза, разрабатываются и реализуются мероприятия, направленные на 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w:t>
      </w:r>
    </w:p>
    <w:p>
      <w:pPr>
        <w:spacing w:after="0"/>
        <w:ind w:left="0"/>
        <w:jc w:val="both"/>
      </w:pPr>
      <w:r>
        <w:rPr>
          <w:rFonts w:ascii="Times New Roman"/>
          <w:b w:val="false"/>
          <w:i w:val="false"/>
          <w:color w:val="000000"/>
          <w:sz w:val="28"/>
        </w:rPr>
        <w:t>
      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p>
    <w:p>
      <w:pPr>
        <w:spacing w:after="0"/>
        <w:ind w:left="0"/>
        <w:jc w:val="both"/>
      </w:pPr>
      <w:r>
        <w:rPr>
          <w:rFonts w:ascii="Times New Roman"/>
          <w:b w:val="false"/>
          <w:i w:val="false"/>
          <w:color w:val="000000"/>
          <w:sz w:val="28"/>
        </w:rPr>
        <w:t>
      3. Для обеспечения эффективного взаимодействия и координации государственных информационных ресурсов и информационных систем государства-члены проводят согласованную политику в области информатизации и информационных технологий.</w:t>
      </w:r>
    </w:p>
    <w:p>
      <w:pPr>
        <w:spacing w:after="0"/>
        <w:ind w:left="0"/>
        <w:jc w:val="both"/>
      </w:pPr>
      <w:r>
        <w:rPr>
          <w:rFonts w:ascii="Times New Roman"/>
          <w:b w:val="false"/>
          <w:i w:val="false"/>
          <w:color w:val="000000"/>
          <w:sz w:val="28"/>
        </w:rPr>
        <w:t>
      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 процессе взаимодействия.</w:t>
      </w:r>
    </w:p>
    <w:p>
      <w:pPr>
        <w:spacing w:after="0"/>
        <w:ind w:left="0"/>
        <w:jc w:val="both"/>
      </w:pPr>
      <w:r>
        <w:rPr>
          <w:rFonts w:ascii="Times New Roman"/>
          <w:b w:val="false"/>
          <w:i w:val="false"/>
          <w:color w:val="000000"/>
          <w:sz w:val="28"/>
        </w:rPr>
        <w:t xml:space="preserve">
      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w:t>
      </w:r>
      <w:r>
        <w:rPr>
          <w:rFonts w:ascii="Times New Roman"/>
          <w:b w:val="false"/>
          <w:i w:val="false"/>
          <w:color w:val="000000"/>
          <w:sz w:val="28"/>
        </w:rPr>
        <w:t>приложению № 3</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Официальная статистическая информация Союза</w:t>
      </w:r>
    </w:p>
    <w:p>
      <w:pPr>
        <w:spacing w:after="0"/>
        <w:ind w:left="0"/>
        <w:jc w:val="both"/>
      </w:pPr>
      <w:r>
        <w:rPr>
          <w:rFonts w:ascii="Times New Roman"/>
          <w:b w:val="false"/>
          <w:i w:val="false"/>
          <w:color w:val="000000"/>
          <w:sz w:val="28"/>
        </w:rPr>
        <w:t>
      1. В целях эффективного функционирования и развития Союза формируется официальная статистическая информация Союза.</w:t>
      </w:r>
    </w:p>
    <w:p>
      <w:pPr>
        <w:spacing w:after="0"/>
        <w:ind w:left="0"/>
        <w:jc w:val="both"/>
      </w:pPr>
      <w:r>
        <w:rPr>
          <w:rFonts w:ascii="Times New Roman"/>
          <w:b w:val="false"/>
          <w:i w:val="false"/>
          <w:color w:val="000000"/>
          <w:sz w:val="28"/>
        </w:rPr>
        <w:t>
      2. Формирование официальной статистической информации Союза осуществляется в соответствии со следующими принципами:</w:t>
      </w:r>
    </w:p>
    <w:p>
      <w:pPr>
        <w:spacing w:after="0"/>
        <w:ind w:left="0"/>
        <w:jc w:val="both"/>
      </w:pPr>
      <w:r>
        <w:rPr>
          <w:rFonts w:ascii="Times New Roman"/>
          <w:b w:val="false"/>
          <w:i w:val="false"/>
          <w:color w:val="000000"/>
          <w:sz w:val="28"/>
        </w:rPr>
        <w:t>
      1) профессиональная независимость;</w:t>
      </w:r>
    </w:p>
    <w:p>
      <w:pPr>
        <w:spacing w:after="0"/>
        <w:ind w:left="0"/>
        <w:jc w:val="both"/>
      </w:pPr>
      <w:r>
        <w:rPr>
          <w:rFonts w:ascii="Times New Roman"/>
          <w:b w:val="false"/>
          <w:i w:val="false"/>
          <w:color w:val="000000"/>
          <w:sz w:val="28"/>
        </w:rPr>
        <w:t>
      2) научная обоснованность и сопоставимость;</w:t>
      </w:r>
    </w:p>
    <w:p>
      <w:pPr>
        <w:spacing w:after="0"/>
        <w:ind w:left="0"/>
        <w:jc w:val="both"/>
      </w:pPr>
      <w:r>
        <w:rPr>
          <w:rFonts w:ascii="Times New Roman"/>
          <w:b w:val="false"/>
          <w:i w:val="false"/>
          <w:color w:val="000000"/>
          <w:sz w:val="28"/>
        </w:rPr>
        <w:t>
      3) полнота и достоверность;</w:t>
      </w:r>
    </w:p>
    <w:p>
      <w:pPr>
        <w:spacing w:after="0"/>
        <w:ind w:left="0"/>
        <w:jc w:val="both"/>
      </w:pPr>
      <w:r>
        <w:rPr>
          <w:rFonts w:ascii="Times New Roman"/>
          <w:b w:val="false"/>
          <w:i w:val="false"/>
          <w:color w:val="000000"/>
          <w:sz w:val="28"/>
        </w:rPr>
        <w:t>
      4) актуальность и своевременность;</w:t>
      </w:r>
    </w:p>
    <w:p>
      <w:pPr>
        <w:spacing w:after="0"/>
        <w:ind w:left="0"/>
        <w:jc w:val="both"/>
      </w:pPr>
      <w:r>
        <w:rPr>
          <w:rFonts w:ascii="Times New Roman"/>
          <w:b w:val="false"/>
          <w:i w:val="false"/>
          <w:color w:val="000000"/>
          <w:sz w:val="28"/>
        </w:rPr>
        <w:t>
      5) открытость и общедоступность;</w:t>
      </w:r>
    </w:p>
    <w:p>
      <w:pPr>
        <w:spacing w:after="0"/>
        <w:ind w:left="0"/>
        <w:jc w:val="both"/>
      </w:pPr>
      <w:r>
        <w:rPr>
          <w:rFonts w:ascii="Times New Roman"/>
          <w:b w:val="false"/>
          <w:i w:val="false"/>
          <w:color w:val="000000"/>
          <w:sz w:val="28"/>
        </w:rPr>
        <w:t>
      6) эффективность затрат;</w:t>
      </w:r>
    </w:p>
    <w:p>
      <w:pPr>
        <w:spacing w:after="0"/>
        <w:ind w:left="0"/>
        <w:jc w:val="both"/>
      </w:pPr>
      <w:r>
        <w:rPr>
          <w:rFonts w:ascii="Times New Roman"/>
          <w:b w:val="false"/>
          <w:i w:val="false"/>
          <w:color w:val="000000"/>
          <w:sz w:val="28"/>
        </w:rPr>
        <w:t>
      7) статистическая конфиденциальность.</w:t>
      </w:r>
    </w:p>
    <w:p>
      <w:pPr>
        <w:spacing w:after="0"/>
        <w:ind w:left="0"/>
        <w:jc w:val="both"/>
      </w:pPr>
      <w:r>
        <w:rPr>
          <w:rFonts w:ascii="Times New Roman"/>
          <w:b w:val="false"/>
          <w:i w:val="false"/>
          <w:color w:val="000000"/>
          <w:sz w:val="28"/>
        </w:rPr>
        <w:t xml:space="preserve">
      3. Порядок формирования и распространения официальной статистической информации Союза определяется согласно </w:t>
      </w:r>
      <w:r>
        <w:rPr>
          <w:rFonts w:ascii="Times New Roman"/>
          <w:b w:val="false"/>
          <w:i w:val="false"/>
          <w:color w:val="000000"/>
          <w:sz w:val="28"/>
        </w:rPr>
        <w:t>приложению № 4</w:t>
      </w:r>
      <w:r>
        <w:rPr>
          <w:rFonts w:ascii="Times New Roman"/>
          <w:b w:val="false"/>
          <w:i w:val="false"/>
          <w:color w:val="000000"/>
          <w:sz w:val="28"/>
        </w:rPr>
        <w:t xml:space="preserve"> к настоящему Договору.</w:t>
      </w:r>
    </w:p>
    <w:p>
      <w:pPr>
        <w:spacing w:after="0"/>
        <w:ind w:left="0"/>
        <w:jc w:val="left"/>
      </w:pPr>
      <w:r>
        <w:rPr>
          <w:rFonts w:ascii="Times New Roman"/>
          <w:b/>
          <w:i w:val="false"/>
          <w:color w:val="000000"/>
        </w:rPr>
        <w:t xml:space="preserve"> Раздел VI</w:t>
      </w:r>
      <w:r>
        <w:br/>
      </w:r>
      <w:r>
        <w:rPr>
          <w:rFonts w:ascii="Times New Roman"/>
          <w:b/>
          <w:i w:val="false"/>
          <w:color w:val="000000"/>
        </w:rPr>
        <w:t>ФУНКЦИОНИРОВАНИЕ ТАМОЖЕННОГО СОЮЗА</w:t>
      </w:r>
    </w:p>
    <w:p>
      <w:pPr>
        <w:spacing w:after="0"/>
        <w:ind w:left="0"/>
        <w:jc w:val="both"/>
      </w:pPr>
      <w:r>
        <w:rPr>
          <w:rFonts w:ascii="Times New Roman"/>
          <w:b/>
          <w:i w:val="false"/>
          <w:color w:val="000000"/>
          <w:sz w:val="28"/>
        </w:rPr>
        <w:t>Статья 25 Принципы функционирования таможенного союза</w:t>
      </w:r>
    </w:p>
    <w:p>
      <w:pPr>
        <w:spacing w:after="0"/>
        <w:ind w:left="0"/>
        <w:jc w:val="both"/>
      </w:pPr>
      <w:r>
        <w:rPr>
          <w:rFonts w:ascii="Times New Roman"/>
          <w:b w:val="false"/>
          <w:i w:val="false"/>
          <w:color w:val="000000"/>
          <w:sz w:val="28"/>
        </w:rPr>
        <w:t>
      1. В рамках таможенного союза государств-членов:</w:t>
      </w:r>
    </w:p>
    <w:p>
      <w:pPr>
        <w:spacing w:after="0"/>
        <w:ind w:left="0"/>
        <w:jc w:val="both"/>
      </w:pPr>
      <w:r>
        <w:rPr>
          <w:rFonts w:ascii="Times New Roman"/>
          <w:b w:val="false"/>
          <w:i w:val="false"/>
          <w:color w:val="000000"/>
          <w:sz w:val="28"/>
        </w:rPr>
        <w:t>
      1) функционирует внутренний рынок товаров;</w:t>
      </w:r>
    </w:p>
    <w:p>
      <w:pPr>
        <w:spacing w:after="0"/>
        <w:ind w:left="0"/>
        <w:jc w:val="both"/>
      </w:pPr>
      <w:r>
        <w:rPr>
          <w:rFonts w:ascii="Times New Roman"/>
          <w:b w:val="false"/>
          <w:i w:val="false"/>
          <w:color w:val="000000"/>
          <w:sz w:val="28"/>
        </w:rPr>
        <w:t>
      2) применяются Единый таможенный тариф Евразийского экономического союза и иные единые меры регулирования внешней торговли товарами с третьими сторонами;</w:t>
      </w:r>
    </w:p>
    <w:p>
      <w:pPr>
        <w:spacing w:after="0"/>
        <w:ind w:left="0"/>
        <w:jc w:val="both"/>
      </w:pPr>
      <w:r>
        <w:rPr>
          <w:rFonts w:ascii="Times New Roman"/>
          <w:b w:val="false"/>
          <w:i w:val="false"/>
          <w:color w:val="000000"/>
          <w:sz w:val="28"/>
        </w:rPr>
        <w:t>
      3) действует единый режим торговли товарами в отношениях с третьими сторонами;</w:t>
      </w:r>
    </w:p>
    <w:p>
      <w:pPr>
        <w:spacing w:after="0"/>
        <w:ind w:left="0"/>
        <w:jc w:val="both"/>
      </w:pPr>
      <w:r>
        <w:rPr>
          <w:rFonts w:ascii="Times New Roman"/>
          <w:b w:val="false"/>
          <w:i w:val="false"/>
          <w:color w:val="000000"/>
          <w:sz w:val="28"/>
        </w:rPr>
        <w:t>
      4) осуществляется единое таможенное регулирование;</w:t>
      </w:r>
    </w:p>
    <w:p>
      <w:pPr>
        <w:spacing w:after="0"/>
        <w:ind w:left="0"/>
        <w:jc w:val="both"/>
      </w:pPr>
      <w:r>
        <w:rPr>
          <w:rFonts w:ascii="Times New Roman"/>
          <w:b w:val="false"/>
          <w:i w:val="false"/>
          <w:color w:val="000000"/>
          <w:sz w:val="28"/>
        </w:rPr>
        <w:t>
      5)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 (транспортного, санитарно- эпидемиологического, ветеринарного, карантинного фитосанитарного), за исключением случаев, предусмотренных настоящим Договором.</w:t>
      </w:r>
    </w:p>
    <w:p>
      <w:pPr>
        <w:spacing w:after="0"/>
        <w:ind w:left="0"/>
        <w:jc w:val="both"/>
      </w:pPr>
      <w:r>
        <w:rPr>
          <w:rFonts w:ascii="Times New Roman"/>
          <w:b w:val="false"/>
          <w:i w:val="false"/>
          <w:color w:val="000000"/>
          <w:sz w:val="28"/>
        </w:rPr>
        <w:t>
      2. Для целей настоящего Договора, используются понятия, которые означают следующее:</w:t>
      </w:r>
    </w:p>
    <w:p>
      <w:pPr>
        <w:spacing w:after="0"/>
        <w:ind w:left="0"/>
        <w:jc w:val="both"/>
      </w:pPr>
      <w:r>
        <w:rPr>
          <w:rFonts w:ascii="Times New Roman"/>
          <w:b w:val="false"/>
          <w:i w:val="false"/>
          <w:color w:val="000000"/>
          <w:sz w:val="28"/>
        </w:rPr>
        <w:t>
      "ввозная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p>
    <w:p>
      <w:pPr>
        <w:spacing w:after="0"/>
        <w:ind w:left="0"/>
        <w:jc w:val="both"/>
      </w:pPr>
      <w:r>
        <w:rPr>
          <w:rFonts w:ascii="Times New Roman"/>
          <w:b w:val="false"/>
          <w:i w:val="false"/>
          <w:color w:val="000000"/>
          <w:sz w:val="28"/>
        </w:rPr>
        <w:t>
            "единая Товарная номенклатура внешнеэкономической деятельности Евразийского экономического союза" (ТН ВЭД ЕАЭС)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pPr>
        <w:spacing w:after="0"/>
        <w:ind w:left="0"/>
        <w:jc w:val="both"/>
      </w:pPr>
      <w:r>
        <w:rPr>
          <w:rFonts w:ascii="Times New Roman"/>
          <w:b w:val="false"/>
          <w:i w:val="false"/>
          <w:color w:val="000000"/>
          <w:sz w:val="28"/>
        </w:rPr>
        <w:t>
       "Единый таможенный тариф Евразийского экономического союза" (ЕТТ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w:t>
      </w:r>
    </w:p>
    <w:p>
      <w:pPr>
        <w:spacing w:after="0"/>
        <w:ind w:left="0"/>
        <w:jc w:val="both"/>
      </w:pPr>
      <w:r>
        <w:rPr>
          <w:rFonts w:ascii="Times New Roman"/>
          <w:b w:val="false"/>
          <w:i w:val="false"/>
          <w:color w:val="000000"/>
          <w:sz w:val="28"/>
        </w:rPr>
        <w:t>
      "тарифная 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таможенных пошлин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25 с изменением, внесенным Законом РК от 30.01.2024 № 56-VIII.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26 Зачисление и распределение ввозных таможенных пошлин </w:t>
      </w:r>
      <w:r>
        <w:rPr>
          <w:rFonts w:ascii="Times New Roman"/>
          <w:b/>
          <w:i w:val="false"/>
          <w:color w:val="000000"/>
          <w:sz w:val="28"/>
        </w:rPr>
        <w:t>(иных пошлин, налогов и сборов, имеющих эквивалентное действие)</w:t>
      </w:r>
    </w:p>
    <w:p>
      <w:pPr>
        <w:spacing w:after="0"/>
        <w:ind w:left="0"/>
        <w:jc w:val="both"/>
      </w:pPr>
      <w:r>
        <w:rPr>
          <w:rFonts w:ascii="Times New Roman"/>
          <w:b w:val="false"/>
          <w:i w:val="false"/>
          <w:color w:val="000000"/>
          <w:sz w:val="28"/>
        </w:rPr>
        <w:t>
      Уплаченные (взысканные) ввозные таможенные пошлины подлежат зачислению и распределению между бюджетами государств-членов.</w:t>
      </w:r>
    </w:p>
    <w:p>
      <w:pPr>
        <w:spacing w:after="0"/>
        <w:ind w:left="0"/>
        <w:jc w:val="both"/>
      </w:pPr>
      <w:r>
        <w:rPr>
          <w:rFonts w:ascii="Times New Roman"/>
          <w:b w:val="false"/>
          <w:i w:val="false"/>
          <w:color w:val="000000"/>
          <w:sz w:val="28"/>
        </w:rPr>
        <w:t xml:space="preserve">
      Зачисление и распределение сумм ввозных таможенных пошлин, их перечисление в доход бюджетов государств-членов осуществляются в порядке согласно </w:t>
      </w:r>
      <w:r>
        <w:rPr>
          <w:rFonts w:ascii="Times New Roman"/>
          <w:b w:val="false"/>
          <w:i w:val="false"/>
          <w:color w:val="000000"/>
          <w:sz w:val="28"/>
        </w:rPr>
        <w:t>приложению № 5</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Создание и функционирование свободных (специальных, особых) экономических зон и свободных складов</w:t>
      </w:r>
    </w:p>
    <w:p>
      <w:pPr>
        <w:spacing w:after="0"/>
        <w:ind w:left="0"/>
        <w:jc w:val="both"/>
      </w:pPr>
      <w:r>
        <w:rPr>
          <w:rFonts w:ascii="Times New Roman"/>
          <w:b w:val="false"/>
          <w:i w:val="false"/>
          <w:color w:val="000000"/>
          <w:sz w:val="28"/>
        </w:rPr>
        <w:t>
      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p>
    <w:p>
      <w:pPr>
        <w:spacing w:after="0"/>
        <w:ind w:left="0"/>
        <w:jc w:val="both"/>
      </w:pPr>
      <w:r>
        <w:rPr>
          <w:rFonts w:ascii="Times New Roman"/>
          <w:b w:val="false"/>
          <w:i w:val="false"/>
          <w:color w:val="000000"/>
          <w:sz w:val="28"/>
        </w:rPr>
        <w:t xml:space="preserve">
      Условия создания и функционирования свободных (специальных, особых) экономических зон и свободных складов определяются </w:t>
      </w:r>
      <w:r>
        <w:rPr>
          <w:rFonts w:ascii="Times New Roman"/>
          <w:b w:val="false"/>
          <w:i w:val="false"/>
          <w:color w:val="000000"/>
          <w:sz w:val="28"/>
        </w:rPr>
        <w:t>международными</w:t>
      </w:r>
      <w:r>
        <w:rPr>
          <w:rFonts w:ascii="Times New Roman"/>
          <w:b w:val="false"/>
          <w:i w:val="false"/>
          <w:color w:val="000000"/>
          <w:sz w:val="28"/>
        </w:rPr>
        <w:t xml:space="preserve"> договорами в рамках Союза.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Внутренний рынок</w:t>
      </w:r>
    </w:p>
    <w:p>
      <w:pPr>
        <w:spacing w:after="0"/>
        <w:ind w:left="0"/>
        <w:jc w:val="both"/>
      </w:pPr>
      <w:r>
        <w:rPr>
          <w:rFonts w:ascii="Times New Roman"/>
          <w:b w:val="false"/>
          <w:i w:val="false"/>
          <w:color w:val="000000"/>
          <w:sz w:val="28"/>
        </w:rPr>
        <w:t>
      1. Союз принимает меры по обеспечению функционирования внутреннего рынка в соответствии с положениями настоящего Договора.</w:t>
      </w:r>
    </w:p>
    <w:p>
      <w:pPr>
        <w:spacing w:after="0"/>
        <w:ind w:left="0"/>
        <w:jc w:val="both"/>
      </w:pPr>
      <w:r>
        <w:rPr>
          <w:rFonts w:ascii="Times New Roman"/>
          <w:b w:val="false"/>
          <w:i w:val="false"/>
          <w:color w:val="000000"/>
          <w:sz w:val="28"/>
        </w:rPr>
        <w:t>
      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p>
    <w:p>
      <w:pPr>
        <w:spacing w:after="0"/>
        <w:ind w:left="0"/>
        <w:jc w:val="both"/>
      </w:pPr>
      <w:r>
        <w:rPr>
          <w:rFonts w:ascii="Times New Roman"/>
          <w:b w:val="false"/>
          <w:i w:val="false"/>
          <w:color w:val="000000"/>
          <w:sz w:val="28"/>
        </w:rPr>
        <w:t>
      3. В рамках функционирования внутреннего рынка во взаимной торговле товарами государства-члены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Исключения из порядка функционирования внутреннего рынка товаров</w:t>
      </w:r>
    </w:p>
    <w:p>
      <w:pPr>
        <w:spacing w:after="0"/>
        <w:ind w:left="0"/>
        <w:jc w:val="both"/>
      </w:pPr>
      <w:r>
        <w:rPr>
          <w:rFonts w:ascii="Times New Roman"/>
          <w:b w:val="false"/>
          <w:i w:val="false"/>
          <w:color w:val="000000"/>
          <w:sz w:val="28"/>
        </w:rPr>
        <w:t>
      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ограничением торговли) в случае, если такие ограничения необходимы для:</w:t>
      </w:r>
    </w:p>
    <w:p>
      <w:pPr>
        <w:spacing w:after="0"/>
        <w:ind w:left="0"/>
        <w:jc w:val="both"/>
      </w:pPr>
      <w:r>
        <w:rPr>
          <w:rFonts w:ascii="Times New Roman"/>
          <w:b w:val="false"/>
          <w:i w:val="false"/>
          <w:color w:val="000000"/>
          <w:sz w:val="28"/>
        </w:rPr>
        <w:t>
      1) охраны жизни и здоровья человека;</w:t>
      </w:r>
    </w:p>
    <w:p>
      <w:pPr>
        <w:spacing w:after="0"/>
        <w:ind w:left="0"/>
        <w:jc w:val="both"/>
      </w:pPr>
      <w:r>
        <w:rPr>
          <w:rFonts w:ascii="Times New Roman"/>
          <w:b w:val="false"/>
          <w:i w:val="false"/>
          <w:color w:val="000000"/>
          <w:sz w:val="28"/>
        </w:rPr>
        <w:t>
      2) защиты общественной морали и правопорядка;</w:t>
      </w:r>
    </w:p>
    <w:p>
      <w:pPr>
        <w:spacing w:after="0"/>
        <w:ind w:left="0"/>
        <w:jc w:val="both"/>
      </w:pPr>
      <w:r>
        <w:rPr>
          <w:rFonts w:ascii="Times New Roman"/>
          <w:b w:val="false"/>
          <w:i w:val="false"/>
          <w:color w:val="000000"/>
          <w:sz w:val="28"/>
        </w:rPr>
        <w:t>
      3) охраны окружающей среды;</w:t>
      </w:r>
    </w:p>
    <w:p>
      <w:pPr>
        <w:spacing w:after="0"/>
        <w:ind w:left="0"/>
        <w:jc w:val="both"/>
      </w:pPr>
      <w:r>
        <w:rPr>
          <w:rFonts w:ascii="Times New Roman"/>
          <w:b w:val="false"/>
          <w:i w:val="false"/>
          <w:color w:val="000000"/>
          <w:sz w:val="28"/>
        </w:rPr>
        <w:t>
      4) охраны животных и растений;</w:t>
      </w:r>
    </w:p>
    <w:bookmarkStart w:name="z3215" w:id="20"/>
    <w:p>
      <w:pPr>
        <w:spacing w:after="0"/>
        <w:ind w:left="0"/>
        <w:jc w:val="both"/>
      </w:pPr>
      <w:r>
        <w:rPr>
          <w:rFonts w:ascii="Times New Roman"/>
          <w:b w:val="false"/>
          <w:i w:val="false"/>
          <w:color w:val="000000"/>
          <w:sz w:val="28"/>
        </w:rPr>
        <w:t>
      4</w:t>
      </w:r>
      <w:r>
        <w:rPr>
          <w:rFonts w:ascii="Times New Roman"/>
          <w:b w:val="false"/>
          <w:i w:val="false"/>
          <w:color w:val="000000"/>
          <w:vertAlign w:val="superscript"/>
        </w:rPr>
        <w:t>1</w:t>
      </w:r>
      <w:r>
        <w:rPr>
          <w:rFonts w:ascii="Times New Roman"/>
          <w:b w:val="false"/>
          <w:i w:val="false"/>
          <w:color w:val="000000"/>
          <w:sz w:val="28"/>
        </w:rPr>
        <w:t>) охраны культурных ценностей;</w:t>
      </w:r>
    </w:p>
    <w:bookmarkEnd w:id="20"/>
    <w:p>
      <w:pPr>
        <w:spacing w:after="0"/>
        <w:ind w:left="0"/>
        <w:jc w:val="both"/>
      </w:pPr>
      <w:r>
        <w:rPr>
          <w:rFonts w:ascii="Times New Roman"/>
          <w:b w:val="false"/>
          <w:i w:val="false"/>
          <w:color w:val="000000"/>
          <w:sz w:val="28"/>
        </w:rPr>
        <w:t>
      5) выполнения международных обязательств;</w:t>
      </w:r>
    </w:p>
    <w:p>
      <w:pPr>
        <w:spacing w:after="0"/>
        <w:ind w:left="0"/>
        <w:jc w:val="both"/>
      </w:pPr>
      <w:r>
        <w:rPr>
          <w:rFonts w:ascii="Times New Roman"/>
          <w:b w:val="false"/>
          <w:i w:val="false"/>
          <w:color w:val="000000"/>
          <w:sz w:val="28"/>
        </w:rPr>
        <w:t>
      6) обеспечения обороны страны и безопасности государства-члена.</w:t>
      </w:r>
    </w:p>
    <w:p>
      <w:pPr>
        <w:spacing w:after="0"/>
        <w:ind w:left="0"/>
        <w:jc w:val="both"/>
      </w:pPr>
      <w:r>
        <w:rPr>
          <w:rFonts w:ascii="Times New Roman"/>
          <w:b w:val="false"/>
          <w:i w:val="false"/>
          <w:color w:val="000000"/>
          <w:sz w:val="28"/>
        </w:rPr>
        <w:t xml:space="preserve">
      2.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на внутреннем рынке могут быть введены также санитарные, ветеринарно-санитарные и карантинные фитосанитарные меры в порядке, определяемом </w:t>
      </w:r>
      <w:r>
        <w:rPr>
          <w:rFonts w:ascii="Times New Roman"/>
          <w:b w:val="false"/>
          <w:i w:val="false"/>
          <w:color w:val="000000"/>
          <w:sz w:val="28"/>
        </w:rPr>
        <w:t>разделом XI</w:t>
      </w:r>
      <w:r>
        <w:rPr>
          <w:rFonts w:ascii="Times New Roman"/>
          <w:b w:val="false"/>
          <w:i w:val="false"/>
          <w:color w:val="000000"/>
          <w:sz w:val="28"/>
        </w:rPr>
        <w:t xml:space="preserve"> настоящего Договора.</w:t>
      </w:r>
    </w:p>
    <w:p>
      <w:pPr>
        <w:spacing w:after="0"/>
        <w:ind w:left="0"/>
        <w:jc w:val="both"/>
      </w:pPr>
      <w:r>
        <w:rPr>
          <w:rFonts w:ascii="Times New Roman"/>
          <w:b w:val="false"/>
          <w:i w:val="false"/>
          <w:color w:val="000000"/>
          <w:sz w:val="28"/>
        </w:rPr>
        <w:t xml:space="preserve">
      3.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оборот отдельных категорий товаров может быть ограничен.</w:t>
      </w:r>
    </w:p>
    <w:p>
      <w:pPr>
        <w:spacing w:after="0"/>
        <w:ind w:left="0"/>
        <w:jc w:val="both"/>
      </w:pPr>
      <w:r>
        <w:rPr>
          <w:rFonts w:ascii="Times New Roman"/>
          <w:b w:val="false"/>
          <w:i w:val="false"/>
          <w:color w:val="000000"/>
          <w:sz w:val="28"/>
        </w:rPr>
        <w:t>
      Порядок перемещения или обращения таких товаров на таможенной территории Союза определяется в соответствии с настоящим Договором, международными договорами в рамках Союза.</w:t>
      </w:r>
    </w:p>
    <w:bookmarkStart w:name="z3216" w:id="21"/>
    <w:p>
      <w:pPr>
        <w:spacing w:after="0"/>
        <w:ind w:left="0"/>
        <w:jc w:val="both"/>
      </w:pPr>
      <w:r>
        <w:rPr>
          <w:rFonts w:ascii="Times New Roman"/>
          <w:b w:val="false"/>
          <w:i w:val="false"/>
          <w:color w:val="000000"/>
          <w:sz w:val="28"/>
        </w:rPr>
        <w:t>
      4. Государство-член при введении ограничений во взаимной торговле товарами по основаниям, указанным в пункте 1 настоящей статьи, и их отмене в письменной форме уведомляет об этом Комиссию и другие государства-члены в порядке, утверждаемом Комиссией.</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29 с изменениями, внесенными Законом РК от 30.01.2024 № 56-VIII.</w:t>
      </w:r>
      <w:r>
        <w:br/>
      </w:r>
      <w:r>
        <w:rPr>
          <w:rFonts w:ascii="Times New Roman"/>
          <w:b w:val="false"/>
          <w:i w:val="false"/>
          <w:color w:val="000000"/>
          <w:sz w:val="28"/>
        </w:rPr>
        <w:t>
</w:t>
      </w:r>
    </w:p>
    <w:bookmarkStart w:name="z3217" w:id="22"/>
    <w:p>
      <w:pPr>
        <w:spacing w:after="0"/>
        <w:ind w:left="0"/>
        <w:jc w:val="left"/>
      </w:pPr>
      <w:r>
        <w:rPr>
          <w:rFonts w:ascii="Times New Roman"/>
          <w:b/>
          <w:i w:val="false"/>
          <w:color w:val="000000"/>
        </w:rPr>
        <w:t xml:space="preserve"> Статья 29</w:t>
      </w:r>
      <w:r>
        <w:rPr>
          <w:rFonts w:ascii="Times New Roman"/>
          <w:b/>
          <w:i w:val="false"/>
          <w:color w:val="000000"/>
          <w:vertAlign w:val="superscript"/>
        </w:rPr>
        <w:t xml:space="preserve">1. </w:t>
      </w:r>
      <w:r>
        <w:rPr>
          <w:rFonts w:ascii="Times New Roman"/>
          <w:b/>
          <w:i w:val="false"/>
          <w:color w:val="000000"/>
        </w:rPr>
        <w:t xml:space="preserve">Государственный контроль (надзор) на таможенной границе Союза </w:t>
      </w:r>
    </w:p>
    <w:bookmarkEnd w:id="22"/>
    <w:bookmarkStart w:name="z3218" w:id="23"/>
    <w:p>
      <w:pPr>
        <w:spacing w:after="0"/>
        <w:ind w:left="0"/>
        <w:jc w:val="both"/>
      </w:pPr>
      <w:r>
        <w:rPr>
          <w:rFonts w:ascii="Times New Roman"/>
          <w:b w:val="false"/>
          <w:i w:val="false"/>
          <w:color w:val="000000"/>
          <w:sz w:val="28"/>
        </w:rPr>
        <w:t>
      1. При пересечении таможенной границы Союза в пунктах пропуска через государственные границы государств-членов и (или) в иных местах, определяемых законодательством государств-членов, в отношении лиц, товаров и транспортных средств осуществляется контроль (надзор) (таможенный, транспортный, санитарно- эпидемиологический, ветеринарный, карантинный фитосанитарный, радиационный и иные виды государственного контроля (надзора)) в соответствии с настоящим Договором, иными международными договорами и актами, входящими в право Союза, и (или) законодательством государств-членов.</w:t>
      </w:r>
    </w:p>
    <w:bookmarkEnd w:id="23"/>
    <w:bookmarkStart w:name="z3219" w:id="24"/>
    <w:p>
      <w:pPr>
        <w:spacing w:after="0"/>
        <w:ind w:left="0"/>
        <w:jc w:val="both"/>
      </w:pPr>
      <w:r>
        <w:rPr>
          <w:rFonts w:ascii="Times New Roman"/>
          <w:b w:val="false"/>
          <w:i w:val="false"/>
          <w:color w:val="000000"/>
          <w:sz w:val="28"/>
        </w:rPr>
        <w:t>
      2. Актами Комиссии могут быть установлены типовые требования к оборудованию и материально-техническому оснащению зданий, сооружений, помещений, открытых площадок, необходимых для организации таможенного, транспортного (автомобильного), санитарно- эпидемиологического, ветеринарного, карантинного фитосанитарного, радиационного контроля, осуществляемого в соответствии с настоящим Договором, иными международными договорами и актами, входящими в право Союза, в пунктах пропуска через государственные границы государств-членов и (или) в иных местах, определяемых законодательством государств-членов.</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Сноска. Раздел VI дополнен статьей 29</w:t>
      </w:r>
      <w:r>
        <w:rPr>
          <w:rFonts w:ascii="Times New Roman"/>
          <w:b w:val="false"/>
          <w:i w:val="false"/>
          <w:color w:val="ff0000"/>
          <w:vertAlign w:val="superscript"/>
        </w:rPr>
        <w:t>1</w:t>
      </w:r>
      <w:r>
        <w:rPr>
          <w:rFonts w:ascii="Times New Roman"/>
          <w:b w:val="false"/>
          <w:i w:val="false"/>
          <w:color w:val="ff0000"/>
          <w:sz w:val="28"/>
        </w:rPr>
        <w:t xml:space="preserve"> в соответствии с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Раздел VII</w:t>
      </w:r>
      <w:r>
        <w:br/>
      </w:r>
      <w:r>
        <w:rPr>
          <w:rFonts w:ascii="Times New Roman"/>
          <w:b/>
          <w:i w:val="false"/>
          <w:color w:val="000000"/>
        </w:rPr>
        <w:t>РЕГУЛИРОВАНИЕ ОБРАЩЕНИЯ ЛЕКАРСТВЕННЫХ СРЕДСТВ</w:t>
      </w:r>
      <w:r>
        <w:br/>
      </w:r>
      <w:r>
        <w:rPr>
          <w:rFonts w:ascii="Times New Roman"/>
          <w:b/>
          <w:i w:val="false"/>
          <w:color w:val="000000"/>
        </w:rPr>
        <w:t>И МЕДИЦИНСКИХ ИЗДЕЛИЙ</w:t>
      </w:r>
    </w:p>
    <w:p>
      <w:pPr>
        <w:spacing w:after="0"/>
        <w:ind w:left="0"/>
        <w:jc w:val="both"/>
      </w:pPr>
      <w:r>
        <w:rPr>
          <w:rFonts w:ascii="Times New Roman"/>
          <w:b/>
          <w:i w:val="false"/>
          <w:color w:val="000000"/>
          <w:sz w:val="28"/>
        </w:rPr>
        <w:t>Статья 30 Формирование общего рынка лекарственных средств</w:t>
      </w:r>
    </w:p>
    <w:p>
      <w:pPr>
        <w:spacing w:after="0"/>
        <w:ind w:left="0"/>
        <w:jc w:val="both"/>
      </w:pPr>
      <w:r>
        <w:rPr>
          <w:rFonts w:ascii="Times New Roman"/>
          <w:b w:val="false"/>
          <w:i w:val="false"/>
          <w:color w:val="000000"/>
          <w:sz w:val="28"/>
        </w:rPr>
        <w:t>
      1. Государства-члены создают в рамках Союза общий рынок лекарственных средств, соответствующих стандартам надлежащих фармацевтических практик, основанный на следующих принципах:</w:t>
      </w:r>
    </w:p>
    <w:p>
      <w:pPr>
        <w:spacing w:after="0"/>
        <w:ind w:left="0"/>
        <w:jc w:val="both"/>
      </w:pPr>
      <w:r>
        <w:rPr>
          <w:rFonts w:ascii="Times New Roman"/>
          <w:b w:val="false"/>
          <w:i w:val="false"/>
          <w:color w:val="000000"/>
          <w:sz w:val="28"/>
        </w:rPr>
        <w:t>
      1) гармонизация и унификация требований законодательства государств-членов в сфере обращения лекарственных средств;</w:t>
      </w:r>
    </w:p>
    <w:p>
      <w:pPr>
        <w:spacing w:after="0"/>
        <w:ind w:left="0"/>
        <w:jc w:val="both"/>
      </w:pPr>
      <w:r>
        <w:rPr>
          <w:rFonts w:ascii="Times New Roman"/>
          <w:b w:val="false"/>
          <w:i w:val="false"/>
          <w:color w:val="000000"/>
          <w:sz w:val="28"/>
        </w:rPr>
        <w:t>
      2) 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p>
    <w:p>
      <w:pPr>
        <w:spacing w:after="0"/>
        <w:ind w:left="0"/>
        <w:jc w:val="both"/>
      </w:pPr>
      <w:r>
        <w:rPr>
          <w:rFonts w:ascii="Times New Roman"/>
          <w:b w:val="false"/>
          <w:i w:val="false"/>
          <w:color w:val="000000"/>
          <w:sz w:val="28"/>
        </w:rPr>
        <w:t>
      3) принятие единых правил в сфере обращения лекарственных средств;</w:t>
      </w:r>
    </w:p>
    <w:p>
      <w:pPr>
        <w:spacing w:after="0"/>
        <w:ind w:left="0"/>
        <w:jc w:val="both"/>
      </w:pPr>
      <w:r>
        <w:rPr>
          <w:rFonts w:ascii="Times New Roman"/>
          <w:b w:val="false"/>
          <w:i w:val="false"/>
          <w:color w:val="000000"/>
          <w:sz w:val="28"/>
        </w:rPr>
        <w:t>
      4) 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p>
    <w:p>
      <w:pPr>
        <w:spacing w:after="0"/>
        <w:ind w:left="0"/>
        <w:jc w:val="both"/>
      </w:pPr>
      <w:r>
        <w:rPr>
          <w:rFonts w:ascii="Times New Roman"/>
          <w:b w:val="false"/>
          <w:i w:val="false"/>
          <w:color w:val="000000"/>
          <w:sz w:val="28"/>
        </w:rPr>
        <w:t>
      5) гармонизация законодательства государств-членов в области контроля (надзора) в сфере обращения лекарственных средств;</w:t>
      </w:r>
    </w:p>
    <w:p>
      <w:pPr>
        <w:spacing w:after="0"/>
        <w:ind w:left="0"/>
        <w:jc w:val="both"/>
      </w:pPr>
      <w:r>
        <w:rPr>
          <w:rFonts w:ascii="Times New Roman"/>
          <w:b w:val="false"/>
          <w:i w:val="false"/>
          <w:color w:val="000000"/>
          <w:sz w:val="28"/>
        </w:rPr>
        <w:t>
      6) 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p>
    <w:p>
      <w:pPr>
        <w:spacing w:after="0"/>
        <w:ind w:left="0"/>
        <w:jc w:val="both"/>
      </w:pPr>
      <w:r>
        <w:rPr>
          <w:rFonts w:ascii="Times New Roman"/>
          <w:b w:val="false"/>
          <w:i w:val="false"/>
          <w:color w:val="000000"/>
          <w:sz w:val="28"/>
        </w:rPr>
        <w:t xml:space="preserve">
      2. Функционирование общего рынка лекарственных средств в рамках Союза осуществляется в соответствии с международным договором в рамках Союза с учетом положений </w:t>
      </w:r>
      <w:r>
        <w:rPr>
          <w:rFonts w:ascii="Times New Roman"/>
          <w:b w:val="false"/>
          <w:i w:val="false"/>
          <w:color w:val="000000"/>
          <w:sz w:val="28"/>
        </w:rPr>
        <w:t>статьи 100</w:t>
      </w:r>
      <w:r>
        <w:rPr>
          <w:rFonts w:ascii="Times New Roman"/>
          <w:b w:val="false"/>
          <w:i w:val="false"/>
          <w:color w:val="000000"/>
          <w:sz w:val="28"/>
        </w:rPr>
        <w:t xml:space="preserve"> настоящего Договора.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Формирование общего рынка медицинских изделий (изделий медицинского назначения и медицинской техники)</w:t>
      </w:r>
    </w:p>
    <w:p>
      <w:pPr>
        <w:spacing w:after="0"/>
        <w:ind w:left="0"/>
        <w:jc w:val="both"/>
      </w:pPr>
      <w:r>
        <w:rPr>
          <w:rFonts w:ascii="Times New Roman"/>
          <w:b w:val="false"/>
          <w:i w:val="false"/>
          <w:color w:val="000000"/>
          <w:sz w:val="28"/>
        </w:rPr>
        <w:t>
      1. 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p>
    <w:p>
      <w:pPr>
        <w:spacing w:after="0"/>
        <w:ind w:left="0"/>
        <w:jc w:val="both"/>
      </w:pPr>
      <w:r>
        <w:rPr>
          <w:rFonts w:ascii="Times New Roman"/>
          <w:b w:val="false"/>
          <w:i w:val="false"/>
          <w:color w:val="000000"/>
          <w:sz w:val="28"/>
        </w:rPr>
        <w:t>
      1) 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p>
    <w:p>
      <w:pPr>
        <w:spacing w:after="0"/>
        <w:ind w:left="0"/>
        <w:jc w:val="both"/>
      </w:pPr>
      <w:r>
        <w:rPr>
          <w:rFonts w:ascii="Times New Roman"/>
          <w:b w:val="false"/>
          <w:i w:val="false"/>
          <w:color w:val="000000"/>
          <w:sz w:val="28"/>
        </w:rPr>
        <w:t>
      2) 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p>
    <w:p>
      <w:pPr>
        <w:spacing w:after="0"/>
        <w:ind w:left="0"/>
        <w:jc w:val="both"/>
      </w:pPr>
      <w:r>
        <w:rPr>
          <w:rFonts w:ascii="Times New Roman"/>
          <w:b w:val="false"/>
          <w:i w:val="false"/>
          <w:color w:val="000000"/>
          <w:sz w:val="28"/>
        </w:rPr>
        <w:t>
      3) принятие единых правил в сфере обращения медицинских изделий (изделий медицинского назначения и медицинской техники);</w:t>
      </w:r>
    </w:p>
    <w:p>
      <w:pPr>
        <w:spacing w:after="0"/>
        <w:ind w:left="0"/>
        <w:jc w:val="both"/>
      </w:pPr>
      <w:r>
        <w:rPr>
          <w:rFonts w:ascii="Times New Roman"/>
          <w:b w:val="false"/>
          <w:i w:val="false"/>
          <w:color w:val="000000"/>
          <w:sz w:val="28"/>
        </w:rPr>
        <w:t>
      4) определение единых подходов к созданию системы обеспечения качества медицинских изделий (изделий медицинского назначения и медицинской техники);</w:t>
      </w:r>
    </w:p>
    <w:p>
      <w:pPr>
        <w:spacing w:after="0"/>
        <w:ind w:left="0"/>
        <w:jc w:val="both"/>
      </w:pPr>
      <w:r>
        <w:rPr>
          <w:rFonts w:ascii="Times New Roman"/>
          <w:b w:val="false"/>
          <w:i w:val="false"/>
          <w:color w:val="000000"/>
          <w:sz w:val="28"/>
        </w:rPr>
        <w:t>
      5) 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p>
    <w:p>
      <w:pPr>
        <w:spacing w:after="0"/>
        <w:ind w:left="0"/>
        <w:jc w:val="both"/>
      </w:pPr>
      <w:r>
        <w:rPr>
          <w:rFonts w:ascii="Times New Roman"/>
          <w:b w:val="false"/>
          <w:i w:val="false"/>
          <w:color w:val="000000"/>
          <w:sz w:val="28"/>
        </w:rPr>
        <w:t xml:space="preserve">
      2. Функционирование общего рынка медицинских изделий (изделий медицинского назначения и медицинской техники) в рамках Союза осуществляется в соответствии с международным договором в рамках Союза с учетом положений </w:t>
      </w:r>
      <w:r>
        <w:rPr>
          <w:rFonts w:ascii="Times New Roman"/>
          <w:b w:val="false"/>
          <w:i w:val="false"/>
          <w:color w:val="000000"/>
          <w:sz w:val="28"/>
        </w:rPr>
        <w:t>статьи 100</w:t>
      </w:r>
      <w:r>
        <w:rPr>
          <w:rFonts w:ascii="Times New Roman"/>
          <w:b w:val="false"/>
          <w:i w:val="false"/>
          <w:color w:val="000000"/>
          <w:sz w:val="28"/>
        </w:rPr>
        <w:t xml:space="preserve"> настоящего Договора.</w:t>
      </w:r>
    </w:p>
    <w:p>
      <w:pPr>
        <w:spacing w:after="0"/>
        <w:ind w:left="0"/>
        <w:jc w:val="left"/>
      </w:pPr>
      <w:r>
        <w:rPr>
          <w:rFonts w:ascii="Times New Roman"/>
          <w:b/>
          <w:i w:val="false"/>
          <w:color w:val="000000"/>
        </w:rPr>
        <w:t xml:space="preserve"> Раздел VIII</w:t>
      </w:r>
      <w:r>
        <w:br/>
      </w:r>
      <w:r>
        <w:rPr>
          <w:rFonts w:ascii="Times New Roman"/>
          <w:b/>
          <w:i w:val="false"/>
          <w:color w:val="000000"/>
        </w:rPr>
        <w:t>ТАМОЖЕННОЕ РЕГУЛИРОВАНИЕ</w:t>
      </w:r>
    </w:p>
    <w:p>
      <w:pPr>
        <w:spacing w:after="0"/>
        <w:ind w:left="0"/>
        <w:jc w:val="both"/>
      </w:pPr>
      <w:r>
        <w:rPr>
          <w:rFonts w:ascii="Times New Roman"/>
          <w:b/>
          <w:i w:val="false"/>
          <w:color w:val="000000"/>
          <w:sz w:val="28"/>
        </w:rPr>
        <w:t>Статья 32 Таможенное регулирование в Союзе</w:t>
      </w:r>
    </w:p>
    <w:p>
      <w:pPr>
        <w:spacing w:after="0"/>
        <w:ind w:left="0"/>
        <w:jc w:val="both"/>
      </w:pPr>
      <w:r>
        <w:rPr>
          <w:rFonts w:ascii="Times New Roman"/>
          <w:b w:val="false"/>
          <w:i w:val="false"/>
          <w:color w:val="000000"/>
          <w:sz w:val="28"/>
        </w:rPr>
        <w:t>
      В Союзе осуществляется единое таможенное регулирование в соответствии с Таможенным кодексом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p>
    <w:p>
      <w:pPr>
        <w:spacing w:after="0"/>
        <w:ind w:left="0"/>
        <w:jc w:val="left"/>
      </w:pPr>
      <w:r>
        <w:rPr>
          <w:rFonts w:ascii="Times New Roman"/>
          <w:b/>
          <w:i w:val="false"/>
          <w:color w:val="000000"/>
        </w:rPr>
        <w:t xml:space="preserve"> Раздел IX</w:t>
      </w:r>
      <w:r>
        <w:br/>
      </w:r>
      <w:r>
        <w:rPr>
          <w:rFonts w:ascii="Times New Roman"/>
          <w:b/>
          <w:i w:val="false"/>
          <w:color w:val="000000"/>
        </w:rPr>
        <w:t>ВНЕШНЕТОРГОВАЯ ПОЛИТИКА</w:t>
      </w:r>
      <w:r>
        <w:br/>
      </w:r>
      <w:r>
        <w:rPr>
          <w:rFonts w:ascii="Times New Roman"/>
          <w:b/>
          <w:i w:val="false"/>
          <w:color w:val="000000"/>
        </w:rPr>
        <w:t>1. Общие положения о внешнеторговой политике</w:t>
      </w:r>
    </w:p>
    <w:p>
      <w:pPr>
        <w:spacing w:after="0"/>
        <w:ind w:left="0"/>
        <w:jc w:val="both"/>
      </w:pPr>
      <w:r>
        <w:rPr>
          <w:rFonts w:ascii="Times New Roman"/>
          <w:b/>
          <w:i w:val="false"/>
          <w:color w:val="000000"/>
          <w:sz w:val="28"/>
        </w:rPr>
        <w:t>Статья 33 Цели и принципы внешнеторговой политики Союза</w:t>
      </w:r>
    </w:p>
    <w:p>
      <w:pPr>
        <w:spacing w:after="0"/>
        <w:ind w:left="0"/>
        <w:jc w:val="both"/>
      </w:pPr>
      <w:r>
        <w:rPr>
          <w:rFonts w:ascii="Times New Roman"/>
          <w:b w:val="false"/>
          <w:i w:val="false"/>
          <w:color w:val="000000"/>
          <w:sz w:val="28"/>
        </w:rPr>
        <w:t>
      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p>
    <w:p>
      <w:pPr>
        <w:spacing w:after="0"/>
        <w:ind w:left="0"/>
        <w:jc w:val="both"/>
      </w:pPr>
      <w:r>
        <w:rPr>
          <w:rFonts w:ascii="Times New Roman"/>
          <w:b w:val="false"/>
          <w:i w:val="false"/>
          <w:color w:val="000000"/>
          <w:sz w:val="28"/>
        </w:rPr>
        <w:t>
      2. Основными принципами осуществления внешнеторговой политики Союза являются:</w:t>
      </w:r>
    </w:p>
    <w:p>
      <w:pPr>
        <w:spacing w:after="0"/>
        <w:ind w:left="0"/>
        <w:jc w:val="both"/>
      </w:pPr>
      <w:r>
        <w:rPr>
          <w:rFonts w:ascii="Times New Roman"/>
          <w:b w:val="false"/>
          <w:i w:val="false"/>
          <w:color w:val="000000"/>
          <w:sz w:val="28"/>
        </w:rPr>
        <w:t>
      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p>
    <w:p>
      <w:pPr>
        <w:spacing w:after="0"/>
        <w:ind w:left="0"/>
        <w:jc w:val="both"/>
      </w:pPr>
      <w:r>
        <w:rPr>
          <w:rFonts w:ascii="Times New Roman"/>
          <w:b w:val="false"/>
          <w:i w:val="false"/>
          <w:color w:val="000000"/>
          <w:sz w:val="28"/>
        </w:rPr>
        <w:t>
      гласность в разработке, принятии и применении мер и механизмов осуществления внешнеторговой политики Союза;</w:t>
      </w:r>
    </w:p>
    <w:p>
      <w:pPr>
        <w:spacing w:after="0"/>
        <w:ind w:left="0"/>
        <w:jc w:val="both"/>
      </w:pPr>
      <w:r>
        <w:rPr>
          <w:rFonts w:ascii="Times New Roman"/>
          <w:b w:val="false"/>
          <w:i w:val="false"/>
          <w:color w:val="000000"/>
          <w:sz w:val="28"/>
        </w:rPr>
        <w:t>
      обоснованность и объективность применения мер и механизмов осуществления внешнеторговой политики Союза;</w:t>
      </w:r>
    </w:p>
    <w:p>
      <w:pPr>
        <w:spacing w:after="0"/>
        <w:ind w:left="0"/>
        <w:jc w:val="both"/>
      </w:pPr>
      <w:r>
        <w:rPr>
          <w:rFonts w:ascii="Times New Roman"/>
          <w:b w:val="false"/>
          <w:i w:val="false"/>
          <w:color w:val="000000"/>
          <w:sz w:val="28"/>
        </w:rPr>
        <w:t>
      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pPr>
        <w:spacing w:after="0"/>
        <w:ind w:left="0"/>
        <w:jc w:val="both"/>
      </w:pPr>
      <w:r>
        <w:rPr>
          <w:rFonts w:ascii="Times New Roman"/>
          <w:b w:val="false"/>
          <w:i w:val="false"/>
          <w:color w:val="000000"/>
          <w:sz w:val="28"/>
        </w:rPr>
        <w:t>
      соблюдение прав участников внешнеторговой деятельности.</w:t>
      </w:r>
    </w:p>
    <w:p>
      <w:pPr>
        <w:spacing w:after="0"/>
        <w:ind w:left="0"/>
        <w:jc w:val="both"/>
      </w:pPr>
      <w:r>
        <w:rPr>
          <w:rFonts w:ascii="Times New Roman"/>
          <w:b w:val="false"/>
          <w:i w:val="false"/>
          <w:color w:val="000000"/>
          <w:sz w:val="28"/>
        </w:rPr>
        <w:t>
      3. Внешнеторговая политика 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w:t>
      </w:r>
    </w:p>
    <w:p>
      <w:pPr>
        <w:spacing w:after="0"/>
        <w:ind w:left="0"/>
        <w:jc w:val="both"/>
      </w:pPr>
      <w:r>
        <w:rPr>
          <w:rFonts w:ascii="Times New Roman"/>
          <w:b w:val="false"/>
          <w:i w:val="false"/>
          <w:color w:val="000000"/>
          <w:sz w:val="28"/>
        </w:rPr>
        <w:t>
      Союз несет ответственность за выполнение обязательств по заключаемым им международным договорам и реализует свои права по этим договорам.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Режим наибольшего благоприятствования</w:t>
      </w:r>
    </w:p>
    <w:p>
      <w:pPr>
        <w:spacing w:after="0"/>
        <w:ind w:left="0"/>
        <w:jc w:val="both"/>
      </w:pPr>
      <w:r>
        <w:rPr>
          <w:rFonts w:ascii="Times New Roman"/>
          <w:b w:val="false"/>
          <w:i w:val="false"/>
          <w:color w:val="000000"/>
          <w:sz w:val="28"/>
        </w:rPr>
        <w:t>
      В отношении внешней торговли товарами применяется режим наибольшего благоприятствования в понимании Генерального соглашения по тарифам и торговле 1994 года (ГАТТ 1994) в тех случаях и на условиях,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Режим свободной торговли</w:t>
      </w:r>
    </w:p>
    <w:p>
      <w:pPr>
        <w:spacing w:after="0"/>
        <w:ind w:left="0"/>
        <w:jc w:val="both"/>
      </w:pPr>
      <w:r>
        <w:rPr>
          <w:rFonts w:ascii="Times New Roman"/>
          <w:b w:val="false"/>
          <w:i w:val="false"/>
          <w:color w:val="000000"/>
          <w:sz w:val="28"/>
        </w:rPr>
        <w:t xml:space="preserve">
      Режим свободной торговли товарами в понимании ГАТТ 1994 устанавливается в торговле с третьей стороной на основании международного договора Союза с такой третьей стороной с учетом положений </w:t>
      </w:r>
      <w:r>
        <w:rPr>
          <w:rFonts w:ascii="Times New Roman"/>
          <w:b w:val="false"/>
          <w:i w:val="false"/>
          <w:color w:val="000000"/>
          <w:sz w:val="28"/>
        </w:rPr>
        <w:t>статьи 102</w:t>
      </w:r>
      <w:r>
        <w:rPr>
          <w:rFonts w:ascii="Times New Roman"/>
          <w:b w:val="false"/>
          <w:i w:val="false"/>
          <w:color w:val="000000"/>
          <w:sz w:val="28"/>
        </w:rPr>
        <w:t xml:space="preserve"> настоящего Договора.</w:t>
      </w:r>
    </w:p>
    <w:p>
      <w:pPr>
        <w:spacing w:after="0"/>
        <w:ind w:left="0"/>
        <w:jc w:val="both"/>
      </w:pPr>
      <w:r>
        <w:rPr>
          <w:rFonts w:ascii="Times New Roman"/>
          <w:b w:val="false"/>
          <w:i w:val="false"/>
          <w:color w:val="000000"/>
          <w:sz w:val="28"/>
        </w:rPr>
        <w:t>
      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Тарифные преференции в отношении товаров, происходящих из развивающихся стран и (или) наименее развитых стран</w:t>
      </w:r>
    </w:p>
    <w:p>
      <w:pPr>
        <w:spacing w:after="0"/>
        <w:ind w:left="0"/>
        <w:jc w:val="both"/>
      </w:pPr>
      <w:r>
        <w:rPr>
          <w:rFonts w:ascii="Times New Roman"/>
          <w:b w:val="false"/>
          <w:i w:val="false"/>
          <w:color w:val="000000"/>
          <w:sz w:val="28"/>
        </w:rPr>
        <w:t>
      1. В целях содействия экономическому развитию развивающихся и наименее развитых стран Союз в соответствии с настоящим Договором может предоставлять тарифные преференции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pPr>
        <w:spacing w:after="0"/>
        <w:ind w:left="0"/>
        <w:jc w:val="both"/>
      </w:pPr>
      <w:r>
        <w:rPr>
          <w:rFonts w:ascii="Times New Roman"/>
          <w:b w:val="false"/>
          <w:i w:val="false"/>
          <w:color w:val="000000"/>
          <w:sz w:val="28"/>
        </w:rPr>
        <w:t>
      2. В отношении ввозимых на таможенную территорию Союза преференциальных товаров, происходящих из развивающихся стран - пользователей единой системы тарифных преференций Союза, применяются ставки ввозных таможенных пошлин в размере 75 процентов от ставок ввозных таможенных пошлин Единого таможенного тарифа Евразийского экономического союза.</w:t>
      </w:r>
    </w:p>
    <w:p>
      <w:pPr>
        <w:spacing w:after="0"/>
        <w:ind w:left="0"/>
        <w:jc w:val="both"/>
      </w:pPr>
      <w:r>
        <w:rPr>
          <w:rFonts w:ascii="Times New Roman"/>
          <w:b w:val="false"/>
          <w:i w:val="false"/>
          <w:color w:val="000000"/>
          <w:sz w:val="28"/>
        </w:rPr>
        <w:t>
      3. В отношении ввозимых на таможенную территорию Союза преференциальных товаров, происходящих из наименее развитых стран - пользователей единой системы тарифных преференций Союза, применяются нулевые ставки ввозных таможенных пошлин Единого таможенного тарифа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Правила определения происхождения товаров</w:t>
      </w:r>
    </w:p>
    <w:p>
      <w:pPr>
        <w:spacing w:after="0"/>
        <w:ind w:left="0"/>
        <w:jc w:val="both"/>
      </w:pPr>
      <w:r>
        <w:rPr>
          <w:rFonts w:ascii="Times New Roman"/>
          <w:b w:val="false"/>
          <w:i w:val="false"/>
          <w:color w:val="000000"/>
          <w:sz w:val="28"/>
        </w:rPr>
        <w:t>
      1. На таможенной территории Союза применяются единые правила определения происхождения товаров, ввозимых на таможенную территорию Союза.</w:t>
      </w:r>
    </w:p>
    <w:p>
      <w:pPr>
        <w:spacing w:after="0"/>
        <w:ind w:left="0"/>
        <w:jc w:val="both"/>
      </w:pPr>
      <w:r>
        <w:rPr>
          <w:rFonts w:ascii="Times New Roman"/>
          <w:b w:val="false"/>
          <w:i w:val="false"/>
          <w:color w:val="000000"/>
          <w:sz w:val="28"/>
        </w:rPr>
        <w:t>
      2. 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правила определения происхождения товаров, ввозимых на таможенную территорию Союза (непреференциальные правила определения происхождения товаров), устанавливаемые Комиссией.</w:t>
      </w:r>
    </w:p>
    <w:p>
      <w:pPr>
        <w:spacing w:after="0"/>
        <w:ind w:left="0"/>
        <w:jc w:val="both"/>
      </w:pPr>
      <w:r>
        <w:rPr>
          <w:rFonts w:ascii="Times New Roman"/>
          <w:b w:val="false"/>
          <w:i w:val="false"/>
          <w:color w:val="000000"/>
          <w:sz w:val="28"/>
        </w:rPr>
        <w:t>
      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пользователей единой системы тарифных преференций Союза, применяются правила определения происхождения товаров из развивающихся и наименее развитых стран, устанавливаемые Комиссией.</w:t>
      </w:r>
    </w:p>
    <w:p>
      <w:pPr>
        <w:spacing w:after="0"/>
        <w:ind w:left="0"/>
        <w:jc w:val="both"/>
      </w:pPr>
      <w:r>
        <w:rPr>
          <w:rFonts w:ascii="Times New Roman"/>
          <w:b w:val="false"/>
          <w:i w:val="false"/>
          <w:color w:val="000000"/>
          <w:sz w:val="28"/>
        </w:rPr>
        <w:t>
      4. Для целей предоставления тарифных преференций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p>
    <w:p>
      <w:pPr>
        <w:spacing w:after="0"/>
        <w:ind w:left="0"/>
        <w:jc w:val="both"/>
      </w:pPr>
      <w:r>
        <w:rPr>
          <w:rFonts w:ascii="Times New Roman"/>
          <w:b w:val="false"/>
          <w:i w:val="false"/>
          <w:color w:val="000000"/>
          <w:sz w:val="28"/>
        </w:rPr>
        <w:t xml:space="preserve">
      5. В случае если международным договором Союза с третьей стороной, предусматривающим применение режима свободной торговли, не установлены 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контроля происхождения ввозимых товаров и принятия мер по его результатам.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Внешняя торговля услугами</w:t>
      </w:r>
    </w:p>
    <w:p>
      <w:pPr>
        <w:spacing w:after="0"/>
        <w:ind w:left="0"/>
        <w:jc w:val="both"/>
      </w:pPr>
      <w:r>
        <w:rPr>
          <w:rFonts w:ascii="Times New Roman"/>
          <w:b w:val="false"/>
          <w:i w:val="false"/>
          <w:color w:val="000000"/>
          <w:sz w:val="28"/>
        </w:rPr>
        <w:t>
      Государства-члены осуществляют координацию в сфере торговли услугами с третьими сторонами.</w:t>
      </w:r>
    </w:p>
    <w:p>
      <w:pPr>
        <w:spacing w:after="0"/>
        <w:ind w:left="0"/>
        <w:jc w:val="both"/>
      </w:pPr>
      <w:r>
        <w:rPr>
          <w:rFonts w:ascii="Times New Roman"/>
          <w:b w:val="false"/>
          <w:i w:val="false"/>
          <w:color w:val="000000"/>
          <w:sz w:val="28"/>
        </w:rPr>
        <w:t>
      Осуществление координации не означает наднациональной компетенции Союза в этой сфере.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Устранение ограничительных мер в торговле с третьими сторонами</w:t>
      </w:r>
    </w:p>
    <w:p>
      <w:pPr>
        <w:spacing w:after="0"/>
        <w:ind w:left="0"/>
        <w:jc w:val="both"/>
      </w:pPr>
      <w:r>
        <w:rPr>
          <w:rFonts w:ascii="Times New Roman"/>
          <w:b w:val="false"/>
          <w:i w:val="false"/>
          <w:color w:val="000000"/>
          <w:sz w:val="28"/>
        </w:rPr>
        <w:t>
      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Ответные меры в отношении третьей стороны</w:t>
      </w:r>
    </w:p>
    <w:p>
      <w:pPr>
        <w:spacing w:after="0"/>
        <w:ind w:left="0"/>
        <w:jc w:val="both"/>
      </w:pPr>
      <w:r>
        <w:rPr>
          <w:rFonts w:ascii="Times New Roman"/>
          <w:b w:val="false"/>
          <w:i w:val="false"/>
          <w:color w:val="000000"/>
          <w:sz w:val="28"/>
        </w:rPr>
        <w:t>
      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 в том 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p>
    <w:p>
      <w:pPr>
        <w:spacing w:after="0"/>
        <w:ind w:left="0"/>
        <w:jc w:val="both"/>
      </w:pPr>
      <w:r>
        <w:rPr>
          <w:rFonts w:ascii="Times New Roman"/>
          <w:b w:val="false"/>
          <w:i w:val="false"/>
          <w:color w:val="000000"/>
          <w:sz w:val="28"/>
        </w:rPr>
        <w:t>
      2. В случаях, предусмотренных международными договорами государств-членов с третьими сторонами, заключенными до 1 января 2015 года, государства-члены вправе в одностороннем порядке применять в качестве ответных мер повышенные по сравнению с Единым таможенным тарифом Евразийского экономического союза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Меры по развитию экспорта</w:t>
      </w:r>
    </w:p>
    <w:p>
      <w:pPr>
        <w:spacing w:after="0"/>
        <w:ind w:left="0"/>
        <w:jc w:val="both"/>
      </w:pPr>
      <w:r>
        <w:rPr>
          <w:rFonts w:ascii="Times New Roman"/>
          <w:b w:val="false"/>
          <w:i w:val="false"/>
          <w:color w:val="000000"/>
          <w:sz w:val="28"/>
        </w:rPr>
        <w:t>
      Союз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w:t>
      </w:r>
    </w:p>
    <w:p>
      <w:pPr>
        <w:spacing w:after="0"/>
        <w:ind w:left="0"/>
        <w:jc w:val="both"/>
      </w:pPr>
      <w:r>
        <w:rPr>
          <w:rFonts w:ascii="Times New Roman"/>
          <w:b w:val="false"/>
          <w:i w:val="false"/>
          <w:color w:val="000000"/>
          <w:sz w:val="28"/>
        </w:rPr>
        <w:t>
      Совместные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имиджевые мероприятия за рубежом.</w:t>
      </w:r>
    </w:p>
    <w:p>
      <w:pPr>
        <w:spacing w:after="0"/>
        <w:ind w:left="0"/>
        <w:jc w:val="left"/>
      </w:pPr>
      <w:r>
        <w:rPr>
          <w:rFonts w:ascii="Times New Roman"/>
          <w:b/>
          <w:i w:val="false"/>
          <w:color w:val="000000"/>
        </w:rPr>
        <w:t xml:space="preserve"> 2. Таможенно-тарифное регулирование</w:t>
      </w:r>
      <w:r>
        <w:br/>
      </w:r>
      <w:r>
        <w:rPr>
          <w:rFonts w:ascii="Times New Roman"/>
          <w:b/>
          <w:i w:val="false"/>
          <w:color w:val="000000"/>
        </w:rPr>
        <w:t>и нетарифное регулирование</w:t>
      </w:r>
    </w:p>
    <w:p>
      <w:pPr>
        <w:spacing w:after="0"/>
        <w:ind w:left="0"/>
        <w:jc w:val="both"/>
      </w:pPr>
      <w:r>
        <w:rPr>
          <w:rFonts w:ascii="Times New Roman"/>
          <w:b/>
          <w:i w:val="false"/>
          <w:color w:val="000000"/>
          <w:sz w:val="28"/>
        </w:rPr>
        <w:t>Статья 42 Единый таможенный тариф Евразийского экономического союза</w:t>
      </w:r>
    </w:p>
    <w:p>
      <w:pPr>
        <w:spacing w:after="0"/>
        <w:ind w:left="0"/>
        <w:jc w:val="both"/>
      </w:pPr>
      <w:r>
        <w:rPr>
          <w:rFonts w:ascii="Times New Roman"/>
          <w:b w:val="false"/>
          <w:i w:val="false"/>
          <w:color w:val="000000"/>
          <w:sz w:val="28"/>
        </w:rPr>
        <w:t>
      1. На таможенной территории Союза применяются единая Товарная номенклатура внешнеэкономической деятельности Евразийского экономического союза и Единый таможенный тариф Евразийского экономического союза, утверждаемые Комиссией и являющиеся инструментами торговой политики Союза.</w:t>
      </w:r>
    </w:p>
    <w:p>
      <w:pPr>
        <w:spacing w:after="0"/>
        <w:ind w:left="0"/>
        <w:jc w:val="both"/>
      </w:pPr>
      <w:r>
        <w:rPr>
          <w:rFonts w:ascii="Times New Roman"/>
          <w:b w:val="false"/>
          <w:i w:val="false"/>
          <w:color w:val="000000"/>
          <w:sz w:val="28"/>
        </w:rPr>
        <w:t>
      2. Основными целями применения Единого таможенного тарифа Евразийского экономического союза являются:</w:t>
      </w:r>
    </w:p>
    <w:p>
      <w:pPr>
        <w:spacing w:after="0"/>
        <w:ind w:left="0"/>
        <w:jc w:val="both"/>
      </w:pPr>
      <w:r>
        <w:rPr>
          <w:rFonts w:ascii="Times New Roman"/>
          <w:b w:val="false"/>
          <w:i w:val="false"/>
          <w:color w:val="000000"/>
          <w:sz w:val="28"/>
        </w:rPr>
        <w:t>
      1) обеспечение условий для эффективной интеграции Союза в мировую экономику;</w:t>
      </w:r>
    </w:p>
    <w:p>
      <w:pPr>
        <w:spacing w:after="0"/>
        <w:ind w:left="0"/>
        <w:jc w:val="both"/>
      </w:pPr>
      <w:r>
        <w:rPr>
          <w:rFonts w:ascii="Times New Roman"/>
          <w:b w:val="false"/>
          <w:i w:val="false"/>
          <w:color w:val="000000"/>
          <w:sz w:val="28"/>
        </w:rPr>
        <w:t>
      2) рационализация товарной структуры ввоза товаров на таможенную территорию Союза;</w:t>
      </w:r>
    </w:p>
    <w:p>
      <w:pPr>
        <w:spacing w:after="0"/>
        <w:ind w:left="0"/>
        <w:jc w:val="both"/>
      </w:pPr>
      <w:r>
        <w:rPr>
          <w:rFonts w:ascii="Times New Roman"/>
          <w:b w:val="false"/>
          <w:i w:val="false"/>
          <w:color w:val="000000"/>
          <w:sz w:val="28"/>
        </w:rPr>
        <w:t>
      3) поддержание рационального соотношения вывоза и ввоза товаров на таможенной территории Союза;</w:t>
      </w:r>
    </w:p>
    <w:p>
      <w:pPr>
        <w:spacing w:after="0"/>
        <w:ind w:left="0"/>
        <w:jc w:val="both"/>
      </w:pPr>
      <w:r>
        <w:rPr>
          <w:rFonts w:ascii="Times New Roman"/>
          <w:b w:val="false"/>
          <w:i w:val="false"/>
          <w:color w:val="000000"/>
          <w:sz w:val="28"/>
        </w:rPr>
        <w:t>
      4) создание условий для прогрессивных изменений в структуре производства и потребления товаров в Союзе;</w:t>
      </w:r>
    </w:p>
    <w:p>
      <w:pPr>
        <w:spacing w:after="0"/>
        <w:ind w:left="0"/>
        <w:jc w:val="both"/>
      </w:pPr>
      <w:r>
        <w:rPr>
          <w:rFonts w:ascii="Times New Roman"/>
          <w:b w:val="false"/>
          <w:i w:val="false"/>
          <w:color w:val="000000"/>
          <w:sz w:val="28"/>
        </w:rPr>
        <w:t>
      5) поддержка отраслей экономики Союза.</w:t>
      </w:r>
    </w:p>
    <w:p>
      <w:pPr>
        <w:spacing w:after="0"/>
        <w:ind w:left="0"/>
        <w:jc w:val="both"/>
      </w:pPr>
      <w:r>
        <w:rPr>
          <w:rFonts w:ascii="Times New Roman"/>
          <w:b w:val="false"/>
          <w:i w:val="false"/>
          <w:color w:val="000000"/>
          <w:sz w:val="28"/>
        </w:rPr>
        <w:t>
      3. В Едином таможенном тарифе Евразийского экономического союза применяются следующие виды ставок ввозных таможенных пошлин:</w:t>
      </w:r>
    </w:p>
    <w:p>
      <w:pPr>
        <w:spacing w:after="0"/>
        <w:ind w:left="0"/>
        <w:jc w:val="both"/>
      </w:pPr>
      <w:r>
        <w:rPr>
          <w:rFonts w:ascii="Times New Roman"/>
          <w:b w:val="false"/>
          <w:i w:val="false"/>
          <w:color w:val="000000"/>
          <w:sz w:val="28"/>
        </w:rPr>
        <w:t>
      1) адвалорные, устанавливаемые в процентах от таможенной стоимости облагаемых товаров;</w:t>
      </w:r>
    </w:p>
    <w:p>
      <w:pPr>
        <w:spacing w:after="0"/>
        <w:ind w:left="0"/>
        <w:jc w:val="both"/>
      </w:pPr>
      <w:r>
        <w:rPr>
          <w:rFonts w:ascii="Times New Roman"/>
          <w:b w:val="false"/>
          <w:i w:val="false"/>
          <w:color w:val="000000"/>
          <w:sz w:val="28"/>
        </w:rPr>
        <w:t>
      2) 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p>
    <w:p>
      <w:pPr>
        <w:spacing w:after="0"/>
        <w:ind w:left="0"/>
        <w:jc w:val="both"/>
      </w:pPr>
      <w:r>
        <w:rPr>
          <w:rFonts w:ascii="Times New Roman"/>
          <w:b w:val="false"/>
          <w:i w:val="false"/>
          <w:color w:val="000000"/>
          <w:sz w:val="28"/>
        </w:rPr>
        <w:t>
      3) комбинированные, сочетающие оба вида, указанные в подпунктах 1 и 2 настоящего пункта.</w:t>
      </w:r>
    </w:p>
    <w:p>
      <w:pPr>
        <w:spacing w:after="0"/>
        <w:ind w:left="0"/>
        <w:jc w:val="both"/>
      </w:pPr>
      <w:r>
        <w:rPr>
          <w:rFonts w:ascii="Times New Roman"/>
          <w:b w:val="false"/>
          <w:i w:val="false"/>
          <w:color w:val="000000"/>
          <w:sz w:val="28"/>
        </w:rPr>
        <w:t>
      4. Ставки ввозных таможенных пошлин Единого таможенного тарифа Евразийского экономического союза являются едиными и не подлежат изменению в зависимости от лиц, перемещающих товары через таможенную границу Союза, происхождения товаров (в том числе в случаях, когда происхождение товаров неизвестно либо считается неподтвержденным), видов сделок и иных обстоятельств.</w:t>
      </w:r>
    </w:p>
    <w:bookmarkStart w:name="z3093" w:id="25"/>
    <w:p>
      <w:pPr>
        <w:spacing w:after="0"/>
        <w:ind w:left="0"/>
        <w:jc w:val="both"/>
      </w:pPr>
      <w:r>
        <w:rPr>
          <w:rFonts w:ascii="Times New Roman"/>
          <w:b w:val="false"/>
          <w:i w:val="false"/>
          <w:color w:val="000000"/>
          <w:sz w:val="28"/>
        </w:rPr>
        <w:t xml:space="preserve">
      Ставки ввозных таможенных пошлин Единого таможенного тарифа Евразийского экономического союза применяются с учетом положений </w:t>
      </w:r>
      <w:r>
        <w:rPr>
          <w:rFonts w:ascii="Times New Roman"/>
          <w:b w:val="false"/>
          <w:i w:val="false"/>
          <w:color w:val="000000"/>
          <w:sz w:val="28"/>
        </w:rPr>
        <w:t>статей 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пункта 6</w:t>
      </w:r>
      <w:r>
        <w:rPr>
          <w:rFonts w:ascii="Times New Roman"/>
          <w:b w:val="false"/>
          <w:i w:val="false"/>
          <w:color w:val="000000"/>
          <w:sz w:val="28"/>
        </w:rPr>
        <w:t xml:space="preserve"> настоящей статьи и </w:t>
      </w:r>
      <w:r>
        <w:rPr>
          <w:rFonts w:ascii="Times New Roman"/>
          <w:b w:val="false"/>
          <w:i w:val="false"/>
          <w:color w:val="000000"/>
          <w:sz w:val="28"/>
        </w:rPr>
        <w:t>пункт 43</w:t>
      </w:r>
      <w:r>
        <w:rPr>
          <w:rFonts w:ascii="Times New Roman"/>
          <w:b w:val="false"/>
          <w:i w:val="false"/>
          <w:color w:val="000000"/>
          <w:sz w:val="28"/>
        </w:rPr>
        <w:t xml:space="preserve"> настоящего Договора, международных договоров в рамках Союза и международных договоров Союза с третьей стороной.</w:t>
      </w:r>
    </w:p>
    <w:bookmarkEnd w:id="25"/>
    <w:bookmarkStart w:name="z3094" w:id="26"/>
    <w:p>
      <w:pPr>
        <w:spacing w:after="0"/>
        <w:ind w:left="0"/>
        <w:jc w:val="both"/>
      </w:pPr>
      <w:r>
        <w:rPr>
          <w:rFonts w:ascii="Times New Roman"/>
          <w:b w:val="false"/>
          <w:i w:val="false"/>
          <w:color w:val="000000"/>
          <w:sz w:val="28"/>
        </w:rPr>
        <w:t xml:space="preserve">
      Положения настоящего пункта применяются в том числе в случае, если в отношении внешней торговли товарами не применяется режим наибольшего благоприятствования, предусмотренный </w:t>
      </w:r>
      <w:r>
        <w:rPr>
          <w:rFonts w:ascii="Times New Roman"/>
          <w:b w:val="false"/>
          <w:i w:val="false"/>
          <w:color w:val="000000"/>
          <w:sz w:val="28"/>
        </w:rPr>
        <w:t>статьей 34</w:t>
      </w:r>
      <w:r>
        <w:rPr>
          <w:rFonts w:ascii="Times New Roman"/>
          <w:b w:val="false"/>
          <w:i w:val="false"/>
          <w:color w:val="000000"/>
          <w:sz w:val="28"/>
        </w:rPr>
        <w:t xml:space="preserve"> настоящего Договора.</w:t>
      </w:r>
    </w:p>
    <w:bookmarkEnd w:id="26"/>
    <w:p>
      <w:pPr>
        <w:spacing w:after="0"/>
        <w:ind w:left="0"/>
        <w:jc w:val="both"/>
      </w:pPr>
      <w:r>
        <w:rPr>
          <w:rFonts w:ascii="Times New Roman"/>
          <w:b w:val="false"/>
          <w:i w:val="false"/>
          <w:color w:val="000000"/>
          <w:sz w:val="28"/>
        </w:rPr>
        <w:t>
      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Единым таможенным тарифом Евразийского экономического союза.</w:t>
      </w:r>
    </w:p>
    <w:p>
      <w:pPr>
        <w:spacing w:after="0"/>
        <w:ind w:left="0"/>
        <w:jc w:val="both"/>
      </w:pPr>
      <w:r>
        <w:rPr>
          <w:rFonts w:ascii="Times New Roman"/>
          <w:b w:val="false"/>
          <w:i w:val="false"/>
          <w:color w:val="000000"/>
          <w:sz w:val="28"/>
        </w:rPr>
        <w:t>
      6. Государство, присоединившееся к Союзу, вправе применять ставки ввозных таможенных пошлин, отличные от ставок пошлин Единого таможенного тарифа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p>
    <w:p>
      <w:pPr>
        <w:spacing w:after="0"/>
        <w:ind w:left="0"/>
        <w:jc w:val="both"/>
      </w:pPr>
      <w:r>
        <w:rPr>
          <w:rFonts w:ascii="Times New Roman"/>
          <w:b w:val="false"/>
          <w:i w:val="false"/>
          <w:color w:val="000000"/>
          <w:sz w:val="28"/>
        </w:rPr>
        <w:t>
      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со ставками пошлин Единого таможенного тарифа Евразийского экономического союза, только в пределах своей территории и принять меры по недопущению вывоза таких товаров на территории других государств-членов без доплаты ввозных таможенных пошлин в размере разницы сумм ввозных таможенных пошлин, исчисленных по ставкам пошлин Единого таможенного тарифа Евразийского экономического союза, и сумм ввозных таможенных пошлин, уплаченных при ввозе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Тарифные льготы</w:t>
      </w:r>
    </w:p>
    <w:p>
      <w:pPr>
        <w:spacing w:after="0"/>
        <w:ind w:left="0"/>
        <w:jc w:val="both"/>
      </w:pPr>
      <w:r>
        <w:rPr>
          <w:rFonts w:ascii="Times New Roman"/>
          <w:b w:val="false"/>
          <w:i w:val="false"/>
          <w:color w:val="000000"/>
          <w:sz w:val="28"/>
        </w:rPr>
        <w:t>
      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p>
    <w:p>
      <w:pPr>
        <w:spacing w:after="0"/>
        <w:ind w:left="0"/>
        <w:jc w:val="both"/>
      </w:pPr>
      <w:r>
        <w:rPr>
          <w:rFonts w:ascii="Times New Roman"/>
          <w:b w:val="false"/>
          <w:i w:val="false"/>
          <w:color w:val="000000"/>
          <w:sz w:val="28"/>
        </w:rPr>
        <w:t>
      2. Тарифные льготы не могут носить индивидуальный характер и применяются независимо от страны происхождения товаров.</w:t>
      </w:r>
    </w:p>
    <w:p>
      <w:pPr>
        <w:spacing w:after="0"/>
        <w:ind w:left="0"/>
        <w:jc w:val="both"/>
      </w:pPr>
      <w:r>
        <w:rPr>
          <w:rFonts w:ascii="Times New Roman"/>
          <w:b w:val="false"/>
          <w:i w:val="false"/>
          <w:color w:val="000000"/>
          <w:sz w:val="28"/>
        </w:rPr>
        <w:t xml:space="preserve">
      3. Предоставление тарифных льгот осуществляется согласно </w:t>
      </w:r>
      <w:r>
        <w:rPr>
          <w:rFonts w:ascii="Times New Roman"/>
          <w:b w:val="false"/>
          <w:i w:val="false"/>
          <w:color w:val="000000"/>
          <w:sz w:val="28"/>
        </w:rPr>
        <w:t>приложению № 6</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Тарифные квоты</w:t>
      </w:r>
    </w:p>
    <w:p>
      <w:pPr>
        <w:spacing w:after="0"/>
        <w:ind w:left="0"/>
        <w:jc w:val="both"/>
      </w:pPr>
      <w:r>
        <w:rPr>
          <w:rFonts w:ascii="Times New Roman"/>
          <w:b w:val="false"/>
          <w:i w:val="false"/>
          <w:color w:val="000000"/>
          <w:sz w:val="28"/>
        </w:rPr>
        <w:t>
      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p>
    <w:p>
      <w:pPr>
        <w:spacing w:after="0"/>
        <w:ind w:left="0"/>
        <w:jc w:val="both"/>
      </w:pPr>
      <w:r>
        <w:rPr>
          <w:rFonts w:ascii="Times New Roman"/>
          <w:b w:val="false"/>
          <w:i w:val="false"/>
          <w:color w:val="000000"/>
          <w:sz w:val="28"/>
        </w:rPr>
        <w:t xml:space="preserve">
      2. К товарам,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Единого таможенного тарифа Евразийского экономического союза.</w:t>
      </w:r>
    </w:p>
    <w:p>
      <w:pPr>
        <w:spacing w:after="0"/>
        <w:ind w:left="0"/>
        <w:jc w:val="both"/>
      </w:pPr>
      <w:r>
        <w:rPr>
          <w:rFonts w:ascii="Times New Roman"/>
          <w:b w:val="false"/>
          <w:i w:val="false"/>
          <w:color w:val="000000"/>
          <w:sz w:val="28"/>
        </w:rPr>
        <w:t xml:space="preserve">
      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w:t>
      </w:r>
      <w:r>
        <w:rPr>
          <w:rFonts w:ascii="Times New Roman"/>
          <w:b w:val="false"/>
          <w:i w:val="false"/>
          <w:color w:val="000000"/>
          <w:sz w:val="28"/>
        </w:rPr>
        <w:t>приложением № 6</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Полномочия Комиссии по вопросам таможенно-тарифного регулирования</w:t>
      </w:r>
    </w:p>
    <w:p>
      <w:pPr>
        <w:spacing w:after="0"/>
        <w:ind w:left="0"/>
        <w:jc w:val="both"/>
      </w:pPr>
      <w:r>
        <w:rPr>
          <w:rFonts w:ascii="Times New Roman"/>
          <w:b w:val="false"/>
          <w:i w:val="false"/>
          <w:color w:val="000000"/>
          <w:sz w:val="28"/>
        </w:rPr>
        <w:t>
      1. Комиссия:</w:t>
      </w:r>
    </w:p>
    <w:p>
      <w:pPr>
        <w:spacing w:after="0"/>
        <w:ind w:left="0"/>
        <w:jc w:val="both"/>
      </w:pPr>
      <w:r>
        <w:rPr>
          <w:rFonts w:ascii="Times New Roman"/>
          <w:b w:val="false"/>
          <w:i w:val="false"/>
          <w:color w:val="000000"/>
          <w:sz w:val="28"/>
        </w:rPr>
        <w:t>
      осуществляет ведение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p>
    <w:p>
      <w:pPr>
        <w:spacing w:after="0"/>
        <w:ind w:left="0"/>
        <w:jc w:val="both"/>
      </w:pPr>
      <w:r>
        <w:rPr>
          <w:rFonts w:ascii="Times New Roman"/>
          <w:b w:val="false"/>
          <w:i w:val="false"/>
          <w:color w:val="000000"/>
          <w:sz w:val="28"/>
        </w:rPr>
        <w:t>
      устанавливает ставки ввозных таможенных пошлин, включая сезонные;</w:t>
      </w:r>
    </w:p>
    <w:p>
      <w:pPr>
        <w:spacing w:after="0"/>
        <w:ind w:left="0"/>
        <w:jc w:val="both"/>
      </w:pPr>
      <w:r>
        <w:rPr>
          <w:rFonts w:ascii="Times New Roman"/>
          <w:b w:val="false"/>
          <w:i w:val="false"/>
          <w:color w:val="000000"/>
          <w:sz w:val="28"/>
        </w:rPr>
        <w:t>
      устанавливает случаи и условия предоставления тарифных льгот;</w:t>
      </w:r>
    </w:p>
    <w:p>
      <w:pPr>
        <w:spacing w:after="0"/>
        <w:ind w:left="0"/>
        <w:jc w:val="both"/>
      </w:pPr>
      <w:r>
        <w:rPr>
          <w:rFonts w:ascii="Times New Roman"/>
          <w:b w:val="false"/>
          <w:i w:val="false"/>
          <w:color w:val="000000"/>
          <w:sz w:val="28"/>
        </w:rPr>
        <w:t>
      определяет порядок применения тарифных льгот;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определяет</w:t>
      </w:r>
      <w:r>
        <w:rPr>
          <w:rFonts w:ascii="Times New Roman"/>
          <w:b w:val="false"/>
          <w:i w:val="false"/>
          <w:color w:val="000000"/>
          <w:sz w:val="28"/>
        </w:rPr>
        <w:t xml:space="preserve"> условия и порядок применения единой системы тарифных преференций Союза, в том числе утверждает:</w:t>
      </w:r>
    </w:p>
    <w:p>
      <w:pPr>
        <w:spacing w:after="0"/>
        <w:ind w:left="0"/>
        <w:jc w:val="both"/>
      </w:pPr>
      <w:r>
        <w:rPr>
          <w:rFonts w:ascii="Times New Roman"/>
          <w:b w:val="false"/>
          <w:i w:val="false"/>
          <w:color w:val="000000"/>
          <w:sz w:val="28"/>
        </w:rPr>
        <w:t>
      перечень развивающихся стран - пользователей единой системы тарифных преференций Союза;</w:t>
      </w:r>
    </w:p>
    <w:p>
      <w:pPr>
        <w:spacing w:after="0"/>
        <w:ind w:left="0"/>
        <w:jc w:val="both"/>
      </w:pPr>
      <w:r>
        <w:rPr>
          <w:rFonts w:ascii="Times New Roman"/>
          <w:b w:val="false"/>
          <w:i w:val="false"/>
          <w:color w:val="000000"/>
          <w:sz w:val="28"/>
        </w:rPr>
        <w:t>
      перечень наименее развитых стран - пользователей единой системы тарифных преференций Союза;</w:t>
      </w:r>
    </w:p>
    <w:p>
      <w:pPr>
        <w:spacing w:after="0"/>
        <w:ind w:left="0"/>
        <w:jc w:val="both"/>
      </w:pPr>
      <w:r>
        <w:rPr>
          <w:rFonts w:ascii="Times New Roman"/>
          <w:b w:val="false"/>
          <w:i w:val="false"/>
          <w:color w:val="000000"/>
          <w:sz w:val="28"/>
        </w:rPr>
        <w:t>
      перечень товаров, происходящих из развивающихся стран или из наименее развитых стран, в отношении которых при ввозе на таможенную территорию Союза предоставляются тарифные преференции;</w:t>
      </w:r>
    </w:p>
    <w:p>
      <w:pPr>
        <w:spacing w:after="0"/>
        <w:ind w:left="0"/>
        <w:jc w:val="both"/>
      </w:pPr>
      <w:r>
        <w:rPr>
          <w:rFonts w:ascii="Times New Roman"/>
          <w:b w:val="false"/>
          <w:i w:val="false"/>
          <w:color w:val="000000"/>
          <w:sz w:val="28"/>
        </w:rPr>
        <w:t>
      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pPr>
        <w:spacing w:after="0"/>
        <w:ind w:left="0"/>
        <w:jc w:val="both"/>
      </w:pPr>
      <w:r>
        <w:rPr>
          <w:rFonts w:ascii="Times New Roman"/>
          <w:b w:val="false"/>
          <w:i w:val="false"/>
          <w:color w:val="000000"/>
          <w:sz w:val="28"/>
        </w:rPr>
        <w:t xml:space="preserve">
      2. Перечень чувствительных товаров, в отношении которых решение об изменении ставки ввозной таможенной пошлины принимается Советом Комиссии, </w:t>
      </w:r>
      <w:r>
        <w:rPr>
          <w:rFonts w:ascii="Times New Roman"/>
          <w:b w:val="false"/>
          <w:i w:val="false"/>
          <w:color w:val="000000"/>
          <w:sz w:val="28"/>
        </w:rPr>
        <w:t>утверждается</w:t>
      </w:r>
      <w:r>
        <w:rPr>
          <w:rFonts w:ascii="Times New Roman"/>
          <w:b w:val="false"/>
          <w:i w:val="false"/>
          <w:color w:val="000000"/>
          <w:sz w:val="28"/>
        </w:rPr>
        <w:t xml:space="preserve"> Высшим советом.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Меры нетарифного регулирования</w:t>
      </w:r>
    </w:p>
    <w:p>
      <w:pPr>
        <w:spacing w:after="0"/>
        <w:ind w:left="0"/>
        <w:jc w:val="both"/>
      </w:pPr>
      <w:r>
        <w:rPr>
          <w:rFonts w:ascii="Times New Roman"/>
          <w:b w:val="false"/>
          <w:i w:val="false"/>
          <w:color w:val="000000"/>
          <w:sz w:val="28"/>
        </w:rPr>
        <w:t>
      1. В торговле с третьими странами Союзом применяются следующие единые меры нетарифного регулирования:</w:t>
      </w:r>
    </w:p>
    <w:p>
      <w:pPr>
        <w:spacing w:after="0"/>
        <w:ind w:left="0"/>
        <w:jc w:val="both"/>
      </w:pPr>
      <w:r>
        <w:rPr>
          <w:rFonts w:ascii="Times New Roman"/>
          <w:b w:val="false"/>
          <w:i w:val="false"/>
          <w:color w:val="000000"/>
          <w:sz w:val="28"/>
        </w:rPr>
        <w:t xml:space="preserve">
      1) запрет </w:t>
      </w:r>
      <w:r>
        <w:rPr>
          <w:rFonts w:ascii="Times New Roman"/>
          <w:b w:val="false"/>
          <w:i w:val="false"/>
          <w:color w:val="000000"/>
          <w:sz w:val="28"/>
        </w:rPr>
        <w:t>ввоза</w:t>
      </w:r>
      <w:r>
        <w:rPr>
          <w:rFonts w:ascii="Times New Roman"/>
          <w:b w:val="false"/>
          <w:i w:val="false"/>
          <w:color w:val="000000"/>
          <w:sz w:val="28"/>
        </w:rPr>
        <w:t xml:space="preserve"> и (или) вывоза товаров;</w:t>
      </w:r>
    </w:p>
    <w:p>
      <w:pPr>
        <w:spacing w:after="0"/>
        <w:ind w:left="0"/>
        <w:jc w:val="both"/>
      </w:pPr>
      <w:r>
        <w:rPr>
          <w:rFonts w:ascii="Times New Roman"/>
          <w:b w:val="false"/>
          <w:i w:val="false"/>
          <w:color w:val="000000"/>
          <w:sz w:val="28"/>
        </w:rPr>
        <w:t>
      2) количественные ограничения ввоза и (или) вывоза товаров;</w:t>
      </w:r>
    </w:p>
    <w:p>
      <w:pPr>
        <w:spacing w:after="0"/>
        <w:ind w:left="0"/>
        <w:jc w:val="both"/>
      </w:pPr>
      <w:r>
        <w:rPr>
          <w:rFonts w:ascii="Times New Roman"/>
          <w:b w:val="false"/>
          <w:i w:val="false"/>
          <w:color w:val="000000"/>
          <w:sz w:val="28"/>
        </w:rPr>
        <w:t>
      3) исключительное право на экспорт и (или) импорт товаров;</w:t>
      </w:r>
    </w:p>
    <w:p>
      <w:pPr>
        <w:spacing w:after="0"/>
        <w:ind w:left="0"/>
        <w:jc w:val="both"/>
      </w:pPr>
      <w:r>
        <w:rPr>
          <w:rFonts w:ascii="Times New Roman"/>
          <w:b w:val="false"/>
          <w:i w:val="false"/>
          <w:color w:val="000000"/>
          <w:sz w:val="28"/>
        </w:rPr>
        <w:t>
      4) автоматическое лицензирование (наблюдение) экспорта и (или) импорта товаров;</w:t>
      </w:r>
    </w:p>
    <w:p>
      <w:pPr>
        <w:spacing w:after="0"/>
        <w:ind w:left="0"/>
        <w:jc w:val="both"/>
      </w:pPr>
      <w:r>
        <w:rPr>
          <w:rFonts w:ascii="Times New Roman"/>
          <w:b w:val="false"/>
          <w:i w:val="false"/>
          <w:color w:val="000000"/>
          <w:sz w:val="28"/>
        </w:rPr>
        <w:t>
      5) разрешительный порядок ввоза и (или) вывоза товаров.</w:t>
      </w:r>
    </w:p>
    <w:p>
      <w:pPr>
        <w:spacing w:after="0"/>
        <w:ind w:left="0"/>
        <w:jc w:val="both"/>
      </w:pPr>
      <w:r>
        <w:rPr>
          <w:rFonts w:ascii="Times New Roman"/>
          <w:b w:val="false"/>
          <w:i w:val="false"/>
          <w:color w:val="000000"/>
          <w:sz w:val="28"/>
        </w:rPr>
        <w:t xml:space="preserve">
      2. Меры нетарифного регулирования вводятся и применяются на основе принципов гласности и недискриминации в порядке согласно </w:t>
      </w:r>
      <w:r>
        <w:rPr>
          <w:rFonts w:ascii="Times New Roman"/>
          <w:b w:val="false"/>
          <w:i w:val="false"/>
          <w:color w:val="000000"/>
          <w:sz w:val="28"/>
        </w:rPr>
        <w:t>приложению № 7</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Введение мер нетарифного регулирования в одностороннем порядке</w:t>
      </w:r>
    </w:p>
    <w:p>
      <w:pPr>
        <w:spacing w:after="0"/>
        <w:ind w:left="0"/>
        <w:jc w:val="both"/>
      </w:pPr>
      <w:r>
        <w:rPr>
          <w:rFonts w:ascii="Times New Roman"/>
          <w:b w:val="false"/>
          <w:i w:val="false"/>
          <w:color w:val="000000"/>
          <w:sz w:val="28"/>
        </w:rPr>
        <w:t xml:space="preserve">
      Государства-члены в торговле с третьими странами могут в одностороннем порядке вводить и применять меры нетарифного регулирования в порядке, предусмотренном </w:t>
      </w:r>
      <w:r>
        <w:rPr>
          <w:rFonts w:ascii="Times New Roman"/>
          <w:b w:val="false"/>
          <w:i w:val="false"/>
          <w:color w:val="000000"/>
          <w:sz w:val="28"/>
        </w:rPr>
        <w:t>приложением № 7</w:t>
      </w:r>
      <w:r>
        <w:rPr>
          <w:rFonts w:ascii="Times New Roman"/>
          <w:b w:val="false"/>
          <w:i w:val="false"/>
          <w:color w:val="000000"/>
          <w:sz w:val="28"/>
        </w:rPr>
        <w:t xml:space="preserve"> к настоящему Договору.</w:t>
      </w:r>
    </w:p>
    <w:p>
      <w:pPr>
        <w:spacing w:after="0"/>
        <w:ind w:left="0"/>
        <w:jc w:val="left"/>
      </w:pPr>
      <w:r>
        <w:rPr>
          <w:rFonts w:ascii="Times New Roman"/>
          <w:b/>
          <w:i w:val="false"/>
          <w:color w:val="000000"/>
        </w:rPr>
        <w:t xml:space="preserve"> 3. Меры защиты внутреннего рынка</w:t>
      </w:r>
    </w:p>
    <w:p>
      <w:pPr>
        <w:spacing w:after="0"/>
        <w:ind w:left="0"/>
        <w:jc w:val="both"/>
      </w:pPr>
      <w:r>
        <w:rPr>
          <w:rFonts w:ascii="Times New Roman"/>
          <w:b/>
          <w:i w:val="false"/>
          <w:color w:val="000000"/>
          <w:sz w:val="28"/>
        </w:rPr>
        <w:t>Статья 48 Общие положения о введении мер защиты внутреннего рынка</w:t>
      </w:r>
    </w:p>
    <w:p>
      <w:pPr>
        <w:spacing w:after="0"/>
        <w:ind w:left="0"/>
        <w:jc w:val="both"/>
      </w:pPr>
      <w:r>
        <w:rPr>
          <w:rFonts w:ascii="Times New Roman"/>
          <w:b w:val="false"/>
          <w:i w:val="false"/>
          <w:color w:val="000000"/>
          <w:sz w:val="28"/>
        </w:rPr>
        <w:t xml:space="preserve">
      1. Для защиты экономических интересов производителей товаров в Союзе могут вводиться меры защиты внутреннего рынка в отношении товаров, происходящих из третьих стран и ввозимых на таможенную территорию Союза, в виде специальных защитных, антидемпинговых и компенсационных мер, а также в виде иных мер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настоящего Договора.</w:t>
      </w:r>
    </w:p>
    <w:p>
      <w:pPr>
        <w:spacing w:after="0"/>
        <w:ind w:left="0"/>
        <w:jc w:val="both"/>
      </w:pPr>
      <w:r>
        <w:rPr>
          <w:rFonts w:ascii="Times New Roman"/>
          <w:b w:val="false"/>
          <w:i w:val="false"/>
          <w:color w:val="000000"/>
          <w:sz w:val="28"/>
        </w:rPr>
        <w:t>
      2. Решение о применении специальной защитной, антидемпинговой или компенсационной меры, об изменении или об отмене специальной защитной, антидемпинговой или компенсационной меры либо о неприменении меры принимает Комиссия.</w:t>
      </w:r>
    </w:p>
    <w:p>
      <w:pPr>
        <w:spacing w:after="0"/>
        <w:ind w:left="0"/>
        <w:jc w:val="both"/>
      </w:pPr>
      <w:r>
        <w:rPr>
          <w:rFonts w:ascii="Times New Roman"/>
          <w:b w:val="false"/>
          <w:i w:val="false"/>
          <w:color w:val="000000"/>
          <w:sz w:val="28"/>
        </w:rPr>
        <w:t xml:space="preserve">
      3. Применение специальных защитных, антидемпинговых и компенсационных мер осуществляется на условиях и в порядке согласно </w:t>
      </w:r>
      <w:r>
        <w:rPr>
          <w:rFonts w:ascii="Times New Roman"/>
          <w:b w:val="false"/>
          <w:i w:val="false"/>
          <w:color w:val="000000"/>
          <w:sz w:val="28"/>
        </w:rPr>
        <w:t>приложению № 8</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xml:space="preserve">
      4. Применению специальной защитной, антидемпинговой или компенсационной меры при импорте товара предшествует расследование, проводимое в соответствии с </w:t>
      </w:r>
      <w:r>
        <w:rPr>
          <w:rFonts w:ascii="Times New Roman"/>
          <w:b w:val="false"/>
          <w:i w:val="false"/>
          <w:color w:val="000000"/>
          <w:sz w:val="28"/>
        </w:rPr>
        <w:t>приложением № 8</w:t>
      </w:r>
      <w:r>
        <w:rPr>
          <w:rFonts w:ascii="Times New Roman"/>
          <w:b w:val="false"/>
          <w:i w:val="false"/>
          <w:color w:val="000000"/>
          <w:sz w:val="28"/>
        </w:rPr>
        <w:t xml:space="preserve"> к настоящему Договору органом, определенным Комиссией в качестве ответственного за проведение расследований (далее - орган, проводящий расследования).</w:t>
      </w:r>
    </w:p>
    <w:p>
      <w:pPr>
        <w:spacing w:after="0"/>
        <w:ind w:left="0"/>
        <w:jc w:val="both"/>
      </w:pPr>
      <w:r>
        <w:rPr>
          <w:rFonts w:ascii="Times New Roman"/>
          <w:b w:val="false"/>
          <w:i w:val="false"/>
          <w:color w:val="000000"/>
          <w:sz w:val="28"/>
        </w:rPr>
        <w:t xml:space="preserve">
      5. Зачисление и распределение специальных, антидемпинговых, компенсационных пошлин осуществляются в соответствии с </w:t>
      </w:r>
      <w:r>
        <w:rPr>
          <w:rFonts w:ascii="Times New Roman"/>
          <w:b w:val="false"/>
          <w:i w:val="false"/>
          <w:color w:val="000000"/>
          <w:sz w:val="28"/>
        </w:rPr>
        <w:t>приложением № 8</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Принципы применения специальных защитных, антидемпинговых и компенсационных мер</w:t>
      </w:r>
    </w:p>
    <w:p>
      <w:pPr>
        <w:spacing w:after="0"/>
        <w:ind w:left="0"/>
        <w:jc w:val="both"/>
      </w:pPr>
      <w:r>
        <w:rPr>
          <w:rFonts w:ascii="Times New Roman"/>
          <w:b w:val="false"/>
          <w:i w:val="false"/>
          <w:color w:val="000000"/>
          <w:sz w:val="28"/>
        </w:rPr>
        <w:t>
      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pPr>
        <w:spacing w:after="0"/>
        <w:ind w:left="0"/>
        <w:jc w:val="both"/>
      </w:pPr>
      <w:r>
        <w:rPr>
          <w:rFonts w:ascii="Times New Roman"/>
          <w:b w:val="false"/>
          <w:i w:val="false"/>
          <w:color w:val="000000"/>
          <w:sz w:val="28"/>
        </w:rPr>
        <w:t>
      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pPr>
        <w:spacing w:after="0"/>
        <w:ind w:left="0"/>
        <w:jc w:val="both"/>
      </w:pPr>
      <w:r>
        <w:rPr>
          <w:rFonts w:ascii="Times New Roman"/>
          <w:b w:val="false"/>
          <w:i w:val="false"/>
          <w:color w:val="000000"/>
          <w:sz w:val="28"/>
        </w:rPr>
        <w:t>
      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pPr>
        <w:spacing w:after="0"/>
        <w:ind w:left="0"/>
        <w:jc w:val="both"/>
      </w:pPr>
      <w:r>
        <w:rPr>
          <w:rFonts w:ascii="Times New Roman"/>
          <w:b w:val="false"/>
          <w:i w:val="false"/>
          <w:color w:val="000000"/>
          <w:sz w:val="28"/>
        </w:rPr>
        <w:t>
      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Иные меры защиты внутреннего рынка</w:t>
      </w:r>
    </w:p>
    <w:p>
      <w:pPr>
        <w:spacing w:after="0"/>
        <w:ind w:left="0"/>
        <w:jc w:val="both"/>
      </w:pPr>
      <w:r>
        <w:rPr>
          <w:rFonts w:ascii="Times New Roman"/>
          <w:b w:val="false"/>
          <w:i w:val="false"/>
          <w:color w:val="000000"/>
          <w:sz w:val="28"/>
        </w:rPr>
        <w:t>
      Международным договором Союза с третьей стороной об установлении режима свободной торговли в целях устранения негативного воздействия импорта из этой третьей стороны на производителей государств-членов может быть предусмотрено право применения мер защиты внутреннего рынка на двусторонней основе, отличных от специальных защитных, антидемпинговых и компенсационных мер, в том числе в отношении импорта сельскохозяйственных товаров.</w:t>
      </w:r>
    </w:p>
    <w:p>
      <w:pPr>
        <w:spacing w:after="0"/>
        <w:ind w:left="0"/>
        <w:jc w:val="both"/>
      </w:pPr>
      <w:r>
        <w:rPr>
          <w:rFonts w:ascii="Times New Roman"/>
          <w:b w:val="false"/>
          <w:i w:val="false"/>
          <w:color w:val="000000"/>
          <w:sz w:val="28"/>
        </w:rPr>
        <w:t>
      Решение о применении таких мер принимается Комиссией.</w:t>
      </w:r>
    </w:p>
    <w:p>
      <w:pPr>
        <w:spacing w:after="0"/>
        <w:ind w:left="0"/>
        <w:jc w:val="left"/>
      </w:pPr>
      <w:r>
        <w:rPr>
          <w:rFonts w:ascii="Times New Roman"/>
          <w:b/>
          <w:i w:val="false"/>
          <w:color w:val="000000"/>
        </w:rPr>
        <w:t xml:space="preserve"> Раздел X</w:t>
      </w:r>
      <w:r>
        <w:br/>
      </w:r>
      <w:r>
        <w:rPr>
          <w:rFonts w:ascii="Times New Roman"/>
          <w:b/>
          <w:i w:val="false"/>
          <w:color w:val="000000"/>
        </w:rPr>
        <w:t>ТЕХНИЧЕСКОЕ РЕГУЛИРОВАНИЕ</w:t>
      </w:r>
    </w:p>
    <w:p>
      <w:pPr>
        <w:spacing w:after="0"/>
        <w:ind w:left="0"/>
        <w:jc w:val="both"/>
      </w:pPr>
      <w:r>
        <w:rPr>
          <w:rFonts w:ascii="Times New Roman"/>
          <w:b/>
          <w:i w:val="false"/>
          <w:color w:val="000000"/>
          <w:sz w:val="28"/>
        </w:rPr>
        <w:t>Статья 51 Общие принципы технического регулирования</w:t>
      </w:r>
    </w:p>
    <w:p>
      <w:pPr>
        <w:spacing w:after="0"/>
        <w:ind w:left="0"/>
        <w:jc w:val="both"/>
      </w:pPr>
      <w:r>
        <w:rPr>
          <w:rFonts w:ascii="Times New Roman"/>
          <w:b w:val="false"/>
          <w:i w:val="false"/>
          <w:color w:val="000000"/>
          <w:sz w:val="28"/>
        </w:rPr>
        <w:t>
      1. Техническое регулирование в рамках Союза осуществляется в соответствии со следующими принципами:</w:t>
      </w:r>
    </w:p>
    <w:p>
      <w:pPr>
        <w:spacing w:after="0"/>
        <w:ind w:left="0"/>
        <w:jc w:val="both"/>
      </w:pPr>
      <w:r>
        <w:rPr>
          <w:rFonts w:ascii="Times New Roman"/>
          <w:b w:val="false"/>
          <w:i w:val="false"/>
          <w:color w:val="000000"/>
          <w:sz w:val="28"/>
        </w:rPr>
        <w:t>
      1) 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pPr>
        <w:spacing w:after="0"/>
        <w:ind w:left="0"/>
        <w:jc w:val="both"/>
      </w:pPr>
      <w:r>
        <w:rPr>
          <w:rFonts w:ascii="Times New Roman"/>
          <w:b w:val="false"/>
          <w:i w:val="false"/>
          <w:color w:val="000000"/>
          <w:sz w:val="28"/>
        </w:rPr>
        <w:t xml:space="preserve">
      2) 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w:t>
      </w:r>
      <w:r>
        <w:rPr>
          <w:rFonts w:ascii="Times New Roman"/>
          <w:b w:val="false"/>
          <w:i w:val="false"/>
          <w:color w:val="000000"/>
          <w:sz w:val="28"/>
        </w:rPr>
        <w:t>единый перечень продукции</w:t>
      </w:r>
      <w:r>
        <w:rPr>
          <w:rFonts w:ascii="Times New Roman"/>
          <w:b w:val="false"/>
          <w:i w:val="false"/>
          <w:color w:val="000000"/>
          <w:sz w:val="28"/>
        </w:rPr>
        <w:t>, в отношении которой устанавливаются обязательные требования в рамках Союза (далее - единый перечень);</w:t>
      </w:r>
    </w:p>
    <w:p>
      <w:pPr>
        <w:spacing w:after="0"/>
        <w:ind w:left="0"/>
        <w:jc w:val="both"/>
      </w:pPr>
      <w:r>
        <w:rPr>
          <w:rFonts w:ascii="Times New Roman"/>
          <w:b w:val="false"/>
          <w:i w:val="false"/>
          <w:color w:val="000000"/>
          <w:sz w:val="28"/>
        </w:rPr>
        <w:t>
      3) применение и исполнение технических регламентов Союза в государствах-членах без изъятий;</w:t>
      </w:r>
    </w:p>
    <w:p>
      <w:pPr>
        <w:spacing w:after="0"/>
        <w:ind w:left="0"/>
        <w:jc w:val="both"/>
      </w:pPr>
      <w:r>
        <w:rPr>
          <w:rFonts w:ascii="Times New Roman"/>
          <w:b w:val="false"/>
          <w:i w:val="false"/>
          <w:color w:val="000000"/>
          <w:sz w:val="28"/>
        </w:rPr>
        <w:t>
      4) соответствие технического регулирования в рамках Союза уровню экономического развития государств-членов и уровню научно-технического развития;</w:t>
      </w:r>
    </w:p>
    <w:p>
      <w:pPr>
        <w:spacing w:after="0"/>
        <w:ind w:left="0"/>
        <w:jc w:val="both"/>
      </w:pPr>
      <w:r>
        <w:rPr>
          <w:rFonts w:ascii="Times New Roman"/>
          <w:b w:val="false"/>
          <w:i w:val="false"/>
          <w:color w:val="000000"/>
          <w:sz w:val="28"/>
        </w:rPr>
        <w:t>
      5) независимость органов по аккредитации государств-членов, органов по подтверждению соответствия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p>
    <w:p>
      <w:pPr>
        <w:spacing w:after="0"/>
        <w:ind w:left="0"/>
        <w:jc w:val="both"/>
      </w:pPr>
      <w:r>
        <w:rPr>
          <w:rFonts w:ascii="Times New Roman"/>
          <w:b w:val="false"/>
          <w:i w:val="false"/>
          <w:color w:val="000000"/>
          <w:sz w:val="28"/>
        </w:rPr>
        <w:t>
      6) единство правил и методов исследований (испытаний) и измерений при проведении процедур обязательной оценки соответствия;</w:t>
      </w:r>
    </w:p>
    <w:p>
      <w:pPr>
        <w:spacing w:after="0"/>
        <w:ind w:left="0"/>
        <w:jc w:val="both"/>
      </w:pPr>
      <w:r>
        <w:rPr>
          <w:rFonts w:ascii="Times New Roman"/>
          <w:b w:val="false"/>
          <w:i w:val="false"/>
          <w:color w:val="000000"/>
          <w:sz w:val="28"/>
        </w:rPr>
        <w:t>
      7) единство применения требований технических регламентов Союза независимо от видов и (или) особенностей сделок;</w:t>
      </w:r>
    </w:p>
    <w:p>
      <w:pPr>
        <w:spacing w:after="0"/>
        <w:ind w:left="0"/>
        <w:jc w:val="both"/>
      </w:pPr>
      <w:r>
        <w:rPr>
          <w:rFonts w:ascii="Times New Roman"/>
          <w:b w:val="false"/>
          <w:i w:val="false"/>
          <w:color w:val="000000"/>
          <w:sz w:val="28"/>
        </w:rPr>
        <w:t>
      8) недопустимость ограничения конкуренции при осуществлении оценки соответствия;</w:t>
      </w:r>
    </w:p>
    <w:p>
      <w:pPr>
        <w:spacing w:after="0"/>
        <w:ind w:left="0"/>
        <w:jc w:val="both"/>
      </w:pPr>
      <w:r>
        <w:rPr>
          <w:rFonts w:ascii="Times New Roman"/>
          <w:b w:val="false"/>
          <w:i w:val="false"/>
          <w:color w:val="000000"/>
          <w:sz w:val="28"/>
        </w:rPr>
        <w:t>
      9) 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p>
    <w:p>
      <w:pPr>
        <w:spacing w:after="0"/>
        <w:ind w:left="0"/>
        <w:jc w:val="both"/>
      </w:pPr>
      <w:r>
        <w:rPr>
          <w:rFonts w:ascii="Times New Roman"/>
          <w:b w:val="false"/>
          <w:i w:val="false"/>
          <w:color w:val="000000"/>
          <w:sz w:val="28"/>
        </w:rPr>
        <w:t>
      10) добровольность применения стандартов;</w:t>
      </w:r>
    </w:p>
    <w:p>
      <w:pPr>
        <w:spacing w:after="0"/>
        <w:ind w:left="0"/>
        <w:jc w:val="both"/>
      </w:pPr>
      <w:r>
        <w:rPr>
          <w:rFonts w:ascii="Times New Roman"/>
          <w:b w:val="false"/>
          <w:i w:val="false"/>
          <w:color w:val="000000"/>
          <w:sz w:val="28"/>
        </w:rPr>
        <w:t>
      11) разработка и применение межгосударственных стандартов;</w:t>
      </w:r>
    </w:p>
    <w:p>
      <w:pPr>
        <w:spacing w:after="0"/>
        <w:ind w:left="0"/>
        <w:jc w:val="both"/>
      </w:pPr>
      <w:r>
        <w:rPr>
          <w:rFonts w:ascii="Times New Roman"/>
          <w:b w:val="false"/>
          <w:i w:val="false"/>
          <w:color w:val="000000"/>
          <w:sz w:val="28"/>
        </w:rPr>
        <w:t>
      12) гармонизация межгосударственных стандартов с международными и региональными стандартами;</w:t>
      </w:r>
    </w:p>
    <w:p>
      <w:pPr>
        <w:spacing w:after="0"/>
        <w:ind w:left="0"/>
        <w:jc w:val="both"/>
      </w:pPr>
      <w:r>
        <w:rPr>
          <w:rFonts w:ascii="Times New Roman"/>
          <w:b w:val="false"/>
          <w:i w:val="false"/>
          <w:color w:val="000000"/>
          <w:sz w:val="28"/>
        </w:rPr>
        <w:t>
      13) единство правил и процедур проведения обязательной оценки соответствия;</w:t>
      </w:r>
    </w:p>
    <w:p>
      <w:pPr>
        <w:spacing w:after="0"/>
        <w:ind w:left="0"/>
        <w:jc w:val="both"/>
      </w:pPr>
      <w:r>
        <w:rPr>
          <w:rFonts w:ascii="Times New Roman"/>
          <w:b w:val="false"/>
          <w:i w:val="false"/>
          <w:color w:val="000000"/>
          <w:sz w:val="28"/>
        </w:rPr>
        <w:t>
      14) обеспечение гармонизации законодательства государств-членов в части установления ответственности за нарушение требований технических регламентов Союза, правил и процедур проведения оценки соответствия;</w:t>
      </w:r>
    </w:p>
    <w:p>
      <w:pPr>
        <w:spacing w:after="0"/>
        <w:ind w:left="0"/>
        <w:jc w:val="both"/>
      </w:pPr>
      <w:r>
        <w:rPr>
          <w:rFonts w:ascii="Times New Roman"/>
          <w:b w:val="false"/>
          <w:i w:val="false"/>
          <w:color w:val="000000"/>
          <w:sz w:val="28"/>
        </w:rPr>
        <w:t>
      15) проведение согласованной политики в области обеспечения единства измерений в рамках Союза;</w:t>
      </w:r>
    </w:p>
    <w:p>
      <w:pPr>
        <w:spacing w:after="0"/>
        <w:ind w:left="0"/>
        <w:jc w:val="both"/>
      </w:pPr>
      <w:r>
        <w:rPr>
          <w:rFonts w:ascii="Times New Roman"/>
          <w:b w:val="false"/>
          <w:i w:val="false"/>
          <w:color w:val="000000"/>
          <w:sz w:val="28"/>
        </w:rPr>
        <w:t>
      16) недопущение установления избыточных барьеров для ведения предпринимательской деятельности;</w:t>
      </w:r>
    </w:p>
    <w:p>
      <w:pPr>
        <w:spacing w:after="0"/>
        <w:ind w:left="0"/>
        <w:jc w:val="both"/>
      </w:pPr>
      <w:r>
        <w:rPr>
          <w:rFonts w:ascii="Times New Roman"/>
          <w:b w:val="false"/>
          <w:i w:val="false"/>
          <w:color w:val="000000"/>
          <w:sz w:val="28"/>
        </w:rPr>
        <w:t>
      17) установление переходных положений в целях поэтапного перехода на новые требования и документы.</w:t>
      </w:r>
    </w:p>
    <w:p>
      <w:pPr>
        <w:spacing w:after="0"/>
        <w:ind w:left="0"/>
        <w:jc w:val="both"/>
      </w:pPr>
      <w:r>
        <w:rPr>
          <w:rFonts w:ascii="Times New Roman"/>
          <w:b w:val="false"/>
          <w:i w:val="false"/>
          <w:color w:val="000000"/>
          <w:sz w:val="28"/>
        </w:rPr>
        <w:t>
      2. Положения настоящего раздела не распространяются на установление и применение санитарных, ветеринарно-санитарных и карантинных фитосанитарных мер.</w:t>
      </w:r>
    </w:p>
    <w:p>
      <w:pPr>
        <w:spacing w:after="0"/>
        <w:ind w:left="0"/>
        <w:jc w:val="both"/>
      </w:pPr>
      <w:r>
        <w:rPr>
          <w:rFonts w:ascii="Times New Roman"/>
          <w:b w:val="false"/>
          <w:i w:val="false"/>
          <w:color w:val="000000"/>
          <w:sz w:val="28"/>
        </w:rPr>
        <w:t xml:space="preserve">
      3. Порядок, правила и процедуры технического регулирования в рамках Союза устанавливаются согласно </w:t>
      </w:r>
      <w:r>
        <w:rPr>
          <w:rFonts w:ascii="Times New Roman"/>
          <w:b w:val="false"/>
          <w:i w:val="false"/>
          <w:color w:val="000000"/>
          <w:sz w:val="28"/>
        </w:rPr>
        <w:t>приложению № 9</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xml:space="preserve">
      4. Согласованная политика в области обеспечения единства измерений в рамках Союза проводится согласно </w:t>
      </w:r>
      <w:r>
        <w:rPr>
          <w:rFonts w:ascii="Times New Roman"/>
          <w:b w:val="false"/>
          <w:i w:val="false"/>
          <w:color w:val="000000"/>
          <w:sz w:val="28"/>
        </w:rPr>
        <w:t>приложению № 10</w:t>
      </w:r>
      <w:r>
        <w:rPr>
          <w:rFonts w:ascii="Times New Roman"/>
          <w:b w:val="false"/>
          <w:i w:val="false"/>
          <w:color w:val="000000"/>
          <w:sz w:val="28"/>
        </w:rPr>
        <w:t xml:space="preserve"> к настоящему Договору.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Технические регламенты Союза и стандарты</w:t>
      </w:r>
    </w:p>
    <w:p>
      <w:pPr>
        <w:spacing w:after="0"/>
        <w:ind w:left="0"/>
        <w:jc w:val="both"/>
      </w:pPr>
      <w:r>
        <w:rPr>
          <w:rFonts w:ascii="Times New Roman"/>
          <w:b w:val="false"/>
          <w:i w:val="false"/>
          <w:color w:val="000000"/>
          <w:sz w:val="28"/>
        </w:rPr>
        <w:t>
      1.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 принимаются технические регламенты Союза.</w:t>
      </w:r>
    </w:p>
    <w:p>
      <w:pPr>
        <w:spacing w:after="0"/>
        <w:ind w:left="0"/>
        <w:jc w:val="both"/>
      </w:pPr>
      <w:r>
        <w:rPr>
          <w:rFonts w:ascii="Times New Roman"/>
          <w:b w:val="false"/>
          <w:i w:val="false"/>
          <w:color w:val="000000"/>
          <w:sz w:val="28"/>
        </w:rPr>
        <w:t>
      Принятие технических регламентов Союза в иных целях не допускается.</w:t>
      </w:r>
    </w:p>
    <w:p>
      <w:pPr>
        <w:spacing w:after="0"/>
        <w:ind w:left="0"/>
        <w:jc w:val="both"/>
      </w:pPr>
      <w:r>
        <w:rPr>
          <w:rFonts w:ascii="Times New Roman"/>
          <w:b w:val="false"/>
          <w:i w:val="false"/>
          <w:color w:val="000000"/>
          <w:sz w:val="28"/>
        </w:rPr>
        <w:t>
      Порядок разработки, принятия, изменения и отмены технических регламентов Союза утверждается Комиссией.</w:t>
      </w:r>
    </w:p>
    <w:p>
      <w:pPr>
        <w:spacing w:after="0"/>
        <w:ind w:left="0"/>
        <w:jc w:val="both"/>
      </w:pPr>
      <w:r>
        <w:rPr>
          <w:rFonts w:ascii="Times New Roman"/>
          <w:b w:val="false"/>
          <w:i w:val="false"/>
          <w:color w:val="000000"/>
          <w:sz w:val="28"/>
        </w:rPr>
        <w:t>
      Технические регламенты Союза или национальные обязательные требования действуют только в отношении продукции, включенной в утверждаемый Комиссией единый перечень.</w:t>
      </w:r>
    </w:p>
    <w:p>
      <w:pPr>
        <w:spacing w:after="0"/>
        <w:ind w:left="0"/>
        <w:jc w:val="both"/>
      </w:pPr>
      <w:r>
        <w:rPr>
          <w:rFonts w:ascii="Times New Roman"/>
          <w:b w:val="false"/>
          <w:i w:val="false"/>
          <w:color w:val="000000"/>
          <w:sz w:val="28"/>
        </w:rPr>
        <w:t>
            Порядок формирования и ведения единого перечня утверждается Комиссией.</w:t>
      </w:r>
    </w:p>
    <w:p>
      <w:pPr>
        <w:spacing w:after="0"/>
        <w:ind w:left="0"/>
        <w:jc w:val="both"/>
      </w:pPr>
      <w:r>
        <w:rPr>
          <w:rFonts w:ascii="Times New Roman"/>
          <w:b w:val="false"/>
          <w:i w:val="false"/>
          <w:color w:val="000000"/>
          <w:sz w:val="28"/>
        </w:rPr>
        <w:t>
      Государства-члены не допускают установление в своем законодательстве обязательных требований в отношении продукции, не включенной в единый перечень.</w:t>
      </w:r>
    </w:p>
    <w:p>
      <w:pPr>
        <w:spacing w:after="0"/>
        <w:ind w:left="0"/>
        <w:jc w:val="both"/>
      </w:pPr>
      <w:r>
        <w:rPr>
          <w:rFonts w:ascii="Times New Roman"/>
          <w:b w:val="false"/>
          <w:i w:val="false"/>
          <w:color w:val="000000"/>
          <w:sz w:val="28"/>
        </w:rPr>
        <w:t>
      2. Технические регламенты Союза имеют прямое действие на территории Союза.</w:t>
      </w:r>
    </w:p>
    <w:p>
      <w:pPr>
        <w:spacing w:after="0"/>
        <w:ind w:left="0"/>
        <w:jc w:val="both"/>
      </w:pPr>
      <w:r>
        <w:rPr>
          <w:rFonts w:ascii="Times New Roman"/>
          <w:b w:val="false"/>
          <w:i w:val="false"/>
          <w:color w:val="000000"/>
          <w:sz w:val="28"/>
        </w:rPr>
        <w:t>
            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p>
    <w:p>
      <w:pPr>
        <w:spacing w:after="0"/>
        <w:ind w:left="0"/>
        <w:jc w:val="both"/>
      </w:pPr>
      <w:r>
        <w:rPr>
          <w:rFonts w:ascii="Times New Roman"/>
          <w:b w:val="false"/>
          <w:i w:val="false"/>
          <w:color w:val="000000"/>
          <w:sz w:val="28"/>
        </w:rPr>
        <w:t>
      3. 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Обращение продукции и действие технических регламентов Союза</w:t>
      </w:r>
    </w:p>
    <w:bookmarkStart w:name="z197" w:id="27"/>
    <w:p>
      <w:pPr>
        <w:spacing w:after="0"/>
        <w:ind w:left="0"/>
        <w:jc w:val="both"/>
      </w:pPr>
      <w:r>
        <w:rPr>
          <w:rFonts w:ascii="Times New Roman"/>
          <w:b w:val="false"/>
          <w:i w:val="false"/>
          <w:color w:val="000000"/>
          <w:sz w:val="28"/>
        </w:rPr>
        <w:t>
      1. Продукция, выпускаемая в обращение на территории Союза, должна быть безопасной.</w:t>
      </w:r>
    </w:p>
    <w:bookmarkEnd w:id="27"/>
    <w:p>
      <w:pPr>
        <w:spacing w:after="0"/>
        <w:ind w:left="0"/>
        <w:jc w:val="both"/>
      </w:pPr>
      <w:r>
        <w:rPr>
          <w:rFonts w:ascii="Times New Roman"/>
          <w:b w:val="false"/>
          <w:i w:val="false"/>
          <w:color w:val="000000"/>
          <w:sz w:val="28"/>
        </w:rPr>
        <w:t>
      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договором в рамках Союза.</w:t>
      </w:r>
    </w:p>
    <w:bookmarkStart w:name="z198" w:id="28"/>
    <w:p>
      <w:pPr>
        <w:spacing w:after="0"/>
        <w:ind w:left="0"/>
        <w:jc w:val="both"/>
      </w:pPr>
      <w:r>
        <w:rPr>
          <w:rFonts w:ascii="Times New Roman"/>
          <w:b w:val="false"/>
          <w:i w:val="false"/>
          <w:color w:val="000000"/>
          <w:sz w:val="28"/>
        </w:rPr>
        <w:t>
      2.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p>
    <w:bookmarkEnd w:id="28"/>
    <w:p>
      <w:pPr>
        <w:spacing w:after="0"/>
        <w:ind w:left="0"/>
        <w:jc w:val="both"/>
      </w:pPr>
      <w:r>
        <w:rPr>
          <w:rFonts w:ascii="Times New Roman"/>
          <w:b w:val="false"/>
          <w:i w:val="false"/>
          <w:color w:val="000000"/>
          <w:sz w:val="28"/>
        </w:rPr>
        <w:t>
      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pPr>
        <w:spacing w:after="0"/>
        <w:ind w:left="0"/>
        <w:jc w:val="both"/>
      </w:pPr>
      <w:r>
        <w:rPr>
          <w:rFonts w:ascii="Times New Roman"/>
          <w:b w:val="false"/>
          <w:i w:val="false"/>
          <w:color w:val="000000"/>
          <w:sz w:val="28"/>
        </w:rPr>
        <w:t>
      Положения абзаца второго настоящего пункта не распространяются на применение санитарных, ветеринарно-санитарных и карантинных фитосанитарных мер.</w:t>
      </w:r>
    </w:p>
    <w:bookmarkStart w:name="z199" w:id="29"/>
    <w:p>
      <w:pPr>
        <w:spacing w:after="0"/>
        <w:ind w:left="0"/>
        <w:jc w:val="both"/>
      </w:pPr>
      <w:r>
        <w:rPr>
          <w:rFonts w:ascii="Times New Roman"/>
          <w:b w:val="false"/>
          <w:i w:val="false"/>
          <w:color w:val="000000"/>
          <w:sz w:val="28"/>
        </w:rPr>
        <w:t>
      3.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p>
    <w:bookmarkEnd w:id="29"/>
    <w:p>
      <w:pPr>
        <w:spacing w:after="0"/>
        <w:ind w:left="0"/>
        <w:jc w:val="both"/>
      </w:pPr>
      <w:r>
        <w:rPr>
          <w:rFonts w:ascii="Times New Roman"/>
          <w:b w:val="false"/>
          <w:i w:val="false"/>
          <w:color w:val="000000"/>
          <w:sz w:val="28"/>
        </w:rPr>
        <w:t>
      Положения абзаца первого настоящего пункта не распространяются на применение санитарных, ветеринарно-санитарных и карантинных фитосанитарных мер.</w:t>
      </w:r>
    </w:p>
    <w:p>
      <w:pPr>
        <w:spacing w:after="0"/>
        <w:ind w:left="0"/>
        <w:jc w:val="both"/>
      </w:pPr>
      <w:r>
        <w:rPr>
          <w:rFonts w:ascii="Times New Roman"/>
          <w:b w:val="false"/>
          <w:i w:val="false"/>
          <w:color w:val="000000"/>
          <w:sz w:val="28"/>
        </w:rPr>
        <w:t>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актами Комиссии до дня вступления в силу технического регламента Союза, включаются в технические регламенты Союза.</w:t>
      </w:r>
    </w:p>
    <w:bookmarkStart w:name="z200" w:id="30"/>
    <w:p>
      <w:pPr>
        <w:spacing w:after="0"/>
        <w:ind w:left="0"/>
        <w:jc w:val="both"/>
      </w:pPr>
      <w:r>
        <w:rPr>
          <w:rFonts w:ascii="Times New Roman"/>
          <w:b w:val="false"/>
          <w:i w:val="false"/>
          <w:color w:val="000000"/>
          <w:sz w:val="28"/>
        </w:rPr>
        <w:t>
      4. 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государств-членов.</w:t>
      </w:r>
    </w:p>
    <w:bookmarkEnd w:id="30"/>
    <w:p>
      <w:pPr>
        <w:spacing w:after="0"/>
        <w:ind w:left="0"/>
        <w:jc w:val="both"/>
      </w:pPr>
      <w:r>
        <w:rPr>
          <w:rFonts w:ascii="Times New Roman"/>
          <w:b w:val="false"/>
          <w:i w:val="false"/>
          <w:color w:val="000000"/>
          <w:sz w:val="28"/>
        </w:rPr>
        <w:t>
      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договором в рамках Союза.</w:t>
      </w:r>
    </w:p>
    <w:bookmarkStart w:name="z201" w:id="31"/>
    <w:p>
      <w:pPr>
        <w:spacing w:after="0"/>
        <w:ind w:left="0"/>
        <w:jc w:val="both"/>
      </w:pPr>
      <w:r>
        <w:rPr>
          <w:rFonts w:ascii="Times New Roman"/>
          <w:b w:val="false"/>
          <w:i w:val="false"/>
          <w:color w:val="000000"/>
          <w:sz w:val="28"/>
        </w:rPr>
        <w:t>
      5. 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p>
    <w:bookmarkEnd w:id="31"/>
    <w:bookmarkStart w:name="z3381" w:id="32"/>
    <w:p>
      <w:pPr>
        <w:spacing w:after="0"/>
        <w:ind w:left="0"/>
        <w:jc w:val="both"/>
      </w:pPr>
      <w:r>
        <w:rPr>
          <w:rFonts w:ascii="Times New Roman"/>
          <w:b w:val="false"/>
          <w:i w:val="false"/>
          <w:color w:val="000000"/>
          <w:sz w:val="28"/>
        </w:rPr>
        <w:t>
      С целью установления сходного (сопоставимого) регулирования общие принципы и подходы в отношении установления в законодательстве государств-членов ответственности за нарушение обязательных требований к продукции, правил и процедур проведения обязательной оценки соответствия определяются Высшим советом.</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изменением, внесенным Законом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202" w:id="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Аккредитация</w:t>
      </w:r>
    </w:p>
    <w:bookmarkEnd w:id="33"/>
    <w:bookmarkStart w:name="z203" w:id="34"/>
    <w:p>
      <w:pPr>
        <w:spacing w:after="0"/>
        <w:ind w:left="0"/>
        <w:jc w:val="both"/>
      </w:pPr>
      <w:r>
        <w:rPr>
          <w:rFonts w:ascii="Times New Roman"/>
          <w:b w:val="false"/>
          <w:i w:val="false"/>
          <w:color w:val="000000"/>
          <w:sz w:val="28"/>
        </w:rPr>
        <w:t>
      1. Аккредитация в рамках Союза осуществляется в соответствии со следующими принципами:</w:t>
      </w:r>
    </w:p>
    <w:bookmarkEnd w:id="34"/>
    <w:p>
      <w:pPr>
        <w:spacing w:after="0"/>
        <w:ind w:left="0"/>
        <w:jc w:val="both"/>
      </w:pPr>
      <w:r>
        <w:rPr>
          <w:rFonts w:ascii="Times New Roman"/>
          <w:b w:val="false"/>
          <w:i w:val="false"/>
          <w:color w:val="000000"/>
          <w:sz w:val="28"/>
        </w:rPr>
        <w:t>
      1) гармонизация правил и подходов в области аккредитации с международными стандартами;</w:t>
      </w:r>
    </w:p>
    <w:p>
      <w:pPr>
        <w:spacing w:after="0"/>
        <w:ind w:left="0"/>
        <w:jc w:val="both"/>
      </w:pPr>
      <w:r>
        <w:rPr>
          <w:rFonts w:ascii="Times New Roman"/>
          <w:b w:val="false"/>
          <w:i w:val="false"/>
          <w:color w:val="000000"/>
          <w:sz w:val="28"/>
        </w:rPr>
        <w:t>
      2) обеспечение добровольности аккредитации, открытости и доступности информации о процедурах, правилах и результатах аккредитации;</w:t>
      </w:r>
    </w:p>
    <w:p>
      <w:pPr>
        <w:spacing w:after="0"/>
        <w:ind w:left="0"/>
        <w:jc w:val="both"/>
      </w:pPr>
      <w:r>
        <w:rPr>
          <w:rFonts w:ascii="Times New Roman"/>
          <w:b w:val="false"/>
          <w:i w:val="false"/>
          <w:color w:val="000000"/>
          <w:sz w:val="28"/>
        </w:rPr>
        <w:t>
      3) обеспечение объективности, беспристрастности и компетентности органов по аккредитации государств-членов;</w:t>
      </w:r>
    </w:p>
    <w:p>
      <w:pPr>
        <w:spacing w:after="0"/>
        <w:ind w:left="0"/>
        <w:jc w:val="both"/>
      </w:pPr>
      <w:r>
        <w:rPr>
          <w:rFonts w:ascii="Times New Roman"/>
          <w:b w:val="false"/>
          <w:i w:val="false"/>
          <w:color w:val="000000"/>
          <w:sz w:val="28"/>
        </w:rPr>
        <w:t>
      4) обеспечение для заявителей на аккредитацию равных условий в отношении аккредитации и обеспечения конфиденциальности информации, полученной при аккредитации;</w:t>
      </w:r>
    </w:p>
    <w:p>
      <w:pPr>
        <w:spacing w:after="0"/>
        <w:ind w:left="0"/>
        <w:jc w:val="both"/>
      </w:pPr>
      <w:r>
        <w:rPr>
          <w:rFonts w:ascii="Times New Roman"/>
          <w:b w:val="false"/>
          <w:i w:val="false"/>
          <w:color w:val="000000"/>
          <w:sz w:val="28"/>
        </w:rPr>
        <w:t>
      5) 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p>
    <w:p>
      <w:pPr>
        <w:spacing w:after="0"/>
        <w:ind w:left="0"/>
        <w:jc w:val="both"/>
      </w:pPr>
      <w:r>
        <w:rPr>
          <w:rFonts w:ascii="Times New Roman"/>
          <w:b w:val="false"/>
          <w:i w:val="false"/>
          <w:color w:val="000000"/>
          <w:sz w:val="28"/>
        </w:rPr>
        <w:t>
      6) недопустимость совмещения одним органом государства-члена полномочий по аккредитации и по оценке соответствия.</w:t>
      </w:r>
    </w:p>
    <w:bookmarkStart w:name="z204" w:id="35"/>
    <w:p>
      <w:pPr>
        <w:spacing w:after="0"/>
        <w:ind w:left="0"/>
        <w:jc w:val="both"/>
      </w:pPr>
      <w:r>
        <w:rPr>
          <w:rFonts w:ascii="Times New Roman"/>
          <w:b w:val="false"/>
          <w:i w:val="false"/>
          <w:color w:val="000000"/>
          <w:sz w:val="28"/>
        </w:rPr>
        <w:t>
      2.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p>
    <w:bookmarkEnd w:id="35"/>
    <w:bookmarkStart w:name="z205" w:id="36"/>
    <w:p>
      <w:pPr>
        <w:spacing w:after="0"/>
        <w:ind w:left="0"/>
        <w:jc w:val="both"/>
      </w:pPr>
      <w:r>
        <w:rPr>
          <w:rFonts w:ascii="Times New Roman"/>
          <w:b w:val="false"/>
          <w:i w:val="false"/>
          <w:color w:val="000000"/>
          <w:sz w:val="28"/>
        </w:rPr>
        <w:t>
      3. Орган по аккредитации одного государства-члена не должен конкурировать с органами по аккредитации других государств-членов.</w:t>
      </w:r>
    </w:p>
    <w:bookmarkEnd w:id="36"/>
    <w:p>
      <w:pPr>
        <w:spacing w:after="0"/>
        <w:ind w:left="0"/>
        <w:jc w:val="both"/>
      </w:pPr>
      <w:r>
        <w:rPr>
          <w:rFonts w:ascii="Times New Roman"/>
          <w:b w:val="false"/>
          <w:i w:val="false"/>
          <w:color w:val="000000"/>
          <w:sz w:val="28"/>
        </w:rPr>
        <w:t>
      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p>
    <w:p>
      <w:pPr>
        <w:spacing w:after="0"/>
        <w:ind w:left="0"/>
        <w:jc w:val="both"/>
      </w:pPr>
      <w:r>
        <w:rPr>
          <w:rFonts w:ascii="Times New Roman"/>
          <w:b w:val="false"/>
          <w:i w:val="false"/>
          <w:color w:val="000000"/>
          <w:sz w:val="28"/>
        </w:rPr>
        <w:t>
      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аккредитации государств-членов, если орган по аккредитации того государства-члена, на территории 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качестве наблюдателя.</w:t>
      </w:r>
    </w:p>
    <w:bookmarkStart w:name="z206" w:id="37"/>
    <w:p>
      <w:pPr>
        <w:spacing w:after="0"/>
        <w:ind w:left="0"/>
        <w:jc w:val="both"/>
      </w:pPr>
      <w:r>
        <w:rPr>
          <w:rFonts w:ascii="Times New Roman"/>
          <w:b w:val="false"/>
          <w:i w:val="false"/>
          <w:color w:val="000000"/>
          <w:sz w:val="28"/>
        </w:rPr>
        <w:t>
      4. Органы по аккредитации государств-членов осуществляют взаимные сравнительные оценки с целью достижения равнозначности применяемых процедур.</w:t>
      </w:r>
    </w:p>
    <w:bookmarkEnd w:id="37"/>
    <w:bookmarkStart w:name="z3095" w:id="38"/>
    <w:p>
      <w:pPr>
        <w:spacing w:after="0"/>
        <w:ind w:left="0"/>
        <w:jc w:val="both"/>
      </w:pPr>
      <w:r>
        <w:rPr>
          <w:rFonts w:ascii="Times New Roman"/>
          <w:b w:val="false"/>
          <w:i w:val="false"/>
          <w:color w:val="000000"/>
          <w:sz w:val="28"/>
        </w:rPr>
        <w:t>
      Порядок осуществления органами по аккредитации государств- членов взаимных сравнительных оценок утверждается Советом Комиссии.</w:t>
      </w:r>
    </w:p>
    <w:bookmarkEnd w:id="38"/>
    <w:p>
      <w:pPr>
        <w:spacing w:after="0"/>
        <w:ind w:left="0"/>
        <w:jc w:val="both"/>
      </w:pPr>
      <w:r>
        <w:rPr>
          <w:rFonts w:ascii="Times New Roman"/>
          <w:b w:val="false"/>
          <w:i w:val="false"/>
          <w:color w:val="000000"/>
          <w:sz w:val="28"/>
        </w:rPr>
        <w:t xml:space="preserve">
      Признание результатов работ по аккредитации органов по оценке соответствия государств-членов осуществляется согласно </w:t>
      </w:r>
      <w:r>
        <w:rPr>
          <w:rFonts w:ascii="Times New Roman"/>
          <w:b w:val="false"/>
          <w:i w:val="false"/>
          <w:color w:val="000000"/>
          <w:sz w:val="28"/>
        </w:rPr>
        <w:t>приложению № 11</w:t>
      </w:r>
      <w:r>
        <w:rPr>
          <w:rFonts w:ascii="Times New Roman"/>
          <w:b w:val="false"/>
          <w:i w:val="false"/>
          <w:color w:val="000000"/>
          <w:sz w:val="28"/>
        </w:rPr>
        <w:t xml:space="preserve"> к настоящему Договору.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207" w:id="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Устранение технических барьеров во взаимной торговле с третьими странами</w:t>
      </w:r>
    </w:p>
    <w:bookmarkEnd w:id="39"/>
    <w:p>
      <w:pPr>
        <w:spacing w:after="0"/>
        <w:ind w:left="0"/>
        <w:jc w:val="both"/>
      </w:pPr>
      <w:r>
        <w:rPr>
          <w:rFonts w:ascii="Times New Roman"/>
          <w:b w:val="false"/>
          <w:i w:val="false"/>
          <w:color w:val="000000"/>
          <w:sz w:val="28"/>
        </w:rPr>
        <w:t>
      Порядок и условия устранения технических барьеров во взаимной торговле с третьими странами определяются международным договором в рамках Союза.</w:t>
      </w:r>
    </w:p>
    <w:bookmarkStart w:name="z208" w:id="40"/>
    <w:p>
      <w:pPr>
        <w:spacing w:after="0"/>
        <w:ind w:left="0"/>
        <w:jc w:val="left"/>
      </w:pPr>
      <w:r>
        <w:rPr>
          <w:rFonts w:ascii="Times New Roman"/>
          <w:b/>
          <w:i w:val="false"/>
          <w:color w:val="000000"/>
        </w:rPr>
        <w:t xml:space="preserve"> Раздел XI</w:t>
      </w:r>
      <w:r>
        <w:br/>
      </w:r>
      <w:r>
        <w:rPr>
          <w:rFonts w:ascii="Times New Roman"/>
          <w:b/>
          <w:i w:val="false"/>
          <w:color w:val="000000"/>
        </w:rPr>
        <w:t>САНИТАРНЫЕ, ВЕТЕРИНАРНО-САНИТАРНЫЕ И КАРАНТИННЫЕ ФИТОСАНИТАРНЫЕ МЕРЫ, ЭКСТРЕННЫЕ ФИТОСАНИТАРНЫЕ МЕРЫ</w:t>
      </w:r>
    </w:p>
    <w:bookmarkEnd w:id="40"/>
    <w:p>
      <w:pPr>
        <w:spacing w:after="0"/>
        <w:ind w:left="0"/>
        <w:jc w:val="both"/>
      </w:pPr>
      <w:r>
        <w:rPr>
          <w:rFonts w:ascii="Times New Roman"/>
          <w:b w:val="false"/>
          <w:i w:val="false"/>
          <w:color w:val="ff0000"/>
          <w:sz w:val="28"/>
        </w:rPr>
        <w:t xml:space="preserve">
      Сноска. Наименование раздела XI с изменением внесенным Законом РК от 19.04.2024 </w:t>
      </w:r>
      <w:r>
        <w:rPr>
          <w:rFonts w:ascii="Times New Roman"/>
          <w:b w:val="false"/>
          <w:i w:val="false"/>
          <w:color w:val="ff0000"/>
          <w:sz w:val="28"/>
        </w:rPr>
        <w:t>№ 75-VIII</w:t>
      </w:r>
      <w:r>
        <w:rPr>
          <w:rFonts w:ascii="Times New Roman"/>
          <w:b w:val="false"/>
          <w:i w:val="false"/>
          <w:color w:val="ff0000"/>
          <w:sz w:val="28"/>
        </w:rPr>
        <w:t>.</w:t>
      </w:r>
    </w:p>
    <w:p>
      <w:pPr>
        <w:spacing w:after="0"/>
        <w:ind w:left="0"/>
        <w:jc w:val="both"/>
      </w:pPr>
      <w:r>
        <w:rPr>
          <w:rFonts w:ascii="Times New Roman"/>
          <w:b/>
          <w:i w:val="false"/>
          <w:color w:val="000000"/>
          <w:sz w:val="28"/>
        </w:rPr>
        <w:t>Статья 56 Общие принципы применения санитарных, ветеринарно-санитарных и карантинных фитосанитарных мер</w:t>
      </w:r>
    </w:p>
    <w:bookmarkStart w:name="z210" w:id="41"/>
    <w:p>
      <w:pPr>
        <w:spacing w:after="0"/>
        <w:ind w:left="0"/>
        <w:jc w:val="both"/>
      </w:pPr>
      <w:r>
        <w:rPr>
          <w:rFonts w:ascii="Times New Roman"/>
          <w:b w:val="false"/>
          <w:i w:val="false"/>
          <w:color w:val="000000"/>
          <w:sz w:val="28"/>
        </w:rPr>
        <w:t>
      1. Санитарные, ветеринарно-санитарные и карантинные фитосанитарные меры применяются на основе принципов, имеющих научное обоснование, и только в той степени, в которой это необходимо для защиты жизни и здоровья человека, животных и растений.</w:t>
      </w:r>
    </w:p>
    <w:bookmarkEnd w:id="41"/>
    <w:p>
      <w:pPr>
        <w:spacing w:after="0"/>
        <w:ind w:left="0"/>
        <w:jc w:val="both"/>
      </w:pPr>
      <w:r>
        <w:rPr>
          <w:rFonts w:ascii="Times New Roman"/>
          <w:b w:val="false"/>
          <w:i w:val="false"/>
          <w:color w:val="000000"/>
          <w:sz w:val="28"/>
        </w:rPr>
        <w:t>
      Санитарные, ветеринарно-санитарные и карантинные фитосанитарные меры, применяемые в рамках Союза, основываются на международных и региональных стандартах, руководствах и (или) рекомендациях,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p>
    <w:bookmarkStart w:name="z211" w:id="42"/>
    <w:p>
      <w:pPr>
        <w:spacing w:after="0"/>
        <w:ind w:left="0"/>
        <w:jc w:val="both"/>
      </w:pPr>
      <w:r>
        <w:rPr>
          <w:rFonts w:ascii="Times New Roman"/>
          <w:b w:val="false"/>
          <w:i w:val="false"/>
          <w:color w:val="000000"/>
          <w:sz w:val="28"/>
        </w:rPr>
        <w:t>
      2. В целях обеспечения 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согласованная политика в сфере применения санитарных, ветеринарно-санитарных и карантинных фитосанитарных мер.</w:t>
      </w:r>
    </w:p>
    <w:bookmarkEnd w:id="42"/>
    <w:bookmarkStart w:name="z212" w:id="43"/>
    <w:p>
      <w:pPr>
        <w:spacing w:after="0"/>
        <w:ind w:left="0"/>
        <w:jc w:val="both"/>
      </w:pPr>
      <w:r>
        <w:rPr>
          <w:rFonts w:ascii="Times New Roman"/>
          <w:b w:val="false"/>
          <w:i w:val="false"/>
          <w:color w:val="000000"/>
          <w:sz w:val="28"/>
        </w:rPr>
        <w:t>
      3. Согласованная политика реализуется путем совместной разработки, принятия и реализации государствами-членами международных договоров и актов Комиссии в области применения санитарных, ветеринарно-санитарных и карантинных фитосанитарных мер.</w:t>
      </w:r>
    </w:p>
    <w:bookmarkEnd w:id="43"/>
    <w:bookmarkStart w:name="z213" w:id="44"/>
    <w:p>
      <w:pPr>
        <w:spacing w:after="0"/>
        <w:ind w:left="0"/>
        <w:jc w:val="both"/>
      </w:pPr>
      <w:r>
        <w:rPr>
          <w:rFonts w:ascii="Times New Roman"/>
          <w:b w:val="false"/>
          <w:i w:val="false"/>
          <w:color w:val="000000"/>
          <w:sz w:val="28"/>
        </w:rPr>
        <w:t>
      4. Каждое из государств-членов имеет право разрабатывать и вводить временные санитарные, ветеринарно-санитарные и карантинные фитосанитарные меры.</w:t>
      </w:r>
    </w:p>
    <w:bookmarkEnd w:id="44"/>
    <w:p>
      <w:pPr>
        <w:spacing w:after="0"/>
        <w:ind w:left="0"/>
        <w:jc w:val="both"/>
      </w:pPr>
      <w:r>
        <w:rPr>
          <w:rFonts w:ascii="Times New Roman"/>
          <w:b w:val="false"/>
          <w:i w:val="false"/>
          <w:color w:val="000000"/>
          <w:sz w:val="28"/>
        </w:rPr>
        <w:t>
      Порядок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p>
    <w:bookmarkStart w:name="z214" w:id="45"/>
    <w:p>
      <w:pPr>
        <w:spacing w:after="0"/>
        <w:ind w:left="0"/>
        <w:jc w:val="both"/>
      </w:pPr>
      <w:r>
        <w:rPr>
          <w:rFonts w:ascii="Times New Roman"/>
          <w:b w:val="false"/>
          <w:i w:val="false"/>
          <w:color w:val="000000"/>
          <w:sz w:val="28"/>
        </w:rPr>
        <w:t>
      5. Согласованные подходы при проведении идентификации, регистрации и прослеживаемости животных и продукции животного происхождения применяются в соответствии с актами Комиссии.</w:t>
      </w:r>
    </w:p>
    <w:bookmarkEnd w:id="45"/>
    <w:bookmarkStart w:name="z215" w:id="46"/>
    <w:p>
      <w:pPr>
        <w:spacing w:after="0"/>
        <w:ind w:left="0"/>
        <w:jc w:val="both"/>
      </w:pPr>
      <w:r>
        <w:rPr>
          <w:rFonts w:ascii="Times New Roman"/>
          <w:b w:val="false"/>
          <w:i w:val="false"/>
          <w:color w:val="000000"/>
          <w:sz w:val="28"/>
        </w:rPr>
        <w:t xml:space="preserve">
      6. Применение санитарных, ветеринарно-санитарных, карантинных фитосанитарных мер и взаимодействие уполномоченных органов государств-членов в области санитарных, ветеринарно-санитарных и карантинных фитосанитарных мер осуществляются согласно </w:t>
      </w:r>
      <w:r>
        <w:rPr>
          <w:rFonts w:ascii="Times New Roman"/>
          <w:b w:val="false"/>
          <w:i w:val="false"/>
          <w:color w:val="000000"/>
          <w:sz w:val="28"/>
        </w:rPr>
        <w:t>приложению № 12</w:t>
      </w:r>
      <w:r>
        <w:rPr>
          <w:rFonts w:ascii="Times New Roman"/>
          <w:b w:val="false"/>
          <w:i w:val="false"/>
          <w:color w:val="000000"/>
          <w:sz w:val="28"/>
        </w:rPr>
        <w:t xml:space="preserve"> к настоящему Договору.</w:t>
      </w:r>
    </w:p>
    <w:bookmarkEnd w:id="46"/>
    <w:bookmarkStart w:name="z216" w:id="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Применение санитарных мер</w:t>
      </w:r>
    </w:p>
    <w:bookmarkEnd w:id="47"/>
    <w:bookmarkStart w:name="z217" w:id="48"/>
    <w:p>
      <w:pPr>
        <w:spacing w:after="0"/>
        <w:ind w:left="0"/>
        <w:jc w:val="both"/>
      </w:pPr>
      <w:r>
        <w:rPr>
          <w:rFonts w:ascii="Times New Roman"/>
          <w:b w:val="false"/>
          <w:i w:val="false"/>
          <w:color w:val="000000"/>
          <w:sz w:val="28"/>
        </w:rPr>
        <w:t xml:space="preserve">
      1. Санитарные меры применяются в отношении лиц, транспортных средств, а также подконтрольной санитарно-эпидемиологическому надзору (контролю) продукции (товаров), включенной в соответствии с актами Комиссии в </w:t>
      </w:r>
      <w:r>
        <w:rPr>
          <w:rFonts w:ascii="Times New Roman"/>
          <w:b w:val="false"/>
          <w:i w:val="false"/>
          <w:color w:val="000000"/>
          <w:sz w:val="28"/>
        </w:rPr>
        <w:t>единый перечень продукции</w:t>
      </w:r>
      <w:r>
        <w:rPr>
          <w:rFonts w:ascii="Times New Roman"/>
          <w:b w:val="false"/>
          <w:i w:val="false"/>
          <w:color w:val="000000"/>
          <w:sz w:val="28"/>
        </w:rPr>
        <w:t xml:space="preserve"> (товаров), подлежащей государственному санитарно-эпидемиологическому надзору (контролю).</w:t>
      </w:r>
    </w:p>
    <w:bookmarkEnd w:id="48"/>
    <w:bookmarkStart w:name="z218" w:id="49"/>
    <w:p>
      <w:pPr>
        <w:spacing w:after="0"/>
        <w:ind w:left="0"/>
        <w:jc w:val="both"/>
      </w:pPr>
      <w:r>
        <w:rPr>
          <w:rFonts w:ascii="Times New Roman"/>
          <w:b w:val="false"/>
          <w:i w:val="false"/>
          <w:color w:val="000000"/>
          <w:sz w:val="28"/>
        </w:rPr>
        <w:t xml:space="preserve">
      2. К продукции (товарам), подлежащей государственному санитарно-эпидемиологическому надзору (контролю), </w:t>
      </w:r>
      <w:r>
        <w:rPr>
          <w:rFonts w:ascii="Times New Roman"/>
          <w:b w:val="false"/>
          <w:i w:val="false"/>
          <w:color w:val="000000"/>
          <w:sz w:val="28"/>
        </w:rPr>
        <w:t>устанавливаются</w:t>
      </w:r>
      <w:r>
        <w:rPr>
          <w:rFonts w:ascii="Times New Roman"/>
          <w:b w:val="false"/>
          <w:i w:val="false"/>
          <w:color w:val="000000"/>
          <w:sz w:val="28"/>
        </w:rPr>
        <w:t xml:space="preserve"> единые санитарно-эпидемиологические и гигиенические требования и процедуры.</w:t>
      </w:r>
    </w:p>
    <w:bookmarkEnd w:id="49"/>
    <w:p>
      <w:pPr>
        <w:spacing w:after="0"/>
        <w:ind w:left="0"/>
        <w:jc w:val="both"/>
      </w:pPr>
      <w:r>
        <w:rPr>
          <w:rFonts w:ascii="Times New Roman"/>
          <w:b w:val="false"/>
          <w:i w:val="false"/>
          <w:color w:val="000000"/>
          <w:sz w:val="28"/>
        </w:rPr>
        <w:t>
      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p>
    <w:bookmarkStart w:name="z219" w:id="50"/>
    <w:p>
      <w:pPr>
        <w:spacing w:after="0"/>
        <w:ind w:left="0"/>
        <w:jc w:val="both"/>
      </w:pPr>
      <w:r>
        <w:rPr>
          <w:rFonts w:ascii="Times New Roman"/>
          <w:b w:val="false"/>
          <w:i w:val="false"/>
          <w:color w:val="000000"/>
          <w:sz w:val="28"/>
        </w:rPr>
        <w:t>
      3. Порядок разработки, утверждения, изменения и применения единых санитарно-эпидемиологических и гигиенических требований и процедур утверждается Комиссией.</w:t>
      </w:r>
    </w:p>
    <w:bookmarkEnd w:id="50"/>
    <w:bookmarkStart w:name="z220" w:id="51"/>
    <w:p>
      <w:pPr>
        <w:spacing w:after="0"/>
        <w:ind w:left="0"/>
        <w:jc w:val="both"/>
      </w:pPr>
      <w:r>
        <w:rPr>
          <w:rFonts w:ascii="Times New Roman"/>
          <w:b w:val="false"/>
          <w:i w:val="false"/>
          <w:color w:val="000000"/>
          <w:sz w:val="28"/>
        </w:rPr>
        <w:t xml:space="preserve">
      4. 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 осуществляется государственный санитарно-эпидемиологический надзор (контроль) с применением оценки риска в соответствии с законодательством государств-членов и </w:t>
      </w:r>
      <w:r>
        <w:rPr>
          <w:rFonts w:ascii="Times New Roman"/>
          <w:b w:val="false"/>
          <w:i w:val="false"/>
          <w:color w:val="000000"/>
          <w:sz w:val="28"/>
        </w:rPr>
        <w:t>актами</w:t>
      </w:r>
      <w:r>
        <w:rPr>
          <w:rFonts w:ascii="Times New Roman"/>
          <w:b w:val="false"/>
          <w:i w:val="false"/>
          <w:color w:val="000000"/>
          <w:sz w:val="28"/>
        </w:rPr>
        <w:t xml:space="preserve"> Комиссии.</w:t>
      </w:r>
    </w:p>
    <w:bookmarkEnd w:id="51"/>
    <w:p>
      <w:pPr>
        <w:spacing w:after="0"/>
        <w:ind w:left="0"/>
        <w:jc w:val="both"/>
      </w:pPr>
      <w:r>
        <w:rPr>
          <w:rFonts w:ascii="Times New Roman"/>
          <w:b w:val="false"/>
          <w:i w:val="false"/>
          <w:color w:val="000000"/>
          <w:sz w:val="28"/>
        </w:rPr>
        <w:t>
      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технических регламентов Союза в рамках государственного санитарно-эпидемиологического надзора (контроля) в соответствии с законодательством государств-членов.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21" w:id="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Применение ветеринарно-санитарных мер</w:t>
      </w:r>
    </w:p>
    <w:bookmarkEnd w:id="52"/>
    <w:bookmarkStart w:name="z222" w:id="53"/>
    <w:p>
      <w:pPr>
        <w:spacing w:after="0"/>
        <w:ind w:left="0"/>
        <w:jc w:val="both"/>
      </w:pPr>
      <w:r>
        <w:rPr>
          <w:rFonts w:ascii="Times New Roman"/>
          <w:b w:val="false"/>
          <w:i w:val="false"/>
          <w:color w:val="000000"/>
          <w:sz w:val="28"/>
        </w:rPr>
        <w:t xml:space="preserve">
      1. 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единый перечень товаров, подлежащих ветеринарному контролю (надзору), </w:t>
      </w:r>
      <w:r>
        <w:rPr>
          <w:rFonts w:ascii="Times New Roman"/>
          <w:b w:val="false"/>
          <w:i w:val="false"/>
          <w:color w:val="000000"/>
          <w:sz w:val="28"/>
        </w:rPr>
        <w:t>утверждаемый</w:t>
      </w:r>
      <w:r>
        <w:rPr>
          <w:rFonts w:ascii="Times New Roman"/>
          <w:b w:val="false"/>
          <w:i w:val="false"/>
          <w:color w:val="000000"/>
          <w:sz w:val="28"/>
        </w:rPr>
        <w:t xml:space="preserve"> Комиссией, а также в отношении объектов, подлежащих ветеринарному контролю (надзору).</w:t>
      </w:r>
    </w:p>
    <w:bookmarkEnd w:id="53"/>
    <w:bookmarkStart w:name="z223" w:id="54"/>
    <w:p>
      <w:pPr>
        <w:spacing w:after="0"/>
        <w:ind w:left="0"/>
        <w:jc w:val="both"/>
      </w:pPr>
      <w:r>
        <w:rPr>
          <w:rFonts w:ascii="Times New Roman"/>
          <w:b w:val="false"/>
          <w:i w:val="false"/>
          <w:color w:val="000000"/>
          <w:sz w:val="28"/>
        </w:rPr>
        <w:t>
      2. 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w:t>
      </w:r>
    </w:p>
    <w:bookmarkEnd w:id="54"/>
    <w:bookmarkStart w:name="z224" w:id="55"/>
    <w:p>
      <w:pPr>
        <w:spacing w:after="0"/>
        <w:ind w:left="0"/>
        <w:jc w:val="both"/>
      </w:pPr>
      <w:r>
        <w:rPr>
          <w:rFonts w:ascii="Times New Roman"/>
          <w:b w:val="false"/>
          <w:i w:val="false"/>
          <w:color w:val="000000"/>
          <w:sz w:val="28"/>
        </w:rPr>
        <w:t xml:space="preserve">
      3. 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 а также за объектами, подлежащими ветеринарному контролю (надзору) в соответствии с </w:t>
      </w:r>
      <w:r>
        <w:rPr>
          <w:rFonts w:ascii="Times New Roman"/>
          <w:b w:val="false"/>
          <w:i w:val="false"/>
          <w:color w:val="000000"/>
          <w:sz w:val="28"/>
        </w:rPr>
        <w:t>актами</w:t>
      </w:r>
      <w:r>
        <w:rPr>
          <w:rFonts w:ascii="Times New Roman"/>
          <w:b w:val="false"/>
          <w:i w:val="false"/>
          <w:color w:val="000000"/>
          <w:sz w:val="28"/>
        </w:rPr>
        <w:t xml:space="preserve"> Комиссии.</w:t>
      </w:r>
    </w:p>
    <w:bookmarkEnd w:id="55"/>
    <w:p>
      <w:pPr>
        <w:spacing w:after="0"/>
        <w:ind w:left="0"/>
        <w:jc w:val="both"/>
      </w:pPr>
      <w:r>
        <w:rPr>
          <w:rFonts w:ascii="Times New Roman"/>
          <w:b w:val="false"/>
          <w:i w:val="false"/>
          <w:color w:val="000000"/>
          <w:sz w:val="28"/>
        </w:rPr>
        <w:t>
      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порядке, устанавливаемом Комиссией.</w:t>
      </w:r>
    </w:p>
    <w:bookmarkStart w:name="z225" w:id="56"/>
    <w:p>
      <w:pPr>
        <w:spacing w:after="0"/>
        <w:ind w:left="0"/>
        <w:jc w:val="both"/>
      </w:pPr>
      <w:r>
        <w:rPr>
          <w:rFonts w:ascii="Times New Roman"/>
          <w:b w:val="false"/>
          <w:i w:val="false"/>
          <w:color w:val="000000"/>
          <w:sz w:val="28"/>
        </w:rPr>
        <w:t>
      4. 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p>
    <w:bookmarkEnd w:id="56"/>
    <w:bookmarkStart w:name="z226" w:id="57"/>
    <w:p>
      <w:pPr>
        <w:spacing w:after="0"/>
        <w:ind w:left="0"/>
        <w:jc w:val="both"/>
      </w:pPr>
      <w:r>
        <w:rPr>
          <w:rFonts w:ascii="Times New Roman"/>
          <w:b w:val="false"/>
          <w:i w:val="false"/>
          <w:color w:val="000000"/>
          <w:sz w:val="28"/>
        </w:rPr>
        <w:t xml:space="preserve">
      5. Каждая партия подконтрольных ветеринарному контролю (надзору) товаров ввозится на таможенную территорию Союза в соответствии с едиными ветеринарными (ветеринарно-санитарными) требованиями, </w:t>
      </w:r>
      <w:r>
        <w:rPr>
          <w:rFonts w:ascii="Times New Roman"/>
          <w:b w:val="false"/>
          <w:i w:val="false"/>
          <w:color w:val="000000"/>
          <w:sz w:val="28"/>
        </w:rPr>
        <w:t>утверждаемыми</w:t>
      </w:r>
      <w:r>
        <w:rPr>
          <w:rFonts w:ascii="Times New Roman"/>
          <w:b w:val="false"/>
          <w:i w:val="false"/>
          <w:color w:val="000000"/>
          <w:sz w:val="28"/>
        </w:rPr>
        <w:t xml:space="preserve"> Комиссией, и при условии наличия разрешения, выдаваемого уполномоченным органом в области ветеринарии государства-члена, на территорию которого ввозятся указанные товары, и (или) ветеринарного сертификата, выдаваемого компетентным органом страны отправления указанного товара.</w:t>
      </w:r>
    </w:p>
    <w:bookmarkEnd w:id="57"/>
    <w:bookmarkStart w:name="z227" w:id="58"/>
    <w:p>
      <w:pPr>
        <w:spacing w:after="0"/>
        <w:ind w:left="0"/>
        <w:jc w:val="both"/>
      </w:pPr>
      <w:r>
        <w:rPr>
          <w:rFonts w:ascii="Times New Roman"/>
          <w:b w:val="false"/>
          <w:i w:val="false"/>
          <w:color w:val="000000"/>
          <w:sz w:val="28"/>
        </w:rPr>
        <w:t>
      6. 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p>
    <w:bookmarkEnd w:id="58"/>
    <w:p>
      <w:pPr>
        <w:spacing w:after="0"/>
        <w:ind w:left="0"/>
        <w:jc w:val="both"/>
      </w:pPr>
      <w:r>
        <w:rPr>
          <w:rFonts w:ascii="Times New Roman"/>
          <w:b w:val="false"/>
          <w:i w:val="false"/>
          <w:color w:val="000000"/>
          <w:sz w:val="28"/>
        </w:rPr>
        <w:t xml:space="preserve">
      Государства-члены взаимно признают ветеринарные сертификаты, выдаваемые уполномоченными органами в области ветеринарии по единым формам, </w:t>
      </w:r>
      <w:r>
        <w:rPr>
          <w:rFonts w:ascii="Times New Roman"/>
          <w:b w:val="false"/>
          <w:i w:val="false"/>
          <w:color w:val="000000"/>
          <w:sz w:val="28"/>
        </w:rPr>
        <w:t>утверждаемым</w:t>
      </w:r>
      <w:r>
        <w:rPr>
          <w:rFonts w:ascii="Times New Roman"/>
          <w:b w:val="false"/>
          <w:i w:val="false"/>
          <w:color w:val="000000"/>
          <w:sz w:val="28"/>
        </w:rPr>
        <w:t xml:space="preserve"> Комиссией.</w:t>
      </w:r>
    </w:p>
    <w:bookmarkStart w:name="z228" w:id="59"/>
    <w:p>
      <w:pPr>
        <w:spacing w:after="0"/>
        <w:ind w:left="0"/>
        <w:jc w:val="both"/>
      </w:pPr>
      <w:r>
        <w:rPr>
          <w:rFonts w:ascii="Times New Roman"/>
          <w:b w:val="false"/>
          <w:i w:val="false"/>
          <w:color w:val="000000"/>
          <w:sz w:val="28"/>
        </w:rPr>
        <w:t>
      7. 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bookmarkEnd w:id="59"/>
    <w:p>
      <w:pPr>
        <w:spacing w:after="0"/>
        <w:ind w:left="0"/>
        <w:jc w:val="both"/>
      </w:pPr>
      <w:r>
        <w:rPr>
          <w:rFonts w:ascii="Times New Roman"/>
          <w:b w:val="false"/>
          <w:i w:val="false"/>
          <w:color w:val="000000"/>
          <w:sz w:val="28"/>
        </w:rPr>
        <w:t>
      Уполномоченные органы в области ветеринарии проводят аудиты официальных зарубежных систем надзора и проверки (инспекции) объектов, подлежащих ветеринарному контролю (надзору), в соответствии с актами Комиссии.</w:t>
      </w:r>
    </w:p>
    <w:bookmarkStart w:name="z229" w:id="60"/>
    <w:p>
      <w:pPr>
        <w:spacing w:after="0"/>
        <w:ind w:left="0"/>
        <w:jc w:val="both"/>
      </w:pPr>
      <w:r>
        <w:rPr>
          <w:rFonts w:ascii="Times New Roman"/>
          <w:b w:val="false"/>
          <w:i w:val="false"/>
          <w:color w:val="000000"/>
          <w:sz w:val="28"/>
        </w:rPr>
        <w:t>
      8. 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p>
    <w:bookmarkEnd w:id="60"/>
    <w:p>
      <w:pPr>
        <w:spacing w:after="0"/>
        <w:ind w:left="0"/>
        <w:jc w:val="both"/>
      </w:pPr>
      <w:r>
        <w:rPr>
          <w:rFonts w:ascii="Times New Roman"/>
          <w:b w:val="false"/>
          <w:i w:val="false"/>
          <w:color w:val="000000"/>
          <w:sz w:val="28"/>
        </w:rPr>
        <w:t>
      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w:t>
      </w:r>
    </w:p>
    <w:bookmarkStart w:name="z230" w:id="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Карантинные фитосанитарные меры</w:t>
      </w:r>
    </w:p>
    <w:bookmarkEnd w:id="61"/>
    <w:bookmarkStart w:name="z231" w:id="62"/>
    <w:p>
      <w:pPr>
        <w:spacing w:after="0"/>
        <w:ind w:left="0"/>
        <w:jc w:val="both"/>
      </w:pPr>
      <w:r>
        <w:rPr>
          <w:rFonts w:ascii="Times New Roman"/>
          <w:b w:val="false"/>
          <w:i w:val="false"/>
          <w:color w:val="000000"/>
          <w:sz w:val="28"/>
        </w:rPr>
        <w:t>
      1. Карантинные фитосанитарные меры применяются в отношении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(далее -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bookmarkEnd w:id="62"/>
    <w:bookmarkStart w:name="z232" w:id="63"/>
    <w:p>
      <w:pPr>
        <w:spacing w:after="0"/>
        <w:ind w:left="0"/>
        <w:jc w:val="both"/>
      </w:pPr>
      <w:r>
        <w:rPr>
          <w:rFonts w:ascii="Times New Roman"/>
          <w:b w:val="false"/>
          <w:i w:val="false"/>
          <w:color w:val="000000"/>
          <w:sz w:val="28"/>
        </w:rPr>
        <w:t>
      2. 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bookmarkEnd w:id="63"/>
    <w:bookmarkStart w:name="z233" w:id="64"/>
    <w:p>
      <w:pPr>
        <w:spacing w:after="0"/>
        <w:ind w:left="0"/>
        <w:jc w:val="both"/>
      </w:pPr>
      <w:r>
        <w:rPr>
          <w:rFonts w:ascii="Times New Roman"/>
          <w:b w:val="false"/>
          <w:i w:val="false"/>
          <w:color w:val="000000"/>
          <w:sz w:val="28"/>
        </w:rPr>
        <w:t>
      3. Перечень подкарантинной продукции, единый перечень карантинных объектов Союза и единые карантинные фитосанитарные требования утверждаются Комиссией.</w:t>
      </w:r>
    </w:p>
    <w:bookmarkEnd w:id="64"/>
    <w:p>
      <w:pPr>
        <w:spacing w:after="0"/>
        <w:ind w:left="0"/>
        <w:jc w:val="both"/>
      </w:pPr>
      <w:r>
        <w:rPr>
          <w:rFonts w:ascii="Times New Roman"/>
          <w:b/>
          <w:i w:val="false"/>
          <w:color w:val="000000"/>
          <w:sz w:val="28"/>
        </w:rPr>
        <w:t>Статья 59</w:t>
      </w:r>
      <w:r>
        <w:rPr>
          <w:rFonts w:ascii="Times New Roman"/>
          <w:b/>
          <w:i w:val="false"/>
          <w:color w:val="000000"/>
          <w:vertAlign w:val="superscript"/>
        </w:rPr>
        <w:t>1</w:t>
      </w:r>
      <w:r>
        <w:rPr>
          <w:rFonts w:ascii="Times New Roman"/>
          <w:b/>
          <w:i w:val="false"/>
          <w:color w:val="000000"/>
          <w:vertAlign w:val="superscript"/>
        </w:rPr>
        <w:t xml:space="preserve"> </w:t>
      </w:r>
      <w:r>
        <w:rPr>
          <w:rFonts w:ascii="Times New Roman"/>
          <w:b/>
          <w:i w:val="false"/>
          <w:color w:val="000000"/>
          <w:sz w:val="28"/>
        </w:rPr>
        <w:t xml:space="preserve">Экстренные фитосанитарные меры </w:t>
      </w:r>
    </w:p>
    <w:bookmarkStart w:name="z3383" w:id="65"/>
    <w:p>
      <w:pPr>
        <w:spacing w:after="0"/>
        <w:ind w:left="0"/>
        <w:jc w:val="both"/>
      </w:pPr>
      <w:r>
        <w:rPr>
          <w:rFonts w:ascii="Times New Roman"/>
          <w:b w:val="false"/>
          <w:i w:val="false"/>
          <w:color w:val="000000"/>
          <w:sz w:val="28"/>
        </w:rPr>
        <w:t>
      1. Экстренные фитосанитарные меры применяются в отношении вредных организмов, не включенных в единый перечень карантинных объектов Союза и представляющих фитосанитарный риск, на период до включения соответствующих вредных организмов в указанный перечень либо до получения результата анализа фитосанитарного риска в отношении вредных организмов, подтверждающего отсутствие такого риска.</w:t>
      </w:r>
    </w:p>
    <w:bookmarkEnd w:id="65"/>
    <w:bookmarkStart w:name="z3384" w:id="66"/>
    <w:p>
      <w:pPr>
        <w:spacing w:after="0"/>
        <w:ind w:left="0"/>
        <w:jc w:val="both"/>
      </w:pPr>
      <w:r>
        <w:rPr>
          <w:rFonts w:ascii="Times New Roman"/>
          <w:b w:val="false"/>
          <w:i w:val="false"/>
          <w:color w:val="000000"/>
          <w:sz w:val="28"/>
        </w:rPr>
        <w:t>
      2. Государство-член вправе вводить экстренные фитосанитарные меры в следующих случаях:</w:t>
      </w:r>
    </w:p>
    <w:bookmarkEnd w:id="66"/>
    <w:bookmarkStart w:name="z3385" w:id="67"/>
    <w:p>
      <w:pPr>
        <w:spacing w:after="0"/>
        <w:ind w:left="0"/>
        <w:jc w:val="both"/>
      </w:pPr>
      <w:r>
        <w:rPr>
          <w:rFonts w:ascii="Times New Roman"/>
          <w:b w:val="false"/>
          <w:i w:val="false"/>
          <w:color w:val="000000"/>
          <w:sz w:val="28"/>
        </w:rPr>
        <w:t>
      1) отсутствие соответствующего и достаточного научного обоснования применения фитосанитарных мер или невозможность представления такого обоснования в необходимые сроки при получении официальной информации от соответствующих международных организаций, государств-членов, а также от третьих стран о принимаемых фитосанитарных мерах;</w:t>
      </w:r>
    </w:p>
    <w:bookmarkEnd w:id="67"/>
    <w:bookmarkStart w:name="z3386" w:id="68"/>
    <w:p>
      <w:pPr>
        <w:spacing w:after="0"/>
        <w:ind w:left="0"/>
        <w:jc w:val="both"/>
      </w:pPr>
      <w:r>
        <w:rPr>
          <w:rFonts w:ascii="Times New Roman"/>
          <w:b w:val="false"/>
          <w:i w:val="false"/>
          <w:color w:val="000000"/>
          <w:sz w:val="28"/>
        </w:rPr>
        <w:t>
      2) получение результата анализа фитосанитарного риска в отношении вредных организмов, подтверждающего наличие такого риска.</w:t>
      </w:r>
    </w:p>
    <w:bookmarkEnd w:id="68"/>
    <w:bookmarkStart w:name="z3387" w:id="69"/>
    <w:p>
      <w:pPr>
        <w:spacing w:after="0"/>
        <w:ind w:left="0"/>
        <w:jc w:val="both"/>
      </w:pPr>
      <w:r>
        <w:rPr>
          <w:rFonts w:ascii="Times New Roman"/>
          <w:b w:val="false"/>
          <w:i w:val="false"/>
          <w:color w:val="000000"/>
          <w:sz w:val="28"/>
        </w:rPr>
        <w:t>
      3. Государство-член, вводящее экстренную фитосанитарную меру, уведомляет об этом Комиссию, другие государства-члены и вносит в Комиссию предложение с представлением соответствующего обоснования о введении такой меры на таможенной территории Союза.</w:t>
      </w:r>
    </w:p>
    <w:bookmarkEnd w:id="69"/>
    <w:bookmarkStart w:name="z3388" w:id="70"/>
    <w:p>
      <w:pPr>
        <w:spacing w:after="0"/>
        <w:ind w:left="0"/>
        <w:jc w:val="both"/>
      </w:pPr>
      <w:r>
        <w:rPr>
          <w:rFonts w:ascii="Times New Roman"/>
          <w:b w:val="false"/>
          <w:i w:val="false"/>
          <w:color w:val="000000"/>
          <w:sz w:val="28"/>
        </w:rPr>
        <w:t>
      Комиссия рассматривает предложения государств-членов о введении экстренной фитосанитарной меры и по итогам рассмотрения может принять решение о введении такой меры на таможенной территории Союза.</w:t>
      </w:r>
    </w:p>
    <w:bookmarkEnd w:id="70"/>
    <w:bookmarkStart w:name="z3389" w:id="71"/>
    <w:p>
      <w:pPr>
        <w:spacing w:after="0"/>
        <w:ind w:left="0"/>
        <w:jc w:val="both"/>
      </w:pPr>
      <w:r>
        <w:rPr>
          <w:rFonts w:ascii="Times New Roman"/>
          <w:b w:val="false"/>
          <w:i w:val="false"/>
          <w:color w:val="000000"/>
          <w:sz w:val="28"/>
        </w:rPr>
        <w:t>
      4. Государства-члены осуществляют взаимодействие по вопросам введения экстренных фитосанитарных мер в порядке, утверждаемом Комиссией.</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Сноска. Раздел XI дополнен статьей 59</w:t>
      </w:r>
      <w:r>
        <w:rPr>
          <w:rFonts w:ascii="Times New Roman"/>
          <w:b w:val="false"/>
          <w:i w:val="false"/>
          <w:color w:val="ff0000"/>
          <w:vertAlign w:val="superscript"/>
        </w:rPr>
        <w:t>1</w:t>
      </w:r>
      <w:r>
        <w:rPr>
          <w:rFonts w:ascii="Times New Roman"/>
          <w:b w:val="false"/>
          <w:i w:val="false"/>
          <w:color w:val="ff0000"/>
          <w:sz w:val="28"/>
        </w:rPr>
        <w:t xml:space="preserve"> в соответствии с Законом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234" w:id="72"/>
    <w:p>
      <w:pPr>
        <w:spacing w:after="0"/>
        <w:ind w:left="0"/>
        <w:jc w:val="left"/>
      </w:pPr>
      <w:r>
        <w:rPr>
          <w:rFonts w:ascii="Times New Roman"/>
          <w:b/>
          <w:i w:val="false"/>
          <w:color w:val="000000"/>
        </w:rPr>
        <w:t xml:space="preserve"> Раздел XII</w:t>
      </w:r>
      <w:r>
        <w:br/>
      </w:r>
      <w:r>
        <w:rPr>
          <w:rFonts w:ascii="Times New Roman"/>
          <w:b/>
          <w:i w:val="false"/>
          <w:color w:val="000000"/>
        </w:rPr>
        <w:t>ЗАЩИТА ПРАВ ПОТРЕБИТЕЛЕЙ</w:t>
      </w:r>
    </w:p>
    <w:bookmarkEnd w:id="72"/>
    <w:p>
      <w:pPr>
        <w:spacing w:after="0"/>
        <w:ind w:left="0"/>
        <w:jc w:val="both"/>
      </w:pPr>
      <w:r>
        <w:rPr>
          <w:rFonts w:ascii="Times New Roman"/>
          <w:b/>
          <w:i w:val="false"/>
          <w:color w:val="000000"/>
          <w:sz w:val="28"/>
        </w:rPr>
        <w:t>Статья 60 Гарантии защиты прав потребителей</w:t>
      </w:r>
    </w:p>
    <w:bookmarkStart w:name="z236" w:id="73"/>
    <w:p>
      <w:pPr>
        <w:spacing w:after="0"/>
        <w:ind w:left="0"/>
        <w:jc w:val="both"/>
      </w:pPr>
      <w:r>
        <w:rPr>
          <w:rFonts w:ascii="Times New Roman"/>
          <w:b w:val="false"/>
          <w:i w:val="false"/>
          <w:color w:val="000000"/>
          <w:sz w:val="28"/>
        </w:rPr>
        <w:t>
      1. Права потребителей и их защита гарантируются законодательством государств-членов о защите прав потребителей, а также настоящим Договором.</w:t>
      </w:r>
    </w:p>
    <w:bookmarkEnd w:id="73"/>
    <w:bookmarkStart w:name="z237" w:id="74"/>
    <w:p>
      <w:pPr>
        <w:spacing w:after="0"/>
        <w:ind w:left="0"/>
        <w:jc w:val="both"/>
      </w:pPr>
      <w:r>
        <w:rPr>
          <w:rFonts w:ascii="Times New Roman"/>
          <w:b w:val="false"/>
          <w:i w:val="false"/>
          <w:color w:val="000000"/>
          <w:sz w:val="28"/>
        </w:rPr>
        <w:t>
      2. Граждане государства-члена, а также иные лица, проживающие на его территории,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(или) осуществлять иные процессуальные действия на тех же условиях, что и граждане этих других государств-членов.</w:t>
      </w:r>
    </w:p>
    <w:bookmarkEnd w:id="74"/>
    <w:bookmarkStart w:name="z238" w:id="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Политика в сфере защиты прав потребителей</w:t>
      </w:r>
    </w:p>
    <w:bookmarkEnd w:id="75"/>
    <w:bookmarkStart w:name="z239" w:id="76"/>
    <w:p>
      <w:pPr>
        <w:spacing w:after="0"/>
        <w:ind w:left="0"/>
        <w:jc w:val="both"/>
      </w:pPr>
      <w:r>
        <w:rPr>
          <w:rFonts w:ascii="Times New Roman"/>
          <w:b w:val="false"/>
          <w:i w:val="false"/>
          <w:color w:val="000000"/>
          <w:sz w:val="28"/>
        </w:rPr>
        <w:t>
      1. Государства-члены проводят согласованную политику в сфере защиты прав потребителей, направленную на формирование равных условий для граждан государств-членов по защите их интересов от недобросовестной деятельности хозяйствующих субъектов.</w:t>
      </w:r>
    </w:p>
    <w:bookmarkEnd w:id="76"/>
    <w:bookmarkStart w:name="z240" w:id="77"/>
    <w:p>
      <w:pPr>
        <w:spacing w:after="0"/>
        <w:ind w:left="0"/>
        <w:jc w:val="both"/>
      </w:pPr>
      <w:r>
        <w:rPr>
          <w:rFonts w:ascii="Times New Roman"/>
          <w:b w:val="false"/>
          <w:i w:val="false"/>
          <w:color w:val="000000"/>
          <w:sz w:val="28"/>
        </w:rPr>
        <w:t xml:space="preserve">
      2. 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r>
        <w:rPr>
          <w:rFonts w:ascii="Times New Roman"/>
          <w:b w:val="false"/>
          <w:i w:val="false"/>
          <w:color w:val="000000"/>
          <w:sz w:val="28"/>
        </w:rPr>
        <w:t>приложению № 13</w:t>
      </w:r>
      <w:r>
        <w:rPr>
          <w:rFonts w:ascii="Times New Roman"/>
          <w:b w:val="false"/>
          <w:i w:val="false"/>
          <w:color w:val="000000"/>
          <w:sz w:val="28"/>
        </w:rPr>
        <w:t xml:space="preserve"> к настоящему Договору.</w:t>
      </w:r>
    </w:p>
    <w:bookmarkEnd w:id="77"/>
    <w:bookmarkStart w:name="z3390" w:id="78"/>
    <w:p>
      <w:pPr>
        <w:spacing w:after="0"/>
        <w:ind w:left="0"/>
        <w:jc w:val="both"/>
      </w:pPr>
      <w:r>
        <w:rPr>
          <w:rFonts w:ascii="Times New Roman"/>
          <w:b w:val="false"/>
          <w:i w:val="false"/>
          <w:color w:val="000000"/>
          <w:sz w:val="28"/>
        </w:rPr>
        <w:t>
      3. В рамках проведения согласованной политики в сфере защиты прав потребителей Комиссией совместно с государствами-членами разрабатывается программа совместных действий государств- членов в сфере защиты прав потребителей, утверждаемая Межправительственным советом.</w:t>
      </w:r>
    </w:p>
    <w:bookmarkEnd w:id="78"/>
    <w:bookmarkStart w:name="z3391" w:id="79"/>
    <w:p>
      <w:pPr>
        <w:spacing w:after="0"/>
        <w:ind w:left="0"/>
        <w:jc w:val="both"/>
      </w:pPr>
      <w:r>
        <w:rPr>
          <w:rFonts w:ascii="Times New Roman"/>
          <w:b w:val="false"/>
          <w:i w:val="false"/>
          <w:color w:val="000000"/>
          <w:sz w:val="28"/>
        </w:rPr>
        <w:t>
      4. Комиссия совместно с государствами-членами осуществляет мониторинг реализации программы совместных действий государств- членов в сфере защиты прав потребителей.</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241" w:id="80"/>
    <w:p>
      <w:pPr>
        <w:spacing w:after="0"/>
        <w:ind w:left="0"/>
        <w:jc w:val="left"/>
      </w:pPr>
      <w:r>
        <w:rPr>
          <w:rFonts w:ascii="Times New Roman"/>
          <w:b/>
          <w:i w:val="false"/>
          <w:color w:val="000000"/>
        </w:rPr>
        <w:t xml:space="preserve"> ЧАСТЬ ТРЕТЬЯ</w:t>
      </w:r>
      <w:r>
        <w:br/>
      </w:r>
      <w:r>
        <w:rPr>
          <w:rFonts w:ascii="Times New Roman"/>
          <w:b/>
          <w:i w:val="false"/>
          <w:color w:val="000000"/>
        </w:rPr>
        <w:t>ЕДИНОЕ ЭКОНОМИЧЕСКОЕ ПРОСТРАНСТВО</w:t>
      </w:r>
      <w:r>
        <w:br/>
      </w:r>
      <w:r>
        <w:rPr>
          <w:rFonts w:ascii="Times New Roman"/>
          <w:b/>
          <w:i w:val="false"/>
          <w:color w:val="000000"/>
        </w:rPr>
        <w:t>Раздел XIII</w:t>
      </w:r>
      <w:r>
        <w:br/>
      </w:r>
      <w:r>
        <w:rPr>
          <w:rFonts w:ascii="Times New Roman"/>
          <w:b/>
          <w:i w:val="false"/>
          <w:color w:val="000000"/>
        </w:rPr>
        <w:t>МАКРОЭКОНОМИЧЕСКАЯ ПОЛИТИКА</w:t>
      </w:r>
    </w:p>
    <w:bookmarkEnd w:id="80"/>
    <w:p>
      <w:pPr>
        <w:spacing w:after="0"/>
        <w:ind w:left="0"/>
        <w:jc w:val="both"/>
      </w:pPr>
      <w:r>
        <w:rPr>
          <w:rFonts w:ascii="Times New Roman"/>
          <w:b/>
          <w:i w:val="false"/>
          <w:color w:val="000000"/>
          <w:sz w:val="28"/>
        </w:rPr>
        <w:t>Статья 62 Основные направления согласованной макроэкономической политики</w:t>
      </w:r>
    </w:p>
    <w:bookmarkStart w:name="z244" w:id="81"/>
    <w:p>
      <w:pPr>
        <w:spacing w:after="0"/>
        <w:ind w:left="0"/>
        <w:jc w:val="both"/>
      </w:pPr>
      <w:r>
        <w:rPr>
          <w:rFonts w:ascii="Times New Roman"/>
          <w:b w:val="false"/>
          <w:i w:val="false"/>
          <w:color w:val="000000"/>
          <w:sz w:val="28"/>
        </w:rPr>
        <w:t>
      1. 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w:t>
      </w:r>
    </w:p>
    <w:bookmarkEnd w:id="81"/>
    <w:bookmarkStart w:name="z245" w:id="82"/>
    <w:p>
      <w:pPr>
        <w:spacing w:after="0"/>
        <w:ind w:left="0"/>
        <w:jc w:val="both"/>
      </w:pPr>
      <w:r>
        <w:rPr>
          <w:rFonts w:ascii="Times New Roman"/>
          <w:b w:val="false"/>
          <w:i w:val="false"/>
          <w:color w:val="000000"/>
          <w:sz w:val="28"/>
        </w:rPr>
        <w:t xml:space="preserve">
      2. Координация проведения государствами-членами согласованной макроэкономической политики осуществляется Комиссией согласно </w:t>
      </w:r>
      <w:r>
        <w:rPr>
          <w:rFonts w:ascii="Times New Roman"/>
          <w:b w:val="false"/>
          <w:i w:val="false"/>
          <w:color w:val="000000"/>
          <w:sz w:val="28"/>
        </w:rPr>
        <w:t>приложению № 14</w:t>
      </w:r>
      <w:r>
        <w:rPr>
          <w:rFonts w:ascii="Times New Roman"/>
          <w:b w:val="false"/>
          <w:i w:val="false"/>
          <w:color w:val="000000"/>
          <w:sz w:val="28"/>
        </w:rPr>
        <w:t xml:space="preserve"> к настоящему Договору.</w:t>
      </w:r>
    </w:p>
    <w:bookmarkEnd w:id="82"/>
    <w:bookmarkStart w:name="z246" w:id="83"/>
    <w:p>
      <w:pPr>
        <w:spacing w:after="0"/>
        <w:ind w:left="0"/>
        <w:jc w:val="both"/>
      </w:pPr>
      <w:r>
        <w:rPr>
          <w:rFonts w:ascii="Times New Roman"/>
          <w:b w:val="false"/>
          <w:i w:val="false"/>
          <w:color w:val="000000"/>
          <w:sz w:val="28"/>
        </w:rPr>
        <w:t>
      3. Основные направления проводимой государствами-членами согласованной макроэкономической политики включают:</w:t>
      </w:r>
    </w:p>
    <w:bookmarkEnd w:id="83"/>
    <w:p>
      <w:pPr>
        <w:spacing w:after="0"/>
        <w:ind w:left="0"/>
        <w:jc w:val="both"/>
      </w:pPr>
      <w:r>
        <w:rPr>
          <w:rFonts w:ascii="Times New Roman"/>
          <w:b w:val="false"/>
          <w:i w:val="false"/>
          <w:color w:val="000000"/>
          <w:sz w:val="28"/>
        </w:rPr>
        <w:t>
      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w:t>
      </w:r>
    </w:p>
    <w:p>
      <w:pPr>
        <w:spacing w:after="0"/>
        <w:ind w:left="0"/>
        <w:jc w:val="both"/>
      </w:pPr>
      <w:r>
        <w:rPr>
          <w:rFonts w:ascii="Times New Roman"/>
          <w:b w:val="false"/>
          <w:i w:val="false"/>
          <w:color w:val="000000"/>
          <w:sz w:val="28"/>
        </w:rPr>
        <w:t>
      2) формирование единых принципов функционирования экономики государств-членов и обеспечение их эффективного взаимодействия;</w:t>
      </w:r>
    </w:p>
    <w:p>
      <w:pPr>
        <w:spacing w:after="0"/>
        <w:ind w:left="0"/>
        <w:jc w:val="both"/>
      </w:pPr>
      <w:r>
        <w:rPr>
          <w:rFonts w:ascii="Times New Roman"/>
          <w:b w:val="false"/>
          <w:i w:val="false"/>
          <w:color w:val="000000"/>
          <w:sz w:val="28"/>
        </w:rPr>
        <w:t>
      3) создание условий для повышения внутренней устойчивости экономики государств-членов, включая обеспечение макроэкономической стабильности, а также устойчивости к внешнему воздействию;</w:t>
      </w:r>
    </w:p>
    <w:p>
      <w:pPr>
        <w:spacing w:after="0"/>
        <w:ind w:left="0"/>
        <w:jc w:val="both"/>
      </w:pPr>
      <w:r>
        <w:rPr>
          <w:rFonts w:ascii="Times New Roman"/>
          <w:b w:val="false"/>
          <w:i w:val="false"/>
          <w:color w:val="000000"/>
          <w:sz w:val="28"/>
        </w:rPr>
        <w:t>
      4) разработку общих принципов и ориентиров для прогнозирования социально-экономического развития государств-членов.</w:t>
      </w:r>
    </w:p>
    <w:bookmarkStart w:name="z247" w:id="84"/>
    <w:p>
      <w:pPr>
        <w:spacing w:after="0"/>
        <w:ind w:left="0"/>
        <w:jc w:val="both"/>
      </w:pPr>
      <w:r>
        <w:rPr>
          <w:rFonts w:ascii="Times New Roman"/>
          <w:b w:val="false"/>
          <w:i w:val="false"/>
          <w:color w:val="000000"/>
          <w:sz w:val="28"/>
        </w:rPr>
        <w:t xml:space="preserve">
      4. Реализация основных направлений согласованной макроэкономической политики осуществляется в соответствии с </w:t>
      </w:r>
      <w:r>
        <w:rPr>
          <w:rFonts w:ascii="Times New Roman"/>
          <w:b w:val="false"/>
          <w:i w:val="false"/>
          <w:color w:val="000000"/>
          <w:sz w:val="28"/>
        </w:rPr>
        <w:t>приложением № 14</w:t>
      </w:r>
      <w:r>
        <w:rPr>
          <w:rFonts w:ascii="Times New Roman"/>
          <w:b w:val="false"/>
          <w:i w:val="false"/>
          <w:color w:val="000000"/>
          <w:sz w:val="28"/>
        </w:rPr>
        <w:t xml:space="preserve"> к настоящему Договору.</w:t>
      </w:r>
    </w:p>
    <w:bookmarkEnd w:id="84"/>
    <w:bookmarkStart w:name="z248" w:id="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Основные макроэкономические показатели, определяющие устойчивость экономического развития</w:t>
      </w:r>
    </w:p>
    <w:bookmarkEnd w:id="85"/>
    <w:p>
      <w:pPr>
        <w:spacing w:after="0"/>
        <w:ind w:left="0"/>
        <w:jc w:val="both"/>
      </w:pPr>
      <w:r>
        <w:rPr>
          <w:rFonts w:ascii="Times New Roman"/>
          <w:b w:val="false"/>
          <w:i w:val="false"/>
          <w:color w:val="000000"/>
          <w:sz w:val="28"/>
        </w:rPr>
        <w:t>
      Государства-члены формируют экономическую политику в рамках следующих количественных значений макроэкономических показателей, определяющих устойчивость экономического развития:</w:t>
      </w:r>
    </w:p>
    <w:p>
      <w:pPr>
        <w:spacing w:after="0"/>
        <w:ind w:left="0"/>
        <w:jc w:val="both"/>
      </w:pPr>
      <w:r>
        <w:rPr>
          <w:rFonts w:ascii="Times New Roman"/>
          <w:b w:val="false"/>
          <w:i w:val="false"/>
          <w:color w:val="000000"/>
          <w:sz w:val="28"/>
        </w:rPr>
        <w:t>
      годовой дефицит консолидированного бюджета сектора государственного управления - не превышает 3 процентов валового внутреннего продукта;</w:t>
      </w:r>
    </w:p>
    <w:p>
      <w:pPr>
        <w:spacing w:after="0"/>
        <w:ind w:left="0"/>
        <w:jc w:val="both"/>
      </w:pPr>
      <w:r>
        <w:rPr>
          <w:rFonts w:ascii="Times New Roman"/>
          <w:b w:val="false"/>
          <w:i w:val="false"/>
          <w:color w:val="000000"/>
          <w:sz w:val="28"/>
        </w:rPr>
        <w:t>
      долг сектора государственного управления - не превышает 50 процентов валового внутреннего продукта;</w:t>
      </w:r>
    </w:p>
    <w:p>
      <w:pPr>
        <w:spacing w:after="0"/>
        <w:ind w:left="0"/>
        <w:jc w:val="both"/>
      </w:pPr>
      <w:r>
        <w:rPr>
          <w:rFonts w:ascii="Times New Roman"/>
          <w:b w:val="false"/>
          <w:i w:val="false"/>
          <w:color w:val="000000"/>
          <w:sz w:val="28"/>
        </w:rPr>
        <w:t>
      уровень инфляции (индекс потребительских цен) в годовом выражении (декабрь к декабрю предыдущего года, в процентах) - не превышает более чем на 5 процентных пунктов уровень инфляции в государстве-члене, в котором этот показатель имеет наименьшее значение.</w:t>
      </w:r>
    </w:p>
    <w:bookmarkStart w:name="z249" w:id="86"/>
    <w:p>
      <w:pPr>
        <w:spacing w:after="0"/>
        <w:ind w:left="0"/>
        <w:jc w:val="left"/>
      </w:pPr>
      <w:r>
        <w:rPr>
          <w:rFonts w:ascii="Times New Roman"/>
          <w:b/>
          <w:i w:val="false"/>
          <w:color w:val="000000"/>
        </w:rPr>
        <w:t xml:space="preserve"> Раздел XIV</w:t>
      </w:r>
      <w:r>
        <w:br/>
      </w:r>
      <w:r>
        <w:rPr>
          <w:rFonts w:ascii="Times New Roman"/>
          <w:b/>
          <w:i w:val="false"/>
          <w:color w:val="000000"/>
        </w:rPr>
        <w:t>ВАЛЮТНАЯ ПОЛИТИКА</w:t>
      </w:r>
    </w:p>
    <w:bookmarkEnd w:id="86"/>
    <w:p>
      <w:pPr>
        <w:spacing w:after="0"/>
        <w:ind w:left="0"/>
        <w:jc w:val="both"/>
      </w:pPr>
      <w:r>
        <w:rPr>
          <w:rFonts w:ascii="Times New Roman"/>
          <w:b/>
          <w:i w:val="false"/>
          <w:color w:val="000000"/>
          <w:sz w:val="28"/>
        </w:rPr>
        <w:t>Статья 64 Цели и принципы согласованной валютной политики</w:t>
      </w:r>
    </w:p>
    <w:bookmarkStart w:name="z251" w:id="87"/>
    <w:p>
      <w:pPr>
        <w:spacing w:after="0"/>
        <w:ind w:left="0"/>
        <w:jc w:val="both"/>
      </w:pPr>
      <w:r>
        <w:rPr>
          <w:rFonts w:ascii="Times New Roman"/>
          <w:b w:val="false"/>
          <w:i w:val="false"/>
          <w:color w:val="000000"/>
          <w:sz w:val="28"/>
        </w:rPr>
        <w:t>
      1. 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w:t>
      </w:r>
    </w:p>
    <w:bookmarkEnd w:id="87"/>
    <w:p>
      <w:pPr>
        <w:spacing w:after="0"/>
        <w:ind w:left="0"/>
        <w:jc w:val="both"/>
      </w:pPr>
      <w:r>
        <w:rPr>
          <w:rFonts w:ascii="Times New Roman"/>
          <w:b w:val="false"/>
          <w:i w:val="false"/>
          <w:color w:val="000000"/>
          <w:sz w:val="28"/>
        </w:rPr>
        <w:t>
      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p>
    <w:p>
      <w:pPr>
        <w:spacing w:after="0"/>
        <w:ind w:left="0"/>
        <w:jc w:val="both"/>
      </w:pPr>
      <w:r>
        <w:rPr>
          <w:rFonts w:ascii="Times New Roman"/>
          <w:b w:val="false"/>
          <w:i w:val="false"/>
          <w:color w:val="000000"/>
          <w:sz w:val="28"/>
        </w:rPr>
        <w:t>
      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p>
    <w:p>
      <w:pPr>
        <w:spacing w:after="0"/>
        <w:ind w:left="0"/>
        <w:jc w:val="both"/>
      </w:pPr>
      <w:r>
        <w:rPr>
          <w:rFonts w:ascii="Times New Roman"/>
          <w:b w:val="false"/>
          <w:i w:val="false"/>
          <w:color w:val="000000"/>
          <w:sz w:val="28"/>
        </w:rPr>
        <w:t>
      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p>
    <w:p>
      <w:pPr>
        <w:spacing w:after="0"/>
        <w:ind w:left="0"/>
        <w:jc w:val="both"/>
      </w:pPr>
      <w:r>
        <w:rPr>
          <w:rFonts w:ascii="Times New Roman"/>
          <w:b w:val="false"/>
          <w:i w:val="false"/>
          <w:color w:val="000000"/>
          <w:sz w:val="28"/>
        </w:rPr>
        <w:t>
      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p>
    <w:bookmarkStart w:name="z252" w:id="88"/>
    <w:p>
      <w:pPr>
        <w:spacing w:after="0"/>
        <w:ind w:left="0"/>
        <w:jc w:val="both"/>
      </w:pPr>
      <w:r>
        <w:rPr>
          <w:rFonts w:ascii="Times New Roman"/>
          <w:b w:val="false"/>
          <w:i w:val="false"/>
          <w:color w:val="000000"/>
          <w:sz w:val="28"/>
        </w:rPr>
        <w:t xml:space="preserve">
      2. В целях проведения согласованной валютной политики государства-члены реализуют меры согласно </w:t>
      </w:r>
      <w:r>
        <w:rPr>
          <w:rFonts w:ascii="Times New Roman"/>
          <w:b w:val="false"/>
          <w:i w:val="false"/>
          <w:color w:val="000000"/>
          <w:sz w:val="28"/>
        </w:rPr>
        <w:t>приложению № 15</w:t>
      </w:r>
      <w:r>
        <w:rPr>
          <w:rFonts w:ascii="Times New Roman"/>
          <w:b w:val="false"/>
          <w:i w:val="false"/>
          <w:color w:val="000000"/>
          <w:sz w:val="28"/>
        </w:rPr>
        <w:t xml:space="preserve"> к настоящему Договору.</w:t>
      </w:r>
    </w:p>
    <w:bookmarkEnd w:id="88"/>
    <w:bookmarkStart w:name="z253" w:id="89"/>
    <w:p>
      <w:pPr>
        <w:spacing w:after="0"/>
        <w:ind w:left="0"/>
        <w:jc w:val="both"/>
      </w:pPr>
      <w:r>
        <w:rPr>
          <w:rFonts w:ascii="Times New Roman"/>
          <w:b w:val="false"/>
          <w:i w:val="false"/>
          <w:color w:val="000000"/>
          <w:sz w:val="28"/>
        </w:rPr>
        <w:t>
      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 деятельности которого определяется международным договором в рамках Союза.</w:t>
      </w:r>
    </w:p>
    <w:bookmarkEnd w:id="89"/>
    <w:bookmarkStart w:name="z254" w:id="90"/>
    <w:p>
      <w:pPr>
        <w:spacing w:after="0"/>
        <w:ind w:left="0"/>
        <w:jc w:val="both"/>
      </w:pPr>
      <w:r>
        <w:rPr>
          <w:rFonts w:ascii="Times New Roman"/>
          <w:b w:val="false"/>
          <w:i w:val="false"/>
          <w:color w:val="000000"/>
          <w:sz w:val="28"/>
        </w:rPr>
        <w:t xml:space="preserve">
      4. Согласованные подходы государств-членов к </w:t>
      </w:r>
      <w:r>
        <w:rPr>
          <w:rFonts w:ascii="Times New Roman"/>
          <w:b w:val="false"/>
          <w:i w:val="false"/>
          <w:color w:val="000000"/>
          <w:sz w:val="28"/>
        </w:rPr>
        <w:t>регулированию</w:t>
      </w:r>
      <w:r>
        <w:rPr>
          <w:rFonts w:ascii="Times New Roman"/>
          <w:b w:val="false"/>
          <w:i w:val="false"/>
          <w:color w:val="000000"/>
          <w:sz w:val="28"/>
        </w:rPr>
        <w:t xml:space="preserve"> валютных правоотношений и принятию мер либерализации определяются международным договором в рамках Союза.</w:t>
      </w:r>
    </w:p>
    <w:bookmarkEnd w:id="90"/>
    <w:bookmarkStart w:name="z255" w:id="91"/>
    <w:p>
      <w:pPr>
        <w:spacing w:after="0"/>
        <w:ind w:left="0"/>
        <w:jc w:val="left"/>
      </w:pPr>
      <w:r>
        <w:rPr>
          <w:rFonts w:ascii="Times New Roman"/>
          <w:b/>
          <w:i w:val="false"/>
          <w:color w:val="000000"/>
        </w:rPr>
        <w:t xml:space="preserve"> Раздел XV</w:t>
      </w:r>
      <w:r>
        <w:br/>
      </w:r>
      <w:r>
        <w:rPr>
          <w:rFonts w:ascii="Times New Roman"/>
          <w:b/>
          <w:i w:val="false"/>
          <w:color w:val="000000"/>
        </w:rPr>
        <w:t>ТОРГОВЛЯ УСЛУГАМИ, УЧРЕЖДЕНИЕ, ДЕЯТЕЛЬНОСТЬ</w:t>
      </w:r>
      <w:r>
        <w:br/>
      </w:r>
      <w:r>
        <w:rPr>
          <w:rFonts w:ascii="Times New Roman"/>
          <w:b/>
          <w:i w:val="false"/>
          <w:color w:val="000000"/>
        </w:rPr>
        <w:t>И ОСУЩЕСТВЛЕНИЕ ИНВЕСТИЦИЙ</w:t>
      </w:r>
    </w:p>
    <w:bookmarkEnd w:id="91"/>
    <w:p>
      <w:pPr>
        <w:spacing w:after="0"/>
        <w:ind w:left="0"/>
        <w:jc w:val="both"/>
      </w:pPr>
      <w:r>
        <w:rPr>
          <w:rFonts w:ascii="Times New Roman"/>
          <w:b/>
          <w:i w:val="false"/>
          <w:color w:val="000000"/>
          <w:sz w:val="28"/>
        </w:rPr>
        <w:t>Статья 65 Цель и предмет регулирования, сфера применения</w:t>
      </w:r>
    </w:p>
    <w:bookmarkStart w:name="z257" w:id="92"/>
    <w:p>
      <w:pPr>
        <w:spacing w:after="0"/>
        <w:ind w:left="0"/>
        <w:jc w:val="both"/>
      </w:pPr>
      <w:r>
        <w:rPr>
          <w:rFonts w:ascii="Times New Roman"/>
          <w:b w:val="false"/>
          <w:i w:val="false"/>
          <w:color w:val="000000"/>
          <w:sz w:val="28"/>
        </w:rPr>
        <w:t xml:space="preserve">
      1. Целью настоящего раздела является обеспечение свободы торговли услугами, учреждения, деятельности и осуществления инвестиций в рамках Союза в соответствии с условиями настоящего раздела и </w:t>
      </w:r>
      <w:r>
        <w:rPr>
          <w:rFonts w:ascii="Times New Roman"/>
          <w:b w:val="false"/>
          <w:i w:val="false"/>
          <w:color w:val="000000"/>
          <w:sz w:val="28"/>
        </w:rPr>
        <w:t>приложения № 16</w:t>
      </w:r>
      <w:r>
        <w:rPr>
          <w:rFonts w:ascii="Times New Roman"/>
          <w:b w:val="false"/>
          <w:i w:val="false"/>
          <w:color w:val="000000"/>
          <w:sz w:val="28"/>
        </w:rPr>
        <w:t xml:space="preserve"> к настоящему Договору.</w:t>
      </w:r>
    </w:p>
    <w:bookmarkEnd w:id="92"/>
    <w:p>
      <w:pPr>
        <w:spacing w:after="0"/>
        <w:ind w:left="0"/>
        <w:jc w:val="both"/>
      </w:pPr>
      <w:r>
        <w:rPr>
          <w:rFonts w:ascii="Times New Roman"/>
          <w:b w:val="false"/>
          <w:i w:val="false"/>
          <w:color w:val="000000"/>
          <w:sz w:val="28"/>
        </w:rPr>
        <w:t xml:space="preserve">
      Правовые основы регулирования торговли услугами, учреждения, деятельности и осуществления инвестиций в государствах-членах определяются </w:t>
      </w:r>
      <w:r>
        <w:rPr>
          <w:rFonts w:ascii="Times New Roman"/>
          <w:b w:val="false"/>
          <w:i w:val="false"/>
          <w:color w:val="000000"/>
          <w:sz w:val="28"/>
        </w:rPr>
        <w:t>приложением № 16</w:t>
      </w:r>
      <w:r>
        <w:rPr>
          <w:rFonts w:ascii="Times New Roman"/>
          <w:b w:val="false"/>
          <w:i w:val="false"/>
          <w:color w:val="000000"/>
          <w:sz w:val="28"/>
        </w:rPr>
        <w:t xml:space="preserve"> к настоящему Договору.</w:t>
      </w:r>
    </w:p>
    <w:bookmarkStart w:name="z258" w:id="93"/>
    <w:p>
      <w:pPr>
        <w:spacing w:after="0"/>
        <w:ind w:left="0"/>
        <w:jc w:val="both"/>
      </w:pPr>
      <w:r>
        <w:rPr>
          <w:rFonts w:ascii="Times New Roman"/>
          <w:b w:val="false"/>
          <w:i w:val="false"/>
          <w:color w:val="000000"/>
          <w:sz w:val="28"/>
        </w:rPr>
        <w:t>
      2. Положения настоящего раздела применяются к мерам государств-членов, затрагивающим поставку и получение услуг, учреждение, деятельность и осуществление инвестиций.</w:t>
      </w:r>
    </w:p>
    <w:bookmarkEnd w:id="93"/>
    <w:p>
      <w:pPr>
        <w:spacing w:after="0"/>
        <w:ind w:left="0"/>
        <w:jc w:val="both"/>
      </w:pPr>
      <w:r>
        <w:rPr>
          <w:rFonts w:ascii="Times New Roman"/>
          <w:b w:val="false"/>
          <w:i w:val="false"/>
          <w:color w:val="000000"/>
          <w:sz w:val="28"/>
        </w:rPr>
        <w:t>
      Положения настоящего раздела не применяются:</w:t>
      </w:r>
    </w:p>
    <w:p>
      <w:pPr>
        <w:spacing w:after="0"/>
        <w:ind w:left="0"/>
        <w:jc w:val="both"/>
      </w:pPr>
      <w:r>
        <w:rPr>
          <w:rFonts w:ascii="Times New Roman"/>
          <w:b w:val="false"/>
          <w:i w:val="false"/>
          <w:color w:val="000000"/>
          <w:sz w:val="28"/>
        </w:rPr>
        <w:t xml:space="preserve">
      к государственным (муниципальным) закупкам, регулируемым </w:t>
      </w:r>
      <w:r>
        <w:rPr>
          <w:rFonts w:ascii="Times New Roman"/>
          <w:b w:val="false"/>
          <w:i w:val="false"/>
          <w:color w:val="000000"/>
          <w:sz w:val="28"/>
        </w:rPr>
        <w:t>разделом XXII</w:t>
      </w:r>
      <w:r>
        <w:rPr>
          <w:rFonts w:ascii="Times New Roman"/>
          <w:b w:val="false"/>
          <w:i w:val="false"/>
          <w:color w:val="000000"/>
          <w:sz w:val="28"/>
        </w:rPr>
        <w:t xml:space="preserve"> настоящего Договора;</w:t>
      </w:r>
    </w:p>
    <w:p>
      <w:pPr>
        <w:spacing w:after="0"/>
        <w:ind w:left="0"/>
        <w:jc w:val="both"/>
      </w:pPr>
      <w:r>
        <w:rPr>
          <w:rFonts w:ascii="Times New Roman"/>
          <w:b w:val="false"/>
          <w:i w:val="false"/>
          <w:color w:val="000000"/>
          <w:sz w:val="28"/>
        </w:rPr>
        <w:t>
      к поставляемым услугам и осуществляемой деятельности во исполнение функций государственной власти.</w:t>
      </w:r>
    </w:p>
    <w:bookmarkStart w:name="z259" w:id="94"/>
    <w:p>
      <w:pPr>
        <w:spacing w:after="0"/>
        <w:ind w:left="0"/>
        <w:jc w:val="both"/>
      </w:pPr>
      <w:r>
        <w:rPr>
          <w:rFonts w:ascii="Times New Roman"/>
          <w:b w:val="false"/>
          <w:i w:val="false"/>
          <w:color w:val="000000"/>
          <w:sz w:val="28"/>
        </w:rPr>
        <w:t xml:space="preserve">
      3. Услуги, охватываемые </w:t>
      </w:r>
      <w:r>
        <w:rPr>
          <w:rFonts w:ascii="Times New Roman"/>
          <w:b w:val="false"/>
          <w:i w:val="false"/>
          <w:color w:val="000000"/>
          <w:sz w:val="28"/>
        </w:rPr>
        <w:t>разделами XVI</w:t>
      </w:r>
      <w:r>
        <w:rPr>
          <w:rFonts w:ascii="Times New Roman"/>
          <w:b w:val="false"/>
          <w:i w:val="false"/>
          <w:color w:val="000000"/>
          <w:sz w:val="28"/>
        </w:rPr>
        <w:t xml:space="preserve">, </w:t>
      </w:r>
      <w:r>
        <w:rPr>
          <w:rFonts w:ascii="Times New Roman"/>
          <w:b w:val="false"/>
          <w:i w:val="false"/>
          <w:color w:val="000000"/>
          <w:sz w:val="28"/>
        </w:rPr>
        <w:t>XIX</w:t>
      </w:r>
      <w:r>
        <w:rPr>
          <w:rFonts w:ascii="Times New Roman"/>
          <w:b w:val="false"/>
          <w:i w:val="false"/>
          <w:color w:val="000000"/>
          <w:sz w:val="28"/>
        </w:rPr>
        <w:t xml:space="preserve">, </w:t>
      </w:r>
      <w:r>
        <w:rPr>
          <w:rFonts w:ascii="Times New Roman"/>
          <w:b w:val="false"/>
          <w:i w:val="false"/>
          <w:color w:val="000000"/>
          <w:sz w:val="28"/>
        </w:rPr>
        <w:t>XX</w:t>
      </w:r>
      <w:r>
        <w:rPr>
          <w:rFonts w:ascii="Times New Roman"/>
          <w:b w:val="false"/>
          <w:i w:val="false"/>
          <w:color w:val="000000"/>
          <w:sz w:val="28"/>
        </w:rPr>
        <w:t xml:space="preserve"> и </w:t>
      </w:r>
      <w:r>
        <w:rPr>
          <w:rFonts w:ascii="Times New Roman"/>
          <w:b w:val="false"/>
          <w:i w:val="false"/>
          <w:color w:val="000000"/>
          <w:sz w:val="28"/>
        </w:rPr>
        <w:t>XXI</w:t>
      </w:r>
      <w:r>
        <w:rPr>
          <w:rFonts w:ascii="Times New Roman"/>
          <w:b w:val="false"/>
          <w:i w:val="false"/>
          <w:color w:val="000000"/>
          <w:sz w:val="28"/>
        </w:rPr>
        <w:t xml:space="preserve"> настоящего Договора, регулируются положениями этих разделов соответственно. Положения настоящего раздела действуют в части, не противоречащей указанным разделам.</w:t>
      </w:r>
    </w:p>
    <w:bookmarkEnd w:id="94"/>
    <w:bookmarkStart w:name="z260" w:id="95"/>
    <w:p>
      <w:pPr>
        <w:spacing w:after="0"/>
        <w:ind w:left="0"/>
        <w:jc w:val="both"/>
      </w:pPr>
      <w:r>
        <w:rPr>
          <w:rFonts w:ascii="Times New Roman"/>
          <w:b w:val="false"/>
          <w:i w:val="false"/>
          <w:color w:val="000000"/>
          <w:sz w:val="28"/>
        </w:rPr>
        <w:t>
      4. Особенности правоотношений, возникающих в связи с торговлей услугами электросвязи, определяются в соответствии с Порядком торговли услугами электросвязи (</w:t>
      </w:r>
      <w:r>
        <w:rPr>
          <w:rFonts w:ascii="Times New Roman"/>
          <w:b w:val="false"/>
          <w:i w:val="false"/>
          <w:color w:val="000000"/>
          <w:sz w:val="28"/>
        </w:rPr>
        <w:t>приложение № 1</w:t>
      </w:r>
      <w:r>
        <w:rPr>
          <w:rFonts w:ascii="Times New Roman"/>
          <w:b w:val="false"/>
          <w:i w:val="false"/>
          <w:color w:val="000000"/>
          <w:sz w:val="28"/>
        </w:rPr>
        <w:t xml:space="preserve"> к приложению № 16 настоящего Договора).</w:t>
      </w:r>
    </w:p>
    <w:bookmarkEnd w:id="95"/>
    <w:bookmarkStart w:name="z261" w:id="96"/>
    <w:p>
      <w:pPr>
        <w:spacing w:after="0"/>
        <w:ind w:left="0"/>
        <w:jc w:val="both"/>
      </w:pPr>
      <w:r>
        <w:rPr>
          <w:rFonts w:ascii="Times New Roman"/>
          <w:b w:val="false"/>
          <w:i w:val="false"/>
          <w:color w:val="000000"/>
          <w:sz w:val="28"/>
        </w:rPr>
        <w:t xml:space="preserve">
      5. Особенности въезда, выезда, пребывания и трудовой деятельности физических лиц регулируются </w:t>
      </w:r>
      <w:r>
        <w:rPr>
          <w:rFonts w:ascii="Times New Roman"/>
          <w:b w:val="false"/>
          <w:i w:val="false"/>
          <w:color w:val="000000"/>
          <w:sz w:val="28"/>
        </w:rPr>
        <w:t>разделом XXVI</w:t>
      </w:r>
      <w:r>
        <w:rPr>
          <w:rFonts w:ascii="Times New Roman"/>
          <w:b w:val="false"/>
          <w:i w:val="false"/>
          <w:color w:val="000000"/>
          <w:sz w:val="28"/>
        </w:rPr>
        <w:t xml:space="preserve"> настоящего Договора в части, не противоречащей настоящему разделу.</w:t>
      </w:r>
    </w:p>
    <w:bookmarkEnd w:id="96"/>
    <w:bookmarkStart w:name="z262" w:id="97"/>
    <w:p>
      <w:pPr>
        <w:spacing w:after="0"/>
        <w:ind w:left="0"/>
        <w:jc w:val="both"/>
      </w:pPr>
      <w:r>
        <w:rPr>
          <w:rFonts w:ascii="Times New Roman"/>
          <w:b w:val="false"/>
          <w:i w:val="false"/>
          <w:color w:val="000000"/>
          <w:sz w:val="28"/>
        </w:rPr>
        <w:t>
      6. Ничто в настоящем разделе не должно толковаться как:</w:t>
      </w:r>
    </w:p>
    <w:bookmarkEnd w:id="97"/>
    <w:p>
      <w:pPr>
        <w:spacing w:after="0"/>
        <w:ind w:left="0"/>
        <w:jc w:val="both"/>
      </w:pPr>
      <w:r>
        <w:rPr>
          <w:rFonts w:ascii="Times New Roman"/>
          <w:b w:val="false"/>
          <w:i w:val="false"/>
          <w:color w:val="000000"/>
          <w:sz w:val="28"/>
        </w:rPr>
        <w:t>
      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w:t>
      </w:r>
    </w:p>
    <w:p>
      <w:pPr>
        <w:spacing w:after="0"/>
        <w:ind w:left="0"/>
        <w:jc w:val="both"/>
      </w:pPr>
      <w:r>
        <w:rPr>
          <w:rFonts w:ascii="Times New Roman"/>
          <w:b w:val="false"/>
          <w:i w:val="false"/>
          <w:color w:val="000000"/>
          <w:sz w:val="28"/>
        </w:rPr>
        <w:t>
      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p>
    <w:p>
      <w:pPr>
        <w:spacing w:after="0"/>
        <w:ind w:left="0"/>
        <w:jc w:val="both"/>
      </w:pPr>
      <w:r>
        <w:rPr>
          <w:rFonts w:ascii="Times New Roman"/>
          <w:b w:val="false"/>
          <w:i w:val="false"/>
          <w:color w:val="000000"/>
          <w:sz w:val="28"/>
        </w:rPr>
        <w:t>
      относящиеся к поставке услуг, осуществляемых прямо или косвенно с целью снабжения военного учреждения;</w:t>
      </w:r>
    </w:p>
    <w:p>
      <w:pPr>
        <w:spacing w:after="0"/>
        <w:ind w:left="0"/>
        <w:jc w:val="both"/>
      </w:pPr>
      <w:r>
        <w:rPr>
          <w:rFonts w:ascii="Times New Roman"/>
          <w:b w:val="false"/>
          <w:i w:val="false"/>
          <w:color w:val="000000"/>
          <w:sz w:val="28"/>
        </w:rPr>
        <w:t>
      относящиеся к расщепляющимся или термоядерным материалам или к материалам, из которых они получены;</w:t>
      </w:r>
    </w:p>
    <w:p>
      <w:pPr>
        <w:spacing w:after="0"/>
        <w:ind w:left="0"/>
        <w:jc w:val="both"/>
      </w:pPr>
      <w:r>
        <w:rPr>
          <w:rFonts w:ascii="Times New Roman"/>
          <w:b w:val="false"/>
          <w:i w:val="false"/>
          <w:color w:val="000000"/>
          <w:sz w:val="28"/>
        </w:rPr>
        <w:t>
      принятые во время войны или в других чрезвычайных обстоятельствах в международных отношениях;</w:t>
      </w:r>
    </w:p>
    <w:p>
      <w:pPr>
        <w:spacing w:after="0"/>
        <w:ind w:left="0"/>
        <w:jc w:val="both"/>
      </w:pPr>
      <w:r>
        <w:rPr>
          <w:rFonts w:ascii="Times New Roman"/>
          <w:b w:val="false"/>
          <w:i w:val="false"/>
          <w:color w:val="000000"/>
          <w:sz w:val="28"/>
        </w:rPr>
        <w:t>
      3) препятствие для любого государства-члена предпринимать любые действия для выполнения его обязательств в соответствии с Уставом Организации Объединенных Наций в целях сохранения международной безопасности и мира.</w:t>
      </w:r>
    </w:p>
    <w:bookmarkStart w:name="z263" w:id="98"/>
    <w:p>
      <w:pPr>
        <w:spacing w:after="0"/>
        <w:ind w:left="0"/>
        <w:jc w:val="both"/>
      </w:pPr>
      <w:r>
        <w:rPr>
          <w:rFonts w:ascii="Times New Roman"/>
          <w:b w:val="false"/>
          <w:i w:val="false"/>
          <w:color w:val="000000"/>
          <w:sz w:val="28"/>
        </w:rPr>
        <w:t>
      7. Положения настоящего раздела не препятствуют государству-члену принимать или применять меры:</w:t>
      </w:r>
    </w:p>
    <w:bookmarkEnd w:id="98"/>
    <w:p>
      <w:pPr>
        <w:spacing w:after="0"/>
        <w:ind w:left="0"/>
        <w:jc w:val="both"/>
      </w:pPr>
      <w:r>
        <w:rPr>
          <w:rFonts w:ascii="Times New Roman"/>
          <w:b w:val="false"/>
          <w:i w:val="false"/>
          <w:color w:val="000000"/>
          <w:sz w:val="28"/>
        </w:rPr>
        <w:t>
      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pPr>
        <w:spacing w:after="0"/>
        <w:ind w:left="0"/>
        <w:jc w:val="both"/>
      </w:pPr>
      <w:r>
        <w:rPr>
          <w:rFonts w:ascii="Times New Roman"/>
          <w:b w:val="false"/>
          <w:i w:val="false"/>
          <w:color w:val="000000"/>
          <w:sz w:val="28"/>
        </w:rPr>
        <w:t>
      2) необходимые для защиты жизни или здоровья людей, животных или растений;</w:t>
      </w:r>
    </w:p>
    <w:p>
      <w:pPr>
        <w:spacing w:after="0"/>
        <w:ind w:left="0"/>
        <w:jc w:val="both"/>
      </w:pPr>
      <w:r>
        <w:rPr>
          <w:rFonts w:ascii="Times New Roman"/>
          <w:b w:val="false"/>
          <w:i w:val="false"/>
          <w:color w:val="000000"/>
          <w:sz w:val="28"/>
        </w:rPr>
        <w:t>
      3) необходимые для соблюдения законодательства государств-членов, не противоречащего положениям настоящего раздела, включая меры, имеющие отношение к:</w:t>
      </w:r>
    </w:p>
    <w:p>
      <w:pPr>
        <w:spacing w:after="0"/>
        <w:ind w:left="0"/>
        <w:jc w:val="both"/>
      </w:pPr>
      <w:r>
        <w:rPr>
          <w:rFonts w:ascii="Times New Roman"/>
          <w:b w:val="false"/>
          <w:i w:val="false"/>
          <w:color w:val="000000"/>
          <w:sz w:val="28"/>
        </w:rPr>
        <w:t>
      предотвращению вводящей в заблуждение и недобросовестной практики или последствий несоблюдения гражданско-правовых договоров;</w:t>
      </w:r>
    </w:p>
    <w:p>
      <w:pPr>
        <w:spacing w:after="0"/>
        <w:ind w:left="0"/>
        <w:jc w:val="both"/>
      </w:pPr>
      <w:r>
        <w:rPr>
          <w:rFonts w:ascii="Times New Roman"/>
          <w:b w:val="false"/>
          <w:i w:val="false"/>
          <w:color w:val="000000"/>
          <w:sz w:val="28"/>
        </w:rPr>
        <w:t>
      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pPr>
        <w:spacing w:after="0"/>
        <w:ind w:left="0"/>
        <w:jc w:val="both"/>
      </w:pPr>
      <w:r>
        <w:rPr>
          <w:rFonts w:ascii="Times New Roman"/>
          <w:b w:val="false"/>
          <w:i w:val="false"/>
          <w:color w:val="000000"/>
          <w:sz w:val="28"/>
        </w:rPr>
        <w:t>
      безопасности;</w:t>
      </w:r>
    </w:p>
    <w:p>
      <w:pPr>
        <w:spacing w:after="0"/>
        <w:ind w:left="0"/>
        <w:jc w:val="both"/>
      </w:pPr>
      <w:r>
        <w:rPr>
          <w:rFonts w:ascii="Times New Roman"/>
          <w:b w:val="false"/>
          <w:i w:val="false"/>
          <w:color w:val="000000"/>
          <w:sz w:val="28"/>
        </w:rPr>
        <w:t xml:space="preserve">
      4) несовместимые с </w:t>
      </w:r>
      <w:r>
        <w:rPr>
          <w:rFonts w:ascii="Times New Roman"/>
          <w:b w:val="false"/>
          <w:i w:val="false"/>
          <w:color w:val="000000"/>
          <w:sz w:val="28"/>
        </w:rPr>
        <w:t>пунктами 21</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приложения № 16 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и их взимание с лиц другого государства-члена или третьих государств в отношении торговли услугами, учреждения и деятельности и такие меры не должны противоречить положениям международных договоров государств-членов;</w:t>
      </w:r>
    </w:p>
    <w:p>
      <w:pPr>
        <w:spacing w:after="0"/>
        <w:ind w:left="0"/>
        <w:jc w:val="both"/>
      </w:pPr>
      <w:r>
        <w:rPr>
          <w:rFonts w:ascii="Times New Roman"/>
          <w:b w:val="false"/>
          <w:i w:val="false"/>
          <w:color w:val="000000"/>
          <w:sz w:val="28"/>
        </w:rPr>
        <w:t xml:space="preserve">
      5) несовместимые с </w:t>
      </w:r>
      <w:r>
        <w:rPr>
          <w:rFonts w:ascii="Times New Roman"/>
          <w:b w:val="false"/>
          <w:i w:val="false"/>
          <w:color w:val="000000"/>
          <w:sz w:val="28"/>
        </w:rPr>
        <w:t>пунктами 27</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приложения № 16 к настоящему Договору, при условии, что различие в отношении режима является результатом соглашения по вопросам налогообложения, в том числе об избежании двойного налогообложения, участником которого является соответствующее государство-член.</w:t>
      </w:r>
    </w:p>
    <w:bookmarkStart w:name="z264" w:id="99"/>
    <w:p>
      <w:pPr>
        <w:spacing w:after="0"/>
        <w:ind w:left="0"/>
        <w:jc w:val="both"/>
      </w:pPr>
      <w:r>
        <w:rPr>
          <w:rFonts w:ascii="Times New Roman"/>
          <w:b w:val="false"/>
          <w:i w:val="false"/>
          <w:color w:val="000000"/>
          <w:sz w:val="28"/>
        </w:rPr>
        <w:t xml:space="preserve">
      8. Применение мер, предусмотренных </w:t>
      </w:r>
      <w:r>
        <w:rPr>
          <w:rFonts w:ascii="Times New Roman"/>
          <w:b w:val="false"/>
          <w:i w:val="false"/>
          <w:color w:val="000000"/>
          <w:sz w:val="28"/>
        </w:rPr>
        <w:t>пунктом 7</w:t>
      </w:r>
      <w:r>
        <w:rPr>
          <w:rFonts w:ascii="Times New Roman"/>
          <w:b w:val="false"/>
          <w:i w:val="false"/>
          <w:color w:val="000000"/>
          <w:sz w:val="28"/>
        </w:rPr>
        <w:t xml:space="preserve"> настоящей статьи, не должно приводить к произвольной или неоправданной дискриминации между государствами-членами или к скрытым ограничениям в торговле услугами, учреждении, деятельности и осуществлении инвестиций.</w:t>
      </w:r>
    </w:p>
    <w:bookmarkEnd w:id="99"/>
    <w:bookmarkStart w:name="z265" w:id="100"/>
    <w:p>
      <w:pPr>
        <w:spacing w:after="0"/>
        <w:ind w:left="0"/>
        <w:jc w:val="both"/>
      </w:pPr>
      <w:r>
        <w:rPr>
          <w:rFonts w:ascii="Times New Roman"/>
          <w:b w:val="false"/>
          <w:i w:val="false"/>
          <w:color w:val="000000"/>
          <w:sz w:val="28"/>
        </w:rPr>
        <w:t>
      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а распространение положений настоящего раздела приведет к обходу или нарушению указанных запретов и ограничений.</w:t>
      </w:r>
    </w:p>
    <w:bookmarkEnd w:id="100"/>
    <w:bookmarkStart w:name="z266" w:id="101"/>
    <w:p>
      <w:pPr>
        <w:spacing w:after="0"/>
        <w:ind w:left="0"/>
        <w:jc w:val="both"/>
      </w:pPr>
      <w:r>
        <w:rPr>
          <w:rFonts w:ascii="Times New Roman"/>
          <w:b w:val="false"/>
          <w:i w:val="false"/>
          <w:color w:val="000000"/>
          <w:sz w:val="28"/>
        </w:rPr>
        <w:t>
      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не осуществляет существенных деловых операций на территории этого другого государства-члена и принадлежит или контролируется лицом первого государства-члена или лицом третьего государства.</w:t>
      </w:r>
    </w:p>
    <w:bookmarkEnd w:id="101"/>
    <w:bookmarkStart w:name="z267" w:id="1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Либерализация торговли услугами, учреждения, деятельности и осуществления инвестиций</w:t>
      </w:r>
    </w:p>
    <w:bookmarkEnd w:id="102"/>
    <w:bookmarkStart w:name="z268" w:id="103"/>
    <w:p>
      <w:pPr>
        <w:spacing w:after="0"/>
        <w:ind w:left="0"/>
        <w:jc w:val="both"/>
      </w:pPr>
      <w:r>
        <w:rPr>
          <w:rFonts w:ascii="Times New Roman"/>
          <w:b w:val="false"/>
          <w:i w:val="false"/>
          <w:color w:val="000000"/>
          <w:sz w:val="28"/>
        </w:rPr>
        <w:t>
      1. Государства-члены не будут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дату вступления в силу настоящего Договора.</w:t>
      </w:r>
    </w:p>
    <w:bookmarkEnd w:id="103"/>
    <w:bookmarkStart w:name="z269" w:id="104"/>
    <w:p>
      <w:pPr>
        <w:spacing w:after="0"/>
        <w:ind w:left="0"/>
        <w:jc w:val="both"/>
      </w:pPr>
      <w:r>
        <w:rPr>
          <w:rFonts w:ascii="Times New Roman"/>
          <w:b w:val="false"/>
          <w:i w:val="false"/>
          <w:color w:val="000000"/>
          <w:sz w:val="28"/>
        </w:rPr>
        <w:t>
      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p>
    <w:bookmarkEnd w:id="104"/>
    <w:bookmarkStart w:name="z270" w:id="105"/>
    <w:p>
      <w:pPr>
        <w:spacing w:after="0"/>
        <w:ind w:left="0"/>
        <w:jc w:val="both"/>
      </w:pPr>
      <w:r>
        <w:rPr>
          <w:rFonts w:ascii="Times New Roman"/>
          <w:b w:val="false"/>
          <w:i w:val="false"/>
          <w:color w:val="000000"/>
          <w:sz w:val="28"/>
        </w:rPr>
        <w:t xml:space="preserve">
      3. Государства-члены стремятся к созданию и обеспечению функционирования единого рынка услуг, предусмотренного </w:t>
      </w:r>
      <w:r>
        <w:rPr>
          <w:rFonts w:ascii="Times New Roman"/>
          <w:b w:val="false"/>
          <w:i w:val="false"/>
          <w:color w:val="000000"/>
          <w:sz w:val="28"/>
        </w:rPr>
        <w:t>пунктами 38</w:t>
      </w:r>
      <w:r>
        <w:rPr>
          <w:rFonts w:ascii="Times New Roman"/>
          <w:b w:val="false"/>
          <w:i w:val="false"/>
          <w:color w:val="000000"/>
          <w:sz w:val="28"/>
        </w:rPr>
        <w:t xml:space="preserve"> - </w:t>
      </w:r>
      <w:r>
        <w:rPr>
          <w:rFonts w:ascii="Times New Roman"/>
          <w:b w:val="false"/>
          <w:i w:val="false"/>
          <w:color w:val="000000"/>
          <w:sz w:val="28"/>
        </w:rPr>
        <w:t>43</w:t>
      </w:r>
      <w:r>
        <w:rPr>
          <w:rFonts w:ascii="Times New Roman"/>
          <w:b w:val="false"/>
          <w:i w:val="false"/>
          <w:color w:val="000000"/>
          <w:sz w:val="28"/>
        </w:rPr>
        <w:t xml:space="preserve"> приложения № 16 к настоящему Договору, в максимальном количестве секторов услуг.</w:t>
      </w:r>
    </w:p>
    <w:bookmarkEnd w:id="105"/>
    <w:bookmarkStart w:name="z271" w:id="1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Принципы либерализации торговли услугами, учреждения, деятельности и осуществления инвестиций</w:t>
      </w:r>
    </w:p>
    <w:bookmarkEnd w:id="106"/>
    <w:bookmarkStart w:name="z272" w:id="107"/>
    <w:p>
      <w:pPr>
        <w:spacing w:after="0"/>
        <w:ind w:left="0"/>
        <w:jc w:val="both"/>
      </w:pPr>
      <w:r>
        <w:rPr>
          <w:rFonts w:ascii="Times New Roman"/>
          <w:b w:val="false"/>
          <w:i w:val="false"/>
          <w:color w:val="000000"/>
          <w:sz w:val="28"/>
        </w:rPr>
        <w:t>
      1. Либерализация торговли услугами, учреждения, деятельности 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p>
    <w:bookmarkEnd w:id="107"/>
    <w:bookmarkStart w:name="z273" w:id="108"/>
    <w:p>
      <w:pPr>
        <w:spacing w:after="0"/>
        <w:ind w:left="0"/>
        <w:jc w:val="both"/>
      </w:pPr>
      <w:r>
        <w:rPr>
          <w:rFonts w:ascii="Times New Roman"/>
          <w:b w:val="false"/>
          <w:i w:val="false"/>
          <w:color w:val="000000"/>
          <w:sz w:val="28"/>
        </w:rPr>
        <w:t>
      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p>
    <w:bookmarkEnd w:id="108"/>
    <w:p>
      <w:pPr>
        <w:spacing w:after="0"/>
        <w:ind w:left="0"/>
        <w:jc w:val="both"/>
      </w:pPr>
      <w:r>
        <w:rPr>
          <w:rFonts w:ascii="Times New Roman"/>
          <w:b w:val="false"/>
          <w:i w:val="false"/>
          <w:color w:val="000000"/>
          <w:sz w:val="28"/>
        </w:rPr>
        <w:t>
      1) оптимизация внутреннего регулирования -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или деятельность, и инвесторов с учетом наилучшей международной практики регулирования конкретных секторов услуг, а в случае ее отсутствия - путем выбора и применения наиболее прогрессивных моделей государств-членов;</w:t>
      </w:r>
    </w:p>
    <w:p>
      <w:pPr>
        <w:spacing w:after="0"/>
        <w:ind w:left="0"/>
        <w:jc w:val="both"/>
      </w:pPr>
      <w:r>
        <w:rPr>
          <w:rFonts w:ascii="Times New Roman"/>
          <w:b w:val="false"/>
          <w:i w:val="false"/>
          <w:color w:val="000000"/>
          <w:sz w:val="28"/>
        </w:rPr>
        <w:t>
      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p>
    <w:p>
      <w:pPr>
        <w:spacing w:after="0"/>
        <w:ind w:left="0"/>
        <w:jc w:val="both"/>
      </w:pPr>
      <w:r>
        <w:rPr>
          <w:rFonts w:ascii="Times New Roman"/>
          <w:b w:val="false"/>
          <w:i w:val="false"/>
          <w:color w:val="000000"/>
          <w:sz w:val="28"/>
        </w:rPr>
        <w:t>
      3) взаимовыгодность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w:t>
      </w:r>
    </w:p>
    <w:p>
      <w:pPr>
        <w:spacing w:after="0"/>
        <w:ind w:left="0"/>
        <w:jc w:val="both"/>
      </w:pPr>
      <w:r>
        <w:rPr>
          <w:rFonts w:ascii="Times New Roman"/>
          <w:b w:val="false"/>
          <w:i w:val="false"/>
          <w:color w:val="000000"/>
          <w:sz w:val="28"/>
        </w:rPr>
        <w:t>
      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государств-членов и административное сотрудничество, исходя из следующего:</w:t>
      </w:r>
    </w:p>
    <w:p>
      <w:pPr>
        <w:spacing w:after="0"/>
        <w:ind w:left="0"/>
        <w:jc w:val="both"/>
      </w:pPr>
      <w:r>
        <w:rPr>
          <w:rFonts w:ascii="Times New Roman"/>
          <w:b w:val="false"/>
          <w:i w:val="false"/>
          <w:color w:val="000000"/>
          <w:sz w:val="28"/>
        </w:rPr>
        <w:t>
      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и с условиями, закрепленными в настоящем Договоре;</w:t>
      </w:r>
    </w:p>
    <w:p>
      <w:pPr>
        <w:spacing w:after="0"/>
        <w:ind w:left="0"/>
        <w:jc w:val="both"/>
      </w:pPr>
      <w:r>
        <w:rPr>
          <w:rFonts w:ascii="Times New Roman"/>
          <w:b w:val="false"/>
          <w:i w:val="false"/>
          <w:color w:val="000000"/>
          <w:sz w:val="28"/>
        </w:rPr>
        <w:t xml:space="preserve">
      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требований и условий, </w:t>
      </w:r>
      <w:r>
        <w:rPr>
          <w:rFonts w:ascii="Times New Roman"/>
          <w:b w:val="false"/>
          <w:i w:val="false"/>
          <w:color w:val="000000"/>
          <w:sz w:val="28"/>
        </w:rPr>
        <w:t>утверждаемых</w:t>
      </w:r>
      <w:r>
        <w:rPr>
          <w:rFonts w:ascii="Times New Roman"/>
          <w:b w:val="false"/>
          <w:i w:val="false"/>
          <w:color w:val="000000"/>
          <w:sz w:val="28"/>
        </w:rPr>
        <w:t xml:space="preserve"> Высшим советом, указанных в абзаце 4 пункта 2 и пунктах 15 - 17, 23, 26, 28, 31, 33 и 35 </w:t>
      </w:r>
      <w:r>
        <w:rPr>
          <w:rFonts w:ascii="Times New Roman"/>
          <w:b w:val="false"/>
          <w:i w:val="false"/>
          <w:color w:val="000000"/>
          <w:sz w:val="28"/>
        </w:rPr>
        <w:t>приложения № 16</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xml:space="preserve">
      5) экономическая целесообразность - проведение в рамках формирования единого рынка услуг, предусмотренного </w:t>
      </w:r>
      <w:r>
        <w:rPr>
          <w:rFonts w:ascii="Times New Roman"/>
          <w:b w:val="false"/>
          <w:i w:val="false"/>
          <w:color w:val="000000"/>
          <w:sz w:val="28"/>
        </w:rPr>
        <w:t>пунктами 38</w:t>
      </w:r>
      <w:r>
        <w:rPr>
          <w:rFonts w:ascii="Times New Roman"/>
          <w:b w:val="false"/>
          <w:i w:val="false"/>
          <w:color w:val="000000"/>
          <w:sz w:val="28"/>
        </w:rPr>
        <w:t xml:space="preserve"> - </w:t>
      </w:r>
      <w:r>
        <w:rPr>
          <w:rFonts w:ascii="Times New Roman"/>
          <w:b w:val="false"/>
          <w:i w:val="false"/>
          <w:color w:val="000000"/>
          <w:sz w:val="28"/>
        </w:rPr>
        <w:t>43</w:t>
      </w:r>
      <w:r>
        <w:rPr>
          <w:rFonts w:ascii="Times New Roman"/>
          <w:b w:val="false"/>
          <w:i w:val="false"/>
          <w:color w:val="000000"/>
          <w:sz w:val="28"/>
        </w:rPr>
        <w:t xml:space="preserve"> приложения № 16 к настоящему Договору, либерализации торговли услугами в приоритетном порядке в отношении секторов услуг, в наибольшей степени влияющих на себестоимость, конкурентоспособность и (или) объемы производимых и реализуемых на внутреннем рынке Союза товаров.</w:t>
      </w:r>
    </w:p>
    <w:bookmarkStart w:name="z274" w:id="1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Административное сотрудничество</w:t>
      </w:r>
    </w:p>
    <w:bookmarkEnd w:id="109"/>
    <w:bookmarkStart w:name="z275" w:id="110"/>
    <w:p>
      <w:pPr>
        <w:spacing w:after="0"/>
        <w:ind w:left="0"/>
        <w:jc w:val="both"/>
      </w:pPr>
      <w:r>
        <w:rPr>
          <w:rFonts w:ascii="Times New Roman"/>
          <w:b w:val="false"/>
          <w:i w:val="false"/>
          <w:color w:val="000000"/>
          <w:sz w:val="28"/>
        </w:rPr>
        <w:t>
      1. Государства-члены оказывают друг другу содействие в обеспечении эффективного сотрудничества между компетентными органами по вопросам, регулируемым настоящим разделом.</w:t>
      </w:r>
    </w:p>
    <w:bookmarkEnd w:id="110"/>
    <w:p>
      <w:pPr>
        <w:spacing w:after="0"/>
        <w:ind w:left="0"/>
        <w:jc w:val="both"/>
      </w:pPr>
      <w:r>
        <w:rPr>
          <w:rFonts w:ascii="Times New Roman"/>
          <w:b w:val="false"/>
          <w:i w:val="false"/>
          <w:color w:val="000000"/>
          <w:sz w:val="28"/>
        </w:rPr>
        <w:t>
      Для обеспечения эффективности сотрудничества, в том числе для обмена информацией компетентные органы государств-членов заключают соглашения.</w:t>
      </w:r>
    </w:p>
    <w:bookmarkStart w:name="z276" w:id="111"/>
    <w:p>
      <w:pPr>
        <w:spacing w:after="0"/>
        <w:ind w:left="0"/>
        <w:jc w:val="both"/>
      </w:pPr>
      <w:r>
        <w:rPr>
          <w:rFonts w:ascii="Times New Roman"/>
          <w:b w:val="false"/>
          <w:i w:val="false"/>
          <w:color w:val="000000"/>
          <w:sz w:val="28"/>
        </w:rPr>
        <w:t>
      2. Административное сотрудничество включает в себя:</w:t>
      </w:r>
    </w:p>
    <w:bookmarkEnd w:id="111"/>
    <w:p>
      <w:pPr>
        <w:spacing w:after="0"/>
        <w:ind w:left="0"/>
        <w:jc w:val="both"/>
      </w:pPr>
      <w:r>
        <w:rPr>
          <w:rFonts w:ascii="Times New Roman"/>
          <w:b w:val="false"/>
          <w:i w:val="false"/>
          <w:color w:val="000000"/>
          <w:sz w:val="28"/>
        </w:rPr>
        <w:t>
      1) оперативный информационный обмен между компетентными органами государств-членов как в целом по секторам услуг, так и в отношении конкретных участников рынка;</w:t>
      </w:r>
    </w:p>
    <w:p>
      <w:pPr>
        <w:spacing w:after="0"/>
        <w:ind w:left="0"/>
        <w:jc w:val="both"/>
      </w:pPr>
      <w:r>
        <w:rPr>
          <w:rFonts w:ascii="Times New Roman"/>
          <w:b w:val="false"/>
          <w:i w:val="false"/>
          <w:color w:val="000000"/>
          <w:sz w:val="28"/>
        </w:rPr>
        <w:t>
      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p>
    <w:bookmarkStart w:name="z277" w:id="112"/>
    <w:p>
      <w:pPr>
        <w:spacing w:after="0"/>
        <w:ind w:left="0"/>
        <w:jc w:val="both"/>
      </w:pPr>
      <w:r>
        <w:rPr>
          <w:rFonts w:ascii="Times New Roman"/>
          <w:b w:val="false"/>
          <w:i w:val="false"/>
          <w:color w:val="000000"/>
          <w:sz w:val="28"/>
        </w:rPr>
        <w:t>
      3. Компетентные органы государства-члена могут запрашивать 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p>
    <w:bookmarkEnd w:id="112"/>
    <w:p>
      <w:pPr>
        <w:spacing w:after="0"/>
        <w:ind w:left="0"/>
        <w:jc w:val="both"/>
      </w:pPr>
      <w:r>
        <w:rPr>
          <w:rFonts w:ascii="Times New Roman"/>
          <w:b w:val="false"/>
          <w:i w:val="false"/>
          <w:color w:val="000000"/>
          <w:sz w:val="28"/>
        </w:rPr>
        <w:t>
      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по сведениям компетентных органов, данные лица осуществляют предпринимательскую деятельность;</w:t>
      </w:r>
    </w:p>
    <w:p>
      <w:pPr>
        <w:spacing w:after="0"/>
        <w:ind w:left="0"/>
        <w:jc w:val="both"/>
      </w:pPr>
      <w:r>
        <w:rPr>
          <w:rFonts w:ascii="Times New Roman"/>
          <w:b w:val="false"/>
          <w:i w:val="false"/>
          <w:color w:val="000000"/>
          <w:sz w:val="28"/>
        </w:rPr>
        <w:t>
      2) о разрешениях, выданных компетентными органами, и видах деятельности, на осуществление которых выданы разрешения;</w:t>
      </w:r>
    </w:p>
    <w:p>
      <w:pPr>
        <w:spacing w:after="0"/>
        <w:ind w:left="0"/>
        <w:jc w:val="both"/>
      </w:pPr>
      <w:r>
        <w:rPr>
          <w:rFonts w:ascii="Times New Roman"/>
          <w:b w:val="false"/>
          <w:i w:val="false"/>
          <w:color w:val="000000"/>
          <w:sz w:val="28"/>
        </w:rPr>
        <w:t>
      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ее компетентным органам другого государства-члена, в том числе об основаниях привлечения к ответственности лиц, осуществивших учреждение или поставляющих услуги на территории первого государства-члена.</w:t>
      </w:r>
    </w:p>
    <w:bookmarkStart w:name="z278" w:id="113"/>
    <w:p>
      <w:pPr>
        <w:spacing w:after="0"/>
        <w:ind w:left="0"/>
        <w:jc w:val="both"/>
      </w:pPr>
      <w:r>
        <w:rPr>
          <w:rFonts w:ascii="Times New Roman"/>
          <w:b w:val="false"/>
          <w:i w:val="false"/>
          <w:color w:val="000000"/>
          <w:sz w:val="28"/>
        </w:rPr>
        <w:t>
      4. Административное сотрудничество компетентных органов государств-членов (в том числе осуществляющих контроль и надзор за деятельностью) осуществляется в целях:</w:t>
      </w:r>
    </w:p>
    <w:bookmarkEnd w:id="113"/>
    <w:p>
      <w:pPr>
        <w:spacing w:after="0"/>
        <w:ind w:left="0"/>
        <w:jc w:val="both"/>
      </w:pPr>
      <w:r>
        <w:rPr>
          <w:rFonts w:ascii="Times New Roman"/>
          <w:b w:val="false"/>
          <w:i w:val="false"/>
          <w:color w:val="000000"/>
          <w:sz w:val="28"/>
        </w:rPr>
        <w:t>
      1) создания эффективной системы защиты прав получателей услуг одного государства-члена при поставке этих услуг поставщиком другого государства-члена;</w:t>
      </w:r>
    </w:p>
    <w:p>
      <w:pPr>
        <w:spacing w:after="0"/>
        <w:ind w:left="0"/>
        <w:jc w:val="both"/>
      </w:pPr>
      <w:r>
        <w:rPr>
          <w:rFonts w:ascii="Times New Roman"/>
          <w:b w:val="false"/>
          <w:i w:val="false"/>
          <w:color w:val="000000"/>
          <w:sz w:val="28"/>
        </w:rPr>
        <w:t>
      2) исполнения налоговых и иных обязательств поставщиками и получателями услуг;</w:t>
      </w:r>
    </w:p>
    <w:p>
      <w:pPr>
        <w:spacing w:after="0"/>
        <w:ind w:left="0"/>
        <w:jc w:val="both"/>
      </w:pPr>
      <w:r>
        <w:rPr>
          <w:rFonts w:ascii="Times New Roman"/>
          <w:b w:val="false"/>
          <w:i w:val="false"/>
          <w:color w:val="000000"/>
          <w:sz w:val="28"/>
        </w:rPr>
        <w:t>
      3) пресечения недобросовестной деловой практики;</w:t>
      </w:r>
    </w:p>
    <w:p>
      <w:pPr>
        <w:spacing w:after="0"/>
        <w:ind w:left="0"/>
        <w:jc w:val="both"/>
      </w:pPr>
      <w:r>
        <w:rPr>
          <w:rFonts w:ascii="Times New Roman"/>
          <w:b w:val="false"/>
          <w:i w:val="false"/>
          <w:color w:val="000000"/>
          <w:sz w:val="28"/>
        </w:rPr>
        <w:t>
      4) обеспечения достоверности статистических данных об объемах услуг государств-членов.</w:t>
      </w:r>
    </w:p>
    <w:bookmarkStart w:name="z279" w:id="114"/>
    <w:p>
      <w:pPr>
        <w:spacing w:after="0"/>
        <w:ind w:left="0"/>
        <w:jc w:val="both"/>
      </w:pPr>
      <w:r>
        <w:rPr>
          <w:rFonts w:ascii="Times New Roman"/>
          <w:b w:val="false"/>
          <w:i w:val="false"/>
          <w:color w:val="000000"/>
          <w:sz w:val="28"/>
        </w:rPr>
        <w:t>
      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на территориях других государств-членов, первое государство-член информирует об этом в кратчайшие сроки все государства-члены и Комиссию.</w:t>
      </w:r>
    </w:p>
    <w:bookmarkEnd w:id="114"/>
    <w:bookmarkStart w:name="z280" w:id="115"/>
    <w:p>
      <w:pPr>
        <w:spacing w:after="0"/>
        <w:ind w:left="0"/>
        <w:jc w:val="both"/>
      </w:pPr>
      <w:r>
        <w:rPr>
          <w:rFonts w:ascii="Times New Roman"/>
          <w:b w:val="false"/>
          <w:i w:val="false"/>
          <w:color w:val="000000"/>
          <w:sz w:val="28"/>
        </w:rPr>
        <w:t>
      6. Комиссия содействует созданию и участвует в процессе функционирования информационных систем Союза по вопросам, регулируемым настоящим разделом.</w:t>
      </w:r>
    </w:p>
    <w:bookmarkEnd w:id="115"/>
    <w:bookmarkStart w:name="z281" w:id="116"/>
    <w:p>
      <w:pPr>
        <w:spacing w:after="0"/>
        <w:ind w:left="0"/>
        <w:jc w:val="both"/>
      </w:pPr>
      <w:r>
        <w:rPr>
          <w:rFonts w:ascii="Times New Roman"/>
          <w:b w:val="false"/>
          <w:i w:val="false"/>
          <w:color w:val="000000"/>
          <w:sz w:val="28"/>
        </w:rPr>
        <w:t>
      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bookmarkEnd w:id="116"/>
    <w:bookmarkStart w:name="z282" w:id="1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69 </w:t>
      </w:r>
      <w:r>
        <w:rPr>
          <w:rFonts w:ascii="Times New Roman"/>
          <w:b/>
          <w:i w:val="false"/>
          <w:color w:val="000000"/>
          <w:sz w:val="28"/>
        </w:rPr>
        <w:t>Транспарентность</w:t>
      </w:r>
    </w:p>
    <w:bookmarkEnd w:id="117"/>
    <w:bookmarkStart w:name="z283" w:id="118"/>
    <w:p>
      <w:pPr>
        <w:spacing w:after="0"/>
        <w:ind w:left="0"/>
        <w:jc w:val="both"/>
      </w:pPr>
      <w:r>
        <w:rPr>
          <w:rFonts w:ascii="Times New Roman"/>
          <w:b w:val="false"/>
          <w:i w:val="false"/>
          <w:color w:val="000000"/>
          <w:sz w:val="28"/>
        </w:rPr>
        <w:t>
      1. Каждое государство-член обеспечивает открытость и доступность своего законодательства по вопросам, регулируемым настоящим разделом.</w:t>
      </w:r>
    </w:p>
    <w:bookmarkEnd w:id="118"/>
    <w:p>
      <w:pPr>
        <w:spacing w:after="0"/>
        <w:ind w:left="0"/>
        <w:jc w:val="both"/>
      </w:pPr>
      <w:r>
        <w:rPr>
          <w:rFonts w:ascii="Times New Roman"/>
          <w:b w:val="false"/>
          <w:i w:val="false"/>
          <w:color w:val="000000"/>
          <w:sz w:val="28"/>
        </w:rPr>
        <w:t>
      В этих целях все нормативные правовые акты государства-члена, которые затрагивают или могут затрагивать вопросы, регулируемые настоящим разделом, должны быть опубликованы в официальном источнике, а по возможности также на соответствующем сайте в информационно-телекоммуникационной сети "Интернет" (далее - сеть Интернет),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p>
    <w:bookmarkStart w:name="z284" w:id="119"/>
    <w:p>
      <w:pPr>
        <w:spacing w:after="0"/>
        <w:ind w:left="0"/>
        <w:jc w:val="both"/>
      </w:pPr>
      <w:r>
        <w:rPr>
          <w:rFonts w:ascii="Times New Roman"/>
          <w:b w:val="false"/>
          <w:i w:val="false"/>
          <w:color w:val="000000"/>
          <w:sz w:val="28"/>
        </w:rPr>
        <w:t xml:space="preserve">
      2. Нормативные правовые акты государств-членов,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силу (введения в действие).</w:t>
      </w:r>
    </w:p>
    <w:bookmarkEnd w:id="119"/>
    <w:bookmarkStart w:name="z285" w:id="120"/>
    <w:p>
      <w:pPr>
        <w:spacing w:after="0"/>
        <w:ind w:left="0"/>
        <w:jc w:val="both"/>
      </w:pPr>
      <w:r>
        <w:rPr>
          <w:rFonts w:ascii="Times New Roman"/>
          <w:b w:val="false"/>
          <w:i w:val="false"/>
          <w:color w:val="000000"/>
          <w:sz w:val="28"/>
        </w:rPr>
        <w:t xml:space="preserve">
      3. Государства-члены обеспечивают предварительное опубликование проектов нормативных правовых актов,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120"/>
    <w:p>
      <w:pPr>
        <w:spacing w:after="0"/>
        <w:ind w:left="0"/>
        <w:jc w:val="both"/>
      </w:pPr>
      <w:r>
        <w:rPr>
          <w:rFonts w:ascii="Times New Roman"/>
          <w:b w:val="false"/>
          <w:i w:val="false"/>
          <w:color w:val="000000"/>
          <w:sz w:val="28"/>
        </w:rPr>
        <w:t>
      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и предложения.</w:t>
      </w:r>
    </w:p>
    <w:p>
      <w:pPr>
        <w:spacing w:after="0"/>
        <w:ind w:left="0"/>
        <w:jc w:val="both"/>
      </w:pPr>
      <w:r>
        <w:rPr>
          <w:rFonts w:ascii="Times New Roman"/>
          <w:b w:val="false"/>
          <w:i w:val="false"/>
          <w:color w:val="000000"/>
          <w:sz w:val="28"/>
        </w:rPr>
        <w:t>
      Проекты указанных нормативных правовых актов публикуются, как правило, за 30 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p>
    <w:p>
      <w:pPr>
        <w:spacing w:after="0"/>
        <w:ind w:left="0"/>
        <w:jc w:val="both"/>
      </w:pPr>
      <w:r>
        <w:rPr>
          <w:rFonts w:ascii="Times New Roman"/>
          <w:b w:val="false"/>
          <w:i w:val="false"/>
          <w:color w:val="000000"/>
          <w:sz w:val="28"/>
        </w:rPr>
        <w:t>
      Замечания и (или) предложения, полученные компетентными органами государств-членов в рамках общественного обсуждения, по возможности учитываются при доработке проектов нормативных правовых актов.</w:t>
      </w:r>
    </w:p>
    <w:bookmarkStart w:name="z286" w:id="121"/>
    <w:p>
      <w:pPr>
        <w:spacing w:after="0"/>
        <w:ind w:left="0"/>
        <w:jc w:val="both"/>
      </w:pPr>
      <w:r>
        <w:rPr>
          <w:rFonts w:ascii="Times New Roman"/>
          <w:b w:val="false"/>
          <w:i w:val="false"/>
          <w:color w:val="000000"/>
          <w:sz w:val="28"/>
        </w:rPr>
        <w:t xml:space="preserve">
      4. Опубликование нормативных правовых актов (их проектов),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должно сопровождаться пояснением целей их принятия и применения.</w:t>
      </w:r>
    </w:p>
    <w:bookmarkEnd w:id="121"/>
    <w:bookmarkStart w:name="z287" w:id="122"/>
    <w:p>
      <w:pPr>
        <w:spacing w:after="0"/>
        <w:ind w:left="0"/>
        <w:jc w:val="both"/>
      </w:pPr>
      <w:r>
        <w:rPr>
          <w:rFonts w:ascii="Times New Roman"/>
          <w:b w:val="false"/>
          <w:i w:val="false"/>
          <w:color w:val="000000"/>
          <w:sz w:val="28"/>
        </w:rPr>
        <w:t xml:space="preserve">
      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актах,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122"/>
    <w:bookmarkStart w:name="z288" w:id="123"/>
    <w:p>
      <w:pPr>
        <w:spacing w:after="0"/>
        <w:ind w:left="0"/>
        <w:jc w:val="both"/>
      </w:pPr>
      <w:r>
        <w:rPr>
          <w:rFonts w:ascii="Times New Roman"/>
          <w:b w:val="false"/>
          <w:i w:val="false"/>
          <w:color w:val="000000"/>
          <w:sz w:val="28"/>
        </w:rPr>
        <w:t>
      6. Государства-члены обеспечивают рассмотрение обращений лиц других государств-членов по вопросам, регулируемым настоящим разделом, в соответствии со своим законодательством в порядке, установленном для своих лиц.</w:t>
      </w:r>
    </w:p>
    <w:bookmarkEnd w:id="123"/>
    <w:bookmarkStart w:name="z289" w:id="124"/>
    <w:p>
      <w:pPr>
        <w:spacing w:after="0"/>
        <w:ind w:left="0"/>
        <w:jc w:val="left"/>
      </w:pPr>
      <w:r>
        <w:rPr>
          <w:rFonts w:ascii="Times New Roman"/>
          <w:b/>
          <w:i w:val="false"/>
          <w:color w:val="000000"/>
        </w:rPr>
        <w:t xml:space="preserve"> Раздел XVI</w:t>
      </w:r>
      <w:r>
        <w:br/>
      </w:r>
      <w:r>
        <w:rPr>
          <w:rFonts w:ascii="Times New Roman"/>
          <w:b/>
          <w:i w:val="false"/>
          <w:color w:val="000000"/>
        </w:rPr>
        <w:t>РЕГУЛИРОВАНИЕ ФИНАНСОВЫХ РЫНКОВ</w:t>
      </w:r>
    </w:p>
    <w:bookmarkEnd w:id="124"/>
    <w:p>
      <w:pPr>
        <w:spacing w:after="0"/>
        <w:ind w:left="0"/>
        <w:jc w:val="both"/>
      </w:pPr>
      <w:r>
        <w:rPr>
          <w:rFonts w:ascii="Times New Roman"/>
          <w:b/>
          <w:i w:val="false"/>
          <w:color w:val="000000"/>
          <w:sz w:val="28"/>
        </w:rPr>
        <w:t>Статья 70 Цели и принципы регулирования финансовых рынков</w:t>
      </w:r>
    </w:p>
    <w:bookmarkStart w:name="z291" w:id="125"/>
    <w:p>
      <w:pPr>
        <w:spacing w:after="0"/>
        <w:ind w:left="0"/>
        <w:jc w:val="both"/>
      </w:pPr>
      <w:r>
        <w:rPr>
          <w:rFonts w:ascii="Times New Roman"/>
          <w:b w:val="false"/>
          <w:i w:val="false"/>
          <w:color w:val="000000"/>
          <w:sz w:val="28"/>
        </w:rPr>
        <w:t>
      1. Государства-члены в рамках Союза осуществляют согласованное регулирование финансовых рынков в соответствии со следующими целями и принципами:</w:t>
      </w:r>
    </w:p>
    <w:bookmarkEnd w:id="125"/>
    <w:p>
      <w:pPr>
        <w:spacing w:after="0"/>
        <w:ind w:left="0"/>
        <w:jc w:val="both"/>
      </w:pPr>
      <w:r>
        <w:rPr>
          <w:rFonts w:ascii="Times New Roman"/>
          <w:b w:val="false"/>
          <w:i w:val="false"/>
          <w:color w:val="000000"/>
          <w:sz w:val="28"/>
        </w:rPr>
        <w:t>
      1) углубление экономической интеграции государств-членов с целью создания в рамках Союза общего финансового рынка и обеспечения недискриминационного доступа на финансовые рынки государств-членов;</w:t>
      </w:r>
    </w:p>
    <w:p>
      <w:pPr>
        <w:spacing w:after="0"/>
        <w:ind w:left="0"/>
        <w:jc w:val="both"/>
      </w:pPr>
      <w:r>
        <w:rPr>
          <w:rFonts w:ascii="Times New Roman"/>
          <w:b w:val="false"/>
          <w:i w:val="false"/>
          <w:color w:val="000000"/>
          <w:sz w:val="28"/>
        </w:rPr>
        <w:t>
      2) обеспечение гарантированной и эффективной защиты прав и законных интересов потребителей финансовых услуг;</w:t>
      </w:r>
    </w:p>
    <w:p>
      <w:pPr>
        <w:spacing w:after="0"/>
        <w:ind w:left="0"/>
        <w:jc w:val="both"/>
      </w:pPr>
      <w:r>
        <w:rPr>
          <w:rFonts w:ascii="Times New Roman"/>
          <w:b w:val="false"/>
          <w:i w:val="false"/>
          <w:color w:val="000000"/>
          <w:sz w:val="28"/>
        </w:rPr>
        <w:t>
      3) создание условий для взаимного признания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pPr>
        <w:spacing w:after="0"/>
        <w:ind w:left="0"/>
        <w:jc w:val="both"/>
      </w:pPr>
      <w:r>
        <w:rPr>
          <w:rFonts w:ascii="Times New Roman"/>
          <w:b w:val="false"/>
          <w:i w:val="false"/>
          <w:color w:val="000000"/>
          <w:sz w:val="28"/>
        </w:rPr>
        <w:t>
      4) определение подходов к регулированию рисков на финансовых рынках государств-членов в соответствии с международными стандартами;</w:t>
      </w:r>
    </w:p>
    <w:p>
      <w:pPr>
        <w:spacing w:after="0"/>
        <w:ind w:left="0"/>
        <w:jc w:val="both"/>
      </w:pPr>
      <w:r>
        <w:rPr>
          <w:rFonts w:ascii="Times New Roman"/>
          <w:b w:val="false"/>
          <w:i w:val="false"/>
          <w:color w:val="000000"/>
          <w:sz w:val="28"/>
        </w:rPr>
        <w:t>
      5) определение требований, предъявляемых к банковской деятельности, страховой деятельности и деятельности на рынке ценных бумаг (пруденциальных требований);</w:t>
      </w:r>
    </w:p>
    <w:p>
      <w:pPr>
        <w:spacing w:after="0"/>
        <w:ind w:left="0"/>
        <w:jc w:val="both"/>
      </w:pPr>
      <w:r>
        <w:rPr>
          <w:rFonts w:ascii="Times New Roman"/>
          <w:b w:val="false"/>
          <w:i w:val="false"/>
          <w:color w:val="000000"/>
          <w:sz w:val="28"/>
        </w:rPr>
        <w:t>
      6) определение порядка осуществления надзора за деятельностью участников финансового рынка;</w:t>
      </w:r>
    </w:p>
    <w:p>
      <w:pPr>
        <w:spacing w:after="0"/>
        <w:ind w:left="0"/>
        <w:jc w:val="both"/>
      </w:pPr>
      <w:r>
        <w:rPr>
          <w:rFonts w:ascii="Times New Roman"/>
          <w:b w:val="false"/>
          <w:i w:val="false"/>
          <w:color w:val="000000"/>
          <w:sz w:val="28"/>
        </w:rPr>
        <w:t>
      7) обеспечение транспарентности деятельности участников финансового рынка.</w:t>
      </w:r>
    </w:p>
    <w:bookmarkStart w:name="z292" w:id="126"/>
    <w:p>
      <w:pPr>
        <w:spacing w:after="0"/>
        <w:ind w:left="0"/>
        <w:jc w:val="both"/>
      </w:pPr>
      <w:r>
        <w:rPr>
          <w:rFonts w:ascii="Times New Roman"/>
          <w:b w:val="false"/>
          <w:i w:val="false"/>
          <w:color w:val="000000"/>
          <w:sz w:val="28"/>
        </w:rPr>
        <w:t>
      2. 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в том числе:</w:t>
      </w:r>
    </w:p>
    <w:bookmarkEnd w:id="1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обмен информацией</w:t>
      </w:r>
      <w:r>
        <w:rPr>
          <w:rFonts w:ascii="Times New Roman"/>
          <w:b w:val="false"/>
          <w:i w:val="false"/>
          <w:color w:val="000000"/>
          <w:sz w:val="28"/>
        </w:rPr>
        <w:t>, в том числе конфиденциальной, между уполномоченными органами государств-членов по вопросам регулирования и развития банковской деятельности, страховой деятельности и деятельности на рынке ценных бумаг, контроля и надзора в соответствии с международным договором в рамках Союза;</w:t>
      </w:r>
    </w:p>
    <w:p>
      <w:pPr>
        <w:spacing w:after="0"/>
        <w:ind w:left="0"/>
        <w:jc w:val="both"/>
      </w:pPr>
      <w:r>
        <w:rPr>
          <w:rFonts w:ascii="Times New Roman"/>
          <w:b w:val="false"/>
          <w:i w:val="false"/>
          <w:color w:val="000000"/>
          <w:sz w:val="28"/>
        </w:rPr>
        <w:t>
      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p>
    <w:p>
      <w:pPr>
        <w:spacing w:after="0"/>
        <w:ind w:left="0"/>
        <w:jc w:val="both"/>
      </w:pPr>
      <w:r>
        <w:rPr>
          <w:rFonts w:ascii="Times New Roman"/>
          <w:b w:val="false"/>
          <w:i w:val="false"/>
          <w:color w:val="000000"/>
          <w:sz w:val="28"/>
        </w:rPr>
        <w:t>
      3) проведение уполномоченными органами государств-членов взаимных консультаций по вопросам регулирования банковской деятельности, страховой деятельности и деятельности на рынке ценных бумаг.</w:t>
      </w:r>
    </w:p>
    <w:bookmarkStart w:name="z293" w:id="127"/>
    <w:p>
      <w:pPr>
        <w:spacing w:after="0"/>
        <w:ind w:left="0"/>
        <w:jc w:val="both"/>
      </w:pPr>
      <w:r>
        <w:rPr>
          <w:rFonts w:ascii="Times New Roman"/>
          <w:b w:val="false"/>
          <w:i w:val="false"/>
          <w:color w:val="000000"/>
          <w:sz w:val="28"/>
        </w:rPr>
        <w:t xml:space="preserve">
      3. Для достижения целей, изложенных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государства-члены в соответствии с международным договором в рамках Союза и с учетом </w:t>
      </w:r>
      <w:r>
        <w:rPr>
          <w:rFonts w:ascii="Times New Roman"/>
          <w:b w:val="false"/>
          <w:i w:val="false"/>
          <w:color w:val="000000"/>
          <w:sz w:val="28"/>
        </w:rPr>
        <w:t>приложения № 17</w:t>
      </w:r>
      <w:r>
        <w:rPr>
          <w:rFonts w:ascii="Times New Roman"/>
          <w:b w:val="false"/>
          <w:i w:val="false"/>
          <w:color w:val="000000"/>
          <w:sz w:val="28"/>
        </w:rPr>
        <w:t xml:space="preserve"> к настоящему Договору и </w:t>
      </w:r>
      <w:r>
        <w:rPr>
          <w:rFonts w:ascii="Times New Roman"/>
          <w:b w:val="false"/>
          <w:i w:val="false"/>
          <w:color w:val="000000"/>
          <w:sz w:val="28"/>
        </w:rPr>
        <w:t>статьи 103</w:t>
      </w:r>
      <w:r>
        <w:rPr>
          <w:rFonts w:ascii="Times New Roman"/>
          <w:b w:val="false"/>
          <w:i w:val="false"/>
          <w:color w:val="000000"/>
          <w:sz w:val="28"/>
        </w:rPr>
        <w:t xml:space="preserve"> настоящего Договора осуществляют гармонизацию своего законодательства в сфере финансового рынка.</w:t>
      </w:r>
    </w:p>
    <w:bookmarkEnd w:id="127"/>
    <w:bookmarkStart w:name="z294" w:id="128"/>
    <w:p>
      <w:pPr>
        <w:spacing w:after="0"/>
        <w:ind w:left="0"/>
        <w:jc w:val="left"/>
      </w:pPr>
      <w:r>
        <w:rPr>
          <w:rFonts w:ascii="Times New Roman"/>
          <w:b/>
          <w:i w:val="false"/>
          <w:color w:val="000000"/>
        </w:rPr>
        <w:t xml:space="preserve"> Раздел XVII</w:t>
      </w:r>
      <w:r>
        <w:br/>
      </w:r>
      <w:r>
        <w:rPr>
          <w:rFonts w:ascii="Times New Roman"/>
          <w:b/>
          <w:i w:val="false"/>
          <w:color w:val="000000"/>
        </w:rPr>
        <w:t>НАЛОГИ И НАЛОГООБЛОЖЕНИЕ</w:t>
      </w:r>
    </w:p>
    <w:bookmarkEnd w:id="128"/>
    <w:p>
      <w:pPr>
        <w:spacing w:after="0"/>
        <w:ind w:left="0"/>
        <w:jc w:val="both"/>
      </w:pPr>
      <w:r>
        <w:rPr>
          <w:rFonts w:ascii="Times New Roman"/>
          <w:b/>
          <w:i w:val="false"/>
          <w:color w:val="000000"/>
          <w:sz w:val="28"/>
        </w:rPr>
        <w:t>Статья 71 Принципы взаимодействия государств-членов в сфере налогообложения</w:t>
      </w:r>
    </w:p>
    <w:bookmarkStart w:name="z296" w:id="129"/>
    <w:p>
      <w:pPr>
        <w:spacing w:after="0"/>
        <w:ind w:left="0"/>
        <w:jc w:val="both"/>
      </w:pPr>
      <w:r>
        <w:rPr>
          <w:rFonts w:ascii="Times New Roman"/>
          <w:b w:val="false"/>
          <w:i w:val="false"/>
          <w:color w:val="000000"/>
          <w:sz w:val="28"/>
        </w:rPr>
        <w:t>
      1. Товары, ввозимые с территории одного государства-члена на территорию другого государства-члена, облагаются косвенными налогами.</w:t>
      </w:r>
    </w:p>
    <w:bookmarkEnd w:id="129"/>
    <w:bookmarkStart w:name="z297" w:id="130"/>
    <w:p>
      <w:pPr>
        <w:spacing w:after="0"/>
        <w:ind w:left="0"/>
        <w:jc w:val="both"/>
      </w:pPr>
      <w:r>
        <w:rPr>
          <w:rFonts w:ascii="Times New Roman"/>
          <w:b w:val="false"/>
          <w:i w:val="false"/>
          <w:color w:val="000000"/>
          <w:sz w:val="28"/>
        </w:rPr>
        <w:t>
      2. Государства-члены во взаимной торговле взимают налоги, иные 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bookmarkEnd w:id="130"/>
    <w:bookmarkStart w:name="z298" w:id="131"/>
    <w:p>
      <w:pPr>
        <w:spacing w:after="0"/>
        <w:ind w:left="0"/>
        <w:jc w:val="both"/>
      </w:pPr>
      <w:r>
        <w:rPr>
          <w:rFonts w:ascii="Times New Roman"/>
          <w:b w:val="false"/>
          <w:i w:val="false"/>
          <w:color w:val="000000"/>
          <w:sz w:val="28"/>
        </w:rPr>
        <w:t>
      3. Государства-члены определяют направления, а также формы и порядок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 препятствовать свободному перемещению товаров, работ и услуг на национальном уровне или на уровне Союза, включая:</w:t>
      </w:r>
    </w:p>
    <w:bookmarkEnd w:id="131"/>
    <w:p>
      <w:pPr>
        <w:spacing w:after="0"/>
        <w:ind w:left="0"/>
        <w:jc w:val="both"/>
      </w:pPr>
      <w:r>
        <w:rPr>
          <w:rFonts w:ascii="Times New Roman"/>
          <w:b w:val="false"/>
          <w:i w:val="false"/>
          <w:color w:val="000000"/>
          <w:sz w:val="28"/>
        </w:rPr>
        <w:t>
      1) гармонизацию (сближение) ставок акцизов по наиболее чувствительным подакцизным товарам;</w:t>
      </w:r>
    </w:p>
    <w:p>
      <w:pPr>
        <w:spacing w:after="0"/>
        <w:ind w:left="0"/>
        <w:jc w:val="both"/>
      </w:pPr>
      <w:r>
        <w:rPr>
          <w:rFonts w:ascii="Times New Roman"/>
          <w:b w:val="false"/>
          <w:i w:val="false"/>
          <w:color w:val="000000"/>
          <w:sz w:val="28"/>
        </w:rPr>
        <w:t>
      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bookmarkStart w:name="z299" w:id="1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 Принципы взимания косвенных налогов в государствах-членах</w:t>
      </w:r>
    </w:p>
    <w:bookmarkEnd w:id="132"/>
    <w:bookmarkStart w:name="z300" w:id="133"/>
    <w:p>
      <w:pPr>
        <w:spacing w:after="0"/>
        <w:ind w:left="0"/>
        <w:jc w:val="both"/>
      </w:pPr>
      <w:r>
        <w:rPr>
          <w:rFonts w:ascii="Times New Roman"/>
          <w:b w:val="false"/>
          <w:i w:val="false"/>
          <w:color w:val="000000"/>
          <w:sz w:val="28"/>
        </w:rPr>
        <w:t>
      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p>
    <w:bookmarkEnd w:id="133"/>
    <w:p>
      <w:pPr>
        <w:spacing w:after="0"/>
        <w:ind w:left="0"/>
        <w:jc w:val="both"/>
      </w:pPr>
      <w:r>
        <w:rPr>
          <w:rFonts w:ascii="Times New Roman"/>
          <w:b w:val="false"/>
          <w:i w:val="false"/>
          <w:color w:val="000000"/>
          <w:sz w:val="28"/>
        </w:rPr>
        <w:t xml:space="preserve">
      Взимание косвенных налогов и механизм контроля за их уплатой при экспорте и импорте товаров осуществляются в порядке согласно </w:t>
      </w:r>
      <w:r>
        <w:rPr>
          <w:rFonts w:ascii="Times New Roman"/>
          <w:b w:val="false"/>
          <w:i w:val="false"/>
          <w:color w:val="000000"/>
          <w:sz w:val="28"/>
        </w:rPr>
        <w:t>приложению № 18</w:t>
      </w:r>
      <w:r>
        <w:rPr>
          <w:rFonts w:ascii="Times New Roman"/>
          <w:b w:val="false"/>
          <w:i w:val="false"/>
          <w:color w:val="000000"/>
          <w:sz w:val="28"/>
        </w:rPr>
        <w:t xml:space="preserve"> к настоящему Договору.</w:t>
      </w:r>
    </w:p>
    <w:bookmarkStart w:name="z301" w:id="134"/>
    <w:p>
      <w:pPr>
        <w:spacing w:after="0"/>
        <w:ind w:left="0"/>
        <w:jc w:val="both"/>
      </w:pPr>
      <w:r>
        <w:rPr>
          <w:rFonts w:ascii="Times New Roman"/>
          <w:b w:val="false"/>
          <w:i w:val="false"/>
          <w:color w:val="000000"/>
          <w:sz w:val="28"/>
        </w:rPr>
        <w:t xml:space="preserve">
      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в соответствии с </w:t>
      </w:r>
      <w:r>
        <w:rPr>
          <w:rFonts w:ascii="Times New Roman"/>
          <w:b w:val="false"/>
          <w:i w:val="false"/>
          <w:color w:val="000000"/>
          <w:sz w:val="28"/>
        </w:rPr>
        <w:t>приложением № 18</w:t>
      </w:r>
      <w:r>
        <w:rPr>
          <w:rFonts w:ascii="Times New Roman"/>
          <w:b w:val="false"/>
          <w:i w:val="false"/>
          <w:color w:val="000000"/>
          <w:sz w:val="28"/>
        </w:rPr>
        <w:t xml:space="preserve"> к настоящему Договору.</w:t>
      </w:r>
    </w:p>
    <w:bookmarkEnd w:id="134"/>
    <w:p>
      <w:pPr>
        <w:spacing w:after="0"/>
        <w:ind w:left="0"/>
        <w:jc w:val="both"/>
      </w:pPr>
      <w:r>
        <w:rPr>
          <w:rFonts w:ascii="Times New Roman"/>
          <w:b w:val="false"/>
          <w:i w:val="false"/>
          <w:color w:val="000000"/>
          <w:sz w:val="28"/>
        </w:rPr>
        <w:t xml:space="preserve">
      Взимание косвенных налогов при выполнении работ, оказании услуг осуществляется в порядке, предусмотренном </w:t>
      </w:r>
      <w:r>
        <w:rPr>
          <w:rFonts w:ascii="Times New Roman"/>
          <w:b w:val="false"/>
          <w:i w:val="false"/>
          <w:color w:val="000000"/>
          <w:sz w:val="28"/>
        </w:rPr>
        <w:t>приложением № 18</w:t>
      </w:r>
      <w:r>
        <w:rPr>
          <w:rFonts w:ascii="Times New Roman"/>
          <w:b w:val="false"/>
          <w:i w:val="false"/>
          <w:color w:val="000000"/>
          <w:sz w:val="28"/>
        </w:rPr>
        <w:t xml:space="preserve"> к настоящему Договору.</w:t>
      </w:r>
    </w:p>
    <w:bookmarkStart w:name="z302" w:id="135"/>
    <w:p>
      <w:pPr>
        <w:spacing w:after="0"/>
        <w:ind w:left="0"/>
        <w:jc w:val="both"/>
      </w:pPr>
      <w:r>
        <w:rPr>
          <w:rFonts w:ascii="Times New Roman"/>
          <w:b w:val="false"/>
          <w:i w:val="false"/>
          <w:color w:val="000000"/>
          <w:sz w:val="28"/>
        </w:rPr>
        <w:t>
      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порядок обмена информацией, форма заявления о ввозе товаров и уплате косвенных налогов, правила его заполнения и требования к формату обмена.</w:t>
      </w:r>
    </w:p>
    <w:bookmarkEnd w:id="135"/>
    <w:bookmarkStart w:name="z303" w:id="136"/>
    <w:p>
      <w:pPr>
        <w:spacing w:after="0"/>
        <w:ind w:left="0"/>
        <w:jc w:val="both"/>
      </w:pPr>
      <w:r>
        <w:rPr>
          <w:rFonts w:ascii="Times New Roman"/>
          <w:b w:val="false"/>
          <w:i w:val="false"/>
          <w:color w:val="000000"/>
          <w:sz w:val="28"/>
        </w:rPr>
        <w:t>
      4. При импорте товаров на территорию одного государства-члена с территории другого государства-члена косвенные налоги взимаются 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p>
    <w:bookmarkEnd w:id="136"/>
    <w:bookmarkStart w:name="z304" w:id="137"/>
    <w:p>
      <w:pPr>
        <w:spacing w:after="0"/>
        <w:ind w:left="0"/>
        <w:jc w:val="both"/>
      </w:pPr>
      <w:r>
        <w:rPr>
          <w:rFonts w:ascii="Times New Roman"/>
          <w:b w:val="false"/>
          <w:i w:val="false"/>
          <w:color w:val="000000"/>
          <w:sz w:val="28"/>
        </w:rPr>
        <w:t>
      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p>
    <w:bookmarkEnd w:id="137"/>
    <w:bookmarkStart w:name="z305" w:id="138"/>
    <w:p>
      <w:pPr>
        <w:spacing w:after="0"/>
        <w:ind w:left="0"/>
        <w:jc w:val="both"/>
      </w:pPr>
      <w:r>
        <w:rPr>
          <w:rFonts w:ascii="Times New Roman"/>
          <w:b w:val="false"/>
          <w:i w:val="false"/>
          <w:color w:val="000000"/>
          <w:sz w:val="28"/>
        </w:rPr>
        <w:t>
      6. Косвенные налоги не взимаются при импорте на территорию государства-члена:</w:t>
      </w:r>
    </w:p>
    <w:bookmarkEnd w:id="138"/>
    <w:p>
      <w:pPr>
        <w:spacing w:after="0"/>
        <w:ind w:left="0"/>
        <w:jc w:val="both"/>
      </w:pPr>
      <w:r>
        <w:rPr>
          <w:rFonts w:ascii="Times New Roman"/>
          <w:b w:val="false"/>
          <w:i w:val="false"/>
          <w:color w:val="000000"/>
          <w:sz w:val="28"/>
        </w:rPr>
        <w:t>
      1) товаров, которые в соответствии с законодательством этого государства-члена не подлежат налогообложению (освобождаются от налогообложения) при ввозе на его территорию;</w:t>
      </w:r>
    </w:p>
    <w:p>
      <w:pPr>
        <w:spacing w:after="0"/>
        <w:ind w:left="0"/>
        <w:jc w:val="both"/>
      </w:pPr>
      <w:r>
        <w:rPr>
          <w:rFonts w:ascii="Times New Roman"/>
          <w:b w:val="false"/>
          <w:i w:val="false"/>
          <w:color w:val="000000"/>
          <w:sz w:val="28"/>
        </w:rPr>
        <w:t>
      2) товаров, которые ввозятся на территорию государства-члена физическими лицами не в целях предпринимательской деятельности;</w:t>
      </w:r>
    </w:p>
    <w:p>
      <w:pPr>
        <w:spacing w:after="0"/>
        <w:ind w:left="0"/>
        <w:jc w:val="both"/>
      </w:pPr>
      <w:r>
        <w:rPr>
          <w:rFonts w:ascii="Times New Roman"/>
          <w:b w:val="false"/>
          <w:i w:val="false"/>
          <w:color w:val="000000"/>
          <w:sz w:val="28"/>
        </w:rPr>
        <w:t>
      3) товаров, импорт которых на территорию одного государства-члена с 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изменением, внесенным Законом РК от 22.02.2024 </w:t>
      </w:r>
      <w:r>
        <w:rPr>
          <w:rFonts w:ascii="Times New Roman"/>
          <w:b w:val="false"/>
          <w:i w:val="false"/>
          <w:color w:val="000000"/>
          <w:sz w:val="28"/>
        </w:rPr>
        <w:t>№ 63-VIII</w:t>
      </w:r>
      <w:r>
        <w:rPr>
          <w:rFonts w:ascii="Times New Roman"/>
          <w:b w:val="false"/>
          <w:i w:val="false"/>
          <w:color w:val="ff0000"/>
          <w:sz w:val="28"/>
        </w:rPr>
        <w:t>.</w:t>
      </w:r>
      <w:r>
        <w:br/>
      </w:r>
      <w:r>
        <w:rPr>
          <w:rFonts w:ascii="Times New Roman"/>
          <w:b w:val="false"/>
          <w:i w:val="false"/>
          <w:color w:val="000000"/>
          <w:sz w:val="28"/>
        </w:rPr>
        <w:t>
</w:t>
      </w:r>
    </w:p>
    <w:bookmarkStart w:name="z306" w:id="1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 Налогообложение доходов физических лиц</w:t>
      </w:r>
    </w:p>
    <w:bookmarkEnd w:id="139"/>
    <w:p>
      <w:pPr>
        <w:spacing w:after="0"/>
        <w:ind w:left="0"/>
        <w:jc w:val="both"/>
      </w:pPr>
      <w:r>
        <w:rPr>
          <w:rFonts w:ascii="Times New Roman"/>
          <w:b w:val="false"/>
          <w:i w:val="false"/>
          <w:color w:val="000000"/>
          <w:sz w:val="28"/>
        </w:rPr>
        <w:t>
      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этого первого государства-члена.</w:t>
      </w:r>
    </w:p>
    <w:p>
      <w:pPr>
        <w:spacing w:after="0"/>
        <w:ind w:left="0"/>
        <w:jc w:val="both"/>
      </w:pPr>
      <w:r>
        <w:rPr>
          <w:rFonts w:ascii="Times New Roman"/>
          <w:b w:val="false"/>
          <w:i w:val="false"/>
          <w:color w:val="000000"/>
          <w:sz w:val="28"/>
        </w:rPr>
        <w:t>
      Положения настоящей статьи применяются к налогообложению доходов в связи с работой по найму, получаемых гражданами государств-членов.</w:t>
      </w:r>
    </w:p>
    <w:bookmarkStart w:name="z307" w:id="140"/>
    <w:p>
      <w:pPr>
        <w:spacing w:after="0"/>
        <w:ind w:left="0"/>
        <w:jc w:val="left"/>
      </w:pPr>
      <w:r>
        <w:rPr>
          <w:rFonts w:ascii="Times New Roman"/>
          <w:b/>
          <w:i w:val="false"/>
          <w:color w:val="000000"/>
        </w:rPr>
        <w:t xml:space="preserve"> Раздел XVIII</w:t>
      </w:r>
      <w:r>
        <w:br/>
      </w:r>
      <w:r>
        <w:rPr>
          <w:rFonts w:ascii="Times New Roman"/>
          <w:b/>
          <w:i w:val="false"/>
          <w:color w:val="000000"/>
        </w:rPr>
        <w:t>ОБЩИЕ ПРИНЦИПЫ И ПРАВИЛА КОНКУРЕНЦИИ</w:t>
      </w:r>
    </w:p>
    <w:bookmarkEnd w:id="140"/>
    <w:p>
      <w:pPr>
        <w:spacing w:after="0"/>
        <w:ind w:left="0"/>
        <w:jc w:val="both"/>
      </w:pPr>
      <w:r>
        <w:rPr>
          <w:rFonts w:ascii="Times New Roman"/>
          <w:b/>
          <w:i w:val="false"/>
          <w:color w:val="000000"/>
          <w:sz w:val="28"/>
        </w:rPr>
        <w:t>Статья 74 Общие положения</w:t>
      </w:r>
    </w:p>
    <w:bookmarkStart w:name="z309" w:id="141"/>
    <w:p>
      <w:pPr>
        <w:spacing w:after="0"/>
        <w:ind w:left="0"/>
        <w:jc w:val="both"/>
      </w:pPr>
      <w:r>
        <w:rPr>
          <w:rFonts w:ascii="Times New Roman"/>
          <w:b w:val="false"/>
          <w:i w:val="false"/>
          <w:color w:val="000000"/>
          <w:sz w:val="28"/>
        </w:rPr>
        <w:t>
      1. Предметом настоящего раздела является установление общих принципов и правил конкуренции, обеспечивающих выявление и пресечение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территории двух и более государств-членов.</w:t>
      </w:r>
    </w:p>
    <w:bookmarkEnd w:id="141"/>
    <w:bookmarkStart w:name="z310" w:id="142"/>
    <w:p>
      <w:pPr>
        <w:spacing w:after="0"/>
        <w:ind w:left="0"/>
        <w:jc w:val="both"/>
      </w:pPr>
      <w:r>
        <w:rPr>
          <w:rFonts w:ascii="Times New Roman"/>
          <w:b w:val="false"/>
          <w:i w:val="false"/>
          <w:color w:val="000000"/>
          <w:sz w:val="28"/>
        </w:rPr>
        <w:t xml:space="preserve">
      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государств-членов. Критерии отнесения рынка к трансграничному в целях определения компетенции Комиссии устанавливаются </w:t>
      </w:r>
      <w:r>
        <w:rPr>
          <w:rFonts w:ascii="Times New Roman"/>
          <w:b w:val="false"/>
          <w:i w:val="false"/>
          <w:color w:val="000000"/>
          <w:sz w:val="28"/>
        </w:rPr>
        <w:t>решением</w:t>
      </w:r>
      <w:r>
        <w:rPr>
          <w:rFonts w:ascii="Times New Roman"/>
          <w:b w:val="false"/>
          <w:i w:val="false"/>
          <w:color w:val="000000"/>
          <w:sz w:val="28"/>
        </w:rPr>
        <w:t xml:space="preserve"> Высшего совета.</w:t>
      </w:r>
    </w:p>
    <w:bookmarkEnd w:id="142"/>
    <w:bookmarkStart w:name="z311" w:id="143"/>
    <w:p>
      <w:pPr>
        <w:spacing w:after="0"/>
        <w:ind w:left="0"/>
        <w:jc w:val="both"/>
      </w:pPr>
      <w:r>
        <w:rPr>
          <w:rFonts w:ascii="Times New Roman"/>
          <w:b w:val="false"/>
          <w:i w:val="false"/>
          <w:color w:val="000000"/>
          <w:sz w:val="28"/>
        </w:rPr>
        <w:t>
      3. Государства-члены вправе устанавливать в своем законодательстве:</w:t>
      </w:r>
    </w:p>
    <w:bookmarkEnd w:id="143"/>
    <w:bookmarkStart w:name="z3096" w:id="144"/>
    <w:p>
      <w:pPr>
        <w:spacing w:after="0"/>
        <w:ind w:left="0"/>
        <w:jc w:val="both"/>
      </w:pPr>
      <w:r>
        <w:rPr>
          <w:rFonts w:ascii="Times New Roman"/>
          <w:b w:val="false"/>
          <w:i w:val="false"/>
          <w:color w:val="000000"/>
          <w:sz w:val="28"/>
        </w:rPr>
        <w:t xml:space="preserve">
      1) дополнительные запреты, а также дополнительные требования и ограничения в отношении запретов, предусмотренных </w:t>
      </w:r>
      <w:r>
        <w:rPr>
          <w:rFonts w:ascii="Times New Roman"/>
          <w:b w:val="false"/>
          <w:i w:val="false"/>
          <w:color w:val="000000"/>
          <w:sz w:val="28"/>
        </w:rPr>
        <w:t>статьями 75</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настоящего Договора;</w:t>
      </w:r>
    </w:p>
    <w:bookmarkEnd w:id="144"/>
    <w:bookmarkStart w:name="z3097" w:id="145"/>
    <w:p>
      <w:pPr>
        <w:spacing w:after="0"/>
        <w:ind w:left="0"/>
        <w:jc w:val="both"/>
      </w:pPr>
      <w:r>
        <w:rPr>
          <w:rFonts w:ascii="Times New Roman"/>
          <w:b w:val="false"/>
          <w:i w:val="false"/>
          <w:color w:val="000000"/>
          <w:sz w:val="28"/>
        </w:rPr>
        <w:t>
      2) иные (дополнительные) условия признания доминирующего положения хозяйствующего субъекта (субъекта рынка);</w:t>
      </w:r>
    </w:p>
    <w:bookmarkEnd w:id="145"/>
    <w:bookmarkStart w:name="z3098" w:id="146"/>
    <w:p>
      <w:pPr>
        <w:spacing w:after="0"/>
        <w:ind w:left="0"/>
        <w:jc w:val="both"/>
      </w:pPr>
      <w:r>
        <w:rPr>
          <w:rFonts w:ascii="Times New Roman"/>
          <w:b w:val="false"/>
          <w:i w:val="false"/>
          <w:color w:val="000000"/>
          <w:sz w:val="28"/>
        </w:rPr>
        <w:t>
      3) основания и порядок выдачи предупреждений при реализации полномочий по предупреждению и выявлению признаков нарушения конкурентного (антимонопольного) законодательства государства- члена;</w:t>
      </w:r>
    </w:p>
    <w:bookmarkEnd w:id="146"/>
    <w:bookmarkStart w:name="z3099" w:id="147"/>
    <w:p>
      <w:pPr>
        <w:spacing w:after="0"/>
        <w:ind w:left="0"/>
        <w:jc w:val="both"/>
      </w:pPr>
      <w:r>
        <w:rPr>
          <w:rFonts w:ascii="Times New Roman"/>
          <w:b w:val="false"/>
          <w:i w:val="false"/>
          <w:color w:val="000000"/>
          <w:sz w:val="28"/>
        </w:rPr>
        <w:t>
      4) основания и порядок вынесения предостережений о недопустимости совершения действий (бездействия), которые могут повлечь нарушение конкурентного (антимонопольного) законодательства государства-члена.</w:t>
      </w:r>
    </w:p>
    <w:bookmarkEnd w:id="147"/>
    <w:bookmarkStart w:name="z312" w:id="148"/>
    <w:p>
      <w:pPr>
        <w:spacing w:after="0"/>
        <w:ind w:left="0"/>
        <w:jc w:val="both"/>
      </w:pPr>
      <w:r>
        <w:rPr>
          <w:rFonts w:ascii="Times New Roman"/>
          <w:b w:val="false"/>
          <w:i w:val="false"/>
          <w:color w:val="000000"/>
          <w:sz w:val="28"/>
        </w:rPr>
        <w:t>
      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w:t>
      </w:r>
    </w:p>
    <w:bookmarkEnd w:id="148"/>
    <w:bookmarkStart w:name="z313" w:id="149"/>
    <w:p>
      <w:pPr>
        <w:spacing w:after="0"/>
        <w:ind w:left="0"/>
        <w:jc w:val="both"/>
      </w:pPr>
      <w:r>
        <w:rPr>
          <w:rFonts w:ascii="Times New Roman"/>
          <w:b w:val="false"/>
          <w:i w:val="false"/>
          <w:color w:val="000000"/>
          <w:sz w:val="28"/>
        </w:rPr>
        <w:t>
      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p>
    <w:bookmarkEnd w:id="149"/>
    <w:bookmarkStart w:name="z314" w:id="150"/>
    <w:p>
      <w:pPr>
        <w:spacing w:after="0"/>
        <w:ind w:left="0"/>
        <w:jc w:val="both"/>
      </w:pPr>
      <w:r>
        <w:rPr>
          <w:rFonts w:ascii="Times New Roman"/>
          <w:b w:val="false"/>
          <w:i w:val="false"/>
          <w:color w:val="000000"/>
          <w:sz w:val="28"/>
        </w:rPr>
        <w:t>
      6. Положения настоящего раздела применяются к субъектам естественных монополий с учетом особенностей, предусмотренных настоящим Договором.</w:t>
      </w:r>
    </w:p>
    <w:bookmarkEnd w:id="150"/>
    <w:bookmarkStart w:name="z315" w:id="151"/>
    <w:p>
      <w:pPr>
        <w:spacing w:after="0"/>
        <w:ind w:left="0"/>
        <w:jc w:val="both"/>
      </w:pPr>
      <w:r>
        <w:rPr>
          <w:rFonts w:ascii="Times New Roman"/>
          <w:b w:val="false"/>
          <w:i w:val="false"/>
          <w:color w:val="000000"/>
          <w:sz w:val="28"/>
        </w:rPr>
        <w:t xml:space="preserve">
      7. Реализация положений настоящего раздела осуществляется согласно </w:t>
      </w:r>
      <w:r>
        <w:rPr>
          <w:rFonts w:ascii="Times New Roman"/>
          <w:b w:val="false"/>
          <w:i w:val="false"/>
          <w:color w:val="000000"/>
          <w:sz w:val="28"/>
        </w:rPr>
        <w:t>приложению № 19</w:t>
      </w:r>
      <w:r>
        <w:rPr>
          <w:rFonts w:ascii="Times New Roman"/>
          <w:b w:val="false"/>
          <w:i w:val="false"/>
          <w:color w:val="000000"/>
          <w:sz w:val="28"/>
        </w:rPr>
        <w:t xml:space="preserve"> к настоящему Договору.</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316" w:id="1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Общие принципы конкуренции</w:t>
      </w:r>
    </w:p>
    <w:bookmarkEnd w:id="152"/>
    <w:bookmarkStart w:name="z317" w:id="153"/>
    <w:p>
      <w:pPr>
        <w:spacing w:after="0"/>
        <w:ind w:left="0"/>
        <w:jc w:val="both"/>
      </w:pPr>
      <w:r>
        <w:rPr>
          <w:rFonts w:ascii="Times New Roman"/>
          <w:b w:val="false"/>
          <w:i w:val="false"/>
          <w:color w:val="000000"/>
          <w:sz w:val="28"/>
        </w:rPr>
        <w:t>
      1. Применение государствами-членами норм своего конкурентного (антимонопольного) законодательства к хозяйствующим субъектам (субъектам рынка) государств-членов 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p>
    <w:bookmarkEnd w:id="153"/>
    <w:bookmarkStart w:name="z318" w:id="154"/>
    <w:p>
      <w:pPr>
        <w:spacing w:after="0"/>
        <w:ind w:left="0"/>
        <w:jc w:val="both"/>
      </w:pPr>
      <w:r>
        <w:rPr>
          <w:rFonts w:ascii="Times New Roman"/>
          <w:b w:val="false"/>
          <w:i w:val="false"/>
          <w:color w:val="000000"/>
          <w:sz w:val="28"/>
        </w:rPr>
        <w:t>
      2. Государства-члены устанавливают в своем законодательстве в том числе запреты на:</w:t>
      </w:r>
    </w:p>
    <w:bookmarkEnd w:id="154"/>
    <w:p>
      <w:pPr>
        <w:spacing w:after="0"/>
        <w:ind w:left="0"/>
        <w:jc w:val="both"/>
      </w:pPr>
      <w:r>
        <w:rPr>
          <w:rFonts w:ascii="Times New Roman"/>
          <w:b w:val="false"/>
          <w:i w:val="false"/>
          <w:color w:val="000000"/>
          <w:sz w:val="28"/>
        </w:rPr>
        <w:t>
      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pPr>
        <w:spacing w:after="0"/>
        <w:ind w:left="0"/>
        <w:jc w:val="both"/>
      </w:pPr>
      <w:r>
        <w:rPr>
          <w:rFonts w:ascii="Times New Roman"/>
          <w:b w:val="false"/>
          <w:i w:val="false"/>
          <w:color w:val="000000"/>
          <w:sz w:val="28"/>
        </w:rPr>
        <w:t>
      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p>
    <w:bookmarkStart w:name="z319" w:id="155"/>
    <w:p>
      <w:pPr>
        <w:spacing w:after="0"/>
        <w:ind w:left="0"/>
        <w:jc w:val="both"/>
      </w:pPr>
      <w:r>
        <w:rPr>
          <w:rFonts w:ascii="Times New Roman"/>
          <w:b w:val="false"/>
          <w:i w:val="false"/>
          <w:color w:val="000000"/>
          <w:sz w:val="28"/>
        </w:rPr>
        <w:t xml:space="preserve">
      3. Государства-члены принимают эффективные меры по предупреждению, выявлению и пресечению действий (бездействия), предусмотренных подпунктом 1 </w:t>
      </w:r>
      <w:r>
        <w:rPr>
          <w:rFonts w:ascii="Times New Roman"/>
          <w:b w:val="false"/>
          <w:i w:val="false"/>
          <w:color w:val="000000"/>
          <w:sz w:val="28"/>
        </w:rPr>
        <w:t>пункта 2</w:t>
      </w:r>
      <w:r>
        <w:rPr>
          <w:rFonts w:ascii="Times New Roman"/>
          <w:b w:val="false"/>
          <w:i w:val="false"/>
          <w:color w:val="000000"/>
          <w:sz w:val="28"/>
        </w:rPr>
        <w:t xml:space="preserve"> настоящей статьи.</w:t>
      </w:r>
    </w:p>
    <w:bookmarkEnd w:id="155"/>
    <w:bookmarkStart w:name="z320" w:id="156"/>
    <w:p>
      <w:pPr>
        <w:spacing w:after="0"/>
        <w:ind w:left="0"/>
        <w:jc w:val="both"/>
      </w:pPr>
      <w:r>
        <w:rPr>
          <w:rFonts w:ascii="Times New Roman"/>
          <w:b w:val="false"/>
          <w:i w:val="false"/>
          <w:color w:val="000000"/>
          <w:sz w:val="28"/>
        </w:rPr>
        <w:t>
      4. Государства-члены в соответствии со своим законодательством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p>
    <w:bookmarkEnd w:id="156"/>
    <w:bookmarkStart w:name="z321" w:id="157"/>
    <w:p>
      <w:pPr>
        <w:spacing w:after="0"/>
        <w:ind w:left="0"/>
        <w:jc w:val="both"/>
      </w:pPr>
      <w:r>
        <w:rPr>
          <w:rFonts w:ascii="Times New Roman"/>
          <w:b w:val="false"/>
          <w:i w:val="false"/>
          <w:color w:val="000000"/>
          <w:sz w:val="28"/>
        </w:rPr>
        <w:t>
      5. Каждое государство-член обеспечивает наличие органа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p>
    <w:bookmarkEnd w:id="157"/>
    <w:bookmarkStart w:name="z322" w:id="158"/>
    <w:p>
      <w:pPr>
        <w:spacing w:after="0"/>
        <w:ind w:left="0"/>
        <w:jc w:val="both"/>
      </w:pPr>
      <w:r>
        <w:rPr>
          <w:rFonts w:ascii="Times New Roman"/>
          <w:b w:val="false"/>
          <w:i w:val="false"/>
          <w:color w:val="000000"/>
          <w:sz w:val="28"/>
        </w:rPr>
        <w:t>
      6. Государства-члены устанавливают в своем законодательстве штрафные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p>
    <w:bookmarkEnd w:id="158"/>
    <w:bookmarkStart w:name="z323" w:id="159"/>
    <w:p>
      <w:pPr>
        <w:spacing w:after="0"/>
        <w:ind w:left="0"/>
        <w:jc w:val="both"/>
      </w:pPr>
      <w:r>
        <w:rPr>
          <w:rFonts w:ascii="Times New Roman"/>
          <w:b w:val="false"/>
          <w:i w:val="false"/>
          <w:color w:val="000000"/>
          <w:sz w:val="28"/>
        </w:rPr>
        <w:t>
      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bookmarkEnd w:id="159"/>
    <w:bookmarkStart w:name="z324" w:id="160"/>
    <w:p>
      <w:pPr>
        <w:spacing w:after="0"/>
        <w:ind w:left="0"/>
        <w:jc w:val="both"/>
      </w:pPr>
      <w:r>
        <w:rPr>
          <w:rFonts w:ascii="Times New Roman"/>
          <w:b w:val="false"/>
          <w:i w:val="false"/>
          <w:color w:val="000000"/>
          <w:sz w:val="28"/>
        </w:rPr>
        <w:t>
      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органа одного из государств-членов и информирования о его результатах.</w:t>
      </w:r>
    </w:p>
    <w:bookmarkEnd w:id="160"/>
    <w:bookmarkStart w:name="z325" w:id="1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 Общие правила конкуренции</w:t>
      </w:r>
    </w:p>
    <w:bookmarkEnd w:id="161"/>
    <w:bookmarkStart w:name="z326" w:id="162"/>
    <w:p>
      <w:pPr>
        <w:spacing w:after="0"/>
        <w:ind w:left="0"/>
        <w:jc w:val="both"/>
      </w:pPr>
      <w:r>
        <w:rPr>
          <w:rFonts w:ascii="Times New Roman"/>
          <w:b w:val="false"/>
          <w:i w:val="false"/>
          <w:color w:val="000000"/>
          <w:sz w:val="28"/>
        </w:rPr>
        <w:t>
      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bookmarkEnd w:id="162"/>
    <w:p>
      <w:pPr>
        <w:spacing w:after="0"/>
        <w:ind w:left="0"/>
        <w:jc w:val="both"/>
      </w:pPr>
      <w:r>
        <w:rPr>
          <w:rFonts w:ascii="Times New Roman"/>
          <w:b w:val="false"/>
          <w:i w:val="false"/>
          <w:color w:val="000000"/>
          <w:sz w:val="28"/>
        </w:rPr>
        <w:t>
      1) установление, поддержание монопольно высокой или монопольно низкой цены товара;</w:t>
      </w:r>
    </w:p>
    <w:p>
      <w:pPr>
        <w:spacing w:after="0"/>
        <w:ind w:left="0"/>
        <w:jc w:val="both"/>
      </w:pPr>
      <w:r>
        <w:rPr>
          <w:rFonts w:ascii="Times New Roman"/>
          <w:b w:val="false"/>
          <w:i w:val="false"/>
          <w:color w:val="000000"/>
          <w:sz w:val="28"/>
        </w:rPr>
        <w:t>
      2) изъятие товара из обращения, если результатом такого изъятия явилось повышение цены товара;</w:t>
      </w:r>
    </w:p>
    <w:p>
      <w:pPr>
        <w:spacing w:after="0"/>
        <w:ind w:left="0"/>
        <w:jc w:val="both"/>
      </w:pPr>
      <w:r>
        <w:rPr>
          <w:rFonts w:ascii="Times New Roman"/>
          <w:b w:val="false"/>
          <w:i w:val="false"/>
          <w:color w:val="000000"/>
          <w:sz w:val="28"/>
        </w:rPr>
        <w:t>
      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p>
    <w:p>
      <w:pPr>
        <w:spacing w:after="0"/>
        <w:ind w:left="0"/>
        <w:jc w:val="both"/>
      </w:pPr>
      <w:r>
        <w:rPr>
          <w:rFonts w:ascii="Times New Roman"/>
          <w:b w:val="false"/>
          <w:i w:val="false"/>
          <w:color w:val="000000"/>
          <w:sz w:val="28"/>
        </w:rPr>
        <w:t>
      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p>
    <w:p>
      <w:pPr>
        <w:spacing w:after="0"/>
        <w:ind w:left="0"/>
        <w:jc w:val="both"/>
      </w:pPr>
      <w:r>
        <w:rPr>
          <w:rFonts w:ascii="Times New Roman"/>
          <w:b w:val="false"/>
          <w:i w:val="false"/>
          <w:color w:val="000000"/>
          <w:sz w:val="28"/>
        </w:rPr>
        <w:t>
      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p>
    <w:p>
      <w:pPr>
        <w:spacing w:after="0"/>
        <w:ind w:left="0"/>
        <w:jc w:val="both"/>
      </w:pPr>
      <w:r>
        <w:rPr>
          <w:rFonts w:ascii="Times New Roman"/>
          <w:b w:val="false"/>
          <w:i w:val="false"/>
          <w:color w:val="000000"/>
          <w:sz w:val="28"/>
        </w:rPr>
        <w:t>
      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p>
    <w:p>
      <w:pPr>
        <w:spacing w:after="0"/>
        <w:ind w:left="0"/>
        <w:jc w:val="both"/>
      </w:pPr>
      <w:r>
        <w:rPr>
          <w:rFonts w:ascii="Times New Roman"/>
          <w:b w:val="false"/>
          <w:i w:val="false"/>
          <w:color w:val="000000"/>
          <w:sz w:val="28"/>
        </w:rPr>
        <w:t>
      7) создание препятствий доступу на товарный рынок или выходу из товарного рынка другим хозяйствующим субъектам (субъектам рынка).</w:t>
      </w:r>
    </w:p>
    <w:bookmarkStart w:name="z327" w:id="163"/>
    <w:p>
      <w:pPr>
        <w:spacing w:after="0"/>
        <w:ind w:left="0"/>
        <w:jc w:val="both"/>
      </w:pPr>
      <w:r>
        <w:rPr>
          <w:rFonts w:ascii="Times New Roman"/>
          <w:b w:val="false"/>
          <w:i w:val="false"/>
          <w:color w:val="000000"/>
          <w:sz w:val="28"/>
        </w:rPr>
        <w:t>
      2. Не допускается недобросовестная конкуренция, в том числе:</w:t>
      </w:r>
    </w:p>
    <w:bookmarkEnd w:id="163"/>
    <w:p>
      <w:pPr>
        <w:spacing w:after="0"/>
        <w:ind w:left="0"/>
        <w:jc w:val="both"/>
      </w:pPr>
      <w:r>
        <w:rPr>
          <w:rFonts w:ascii="Times New Roman"/>
          <w:b w:val="false"/>
          <w:i w:val="false"/>
          <w:color w:val="000000"/>
          <w:sz w:val="28"/>
        </w:rPr>
        <w:t>
      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p>
      <w:pPr>
        <w:spacing w:after="0"/>
        <w:ind w:left="0"/>
        <w:jc w:val="both"/>
      </w:pPr>
      <w:r>
        <w:rPr>
          <w:rFonts w:ascii="Times New Roman"/>
          <w:b w:val="false"/>
          <w:i w:val="false"/>
          <w:color w:val="000000"/>
          <w:sz w:val="28"/>
        </w:rPr>
        <w:t>
      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pPr>
        <w:spacing w:after="0"/>
        <w:ind w:left="0"/>
        <w:jc w:val="both"/>
      </w:pPr>
      <w:r>
        <w:rPr>
          <w:rFonts w:ascii="Times New Roman"/>
          <w:b w:val="false"/>
          <w:i w:val="false"/>
          <w:color w:val="000000"/>
          <w:sz w:val="28"/>
        </w:rPr>
        <w:t>
      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bookmarkStart w:name="z328" w:id="164"/>
    <w:p>
      <w:pPr>
        <w:spacing w:after="0"/>
        <w:ind w:left="0"/>
        <w:jc w:val="both"/>
      </w:pPr>
      <w:r>
        <w:rPr>
          <w:rFonts w:ascii="Times New Roman"/>
          <w:b w:val="false"/>
          <w:i w:val="false"/>
          <w:color w:val="000000"/>
          <w:sz w:val="28"/>
        </w:rPr>
        <w:t>
      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p>
    <w:bookmarkEnd w:id="164"/>
    <w:p>
      <w:pPr>
        <w:spacing w:after="0"/>
        <w:ind w:left="0"/>
        <w:jc w:val="both"/>
      </w:pPr>
      <w:r>
        <w:rPr>
          <w:rFonts w:ascii="Times New Roman"/>
          <w:b w:val="false"/>
          <w:i w:val="false"/>
          <w:color w:val="000000"/>
          <w:sz w:val="28"/>
        </w:rPr>
        <w:t>
      1) установлению или поддержанию цен (тарифов), скидок, надбавок (доплат), наценок;</w:t>
      </w:r>
    </w:p>
    <w:p>
      <w:pPr>
        <w:spacing w:after="0"/>
        <w:ind w:left="0"/>
        <w:jc w:val="both"/>
      </w:pPr>
      <w:r>
        <w:rPr>
          <w:rFonts w:ascii="Times New Roman"/>
          <w:b w:val="false"/>
          <w:i w:val="false"/>
          <w:color w:val="000000"/>
          <w:sz w:val="28"/>
        </w:rPr>
        <w:t>
      2) повышению, снижению или поддержанию цен на торгах;</w:t>
      </w:r>
    </w:p>
    <w:p>
      <w:pPr>
        <w:spacing w:after="0"/>
        <w:ind w:left="0"/>
        <w:jc w:val="both"/>
      </w:pPr>
      <w:r>
        <w:rPr>
          <w:rFonts w:ascii="Times New Roman"/>
          <w:b w:val="false"/>
          <w:i w:val="false"/>
          <w:color w:val="000000"/>
          <w:sz w:val="28"/>
        </w:rPr>
        <w:t>
      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spacing w:after="0"/>
        <w:ind w:left="0"/>
        <w:jc w:val="both"/>
      </w:pPr>
      <w:r>
        <w:rPr>
          <w:rFonts w:ascii="Times New Roman"/>
          <w:b w:val="false"/>
          <w:i w:val="false"/>
          <w:color w:val="000000"/>
          <w:sz w:val="28"/>
        </w:rPr>
        <w:t>
      4) сокращению или прекращению производства товаров;</w:t>
      </w:r>
    </w:p>
    <w:p>
      <w:pPr>
        <w:spacing w:after="0"/>
        <w:ind w:left="0"/>
        <w:jc w:val="both"/>
      </w:pPr>
      <w:r>
        <w:rPr>
          <w:rFonts w:ascii="Times New Roman"/>
          <w:b w:val="false"/>
          <w:i w:val="false"/>
          <w:color w:val="000000"/>
          <w:sz w:val="28"/>
        </w:rPr>
        <w:t>
      5) отказу от заключения договоров с определенными продавцами либо покупателями (заказчиками).</w:t>
      </w:r>
    </w:p>
    <w:bookmarkStart w:name="z329" w:id="165"/>
    <w:p>
      <w:pPr>
        <w:spacing w:after="0"/>
        <w:ind w:left="0"/>
        <w:jc w:val="both"/>
      </w:pPr>
      <w:r>
        <w:rPr>
          <w:rFonts w:ascii="Times New Roman"/>
          <w:b w:val="false"/>
          <w:i w:val="false"/>
          <w:color w:val="000000"/>
          <w:sz w:val="28"/>
        </w:rPr>
        <w:t xml:space="preserve">
      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r>
        <w:rPr>
          <w:rFonts w:ascii="Times New Roman"/>
          <w:b w:val="false"/>
          <w:i w:val="false"/>
          <w:color w:val="000000"/>
          <w:sz w:val="28"/>
        </w:rPr>
        <w:t>приложением № 19</w:t>
      </w:r>
      <w:r>
        <w:rPr>
          <w:rFonts w:ascii="Times New Roman"/>
          <w:b w:val="false"/>
          <w:i w:val="false"/>
          <w:color w:val="000000"/>
          <w:sz w:val="28"/>
        </w:rPr>
        <w:t xml:space="preserve"> к настоящему Договору, в случае если:</w:t>
      </w:r>
    </w:p>
    <w:bookmarkEnd w:id="165"/>
    <w:p>
      <w:pPr>
        <w:spacing w:after="0"/>
        <w:ind w:left="0"/>
        <w:jc w:val="both"/>
      </w:pPr>
      <w:r>
        <w:rPr>
          <w:rFonts w:ascii="Times New Roman"/>
          <w:b w:val="false"/>
          <w:i w:val="false"/>
          <w:color w:val="000000"/>
          <w:sz w:val="28"/>
        </w:rPr>
        <w:t>
      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p>
      <w:pPr>
        <w:spacing w:after="0"/>
        <w:ind w:left="0"/>
        <w:jc w:val="both"/>
      </w:pPr>
      <w:r>
        <w:rPr>
          <w:rFonts w:ascii="Times New Roman"/>
          <w:b w:val="false"/>
          <w:i w:val="false"/>
          <w:color w:val="000000"/>
          <w:sz w:val="28"/>
        </w:rPr>
        <w:t>
      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bookmarkStart w:name="z330" w:id="166"/>
    <w:p>
      <w:pPr>
        <w:spacing w:after="0"/>
        <w:ind w:left="0"/>
        <w:jc w:val="both"/>
      </w:pPr>
      <w:r>
        <w:rPr>
          <w:rFonts w:ascii="Times New Roman"/>
          <w:b w:val="false"/>
          <w:i w:val="false"/>
          <w:color w:val="000000"/>
          <w:sz w:val="28"/>
        </w:rPr>
        <w:t xml:space="preserve">
      5.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r>
        <w:rPr>
          <w:rFonts w:ascii="Times New Roman"/>
          <w:b w:val="false"/>
          <w:i w:val="false"/>
          <w:color w:val="000000"/>
          <w:sz w:val="28"/>
        </w:rPr>
        <w:t>приложением № 19</w:t>
      </w:r>
      <w:r>
        <w:rPr>
          <w:rFonts w:ascii="Times New Roman"/>
          <w:b w:val="false"/>
          <w:i w:val="false"/>
          <w:color w:val="000000"/>
          <w:sz w:val="28"/>
        </w:rPr>
        <w:t xml:space="preserve"> к настоящему Договору, в случае если установлено, что такие соглашения приводят или могут привести к ограничению конкуренции.</w:t>
      </w:r>
    </w:p>
    <w:bookmarkEnd w:id="166"/>
    <w:bookmarkStart w:name="z331" w:id="167"/>
    <w:p>
      <w:pPr>
        <w:spacing w:after="0"/>
        <w:ind w:left="0"/>
        <w:jc w:val="both"/>
      </w:pPr>
      <w:r>
        <w:rPr>
          <w:rFonts w:ascii="Times New Roman"/>
          <w:b w:val="false"/>
          <w:i w:val="false"/>
          <w:color w:val="000000"/>
          <w:sz w:val="28"/>
        </w:rPr>
        <w:t xml:space="preserve">
      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последствий, которые не могут быть признаны допустимыми в соответствии с критериями допустимости, установленными </w:t>
      </w:r>
      <w:r>
        <w:rPr>
          <w:rFonts w:ascii="Times New Roman"/>
          <w:b w:val="false"/>
          <w:i w:val="false"/>
          <w:color w:val="000000"/>
          <w:sz w:val="28"/>
        </w:rPr>
        <w:t>приложением № 19</w:t>
      </w:r>
      <w:r>
        <w:rPr>
          <w:rFonts w:ascii="Times New Roman"/>
          <w:b w:val="false"/>
          <w:i w:val="false"/>
          <w:color w:val="000000"/>
          <w:sz w:val="28"/>
        </w:rPr>
        <w:t xml:space="preserve"> к настоящему Договору.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w:t>
      </w:r>
      <w:r>
        <w:rPr>
          <w:rFonts w:ascii="Times New Roman"/>
          <w:b w:val="false"/>
          <w:i w:val="false"/>
          <w:color w:val="000000"/>
          <w:sz w:val="28"/>
        </w:rPr>
        <w:t>пункте 5</w:t>
      </w:r>
      <w:r>
        <w:rPr>
          <w:rFonts w:ascii="Times New Roman"/>
          <w:b w:val="false"/>
          <w:i w:val="false"/>
          <w:color w:val="000000"/>
          <w:sz w:val="28"/>
        </w:rPr>
        <w:t xml:space="preserve"> настоящей статьи, которые не могут быть признаны допустимыми в соответствии с критериями допустимости, установленными </w:t>
      </w:r>
      <w:r>
        <w:rPr>
          <w:rFonts w:ascii="Times New Roman"/>
          <w:b w:val="false"/>
          <w:i w:val="false"/>
          <w:color w:val="000000"/>
          <w:sz w:val="28"/>
        </w:rPr>
        <w:t>приложением № 19</w:t>
      </w:r>
      <w:r>
        <w:rPr>
          <w:rFonts w:ascii="Times New Roman"/>
          <w:b w:val="false"/>
          <w:i w:val="false"/>
          <w:color w:val="000000"/>
          <w:sz w:val="28"/>
        </w:rPr>
        <w:t xml:space="preserve"> к настоящему Договору.</w:t>
      </w:r>
    </w:p>
    <w:bookmarkEnd w:id="167"/>
    <w:bookmarkStart w:name="z332" w:id="168"/>
    <w:p>
      <w:pPr>
        <w:spacing w:after="0"/>
        <w:ind w:left="0"/>
        <w:jc w:val="both"/>
      </w:pPr>
      <w:r>
        <w:rPr>
          <w:rFonts w:ascii="Times New Roman"/>
          <w:b w:val="false"/>
          <w:i w:val="false"/>
          <w:color w:val="000000"/>
          <w:sz w:val="28"/>
        </w:rPr>
        <w:t xml:space="preserve">
      7.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осуществляющими предпринимательскую деятельность, общих 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государств-членов, за исключением финансовых рынков, осуществляется Комиссией в порядке, предусмотренном </w:t>
      </w:r>
      <w:r>
        <w:rPr>
          <w:rFonts w:ascii="Times New Roman"/>
          <w:b w:val="false"/>
          <w:i w:val="false"/>
          <w:color w:val="000000"/>
          <w:sz w:val="28"/>
        </w:rPr>
        <w:t>приложением № 19</w:t>
      </w:r>
      <w:r>
        <w:rPr>
          <w:rFonts w:ascii="Times New Roman"/>
          <w:b w:val="false"/>
          <w:i w:val="false"/>
          <w:color w:val="000000"/>
          <w:sz w:val="28"/>
        </w:rPr>
        <w:t xml:space="preserve"> к настоящему Договору.</w:t>
      </w:r>
    </w:p>
    <w:bookmarkEnd w:id="168"/>
    <w:bookmarkStart w:name="z333" w:id="1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Государственное ценовое регулирование</w:t>
      </w:r>
    </w:p>
    <w:bookmarkEnd w:id="169"/>
    <w:p>
      <w:pPr>
        <w:spacing w:after="0"/>
        <w:ind w:left="0"/>
        <w:jc w:val="both"/>
      </w:pPr>
      <w:r>
        <w:rPr>
          <w:rFonts w:ascii="Times New Roman"/>
          <w:b w:val="false"/>
          <w:i w:val="false"/>
          <w:color w:val="000000"/>
          <w:sz w:val="28"/>
        </w:rPr>
        <w:t xml:space="preserve">
      Порядок введения государственного ценового регулирования, а также оспаривания решений государств-членов о его введении определяются </w:t>
      </w:r>
      <w:r>
        <w:rPr>
          <w:rFonts w:ascii="Times New Roman"/>
          <w:b w:val="false"/>
          <w:i w:val="false"/>
          <w:color w:val="000000"/>
          <w:sz w:val="28"/>
        </w:rPr>
        <w:t>приложением № 19</w:t>
      </w:r>
      <w:r>
        <w:rPr>
          <w:rFonts w:ascii="Times New Roman"/>
          <w:b w:val="false"/>
          <w:i w:val="false"/>
          <w:color w:val="000000"/>
          <w:sz w:val="28"/>
        </w:rPr>
        <w:t xml:space="preserve"> к настоящему Договору.</w:t>
      </w:r>
    </w:p>
    <w:bookmarkStart w:name="z334" w:id="170"/>
    <w:p>
      <w:pPr>
        <w:spacing w:after="0"/>
        <w:ind w:left="0"/>
        <w:jc w:val="left"/>
      </w:pPr>
      <w:r>
        <w:rPr>
          <w:rFonts w:ascii="Times New Roman"/>
          <w:b/>
          <w:i w:val="false"/>
          <w:color w:val="000000"/>
        </w:rPr>
        <w:t xml:space="preserve"> Раздел XIX</w:t>
      </w:r>
      <w:r>
        <w:br/>
      </w:r>
      <w:r>
        <w:rPr>
          <w:rFonts w:ascii="Times New Roman"/>
          <w:b/>
          <w:i w:val="false"/>
          <w:color w:val="000000"/>
        </w:rPr>
        <w:t>ЕСТЕСТВЕННЫЕ МОНОПОЛИИ</w:t>
      </w:r>
    </w:p>
    <w:bookmarkEnd w:id="170"/>
    <w:p>
      <w:pPr>
        <w:spacing w:after="0"/>
        <w:ind w:left="0"/>
        <w:jc w:val="both"/>
      </w:pPr>
      <w:r>
        <w:rPr>
          <w:rFonts w:ascii="Times New Roman"/>
          <w:b/>
          <w:i w:val="false"/>
          <w:color w:val="000000"/>
          <w:sz w:val="28"/>
        </w:rPr>
        <w:t>Статья 78 Сферы и субъекты естественных монополий</w:t>
      </w:r>
    </w:p>
    <w:bookmarkStart w:name="z336" w:id="171"/>
    <w:p>
      <w:pPr>
        <w:spacing w:after="0"/>
        <w:ind w:left="0"/>
        <w:jc w:val="both"/>
      </w:pPr>
      <w:r>
        <w:rPr>
          <w:rFonts w:ascii="Times New Roman"/>
          <w:b w:val="false"/>
          <w:i w:val="false"/>
          <w:color w:val="000000"/>
          <w:sz w:val="28"/>
        </w:rPr>
        <w:t xml:space="preserve">
      1. Государства-члены при регулировании деятельности субъектов естественных монополий руководствуются нормами и положениями, предусмотренными </w:t>
      </w:r>
      <w:r>
        <w:rPr>
          <w:rFonts w:ascii="Times New Roman"/>
          <w:b w:val="false"/>
          <w:i w:val="false"/>
          <w:color w:val="000000"/>
          <w:sz w:val="28"/>
        </w:rPr>
        <w:t>приложением № 20</w:t>
      </w:r>
      <w:r>
        <w:rPr>
          <w:rFonts w:ascii="Times New Roman"/>
          <w:b w:val="false"/>
          <w:i w:val="false"/>
          <w:color w:val="000000"/>
          <w:sz w:val="28"/>
        </w:rPr>
        <w:t xml:space="preserve"> к настоящему Договору.</w:t>
      </w:r>
    </w:p>
    <w:bookmarkEnd w:id="171"/>
    <w:bookmarkStart w:name="z337" w:id="172"/>
    <w:p>
      <w:pPr>
        <w:spacing w:after="0"/>
        <w:ind w:left="0"/>
        <w:jc w:val="both"/>
      </w:pPr>
      <w:r>
        <w:rPr>
          <w:rFonts w:ascii="Times New Roman"/>
          <w:b w:val="false"/>
          <w:i w:val="false"/>
          <w:color w:val="000000"/>
          <w:sz w:val="28"/>
        </w:rPr>
        <w:t xml:space="preserve">
      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w:t>
      </w:r>
      <w:r>
        <w:rPr>
          <w:rFonts w:ascii="Times New Roman"/>
          <w:b w:val="false"/>
          <w:i w:val="false"/>
          <w:color w:val="000000"/>
          <w:sz w:val="28"/>
        </w:rPr>
        <w:t>приложении № 1</w:t>
      </w:r>
      <w:r>
        <w:rPr>
          <w:rFonts w:ascii="Times New Roman"/>
          <w:b w:val="false"/>
          <w:i w:val="false"/>
          <w:color w:val="000000"/>
          <w:sz w:val="28"/>
        </w:rPr>
        <w:t xml:space="preserve"> к приложению № 20 к настоящему Договору.</w:t>
      </w:r>
    </w:p>
    <w:bookmarkEnd w:id="172"/>
    <w:bookmarkStart w:name="z338" w:id="173"/>
    <w:p>
      <w:pPr>
        <w:spacing w:after="0"/>
        <w:ind w:left="0"/>
        <w:jc w:val="both"/>
      </w:pPr>
      <w:r>
        <w:rPr>
          <w:rFonts w:ascii="Times New Roman"/>
          <w:b w:val="false"/>
          <w:i w:val="false"/>
          <w:color w:val="000000"/>
          <w:sz w:val="28"/>
        </w:rPr>
        <w:t xml:space="preserve">
      3. Правоотношения в конкретных сферах естественных монополий определяются настоящим разделом с учетом особенностей, предусмотренных </w:t>
      </w:r>
      <w:r>
        <w:rPr>
          <w:rFonts w:ascii="Times New Roman"/>
          <w:b w:val="false"/>
          <w:i w:val="false"/>
          <w:color w:val="000000"/>
          <w:sz w:val="28"/>
        </w:rPr>
        <w:t>разделами XX</w:t>
      </w:r>
      <w:r>
        <w:rPr>
          <w:rFonts w:ascii="Times New Roman"/>
          <w:b w:val="false"/>
          <w:i w:val="false"/>
          <w:color w:val="000000"/>
          <w:sz w:val="28"/>
        </w:rPr>
        <w:t xml:space="preserve"> и </w:t>
      </w:r>
      <w:r>
        <w:rPr>
          <w:rFonts w:ascii="Times New Roman"/>
          <w:b w:val="false"/>
          <w:i w:val="false"/>
          <w:color w:val="000000"/>
          <w:sz w:val="28"/>
        </w:rPr>
        <w:t>XXI</w:t>
      </w:r>
      <w:r>
        <w:rPr>
          <w:rFonts w:ascii="Times New Roman"/>
          <w:b w:val="false"/>
          <w:i w:val="false"/>
          <w:color w:val="000000"/>
          <w:sz w:val="28"/>
        </w:rPr>
        <w:t xml:space="preserve"> настоящего Договора.</w:t>
      </w:r>
    </w:p>
    <w:bookmarkEnd w:id="173"/>
    <w:bookmarkStart w:name="z339" w:id="174"/>
    <w:p>
      <w:pPr>
        <w:spacing w:after="0"/>
        <w:ind w:left="0"/>
        <w:jc w:val="both"/>
      </w:pPr>
      <w:r>
        <w:rPr>
          <w:rFonts w:ascii="Times New Roman"/>
          <w:b w:val="false"/>
          <w:i w:val="false"/>
          <w:color w:val="000000"/>
          <w:sz w:val="28"/>
        </w:rPr>
        <w:t xml:space="preserve">
      4. В государствах-членах к сферам естественных монополий относятся также сферы естественных монополий, указанные в </w:t>
      </w:r>
      <w:r>
        <w:rPr>
          <w:rFonts w:ascii="Times New Roman"/>
          <w:b w:val="false"/>
          <w:i w:val="false"/>
          <w:color w:val="000000"/>
          <w:sz w:val="28"/>
        </w:rPr>
        <w:t>приложении № 2</w:t>
      </w:r>
      <w:r>
        <w:rPr>
          <w:rFonts w:ascii="Times New Roman"/>
          <w:b w:val="false"/>
          <w:i w:val="false"/>
          <w:color w:val="000000"/>
          <w:sz w:val="28"/>
        </w:rPr>
        <w:t xml:space="preserve"> к приложению № 20 к настоящему Договору.</w:t>
      </w:r>
    </w:p>
    <w:bookmarkEnd w:id="174"/>
    <w:p>
      <w:pPr>
        <w:spacing w:after="0"/>
        <w:ind w:left="0"/>
        <w:jc w:val="both"/>
      </w:pPr>
      <w:r>
        <w:rPr>
          <w:rFonts w:ascii="Times New Roman"/>
          <w:b w:val="false"/>
          <w:i w:val="false"/>
          <w:color w:val="000000"/>
          <w:sz w:val="28"/>
        </w:rPr>
        <w:t xml:space="preserve">
      В отношении сфер естественных монополий, указанных в </w:t>
      </w:r>
      <w:r>
        <w:rPr>
          <w:rFonts w:ascii="Times New Roman"/>
          <w:b w:val="false"/>
          <w:i w:val="false"/>
          <w:color w:val="000000"/>
          <w:sz w:val="28"/>
        </w:rPr>
        <w:t>приложении № 2</w:t>
      </w:r>
      <w:r>
        <w:rPr>
          <w:rFonts w:ascii="Times New Roman"/>
          <w:b w:val="false"/>
          <w:i w:val="false"/>
          <w:color w:val="000000"/>
          <w:sz w:val="28"/>
        </w:rPr>
        <w:t xml:space="preserve"> к приложению № 20 к настоящему Договору, применяются требования законодательства государств-членов.</w:t>
      </w:r>
    </w:p>
    <w:bookmarkStart w:name="z340" w:id="175"/>
    <w:p>
      <w:pPr>
        <w:spacing w:after="0"/>
        <w:ind w:left="0"/>
        <w:jc w:val="both"/>
      </w:pPr>
      <w:r>
        <w:rPr>
          <w:rFonts w:ascii="Times New Roman"/>
          <w:b w:val="false"/>
          <w:i w:val="false"/>
          <w:color w:val="000000"/>
          <w:sz w:val="28"/>
        </w:rPr>
        <w:t>
      5. Перечень услуг субъектов естественных монополий, относимых к сферам естественных монополий, устанавливается законодательством государств-членов.</w:t>
      </w:r>
    </w:p>
    <w:bookmarkEnd w:id="175"/>
    <w:bookmarkStart w:name="z341" w:id="176"/>
    <w:p>
      <w:pPr>
        <w:spacing w:after="0"/>
        <w:ind w:left="0"/>
        <w:jc w:val="both"/>
      </w:pPr>
      <w:r>
        <w:rPr>
          <w:rFonts w:ascii="Times New Roman"/>
          <w:b w:val="false"/>
          <w:i w:val="false"/>
          <w:color w:val="000000"/>
          <w:sz w:val="28"/>
        </w:rPr>
        <w:t xml:space="preserve">
      6. Государства-члены стремятся к гармонизации сфер естественных монополий, указанных в </w:t>
      </w:r>
      <w:r>
        <w:rPr>
          <w:rFonts w:ascii="Times New Roman"/>
          <w:b w:val="false"/>
          <w:i w:val="false"/>
          <w:color w:val="000000"/>
          <w:sz w:val="28"/>
        </w:rPr>
        <w:t>приложениях №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приложению № 20 к настоящему Договору, путем их сокращения и с возможным определением переходного периода в </w:t>
      </w:r>
      <w:r>
        <w:rPr>
          <w:rFonts w:ascii="Times New Roman"/>
          <w:b w:val="false"/>
          <w:i w:val="false"/>
          <w:color w:val="000000"/>
          <w:sz w:val="28"/>
        </w:rPr>
        <w:t>разделах XX</w:t>
      </w:r>
      <w:r>
        <w:rPr>
          <w:rFonts w:ascii="Times New Roman"/>
          <w:b w:val="false"/>
          <w:i w:val="false"/>
          <w:color w:val="000000"/>
          <w:sz w:val="28"/>
        </w:rPr>
        <w:t xml:space="preserve"> и </w:t>
      </w:r>
      <w:r>
        <w:rPr>
          <w:rFonts w:ascii="Times New Roman"/>
          <w:b w:val="false"/>
          <w:i w:val="false"/>
          <w:color w:val="000000"/>
          <w:sz w:val="28"/>
        </w:rPr>
        <w:t>XXI</w:t>
      </w:r>
      <w:r>
        <w:rPr>
          <w:rFonts w:ascii="Times New Roman"/>
          <w:b w:val="false"/>
          <w:i w:val="false"/>
          <w:color w:val="000000"/>
          <w:sz w:val="28"/>
        </w:rPr>
        <w:t xml:space="preserve"> настоящего Договора.</w:t>
      </w:r>
    </w:p>
    <w:bookmarkEnd w:id="176"/>
    <w:bookmarkStart w:name="z342" w:id="177"/>
    <w:p>
      <w:pPr>
        <w:spacing w:after="0"/>
        <w:ind w:left="0"/>
        <w:jc w:val="both"/>
      </w:pPr>
      <w:r>
        <w:rPr>
          <w:rFonts w:ascii="Times New Roman"/>
          <w:b w:val="false"/>
          <w:i w:val="false"/>
          <w:color w:val="000000"/>
          <w:sz w:val="28"/>
        </w:rPr>
        <w:t>
      7. Расширение сфер естественных монополий в государствах-членах осуществляется:</w:t>
      </w:r>
    </w:p>
    <w:bookmarkEnd w:id="177"/>
    <w:p>
      <w:pPr>
        <w:spacing w:after="0"/>
        <w:ind w:left="0"/>
        <w:jc w:val="both"/>
      </w:pPr>
      <w:r>
        <w:rPr>
          <w:rFonts w:ascii="Times New Roman"/>
          <w:b w:val="false"/>
          <w:i w:val="false"/>
          <w:color w:val="000000"/>
          <w:sz w:val="28"/>
        </w:rPr>
        <w:t xml:space="preserve">
      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 другом государстве-члене и приведена в </w:t>
      </w:r>
      <w:r>
        <w:rPr>
          <w:rFonts w:ascii="Times New Roman"/>
          <w:b w:val="false"/>
          <w:i w:val="false"/>
          <w:color w:val="000000"/>
          <w:sz w:val="28"/>
        </w:rPr>
        <w:t>приложении №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к приложению № 20 к настоящем Договору;</w:t>
      </w:r>
    </w:p>
    <w:p>
      <w:pPr>
        <w:spacing w:after="0"/>
        <w:ind w:left="0"/>
        <w:jc w:val="both"/>
      </w:pPr>
      <w:r>
        <w:rPr>
          <w:rFonts w:ascii="Times New Roman"/>
          <w:b w:val="false"/>
          <w:i w:val="false"/>
          <w:color w:val="000000"/>
          <w:sz w:val="28"/>
        </w:rPr>
        <w:t xml:space="preserve">
      по решению Комиссии в случае, если к сфере естественных монополий государство-член намерено отнести иную сферу естественных монополий, не указанную в </w:t>
      </w:r>
      <w:r>
        <w:rPr>
          <w:rFonts w:ascii="Times New Roman"/>
          <w:b w:val="false"/>
          <w:i w:val="false"/>
          <w:color w:val="000000"/>
          <w:sz w:val="28"/>
        </w:rPr>
        <w:t>приложении №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к приложению № 20 к настоящему Договору, после соответствующего обращения этого государства-члена в Комиссию.</w:t>
      </w:r>
    </w:p>
    <w:bookmarkStart w:name="z343" w:id="178"/>
    <w:p>
      <w:pPr>
        <w:spacing w:after="0"/>
        <w:ind w:left="0"/>
        <w:jc w:val="both"/>
      </w:pPr>
      <w:r>
        <w:rPr>
          <w:rFonts w:ascii="Times New Roman"/>
          <w:b w:val="false"/>
          <w:i w:val="false"/>
          <w:color w:val="000000"/>
          <w:sz w:val="28"/>
        </w:rPr>
        <w:t>
      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p>
    <w:bookmarkEnd w:id="178"/>
    <w:bookmarkStart w:name="z344" w:id="179"/>
    <w:p>
      <w:pPr>
        <w:spacing w:after="0"/>
        <w:ind w:left="0"/>
        <w:jc w:val="both"/>
      </w:pPr>
      <w:r>
        <w:rPr>
          <w:rFonts w:ascii="Times New Roman"/>
          <w:b w:val="false"/>
          <w:i w:val="false"/>
          <w:color w:val="000000"/>
          <w:sz w:val="28"/>
        </w:rPr>
        <w:t xml:space="preserve">
      9. Положения </w:t>
      </w:r>
      <w:r>
        <w:rPr>
          <w:rFonts w:ascii="Times New Roman"/>
          <w:b w:val="false"/>
          <w:i w:val="false"/>
          <w:color w:val="000000"/>
          <w:sz w:val="28"/>
        </w:rPr>
        <w:t>раздела XVIII</w:t>
      </w:r>
      <w:r>
        <w:rPr>
          <w:rFonts w:ascii="Times New Roman"/>
          <w:b w:val="false"/>
          <w:i w:val="false"/>
          <w:color w:val="000000"/>
          <w:sz w:val="28"/>
        </w:rPr>
        <w:t xml:space="preserve"> настоящего Договора применяются к субъектам естественных монополий с учетом особенностей, предусмотренных настоящим разделом.</w:t>
      </w:r>
    </w:p>
    <w:bookmarkEnd w:id="179"/>
    <w:bookmarkStart w:name="z345" w:id="180"/>
    <w:p>
      <w:pPr>
        <w:spacing w:after="0"/>
        <w:ind w:left="0"/>
        <w:jc w:val="left"/>
      </w:pPr>
      <w:r>
        <w:rPr>
          <w:rFonts w:ascii="Times New Roman"/>
          <w:b/>
          <w:i w:val="false"/>
          <w:color w:val="000000"/>
        </w:rPr>
        <w:t xml:space="preserve"> Раздел XX</w:t>
      </w:r>
      <w:r>
        <w:br/>
      </w:r>
      <w:r>
        <w:rPr>
          <w:rFonts w:ascii="Times New Roman"/>
          <w:b/>
          <w:i w:val="false"/>
          <w:color w:val="000000"/>
        </w:rPr>
        <w:t>ЭНЕРГЕТИКА</w:t>
      </w:r>
    </w:p>
    <w:bookmarkEnd w:id="180"/>
    <w:p>
      <w:pPr>
        <w:spacing w:after="0"/>
        <w:ind w:left="0"/>
        <w:jc w:val="both"/>
      </w:pPr>
      <w:r>
        <w:rPr>
          <w:rFonts w:ascii="Times New Roman"/>
          <w:b/>
          <w:i w:val="false"/>
          <w:color w:val="000000"/>
          <w:sz w:val="28"/>
        </w:rPr>
        <w:t>Статья 79 Взаимодействие государств-членов в сфере энергетики</w:t>
      </w:r>
    </w:p>
    <w:bookmarkStart w:name="z347" w:id="181"/>
    <w:p>
      <w:pPr>
        <w:spacing w:after="0"/>
        <w:ind w:left="0"/>
        <w:jc w:val="both"/>
      </w:pPr>
      <w:r>
        <w:rPr>
          <w:rFonts w:ascii="Times New Roman"/>
          <w:b w:val="false"/>
          <w:i w:val="false"/>
          <w:color w:val="000000"/>
          <w:sz w:val="28"/>
        </w:rPr>
        <w:t xml:space="preserve">
      1. 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w:t>
      </w:r>
      <w:r>
        <w:rPr>
          <w:rFonts w:ascii="Times New Roman"/>
          <w:b w:val="false"/>
          <w:i w:val="false"/>
          <w:color w:val="000000"/>
          <w:sz w:val="28"/>
        </w:rPr>
        <w:t>статьях 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и </w:t>
      </w:r>
      <w:r>
        <w:rPr>
          <w:rFonts w:ascii="Times New Roman"/>
          <w:b w:val="false"/>
          <w:i w:val="false"/>
          <w:color w:val="000000"/>
          <w:sz w:val="28"/>
        </w:rPr>
        <w:t>84</w:t>
      </w:r>
      <w:r>
        <w:rPr>
          <w:rFonts w:ascii="Times New Roman"/>
          <w:b w:val="false"/>
          <w:i w:val="false"/>
          <w:color w:val="000000"/>
          <w:sz w:val="28"/>
        </w:rPr>
        <w:t xml:space="preserve"> настоящего Договора, с учетом обеспечения энергетической безопасности, исходя из следующих основных принципов:</w:t>
      </w:r>
    </w:p>
    <w:bookmarkEnd w:id="181"/>
    <w:p>
      <w:pPr>
        <w:spacing w:after="0"/>
        <w:ind w:left="0"/>
        <w:jc w:val="both"/>
      </w:pPr>
      <w:r>
        <w:rPr>
          <w:rFonts w:ascii="Times New Roman"/>
          <w:b w:val="false"/>
          <w:i w:val="false"/>
          <w:color w:val="000000"/>
          <w:sz w:val="28"/>
        </w:rPr>
        <w:t>
      1) обеспечение рыночного ценообразования на энергетические ресурсы;</w:t>
      </w:r>
    </w:p>
    <w:p>
      <w:pPr>
        <w:spacing w:after="0"/>
        <w:ind w:left="0"/>
        <w:jc w:val="both"/>
      </w:pPr>
      <w:r>
        <w:rPr>
          <w:rFonts w:ascii="Times New Roman"/>
          <w:b w:val="false"/>
          <w:i w:val="false"/>
          <w:color w:val="000000"/>
          <w:sz w:val="28"/>
        </w:rPr>
        <w:t>
      2) обеспечение развития конкуренции на общих рынках энергетических ресурсов;</w:t>
      </w:r>
    </w:p>
    <w:p>
      <w:pPr>
        <w:spacing w:after="0"/>
        <w:ind w:left="0"/>
        <w:jc w:val="both"/>
      </w:pPr>
      <w:r>
        <w:rPr>
          <w:rFonts w:ascii="Times New Roman"/>
          <w:b w:val="false"/>
          <w:i w:val="false"/>
          <w:color w:val="000000"/>
          <w:sz w:val="28"/>
        </w:rPr>
        <w:t>
      3) 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p>
    <w:p>
      <w:pPr>
        <w:spacing w:after="0"/>
        <w:ind w:left="0"/>
        <w:jc w:val="both"/>
      </w:pPr>
      <w:r>
        <w:rPr>
          <w:rFonts w:ascii="Times New Roman"/>
          <w:b w:val="false"/>
          <w:i w:val="false"/>
          <w:color w:val="000000"/>
          <w:sz w:val="28"/>
        </w:rPr>
        <w:t>
      4) обеспечение развития транспортной инфраструктуры общих рынков энергетических ресурсов;</w:t>
      </w:r>
    </w:p>
    <w:p>
      <w:pPr>
        <w:spacing w:after="0"/>
        <w:ind w:left="0"/>
        <w:jc w:val="both"/>
      </w:pPr>
      <w:r>
        <w:rPr>
          <w:rFonts w:ascii="Times New Roman"/>
          <w:b w:val="false"/>
          <w:i w:val="false"/>
          <w:color w:val="000000"/>
          <w:sz w:val="28"/>
        </w:rPr>
        <w:t>
      5) обеспечение недискриминационных условий для хозяйствующих субъектов государств-членов на общих рынках энергетических ресурсов;</w:t>
      </w:r>
    </w:p>
    <w:p>
      <w:pPr>
        <w:spacing w:after="0"/>
        <w:ind w:left="0"/>
        <w:jc w:val="both"/>
      </w:pPr>
      <w:r>
        <w:rPr>
          <w:rFonts w:ascii="Times New Roman"/>
          <w:b w:val="false"/>
          <w:i w:val="false"/>
          <w:color w:val="000000"/>
          <w:sz w:val="28"/>
        </w:rPr>
        <w:t>
      6) создание благоприятных условий для привлечения инвестиций в энергетический комплекс государств-членов;</w:t>
      </w:r>
    </w:p>
    <w:p>
      <w:pPr>
        <w:spacing w:after="0"/>
        <w:ind w:left="0"/>
        <w:jc w:val="both"/>
      </w:pPr>
      <w:r>
        <w:rPr>
          <w:rFonts w:ascii="Times New Roman"/>
          <w:b w:val="false"/>
          <w:i w:val="false"/>
          <w:color w:val="000000"/>
          <w:sz w:val="28"/>
        </w:rPr>
        <w:t>
      7) гармонизация национальных норм и правил функционирования технологической и коммерческой инфраструктуры общих рынков энергетических ресурсов.</w:t>
      </w:r>
    </w:p>
    <w:bookmarkStart w:name="z348" w:id="182"/>
    <w:p>
      <w:pPr>
        <w:spacing w:after="0"/>
        <w:ind w:left="0"/>
        <w:jc w:val="both"/>
      </w:pPr>
      <w:r>
        <w:rPr>
          <w:rFonts w:ascii="Times New Roman"/>
          <w:b w:val="false"/>
          <w:i w:val="false"/>
          <w:color w:val="000000"/>
          <w:sz w:val="28"/>
        </w:rPr>
        <w:t>
      2. 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p>
    <w:bookmarkEnd w:id="182"/>
    <w:bookmarkStart w:name="z349" w:id="183"/>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раздела XVIII</w:t>
      </w:r>
      <w:r>
        <w:rPr>
          <w:rFonts w:ascii="Times New Roman"/>
          <w:b w:val="false"/>
          <w:i w:val="false"/>
          <w:color w:val="000000"/>
          <w:sz w:val="28"/>
        </w:rPr>
        <w:t xml:space="preserve"> настоящего Договора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w:t>
      </w:r>
      <w:r>
        <w:rPr>
          <w:rFonts w:ascii="Times New Roman"/>
          <w:b w:val="false"/>
          <w:i w:val="false"/>
          <w:color w:val="000000"/>
          <w:sz w:val="28"/>
        </w:rPr>
        <w:t>разделом XIX</w:t>
      </w:r>
      <w:r>
        <w:rPr>
          <w:rFonts w:ascii="Times New Roman"/>
          <w:b w:val="false"/>
          <w:i w:val="false"/>
          <w:color w:val="000000"/>
          <w:sz w:val="28"/>
        </w:rPr>
        <w:t xml:space="preserve"> настоящего Договора.</w:t>
      </w:r>
    </w:p>
    <w:bookmarkEnd w:id="183"/>
    <w:bookmarkStart w:name="z350" w:id="1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 Индикативные (прогнозные) балансы газа, нефти и нефтепродуктов</w:t>
      </w:r>
    </w:p>
    <w:bookmarkEnd w:id="184"/>
    <w:bookmarkStart w:name="z351" w:id="185"/>
    <w:p>
      <w:pPr>
        <w:spacing w:after="0"/>
        <w:ind w:left="0"/>
        <w:jc w:val="both"/>
      </w:pPr>
      <w:r>
        <w:rPr>
          <w:rFonts w:ascii="Times New Roman"/>
          <w:b w:val="false"/>
          <w:i w:val="false"/>
          <w:color w:val="000000"/>
          <w:sz w:val="28"/>
        </w:rPr>
        <w:t>
      1. 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p>
    <w:bookmarkEnd w:id="185"/>
    <w:p>
      <w:pPr>
        <w:spacing w:after="0"/>
        <w:ind w:left="0"/>
        <w:jc w:val="both"/>
      </w:pPr>
      <w:r>
        <w:rPr>
          <w:rFonts w:ascii="Times New Roman"/>
          <w:b w:val="false"/>
          <w:i w:val="false"/>
          <w:color w:val="000000"/>
          <w:sz w:val="28"/>
        </w:rPr>
        <w:t>
      индикативный (прогнозный) баланс газа Союза;</w:t>
      </w:r>
    </w:p>
    <w:p>
      <w:pPr>
        <w:spacing w:after="0"/>
        <w:ind w:left="0"/>
        <w:jc w:val="both"/>
      </w:pPr>
      <w:r>
        <w:rPr>
          <w:rFonts w:ascii="Times New Roman"/>
          <w:b w:val="false"/>
          <w:i w:val="false"/>
          <w:color w:val="000000"/>
          <w:sz w:val="28"/>
        </w:rPr>
        <w:t>
      индикативный (прогнозный) баланс нефти Союза;</w:t>
      </w:r>
    </w:p>
    <w:p>
      <w:pPr>
        <w:spacing w:after="0"/>
        <w:ind w:left="0"/>
        <w:jc w:val="both"/>
      </w:pPr>
      <w:r>
        <w:rPr>
          <w:rFonts w:ascii="Times New Roman"/>
          <w:b w:val="false"/>
          <w:i w:val="false"/>
          <w:color w:val="000000"/>
          <w:sz w:val="28"/>
        </w:rPr>
        <w:t>
      индикативные (прогнозные) балансы нефтепродуктов Союза.</w:t>
      </w:r>
    </w:p>
    <w:bookmarkStart w:name="z352" w:id="186"/>
    <w:p>
      <w:pPr>
        <w:spacing w:after="0"/>
        <w:ind w:left="0"/>
        <w:jc w:val="both"/>
      </w:pPr>
      <w:r>
        <w:rPr>
          <w:rFonts w:ascii="Times New Roman"/>
          <w:b w:val="false"/>
          <w:i w:val="false"/>
          <w:color w:val="000000"/>
          <w:sz w:val="28"/>
        </w:rPr>
        <w:t xml:space="preserve">
      2. Разработка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предусмотренный </w:t>
      </w:r>
      <w:r>
        <w:rPr>
          <w:rFonts w:ascii="Times New Roman"/>
          <w:b w:val="false"/>
          <w:i w:val="false"/>
          <w:color w:val="000000"/>
          <w:sz w:val="28"/>
        </w:rPr>
        <w:t>пунктом 1</w:t>
      </w:r>
      <w:r>
        <w:rPr>
          <w:rFonts w:ascii="Times New Roman"/>
          <w:b w:val="false"/>
          <w:i w:val="false"/>
          <w:color w:val="000000"/>
          <w:sz w:val="28"/>
        </w:rPr>
        <w:t xml:space="preserve"> статьи 104 настоящего Договора, и согласовываемой уполномоченными органами государств-членов.</w:t>
      </w:r>
    </w:p>
    <w:bookmarkEnd w:id="186"/>
    <w:p>
      <w:pPr>
        <w:spacing w:after="0"/>
        <w:ind w:left="0"/>
        <w:jc w:val="both"/>
      </w:pPr>
      <w:r>
        <w:rPr>
          <w:rFonts w:ascii="Times New Roman"/>
          <w:b/>
          <w:i w:val="false"/>
          <w:color w:val="000000"/>
          <w:sz w:val="28"/>
        </w:rPr>
        <w:t>Статья 81 Формирование, функционирование и развитие общего электроэнергетического рынка Союза</w:t>
      </w:r>
    </w:p>
    <w:bookmarkStart w:name="z354" w:id="187"/>
    <w:p>
      <w:pPr>
        <w:spacing w:after="0"/>
        <w:ind w:left="0"/>
        <w:jc w:val="both"/>
      </w:pPr>
      <w:r>
        <w:rPr>
          <w:rFonts w:ascii="Times New Roman"/>
          <w:b w:val="false"/>
          <w:i w:val="false"/>
          <w:color w:val="000000"/>
          <w:sz w:val="28"/>
        </w:rPr>
        <w:t xml:space="preserve">
      Формирование, функционирование и развитие общего электроэнергетического рынка Союза осуществляются на основе принципов и правил согласно </w:t>
      </w:r>
      <w:r>
        <w:rPr>
          <w:rFonts w:ascii="Times New Roman"/>
          <w:b w:val="false"/>
          <w:i w:val="false"/>
          <w:color w:val="000000"/>
          <w:sz w:val="28"/>
        </w:rPr>
        <w:t>приложению № 21</w:t>
      </w:r>
      <w:r>
        <w:rPr>
          <w:rFonts w:ascii="Times New Roman"/>
          <w:b w:val="false"/>
          <w:i w:val="false"/>
          <w:color w:val="000000"/>
          <w:sz w:val="28"/>
        </w:rPr>
        <w:t xml:space="preserve"> к настоящему Договору с учетом </w:t>
      </w:r>
      <w:r>
        <w:rPr>
          <w:rFonts w:ascii="Times New Roman"/>
          <w:b w:val="false"/>
          <w:i w:val="false"/>
          <w:color w:val="000000"/>
          <w:sz w:val="28"/>
        </w:rPr>
        <w:t>пункта 8</w:t>
      </w:r>
      <w:r>
        <w:rPr>
          <w:rFonts w:ascii="Times New Roman"/>
          <w:b w:val="false"/>
          <w:i w:val="false"/>
          <w:color w:val="000000"/>
          <w:sz w:val="28"/>
        </w:rPr>
        <w:t xml:space="preserve"> статьи 104 настоящего Договора.</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 в редакции Закона РК от 16.03.2022 </w:t>
      </w:r>
      <w:r>
        <w:rPr>
          <w:rFonts w:ascii="Times New Roman"/>
          <w:b w:val="false"/>
          <w:i w:val="false"/>
          <w:color w:val="000000"/>
          <w:sz w:val="28"/>
        </w:rPr>
        <w:t>№ 109-VII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57" w:id="1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Обеспечение доступа к услугам субъектов естественных монополий в сфере электроэнергетики</w:t>
      </w:r>
    </w:p>
    <w:bookmarkEnd w:id="188"/>
    <w:bookmarkStart w:name="z358" w:id="189"/>
    <w:p>
      <w:pPr>
        <w:spacing w:after="0"/>
        <w:ind w:left="0"/>
        <w:jc w:val="both"/>
      </w:pPr>
      <w:r>
        <w:rPr>
          <w:rFonts w:ascii="Times New Roman"/>
          <w:b w:val="false"/>
          <w:i w:val="false"/>
          <w:color w:val="000000"/>
          <w:sz w:val="28"/>
        </w:rPr>
        <w:t>
      1.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приложением № 21 к настоящему Договору и актом органа Союза, предусмотренным пунктом 5 указанного приложения.</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Законом РК от 16.03.2022 </w:t>
      </w:r>
      <w:r>
        <w:rPr>
          <w:rFonts w:ascii="Times New Roman"/>
          <w:b w:val="false"/>
          <w:i w:val="false"/>
          <w:color w:val="000000"/>
          <w:sz w:val="28"/>
        </w:rPr>
        <w:t>№ 109-VII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Законом РК от 16.03.2022 </w:t>
      </w:r>
      <w:r>
        <w:rPr>
          <w:rFonts w:ascii="Times New Roman"/>
          <w:b w:val="false"/>
          <w:i w:val="false"/>
          <w:color w:val="000000"/>
          <w:sz w:val="28"/>
        </w:rPr>
        <w:t>№ 109-VII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60" w:id="1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 Формирование общего рынка газа Союза и обеспечение доступа к услугам субъектов естественных монополий в сфере транспортировки газа</w:t>
      </w:r>
    </w:p>
    <w:bookmarkEnd w:id="190"/>
    <w:bookmarkStart w:name="z361" w:id="191"/>
    <w:p>
      <w:pPr>
        <w:spacing w:after="0"/>
        <w:ind w:left="0"/>
        <w:jc w:val="both"/>
      </w:pPr>
      <w:r>
        <w:rPr>
          <w:rFonts w:ascii="Times New Roman"/>
          <w:b w:val="false"/>
          <w:i w:val="false"/>
          <w:color w:val="000000"/>
          <w:sz w:val="28"/>
        </w:rPr>
        <w:t xml:space="preserve">
      1. Государства-члены осуществляют поэтапное формирование общего рынка газа Союза согласно </w:t>
      </w:r>
      <w:r>
        <w:rPr>
          <w:rFonts w:ascii="Times New Roman"/>
          <w:b w:val="false"/>
          <w:i w:val="false"/>
          <w:color w:val="000000"/>
          <w:sz w:val="28"/>
        </w:rPr>
        <w:t>приложению № 22</w:t>
      </w:r>
      <w:r>
        <w:rPr>
          <w:rFonts w:ascii="Times New Roman"/>
          <w:b w:val="false"/>
          <w:i w:val="false"/>
          <w:color w:val="000000"/>
          <w:sz w:val="28"/>
        </w:rPr>
        <w:t xml:space="preserve"> с учетом переходных положений,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104 настоящего Договора.</w:t>
      </w:r>
    </w:p>
    <w:bookmarkEnd w:id="191"/>
    <w:bookmarkStart w:name="z362" w:id="192"/>
    <w:p>
      <w:pPr>
        <w:spacing w:after="0"/>
        <w:ind w:left="0"/>
        <w:jc w:val="both"/>
      </w:pPr>
      <w:r>
        <w:rPr>
          <w:rFonts w:ascii="Times New Roman"/>
          <w:b w:val="false"/>
          <w:i w:val="false"/>
          <w:color w:val="000000"/>
          <w:sz w:val="28"/>
        </w:rPr>
        <w:t xml:space="preserve">
      2. Государства-члены разрабатывают </w:t>
      </w:r>
      <w:r>
        <w:rPr>
          <w:rFonts w:ascii="Times New Roman"/>
          <w:b w:val="false"/>
          <w:i w:val="false"/>
          <w:color w:val="000000"/>
          <w:sz w:val="28"/>
        </w:rPr>
        <w:t>концепцию</w:t>
      </w:r>
      <w:r>
        <w:rPr>
          <w:rFonts w:ascii="Times New Roman"/>
          <w:b w:val="false"/>
          <w:i w:val="false"/>
          <w:color w:val="000000"/>
          <w:sz w:val="28"/>
        </w:rPr>
        <w:t xml:space="preserve"> и программу формирования общего рынка газа Союза, утверждаемые Высшим советом.</w:t>
      </w:r>
    </w:p>
    <w:bookmarkEnd w:id="192"/>
    <w:bookmarkStart w:name="z363" w:id="193"/>
    <w:p>
      <w:pPr>
        <w:spacing w:after="0"/>
        <w:ind w:left="0"/>
        <w:jc w:val="both"/>
      </w:pPr>
      <w:r>
        <w:rPr>
          <w:rFonts w:ascii="Times New Roman"/>
          <w:b w:val="false"/>
          <w:i w:val="false"/>
          <w:color w:val="000000"/>
          <w:sz w:val="28"/>
        </w:rPr>
        <w:t>
      3. Государства-члены заключают международный договор в рамках Союза о формировании общего рынка газа, базирующийся на положениях утвержденных концепции и программы формирования общего рынка газа Союза.</w:t>
      </w:r>
    </w:p>
    <w:bookmarkEnd w:id="193"/>
    <w:bookmarkStart w:name="z364" w:id="194"/>
    <w:p>
      <w:pPr>
        <w:spacing w:after="0"/>
        <w:ind w:left="0"/>
        <w:jc w:val="both"/>
      </w:pPr>
      <w:r>
        <w:rPr>
          <w:rFonts w:ascii="Times New Roman"/>
          <w:b w:val="false"/>
          <w:i w:val="false"/>
          <w:color w:val="000000"/>
          <w:sz w:val="28"/>
        </w:rPr>
        <w:t xml:space="preserve">
      4.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w:t>
      </w:r>
      <w:r>
        <w:rPr>
          <w:rFonts w:ascii="Times New Roman"/>
          <w:b w:val="false"/>
          <w:i w:val="false"/>
          <w:color w:val="000000"/>
          <w:sz w:val="28"/>
        </w:rPr>
        <w:t>приложением № 22</w:t>
      </w:r>
      <w:r>
        <w:rPr>
          <w:rFonts w:ascii="Times New Roman"/>
          <w:b w:val="false"/>
          <w:i w:val="false"/>
          <w:color w:val="000000"/>
          <w:sz w:val="28"/>
        </w:rPr>
        <w:t xml:space="preserve"> к настоящему Договору.</w:t>
      </w:r>
    </w:p>
    <w:bookmarkEnd w:id="194"/>
    <w:bookmarkStart w:name="z365" w:id="1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Формирование общих рынков нефти и нефтепродуктов Союза и обеспечение доступа к услугам субъектов естественных монополий в сфере транспортировки нефти и нефтепродуктов</w:t>
      </w:r>
    </w:p>
    <w:bookmarkEnd w:id="195"/>
    <w:bookmarkStart w:name="z366" w:id="196"/>
    <w:p>
      <w:pPr>
        <w:spacing w:after="0"/>
        <w:ind w:left="0"/>
        <w:jc w:val="both"/>
      </w:pPr>
      <w:r>
        <w:rPr>
          <w:rFonts w:ascii="Times New Roman"/>
          <w:b w:val="false"/>
          <w:i w:val="false"/>
          <w:color w:val="000000"/>
          <w:sz w:val="28"/>
        </w:rPr>
        <w:t xml:space="preserve">
      1. Государства-члены осуществляют поэтапное формирование общих рынков нефти и нефтепродуктов Союза согласно </w:t>
      </w:r>
      <w:r>
        <w:rPr>
          <w:rFonts w:ascii="Times New Roman"/>
          <w:b w:val="false"/>
          <w:i w:val="false"/>
          <w:color w:val="000000"/>
          <w:sz w:val="28"/>
        </w:rPr>
        <w:t>приложению № 23</w:t>
      </w:r>
      <w:r>
        <w:rPr>
          <w:rFonts w:ascii="Times New Roman"/>
          <w:b w:val="false"/>
          <w:i w:val="false"/>
          <w:color w:val="000000"/>
          <w:sz w:val="28"/>
        </w:rPr>
        <w:t xml:space="preserve"> к настоящему Договору с учетом переходных положений, предусмотренных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104 настоящего Договора.</w:t>
      </w:r>
    </w:p>
    <w:bookmarkEnd w:id="196"/>
    <w:bookmarkStart w:name="z367" w:id="197"/>
    <w:p>
      <w:pPr>
        <w:spacing w:after="0"/>
        <w:ind w:left="0"/>
        <w:jc w:val="both"/>
      </w:pPr>
      <w:r>
        <w:rPr>
          <w:rFonts w:ascii="Times New Roman"/>
          <w:b w:val="false"/>
          <w:i w:val="false"/>
          <w:color w:val="000000"/>
          <w:sz w:val="28"/>
        </w:rPr>
        <w:t xml:space="preserve">
      2. Государства-члены разрабатывают </w:t>
      </w:r>
      <w:r>
        <w:rPr>
          <w:rFonts w:ascii="Times New Roman"/>
          <w:b w:val="false"/>
          <w:i w:val="false"/>
          <w:color w:val="000000"/>
          <w:sz w:val="28"/>
        </w:rPr>
        <w:t>концепцию</w:t>
      </w:r>
      <w:r>
        <w:rPr>
          <w:rFonts w:ascii="Times New Roman"/>
          <w:b w:val="false"/>
          <w:i w:val="false"/>
          <w:color w:val="000000"/>
          <w:sz w:val="28"/>
        </w:rPr>
        <w:t xml:space="preserve"> и программу формирования общих рынков нефти и нефтепродуктов Союза, утверждаемые Высшим советом.</w:t>
      </w:r>
    </w:p>
    <w:bookmarkEnd w:id="197"/>
    <w:bookmarkStart w:name="z368" w:id="198"/>
    <w:p>
      <w:pPr>
        <w:spacing w:after="0"/>
        <w:ind w:left="0"/>
        <w:jc w:val="both"/>
      </w:pPr>
      <w:r>
        <w:rPr>
          <w:rFonts w:ascii="Times New Roman"/>
          <w:b w:val="false"/>
          <w:i w:val="false"/>
          <w:color w:val="000000"/>
          <w:sz w:val="28"/>
        </w:rPr>
        <w:t>
      3. 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w:t>
      </w:r>
    </w:p>
    <w:bookmarkEnd w:id="198"/>
    <w:bookmarkStart w:name="z369" w:id="199"/>
    <w:p>
      <w:pPr>
        <w:spacing w:after="0"/>
        <w:ind w:left="0"/>
        <w:jc w:val="both"/>
      </w:pPr>
      <w:r>
        <w:rPr>
          <w:rFonts w:ascii="Times New Roman"/>
          <w:b w:val="false"/>
          <w:i w:val="false"/>
          <w:color w:val="000000"/>
          <w:sz w:val="28"/>
        </w:rPr>
        <w:t xml:space="preserve">
      4. 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w:t>
      </w:r>
      <w:r>
        <w:rPr>
          <w:rFonts w:ascii="Times New Roman"/>
          <w:b w:val="false"/>
          <w:i w:val="false"/>
          <w:color w:val="000000"/>
          <w:sz w:val="28"/>
        </w:rPr>
        <w:t>приложением № 23</w:t>
      </w:r>
      <w:r>
        <w:rPr>
          <w:rFonts w:ascii="Times New Roman"/>
          <w:b w:val="false"/>
          <w:i w:val="false"/>
          <w:color w:val="000000"/>
          <w:sz w:val="28"/>
        </w:rPr>
        <w:t xml:space="preserve"> к настоящему Договору.</w:t>
      </w:r>
    </w:p>
    <w:bookmarkEnd w:id="199"/>
    <w:p>
      <w:pPr>
        <w:spacing w:after="0"/>
        <w:ind w:left="0"/>
        <w:jc w:val="both"/>
      </w:pPr>
      <w:r>
        <w:rPr>
          <w:rFonts w:ascii="Times New Roman"/>
          <w:b/>
          <w:i w:val="false"/>
          <w:color w:val="000000"/>
          <w:sz w:val="28"/>
        </w:rPr>
        <w:t>Статья 85 Полномочия Комиссии в сфере энергетики</w:t>
      </w:r>
    </w:p>
    <w:bookmarkStart w:name="z3100" w:id="200"/>
    <w:p>
      <w:pPr>
        <w:spacing w:after="0"/>
        <w:ind w:left="0"/>
        <w:jc w:val="both"/>
      </w:pPr>
      <w:r>
        <w:rPr>
          <w:rFonts w:ascii="Times New Roman"/>
          <w:b w:val="false"/>
          <w:i w:val="false"/>
          <w:color w:val="000000"/>
          <w:sz w:val="28"/>
        </w:rPr>
        <w:t xml:space="preserve">
      В сфере энергетики Комиссия осуществляет: </w:t>
      </w:r>
    </w:p>
    <w:bookmarkEnd w:id="200"/>
    <w:bookmarkStart w:name="z3101" w:id="201"/>
    <w:p>
      <w:pPr>
        <w:spacing w:after="0"/>
        <w:ind w:left="0"/>
        <w:jc w:val="both"/>
      </w:pPr>
      <w:r>
        <w:rPr>
          <w:rFonts w:ascii="Times New Roman"/>
          <w:b w:val="false"/>
          <w:i w:val="false"/>
          <w:color w:val="000000"/>
          <w:sz w:val="28"/>
        </w:rPr>
        <w:t>
      мониторинг за исполнением настоящего раздела;</w:t>
      </w:r>
    </w:p>
    <w:bookmarkEnd w:id="201"/>
    <w:bookmarkStart w:name="z3102" w:id="202"/>
    <w:p>
      <w:pPr>
        <w:spacing w:after="0"/>
        <w:ind w:left="0"/>
        <w:jc w:val="both"/>
      </w:pPr>
      <w:r>
        <w:rPr>
          <w:rFonts w:ascii="Times New Roman"/>
          <w:b w:val="false"/>
          <w:i w:val="false"/>
          <w:color w:val="000000"/>
          <w:sz w:val="28"/>
        </w:rPr>
        <w:t>
      организационно-техническое обеспечение взаимодействия государственных органов государств-членов, уполномоченных на регулирование в сфере энергетики, организаций технологической и коммерческой инфраструктуры и участников рынков энергетических ресурсов государств-членов при формировании и функционировании общих рынков энергетических ресурсов;</w:t>
      </w:r>
    </w:p>
    <w:bookmarkEnd w:id="202"/>
    <w:bookmarkStart w:name="z3103" w:id="203"/>
    <w:p>
      <w:pPr>
        <w:spacing w:after="0"/>
        <w:ind w:left="0"/>
        <w:jc w:val="both"/>
      </w:pPr>
      <w:r>
        <w:rPr>
          <w:rFonts w:ascii="Times New Roman"/>
          <w:b w:val="false"/>
          <w:i w:val="false"/>
          <w:color w:val="000000"/>
          <w:sz w:val="28"/>
        </w:rPr>
        <w:t>
      мониторинг реализации актов органов Союза, касающихся формирования общих рынков энергетических ресурсов.</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в редакции Закона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371" w:id="204"/>
    <w:p>
      <w:pPr>
        <w:spacing w:after="0"/>
        <w:ind w:left="0"/>
        <w:jc w:val="left"/>
      </w:pPr>
      <w:r>
        <w:rPr>
          <w:rFonts w:ascii="Times New Roman"/>
          <w:b/>
          <w:i w:val="false"/>
          <w:color w:val="000000"/>
        </w:rPr>
        <w:t xml:space="preserve"> Раздел XXI</w:t>
      </w:r>
      <w:r>
        <w:br/>
      </w:r>
      <w:r>
        <w:rPr>
          <w:rFonts w:ascii="Times New Roman"/>
          <w:b/>
          <w:i w:val="false"/>
          <w:color w:val="000000"/>
        </w:rPr>
        <w:t>ТРАНСПОРТ</w:t>
      </w:r>
    </w:p>
    <w:bookmarkEnd w:id="204"/>
    <w:p>
      <w:pPr>
        <w:spacing w:after="0"/>
        <w:ind w:left="0"/>
        <w:jc w:val="both"/>
      </w:pPr>
      <w:r>
        <w:rPr>
          <w:rFonts w:ascii="Times New Roman"/>
          <w:b/>
          <w:i w:val="false"/>
          <w:color w:val="000000"/>
          <w:sz w:val="28"/>
        </w:rPr>
        <w:t>Статья 86 Скоординированная (согласованная) транспортная политика</w:t>
      </w:r>
    </w:p>
    <w:bookmarkStart w:name="z373" w:id="205"/>
    <w:p>
      <w:pPr>
        <w:spacing w:after="0"/>
        <w:ind w:left="0"/>
        <w:jc w:val="both"/>
      </w:pPr>
      <w:r>
        <w:rPr>
          <w:rFonts w:ascii="Times New Roman"/>
          <w:b w:val="false"/>
          <w:i w:val="false"/>
          <w:color w:val="000000"/>
          <w:sz w:val="28"/>
        </w:rPr>
        <w:t>
      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экологичности.</w:t>
      </w:r>
    </w:p>
    <w:bookmarkEnd w:id="205"/>
    <w:bookmarkStart w:name="z374" w:id="206"/>
    <w:p>
      <w:pPr>
        <w:spacing w:after="0"/>
        <w:ind w:left="0"/>
        <w:jc w:val="both"/>
      </w:pPr>
      <w:r>
        <w:rPr>
          <w:rFonts w:ascii="Times New Roman"/>
          <w:b w:val="false"/>
          <w:i w:val="false"/>
          <w:color w:val="000000"/>
          <w:sz w:val="28"/>
        </w:rPr>
        <w:t>
      2. Задачами скоординированной (согласованной) транспортной политики являются:</w:t>
      </w:r>
    </w:p>
    <w:bookmarkEnd w:id="206"/>
    <w:p>
      <w:pPr>
        <w:spacing w:after="0"/>
        <w:ind w:left="0"/>
        <w:jc w:val="both"/>
      </w:pPr>
      <w:r>
        <w:rPr>
          <w:rFonts w:ascii="Times New Roman"/>
          <w:b w:val="false"/>
          <w:i w:val="false"/>
          <w:color w:val="000000"/>
          <w:sz w:val="28"/>
        </w:rPr>
        <w:t>
      1) создание общего рынка транспортных услуг;</w:t>
      </w:r>
    </w:p>
    <w:p>
      <w:pPr>
        <w:spacing w:after="0"/>
        <w:ind w:left="0"/>
        <w:jc w:val="both"/>
      </w:pPr>
      <w:r>
        <w:rPr>
          <w:rFonts w:ascii="Times New Roman"/>
          <w:b w:val="false"/>
          <w:i w:val="false"/>
          <w:color w:val="000000"/>
          <w:sz w:val="28"/>
        </w:rPr>
        <w:t>
      2) принятие согласованных мер по обеспечению общих преимуществ в сфере транспорта и реализации лучших практик;</w:t>
      </w:r>
    </w:p>
    <w:p>
      <w:pPr>
        <w:spacing w:after="0"/>
        <w:ind w:left="0"/>
        <w:jc w:val="both"/>
      </w:pPr>
      <w:r>
        <w:rPr>
          <w:rFonts w:ascii="Times New Roman"/>
          <w:b w:val="false"/>
          <w:i w:val="false"/>
          <w:color w:val="000000"/>
          <w:sz w:val="28"/>
        </w:rPr>
        <w:t>
      3) интеграция транспортных систем государств-членов в мировую транспортную систему;</w:t>
      </w:r>
    </w:p>
    <w:p>
      <w:pPr>
        <w:spacing w:after="0"/>
        <w:ind w:left="0"/>
        <w:jc w:val="both"/>
      </w:pPr>
      <w:r>
        <w:rPr>
          <w:rFonts w:ascii="Times New Roman"/>
          <w:b w:val="false"/>
          <w:i w:val="false"/>
          <w:color w:val="000000"/>
          <w:sz w:val="28"/>
        </w:rPr>
        <w:t>
      4) эффективное использование транзитного потенциала государств-членов;</w:t>
      </w:r>
    </w:p>
    <w:p>
      <w:pPr>
        <w:spacing w:after="0"/>
        <w:ind w:left="0"/>
        <w:jc w:val="both"/>
      </w:pPr>
      <w:r>
        <w:rPr>
          <w:rFonts w:ascii="Times New Roman"/>
          <w:b w:val="false"/>
          <w:i w:val="false"/>
          <w:color w:val="000000"/>
          <w:sz w:val="28"/>
        </w:rPr>
        <w:t>
      5) повышение качества транспортных услуг;</w:t>
      </w:r>
    </w:p>
    <w:p>
      <w:pPr>
        <w:spacing w:after="0"/>
        <w:ind w:left="0"/>
        <w:jc w:val="both"/>
      </w:pPr>
      <w:r>
        <w:rPr>
          <w:rFonts w:ascii="Times New Roman"/>
          <w:b w:val="false"/>
          <w:i w:val="false"/>
          <w:color w:val="000000"/>
          <w:sz w:val="28"/>
        </w:rPr>
        <w:t>
      6) обеспечение безопасности на транспорте;</w:t>
      </w:r>
    </w:p>
    <w:p>
      <w:pPr>
        <w:spacing w:after="0"/>
        <w:ind w:left="0"/>
        <w:jc w:val="both"/>
      </w:pPr>
      <w:r>
        <w:rPr>
          <w:rFonts w:ascii="Times New Roman"/>
          <w:b w:val="false"/>
          <w:i w:val="false"/>
          <w:color w:val="000000"/>
          <w:sz w:val="28"/>
        </w:rPr>
        <w:t>
      7) снижение вредного воздействия транспорта на окружающую среду и здоровье человека;</w:t>
      </w:r>
    </w:p>
    <w:p>
      <w:pPr>
        <w:spacing w:after="0"/>
        <w:ind w:left="0"/>
        <w:jc w:val="both"/>
      </w:pPr>
      <w:r>
        <w:rPr>
          <w:rFonts w:ascii="Times New Roman"/>
          <w:b w:val="false"/>
          <w:i w:val="false"/>
          <w:color w:val="000000"/>
          <w:sz w:val="28"/>
        </w:rPr>
        <w:t>
      8) формирование благоприятного инвестиционного климата.</w:t>
      </w:r>
    </w:p>
    <w:bookmarkStart w:name="z375" w:id="207"/>
    <w:p>
      <w:pPr>
        <w:spacing w:after="0"/>
        <w:ind w:left="0"/>
        <w:jc w:val="both"/>
      </w:pPr>
      <w:r>
        <w:rPr>
          <w:rFonts w:ascii="Times New Roman"/>
          <w:b w:val="false"/>
          <w:i w:val="false"/>
          <w:color w:val="000000"/>
          <w:sz w:val="28"/>
        </w:rPr>
        <w:t>
      3. Основными приоритетами скоординированной (согласованной) транспортной политики являются:</w:t>
      </w:r>
    </w:p>
    <w:bookmarkEnd w:id="207"/>
    <w:p>
      <w:pPr>
        <w:spacing w:after="0"/>
        <w:ind w:left="0"/>
        <w:jc w:val="both"/>
      </w:pPr>
      <w:r>
        <w:rPr>
          <w:rFonts w:ascii="Times New Roman"/>
          <w:b w:val="false"/>
          <w:i w:val="false"/>
          <w:color w:val="000000"/>
          <w:sz w:val="28"/>
        </w:rPr>
        <w:t>
      1) формирование единого транспортного пространства;</w:t>
      </w:r>
    </w:p>
    <w:p>
      <w:pPr>
        <w:spacing w:after="0"/>
        <w:ind w:left="0"/>
        <w:jc w:val="both"/>
      </w:pPr>
      <w:r>
        <w:rPr>
          <w:rFonts w:ascii="Times New Roman"/>
          <w:b w:val="false"/>
          <w:i w:val="false"/>
          <w:color w:val="000000"/>
          <w:sz w:val="28"/>
        </w:rPr>
        <w:t>
      2) создание и развитие евразийских транспортных коридоров;</w:t>
      </w:r>
    </w:p>
    <w:p>
      <w:pPr>
        <w:spacing w:after="0"/>
        <w:ind w:left="0"/>
        <w:jc w:val="both"/>
      </w:pPr>
      <w:r>
        <w:rPr>
          <w:rFonts w:ascii="Times New Roman"/>
          <w:b w:val="false"/>
          <w:i w:val="false"/>
          <w:color w:val="000000"/>
          <w:sz w:val="28"/>
        </w:rPr>
        <w:t>
      3) реализация и развитие транзитного потенциала в рамках Союза;</w:t>
      </w:r>
    </w:p>
    <w:p>
      <w:pPr>
        <w:spacing w:after="0"/>
        <w:ind w:left="0"/>
        <w:jc w:val="both"/>
      </w:pPr>
      <w:r>
        <w:rPr>
          <w:rFonts w:ascii="Times New Roman"/>
          <w:b w:val="false"/>
          <w:i w:val="false"/>
          <w:color w:val="000000"/>
          <w:sz w:val="28"/>
        </w:rPr>
        <w:t>
      4) координация развития транспортной инфраструктуры;</w:t>
      </w:r>
    </w:p>
    <w:p>
      <w:pPr>
        <w:spacing w:after="0"/>
        <w:ind w:left="0"/>
        <w:jc w:val="both"/>
      </w:pPr>
      <w:r>
        <w:rPr>
          <w:rFonts w:ascii="Times New Roman"/>
          <w:b w:val="false"/>
          <w:i w:val="false"/>
          <w:color w:val="000000"/>
          <w:sz w:val="28"/>
        </w:rPr>
        <w:t>
      5) создание логистических центров и транспортных организаций, обеспечивающих оптимизацию процессов перевозки;</w:t>
      </w:r>
    </w:p>
    <w:p>
      <w:pPr>
        <w:spacing w:after="0"/>
        <w:ind w:left="0"/>
        <w:jc w:val="both"/>
      </w:pPr>
      <w:r>
        <w:rPr>
          <w:rFonts w:ascii="Times New Roman"/>
          <w:b w:val="false"/>
          <w:i w:val="false"/>
          <w:color w:val="000000"/>
          <w:sz w:val="28"/>
        </w:rPr>
        <w:t>
      6) привлечение и использование кадрового потенциала государств-членов;</w:t>
      </w:r>
    </w:p>
    <w:p>
      <w:pPr>
        <w:spacing w:after="0"/>
        <w:ind w:left="0"/>
        <w:jc w:val="both"/>
      </w:pPr>
      <w:r>
        <w:rPr>
          <w:rFonts w:ascii="Times New Roman"/>
          <w:b w:val="false"/>
          <w:i w:val="false"/>
          <w:color w:val="000000"/>
          <w:sz w:val="28"/>
        </w:rPr>
        <w:t>
      7) развитие науки и инноваций в сфере транспорта.</w:t>
      </w:r>
    </w:p>
    <w:bookmarkStart w:name="z376" w:id="208"/>
    <w:p>
      <w:pPr>
        <w:spacing w:after="0"/>
        <w:ind w:left="0"/>
        <w:jc w:val="both"/>
      </w:pPr>
      <w:r>
        <w:rPr>
          <w:rFonts w:ascii="Times New Roman"/>
          <w:b w:val="false"/>
          <w:i w:val="false"/>
          <w:color w:val="000000"/>
          <w:sz w:val="28"/>
        </w:rPr>
        <w:t>
      4. Скоординированная (согласованная) транспортная политика формируется государствами-членами.</w:t>
      </w:r>
    </w:p>
    <w:bookmarkEnd w:id="208"/>
    <w:bookmarkStart w:name="z377" w:id="209"/>
    <w:p>
      <w:pPr>
        <w:spacing w:after="0"/>
        <w:ind w:left="0"/>
        <w:jc w:val="both"/>
      </w:pPr>
      <w:r>
        <w:rPr>
          <w:rFonts w:ascii="Times New Roman"/>
          <w:b w:val="false"/>
          <w:i w:val="false"/>
          <w:color w:val="000000"/>
          <w:sz w:val="28"/>
        </w:rPr>
        <w:t>
      5. Основные направления и этапы реализации скоординированной (согласованной) транспортной политики определяются Высшим советом.</w:t>
      </w:r>
    </w:p>
    <w:bookmarkEnd w:id="209"/>
    <w:bookmarkStart w:name="z378" w:id="210"/>
    <w:p>
      <w:pPr>
        <w:spacing w:after="0"/>
        <w:ind w:left="0"/>
        <w:jc w:val="both"/>
      </w:pPr>
      <w:r>
        <w:rPr>
          <w:rFonts w:ascii="Times New Roman"/>
          <w:b w:val="false"/>
          <w:i w:val="false"/>
          <w:color w:val="000000"/>
          <w:sz w:val="28"/>
        </w:rPr>
        <w:t>
      6. Мониторинг реализации государствами-членами скоординированной (согласованной) транспортной политики осуществляется Комиссией.</w:t>
      </w:r>
    </w:p>
    <w:bookmarkEnd w:id="210"/>
    <w:bookmarkStart w:name="z379" w:id="2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 Сфера применения</w:t>
      </w:r>
    </w:p>
    <w:bookmarkEnd w:id="211"/>
    <w:bookmarkStart w:name="z380" w:id="212"/>
    <w:p>
      <w:pPr>
        <w:spacing w:after="0"/>
        <w:ind w:left="0"/>
        <w:jc w:val="both"/>
      </w:pPr>
      <w:r>
        <w:rPr>
          <w:rFonts w:ascii="Times New Roman"/>
          <w:b w:val="false"/>
          <w:i w:val="false"/>
          <w:color w:val="000000"/>
          <w:sz w:val="28"/>
        </w:rPr>
        <w:t xml:space="preserve">
      1. Положения настоящего раздела применяются к автомобильному, воздушному, водному и железнодорожному транспорту с учетом положений </w:t>
      </w:r>
      <w:r>
        <w:rPr>
          <w:rFonts w:ascii="Times New Roman"/>
          <w:b w:val="false"/>
          <w:i w:val="false"/>
          <w:color w:val="000000"/>
          <w:sz w:val="28"/>
        </w:rPr>
        <w:t>разделов XVIII</w:t>
      </w:r>
      <w:r>
        <w:rPr>
          <w:rFonts w:ascii="Times New Roman"/>
          <w:b w:val="false"/>
          <w:i w:val="false"/>
          <w:color w:val="000000"/>
          <w:sz w:val="28"/>
        </w:rPr>
        <w:t xml:space="preserve"> и </w:t>
      </w:r>
      <w:r>
        <w:rPr>
          <w:rFonts w:ascii="Times New Roman"/>
          <w:b w:val="false"/>
          <w:i w:val="false"/>
          <w:color w:val="000000"/>
          <w:sz w:val="28"/>
        </w:rPr>
        <w:t>XIX</w:t>
      </w:r>
      <w:r>
        <w:rPr>
          <w:rFonts w:ascii="Times New Roman"/>
          <w:b w:val="false"/>
          <w:i w:val="false"/>
          <w:color w:val="000000"/>
          <w:sz w:val="28"/>
        </w:rPr>
        <w:t xml:space="preserve"> настоящего Договора и особенностей, предусмотренных </w:t>
      </w:r>
      <w:r>
        <w:rPr>
          <w:rFonts w:ascii="Times New Roman"/>
          <w:b w:val="false"/>
          <w:i w:val="false"/>
          <w:color w:val="000000"/>
          <w:sz w:val="28"/>
        </w:rPr>
        <w:t>приложением № 24</w:t>
      </w:r>
      <w:r>
        <w:rPr>
          <w:rFonts w:ascii="Times New Roman"/>
          <w:b w:val="false"/>
          <w:i w:val="false"/>
          <w:color w:val="000000"/>
          <w:sz w:val="28"/>
        </w:rPr>
        <w:t xml:space="preserve"> к настоящему Договору.</w:t>
      </w:r>
    </w:p>
    <w:bookmarkEnd w:id="212"/>
    <w:bookmarkStart w:name="z381" w:id="213"/>
    <w:p>
      <w:pPr>
        <w:spacing w:after="0"/>
        <w:ind w:left="0"/>
        <w:jc w:val="both"/>
      </w:pPr>
      <w:r>
        <w:rPr>
          <w:rFonts w:ascii="Times New Roman"/>
          <w:b w:val="false"/>
          <w:i w:val="false"/>
          <w:color w:val="000000"/>
          <w:sz w:val="28"/>
        </w:rPr>
        <w:t>
      2. Государства-члены стремятся к поэтапной либерализации транспортных услуг между государствами-членами.</w:t>
      </w:r>
    </w:p>
    <w:bookmarkEnd w:id="213"/>
    <w:p>
      <w:pPr>
        <w:spacing w:after="0"/>
        <w:ind w:left="0"/>
        <w:jc w:val="both"/>
      </w:pPr>
      <w:r>
        <w:rPr>
          <w:rFonts w:ascii="Times New Roman"/>
          <w:b w:val="false"/>
          <w:i w:val="false"/>
          <w:color w:val="000000"/>
          <w:sz w:val="28"/>
        </w:rPr>
        <w:t xml:space="preserve">
      Порядок, условия и этапность либерализации определяются международными договорами в рамках Союза с учетом особенностей, предусмотренных </w:t>
      </w:r>
      <w:r>
        <w:rPr>
          <w:rFonts w:ascii="Times New Roman"/>
          <w:b w:val="false"/>
          <w:i w:val="false"/>
          <w:color w:val="000000"/>
          <w:sz w:val="28"/>
        </w:rPr>
        <w:t>приложением № 24</w:t>
      </w:r>
      <w:r>
        <w:rPr>
          <w:rFonts w:ascii="Times New Roman"/>
          <w:b w:val="false"/>
          <w:i w:val="false"/>
          <w:color w:val="000000"/>
          <w:sz w:val="28"/>
        </w:rPr>
        <w:t xml:space="preserve"> к настоящему Договору.</w:t>
      </w:r>
    </w:p>
    <w:bookmarkStart w:name="z382" w:id="214"/>
    <w:p>
      <w:pPr>
        <w:spacing w:after="0"/>
        <w:ind w:left="0"/>
        <w:jc w:val="both"/>
      </w:pPr>
      <w:r>
        <w:rPr>
          <w:rFonts w:ascii="Times New Roman"/>
          <w:b w:val="false"/>
          <w:i w:val="false"/>
          <w:color w:val="000000"/>
          <w:sz w:val="28"/>
        </w:rPr>
        <w:t>
      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bookmarkEnd w:id="214"/>
    <w:bookmarkStart w:name="z383" w:id="215"/>
    <w:p>
      <w:pPr>
        <w:spacing w:after="0"/>
        <w:ind w:left="0"/>
        <w:jc w:val="left"/>
      </w:pPr>
      <w:r>
        <w:rPr>
          <w:rFonts w:ascii="Times New Roman"/>
          <w:b/>
          <w:i w:val="false"/>
          <w:color w:val="000000"/>
        </w:rPr>
        <w:t xml:space="preserve"> Раздел XXII</w:t>
      </w:r>
      <w:r>
        <w:br/>
      </w:r>
      <w:r>
        <w:rPr>
          <w:rFonts w:ascii="Times New Roman"/>
          <w:b/>
          <w:i w:val="false"/>
          <w:color w:val="000000"/>
        </w:rPr>
        <w:t>ГОСУДАРСТВЕННЫЕ (МУНИЦИПАЛЬНЫЕ) ЗАКУПКИ</w:t>
      </w:r>
    </w:p>
    <w:bookmarkEnd w:id="215"/>
    <w:p>
      <w:pPr>
        <w:spacing w:after="0"/>
        <w:ind w:left="0"/>
        <w:jc w:val="both"/>
      </w:pPr>
      <w:r>
        <w:rPr>
          <w:rFonts w:ascii="Times New Roman"/>
          <w:b/>
          <w:i w:val="false"/>
          <w:color w:val="000000"/>
          <w:sz w:val="28"/>
        </w:rPr>
        <w:t>Статья 88 Цели и принципы регулирования в сфере государственных (муниципальных) закупок</w:t>
      </w:r>
    </w:p>
    <w:bookmarkStart w:name="z385" w:id="216"/>
    <w:p>
      <w:pPr>
        <w:spacing w:after="0"/>
        <w:ind w:left="0"/>
        <w:jc w:val="both"/>
      </w:pPr>
      <w:r>
        <w:rPr>
          <w:rFonts w:ascii="Times New Roman"/>
          <w:b w:val="false"/>
          <w:i w:val="false"/>
          <w:color w:val="000000"/>
          <w:sz w:val="28"/>
        </w:rPr>
        <w:t>
      1. Государства-члены определяют следующие цели и принципы регулирования в сфере государственных (муниципальных) закупок (далее - закупки):</w:t>
      </w:r>
    </w:p>
    <w:bookmarkEnd w:id="216"/>
    <w:p>
      <w:pPr>
        <w:spacing w:after="0"/>
        <w:ind w:left="0"/>
        <w:jc w:val="both"/>
      </w:pPr>
      <w:r>
        <w:rPr>
          <w:rFonts w:ascii="Times New Roman"/>
          <w:b w:val="false"/>
          <w:i w:val="false"/>
          <w:color w:val="000000"/>
          <w:sz w:val="28"/>
        </w:rPr>
        <w:t>
      регулирование отношений в сфере закупок законодательством государства-члена о закупках и международными договорами государств-членов;</w:t>
      </w:r>
    </w:p>
    <w:p>
      <w:pPr>
        <w:spacing w:after="0"/>
        <w:ind w:left="0"/>
        <w:jc w:val="both"/>
      </w:pPr>
      <w:r>
        <w:rPr>
          <w:rFonts w:ascii="Times New Roman"/>
          <w:b w:val="false"/>
          <w:i w:val="false"/>
          <w:color w:val="000000"/>
          <w:sz w:val="28"/>
        </w:rPr>
        <w:t>
      обеспечение оптимального и эффективного расходования средств, используемых для закупок в государствах-членах;</w:t>
      </w:r>
    </w:p>
    <w:p>
      <w:pPr>
        <w:spacing w:after="0"/>
        <w:ind w:left="0"/>
        <w:jc w:val="both"/>
      </w:pPr>
      <w:r>
        <w:rPr>
          <w:rFonts w:ascii="Times New Roman"/>
          <w:b w:val="false"/>
          <w:i w:val="false"/>
          <w:color w:val="000000"/>
          <w:sz w:val="28"/>
        </w:rPr>
        <w:t>
      предоставление государствам-членам национального режима в сфере закупок;</w:t>
      </w:r>
    </w:p>
    <w:p>
      <w:pPr>
        <w:spacing w:after="0"/>
        <w:ind w:left="0"/>
        <w:jc w:val="both"/>
      </w:pPr>
      <w:r>
        <w:rPr>
          <w:rFonts w:ascii="Times New Roman"/>
          <w:b w:val="false"/>
          <w:i w:val="false"/>
          <w:color w:val="000000"/>
          <w:sz w:val="28"/>
        </w:rPr>
        <w:t>
      недопустимость предоставления третьим странам режима в сфере закупок более благоприятного, чем предоставляемый государствам-членам;</w:t>
      </w:r>
    </w:p>
    <w:p>
      <w:pPr>
        <w:spacing w:after="0"/>
        <w:ind w:left="0"/>
        <w:jc w:val="both"/>
      </w:pPr>
      <w:r>
        <w:rPr>
          <w:rFonts w:ascii="Times New Roman"/>
          <w:b w:val="false"/>
          <w:i w:val="false"/>
          <w:color w:val="000000"/>
          <w:sz w:val="28"/>
        </w:rPr>
        <w:t>
      обеспечение информационной открытости и прозрачности закупок;</w:t>
      </w:r>
    </w:p>
    <w:p>
      <w:pPr>
        <w:spacing w:after="0"/>
        <w:ind w:left="0"/>
        <w:jc w:val="both"/>
      </w:pPr>
      <w:r>
        <w:rPr>
          <w:rFonts w:ascii="Times New Roman"/>
          <w:b w:val="false"/>
          <w:i w:val="false"/>
          <w:color w:val="000000"/>
          <w:sz w:val="28"/>
        </w:rPr>
        <w:t>
      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p>
    <w:p>
      <w:pPr>
        <w:spacing w:after="0"/>
        <w:ind w:left="0"/>
        <w:jc w:val="both"/>
      </w:pPr>
      <w:r>
        <w:rPr>
          <w:rFonts w:ascii="Times New Roman"/>
          <w:b w:val="false"/>
          <w:i w:val="false"/>
          <w:color w:val="000000"/>
          <w:sz w:val="28"/>
        </w:rPr>
        <w:t>
      обеспечение наличия органа (органов) государства-члена, осуществляющего функции регулирования и (или) контроля в сфере закупок;</w:t>
      </w:r>
    </w:p>
    <w:p>
      <w:pPr>
        <w:spacing w:after="0"/>
        <w:ind w:left="0"/>
        <w:jc w:val="both"/>
      </w:pPr>
      <w:r>
        <w:rPr>
          <w:rFonts w:ascii="Times New Roman"/>
          <w:b w:val="false"/>
          <w:i w:val="false"/>
          <w:color w:val="000000"/>
          <w:sz w:val="28"/>
        </w:rPr>
        <w:t>
      установление ответственности за нарушение законодательства государств-членов о закупках;</w:t>
      </w:r>
    </w:p>
    <w:p>
      <w:pPr>
        <w:spacing w:after="0"/>
        <w:ind w:left="0"/>
        <w:jc w:val="both"/>
      </w:pPr>
      <w:r>
        <w:rPr>
          <w:rFonts w:ascii="Times New Roman"/>
          <w:b w:val="false"/>
          <w:i w:val="false"/>
          <w:color w:val="000000"/>
          <w:sz w:val="28"/>
        </w:rPr>
        <w:t>
      развитие конкуренции, а также противодействие коррупции и другим злоупотреблениям в сфере закупок.</w:t>
      </w:r>
    </w:p>
    <w:bookmarkStart w:name="z386" w:id="217"/>
    <w:p>
      <w:pPr>
        <w:spacing w:after="0"/>
        <w:ind w:left="0"/>
        <w:jc w:val="both"/>
      </w:pPr>
      <w:r>
        <w:rPr>
          <w:rFonts w:ascii="Times New Roman"/>
          <w:b w:val="false"/>
          <w:i w:val="false"/>
          <w:color w:val="000000"/>
          <w:sz w:val="28"/>
        </w:rPr>
        <w:t>
      2. Действие настоящего Договора не распространяется на закупки, сведения о которых в соответствии с законодательством государства-члена составляют государственную тайну (государственные секреты).</w:t>
      </w:r>
    </w:p>
    <w:bookmarkEnd w:id="217"/>
    <w:bookmarkStart w:name="z387" w:id="218"/>
    <w:p>
      <w:pPr>
        <w:spacing w:after="0"/>
        <w:ind w:left="0"/>
        <w:jc w:val="both"/>
      </w:pPr>
      <w:r>
        <w:rPr>
          <w:rFonts w:ascii="Times New Roman"/>
          <w:b w:val="false"/>
          <w:i w:val="false"/>
          <w:color w:val="000000"/>
          <w:sz w:val="28"/>
        </w:rPr>
        <w:t xml:space="preserve">
      3. Закупки в государствах-членах осуществляются согласно </w:t>
      </w:r>
      <w:r>
        <w:rPr>
          <w:rFonts w:ascii="Times New Roman"/>
          <w:b w:val="false"/>
          <w:i w:val="false"/>
          <w:color w:val="000000"/>
          <w:sz w:val="28"/>
        </w:rPr>
        <w:t>приложению № 25</w:t>
      </w:r>
      <w:r>
        <w:rPr>
          <w:rFonts w:ascii="Times New Roman"/>
          <w:b w:val="false"/>
          <w:i w:val="false"/>
          <w:color w:val="000000"/>
          <w:sz w:val="28"/>
        </w:rPr>
        <w:t xml:space="preserve"> к настоящему Договору.</w:t>
      </w:r>
    </w:p>
    <w:bookmarkEnd w:id="218"/>
    <w:bookmarkStart w:name="z388" w:id="219"/>
    <w:p>
      <w:pPr>
        <w:spacing w:after="0"/>
        <w:ind w:left="0"/>
        <w:jc w:val="both"/>
      </w:pPr>
      <w:r>
        <w:rPr>
          <w:rFonts w:ascii="Times New Roman"/>
          <w:b w:val="false"/>
          <w:i w:val="false"/>
          <w:color w:val="000000"/>
          <w:sz w:val="28"/>
        </w:rPr>
        <w:t>
      4. Действие настоящего раздела не распространяется на закупки, осуществляемые национальными (центральными) банками государств-членов, с учетом положений абзацев второго - четвертого настоящего пункта.</w:t>
      </w:r>
    </w:p>
    <w:bookmarkEnd w:id="219"/>
    <w:p>
      <w:pPr>
        <w:spacing w:after="0"/>
        <w:ind w:left="0"/>
        <w:jc w:val="both"/>
      </w:pPr>
      <w:r>
        <w:rPr>
          <w:rFonts w:ascii="Times New Roman"/>
          <w:b w:val="false"/>
          <w:i w:val="false"/>
          <w:color w:val="000000"/>
          <w:sz w:val="28"/>
        </w:rPr>
        <w:t>
      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pPr>
        <w:spacing w:after="0"/>
        <w:ind w:left="0"/>
        <w:jc w:val="both"/>
      </w:pPr>
      <w:r>
        <w:rPr>
          <w:rFonts w:ascii="Times New Roman"/>
          <w:b w:val="false"/>
          <w:i w:val="false"/>
          <w:color w:val="000000"/>
          <w:sz w:val="28"/>
        </w:rPr>
        <w:t>
      Положение о закупках должно содержать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договоров (контрактов).</w:t>
      </w:r>
    </w:p>
    <w:p>
      <w:pPr>
        <w:spacing w:after="0"/>
        <w:ind w:left="0"/>
        <w:jc w:val="both"/>
      </w:pPr>
      <w:r>
        <w:rPr>
          <w:rFonts w:ascii="Times New Roman"/>
          <w:b w:val="false"/>
          <w:i w:val="false"/>
          <w:color w:val="000000"/>
          <w:sz w:val="28"/>
        </w:rPr>
        <w:t>
      При этом положение о закупках и информация о планируемых и осуществленных национальными (центральными) банками 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389" w:id="220"/>
    <w:p>
      <w:pPr>
        <w:spacing w:after="0"/>
        <w:ind w:left="0"/>
        <w:jc w:val="left"/>
      </w:pPr>
      <w:r>
        <w:rPr>
          <w:rFonts w:ascii="Times New Roman"/>
          <w:b/>
          <w:i w:val="false"/>
          <w:color w:val="000000"/>
        </w:rPr>
        <w:t xml:space="preserve"> Раздел XXIII</w:t>
      </w:r>
      <w:r>
        <w:br/>
      </w:r>
      <w:r>
        <w:rPr>
          <w:rFonts w:ascii="Times New Roman"/>
          <w:b/>
          <w:i w:val="false"/>
          <w:color w:val="000000"/>
        </w:rPr>
        <w:t>ИНТЕЛЛЕКТУАЛЬНАЯ СОБСТВЕННОСТЬ</w:t>
      </w:r>
    </w:p>
    <w:bookmarkEnd w:id="220"/>
    <w:p>
      <w:pPr>
        <w:spacing w:after="0"/>
        <w:ind w:left="0"/>
        <w:jc w:val="both"/>
      </w:pPr>
      <w:r>
        <w:rPr>
          <w:rFonts w:ascii="Times New Roman"/>
          <w:b/>
          <w:i w:val="false"/>
          <w:color w:val="000000"/>
          <w:sz w:val="28"/>
        </w:rPr>
        <w:t>Статья 89 Общие положения</w:t>
      </w:r>
    </w:p>
    <w:bookmarkStart w:name="z391" w:id="221"/>
    <w:p>
      <w:pPr>
        <w:spacing w:after="0"/>
        <w:ind w:left="0"/>
        <w:jc w:val="both"/>
      </w:pPr>
      <w:r>
        <w:rPr>
          <w:rFonts w:ascii="Times New Roman"/>
          <w:b w:val="false"/>
          <w:i w:val="false"/>
          <w:color w:val="000000"/>
          <w:sz w:val="28"/>
        </w:rPr>
        <w:t>
      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p>
    <w:bookmarkEnd w:id="221"/>
    <w:p>
      <w:pPr>
        <w:spacing w:after="0"/>
        <w:ind w:left="0"/>
        <w:jc w:val="both"/>
      </w:pPr>
      <w:r>
        <w:rPr>
          <w:rFonts w:ascii="Times New Roman"/>
          <w:b w:val="false"/>
          <w:i w:val="false"/>
          <w:color w:val="000000"/>
          <w:sz w:val="28"/>
        </w:rPr>
        <w:t>
      Сотрудничество государств-членов осуществляется для решения следующих основных задач:</w:t>
      </w:r>
    </w:p>
    <w:p>
      <w:pPr>
        <w:spacing w:after="0"/>
        <w:ind w:left="0"/>
        <w:jc w:val="both"/>
      </w:pPr>
      <w:r>
        <w:rPr>
          <w:rFonts w:ascii="Times New Roman"/>
          <w:b w:val="false"/>
          <w:i w:val="false"/>
          <w:color w:val="000000"/>
          <w:sz w:val="28"/>
        </w:rPr>
        <w:t>
      гармонизация законодательства государств-членов в сфере охраны и защиты прав на объекты интеллектуальной собственности;</w:t>
      </w:r>
    </w:p>
    <w:p>
      <w:pPr>
        <w:spacing w:after="0"/>
        <w:ind w:left="0"/>
        <w:jc w:val="both"/>
      </w:pPr>
      <w:r>
        <w:rPr>
          <w:rFonts w:ascii="Times New Roman"/>
          <w:b w:val="false"/>
          <w:i w:val="false"/>
          <w:color w:val="000000"/>
          <w:sz w:val="28"/>
        </w:rPr>
        <w:t>
      защита интересов обладателей прав на объекты интеллектуальной собственности государств-членов.</w:t>
      </w:r>
    </w:p>
    <w:bookmarkStart w:name="z392" w:id="222"/>
    <w:p>
      <w:pPr>
        <w:spacing w:after="0"/>
        <w:ind w:left="0"/>
        <w:jc w:val="both"/>
      </w:pPr>
      <w:r>
        <w:rPr>
          <w:rFonts w:ascii="Times New Roman"/>
          <w:b w:val="false"/>
          <w:i w:val="false"/>
          <w:color w:val="000000"/>
          <w:sz w:val="28"/>
        </w:rPr>
        <w:t>
      2. Сотрудничество государств-членов осуществляется по следующим основным направлениям:</w:t>
      </w:r>
    </w:p>
    <w:bookmarkEnd w:id="222"/>
    <w:p>
      <w:pPr>
        <w:spacing w:after="0"/>
        <w:ind w:left="0"/>
        <w:jc w:val="both"/>
      </w:pPr>
      <w:r>
        <w:rPr>
          <w:rFonts w:ascii="Times New Roman"/>
          <w:b w:val="false"/>
          <w:i w:val="false"/>
          <w:color w:val="000000"/>
          <w:sz w:val="28"/>
        </w:rPr>
        <w:t>
      1) поддержка научного и инновационного развития;</w:t>
      </w:r>
    </w:p>
    <w:p>
      <w:pPr>
        <w:spacing w:after="0"/>
        <w:ind w:left="0"/>
        <w:jc w:val="both"/>
      </w:pPr>
      <w:r>
        <w:rPr>
          <w:rFonts w:ascii="Times New Roman"/>
          <w:b w:val="false"/>
          <w:i w:val="false"/>
          <w:color w:val="000000"/>
          <w:sz w:val="28"/>
        </w:rPr>
        <w:t>
      2) совершенствование механизмов коммерциализации и использования объектов интеллектуальной собственности;</w:t>
      </w:r>
    </w:p>
    <w:p>
      <w:pPr>
        <w:spacing w:after="0"/>
        <w:ind w:left="0"/>
        <w:jc w:val="both"/>
      </w:pPr>
      <w:r>
        <w:rPr>
          <w:rFonts w:ascii="Times New Roman"/>
          <w:b w:val="false"/>
          <w:i w:val="false"/>
          <w:color w:val="000000"/>
          <w:sz w:val="28"/>
        </w:rPr>
        <w:t>
      3) предоставление благоприятных условий для обладателей авторского права и смежных прав государств-членов;</w:t>
      </w:r>
    </w:p>
    <w:p>
      <w:pPr>
        <w:spacing w:after="0"/>
        <w:ind w:left="0"/>
        <w:jc w:val="both"/>
      </w:pPr>
      <w:r>
        <w:rPr>
          <w:rFonts w:ascii="Times New Roman"/>
          <w:b w:val="false"/>
          <w:i w:val="false"/>
          <w:color w:val="000000"/>
          <w:sz w:val="28"/>
        </w:rPr>
        <w:t>
      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p>
    <w:p>
      <w:pPr>
        <w:spacing w:after="0"/>
        <w:ind w:left="0"/>
        <w:jc w:val="both"/>
      </w:pPr>
      <w:r>
        <w:rPr>
          <w:rFonts w:ascii="Times New Roman"/>
          <w:b w:val="false"/>
          <w:i w:val="false"/>
          <w:color w:val="000000"/>
          <w:sz w:val="28"/>
        </w:rPr>
        <w:t>
      5) обеспечение защиты прав на объекты интеллектуальной собственности, в том числе в сети Интернет;</w:t>
      </w:r>
    </w:p>
    <w:p>
      <w:pPr>
        <w:spacing w:after="0"/>
        <w:ind w:left="0"/>
        <w:jc w:val="both"/>
      </w:pPr>
      <w:r>
        <w:rPr>
          <w:rFonts w:ascii="Times New Roman"/>
          <w:b w:val="false"/>
          <w:i w:val="false"/>
          <w:color w:val="000000"/>
          <w:sz w:val="28"/>
        </w:rPr>
        <w:t>
      6) обеспечение эффективной таможенной защиты прав на объекты интеллектуальной собственности, в том числе посредством ведения единого таможенного реестра объектов интеллектуальной собственности государств-членов;</w:t>
      </w:r>
    </w:p>
    <w:p>
      <w:pPr>
        <w:spacing w:after="0"/>
        <w:ind w:left="0"/>
        <w:jc w:val="both"/>
      </w:pPr>
      <w:r>
        <w:rPr>
          <w:rFonts w:ascii="Times New Roman"/>
          <w:b w:val="false"/>
          <w:i w:val="false"/>
          <w:color w:val="000000"/>
          <w:sz w:val="28"/>
        </w:rPr>
        <w:t>
      7) осуществление скоординированных мер, направленных на предотвращение и пресечение оборота контрафактной продукции.</w:t>
      </w:r>
    </w:p>
    <w:bookmarkStart w:name="z393" w:id="223"/>
    <w:p>
      <w:pPr>
        <w:spacing w:after="0"/>
        <w:ind w:left="0"/>
        <w:jc w:val="both"/>
      </w:pPr>
      <w:r>
        <w:rPr>
          <w:rFonts w:ascii="Times New Roman"/>
          <w:b w:val="false"/>
          <w:i w:val="false"/>
          <w:color w:val="000000"/>
          <w:sz w:val="28"/>
        </w:rPr>
        <w:t>
      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p>
    <w:bookmarkEnd w:id="223"/>
    <w:p>
      <w:pPr>
        <w:spacing w:after="0"/>
        <w:ind w:left="0"/>
        <w:jc w:val="both"/>
      </w:pPr>
      <w:r>
        <w:rPr>
          <w:rFonts w:ascii="Times New Roman"/>
          <w:b w:val="false"/>
          <w:i w:val="false"/>
          <w:color w:val="000000"/>
          <w:sz w:val="28"/>
        </w:rPr>
        <w:t>
      По результатам консультаций разрабатываются предложения по решению выявленных в ходе сотрудничества государств-членов проблемных вопросов.</w:t>
      </w:r>
    </w:p>
    <w:bookmarkStart w:name="z394" w:id="2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 Правовой режим объектов интеллектуальной собственности</w:t>
      </w:r>
    </w:p>
    <w:bookmarkEnd w:id="224"/>
    <w:bookmarkStart w:name="z395" w:id="225"/>
    <w:p>
      <w:pPr>
        <w:spacing w:after="0"/>
        <w:ind w:left="0"/>
        <w:jc w:val="both"/>
      </w:pPr>
      <w:r>
        <w:rPr>
          <w:rFonts w:ascii="Times New Roman"/>
          <w:b w:val="false"/>
          <w:i w:val="false"/>
          <w:color w:val="000000"/>
          <w:sz w:val="28"/>
        </w:rPr>
        <w:t>
      1.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 Законодательством государства-члена могут быть предусмотрены исключения из национального режима в отношении судебных и административных процедур, включая указание адреса для переписки и назначение представителя.</w:t>
      </w:r>
    </w:p>
    <w:bookmarkEnd w:id="225"/>
    <w:bookmarkStart w:name="z396" w:id="226"/>
    <w:p>
      <w:pPr>
        <w:spacing w:after="0"/>
        <w:ind w:left="0"/>
        <w:jc w:val="both"/>
      </w:pPr>
      <w:r>
        <w:rPr>
          <w:rFonts w:ascii="Times New Roman"/>
          <w:b w:val="false"/>
          <w:i w:val="false"/>
          <w:color w:val="000000"/>
          <w:sz w:val="28"/>
        </w:rPr>
        <w:t>
      2. 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собственности, чем это предусматривается в международных правовых актах, применимых к государствам-членам, а также в международных договорах и актах, составляющих право Союза.</w:t>
      </w:r>
    </w:p>
    <w:bookmarkEnd w:id="226"/>
    <w:bookmarkStart w:name="z397" w:id="227"/>
    <w:p>
      <w:pPr>
        <w:spacing w:after="0"/>
        <w:ind w:left="0"/>
        <w:jc w:val="both"/>
      </w:pPr>
      <w:r>
        <w:rPr>
          <w:rFonts w:ascii="Times New Roman"/>
          <w:b w:val="false"/>
          <w:i w:val="false"/>
          <w:color w:val="000000"/>
          <w:sz w:val="28"/>
        </w:rPr>
        <w:t>
      3. 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p>
    <w:bookmarkEnd w:id="2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Бернская конвенция</w:t>
      </w:r>
      <w:r>
        <w:rPr>
          <w:rFonts w:ascii="Times New Roman"/>
          <w:b w:val="false"/>
          <w:i w:val="false"/>
          <w:color w:val="000000"/>
          <w:sz w:val="28"/>
        </w:rPr>
        <w:t xml:space="preserve"> по охране литературных и художественных произведений от 9 сентября 1886 года (в редакции 1971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Будапештский договор</w:t>
      </w:r>
      <w:r>
        <w:rPr>
          <w:rFonts w:ascii="Times New Roman"/>
          <w:b w:val="false"/>
          <w:i w:val="false"/>
          <w:color w:val="000000"/>
          <w:sz w:val="28"/>
        </w:rPr>
        <w:t xml:space="preserve"> о международном признании депонирования микроорганизмов для целей патентной процедуры от 28 апреля 1977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Всемирной организации интеллектуальной собственности по авторскому праву от 20 декабря 1996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Всемирной организации интеллектуальной собственности по исполнениям и фонограммам от 20 декабря 1996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патентном праве от 1 июня 2000 года;</w:t>
      </w:r>
    </w:p>
    <w:p>
      <w:pPr>
        <w:spacing w:after="0"/>
        <w:ind w:left="0"/>
        <w:jc w:val="both"/>
      </w:pPr>
      <w:r>
        <w:rPr>
          <w:rFonts w:ascii="Times New Roman"/>
          <w:b w:val="false"/>
          <w:i w:val="false"/>
          <w:color w:val="000000"/>
          <w:sz w:val="28"/>
        </w:rPr>
        <w:t>
      Договор о патентной кооперации от 19 июня 1970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Конвенция</w:t>
      </w:r>
      <w:r>
        <w:rPr>
          <w:rFonts w:ascii="Times New Roman"/>
          <w:b w:val="false"/>
          <w:i w:val="false"/>
          <w:color w:val="000000"/>
          <w:sz w:val="28"/>
        </w:rPr>
        <w:t xml:space="preserve"> об охране интересов производителей фонограмм от незаконного воспроизводства их фонограмм от 29 октября 1971 года;</w:t>
      </w:r>
    </w:p>
    <w:p>
      <w:pPr>
        <w:spacing w:after="0"/>
        <w:ind w:left="0"/>
        <w:jc w:val="both"/>
      </w:pPr>
      <w:r>
        <w:rPr>
          <w:rFonts w:ascii="Times New Roman"/>
          <w:b w:val="false"/>
          <w:i w:val="false"/>
          <w:color w:val="000000"/>
          <w:sz w:val="28"/>
        </w:rPr>
        <w:t xml:space="preserve">
      Мадридское соглашение о международной регистрации знаков от 14 апреля 1891 года и </w:t>
      </w:r>
      <w:r>
        <w:rPr>
          <w:rFonts w:ascii="Times New Roman"/>
          <w:b w:val="false"/>
          <w:i w:val="false"/>
          <w:color w:val="000000"/>
          <w:sz w:val="28"/>
        </w:rPr>
        <w:t>Протокол</w:t>
      </w:r>
      <w:r>
        <w:rPr>
          <w:rFonts w:ascii="Times New Roman"/>
          <w:b w:val="false"/>
          <w:i w:val="false"/>
          <w:color w:val="000000"/>
          <w:sz w:val="28"/>
        </w:rPr>
        <w:t xml:space="preserve"> к Мадридскому соглашению о международной регистрации знаков от 28 июня 1989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Международная конвенция</w:t>
      </w:r>
      <w:r>
        <w:rPr>
          <w:rFonts w:ascii="Times New Roman"/>
          <w:b w:val="false"/>
          <w:i w:val="false"/>
          <w:color w:val="000000"/>
          <w:sz w:val="28"/>
        </w:rPr>
        <w:t xml:space="preserve"> об охране прав исполнителей, изготовителей фонограмм и вещательных организаций от 26 октября 1961 года;</w:t>
      </w:r>
    </w:p>
    <w:p>
      <w:pPr>
        <w:spacing w:after="0"/>
        <w:ind w:left="0"/>
        <w:jc w:val="both"/>
      </w:pPr>
      <w:r>
        <w:rPr>
          <w:rFonts w:ascii="Times New Roman"/>
          <w:b w:val="false"/>
          <w:i w:val="false"/>
          <w:color w:val="000000"/>
          <w:sz w:val="28"/>
        </w:rPr>
        <w:t>
      Парижская конвенция по охране промышленной собственности от 20 марта 1883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Сингапурский Договор</w:t>
      </w:r>
      <w:r>
        <w:rPr>
          <w:rFonts w:ascii="Times New Roman"/>
          <w:b w:val="false"/>
          <w:i w:val="false"/>
          <w:color w:val="000000"/>
          <w:sz w:val="28"/>
        </w:rPr>
        <w:t xml:space="preserve"> о законах по товарным знакам от 27 марта 2006 года.</w:t>
      </w:r>
    </w:p>
    <w:p>
      <w:pPr>
        <w:spacing w:after="0"/>
        <w:ind w:left="0"/>
        <w:jc w:val="both"/>
      </w:pPr>
      <w:r>
        <w:rPr>
          <w:rFonts w:ascii="Times New Roman"/>
          <w:b w:val="false"/>
          <w:i w:val="false"/>
          <w:color w:val="000000"/>
          <w:sz w:val="28"/>
        </w:rPr>
        <w:t>
      Государства-члены, не являющиеся участниками указанных международных договоров, принимают на себя обязательство по присоединению к ним.</w:t>
      </w:r>
    </w:p>
    <w:bookmarkStart w:name="z398" w:id="228"/>
    <w:p>
      <w:pPr>
        <w:spacing w:after="0"/>
        <w:ind w:left="0"/>
        <w:jc w:val="both"/>
      </w:pPr>
      <w:r>
        <w:rPr>
          <w:rFonts w:ascii="Times New Roman"/>
          <w:b w:val="false"/>
          <w:i w:val="false"/>
          <w:color w:val="000000"/>
          <w:sz w:val="28"/>
        </w:rPr>
        <w:t xml:space="preserve">
      4. 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w:t>
      </w:r>
      <w:r>
        <w:rPr>
          <w:rFonts w:ascii="Times New Roman"/>
          <w:b w:val="false"/>
          <w:i w:val="false"/>
          <w:color w:val="000000"/>
          <w:sz w:val="28"/>
        </w:rPr>
        <w:t>приложению № 26</w:t>
      </w:r>
      <w:r>
        <w:rPr>
          <w:rFonts w:ascii="Times New Roman"/>
          <w:b w:val="false"/>
          <w:i w:val="false"/>
          <w:color w:val="000000"/>
          <w:sz w:val="28"/>
        </w:rPr>
        <w:t xml:space="preserve"> к настоящему Договору.</w:t>
      </w:r>
    </w:p>
    <w:bookmarkEnd w:id="228"/>
    <w:bookmarkStart w:name="z399" w:id="2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91 </w:t>
      </w:r>
      <w:r>
        <w:rPr>
          <w:rFonts w:ascii="Times New Roman"/>
          <w:b/>
          <w:i w:val="false"/>
          <w:color w:val="000000"/>
          <w:sz w:val="28"/>
        </w:rPr>
        <w:t>Правоприменение</w:t>
      </w:r>
    </w:p>
    <w:bookmarkEnd w:id="229"/>
    <w:bookmarkStart w:name="z400" w:id="230"/>
    <w:p>
      <w:pPr>
        <w:spacing w:after="0"/>
        <w:ind w:left="0"/>
        <w:jc w:val="both"/>
      </w:pPr>
      <w:r>
        <w:rPr>
          <w:rFonts w:ascii="Times New Roman"/>
          <w:b w:val="false"/>
          <w:i w:val="false"/>
          <w:color w:val="000000"/>
          <w:sz w:val="28"/>
        </w:rPr>
        <w:t>
      1. Государства-члены осуществляют правоприменительные меры по обеспечению эффективной защиты прав на объекты интеллектуальной собственности.</w:t>
      </w:r>
    </w:p>
    <w:bookmarkEnd w:id="230"/>
    <w:bookmarkStart w:name="z401" w:id="231"/>
    <w:p>
      <w:pPr>
        <w:spacing w:after="0"/>
        <w:ind w:left="0"/>
        <w:jc w:val="both"/>
      </w:pPr>
      <w:r>
        <w:rPr>
          <w:rFonts w:ascii="Times New Roman"/>
          <w:b w:val="false"/>
          <w:i w:val="false"/>
          <w:color w:val="000000"/>
          <w:sz w:val="28"/>
        </w:rPr>
        <w:t xml:space="preserve">
      2. Государства-члены осуществляют действия по защите прав на объекты интеллектуальной собственности, в том числе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p>
    <w:bookmarkEnd w:id="231"/>
    <w:bookmarkStart w:name="z402" w:id="232"/>
    <w:p>
      <w:pPr>
        <w:spacing w:after="0"/>
        <w:ind w:left="0"/>
        <w:jc w:val="both"/>
      </w:pPr>
      <w:r>
        <w:rPr>
          <w:rFonts w:ascii="Times New Roman"/>
          <w:b w:val="false"/>
          <w:i w:val="false"/>
          <w:color w:val="000000"/>
          <w:sz w:val="28"/>
        </w:rPr>
        <w:t xml:space="preserve">
      3. 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w:t>
      </w:r>
      <w:r>
        <w:rPr>
          <w:rFonts w:ascii="Times New Roman"/>
          <w:b w:val="false"/>
          <w:i w:val="false"/>
          <w:color w:val="000000"/>
          <w:sz w:val="28"/>
        </w:rPr>
        <w:t>координации действий</w:t>
      </w:r>
      <w:r>
        <w:rPr>
          <w:rFonts w:ascii="Times New Roman"/>
          <w:b w:val="false"/>
          <w:i w:val="false"/>
          <w:color w:val="000000"/>
          <w:sz w:val="28"/>
        </w:rPr>
        <w:t xml:space="preserve"> по предупреждению, выявлению и пресечению нарушений прав на объекты интеллектуальной собственности на территориях государств-членов.</w:t>
      </w:r>
    </w:p>
    <w:bookmarkEnd w:id="232"/>
    <w:bookmarkStart w:name="z403" w:id="233"/>
    <w:p>
      <w:pPr>
        <w:spacing w:after="0"/>
        <w:ind w:left="0"/>
        <w:jc w:val="left"/>
      </w:pPr>
      <w:r>
        <w:rPr>
          <w:rFonts w:ascii="Times New Roman"/>
          <w:b/>
          <w:i w:val="false"/>
          <w:color w:val="000000"/>
        </w:rPr>
        <w:t xml:space="preserve"> Раздел XXIV</w:t>
      </w:r>
      <w:r>
        <w:br/>
      </w:r>
      <w:r>
        <w:rPr>
          <w:rFonts w:ascii="Times New Roman"/>
          <w:b/>
          <w:i w:val="false"/>
          <w:color w:val="000000"/>
        </w:rPr>
        <w:t>ПРОМЫШЛЕННОСТЬ</w:t>
      </w:r>
    </w:p>
    <w:bookmarkEnd w:id="233"/>
    <w:p>
      <w:pPr>
        <w:spacing w:after="0"/>
        <w:ind w:left="0"/>
        <w:jc w:val="both"/>
      </w:pPr>
      <w:r>
        <w:rPr>
          <w:rFonts w:ascii="Times New Roman"/>
          <w:b/>
          <w:i w:val="false"/>
          <w:color w:val="000000"/>
          <w:sz w:val="28"/>
        </w:rPr>
        <w:t>Статья 92 Промышленная политика и сотрудничество</w:t>
      </w:r>
    </w:p>
    <w:bookmarkStart w:name="z405" w:id="234"/>
    <w:p>
      <w:pPr>
        <w:spacing w:after="0"/>
        <w:ind w:left="0"/>
        <w:jc w:val="both"/>
      </w:pPr>
      <w:r>
        <w:rPr>
          <w:rFonts w:ascii="Times New Roman"/>
          <w:b w:val="false"/>
          <w:i w:val="false"/>
          <w:color w:val="000000"/>
          <w:sz w:val="28"/>
        </w:rPr>
        <w:t xml:space="preserve">
      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w:t>
      </w:r>
      <w:r>
        <w:rPr>
          <w:rFonts w:ascii="Times New Roman"/>
          <w:b w:val="false"/>
          <w:i w:val="false"/>
          <w:color w:val="000000"/>
          <w:sz w:val="28"/>
        </w:rPr>
        <w:t>статье 93</w:t>
      </w:r>
      <w:r>
        <w:rPr>
          <w:rFonts w:ascii="Times New Roman"/>
          <w:b w:val="false"/>
          <w:i w:val="false"/>
          <w:color w:val="000000"/>
          <w:sz w:val="28"/>
        </w:rPr>
        <w:t xml:space="preserve"> настоящего Договора.</w:t>
      </w:r>
    </w:p>
    <w:bookmarkEnd w:id="234"/>
    <w:p>
      <w:pPr>
        <w:spacing w:after="0"/>
        <w:ind w:left="0"/>
        <w:jc w:val="both"/>
      </w:pPr>
      <w:r>
        <w:rPr>
          <w:rFonts w:ascii="Times New Roman"/>
          <w:b w:val="false"/>
          <w:i w:val="false"/>
          <w:color w:val="000000"/>
          <w:sz w:val="28"/>
        </w:rPr>
        <w:t xml:space="preserve">
      Промышленная политика в рамках Союза формируется государствами-членами по основным направлениям промышленного сотрудничества, </w:t>
      </w:r>
      <w:r>
        <w:rPr>
          <w:rFonts w:ascii="Times New Roman"/>
          <w:b w:val="false"/>
          <w:i w:val="false"/>
          <w:color w:val="000000"/>
          <w:sz w:val="28"/>
        </w:rPr>
        <w:t>утверждаемым</w:t>
      </w:r>
      <w:r>
        <w:rPr>
          <w:rFonts w:ascii="Times New Roman"/>
          <w:b w:val="false"/>
          <w:i w:val="false"/>
          <w:color w:val="000000"/>
          <w:sz w:val="28"/>
        </w:rPr>
        <w:t xml:space="preserve"> Межправительственным советом, и осуществляется ими при консультативной поддержке и координации Комиссии.</w:t>
      </w:r>
    </w:p>
    <w:bookmarkStart w:name="z406" w:id="235"/>
    <w:p>
      <w:pPr>
        <w:spacing w:after="0"/>
        <w:ind w:left="0"/>
        <w:jc w:val="both"/>
      </w:pPr>
      <w:r>
        <w:rPr>
          <w:rFonts w:ascii="Times New Roman"/>
          <w:b w:val="false"/>
          <w:i w:val="false"/>
          <w:color w:val="000000"/>
          <w:sz w:val="28"/>
        </w:rPr>
        <w:t>
      2. Промышленная политика в рамках Союза осуществляется государствами-членами на основе следующих принципов:</w:t>
      </w:r>
    </w:p>
    <w:bookmarkEnd w:id="235"/>
    <w:p>
      <w:pPr>
        <w:spacing w:after="0"/>
        <w:ind w:left="0"/>
        <w:jc w:val="both"/>
      </w:pPr>
      <w:r>
        <w:rPr>
          <w:rFonts w:ascii="Times New Roman"/>
          <w:b w:val="false"/>
          <w:i w:val="false"/>
          <w:color w:val="000000"/>
          <w:sz w:val="28"/>
        </w:rPr>
        <w:t>
      1) равноправие и учет национальных интересов государств-членов;</w:t>
      </w:r>
    </w:p>
    <w:p>
      <w:pPr>
        <w:spacing w:after="0"/>
        <w:ind w:left="0"/>
        <w:jc w:val="both"/>
      </w:pPr>
      <w:r>
        <w:rPr>
          <w:rFonts w:ascii="Times New Roman"/>
          <w:b w:val="false"/>
          <w:i w:val="false"/>
          <w:color w:val="000000"/>
          <w:sz w:val="28"/>
        </w:rPr>
        <w:t>
      2) взаимовыгодность;</w:t>
      </w:r>
    </w:p>
    <w:p>
      <w:pPr>
        <w:spacing w:after="0"/>
        <w:ind w:left="0"/>
        <w:jc w:val="both"/>
      </w:pPr>
      <w:r>
        <w:rPr>
          <w:rFonts w:ascii="Times New Roman"/>
          <w:b w:val="false"/>
          <w:i w:val="false"/>
          <w:color w:val="000000"/>
          <w:sz w:val="28"/>
        </w:rPr>
        <w:t>
      3) добросовестная конкуренция;</w:t>
      </w:r>
    </w:p>
    <w:p>
      <w:pPr>
        <w:spacing w:after="0"/>
        <w:ind w:left="0"/>
        <w:jc w:val="both"/>
      </w:pPr>
      <w:r>
        <w:rPr>
          <w:rFonts w:ascii="Times New Roman"/>
          <w:b w:val="false"/>
          <w:i w:val="false"/>
          <w:color w:val="000000"/>
          <w:sz w:val="28"/>
        </w:rPr>
        <w:t>
      4) недискриминация;</w:t>
      </w:r>
    </w:p>
    <w:p>
      <w:pPr>
        <w:spacing w:after="0"/>
        <w:ind w:left="0"/>
        <w:jc w:val="both"/>
      </w:pPr>
      <w:r>
        <w:rPr>
          <w:rFonts w:ascii="Times New Roman"/>
          <w:b w:val="false"/>
          <w:i w:val="false"/>
          <w:color w:val="000000"/>
          <w:sz w:val="28"/>
        </w:rPr>
        <w:t>
      5) транспарентность.</w:t>
      </w:r>
    </w:p>
    <w:bookmarkStart w:name="z407" w:id="236"/>
    <w:p>
      <w:pPr>
        <w:spacing w:after="0"/>
        <w:ind w:left="0"/>
        <w:jc w:val="both"/>
      </w:pPr>
      <w:r>
        <w:rPr>
          <w:rFonts w:ascii="Times New Roman"/>
          <w:b w:val="false"/>
          <w:i w:val="false"/>
          <w:color w:val="000000"/>
          <w:sz w:val="28"/>
        </w:rPr>
        <w:t>
      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w:t>
      </w:r>
    </w:p>
    <w:bookmarkEnd w:id="236"/>
    <w:bookmarkStart w:name="z408" w:id="237"/>
    <w:p>
      <w:pPr>
        <w:spacing w:after="0"/>
        <w:ind w:left="0"/>
        <w:jc w:val="both"/>
      </w:pPr>
      <w:r>
        <w:rPr>
          <w:rFonts w:ascii="Times New Roman"/>
          <w:b w:val="false"/>
          <w:i w:val="false"/>
          <w:color w:val="000000"/>
          <w:sz w:val="28"/>
        </w:rPr>
        <w:t>
      4. Государства-члены для достижения целей осуществления промышленной политики в рамках Союза могут:</w:t>
      </w:r>
    </w:p>
    <w:bookmarkEnd w:id="237"/>
    <w:p>
      <w:pPr>
        <w:spacing w:after="0"/>
        <w:ind w:left="0"/>
        <w:jc w:val="both"/>
      </w:pPr>
      <w:r>
        <w:rPr>
          <w:rFonts w:ascii="Times New Roman"/>
          <w:b w:val="false"/>
          <w:i w:val="false"/>
          <w:color w:val="000000"/>
          <w:sz w:val="28"/>
        </w:rPr>
        <w:t>
      1) осуществлять взаимное информирование о планах развития промышленности;</w:t>
      </w:r>
    </w:p>
    <w:p>
      <w:pPr>
        <w:spacing w:after="0"/>
        <w:ind w:left="0"/>
        <w:jc w:val="both"/>
      </w:pPr>
      <w:r>
        <w:rPr>
          <w:rFonts w:ascii="Times New Roman"/>
          <w:b w:val="false"/>
          <w:i w:val="false"/>
          <w:color w:val="000000"/>
          <w:sz w:val="28"/>
        </w:rPr>
        <w:t>
      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p>
    <w:p>
      <w:pPr>
        <w:spacing w:after="0"/>
        <w:ind w:left="0"/>
        <w:jc w:val="both"/>
      </w:pPr>
      <w:r>
        <w:rPr>
          <w:rFonts w:ascii="Times New Roman"/>
          <w:b w:val="false"/>
          <w:i w:val="false"/>
          <w:color w:val="000000"/>
          <w:sz w:val="28"/>
        </w:rPr>
        <w:t>
      3) разрабатывать и реализовывать совместные программы развития приоритетных видов экономической деятельности для промышленного сотрудничества;</w:t>
      </w:r>
    </w:p>
    <w:p>
      <w:pPr>
        <w:spacing w:after="0"/>
        <w:ind w:left="0"/>
        <w:jc w:val="both"/>
      </w:pPr>
      <w:r>
        <w:rPr>
          <w:rFonts w:ascii="Times New Roman"/>
          <w:b w:val="false"/>
          <w:i w:val="false"/>
          <w:color w:val="000000"/>
          <w:sz w:val="28"/>
        </w:rPr>
        <w:t>
      4) разрабатывать и согласовывать перечень чувствительных товаров;</w:t>
      </w:r>
    </w:p>
    <w:p>
      <w:pPr>
        <w:spacing w:after="0"/>
        <w:ind w:left="0"/>
        <w:jc w:val="both"/>
      </w:pPr>
      <w:r>
        <w:rPr>
          <w:rFonts w:ascii="Times New Roman"/>
          <w:b w:val="false"/>
          <w:i w:val="false"/>
          <w:color w:val="000000"/>
          <w:sz w:val="28"/>
        </w:rPr>
        <w:t>
      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p>
    <w:p>
      <w:pPr>
        <w:spacing w:after="0"/>
        <w:ind w:left="0"/>
        <w:jc w:val="both"/>
      </w:pPr>
      <w:r>
        <w:rPr>
          <w:rFonts w:ascii="Times New Roman"/>
          <w:b w:val="false"/>
          <w:i w:val="false"/>
          <w:color w:val="000000"/>
          <w:sz w:val="28"/>
        </w:rPr>
        <w:t>
      6) развивать технологические и информационные ресурсы для целей промышленного сотрудничества;</w:t>
      </w:r>
    </w:p>
    <w:p>
      <w:pPr>
        <w:spacing w:after="0"/>
        <w:ind w:left="0"/>
        <w:jc w:val="both"/>
      </w:pPr>
      <w:r>
        <w:rPr>
          <w:rFonts w:ascii="Times New Roman"/>
          <w:b w:val="false"/>
          <w:i w:val="false"/>
          <w:color w:val="000000"/>
          <w:sz w:val="28"/>
        </w:rPr>
        <w:t>
      7) проводить совместные научно-исследовательские и опытно-конструкторские разработки с целью стимулирования высокотехнологичных производств;</w:t>
      </w:r>
    </w:p>
    <w:p>
      <w:pPr>
        <w:spacing w:after="0"/>
        <w:ind w:left="0"/>
        <w:jc w:val="both"/>
      </w:pPr>
      <w:r>
        <w:rPr>
          <w:rFonts w:ascii="Times New Roman"/>
          <w:b w:val="false"/>
          <w:i w:val="false"/>
          <w:color w:val="000000"/>
          <w:sz w:val="28"/>
        </w:rPr>
        <w:t>
      8) реализовывать иные меры, направленные на устранение барьеров и развитие взаимовыгодного сотрудничества.</w:t>
      </w:r>
    </w:p>
    <w:bookmarkStart w:name="z409" w:id="238"/>
    <w:p>
      <w:pPr>
        <w:spacing w:after="0"/>
        <w:ind w:left="0"/>
        <w:jc w:val="both"/>
      </w:pPr>
      <w:r>
        <w:rPr>
          <w:rFonts w:ascii="Times New Roman"/>
          <w:b w:val="false"/>
          <w:i w:val="false"/>
          <w:color w:val="000000"/>
          <w:sz w:val="28"/>
        </w:rPr>
        <w:t xml:space="preserve">
      5. В случае необходимости по решению Межправительственного совета разрабатываются соответствующие порядки реализации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мер.</w:t>
      </w:r>
    </w:p>
    <w:bookmarkEnd w:id="238"/>
    <w:bookmarkStart w:name="z410" w:id="239"/>
    <w:p>
      <w:pPr>
        <w:spacing w:after="0"/>
        <w:ind w:left="0"/>
        <w:jc w:val="both"/>
      </w:pPr>
      <w:r>
        <w:rPr>
          <w:rFonts w:ascii="Times New Roman"/>
          <w:b w:val="false"/>
          <w:i w:val="false"/>
          <w:color w:val="000000"/>
          <w:sz w:val="28"/>
        </w:rPr>
        <w:t xml:space="preserve">
      6. Государствами-членами разрабатываются Основные направления промышленного сотрудничества в рамках Союза (далее - Основные направления), </w:t>
      </w:r>
      <w:r>
        <w:rPr>
          <w:rFonts w:ascii="Times New Roman"/>
          <w:b w:val="false"/>
          <w:i w:val="false"/>
          <w:color w:val="000000"/>
          <w:sz w:val="28"/>
        </w:rPr>
        <w:t>утверждаемые</w:t>
      </w:r>
      <w:r>
        <w:rPr>
          <w:rFonts w:ascii="Times New Roman"/>
          <w:b w:val="false"/>
          <w:i w:val="false"/>
          <w:color w:val="000000"/>
          <w:sz w:val="28"/>
        </w:rPr>
        <w:t xml:space="preserve">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p>
    <w:bookmarkEnd w:id="239"/>
    <w:p>
      <w:pPr>
        <w:spacing w:after="0"/>
        <w:ind w:left="0"/>
        <w:jc w:val="both"/>
      </w:pPr>
      <w:r>
        <w:rPr>
          <w:rFonts w:ascii="Times New Roman"/>
          <w:b w:val="false"/>
          <w:i w:val="false"/>
          <w:color w:val="000000"/>
          <w:sz w:val="28"/>
        </w:rPr>
        <w:t xml:space="preserve">
      Комиссия ежегодно проводит мониторинг и анализ результатов </w:t>
      </w:r>
      <w:r>
        <w:rPr>
          <w:rFonts w:ascii="Times New Roman"/>
          <w:b w:val="false"/>
          <w:i w:val="false"/>
          <w:color w:val="000000"/>
          <w:sz w:val="28"/>
        </w:rPr>
        <w:t>реализации</w:t>
      </w:r>
      <w:r>
        <w:rPr>
          <w:rFonts w:ascii="Times New Roman"/>
          <w:b w:val="false"/>
          <w:i w:val="false"/>
          <w:color w:val="000000"/>
          <w:sz w:val="28"/>
        </w:rPr>
        <w:t xml:space="preserve"> Основных направлений и при необходимости готовит по согласованию с государствами-членами предложения по уточнению Основных направлений.</w:t>
      </w:r>
    </w:p>
    <w:bookmarkStart w:name="z411" w:id="240"/>
    <w:p>
      <w:pPr>
        <w:spacing w:after="0"/>
        <w:ind w:left="0"/>
        <w:jc w:val="both"/>
      </w:pPr>
      <w:r>
        <w:rPr>
          <w:rFonts w:ascii="Times New Roman"/>
          <w:b w:val="false"/>
          <w:i w:val="false"/>
          <w:color w:val="000000"/>
          <w:sz w:val="28"/>
        </w:rPr>
        <w:t>
      7. При разработке и реализации политик в торговой, 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p>
    <w:bookmarkEnd w:id="240"/>
    <w:bookmarkStart w:name="z412" w:id="241"/>
    <w:p>
      <w:pPr>
        <w:spacing w:after="0"/>
        <w:ind w:left="0"/>
        <w:jc w:val="both"/>
      </w:pPr>
      <w:r>
        <w:rPr>
          <w:rFonts w:ascii="Times New Roman"/>
          <w:b w:val="false"/>
          <w:i w:val="false"/>
          <w:color w:val="000000"/>
          <w:sz w:val="28"/>
        </w:rPr>
        <w:t>
      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p>
    <w:bookmarkEnd w:id="241"/>
    <w:p>
      <w:pPr>
        <w:spacing w:after="0"/>
        <w:ind w:left="0"/>
        <w:jc w:val="both"/>
      </w:pPr>
      <w:r>
        <w:rPr>
          <w:rFonts w:ascii="Times New Roman"/>
          <w:b w:val="false"/>
          <w:i w:val="false"/>
          <w:color w:val="000000"/>
          <w:sz w:val="28"/>
        </w:rPr>
        <w:t>
      Государства-члены обеспечивают предварительное взаимное информирование о планируемых направлениях реализации национальной промышленной политики по утвержденному перечню чувствительных товаров.</w:t>
      </w:r>
    </w:p>
    <w:p>
      <w:pPr>
        <w:spacing w:after="0"/>
        <w:ind w:left="0"/>
        <w:jc w:val="both"/>
      </w:pPr>
      <w:r>
        <w:rPr>
          <w:rFonts w:ascii="Times New Roman"/>
          <w:b w:val="false"/>
          <w:i w:val="false"/>
          <w:color w:val="000000"/>
          <w:sz w:val="28"/>
        </w:rPr>
        <w:t>
      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p>
    <w:bookmarkStart w:name="z413" w:id="242"/>
    <w:p>
      <w:pPr>
        <w:spacing w:after="0"/>
        <w:ind w:left="0"/>
        <w:jc w:val="both"/>
      </w:pPr>
      <w:r>
        <w:rPr>
          <w:rFonts w:ascii="Times New Roman"/>
          <w:b w:val="false"/>
          <w:i w:val="false"/>
          <w:color w:val="000000"/>
          <w:sz w:val="28"/>
        </w:rPr>
        <w:t>
      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p>
    <w:bookmarkEnd w:id="242"/>
    <w:p>
      <w:pPr>
        <w:spacing w:after="0"/>
        <w:ind w:left="0"/>
        <w:jc w:val="both"/>
      </w:pPr>
      <w:r>
        <w:rPr>
          <w:rFonts w:ascii="Times New Roman"/>
          <w:b w:val="false"/>
          <w:i w:val="false"/>
          <w:color w:val="000000"/>
          <w:sz w:val="28"/>
        </w:rPr>
        <w:t xml:space="preserve">
      1) стимулирование взаимовыгодной промышленной кооперации в целях создания высокотехнологичной, инновационной и конкурентоспособной продукции, в том числе посредством реализации совместных кооперационных проектов в отраслях промышленности в соответствии с </w:t>
      </w:r>
      <w:r>
        <w:rPr>
          <w:rFonts w:ascii="Times New Roman"/>
          <w:b w:val="false"/>
          <w:i w:val="false"/>
          <w:color w:val="000000"/>
          <w:sz w:val="28"/>
        </w:rPr>
        <w:t>приложением № 27</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2) совместные программы и проекты при участии государств-членов на взаимовыгодной основе;</w:t>
      </w:r>
    </w:p>
    <w:p>
      <w:pPr>
        <w:spacing w:after="0"/>
        <w:ind w:left="0"/>
        <w:jc w:val="both"/>
      </w:pPr>
      <w:r>
        <w:rPr>
          <w:rFonts w:ascii="Times New Roman"/>
          <w:b w:val="false"/>
          <w:i w:val="false"/>
          <w:color w:val="000000"/>
          <w:sz w:val="28"/>
        </w:rPr>
        <w:t>
      3) совместные технологические платформы и промышленные кластеры;</w:t>
      </w:r>
    </w:p>
    <w:p>
      <w:pPr>
        <w:spacing w:after="0"/>
        <w:ind w:left="0"/>
        <w:jc w:val="both"/>
      </w:pPr>
      <w:r>
        <w:rPr>
          <w:rFonts w:ascii="Times New Roman"/>
          <w:b w:val="false"/>
          <w:i w:val="false"/>
          <w:color w:val="000000"/>
          <w:sz w:val="28"/>
        </w:rPr>
        <w:t>
      4) иные инструменты, содействующие развитию промышленного сотрудничества.</w:t>
      </w:r>
    </w:p>
    <w:bookmarkStart w:name="z414" w:id="243"/>
    <w:p>
      <w:pPr>
        <w:spacing w:after="0"/>
        <w:ind w:left="0"/>
        <w:jc w:val="both"/>
      </w:pPr>
      <w:r>
        <w:rPr>
          <w:rFonts w:ascii="Times New Roman"/>
          <w:b w:val="false"/>
          <w:i w:val="false"/>
          <w:color w:val="000000"/>
          <w:sz w:val="28"/>
        </w:rPr>
        <w:t>
      10. Для реализации настоящей статьи государствами-членами с участием Комиссии могут разрабатываться дополнительные документы и механизмы.</w:t>
      </w:r>
    </w:p>
    <w:bookmarkEnd w:id="243"/>
    <w:bookmarkStart w:name="z415" w:id="244"/>
    <w:p>
      <w:pPr>
        <w:spacing w:after="0"/>
        <w:ind w:left="0"/>
        <w:jc w:val="both"/>
      </w:pPr>
      <w:r>
        <w:rPr>
          <w:rFonts w:ascii="Times New Roman"/>
          <w:b w:val="false"/>
          <w:i w:val="false"/>
          <w:color w:val="000000"/>
          <w:sz w:val="28"/>
        </w:rPr>
        <w:t xml:space="preserve">
      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w:t>
      </w:r>
      <w:r>
        <w:rPr>
          <w:rFonts w:ascii="Times New Roman"/>
          <w:b w:val="false"/>
          <w:i w:val="false"/>
          <w:color w:val="000000"/>
          <w:sz w:val="28"/>
        </w:rPr>
        <w:t>приложению № 27</w:t>
      </w:r>
      <w:r>
        <w:rPr>
          <w:rFonts w:ascii="Times New Roman"/>
          <w:b w:val="false"/>
          <w:i w:val="false"/>
          <w:color w:val="000000"/>
          <w:sz w:val="28"/>
        </w:rPr>
        <w:t xml:space="preserve"> к настоящему Договору.</w:t>
      </w:r>
    </w:p>
    <w:bookmarkEnd w:id="244"/>
    <w:p>
      <w:pPr>
        <w:spacing w:after="0"/>
        <w:ind w:left="0"/>
        <w:jc w:val="both"/>
      </w:pPr>
      <w:r>
        <w:rPr>
          <w:rFonts w:ascii="Times New Roman"/>
          <w:b w:val="false"/>
          <w:i w:val="false"/>
          <w:color w:val="000000"/>
          <w:sz w:val="28"/>
        </w:rPr>
        <w:t xml:space="preserve">
      Для целей настоящей статьи используются понятия в соответствии с </w:t>
      </w:r>
      <w:r>
        <w:rPr>
          <w:rFonts w:ascii="Times New Roman"/>
          <w:b w:val="false"/>
          <w:i w:val="false"/>
          <w:color w:val="000000"/>
          <w:sz w:val="28"/>
        </w:rPr>
        <w:t>приложением № 27</w:t>
      </w:r>
      <w:r>
        <w:rPr>
          <w:rFonts w:ascii="Times New Roman"/>
          <w:b w:val="false"/>
          <w:i w:val="false"/>
          <w:color w:val="000000"/>
          <w:sz w:val="28"/>
        </w:rPr>
        <w:t xml:space="preserve"> к настоящему Договору.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изменением, внесенным Законом РК от 27.05.2024 </w:t>
      </w:r>
      <w:r>
        <w:rPr>
          <w:rFonts w:ascii="Times New Roman"/>
          <w:b w:val="false"/>
          <w:i w:val="false"/>
          <w:color w:val="000000"/>
          <w:sz w:val="28"/>
        </w:rPr>
        <w:t>№ 88-VIII</w:t>
      </w:r>
      <w:r>
        <w:rPr>
          <w:rFonts w:ascii="Times New Roman"/>
          <w:b w:val="false"/>
          <w:i w:val="false"/>
          <w:color w:val="ff0000"/>
          <w:sz w:val="28"/>
        </w:rPr>
        <w:t>.</w:t>
      </w:r>
      <w:r>
        <w:br/>
      </w:r>
      <w:r>
        <w:rPr>
          <w:rFonts w:ascii="Times New Roman"/>
          <w:b w:val="false"/>
          <w:i w:val="false"/>
          <w:color w:val="000000"/>
          <w:sz w:val="28"/>
        </w:rPr>
        <w:t>
</w:t>
      </w:r>
    </w:p>
    <w:bookmarkStart w:name="z416" w:id="2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Промышленные субсидии</w:t>
      </w:r>
    </w:p>
    <w:bookmarkEnd w:id="245"/>
    <w:bookmarkStart w:name="z417" w:id="246"/>
    <w:p>
      <w:pPr>
        <w:spacing w:after="0"/>
        <w:ind w:left="0"/>
        <w:jc w:val="both"/>
      </w:pPr>
      <w:r>
        <w:rPr>
          <w:rFonts w:ascii="Times New Roman"/>
          <w:b w:val="false"/>
          <w:i w:val="false"/>
          <w:color w:val="000000"/>
          <w:sz w:val="28"/>
        </w:rPr>
        <w:t xml:space="preserve">
      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действуют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w:t>
      </w:r>
      <w:r>
        <w:rPr>
          <w:rFonts w:ascii="Times New Roman"/>
          <w:b w:val="false"/>
          <w:i w:val="false"/>
          <w:color w:val="000000"/>
          <w:sz w:val="28"/>
        </w:rPr>
        <w:t>приложению № 28</w:t>
      </w:r>
      <w:r>
        <w:rPr>
          <w:rFonts w:ascii="Times New Roman"/>
          <w:b w:val="false"/>
          <w:i w:val="false"/>
          <w:color w:val="000000"/>
          <w:sz w:val="28"/>
        </w:rPr>
        <w:t xml:space="preserve"> к настоящему Договору.</w:t>
      </w:r>
    </w:p>
    <w:bookmarkEnd w:id="246"/>
    <w:bookmarkStart w:name="z418" w:id="247"/>
    <w:p>
      <w:pPr>
        <w:spacing w:after="0"/>
        <w:ind w:left="0"/>
        <w:jc w:val="both"/>
      </w:pPr>
      <w:r>
        <w:rPr>
          <w:rFonts w:ascii="Times New Roman"/>
          <w:b w:val="false"/>
          <w:i w:val="false"/>
          <w:color w:val="000000"/>
          <w:sz w:val="28"/>
        </w:rPr>
        <w:t xml:space="preserve">
      2. Обязательства государств-членов, вытекающие из положений настоящей статьи и </w:t>
      </w:r>
      <w:r>
        <w:rPr>
          <w:rFonts w:ascii="Times New Roman"/>
          <w:b w:val="false"/>
          <w:i w:val="false"/>
          <w:color w:val="000000"/>
          <w:sz w:val="28"/>
        </w:rPr>
        <w:t>приложения № 28</w:t>
      </w:r>
      <w:r>
        <w:rPr>
          <w:rFonts w:ascii="Times New Roman"/>
          <w:b w:val="false"/>
          <w:i w:val="false"/>
          <w:color w:val="000000"/>
          <w:sz w:val="28"/>
        </w:rPr>
        <w:t xml:space="preserve"> к настоящему Договору, не распространяются на правоотношения государств-членов с третьими странами.</w:t>
      </w:r>
    </w:p>
    <w:bookmarkEnd w:id="247"/>
    <w:bookmarkStart w:name="z419" w:id="248"/>
    <w:p>
      <w:pPr>
        <w:spacing w:after="0"/>
        <w:ind w:left="0"/>
        <w:jc w:val="both"/>
      </w:pPr>
      <w:r>
        <w:rPr>
          <w:rFonts w:ascii="Times New Roman"/>
          <w:b w:val="false"/>
          <w:i w:val="false"/>
          <w:color w:val="000000"/>
          <w:sz w:val="28"/>
        </w:rPr>
        <w:t>
      3. Для целей настоящей статьи под субсидией понимается:</w:t>
      </w:r>
    </w:p>
    <w:bookmarkEnd w:id="248"/>
    <w:p>
      <w:pPr>
        <w:spacing w:after="0"/>
        <w:ind w:left="0"/>
        <w:jc w:val="both"/>
      </w:pPr>
      <w:r>
        <w:rPr>
          <w:rFonts w:ascii="Times New Roman"/>
          <w:b w:val="false"/>
          <w:i w:val="false"/>
          <w:color w:val="000000"/>
          <w:sz w:val="28"/>
        </w:rPr>
        <w:t>
      а) финансовое содействие, которое оказывается субсидирующим органом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pPr>
        <w:spacing w:after="0"/>
        <w:ind w:left="0"/>
        <w:jc w:val="both"/>
      </w:pPr>
      <w:r>
        <w:rPr>
          <w:rFonts w:ascii="Times New Roman"/>
          <w:b w:val="false"/>
          <w:i w:val="false"/>
          <w:color w:val="000000"/>
          <w:sz w:val="28"/>
        </w:rPr>
        <w:t>
      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pPr>
        <w:spacing w:after="0"/>
        <w:ind w:left="0"/>
        <w:jc w:val="both"/>
      </w:pPr>
      <w:r>
        <w:rPr>
          <w:rFonts w:ascii="Times New Roman"/>
          <w:b w:val="false"/>
          <w:i w:val="false"/>
          <w:color w:val="000000"/>
          <w:sz w:val="28"/>
        </w:rPr>
        <w:t>
      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pPr>
        <w:spacing w:after="0"/>
        <w:ind w:left="0"/>
        <w:jc w:val="both"/>
      </w:pPr>
      <w:r>
        <w:rPr>
          <w:rFonts w:ascii="Times New Roman"/>
          <w:b w:val="false"/>
          <w:i w:val="false"/>
          <w:color w:val="000000"/>
          <w:sz w:val="28"/>
        </w:rPr>
        <w:t>
      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pPr>
        <w:spacing w:after="0"/>
        <w:ind w:left="0"/>
        <w:jc w:val="both"/>
      </w:pPr>
      <w:r>
        <w:rPr>
          <w:rFonts w:ascii="Times New Roman"/>
          <w:b w:val="false"/>
          <w:i w:val="false"/>
          <w:color w:val="000000"/>
          <w:sz w:val="28"/>
        </w:rPr>
        <w:t>
      приобретения промышленных товаров;</w:t>
      </w:r>
    </w:p>
    <w:p>
      <w:pPr>
        <w:spacing w:after="0"/>
        <w:ind w:left="0"/>
        <w:jc w:val="both"/>
      </w:pPr>
      <w:r>
        <w:rPr>
          <w:rFonts w:ascii="Times New Roman"/>
          <w:b w:val="false"/>
          <w:i w:val="false"/>
          <w:color w:val="000000"/>
          <w:sz w:val="28"/>
        </w:rPr>
        <w:t>
      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pPr>
        <w:spacing w:after="0"/>
        <w:ind w:left="0"/>
        <w:jc w:val="both"/>
      </w:pPr>
      <w:r>
        <w:rPr>
          <w:rFonts w:ascii="Times New Roman"/>
          <w:b w:val="false"/>
          <w:i w:val="false"/>
          <w:color w:val="000000"/>
          <w:sz w:val="28"/>
        </w:rPr>
        <w:t xml:space="preserve">
      Виды субсидий предусмотрены </w:t>
      </w:r>
      <w:r>
        <w:rPr>
          <w:rFonts w:ascii="Times New Roman"/>
          <w:b w:val="false"/>
          <w:i w:val="false"/>
          <w:color w:val="000000"/>
          <w:sz w:val="28"/>
        </w:rPr>
        <w:t>приложением № 28</w:t>
      </w:r>
      <w:r>
        <w:rPr>
          <w:rFonts w:ascii="Times New Roman"/>
          <w:b w:val="false"/>
          <w:i w:val="false"/>
          <w:color w:val="000000"/>
          <w:sz w:val="28"/>
        </w:rPr>
        <w:t xml:space="preserve"> к настоящему Договору.</w:t>
      </w:r>
    </w:p>
    <w:bookmarkStart w:name="z420" w:id="249"/>
    <w:p>
      <w:pPr>
        <w:spacing w:after="0"/>
        <w:ind w:left="0"/>
        <w:jc w:val="both"/>
      </w:pPr>
      <w:r>
        <w:rPr>
          <w:rFonts w:ascii="Times New Roman"/>
          <w:b w:val="false"/>
          <w:i w:val="false"/>
          <w:color w:val="000000"/>
          <w:sz w:val="28"/>
        </w:rPr>
        <w:t>
      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w:t>
      </w:r>
    </w:p>
    <w:bookmarkEnd w:id="249"/>
    <w:p>
      <w:pPr>
        <w:spacing w:after="0"/>
        <w:ind w:left="0"/>
        <w:jc w:val="both"/>
      </w:pPr>
      <w:r>
        <w:rPr>
          <w:rFonts w:ascii="Times New Roman"/>
          <w:b w:val="false"/>
          <w:i w:val="false"/>
          <w:color w:val="000000"/>
          <w:sz w:val="28"/>
        </w:rPr>
        <w:t>
      Акты главы государства-члена, направленные на предоставление субсидий, рассматриваются в качестве действий субсидирующего органа.</w:t>
      </w:r>
    </w:p>
    <w:bookmarkStart w:name="z421" w:id="250"/>
    <w:p>
      <w:pPr>
        <w:spacing w:after="0"/>
        <w:ind w:left="0"/>
        <w:jc w:val="both"/>
      </w:pPr>
      <w:r>
        <w:rPr>
          <w:rFonts w:ascii="Times New Roman"/>
          <w:b w:val="false"/>
          <w:i w:val="false"/>
          <w:color w:val="000000"/>
          <w:sz w:val="28"/>
        </w:rPr>
        <w:t xml:space="preserve">
      5. Расследование в целях анализа соответствия субсидий, предоставляемых на территории государства-члена, положениям настоящей статьи и </w:t>
      </w:r>
      <w:r>
        <w:rPr>
          <w:rFonts w:ascii="Times New Roman"/>
          <w:b w:val="false"/>
          <w:i w:val="false"/>
          <w:color w:val="000000"/>
          <w:sz w:val="28"/>
        </w:rPr>
        <w:t>приложения № 28</w:t>
      </w:r>
      <w:r>
        <w:rPr>
          <w:rFonts w:ascii="Times New Roman"/>
          <w:b w:val="false"/>
          <w:i w:val="false"/>
          <w:color w:val="000000"/>
          <w:sz w:val="28"/>
        </w:rPr>
        <w:t xml:space="preserve"> к настоящему Договору проводится согласно порядку, предусмотренному приложением № 28 к настоящему Договору.</w:t>
      </w:r>
    </w:p>
    <w:bookmarkEnd w:id="250"/>
    <w:bookmarkStart w:name="z422" w:id="251"/>
    <w:p>
      <w:pPr>
        <w:spacing w:after="0"/>
        <w:ind w:left="0"/>
        <w:jc w:val="both"/>
      </w:pPr>
      <w:r>
        <w:rPr>
          <w:rFonts w:ascii="Times New Roman"/>
          <w:b w:val="false"/>
          <w:i w:val="false"/>
          <w:color w:val="000000"/>
          <w:sz w:val="28"/>
        </w:rPr>
        <w:t xml:space="preserve">
      6. Комиссия обеспечивает контроль за реализацией положений настоящей статьи и </w:t>
      </w:r>
      <w:r>
        <w:rPr>
          <w:rFonts w:ascii="Times New Roman"/>
          <w:b w:val="false"/>
          <w:i w:val="false"/>
          <w:color w:val="000000"/>
          <w:sz w:val="28"/>
        </w:rPr>
        <w:t>приложения № 28</w:t>
      </w:r>
      <w:r>
        <w:rPr>
          <w:rFonts w:ascii="Times New Roman"/>
          <w:b w:val="false"/>
          <w:i w:val="false"/>
          <w:color w:val="000000"/>
          <w:sz w:val="28"/>
        </w:rPr>
        <w:t xml:space="preserve"> к настоящему Договору и наделяется следующими полномочиями:</w:t>
      </w:r>
    </w:p>
    <w:bookmarkEnd w:id="251"/>
    <w:p>
      <w:pPr>
        <w:spacing w:after="0"/>
        <w:ind w:left="0"/>
        <w:jc w:val="both"/>
      </w:pPr>
      <w:r>
        <w:rPr>
          <w:rFonts w:ascii="Times New Roman"/>
          <w:b w:val="false"/>
          <w:i w:val="false"/>
          <w:color w:val="000000"/>
          <w:sz w:val="28"/>
        </w:rPr>
        <w:t xml:space="preserve">
      1) осуществление мониторинга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w:t>
      </w:r>
      <w:r>
        <w:rPr>
          <w:rFonts w:ascii="Times New Roman"/>
          <w:b w:val="false"/>
          <w:i w:val="false"/>
          <w:color w:val="000000"/>
          <w:sz w:val="28"/>
        </w:rPr>
        <w:t>приложения № 28</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2) содействие в организации консультаций государств-членов по вопросам гармонизации и унификации законодательства государств-членов в сфере предоставления субсидий;</w:t>
      </w:r>
    </w:p>
    <w:p>
      <w:pPr>
        <w:spacing w:after="0"/>
        <w:ind w:left="0"/>
        <w:jc w:val="both"/>
      </w:pPr>
      <w:r>
        <w:rPr>
          <w:rFonts w:ascii="Times New Roman"/>
          <w:b w:val="false"/>
          <w:i w:val="false"/>
          <w:color w:val="000000"/>
          <w:sz w:val="28"/>
        </w:rPr>
        <w:t xml:space="preserve">
      3) принятие обязательных для исполнения государствами-членами решений, предусмотренных </w:t>
      </w:r>
      <w:r>
        <w:rPr>
          <w:rFonts w:ascii="Times New Roman"/>
          <w:b w:val="false"/>
          <w:i w:val="false"/>
          <w:color w:val="000000"/>
          <w:sz w:val="28"/>
        </w:rPr>
        <w:t>приложением № 28</w:t>
      </w:r>
      <w:r>
        <w:rPr>
          <w:rFonts w:ascii="Times New Roman"/>
          <w:b w:val="false"/>
          <w:i w:val="false"/>
          <w:color w:val="000000"/>
          <w:sz w:val="28"/>
        </w:rPr>
        <w:t xml:space="preserve"> к настоящему Договору, по итогам процедуры добровольного согласования планируемых к предоставлению и предоставленных специфических субсидий, в том числе:</w:t>
      </w:r>
    </w:p>
    <w:p>
      <w:pPr>
        <w:spacing w:after="0"/>
        <w:ind w:left="0"/>
        <w:jc w:val="both"/>
      </w:pPr>
      <w:r>
        <w:rPr>
          <w:rFonts w:ascii="Times New Roman"/>
          <w:b w:val="false"/>
          <w:i w:val="false"/>
          <w:color w:val="000000"/>
          <w:sz w:val="28"/>
        </w:rPr>
        <w:t xml:space="preserve">
      принятие решений о допустимости или недопустимости специфических субсидий в соответствии с </w:t>
      </w:r>
      <w:r>
        <w:rPr>
          <w:rFonts w:ascii="Times New Roman"/>
          <w:b w:val="false"/>
          <w:i w:val="false"/>
          <w:color w:val="000000"/>
          <w:sz w:val="28"/>
        </w:rPr>
        <w:t>пунктом 6</w:t>
      </w:r>
      <w:r>
        <w:rPr>
          <w:rFonts w:ascii="Times New Roman"/>
          <w:b w:val="false"/>
          <w:i w:val="false"/>
          <w:color w:val="000000"/>
          <w:sz w:val="28"/>
        </w:rPr>
        <w:t xml:space="preserve"> приложения № 28 к настоящему Договору на основании критериев, определенных международным договором в рамках Союза, предусмотренным </w:t>
      </w:r>
      <w:r>
        <w:rPr>
          <w:rFonts w:ascii="Times New Roman"/>
          <w:b w:val="false"/>
          <w:i w:val="false"/>
          <w:color w:val="000000"/>
          <w:sz w:val="28"/>
        </w:rPr>
        <w:t>пунктом 7</w:t>
      </w:r>
      <w:r>
        <w:rPr>
          <w:rFonts w:ascii="Times New Roman"/>
          <w:b w:val="false"/>
          <w:i w:val="false"/>
          <w:color w:val="000000"/>
          <w:sz w:val="28"/>
        </w:rPr>
        <w:t xml:space="preserve"> приложения № 28 к настоящему Договору;</w:t>
      </w:r>
    </w:p>
    <w:p>
      <w:pPr>
        <w:spacing w:after="0"/>
        <w:ind w:left="0"/>
        <w:jc w:val="both"/>
      </w:pPr>
      <w:r>
        <w:rPr>
          <w:rFonts w:ascii="Times New Roman"/>
          <w:b w:val="false"/>
          <w:i w:val="false"/>
          <w:color w:val="000000"/>
          <w:sz w:val="28"/>
        </w:rPr>
        <w:t xml:space="preserve">
      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договором в рамках Союза, предусмотренным </w:t>
      </w:r>
      <w:r>
        <w:rPr>
          <w:rFonts w:ascii="Times New Roman"/>
          <w:b w:val="false"/>
          <w:i w:val="false"/>
          <w:color w:val="000000"/>
          <w:sz w:val="28"/>
        </w:rPr>
        <w:t>пунктом 7</w:t>
      </w:r>
      <w:r>
        <w:rPr>
          <w:rFonts w:ascii="Times New Roman"/>
          <w:b w:val="false"/>
          <w:i w:val="false"/>
          <w:color w:val="000000"/>
          <w:sz w:val="28"/>
        </w:rPr>
        <w:t xml:space="preserve"> приложения № 28 к настоящему Договору;</w:t>
      </w:r>
    </w:p>
    <w:p>
      <w:pPr>
        <w:spacing w:after="0"/>
        <w:ind w:left="0"/>
        <w:jc w:val="both"/>
      </w:pPr>
      <w:r>
        <w:rPr>
          <w:rFonts w:ascii="Times New Roman"/>
          <w:b w:val="false"/>
          <w:i w:val="false"/>
          <w:color w:val="000000"/>
          <w:sz w:val="28"/>
        </w:rPr>
        <w:t xml:space="preserve">
      разрешение разногласий по вопросам, касающимся реализации положений настоящей статьи и </w:t>
      </w:r>
      <w:r>
        <w:rPr>
          <w:rFonts w:ascii="Times New Roman"/>
          <w:b w:val="false"/>
          <w:i w:val="false"/>
          <w:color w:val="000000"/>
          <w:sz w:val="28"/>
        </w:rPr>
        <w:t>приложения № 28</w:t>
      </w:r>
      <w:r>
        <w:rPr>
          <w:rFonts w:ascii="Times New Roman"/>
          <w:b w:val="false"/>
          <w:i w:val="false"/>
          <w:color w:val="000000"/>
          <w:sz w:val="28"/>
        </w:rPr>
        <w:t xml:space="preserve"> к настоящему Договору, и предоставление разъяснений по их применению;</w:t>
      </w:r>
    </w:p>
    <w:p>
      <w:pPr>
        <w:spacing w:after="0"/>
        <w:ind w:left="0"/>
        <w:jc w:val="both"/>
      </w:pPr>
      <w:r>
        <w:rPr>
          <w:rFonts w:ascii="Times New Roman"/>
          <w:b w:val="false"/>
          <w:i w:val="false"/>
          <w:color w:val="000000"/>
          <w:sz w:val="28"/>
        </w:rPr>
        <w:t xml:space="preserve">
      4) направление запросов и получение информации о предоставляемых субсидиях в порядке и на условиях, которые устанавливаются международным договором в рамках Союза, предусмотренным </w:t>
      </w:r>
      <w:r>
        <w:rPr>
          <w:rFonts w:ascii="Times New Roman"/>
          <w:b w:val="false"/>
          <w:i w:val="false"/>
          <w:color w:val="000000"/>
          <w:sz w:val="28"/>
        </w:rPr>
        <w:t>пунктом 7</w:t>
      </w:r>
      <w:r>
        <w:rPr>
          <w:rFonts w:ascii="Times New Roman"/>
          <w:b w:val="false"/>
          <w:i w:val="false"/>
          <w:color w:val="000000"/>
          <w:sz w:val="28"/>
        </w:rPr>
        <w:t xml:space="preserve"> приложения № 28 к настоящему Договору.</w:t>
      </w:r>
    </w:p>
    <w:p>
      <w:pPr>
        <w:spacing w:after="0"/>
        <w:ind w:left="0"/>
        <w:jc w:val="both"/>
      </w:pPr>
      <w:r>
        <w:rPr>
          <w:rFonts w:ascii="Times New Roman"/>
          <w:b w:val="false"/>
          <w:i w:val="false"/>
          <w:color w:val="000000"/>
          <w:sz w:val="28"/>
        </w:rPr>
        <w:t xml:space="preserve">
      Применение подпунктов 3 и 4 настоящего пункта осуществляется с учетом переходных положений,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105 настоящего Договора.</w:t>
      </w:r>
    </w:p>
    <w:bookmarkStart w:name="z423" w:id="252"/>
    <w:p>
      <w:pPr>
        <w:spacing w:after="0"/>
        <w:ind w:left="0"/>
        <w:jc w:val="both"/>
      </w:pPr>
      <w:r>
        <w:rPr>
          <w:rFonts w:ascii="Times New Roman"/>
          <w:b w:val="false"/>
          <w:i w:val="false"/>
          <w:color w:val="000000"/>
          <w:sz w:val="28"/>
        </w:rPr>
        <w:t xml:space="preserve">
      7. Споры в отношении положений настоящей статьи и </w:t>
      </w:r>
      <w:r>
        <w:rPr>
          <w:rFonts w:ascii="Times New Roman"/>
          <w:b w:val="false"/>
          <w:i w:val="false"/>
          <w:color w:val="000000"/>
          <w:sz w:val="28"/>
        </w:rPr>
        <w:t>приложения № 28</w:t>
      </w:r>
      <w:r>
        <w:rPr>
          <w:rFonts w:ascii="Times New Roman"/>
          <w:b w:val="false"/>
          <w:i w:val="false"/>
          <w:color w:val="000000"/>
          <w:sz w:val="28"/>
        </w:rPr>
        <w:t xml:space="preserve">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государству-ответчику, то государство-истец имеет право обратиться в Суд Союза.</w:t>
      </w:r>
    </w:p>
    <w:bookmarkEnd w:id="252"/>
    <w:p>
      <w:pPr>
        <w:spacing w:after="0"/>
        <w:ind w:left="0"/>
        <w:jc w:val="both"/>
      </w:pPr>
      <w:r>
        <w:rPr>
          <w:rFonts w:ascii="Times New Roman"/>
          <w:b w:val="false"/>
          <w:i w:val="false"/>
          <w:color w:val="000000"/>
          <w:sz w:val="28"/>
        </w:rPr>
        <w:t xml:space="preserve">
      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w:t>
      </w:r>
      <w:r>
        <w:rPr>
          <w:rFonts w:ascii="Times New Roman"/>
          <w:b w:val="false"/>
          <w:i w:val="false"/>
          <w:color w:val="000000"/>
          <w:sz w:val="28"/>
        </w:rPr>
        <w:t>приложения № 28</w:t>
      </w:r>
      <w:r>
        <w:rPr>
          <w:rFonts w:ascii="Times New Roman"/>
          <w:b w:val="false"/>
          <w:i w:val="false"/>
          <w:color w:val="000000"/>
          <w:sz w:val="28"/>
        </w:rPr>
        <w:t xml:space="preserve"> к настоящему Договору, то государство-истец вправе принять соразмерные ответные меры.</w:t>
      </w:r>
    </w:p>
    <w:bookmarkStart w:name="z424" w:id="253"/>
    <w:p>
      <w:pPr>
        <w:spacing w:after="0"/>
        <w:ind w:left="0"/>
        <w:jc w:val="both"/>
      </w:pPr>
      <w:r>
        <w:rPr>
          <w:rFonts w:ascii="Times New Roman"/>
          <w:b w:val="false"/>
          <w:i w:val="false"/>
          <w:color w:val="000000"/>
          <w:sz w:val="28"/>
        </w:rPr>
        <w:t xml:space="preserve">
      8. Срок, в течение которого государства-члены могут оспорить специфическую субсидию, предоставленную в нарушение </w:t>
      </w:r>
      <w:r>
        <w:rPr>
          <w:rFonts w:ascii="Times New Roman"/>
          <w:b w:val="false"/>
          <w:i w:val="false"/>
          <w:color w:val="000000"/>
          <w:sz w:val="28"/>
        </w:rPr>
        <w:t>приложения № 28</w:t>
      </w:r>
      <w:r>
        <w:rPr>
          <w:rFonts w:ascii="Times New Roman"/>
          <w:b w:val="false"/>
          <w:i w:val="false"/>
          <w:color w:val="000000"/>
          <w:sz w:val="28"/>
        </w:rPr>
        <w:t xml:space="preserve"> к настоящему Договору, составляет 5 лет с даты предоставления специфической субсидии.</w:t>
      </w:r>
    </w:p>
    <w:bookmarkEnd w:id="253"/>
    <w:bookmarkStart w:name="z425" w:id="254"/>
    <w:p>
      <w:pPr>
        <w:spacing w:after="0"/>
        <w:ind w:left="0"/>
        <w:jc w:val="left"/>
      </w:pPr>
      <w:r>
        <w:rPr>
          <w:rFonts w:ascii="Times New Roman"/>
          <w:b/>
          <w:i w:val="false"/>
          <w:color w:val="000000"/>
        </w:rPr>
        <w:t xml:space="preserve"> Раздел XXV</w:t>
      </w:r>
      <w:r>
        <w:br/>
      </w:r>
      <w:r>
        <w:rPr>
          <w:rFonts w:ascii="Times New Roman"/>
          <w:b/>
          <w:i w:val="false"/>
          <w:color w:val="000000"/>
        </w:rPr>
        <w:t>АГРОПРОМЫШЛЕННЫЙ КОМПЛЕКС</w:t>
      </w:r>
    </w:p>
    <w:bookmarkEnd w:id="254"/>
    <w:p>
      <w:pPr>
        <w:spacing w:after="0"/>
        <w:ind w:left="0"/>
        <w:jc w:val="both"/>
      </w:pPr>
      <w:r>
        <w:rPr>
          <w:rFonts w:ascii="Times New Roman"/>
          <w:b/>
          <w:i w:val="false"/>
          <w:color w:val="000000"/>
          <w:sz w:val="28"/>
        </w:rPr>
        <w:t>Статья 94 Цели и задачи согласованной (скоординированной) агропромышленной политики</w:t>
      </w:r>
    </w:p>
    <w:bookmarkStart w:name="z427" w:id="255"/>
    <w:p>
      <w:pPr>
        <w:spacing w:after="0"/>
        <w:ind w:left="0"/>
        <w:jc w:val="both"/>
      </w:pPr>
      <w:r>
        <w:rPr>
          <w:rFonts w:ascii="Times New Roman"/>
          <w:b w:val="false"/>
          <w:i w:val="false"/>
          <w:color w:val="000000"/>
          <w:sz w:val="28"/>
        </w:rPr>
        <w:t>
      1. 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развития производства по каждому из чувствительных сельскохозяйственных товаров, перечень которых формируется на основании предложений государств-членов и утверждается Советом Комиссии.</w:t>
      </w:r>
    </w:p>
    <w:bookmarkEnd w:id="255"/>
    <w:bookmarkStart w:name="z428" w:id="256"/>
    <w:p>
      <w:pPr>
        <w:spacing w:after="0"/>
        <w:ind w:left="0"/>
        <w:jc w:val="both"/>
      </w:pPr>
      <w:r>
        <w:rPr>
          <w:rFonts w:ascii="Times New Roman"/>
          <w:b w:val="false"/>
          <w:i w:val="false"/>
          <w:color w:val="000000"/>
          <w:sz w:val="28"/>
        </w:rPr>
        <w:t>
      2. 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p>
    <w:bookmarkEnd w:id="256"/>
    <w:bookmarkStart w:name="z429" w:id="257"/>
    <w:p>
      <w:pPr>
        <w:spacing w:after="0"/>
        <w:ind w:left="0"/>
        <w:jc w:val="both"/>
      </w:pPr>
      <w:r>
        <w:rPr>
          <w:rFonts w:ascii="Times New Roman"/>
          <w:b w:val="false"/>
          <w:i w:val="false"/>
          <w:color w:val="000000"/>
          <w:sz w:val="28"/>
        </w:rPr>
        <w:t>
      3. Реализация согласованной (скоординированной) агропромышленной политики обеспечивает решение следующих задач:</w:t>
      </w:r>
    </w:p>
    <w:bookmarkEnd w:id="257"/>
    <w:p>
      <w:pPr>
        <w:spacing w:after="0"/>
        <w:ind w:left="0"/>
        <w:jc w:val="both"/>
      </w:pPr>
      <w:r>
        <w:rPr>
          <w:rFonts w:ascii="Times New Roman"/>
          <w:b w:val="false"/>
          <w:i w:val="false"/>
          <w:color w:val="000000"/>
          <w:sz w:val="28"/>
        </w:rPr>
        <w:t>
      1) сбалансированное развитие производства и рынков сельскохозяйственной продукции и продовольствия;</w:t>
      </w:r>
    </w:p>
    <w:p>
      <w:pPr>
        <w:spacing w:after="0"/>
        <w:ind w:left="0"/>
        <w:jc w:val="both"/>
      </w:pPr>
      <w:r>
        <w:rPr>
          <w:rFonts w:ascii="Times New Roman"/>
          <w:b w:val="false"/>
          <w:i w:val="false"/>
          <w:color w:val="000000"/>
          <w:sz w:val="28"/>
        </w:rPr>
        <w:t>
      2) обеспечение справедливой конкуренции между субъектами государств-членов, в том числе равных условий доступа на общий аграрный рынок;</w:t>
      </w:r>
    </w:p>
    <w:p>
      <w:pPr>
        <w:spacing w:after="0"/>
        <w:ind w:left="0"/>
        <w:jc w:val="both"/>
      </w:pPr>
      <w:r>
        <w:rPr>
          <w:rFonts w:ascii="Times New Roman"/>
          <w:b w:val="false"/>
          <w:i w:val="false"/>
          <w:color w:val="000000"/>
          <w:sz w:val="28"/>
        </w:rPr>
        <w:t>
      3) унификация требований, связанных с обращением сельскохозяйственной продукции и продовольствия;</w:t>
      </w:r>
    </w:p>
    <w:p>
      <w:pPr>
        <w:spacing w:after="0"/>
        <w:ind w:left="0"/>
        <w:jc w:val="both"/>
      </w:pPr>
      <w:r>
        <w:rPr>
          <w:rFonts w:ascii="Times New Roman"/>
          <w:b w:val="false"/>
          <w:i w:val="false"/>
          <w:color w:val="000000"/>
          <w:sz w:val="28"/>
        </w:rPr>
        <w:t>
      4) защита интересов производителей государств-членов на внутреннем и внешнем рынках.</w:t>
      </w:r>
    </w:p>
    <w:bookmarkStart w:name="z430" w:id="2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Основные направления согласованной (скоординированной) агропромышленной политики и меры государственной поддержки сельского хозяйства</w:t>
      </w:r>
    </w:p>
    <w:bookmarkEnd w:id="258"/>
    <w:bookmarkStart w:name="z431" w:id="259"/>
    <w:p>
      <w:pPr>
        <w:spacing w:after="0"/>
        <w:ind w:left="0"/>
        <w:jc w:val="both"/>
      </w:pPr>
      <w:r>
        <w:rPr>
          <w:rFonts w:ascii="Times New Roman"/>
          <w:b w:val="false"/>
          <w:i w:val="false"/>
          <w:color w:val="000000"/>
          <w:sz w:val="28"/>
        </w:rPr>
        <w:t>
      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p>
    <w:bookmarkEnd w:id="259"/>
    <w:p>
      <w:pPr>
        <w:spacing w:after="0"/>
        <w:ind w:left="0"/>
        <w:jc w:val="both"/>
      </w:pPr>
      <w:r>
        <w:rPr>
          <w:rFonts w:ascii="Times New Roman"/>
          <w:b w:val="false"/>
          <w:i w:val="false"/>
          <w:color w:val="000000"/>
          <w:sz w:val="28"/>
        </w:rPr>
        <w:t>
      1) прогнозирование в агропромышленном комплексе;</w:t>
      </w:r>
    </w:p>
    <w:p>
      <w:pPr>
        <w:spacing w:after="0"/>
        <w:ind w:left="0"/>
        <w:jc w:val="both"/>
      </w:pPr>
      <w:r>
        <w:rPr>
          <w:rFonts w:ascii="Times New Roman"/>
          <w:b w:val="false"/>
          <w:i w:val="false"/>
          <w:color w:val="000000"/>
          <w:sz w:val="28"/>
        </w:rPr>
        <w:t>
      2) государственная поддержка сельского хозяйства;</w:t>
      </w:r>
    </w:p>
    <w:p>
      <w:pPr>
        <w:spacing w:after="0"/>
        <w:ind w:left="0"/>
        <w:jc w:val="both"/>
      </w:pPr>
      <w:r>
        <w:rPr>
          <w:rFonts w:ascii="Times New Roman"/>
          <w:b w:val="false"/>
          <w:i w:val="false"/>
          <w:color w:val="000000"/>
          <w:sz w:val="28"/>
        </w:rPr>
        <w:t>
      3) регулирование общего аграрного рынка;</w:t>
      </w:r>
    </w:p>
    <w:p>
      <w:pPr>
        <w:spacing w:after="0"/>
        <w:ind w:left="0"/>
        <w:jc w:val="both"/>
      </w:pPr>
      <w:r>
        <w:rPr>
          <w:rFonts w:ascii="Times New Roman"/>
          <w:b w:val="false"/>
          <w:i w:val="false"/>
          <w:color w:val="000000"/>
          <w:sz w:val="28"/>
        </w:rPr>
        <w:t>
      4) единые требования в сфере производства и обращения продукции;</w:t>
      </w:r>
    </w:p>
    <w:p>
      <w:pPr>
        <w:spacing w:after="0"/>
        <w:ind w:left="0"/>
        <w:jc w:val="both"/>
      </w:pPr>
      <w:r>
        <w:rPr>
          <w:rFonts w:ascii="Times New Roman"/>
          <w:b w:val="false"/>
          <w:i w:val="false"/>
          <w:color w:val="000000"/>
          <w:sz w:val="28"/>
        </w:rPr>
        <w:t>
      5) развитие экспорта сельскохозяйственной продукции и продовольствия;</w:t>
      </w:r>
    </w:p>
    <w:p>
      <w:pPr>
        <w:spacing w:after="0"/>
        <w:ind w:left="0"/>
        <w:jc w:val="both"/>
      </w:pPr>
      <w:r>
        <w:rPr>
          <w:rFonts w:ascii="Times New Roman"/>
          <w:b w:val="false"/>
          <w:i w:val="false"/>
          <w:color w:val="000000"/>
          <w:sz w:val="28"/>
        </w:rPr>
        <w:t>
      6) научное и инновационное развитие агропромышленного комплекса;</w:t>
      </w:r>
    </w:p>
    <w:p>
      <w:pPr>
        <w:spacing w:after="0"/>
        <w:ind w:left="0"/>
        <w:jc w:val="both"/>
      </w:pPr>
      <w:r>
        <w:rPr>
          <w:rFonts w:ascii="Times New Roman"/>
          <w:b w:val="false"/>
          <w:i w:val="false"/>
          <w:color w:val="000000"/>
          <w:sz w:val="28"/>
        </w:rPr>
        <w:t>
      7) интегрированное информационное обеспечение агропромышленного комплекса.</w:t>
      </w:r>
    </w:p>
    <w:bookmarkStart w:name="z432" w:id="260"/>
    <w:p>
      <w:pPr>
        <w:spacing w:after="0"/>
        <w:ind w:left="0"/>
        <w:jc w:val="both"/>
      </w:pPr>
      <w:r>
        <w:rPr>
          <w:rFonts w:ascii="Times New Roman"/>
          <w:b w:val="false"/>
          <w:i w:val="false"/>
          <w:color w:val="000000"/>
          <w:sz w:val="28"/>
        </w:rPr>
        <w:t xml:space="preserve">
      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260"/>
    <w:bookmarkStart w:name="z433" w:id="261"/>
    <w:p>
      <w:pPr>
        <w:spacing w:after="0"/>
        <w:ind w:left="0"/>
        <w:jc w:val="both"/>
      </w:pPr>
      <w:r>
        <w:rPr>
          <w:rFonts w:ascii="Times New Roman"/>
          <w:b w:val="false"/>
          <w:i w:val="false"/>
          <w:color w:val="000000"/>
          <w:sz w:val="28"/>
        </w:rPr>
        <w:t>
      3. При проведении согласованной (скоординированной)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p>
    <w:bookmarkEnd w:id="261"/>
    <w:bookmarkStart w:name="z434" w:id="262"/>
    <w:p>
      <w:pPr>
        <w:spacing w:after="0"/>
        <w:ind w:left="0"/>
        <w:jc w:val="both"/>
      </w:pPr>
      <w:r>
        <w:rPr>
          <w:rFonts w:ascii="Times New Roman"/>
          <w:b w:val="false"/>
          <w:i w:val="false"/>
          <w:color w:val="000000"/>
          <w:sz w:val="28"/>
        </w:rPr>
        <w:t>
      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p>
    <w:bookmarkEnd w:id="262"/>
    <w:bookmarkStart w:name="z435" w:id="263"/>
    <w:p>
      <w:pPr>
        <w:spacing w:after="0"/>
        <w:ind w:left="0"/>
        <w:jc w:val="both"/>
      </w:pPr>
      <w:r>
        <w:rPr>
          <w:rFonts w:ascii="Times New Roman"/>
          <w:b w:val="false"/>
          <w:i w:val="false"/>
          <w:color w:val="000000"/>
          <w:sz w:val="28"/>
        </w:rPr>
        <w:t xml:space="preserve">
      5. В рамках Союза государственная поддержка сельского хозяйства осуществляется в соответствии с подходами согласно </w:t>
      </w:r>
      <w:r>
        <w:rPr>
          <w:rFonts w:ascii="Times New Roman"/>
          <w:b w:val="false"/>
          <w:i w:val="false"/>
          <w:color w:val="000000"/>
          <w:sz w:val="28"/>
        </w:rPr>
        <w:t>приложению № 29</w:t>
      </w:r>
      <w:r>
        <w:rPr>
          <w:rFonts w:ascii="Times New Roman"/>
          <w:b w:val="false"/>
          <w:i w:val="false"/>
          <w:color w:val="000000"/>
          <w:sz w:val="28"/>
        </w:rPr>
        <w:t xml:space="preserve"> к настоящему Договору.</w:t>
      </w:r>
    </w:p>
    <w:bookmarkEnd w:id="263"/>
    <w:bookmarkStart w:name="z436" w:id="264"/>
    <w:p>
      <w:pPr>
        <w:spacing w:after="0"/>
        <w:ind w:left="0"/>
        <w:jc w:val="both"/>
      </w:pPr>
      <w:r>
        <w:rPr>
          <w:rFonts w:ascii="Times New Roman"/>
          <w:b w:val="false"/>
          <w:i w:val="false"/>
          <w:color w:val="000000"/>
          <w:sz w:val="28"/>
        </w:rPr>
        <w:t xml:space="preserve">
      6. Споры в отношении настоящей статьи и </w:t>
      </w:r>
      <w:r>
        <w:rPr>
          <w:rFonts w:ascii="Times New Roman"/>
          <w:b w:val="false"/>
          <w:i w:val="false"/>
          <w:color w:val="000000"/>
          <w:sz w:val="28"/>
        </w:rPr>
        <w:t>приложения № 29</w:t>
      </w:r>
      <w:r>
        <w:rPr>
          <w:rFonts w:ascii="Times New Roman"/>
          <w:b w:val="false"/>
          <w:i w:val="false"/>
          <w:color w:val="000000"/>
          <w:sz w:val="28"/>
        </w:rPr>
        <w:t xml:space="preserve">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истцом, в течение 10 календарных дней с даты направления такой просьбы информирует об этом Комиссию.</w:t>
      </w:r>
    </w:p>
    <w:bookmarkEnd w:id="264"/>
    <w:bookmarkStart w:name="z437" w:id="265"/>
    <w:p>
      <w:pPr>
        <w:spacing w:after="0"/>
        <w:ind w:left="0"/>
        <w:jc w:val="both"/>
      </w:pPr>
      <w:r>
        <w:rPr>
          <w:rFonts w:ascii="Times New Roman"/>
          <w:b w:val="false"/>
          <w:i w:val="false"/>
          <w:color w:val="000000"/>
          <w:sz w:val="28"/>
        </w:rPr>
        <w:t>
      7. Для реализации согласованной (скоординированной) агропромышленной политики Комиссия осуществляет:</w:t>
      </w:r>
    </w:p>
    <w:bookmarkEnd w:id="265"/>
    <w:p>
      <w:pPr>
        <w:spacing w:after="0"/>
        <w:ind w:left="0"/>
        <w:jc w:val="both"/>
      </w:pPr>
      <w:r>
        <w:rPr>
          <w:rFonts w:ascii="Times New Roman"/>
          <w:b w:val="false"/>
          <w:i w:val="false"/>
          <w:color w:val="000000"/>
          <w:sz w:val="28"/>
        </w:rPr>
        <w:t>
      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p>
    <w:p>
      <w:pPr>
        <w:spacing w:after="0"/>
        <w:ind w:left="0"/>
        <w:jc w:val="both"/>
      </w:pPr>
      <w:r>
        <w:rPr>
          <w:rFonts w:ascii="Times New Roman"/>
          <w:b w:val="false"/>
          <w:i w:val="false"/>
          <w:color w:val="000000"/>
          <w:sz w:val="28"/>
        </w:rPr>
        <w:t>
      2) координацию деятельности при подготовке 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w:t>
      </w:r>
    </w:p>
    <w:p>
      <w:pPr>
        <w:spacing w:after="0"/>
        <w:ind w:left="0"/>
        <w:jc w:val="both"/>
      </w:pPr>
      <w:r>
        <w:rPr>
          <w:rFonts w:ascii="Times New Roman"/>
          <w:b w:val="false"/>
          <w:i w:val="false"/>
          <w:color w:val="000000"/>
          <w:sz w:val="28"/>
        </w:rPr>
        <w:t>
      3) координацию взаимного предоставления государствами-членами программ развития агропромышленного комплекса и отдельных его отраслей;</w:t>
      </w:r>
    </w:p>
    <w:p>
      <w:pPr>
        <w:spacing w:after="0"/>
        <w:ind w:left="0"/>
        <w:jc w:val="both"/>
      </w:pPr>
      <w:r>
        <w:rPr>
          <w:rFonts w:ascii="Times New Roman"/>
          <w:b w:val="false"/>
          <w:i w:val="false"/>
          <w:color w:val="000000"/>
          <w:sz w:val="28"/>
        </w:rPr>
        <w:t>
      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в том числе мер государственной поддержки сельского хозяйства;</w:t>
      </w:r>
    </w:p>
    <w:p>
      <w:pPr>
        <w:spacing w:after="0"/>
        <w:ind w:left="0"/>
        <w:jc w:val="both"/>
      </w:pPr>
      <w:r>
        <w:rPr>
          <w:rFonts w:ascii="Times New Roman"/>
          <w:b w:val="false"/>
          <w:i w:val="false"/>
          <w:color w:val="000000"/>
          <w:sz w:val="28"/>
        </w:rPr>
        <w:t>
      5) ценовой мониторинг и анализ конкурентоспособности производимой продукции по согласованной государствами-членами номенклатуре;</w:t>
      </w:r>
    </w:p>
    <w:p>
      <w:pPr>
        <w:spacing w:after="0"/>
        <w:ind w:left="0"/>
        <w:jc w:val="both"/>
      </w:pPr>
      <w:r>
        <w:rPr>
          <w:rFonts w:ascii="Times New Roman"/>
          <w:b w:val="false"/>
          <w:i w:val="false"/>
          <w:color w:val="000000"/>
          <w:sz w:val="28"/>
        </w:rPr>
        <w:t>
      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разрешения споров, связанных с соблюдением обязательств в области государственной поддержки сельского хозяйства;</w:t>
      </w:r>
    </w:p>
    <w:p>
      <w:pPr>
        <w:spacing w:after="0"/>
        <w:ind w:left="0"/>
        <w:jc w:val="both"/>
      </w:pPr>
      <w:r>
        <w:rPr>
          <w:rFonts w:ascii="Times New Roman"/>
          <w:b w:val="false"/>
          <w:i w:val="false"/>
          <w:color w:val="000000"/>
          <w:sz w:val="28"/>
        </w:rPr>
        <w:t>
      7) мониторинг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p>
    <w:p>
      <w:pPr>
        <w:spacing w:after="0"/>
        <w:ind w:left="0"/>
        <w:jc w:val="both"/>
      </w:pPr>
      <w:r>
        <w:rPr>
          <w:rFonts w:ascii="Times New Roman"/>
          <w:b w:val="false"/>
          <w:i w:val="false"/>
          <w:color w:val="000000"/>
          <w:sz w:val="28"/>
        </w:rPr>
        <w:t>
      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w:t>
      </w:r>
    </w:p>
    <w:p>
      <w:pPr>
        <w:spacing w:after="0"/>
        <w:ind w:left="0"/>
        <w:jc w:val="both"/>
      </w:pPr>
      <w:r>
        <w:rPr>
          <w:rFonts w:ascii="Times New Roman"/>
          <w:b w:val="false"/>
          <w:i w:val="false"/>
          <w:color w:val="000000"/>
          <w:sz w:val="28"/>
        </w:rPr>
        <w:t>
      9) оказание содействия государствам-членам по вопросам, связанным с расчетом объемов государственной поддержки сельского хозяйства;</w:t>
      </w:r>
    </w:p>
    <w:p>
      <w:pPr>
        <w:spacing w:after="0"/>
        <w:ind w:left="0"/>
        <w:jc w:val="both"/>
      </w:pPr>
      <w:r>
        <w:rPr>
          <w:rFonts w:ascii="Times New Roman"/>
          <w:b w:val="false"/>
          <w:i w:val="false"/>
          <w:color w:val="000000"/>
          <w:sz w:val="28"/>
        </w:rPr>
        <w:t>
      10) подготовку совместно с государствами-членами рекомендаций по осуществлению согласованных действий, направленных на развитие экспортного потенциала в сфере агропромышленного комплекса;</w:t>
      </w:r>
    </w:p>
    <w:p>
      <w:pPr>
        <w:spacing w:after="0"/>
        <w:ind w:left="0"/>
        <w:jc w:val="both"/>
      </w:pPr>
      <w:r>
        <w:rPr>
          <w:rFonts w:ascii="Times New Roman"/>
          <w:b w:val="false"/>
          <w:i w:val="false"/>
          <w:color w:val="000000"/>
          <w:sz w:val="28"/>
        </w:rPr>
        <w:t>
      11) координацию действий при осуществлении государствами-членами совместной научно-инновационной деятельности в сфере агропромышленного комплекса, в том числе в рамках реализации государствами-членами межгосударственных программ;</w:t>
      </w:r>
    </w:p>
    <w:p>
      <w:pPr>
        <w:spacing w:after="0"/>
        <w:ind w:left="0"/>
        <w:jc w:val="both"/>
      </w:pPr>
      <w:r>
        <w:rPr>
          <w:rFonts w:ascii="Times New Roman"/>
          <w:b w:val="false"/>
          <w:i w:val="false"/>
          <w:color w:val="000000"/>
          <w:sz w:val="28"/>
        </w:rPr>
        <w:t>
      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методик определения племенной ценности племенных животных, а также форм племенных свидетельств (сертификатов, паспортов);</w:t>
      </w:r>
    </w:p>
    <w:p>
      <w:pPr>
        <w:spacing w:after="0"/>
        <w:ind w:left="0"/>
        <w:jc w:val="both"/>
      </w:pPr>
      <w:r>
        <w:rPr>
          <w:rFonts w:ascii="Times New Roman"/>
          <w:b w:val="false"/>
          <w:i w:val="false"/>
          <w:color w:val="000000"/>
          <w:sz w:val="28"/>
        </w:rPr>
        <w:t>
      13) координацию разработки и реализации унифицированных требований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p>
    <w:p>
      <w:pPr>
        <w:spacing w:after="0"/>
        <w:ind w:left="0"/>
        <w:jc w:val="both"/>
      </w:pPr>
      <w:r>
        <w:rPr>
          <w:rFonts w:ascii="Times New Roman"/>
          <w:b w:val="false"/>
          <w:i w:val="false"/>
          <w:color w:val="000000"/>
          <w:sz w:val="28"/>
        </w:rPr>
        <w:t>
      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bookmarkStart w:name="z438" w:id="266"/>
    <w:p>
      <w:pPr>
        <w:spacing w:after="0"/>
        <w:ind w:left="0"/>
        <w:jc w:val="left"/>
      </w:pPr>
      <w:r>
        <w:rPr>
          <w:rFonts w:ascii="Times New Roman"/>
          <w:b/>
          <w:i w:val="false"/>
          <w:color w:val="000000"/>
        </w:rPr>
        <w:t xml:space="preserve"> Раздел XXVI</w:t>
      </w:r>
      <w:r>
        <w:br/>
      </w:r>
      <w:r>
        <w:rPr>
          <w:rFonts w:ascii="Times New Roman"/>
          <w:b/>
          <w:i w:val="false"/>
          <w:color w:val="000000"/>
        </w:rPr>
        <w:t>ТРУДОВАЯ МИГРАЦИЯ</w:t>
      </w:r>
    </w:p>
    <w:bookmarkEnd w:id="266"/>
    <w:p>
      <w:pPr>
        <w:spacing w:after="0"/>
        <w:ind w:left="0"/>
        <w:jc w:val="both"/>
      </w:pPr>
      <w:r>
        <w:rPr>
          <w:rFonts w:ascii="Times New Roman"/>
          <w:b/>
          <w:i w:val="false"/>
          <w:color w:val="000000"/>
          <w:sz w:val="28"/>
        </w:rPr>
        <w:t>Статья 96 Сотрудничество государств-членов в сфере трудовой миграции</w:t>
      </w:r>
    </w:p>
    <w:bookmarkStart w:name="z440" w:id="267"/>
    <w:p>
      <w:pPr>
        <w:spacing w:after="0"/>
        <w:ind w:left="0"/>
        <w:jc w:val="both"/>
      </w:pPr>
      <w:r>
        <w:rPr>
          <w:rFonts w:ascii="Times New Roman"/>
          <w:b w:val="false"/>
          <w:i w:val="false"/>
          <w:color w:val="000000"/>
          <w:sz w:val="28"/>
        </w:rPr>
        <w:t>
      1. Государства-члены осуществляют сотрудничество по согласованию политики в сфере регулирования трудовой миграции в рамках Союза, а также по оказанию содействия организованному набору и привлечению трудящихся государств-членов для осуществления ими трудовой деятельности в государствах-членах.</w:t>
      </w:r>
    </w:p>
    <w:bookmarkEnd w:id="267"/>
    <w:bookmarkStart w:name="z441" w:id="268"/>
    <w:p>
      <w:pPr>
        <w:spacing w:after="0"/>
        <w:ind w:left="0"/>
        <w:jc w:val="both"/>
      </w:pPr>
      <w:r>
        <w:rPr>
          <w:rFonts w:ascii="Times New Roman"/>
          <w:b w:val="false"/>
          <w:i w:val="false"/>
          <w:color w:val="000000"/>
          <w:sz w:val="28"/>
        </w:rPr>
        <w:t>
      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w:t>
      </w:r>
    </w:p>
    <w:bookmarkEnd w:id="268"/>
    <w:bookmarkStart w:name="z442" w:id="269"/>
    <w:p>
      <w:pPr>
        <w:spacing w:after="0"/>
        <w:ind w:left="0"/>
        <w:jc w:val="both"/>
      </w:pPr>
      <w:r>
        <w:rPr>
          <w:rFonts w:ascii="Times New Roman"/>
          <w:b w:val="false"/>
          <w:i w:val="false"/>
          <w:color w:val="000000"/>
          <w:sz w:val="28"/>
        </w:rPr>
        <w:t>
      3. Сотрудничество государств-членов в сфере трудовой миграции в рамках Союза осуществляется в следующих формах:</w:t>
      </w:r>
    </w:p>
    <w:bookmarkEnd w:id="269"/>
    <w:p>
      <w:pPr>
        <w:spacing w:after="0"/>
        <w:ind w:left="0"/>
        <w:jc w:val="both"/>
      </w:pPr>
      <w:r>
        <w:rPr>
          <w:rFonts w:ascii="Times New Roman"/>
          <w:b w:val="false"/>
          <w:i w:val="false"/>
          <w:color w:val="000000"/>
          <w:sz w:val="28"/>
        </w:rPr>
        <w:t>
      1) согласование общих подходов и принципов в сфере трудовой миграции;</w:t>
      </w:r>
    </w:p>
    <w:p>
      <w:pPr>
        <w:spacing w:after="0"/>
        <w:ind w:left="0"/>
        <w:jc w:val="both"/>
      </w:pPr>
      <w:r>
        <w:rPr>
          <w:rFonts w:ascii="Times New Roman"/>
          <w:b w:val="false"/>
          <w:i w:val="false"/>
          <w:color w:val="000000"/>
          <w:sz w:val="28"/>
        </w:rPr>
        <w:t>
      2) обмен нормативными правовыми актами;</w:t>
      </w:r>
    </w:p>
    <w:p>
      <w:pPr>
        <w:spacing w:after="0"/>
        <w:ind w:left="0"/>
        <w:jc w:val="both"/>
      </w:pPr>
      <w:r>
        <w:rPr>
          <w:rFonts w:ascii="Times New Roman"/>
          <w:b w:val="false"/>
          <w:i w:val="false"/>
          <w:color w:val="000000"/>
          <w:sz w:val="28"/>
        </w:rPr>
        <w:t>
      3) обмен информацией;</w:t>
      </w:r>
    </w:p>
    <w:p>
      <w:pPr>
        <w:spacing w:after="0"/>
        <w:ind w:left="0"/>
        <w:jc w:val="both"/>
      </w:pPr>
      <w:r>
        <w:rPr>
          <w:rFonts w:ascii="Times New Roman"/>
          <w:b w:val="false"/>
          <w:i w:val="false"/>
          <w:color w:val="000000"/>
          <w:sz w:val="28"/>
        </w:rPr>
        <w:t>
      4) реализация мер, направленных на предотвращение распространения недостоверной информации;</w:t>
      </w:r>
    </w:p>
    <w:p>
      <w:pPr>
        <w:spacing w:after="0"/>
        <w:ind w:left="0"/>
        <w:jc w:val="both"/>
      </w:pPr>
      <w:r>
        <w:rPr>
          <w:rFonts w:ascii="Times New Roman"/>
          <w:b w:val="false"/>
          <w:i w:val="false"/>
          <w:color w:val="000000"/>
          <w:sz w:val="28"/>
        </w:rPr>
        <w:t>
      5) обмен опытом, проведение стажировок, семинаров и учебных курсов;</w:t>
      </w:r>
    </w:p>
    <w:p>
      <w:pPr>
        <w:spacing w:after="0"/>
        <w:ind w:left="0"/>
        <w:jc w:val="both"/>
      </w:pPr>
      <w:r>
        <w:rPr>
          <w:rFonts w:ascii="Times New Roman"/>
          <w:b w:val="false"/>
          <w:i w:val="false"/>
          <w:color w:val="000000"/>
          <w:sz w:val="28"/>
        </w:rPr>
        <w:t>
      6) сотрудничество в рамках консультативных органов.</w:t>
      </w:r>
    </w:p>
    <w:bookmarkStart w:name="z443" w:id="270"/>
    <w:p>
      <w:pPr>
        <w:spacing w:after="0"/>
        <w:ind w:left="0"/>
        <w:jc w:val="both"/>
      </w:pPr>
      <w:r>
        <w:rPr>
          <w:rFonts w:ascii="Times New Roman"/>
          <w:b w:val="false"/>
          <w:i w:val="false"/>
          <w:color w:val="000000"/>
          <w:sz w:val="28"/>
        </w:rPr>
        <w:t>
      4. По согласованию государств-членов могут быть определены иные формы сотрудничества в сфере миграции.</w:t>
      </w:r>
    </w:p>
    <w:bookmarkEnd w:id="270"/>
    <w:bookmarkStart w:name="z444" w:id="271"/>
    <w:p>
      <w:pPr>
        <w:spacing w:after="0"/>
        <w:ind w:left="0"/>
        <w:jc w:val="both"/>
      </w:pPr>
      <w:r>
        <w:rPr>
          <w:rFonts w:ascii="Times New Roman"/>
          <w:b w:val="false"/>
          <w:i w:val="false"/>
          <w:color w:val="000000"/>
          <w:sz w:val="28"/>
        </w:rPr>
        <w:t>
      5. Понятия, используемые в настоящем разделе, означают следующее:</w:t>
      </w:r>
    </w:p>
    <w:bookmarkEnd w:id="271"/>
    <w:bookmarkStart w:name="z445" w:id="272"/>
    <w:p>
      <w:pPr>
        <w:spacing w:after="0"/>
        <w:ind w:left="0"/>
        <w:jc w:val="both"/>
      </w:pPr>
      <w:r>
        <w:rPr>
          <w:rFonts w:ascii="Times New Roman"/>
          <w:b w:val="false"/>
          <w:i w:val="false"/>
          <w:color w:val="000000"/>
          <w:sz w:val="28"/>
        </w:rPr>
        <w:t>
      "государство въезда" - государство-член, на территорию которого следует гражданин другого государства-члена;</w:t>
      </w:r>
    </w:p>
    <w:bookmarkEnd w:id="272"/>
    <w:bookmarkStart w:name="z446" w:id="273"/>
    <w:p>
      <w:pPr>
        <w:spacing w:after="0"/>
        <w:ind w:left="0"/>
        <w:jc w:val="both"/>
      </w:pPr>
      <w:r>
        <w:rPr>
          <w:rFonts w:ascii="Times New Roman"/>
          <w:b w:val="false"/>
          <w:i w:val="false"/>
          <w:color w:val="000000"/>
          <w:sz w:val="28"/>
        </w:rPr>
        <w:t>
      "государство постоянного проживания" - государство-член, гражданином которого является трудящийся государства-члена;</w:t>
      </w:r>
    </w:p>
    <w:bookmarkEnd w:id="273"/>
    <w:bookmarkStart w:name="z447" w:id="274"/>
    <w:p>
      <w:pPr>
        <w:spacing w:after="0"/>
        <w:ind w:left="0"/>
        <w:jc w:val="both"/>
      </w:pPr>
      <w:r>
        <w:rPr>
          <w:rFonts w:ascii="Times New Roman"/>
          <w:b w:val="false"/>
          <w:i w:val="false"/>
          <w:color w:val="000000"/>
          <w:sz w:val="28"/>
        </w:rPr>
        <w:t>
      "государство трудоустройства" - государство-член, на территории которого осуществляется трудовая деятельность;</w:t>
      </w:r>
    </w:p>
    <w:bookmarkEnd w:id="274"/>
    <w:bookmarkStart w:name="z448" w:id="275"/>
    <w:p>
      <w:pPr>
        <w:spacing w:after="0"/>
        <w:ind w:left="0"/>
        <w:jc w:val="both"/>
      </w:pPr>
      <w:r>
        <w:rPr>
          <w:rFonts w:ascii="Times New Roman"/>
          <w:b w:val="false"/>
          <w:i w:val="false"/>
          <w:color w:val="000000"/>
          <w:sz w:val="28"/>
        </w:rPr>
        <w:t>
      "документы об образовании" - документы государственного образца об образовании, а также документы об образовании, признаваемые на уровне государственных документов об образовании;</w:t>
      </w:r>
    </w:p>
    <w:bookmarkEnd w:id="275"/>
    <w:bookmarkStart w:name="z449" w:id="276"/>
    <w:p>
      <w:pPr>
        <w:spacing w:after="0"/>
        <w:ind w:left="0"/>
        <w:jc w:val="both"/>
      </w:pPr>
      <w:r>
        <w:rPr>
          <w:rFonts w:ascii="Times New Roman"/>
          <w:b w:val="false"/>
          <w:i w:val="false"/>
          <w:color w:val="000000"/>
          <w:sz w:val="28"/>
        </w:rPr>
        <w:t>
      "заказчик работ (услуг)" -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p>
    <w:bookmarkEnd w:id="276"/>
    <w:bookmarkStart w:name="z450" w:id="277"/>
    <w:p>
      <w:pPr>
        <w:spacing w:after="0"/>
        <w:ind w:left="0"/>
        <w:jc w:val="both"/>
      </w:pPr>
      <w:r>
        <w:rPr>
          <w:rFonts w:ascii="Times New Roman"/>
          <w:b w:val="false"/>
          <w:i w:val="false"/>
          <w:color w:val="000000"/>
          <w:sz w:val="28"/>
        </w:rPr>
        <w:t>
      "миграционная карта (карточка)" - документ, который содержит сведения о 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p>
    <w:bookmarkEnd w:id="277"/>
    <w:bookmarkStart w:name="z451" w:id="278"/>
    <w:p>
      <w:pPr>
        <w:spacing w:after="0"/>
        <w:ind w:left="0"/>
        <w:jc w:val="both"/>
      </w:pPr>
      <w:r>
        <w:rPr>
          <w:rFonts w:ascii="Times New Roman"/>
          <w:b w:val="false"/>
          <w:i w:val="false"/>
          <w:color w:val="000000"/>
          <w:sz w:val="28"/>
        </w:rPr>
        <w:t>
      "работодатель" - юридическое или физическое лицо, которое предоставляет трудящемуся государства-члена работу на основании заключенного с ним трудового договора в порядке и на условиях, которые предусмотрены законодательством государства трудоустройства;</w:t>
      </w:r>
    </w:p>
    <w:bookmarkEnd w:id="278"/>
    <w:bookmarkStart w:name="z452" w:id="279"/>
    <w:p>
      <w:pPr>
        <w:spacing w:after="0"/>
        <w:ind w:left="0"/>
        <w:jc w:val="both"/>
      </w:pPr>
      <w:r>
        <w:rPr>
          <w:rFonts w:ascii="Times New Roman"/>
          <w:b w:val="false"/>
          <w:i w:val="false"/>
          <w:color w:val="000000"/>
          <w:sz w:val="28"/>
        </w:rPr>
        <w:t>
      "социальное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bookmarkEnd w:id="279"/>
    <w:bookmarkStart w:name="z453" w:id="280"/>
    <w:p>
      <w:pPr>
        <w:spacing w:after="0"/>
        <w:ind w:left="0"/>
        <w:jc w:val="both"/>
      </w:pPr>
      <w:r>
        <w:rPr>
          <w:rFonts w:ascii="Times New Roman"/>
          <w:b w:val="false"/>
          <w:i w:val="false"/>
          <w:color w:val="000000"/>
          <w:sz w:val="28"/>
        </w:rPr>
        <w:t>
      "трудовая деятельность" - деятельность на основании трудового договора или деятельность 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p>
    <w:bookmarkEnd w:id="280"/>
    <w:bookmarkStart w:name="z454" w:id="281"/>
    <w:p>
      <w:pPr>
        <w:spacing w:after="0"/>
        <w:ind w:left="0"/>
        <w:jc w:val="both"/>
      </w:pPr>
      <w:r>
        <w:rPr>
          <w:rFonts w:ascii="Times New Roman"/>
          <w:b w:val="false"/>
          <w:i w:val="false"/>
          <w:color w:val="000000"/>
          <w:sz w:val="28"/>
        </w:rPr>
        <w:t>
      "трудящийся государства-члена" - лицо, являющееся гражданином государства-члена, законно находящееся и на законном основании осуществляющее трудовую деятельность на территории государства трудоустройства, гражданином которого оно не является и в котором постоянно не проживает;</w:t>
      </w:r>
    </w:p>
    <w:bookmarkEnd w:id="281"/>
    <w:bookmarkStart w:name="z455" w:id="282"/>
    <w:p>
      <w:pPr>
        <w:spacing w:after="0"/>
        <w:ind w:left="0"/>
        <w:jc w:val="both"/>
      </w:pPr>
      <w:r>
        <w:rPr>
          <w:rFonts w:ascii="Times New Roman"/>
          <w:b w:val="false"/>
          <w:i w:val="false"/>
          <w:color w:val="000000"/>
          <w:sz w:val="28"/>
        </w:rPr>
        <w:t>
      "член семьи" -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bookmarkEnd w:id="282"/>
    <w:bookmarkStart w:name="z456" w:id="2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Трудовая деятельность трудящихся государств-членов</w:t>
      </w:r>
    </w:p>
    <w:bookmarkEnd w:id="283"/>
    <w:bookmarkStart w:name="z457" w:id="284"/>
    <w:p>
      <w:pPr>
        <w:spacing w:after="0"/>
        <w:ind w:left="0"/>
        <w:jc w:val="both"/>
      </w:pPr>
      <w:r>
        <w:rPr>
          <w:rFonts w:ascii="Times New Roman"/>
          <w:b w:val="false"/>
          <w:i w:val="false"/>
          <w:color w:val="000000"/>
          <w:sz w:val="28"/>
        </w:rPr>
        <w:t>
      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bookmarkEnd w:id="284"/>
    <w:bookmarkStart w:name="z458" w:id="285"/>
    <w:p>
      <w:pPr>
        <w:spacing w:after="0"/>
        <w:ind w:left="0"/>
        <w:jc w:val="both"/>
      </w:pPr>
      <w:r>
        <w:rPr>
          <w:rFonts w:ascii="Times New Roman"/>
          <w:b w:val="false"/>
          <w:i w:val="false"/>
          <w:color w:val="000000"/>
          <w:sz w:val="28"/>
        </w:rPr>
        <w:t>
      2.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p>
    <w:bookmarkEnd w:id="285"/>
    <w:bookmarkStart w:name="z459" w:id="286"/>
    <w:p>
      <w:pPr>
        <w:spacing w:after="0"/>
        <w:ind w:left="0"/>
        <w:jc w:val="both"/>
      </w:pPr>
      <w:r>
        <w:rPr>
          <w:rFonts w:ascii="Times New Roman"/>
          <w:b w:val="false"/>
          <w:i w:val="false"/>
          <w:color w:val="000000"/>
          <w:sz w:val="28"/>
        </w:rPr>
        <w:t>
      3. В целях осуществления трудящимися государств-членов трудовой деятельности в государстве трудоустройства признаются документы об образовании, выданные образовательными организациями (учреждениями образования, организациями в сфере образования) государств-членов, без проведения установленных законодательством государства трудоустройства процедур признания документов об образовании.</w:t>
      </w:r>
    </w:p>
    <w:bookmarkEnd w:id="286"/>
    <w:p>
      <w:pPr>
        <w:spacing w:after="0"/>
        <w:ind w:left="0"/>
        <w:jc w:val="both"/>
      </w:pPr>
      <w:r>
        <w:rPr>
          <w:rFonts w:ascii="Times New Roman"/>
          <w:b w:val="false"/>
          <w:i w:val="false"/>
          <w:color w:val="000000"/>
          <w:sz w:val="28"/>
        </w:rPr>
        <w:t>
      Трудящиеся одного государства-члена, претендующие на занятие медицинской или фармацевтической деятельностью в другом государстве-члене,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медицинской или фармацевтической деятельности в соответствии с законодательством государства трудоустройства.</w:t>
      </w:r>
    </w:p>
    <w:p>
      <w:pPr>
        <w:spacing w:after="0"/>
        <w:ind w:left="0"/>
        <w:jc w:val="both"/>
      </w:pPr>
      <w:r>
        <w:rPr>
          <w:rFonts w:ascii="Times New Roman"/>
          <w:b w:val="false"/>
          <w:i w:val="false"/>
          <w:color w:val="000000"/>
          <w:sz w:val="28"/>
        </w:rPr>
        <w:t>
      В целях осуществления трудящимися государств-членов трудовой деятельности документы об ученых степенях и ученых званиях, выданные в соответствии с законодательством государств-членов, признаются в государстве трудоустройства в соответствии с отдельными международными договорами в рамках Союза. При отсутствии международных договоров указанные документы признаются в соответствии с законодательством государства трудоустройства.</w:t>
      </w:r>
    </w:p>
    <w:p>
      <w:pPr>
        <w:spacing w:after="0"/>
        <w:ind w:left="0"/>
        <w:jc w:val="both"/>
      </w:pPr>
      <w:r>
        <w:rPr>
          <w:rFonts w:ascii="Times New Roman"/>
          <w:b w:val="false"/>
          <w:i w:val="false"/>
          <w:color w:val="000000"/>
          <w:sz w:val="28"/>
        </w:rPr>
        <w:t>
      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 и получать соответствующие ответы.</w:t>
      </w:r>
    </w:p>
    <w:bookmarkStart w:name="z460" w:id="287"/>
    <w:p>
      <w:pPr>
        <w:spacing w:after="0"/>
        <w:ind w:left="0"/>
        <w:jc w:val="both"/>
      </w:pPr>
      <w:r>
        <w:rPr>
          <w:rFonts w:ascii="Times New Roman"/>
          <w:b w:val="false"/>
          <w:i w:val="false"/>
          <w:color w:val="000000"/>
          <w:sz w:val="28"/>
        </w:rPr>
        <w:t>
      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p>
    <w:bookmarkEnd w:id="287"/>
    <w:bookmarkStart w:name="z3220" w:id="288"/>
    <w:p>
      <w:pPr>
        <w:spacing w:after="0"/>
        <w:ind w:left="0"/>
        <w:jc w:val="both"/>
      </w:pPr>
      <w:r>
        <w:rPr>
          <w:rFonts w:ascii="Times New Roman"/>
          <w:b w:val="false"/>
          <w:i w:val="false"/>
          <w:color w:val="000000"/>
          <w:sz w:val="28"/>
        </w:rPr>
        <w:t>
      Граждане государств-членов, законно находящиеся на территории другого государства-члена, при наличии трудового или гражданско-правового договора, заключенного трудящимся государства-члена с работодателем или заказчиком работ (услуг), вправе обратиться в компетентные органы этого государства-члена непосредственно или с использованием информационно-телекоммуникационных сетей общего пользования, в том числе сети Интернет (при наличии такой возможности в государстве трудоустройства), для изменения цели въезда без выезда за пределы государства трудоустройства, если для осуществления трудовой деятельности необходимо изменить цель пребывания в государстве трудоустройства.</w:t>
      </w:r>
    </w:p>
    <w:bookmarkEnd w:id="288"/>
    <w:bookmarkStart w:name="z461" w:id="289"/>
    <w:p>
      <w:pPr>
        <w:spacing w:after="0"/>
        <w:ind w:left="0"/>
        <w:jc w:val="both"/>
      </w:pPr>
      <w:r>
        <w:rPr>
          <w:rFonts w:ascii="Times New Roman"/>
          <w:b w:val="false"/>
          <w:i w:val="false"/>
          <w:color w:val="000000"/>
          <w:sz w:val="28"/>
        </w:rPr>
        <w:t>
      5. Срок временного пребывания (проживания) трудящегося государства-члена и членов 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w:t>
      </w:r>
    </w:p>
    <w:bookmarkEnd w:id="289"/>
    <w:bookmarkStart w:name="z462" w:id="290"/>
    <w:p>
      <w:pPr>
        <w:spacing w:after="0"/>
        <w:ind w:left="0"/>
        <w:jc w:val="both"/>
      </w:pPr>
      <w:r>
        <w:rPr>
          <w:rFonts w:ascii="Times New Roman"/>
          <w:b w:val="false"/>
          <w:i w:val="false"/>
          <w:color w:val="000000"/>
          <w:sz w:val="28"/>
        </w:rPr>
        <w:t>
      6. Граждане государства-члена, прибывшие в целях осуществления трудовой деятельности или трудоустройства на территорию другого государства-члена, и члены семей освобождаются от обязанности регистрации (постановки на учет) в течение 30 суток с даты въезда.</w:t>
      </w:r>
    </w:p>
    <w:bookmarkEnd w:id="290"/>
    <w:p>
      <w:pPr>
        <w:spacing w:after="0"/>
        <w:ind w:left="0"/>
        <w:jc w:val="both"/>
      </w:pPr>
      <w:r>
        <w:rPr>
          <w:rFonts w:ascii="Times New Roman"/>
          <w:b w:val="false"/>
          <w:i w:val="false"/>
          <w:color w:val="000000"/>
          <w:sz w:val="28"/>
        </w:rPr>
        <w:t>
      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 если такая обязанность установлена законодательством государства въезда.</w:t>
      </w:r>
    </w:p>
    <w:bookmarkStart w:name="z463" w:id="291"/>
    <w:p>
      <w:pPr>
        <w:spacing w:after="0"/>
        <w:ind w:left="0"/>
        <w:jc w:val="both"/>
      </w:pPr>
      <w:r>
        <w:rPr>
          <w:rFonts w:ascii="Times New Roman"/>
          <w:b w:val="false"/>
          <w:i w:val="false"/>
          <w:color w:val="000000"/>
          <w:sz w:val="28"/>
        </w:rPr>
        <w:t>
      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bookmarkEnd w:id="291"/>
    <w:bookmarkStart w:name="z464" w:id="292"/>
    <w:p>
      <w:pPr>
        <w:spacing w:after="0"/>
        <w:ind w:left="0"/>
        <w:jc w:val="both"/>
      </w:pPr>
      <w:r>
        <w:rPr>
          <w:rFonts w:ascii="Times New Roman"/>
          <w:b w:val="false"/>
          <w:i w:val="false"/>
          <w:color w:val="000000"/>
          <w:sz w:val="28"/>
        </w:rPr>
        <w:t>
      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p>
    <w:bookmarkEnd w:id="292"/>
    <w:bookmarkStart w:name="z465" w:id="293"/>
    <w:p>
      <w:pPr>
        <w:spacing w:after="0"/>
        <w:ind w:left="0"/>
        <w:jc w:val="both"/>
      </w:pPr>
      <w:r>
        <w:rPr>
          <w:rFonts w:ascii="Times New Roman"/>
          <w:b w:val="false"/>
          <w:i w:val="false"/>
          <w:color w:val="000000"/>
          <w:sz w:val="28"/>
        </w:rPr>
        <w:t>
      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изменениями, внесенными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466" w:id="2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98 Права и обязанности трудящегося государства-члена</w:t>
      </w:r>
    </w:p>
    <w:bookmarkEnd w:id="294"/>
    <w:bookmarkStart w:name="z467" w:id="295"/>
    <w:p>
      <w:pPr>
        <w:spacing w:after="0"/>
        <w:ind w:left="0"/>
        <w:jc w:val="both"/>
      </w:pPr>
      <w:r>
        <w:rPr>
          <w:rFonts w:ascii="Times New Roman"/>
          <w:b w:val="false"/>
          <w:i w:val="false"/>
          <w:color w:val="000000"/>
          <w:sz w:val="28"/>
        </w:rPr>
        <w:t>
      1.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w:t>
      </w:r>
    </w:p>
    <w:bookmarkEnd w:id="295"/>
    <w:bookmarkStart w:name="z468" w:id="296"/>
    <w:p>
      <w:pPr>
        <w:spacing w:after="0"/>
        <w:ind w:left="0"/>
        <w:jc w:val="both"/>
      </w:pPr>
      <w:r>
        <w:rPr>
          <w:rFonts w:ascii="Times New Roman"/>
          <w:b w:val="false"/>
          <w:i w:val="false"/>
          <w:color w:val="000000"/>
          <w:sz w:val="28"/>
        </w:rPr>
        <w:t>
      2. Трудящийся государства-члена и члены семьи осуществляют в порядке, установленном законодательством государства трудоустройства, право:</w:t>
      </w:r>
    </w:p>
    <w:bookmarkEnd w:id="296"/>
    <w:p>
      <w:pPr>
        <w:spacing w:after="0"/>
        <w:ind w:left="0"/>
        <w:jc w:val="both"/>
      </w:pPr>
      <w:r>
        <w:rPr>
          <w:rFonts w:ascii="Times New Roman"/>
          <w:b w:val="false"/>
          <w:i w:val="false"/>
          <w:color w:val="000000"/>
          <w:sz w:val="28"/>
        </w:rPr>
        <w:t>
      1) на владение, пользование и распоряжение своим имуществом;</w:t>
      </w:r>
    </w:p>
    <w:p>
      <w:pPr>
        <w:spacing w:after="0"/>
        <w:ind w:left="0"/>
        <w:jc w:val="both"/>
      </w:pPr>
      <w:r>
        <w:rPr>
          <w:rFonts w:ascii="Times New Roman"/>
          <w:b w:val="false"/>
          <w:i w:val="false"/>
          <w:color w:val="000000"/>
          <w:sz w:val="28"/>
        </w:rPr>
        <w:t>
      2) на защиту собственности;</w:t>
      </w:r>
    </w:p>
    <w:p>
      <w:pPr>
        <w:spacing w:after="0"/>
        <w:ind w:left="0"/>
        <w:jc w:val="both"/>
      </w:pPr>
      <w:r>
        <w:rPr>
          <w:rFonts w:ascii="Times New Roman"/>
          <w:b w:val="false"/>
          <w:i w:val="false"/>
          <w:color w:val="000000"/>
          <w:sz w:val="28"/>
        </w:rPr>
        <w:t>
      3) на беспрепятственный перевод денежных средств.</w:t>
      </w:r>
    </w:p>
    <w:bookmarkStart w:name="z469" w:id="297"/>
    <w:p>
      <w:pPr>
        <w:spacing w:after="0"/>
        <w:ind w:left="0"/>
        <w:jc w:val="both"/>
      </w:pPr>
      <w:r>
        <w:rPr>
          <w:rFonts w:ascii="Times New Roman"/>
          <w:b w:val="false"/>
          <w:i w:val="false"/>
          <w:color w:val="000000"/>
          <w:sz w:val="28"/>
        </w:rPr>
        <w:t>
      3.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bookmarkEnd w:id="297"/>
    <w:p>
      <w:pPr>
        <w:spacing w:after="0"/>
        <w:ind w:left="0"/>
        <w:jc w:val="both"/>
      </w:pPr>
      <w:r>
        <w:rPr>
          <w:rFonts w:ascii="Times New Roman"/>
          <w:b w:val="false"/>
          <w:i w:val="false"/>
          <w:color w:val="000000"/>
          <w:sz w:val="28"/>
        </w:rPr>
        <w:t>
      Трудовой (страховой) стаж трудящихся государств-членов засчитывается в общий трудовой (страховой) стаж для целей социального обеспечения (социального страхования), кроме пенсионного, в соответствии с законодательством государства трудоустройства.</w:t>
      </w:r>
    </w:p>
    <w:p>
      <w:pPr>
        <w:spacing w:after="0"/>
        <w:ind w:left="0"/>
        <w:jc w:val="both"/>
      </w:pPr>
      <w:r>
        <w:rPr>
          <w:rFonts w:ascii="Times New Roman"/>
          <w:b w:val="false"/>
          <w:i w:val="false"/>
          <w:color w:val="000000"/>
          <w:sz w:val="28"/>
        </w:rPr>
        <w:t xml:space="preserve">
      Пенсионное обеспечение трудящихся государств-членов и членов семьи регулируется законодательством государства постоянного проживания, а также в </w:t>
      </w:r>
      <w:r>
        <w:rPr>
          <w:rFonts w:ascii="Times New Roman"/>
          <w:b w:val="false"/>
          <w:i w:val="false"/>
          <w:color w:val="000000"/>
          <w:sz w:val="28"/>
        </w:rPr>
        <w:t>соответствии</w:t>
      </w:r>
      <w:r>
        <w:rPr>
          <w:rFonts w:ascii="Times New Roman"/>
          <w:b w:val="false"/>
          <w:i w:val="false"/>
          <w:color w:val="000000"/>
          <w:sz w:val="28"/>
        </w:rPr>
        <w:t xml:space="preserve"> с отдельным международным договором между государствами-членами.</w:t>
      </w:r>
    </w:p>
    <w:bookmarkStart w:name="z470" w:id="298"/>
    <w:p>
      <w:pPr>
        <w:spacing w:after="0"/>
        <w:ind w:left="0"/>
        <w:jc w:val="both"/>
      </w:pPr>
      <w:r>
        <w:rPr>
          <w:rFonts w:ascii="Times New Roman"/>
          <w:b w:val="false"/>
          <w:i w:val="false"/>
          <w:color w:val="000000"/>
          <w:sz w:val="28"/>
        </w:rPr>
        <w:t xml:space="preserve">
      4. Право трудящихся государств-членов и членов семей на получение скорой медицинской помощи (в экстренной и неотложной формах) и иной медицинской помощи регулируется в порядке согласно </w:t>
      </w:r>
      <w:r>
        <w:rPr>
          <w:rFonts w:ascii="Times New Roman"/>
          <w:b w:val="false"/>
          <w:i w:val="false"/>
          <w:color w:val="000000"/>
          <w:sz w:val="28"/>
        </w:rPr>
        <w:t>приложению № 30</w:t>
      </w:r>
      <w:r>
        <w:rPr>
          <w:rFonts w:ascii="Times New Roman"/>
          <w:b w:val="false"/>
          <w:i w:val="false"/>
          <w:color w:val="000000"/>
          <w:sz w:val="28"/>
        </w:rPr>
        <w:t>, а также законодательством государства трудоустройства и международными договорами, участником которых оно является.</w:t>
      </w:r>
    </w:p>
    <w:bookmarkEnd w:id="298"/>
    <w:bookmarkStart w:name="z471" w:id="299"/>
    <w:p>
      <w:pPr>
        <w:spacing w:after="0"/>
        <w:ind w:left="0"/>
        <w:jc w:val="both"/>
      </w:pPr>
      <w:r>
        <w:rPr>
          <w:rFonts w:ascii="Times New Roman"/>
          <w:b w:val="false"/>
          <w:i w:val="false"/>
          <w:color w:val="000000"/>
          <w:sz w:val="28"/>
        </w:rPr>
        <w:t>
      5. Трудящийся государства-члена имеет право вступать в профессиональные союзы наравне с гражданами государства трудоустройства.</w:t>
      </w:r>
    </w:p>
    <w:bookmarkEnd w:id="299"/>
    <w:bookmarkStart w:name="z472" w:id="300"/>
    <w:p>
      <w:pPr>
        <w:spacing w:after="0"/>
        <w:ind w:left="0"/>
        <w:jc w:val="both"/>
      </w:pPr>
      <w:r>
        <w:rPr>
          <w:rFonts w:ascii="Times New Roman"/>
          <w:b w:val="false"/>
          <w:i w:val="false"/>
          <w:color w:val="000000"/>
          <w:sz w:val="28"/>
        </w:rPr>
        <w:t>
      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w:t>
      </w:r>
    </w:p>
    <w:bookmarkEnd w:id="300"/>
    <w:bookmarkStart w:name="z473" w:id="301"/>
    <w:p>
      <w:pPr>
        <w:spacing w:after="0"/>
        <w:ind w:left="0"/>
        <w:jc w:val="both"/>
      </w:pPr>
      <w:r>
        <w:rPr>
          <w:rFonts w:ascii="Times New Roman"/>
          <w:b w:val="false"/>
          <w:i w:val="false"/>
          <w:color w:val="000000"/>
          <w:sz w:val="28"/>
        </w:rPr>
        <w:t>
      7. По требованию трудящегося государства-члена (в том числе бывшего) 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p>
    <w:bookmarkEnd w:id="301"/>
    <w:bookmarkStart w:name="z474" w:id="302"/>
    <w:p>
      <w:pPr>
        <w:spacing w:after="0"/>
        <w:ind w:left="0"/>
        <w:jc w:val="both"/>
      </w:pPr>
      <w:r>
        <w:rPr>
          <w:rFonts w:ascii="Times New Roman"/>
          <w:b w:val="false"/>
          <w:i w:val="false"/>
          <w:color w:val="000000"/>
          <w:sz w:val="28"/>
        </w:rPr>
        <w:t>
      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p>
    <w:bookmarkEnd w:id="302"/>
    <w:bookmarkStart w:name="z475" w:id="303"/>
    <w:p>
      <w:pPr>
        <w:spacing w:after="0"/>
        <w:ind w:left="0"/>
        <w:jc w:val="both"/>
      </w:pPr>
      <w:r>
        <w:rPr>
          <w:rFonts w:ascii="Times New Roman"/>
          <w:b w:val="false"/>
          <w:i w:val="false"/>
          <w:color w:val="000000"/>
          <w:sz w:val="28"/>
        </w:rPr>
        <w:t>
      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w:t>
      </w:r>
    </w:p>
    <w:bookmarkEnd w:id="303"/>
    <w:bookmarkStart w:name="z476" w:id="304"/>
    <w:p>
      <w:pPr>
        <w:spacing w:after="0"/>
        <w:ind w:left="0"/>
        <w:jc w:val="both"/>
      </w:pPr>
      <w:r>
        <w:rPr>
          <w:rFonts w:ascii="Times New Roman"/>
          <w:b w:val="false"/>
          <w:i w:val="false"/>
          <w:color w:val="000000"/>
          <w:sz w:val="28"/>
        </w:rPr>
        <w:t>
      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 с учетом положений настоящего Договора.</w:t>
      </w:r>
    </w:p>
    <w:bookmarkEnd w:id="304"/>
    <w:bookmarkStart w:name="z477" w:id="305"/>
    <w:p>
      <w:pPr>
        <w:spacing w:after="0"/>
        <w:ind w:left="0"/>
        <w:jc w:val="left"/>
      </w:pPr>
      <w:r>
        <w:rPr>
          <w:rFonts w:ascii="Times New Roman"/>
          <w:b/>
          <w:i w:val="false"/>
          <w:color w:val="000000"/>
        </w:rPr>
        <w:t xml:space="preserve"> ЧАСТЬ ЧЕТВЕРТАЯ</w:t>
      </w:r>
      <w:r>
        <w:br/>
      </w:r>
      <w:r>
        <w:rPr>
          <w:rFonts w:ascii="Times New Roman"/>
          <w:b/>
          <w:i w:val="false"/>
          <w:color w:val="000000"/>
        </w:rPr>
        <w:t>ПЕРЕХОДНЫЕ И ЗАКЛЮЧИТЕЛЬНЫЕ ПОЛОЖЕНИЯ</w:t>
      </w:r>
      <w:r>
        <w:br/>
      </w:r>
      <w:r>
        <w:rPr>
          <w:rFonts w:ascii="Times New Roman"/>
          <w:b/>
          <w:i w:val="false"/>
          <w:color w:val="000000"/>
        </w:rPr>
        <w:t>Раздел XXVII</w:t>
      </w:r>
      <w:r>
        <w:br/>
      </w:r>
      <w:r>
        <w:rPr>
          <w:rFonts w:ascii="Times New Roman"/>
          <w:b/>
          <w:i w:val="false"/>
          <w:color w:val="000000"/>
        </w:rPr>
        <w:t>ПЕРЕХОДНЫЕ ПОЛОЖЕНИЯ</w:t>
      </w:r>
    </w:p>
    <w:bookmarkEnd w:id="305"/>
    <w:p>
      <w:pPr>
        <w:spacing w:after="0"/>
        <w:ind w:left="0"/>
        <w:jc w:val="both"/>
      </w:pPr>
      <w:r>
        <w:rPr>
          <w:rFonts w:ascii="Times New Roman"/>
          <w:b/>
          <w:i w:val="false"/>
          <w:color w:val="000000"/>
          <w:sz w:val="28"/>
        </w:rPr>
        <w:t>Статья 99 Общие переходные положения</w:t>
      </w:r>
    </w:p>
    <w:bookmarkStart w:name="z480" w:id="306"/>
    <w:p>
      <w:pPr>
        <w:spacing w:after="0"/>
        <w:ind w:left="0"/>
        <w:jc w:val="both"/>
      </w:pPr>
      <w:r>
        <w:rPr>
          <w:rFonts w:ascii="Times New Roman"/>
          <w:b w:val="false"/>
          <w:i w:val="false"/>
          <w:color w:val="000000"/>
          <w:sz w:val="28"/>
        </w:rPr>
        <w:t>
      1. 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 входят в право Союза в качестве международных договоров в рамках Союза и применяются в части, не противоречащей настоящему Договору.</w:t>
      </w:r>
    </w:p>
    <w:bookmarkEnd w:id="306"/>
    <w:bookmarkStart w:name="z481" w:id="307"/>
    <w:p>
      <w:pPr>
        <w:spacing w:after="0"/>
        <w:ind w:left="0"/>
        <w:jc w:val="both"/>
      </w:pPr>
      <w:r>
        <w:rPr>
          <w:rFonts w:ascii="Times New Roman"/>
          <w:b w:val="false"/>
          <w:i w:val="false"/>
          <w:color w:val="000000"/>
          <w:sz w:val="28"/>
        </w:rPr>
        <w:t>
      2. Решения Высшего Евразийского экономического совета на уровне глав государств, Высшего Евразийского экономического совета на уровне глав правительств и Евразийской экономической комиссии,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p>
    <w:bookmarkEnd w:id="307"/>
    <w:bookmarkStart w:name="z482" w:id="308"/>
    <w:p>
      <w:pPr>
        <w:spacing w:after="0"/>
        <w:ind w:left="0"/>
        <w:jc w:val="both"/>
      </w:pPr>
      <w:r>
        <w:rPr>
          <w:rFonts w:ascii="Times New Roman"/>
          <w:b w:val="false"/>
          <w:i w:val="false"/>
          <w:color w:val="000000"/>
          <w:sz w:val="28"/>
        </w:rPr>
        <w:t>
      3. С даты вступления в силу настоящего Договора:</w:t>
      </w:r>
    </w:p>
    <w:bookmarkEnd w:id="308"/>
    <w:p>
      <w:pPr>
        <w:spacing w:after="0"/>
        <w:ind w:left="0"/>
        <w:jc w:val="both"/>
      </w:pPr>
      <w:r>
        <w:rPr>
          <w:rFonts w:ascii="Times New Roman"/>
          <w:b w:val="false"/>
          <w:i w:val="false"/>
          <w:color w:val="000000"/>
          <w:sz w:val="28"/>
        </w:rPr>
        <w:t xml:space="preserve">
      функции и полномочия Высшего Евразийского экономического совета на уровне глав государств и Высшего Евразийского экономического совета на уровне глав правительств, действовавших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Евразийской экономической комиссии от 18 ноября 2011 года, осуществляются соответственно Высшим советом и Межправительственным советом, действующими в соответствии с настоящим Договором;</w:t>
      </w:r>
    </w:p>
    <w:p>
      <w:pPr>
        <w:spacing w:after="0"/>
        <w:ind w:left="0"/>
        <w:jc w:val="both"/>
      </w:pPr>
      <w:r>
        <w:rPr>
          <w:rFonts w:ascii="Times New Roman"/>
          <w:b w:val="false"/>
          <w:i w:val="false"/>
          <w:color w:val="000000"/>
          <w:sz w:val="28"/>
        </w:rPr>
        <w:t xml:space="preserve">
      Евразийская экономическая комиссия, учрежденная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Евразийской экономической комиссии от 18 ноября 2011 года, осуществляет свою деятельность в соответствии с настоящим Договором;</w:t>
      </w:r>
    </w:p>
    <w:p>
      <w:pPr>
        <w:spacing w:after="0"/>
        <w:ind w:left="0"/>
        <w:jc w:val="both"/>
      </w:pPr>
      <w:r>
        <w:rPr>
          <w:rFonts w:ascii="Times New Roman"/>
          <w:b w:val="false"/>
          <w:i w:val="false"/>
          <w:color w:val="000000"/>
          <w:sz w:val="28"/>
        </w:rPr>
        <w:t>
      члены Коллегии Комиссии, назначенные до вступления в силу настоящего Договора, продолжают выполнять свои функции до истечения срока полномочий, на который они назначены;</w:t>
      </w:r>
    </w:p>
    <w:p>
      <w:pPr>
        <w:spacing w:after="0"/>
        <w:ind w:left="0"/>
        <w:jc w:val="both"/>
      </w:pPr>
      <w:r>
        <w:rPr>
          <w:rFonts w:ascii="Times New Roman"/>
          <w:b w:val="false"/>
          <w:i w:val="false"/>
          <w:color w:val="000000"/>
          <w:sz w:val="28"/>
        </w:rPr>
        <w:t>
      директора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предусмотренных в трудовых договорах;</w:t>
      </w:r>
    </w:p>
    <w:p>
      <w:pPr>
        <w:spacing w:after="0"/>
        <w:ind w:left="0"/>
        <w:jc w:val="both"/>
      </w:pPr>
      <w:r>
        <w:rPr>
          <w:rFonts w:ascii="Times New Roman"/>
          <w:b w:val="false"/>
          <w:i w:val="false"/>
          <w:color w:val="000000"/>
          <w:sz w:val="28"/>
        </w:rPr>
        <w:t>
      замещение вакантных должностей в структурных подразделениях Комиссии осуществляется в порядке, предусмотренном настоящим Договором.</w:t>
      </w:r>
    </w:p>
    <w:bookmarkStart w:name="z483" w:id="309"/>
    <w:p>
      <w:pPr>
        <w:spacing w:after="0"/>
        <w:ind w:left="0"/>
        <w:jc w:val="both"/>
      </w:pPr>
      <w:r>
        <w:rPr>
          <w:rFonts w:ascii="Times New Roman"/>
          <w:b w:val="false"/>
          <w:i w:val="false"/>
          <w:color w:val="000000"/>
          <w:sz w:val="28"/>
        </w:rPr>
        <w:t xml:space="preserve">
      4. В рамках Союза также действуют международные договоры, указанные в </w:t>
      </w:r>
      <w:r>
        <w:rPr>
          <w:rFonts w:ascii="Times New Roman"/>
          <w:b w:val="false"/>
          <w:i w:val="false"/>
          <w:color w:val="000000"/>
          <w:sz w:val="28"/>
        </w:rPr>
        <w:t>приложении № 31</w:t>
      </w:r>
      <w:r>
        <w:rPr>
          <w:rFonts w:ascii="Times New Roman"/>
          <w:b w:val="false"/>
          <w:i w:val="false"/>
          <w:color w:val="000000"/>
          <w:sz w:val="28"/>
        </w:rPr>
        <w:t xml:space="preserve"> к настоящему Договору.</w:t>
      </w:r>
    </w:p>
    <w:bookmarkEnd w:id="309"/>
    <w:p>
      <w:pPr>
        <w:spacing w:after="0"/>
        <w:ind w:left="0"/>
        <w:jc w:val="both"/>
      </w:pPr>
      <w:r>
        <w:rPr>
          <w:rFonts w:ascii="Times New Roman"/>
          <w:b/>
          <w:i w:val="false"/>
          <w:color w:val="000000"/>
          <w:sz w:val="28"/>
        </w:rPr>
        <w:t>Статья 99</w:t>
      </w:r>
      <w:r>
        <w:rPr>
          <w:rFonts w:ascii="Times New Roman"/>
          <w:b/>
          <w:i w:val="false"/>
          <w:color w:val="000000"/>
          <w:vertAlign w:val="superscript"/>
        </w:rPr>
        <w:t>1</w:t>
      </w:r>
      <w:r>
        <w:rPr>
          <w:rFonts w:ascii="Times New Roman"/>
          <w:b/>
          <w:i w:val="false"/>
          <w:color w:val="000000"/>
          <w:vertAlign w:val="superscript"/>
        </w:rPr>
        <w:t xml:space="preserve"> </w:t>
      </w:r>
      <w:r>
        <w:rPr>
          <w:rFonts w:ascii="Times New Roman"/>
          <w:b/>
          <w:i w:val="false"/>
          <w:color w:val="000000"/>
          <w:sz w:val="28"/>
        </w:rPr>
        <w:t>Переходные положения в отношении раздела VI</w:t>
      </w:r>
    </w:p>
    <w:bookmarkStart w:name="z3105" w:id="310"/>
    <w:p>
      <w:pPr>
        <w:spacing w:after="0"/>
        <w:ind w:left="0"/>
        <w:jc w:val="both"/>
      </w:pPr>
      <w:r>
        <w:rPr>
          <w:rFonts w:ascii="Times New Roman"/>
          <w:b w:val="false"/>
          <w:i w:val="false"/>
          <w:color w:val="000000"/>
          <w:sz w:val="28"/>
        </w:rPr>
        <w:t xml:space="preserve">
      До ввода интегрированной информационной системы Союза в действие информация, указанная в </w:t>
      </w:r>
      <w:r>
        <w:rPr>
          <w:rFonts w:ascii="Times New Roman"/>
          <w:b w:val="false"/>
          <w:i w:val="false"/>
          <w:color w:val="000000"/>
          <w:sz w:val="28"/>
        </w:rPr>
        <w:t>пунктах 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приложения № 5 к настоящему Договору, направляется по электронным каналам связи в виде графических электронных копий документов, содержащих данную информацию.</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Сноска. Раздел XXVII дополнен статьей 99</w:t>
      </w:r>
      <w:r>
        <w:rPr>
          <w:rFonts w:ascii="Times New Roman"/>
          <w:b w:val="false"/>
          <w:i w:val="false"/>
          <w:color w:val="ff0000"/>
          <w:vertAlign w:val="superscript"/>
        </w:rPr>
        <w:t>1</w:t>
      </w:r>
      <w:r>
        <w:rPr>
          <w:rFonts w:ascii="Times New Roman"/>
          <w:b w:val="false"/>
          <w:i w:val="false"/>
          <w:color w:val="ff0000"/>
          <w:sz w:val="28"/>
        </w:rPr>
        <w:t xml:space="preserve"> в соответствии с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484" w:id="3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 Переходные положения в отношении раздела VII</w:t>
      </w:r>
    </w:p>
    <w:bookmarkEnd w:id="311"/>
    <w:bookmarkStart w:name="z485" w:id="312"/>
    <w:p>
      <w:pPr>
        <w:spacing w:after="0"/>
        <w:ind w:left="0"/>
        <w:jc w:val="both"/>
      </w:pPr>
      <w:r>
        <w:rPr>
          <w:rFonts w:ascii="Times New Roman"/>
          <w:b w:val="false"/>
          <w:i w:val="false"/>
          <w:color w:val="000000"/>
          <w:sz w:val="28"/>
        </w:rPr>
        <w:t xml:space="preserve">
      1. Функционирование общего рынка лекарственных средств в рамках Союза осуществляется начиная с 1 января 2016 года в соответствии с </w:t>
      </w:r>
      <w:r>
        <w:rPr>
          <w:rFonts w:ascii="Times New Roman"/>
          <w:b w:val="false"/>
          <w:i w:val="false"/>
          <w:color w:val="000000"/>
          <w:sz w:val="28"/>
        </w:rPr>
        <w:t>международным договором</w:t>
      </w:r>
      <w:r>
        <w:rPr>
          <w:rFonts w:ascii="Times New Roman"/>
          <w:b w:val="false"/>
          <w:i w:val="false"/>
          <w:color w:val="000000"/>
          <w:sz w:val="28"/>
        </w:rPr>
        <w:t xml:space="preserve"> в рамках Союза, определяющим единые принципы и правила обращения лекарственных средств, который должен быть заключен государствами-членами не позднее 1 января 2015 года.</w:t>
      </w:r>
    </w:p>
    <w:bookmarkEnd w:id="312"/>
    <w:bookmarkStart w:name="z486" w:id="313"/>
    <w:p>
      <w:pPr>
        <w:spacing w:after="0"/>
        <w:ind w:left="0"/>
        <w:jc w:val="both"/>
      </w:pPr>
      <w:r>
        <w:rPr>
          <w:rFonts w:ascii="Times New Roman"/>
          <w:b w:val="false"/>
          <w:i w:val="false"/>
          <w:color w:val="000000"/>
          <w:sz w:val="28"/>
        </w:rPr>
        <w:t xml:space="preserve">
      2. Функционирование общего рынка медицинских изделий (изделий медицинского назначения и медицинской техники) в рамках Союза осуществляется начиная с 1 января 2016 года в соответствии с </w:t>
      </w:r>
      <w:r>
        <w:rPr>
          <w:rFonts w:ascii="Times New Roman"/>
          <w:b w:val="false"/>
          <w:i w:val="false"/>
          <w:color w:val="000000"/>
          <w:sz w:val="28"/>
        </w:rPr>
        <w:t>международным договором</w:t>
      </w:r>
      <w:r>
        <w:rPr>
          <w:rFonts w:ascii="Times New Roman"/>
          <w:b w:val="false"/>
          <w:i w:val="false"/>
          <w:color w:val="000000"/>
          <w:sz w:val="28"/>
        </w:rPr>
        <w:t xml:space="preserve"> в рамках Союза, определяющим единые принципы и правила обращения медицинских изделий (изделий медицинского назначения и медицинской техники), который должен быть заключен государствами-членами не позднее 1 января 2015 года.</w:t>
      </w:r>
    </w:p>
    <w:bookmarkEnd w:id="313"/>
    <w:bookmarkStart w:name="z487" w:id="3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101 Переходные положения в отношении раздела VIII</w:t>
      </w:r>
    </w:p>
    <w:bookmarkEnd w:id="314"/>
    <w:bookmarkStart w:name="z488" w:id="315"/>
    <w:p>
      <w:pPr>
        <w:spacing w:after="0"/>
        <w:ind w:left="0"/>
        <w:jc w:val="both"/>
      </w:pPr>
      <w:r>
        <w:rPr>
          <w:rFonts w:ascii="Times New Roman"/>
          <w:b w:val="false"/>
          <w:i w:val="false"/>
          <w:color w:val="000000"/>
          <w:sz w:val="28"/>
        </w:rPr>
        <w:t xml:space="preserve">
      1. До вступления в силу Таможенного кодекса Евразийского экономического союза таможенное регулирование в Союзе осуществляется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Таможенном кодексе таможенного союза от 27 ноября 2009 года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Таможенного союза и Единого экономического пространства и входящими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настоящего Договора в право Союза, с учетом положений настоящей статьи.</w:t>
      </w:r>
    </w:p>
    <w:bookmarkEnd w:id="315"/>
    <w:bookmarkStart w:name="z489" w:id="316"/>
    <w:p>
      <w:pPr>
        <w:spacing w:after="0"/>
        <w:ind w:left="0"/>
        <w:jc w:val="both"/>
      </w:pPr>
      <w:r>
        <w:rPr>
          <w:rFonts w:ascii="Times New Roman"/>
          <w:b w:val="false"/>
          <w:i w:val="false"/>
          <w:color w:val="000000"/>
          <w:sz w:val="28"/>
        </w:rPr>
        <w:t>
      2. Для целей применения международных договоров, указанных в пункте 1 настоящей статьи, под используемыми в них понятиями понимается следующее:</w:t>
      </w:r>
    </w:p>
    <w:bookmarkEnd w:id="316"/>
    <w:bookmarkStart w:name="z490" w:id="317"/>
    <w:p>
      <w:pPr>
        <w:spacing w:after="0"/>
        <w:ind w:left="0"/>
        <w:jc w:val="both"/>
      </w:pPr>
      <w:r>
        <w:rPr>
          <w:rFonts w:ascii="Times New Roman"/>
          <w:b w:val="false"/>
          <w:i w:val="false"/>
          <w:color w:val="000000"/>
          <w:sz w:val="28"/>
        </w:rPr>
        <w:t>
      "государства-члены таможенного союза" - государства-члены в значении, определенном настоящим Договором;</w:t>
      </w:r>
    </w:p>
    <w:bookmarkEnd w:id="317"/>
    <w:bookmarkStart w:name="z491" w:id="318"/>
    <w:p>
      <w:pPr>
        <w:spacing w:after="0"/>
        <w:ind w:left="0"/>
        <w:jc w:val="both"/>
      </w:pPr>
      <w:r>
        <w:rPr>
          <w:rFonts w:ascii="Times New Roman"/>
          <w:b w:val="false"/>
          <w:i w:val="false"/>
          <w:color w:val="000000"/>
          <w:sz w:val="28"/>
        </w:rPr>
        <w:t>
      "единая таможенная территория таможенного союза (таможенная территория таможенного союза)" - таможенная территория Союза;</w:t>
      </w:r>
    </w:p>
    <w:bookmarkEnd w:id="318"/>
    <w:bookmarkStart w:name="z492" w:id="319"/>
    <w:p>
      <w:pPr>
        <w:spacing w:after="0"/>
        <w:ind w:left="0"/>
        <w:jc w:val="both"/>
      </w:pPr>
      <w:r>
        <w:rPr>
          <w:rFonts w:ascii="Times New Roman"/>
          <w:b w:val="false"/>
          <w:i w:val="false"/>
          <w:color w:val="000000"/>
          <w:sz w:val="28"/>
        </w:rPr>
        <w:t>
      "единая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p>
    <w:bookmarkEnd w:id="319"/>
    <w:bookmarkStart w:name="z493" w:id="320"/>
    <w:p>
      <w:pPr>
        <w:spacing w:after="0"/>
        <w:ind w:left="0"/>
        <w:jc w:val="both"/>
      </w:pPr>
      <w:r>
        <w:rPr>
          <w:rFonts w:ascii="Times New Roman"/>
          <w:b w:val="false"/>
          <w:i w:val="false"/>
          <w:color w:val="000000"/>
          <w:sz w:val="28"/>
        </w:rPr>
        <w:t>
      "Единый таможенный тариф таможенного союза" - Единый таможенный тариф Евразийского экономического союза;</w:t>
      </w:r>
    </w:p>
    <w:bookmarkEnd w:id="320"/>
    <w:bookmarkStart w:name="z494" w:id="321"/>
    <w:p>
      <w:pPr>
        <w:spacing w:after="0"/>
        <w:ind w:left="0"/>
        <w:jc w:val="both"/>
      </w:pPr>
      <w:r>
        <w:rPr>
          <w:rFonts w:ascii="Times New Roman"/>
          <w:b w:val="false"/>
          <w:i w:val="false"/>
          <w:color w:val="000000"/>
          <w:sz w:val="28"/>
        </w:rPr>
        <w:t>
      "Комиссия таможенного союза" - Евразийская экономическая комиссия;</w:t>
      </w:r>
    </w:p>
    <w:bookmarkEnd w:id="321"/>
    <w:bookmarkStart w:name="z495" w:id="322"/>
    <w:p>
      <w:pPr>
        <w:spacing w:after="0"/>
        <w:ind w:left="0"/>
        <w:jc w:val="both"/>
      </w:pPr>
      <w:r>
        <w:rPr>
          <w:rFonts w:ascii="Times New Roman"/>
          <w:b w:val="false"/>
          <w:i w:val="false"/>
          <w:color w:val="000000"/>
          <w:sz w:val="28"/>
        </w:rPr>
        <w:t xml:space="preserve">
      "международные договоры государств-членов таможенного союза" - международные договоры в рамках Союза, в том числе международные договоры государств-членов, входящие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настоящего Договора в право Союза;</w:t>
      </w:r>
    </w:p>
    <w:bookmarkEnd w:id="322"/>
    <w:bookmarkStart w:name="z496" w:id="323"/>
    <w:p>
      <w:pPr>
        <w:spacing w:after="0"/>
        <w:ind w:left="0"/>
        <w:jc w:val="both"/>
      </w:pPr>
      <w:r>
        <w:rPr>
          <w:rFonts w:ascii="Times New Roman"/>
          <w:b w:val="false"/>
          <w:i w:val="false"/>
          <w:color w:val="000000"/>
          <w:sz w:val="28"/>
        </w:rPr>
        <w:t>
      "таможенная граница таможенного союза (таможенная граница)" - таможенная граница Евразийского экономического союза;</w:t>
      </w:r>
    </w:p>
    <w:bookmarkEnd w:id="323"/>
    <w:bookmarkStart w:name="z497" w:id="324"/>
    <w:p>
      <w:pPr>
        <w:spacing w:after="0"/>
        <w:ind w:left="0"/>
        <w:jc w:val="both"/>
      </w:pPr>
      <w:r>
        <w:rPr>
          <w:rFonts w:ascii="Times New Roman"/>
          <w:b w:val="false"/>
          <w:i w:val="false"/>
          <w:color w:val="000000"/>
          <w:sz w:val="28"/>
        </w:rPr>
        <w:t>
      "товар таможенного союза" - товар Евразийского экономического союза.</w:t>
      </w:r>
    </w:p>
    <w:bookmarkEnd w:id="324"/>
    <w:bookmarkStart w:name="z498" w:id="325"/>
    <w:p>
      <w:pPr>
        <w:spacing w:after="0"/>
        <w:ind w:left="0"/>
        <w:jc w:val="both"/>
      </w:pPr>
      <w:r>
        <w:rPr>
          <w:rFonts w:ascii="Times New Roman"/>
          <w:b w:val="false"/>
          <w:i w:val="false"/>
          <w:color w:val="000000"/>
          <w:sz w:val="28"/>
        </w:rPr>
        <w:t xml:space="preserve">
      3. Для целей применения международных договоров,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p>
    <w:bookmarkEnd w:id="325"/>
    <w:p>
      <w:pPr>
        <w:spacing w:after="0"/>
        <w:ind w:left="0"/>
        <w:jc w:val="both"/>
      </w:pPr>
      <w:r>
        <w:rPr>
          <w:rFonts w:ascii="Times New Roman"/>
          <w:b w:val="false"/>
          <w:i w:val="false"/>
          <w:color w:val="000000"/>
          <w:sz w:val="28"/>
        </w:rPr>
        <w:t xml:space="preserve">
      При этом к мерам нетарифного регулирования, в том числе вводимым исходя из общих исключений, защиты внешнего финансового положения и обеспечения равновесия платежного баланса в одностороннем порядке, относятся меры, определенные </w:t>
      </w:r>
      <w:r>
        <w:rPr>
          <w:rFonts w:ascii="Times New Roman"/>
          <w:b w:val="false"/>
          <w:i w:val="false"/>
          <w:color w:val="000000"/>
          <w:sz w:val="28"/>
        </w:rPr>
        <w:t>статьями 46</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настоящего Договора.</w:t>
      </w:r>
    </w:p>
    <w:p>
      <w:pPr>
        <w:spacing w:after="0"/>
        <w:ind w:left="0"/>
        <w:jc w:val="both"/>
      </w:pPr>
      <w:r>
        <w:rPr>
          <w:rFonts w:ascii="Times New Roman"/>
          <w:b w:val="false"/>
          <w:i w:val="false"/>
          <w:color w:val="000000"/>
          <w:sz w:val="28"/>
        </w:rPr>
        <w:t xml:space="preserve">
      Положения международных договоров,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за исключением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3 Таможенного кодекса таможенного союза, касающиеся определения и применения (неприменения) запретов и ограничений, не применяются.</w:t>
      </w:r>
    </w:p>
    <w:p>
      <w:pPr>
        <w:spacing w:after="0"/>
        <w:ind w:left="0"/>
        <w:jc w:val="both"/>
      </w:pPr>
      <w:r>
        <w:rPr>
          <w:rFonts w:ascii="Times New Roman"/>
          <w:b w:val="false"/>
          <w:i w:val="false"/>
          <w:color w:val="000000"/>
          <w:sz w:val="28"/>
        </w:rPr>
        <w:t>
      При перемещении товаров через таможенную границу Союза, 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p>
    <w:p>
      <w:pPr>
        <w:spacing w:after="0"/>
        <w:ind w:left="0"/>
        <w:jc w:val="both"/>
      </w:pPr>
      <w:r>
        <w:rPr>
          <w:rFonts w:ascii="Times New Roman"/>
          <w:b w:val="false"/>
          <w:i w:val="false"/>
          <w:color w:val="000000"/>
          <w:sz w:val="28"/>
        </w:rPr>
        <w:t>
      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настоящим Договором или принятыми в соответствии с ним актами Комиссии или нормативными правовыми актами государств-членов либо в соответствии с законодательством государств-членов.</w:t>
      </w:r>
    </w:p>
    <w:bookmarkStart w:name="z499" w:id="3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Статья 51</w:t>
      </w:r>
      <w:r>
        <w:rPr>
          <w:rFonts w:ascii="Times New Roman"/>
          <w:b w:val="false"/>
          <w:i w:val="false"/>
          <w:color w:val="000000"/>
          <w:sz w:val="28"/>
        </w:rPr>
        <w:t xml:space="preserve"> Таможенного кодекса таможенного союза в части ведения единой Товарной номенклатуры внешнеэкономической деятельности таможенного союза применяется с учетом положений </w:t>
      </w:r>
      <w:r>
        <w:rPr>
          <w:rFonts w:ascii="Times New Roman"/>
          <w:b w:val="false"/>
          <w:i w:val="false"/>
          <w:color w:val="000000"/>
          <w:sz w:val="28"/>
        </w:rPr>
        <w:t>статьи 45</w:t>
      </w:r>
      <w:r>
        <w:rPr>
          <w:rFonts w:ascii="Times New Roman"/>
          <w:b w:val="false"/>
          <w:i w:val="false"/>
          <w:color w:val="000000"/>
          <w:sz w:val="28"/>
        </w:rPr>
        <w:t xml:space="preserve"> настоящего Договора.</w:t>
      </w:r>
    </w:p>
    <w:bookmarkEnd w:id="326"/>
    <w:bookmarkStart w:name="z500" w:id="3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Глава 7</w:t>
      </w:r>
      <w:r>
        <w:rPr>
          <w:rFonts w:ascii="Times New Roman"/>
          <w:b w:val="false"/>
          <w:i w:val="false"/>
          <w:color w:val="000000"/>
          <w:sz w:val="28"/>
        </w:rPr>
        <w:t xml:space="preserve"> Таможенного кодекса таможенного союза применяется с учетом положений </w:t>
      </w:r>
      <w:r>
        <w:rPr>
          <w:rFonts w:ascii="Times New Roman"/>
          <w:b w:val="false"/>
          <w:i w:val="false"/>
          <w:color w:val="000000"/>
          <w:sz w:val="28"/>
        </w:rPr>
        <w:t>статьи 37</w:t>
      </w:r>
      <w:r>
        <w:rPr>
          <w:rFonts w:ascii="Times New Roman"/>
          <w:b w:val="false"/>
          <w:i w:val="false"/>
          <w:color w:val="000000"/>
          <w:sz w:val="28"/>
        </w:rPr>
        <w:t xml:space="preserve"> настоящего Договора.</w:t>
      </w:r>
    </w:p>
    <w:bookmarkEnd w:id="327"/>
    <w:bookmarkStart w:name="z501" w:id="328"/>
    <w:p>
      <w:pPr>
        <w:spacing w:after="0"/>
        <w:ind w:left="0"/>
        <w:jc w:val="both"/>
      </w:pPr>
      <w:r>
        <w:rPr>
          <w:rFonts w:ascii="Times New Roman"/>
          <w:b w:val="false"/>
          <w:i w:val="false"/>
          <w:color w:val="000000"/>
          <w:sz w:val="28"/>
        </w:rPr>
        <w:t xml:space="preserve">
      6. Пункт 2 </w:t>
      </w:r>
      <w:r>
        <w:rPr>
          <w:rFonts w:ascii="Times New Roman"/>
          <w:b w:val="false"/>
          <w:i w:val="false"/>
          <w:color w:val="000000"/>
          <w:sz w:val="28"/>
        </w:rPr>
        <w:t>статьи 70</w:t>
      </w:r>
      <w:r>
        <w:rPr>
          <w:rFonts w:ascii="Times New Roman"/>
          <w:b w:val="false"/>
          <w:i w:val="false"/>
          <w:color w:val="000000"/>
          <w:sz w:val="28"/>
        </w:rPr>
        <w:t xml:space="preserve"> Таможенного кодекса таможенного союза не применяется.</w:t>
      </w:r>
    </w:p>
    <w:bookmarkEnd w:id="328"/>
    <w:p>
      <w:pPr>
        <w:spacing w:after="0"/>
        <w:ind w:left="0"/>
        <w:jc w:val="both"/>
      </w:pPr>
      <w:r>
        <w:rPr>
          <w:rFonts w:ascii="Times New Roman"/>
          <w:b w:val="false"/>
          <w:i w:val="false"/>
          <w:color w:val="000000"/>
          <w:sz w:val="28"/>
        </w:rPr>
        <w:t xml:space="preserve">
      Специальные, антидемпинговые, компенсационные пошлины устанавливаются в соответствии с положениями настоящего Договора и взимаются в порядке, предусмотренном </w:t>
      </w:r>
      <w:r>
        <w:rPr>
          <w:rFonts w:ascii="Times New Roman"/>
          <w:b w:val="false"/>
          <w:i w:val="false"/>
          <w:color w:val="000000"/>
          <w:sz w:val="28"/>
        </w:rPr>
        <w:t>Таможенным кодексом</w:t>
      </w:r>
      <w:r>
        <w:rPr>
          <w:rFonts w:ascii="Times New Roman"/>
          <w:b w:val="false"/>
          <w:i w:val="false"/>
          <w:color w:val="000000"/>
          <w:sz w:val="28"/>
        </w:rPr>
        <w:t xml:space="preserve"> таможенного союза для взимания ввозной таможенной пошлины, с учетом положений </w:t>
      </w:r>
      <w:r>
        <w:rPr>
          <w:rFonts w:ascii="Times New Roman"/>
          <w:b w:val="false"/>
          <w:i w:val="false"/>
          <w:color w:val="000000"/>
          <w:sz w:val="28"/>
        </w:rPr>
        <w:t>статей 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настоящего Договора, а также с учетом следующего.</w:t>
      </w:r>
    </w:p>
    <w:p>
      <w:pPr>
        <w:spacing w:after="0"/>
        <w:ind w:left="0"/>
        <w:jc w:val="both"/>
      </w:pPr>
      <w:r>
        <w:rPr>
          <w:rFonts w:ascii="Times New Roman"/>
          <w:b w:val="false"/>
          <w:i w:val="false"/>
          <w:color w:val="000000"/>
          <w:sz w:val="28"/>
        </w:rPr>
        <w:t xml:space="preserve">
      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предусматривают соблюдение ограничений в связи с применением специальных защитных, антидемпинговых и компенсационных мер.</w:t>
      </w:r>
    </w:p>
    <w:p>
      <w:pPr>
        <w:spacing w:after="0"/>
        <w:ind w:left="0"/>
        <w:jc w:val="both"/>
      </w:pPr>
      <w:r>
        <w:rPr>
          <w:rFonts w:ascii="Times New Roman"/>
          <w:b w:val="false"/>
          <w:i w:val="false"/>
          <w:color w:val="000000"/>
          <w:sz w:val="28"/>
        </w:rPr>
        <w:t xml:space="preserve">
      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w:t>
      </w:r>
      <w:r>
        <w:rPr>
          <w:rFonts w:ascii="Times New Roman"/>
          <w:b w:val="false"/>
          <w:i w:val="false"/>
          <w:color w:val="000000"/>
          <w:sz w:val="28"/>
        </w:rPr>
        <w:t>Таможенным кодексом</w:t>
      </w:r>
      <w:r>
        <w:rPr>
          <w:rFonts w:ascii="Times New Roman"/>
          <w:b w:val="false"/>
          <w:i w:val="false"/>
          <w:color w:val="000000"/>
          <w:sz w:val="28"/>
        </w:rPr>
        <w:t xml:space="preserve"> таможенного союза для ввозных таможенных пошлин, с учетом особенностей, установленных настоящим Договором.</w:t>
      </w:r>
    </w:p>
    <w:p>
      <w:pPr>
        <w:spacing w:after="0"/>
        <w:ind w:left="0"/>
        <w:jc w:val="both"/>
      </w:pPr>
      <w:r>
        <w:rPr>
          <w:rFonts w:ascii="Times New Roman"/>
          <w:b w:val="false"/>
          <w:i w:val="false"/>
          <w:color w:val="000000"/>
          <w:sz w:val="28"/>
        </w:rPr>
        <w:t xml:space="preserve">
      При применении антидемпинговой или компенсационной пошлины в соответствии с </w:t>
      </w:r>
      <w:r>
        <w:rPr>
          <w:rFonts w:ascii="Times New Roman"/>
          <w:b w:val="false"/>
          <w:i w:val="false"/>
          <w:color w:val="000000"/>
          <w:sz w:val="28"/>
        </w:rPr>
        <w:t>пунктами 104</w:t>
      </w:r>
      <w:r>
        <w:rPr>
          <w:rFonts w:ascii="Times New Roman"/>
          <w:b w:val="false"/>
          <w:i w:val="false"/>
          <w:color w:val="000000"/>
          <w:sz w:val="28"/>
        </w:rPr>
        <w:t xml:space="preserve"> и </w:t>
      </w:r>
      <w:r>
        <w:rPr>
          <w:rFonts w:ascii="Times New Roman"/>
          <w:b w:val="false"/>
          <w:i w:val="false"/>
          <w:color w:val="000000"/>
          <w:sz w:val="28"/>
        </w:rPr>
        <w:t>169</w:t>
      </w:r>
      <w:r>
        <w:rPr>
          <w:rFonts w:ascii="Times New Roman"/>
          <w:b w:val="false"/>
          <w:i w:val="false"/>
          <w:color w:val="000000"/>
          <w:sz w:val="28"/>
        </w:rPr>
        <w:t xml:space="preserve"> Протокола о применении специальных защитных, антидемпинговых и компенсационных мер по отношению к третьим странам (приложение № 8 к настоящему Договору)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приложении к указанному Протоколу.</w:t>
      </w:r>
    </w:p>
    <w:p>
      <w:pPr>
        <w:spacing w:after="0"/>
        <w:ind w:left="0"/>
        <w:jc w:val="both"/>
      </w:pPr>
      <w:r>
        <w:rPr>
          <w:rFonts w:ascii="Times New Roman"/>
          <w:b w:val="false"/>
          <w:i w:val="false"/>
          <w:color w:val="000000"/>
          <w:sz w:val="28"/>
        </w:rPr>
        <w:t>
      Изменение сроков уплаты специальных, антидемпинговых, компенсационных пошлин в форме отсрочки или рассрочки не производится.</w:t>
      </w:r>
    </w:p>
    <w:p>
      <w:pPr>
        <w:spacing w:after="0"/>
        <w:ind w:left="0"/>
        <w:jc w:val="both"/>
      </w:pPr>
      <w:r>
        <w:rPr>
          <w:rFonts w:ascii="Times New Roman"/>
          <w:b w:val="false"/>
          <w:i w:val="false"/>
          <w:color w:val="000000"/>
          <w:sz w:val="28"/>
        </w:rPr>
        <w:t>
      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p>
    <w:p>
      <w:pPr>
        <w:spacing w:after="0"/>
        <w:ind w:left="0"/>
        <w:jc w:val="both"/>
      </w:pPr>
      <w:r>
        <w:rPr>
          <w:rFonts w:ascii="Times New Roman"/>
          <w:b w:val="false"/>
          <w:i w:val="false"/>
          <w:color w:val="000000"/>
          <w:sz w:val="28"/>
        </w:rPr>
        <w:t>
      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p>
    <w:bookmarkStart w:name="z502" w:id="32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Статья 74</w:t>
      </w:r>
      <w:r>
        <w:rPr>
          <w:rFonts w:ascii="Times New Roman"/>
          <w:b w:val="false"/>
          <w:i w:val="false"/>
          <w:color w:val="000000"/>
          <w:sz w:val="28"/>
        </w:rPr>
        <w:t xml:space="preserve"> Таможенного кодекса таможенного союза в части тарифных льгот применяется с учетом положений </w:t>
      </w:r>
      <w:r>
        <w:rPr>
          <w:rFonts w:ascii="Times New Roman"/>
          <w:b w:val="false"/>
          <w:i w:val="false"/>
          <w:color w:val="000000"/>
          <w:sz w:val="28"/>
        </w:rPr>
        <w:t>статьи 43</w:t>
      </w:r>
      <w:r>
        <w:rPr>
          <w:rFonts w:ascii="Times New Roman"/>
          <w:b w:val="false"/>
          <w:i w:val="false"/>
          <w:color w:val="000000"/>
          <w:sz w:val="28"/>
        </w:rPr>
        <w:t xml:space="preserve"> настоящего Договора.</w:t>
      </w:r>
    </w:p>
    <w:bookmarkEnd w:id="329"/>
    <w:bookmarkStart w:name="z503" w:id="330"/>
    <w:p>
      <w:pPr>
        <w:spacing w:after="0"/>
        <w:ind w:left="0"/>
        <w:jc w:val="both"/>
      </w:pPr>
      <w:r>
        <w:rPr>
          <w:rFonts w:ascii="Times New Roman"/>
          <w:b w:val="false"/>
          <w:i w:val="false"/>
          <w:color w:val="000000"/>
          <w:sz w:val="28"/>
        </w:rPr>
        <w:t xml:space="preserve">
      8. Часть вторая </w:t>
      </w:r>
      <w:r>
        <w:rPr>
          <w:rFonts w:ascii="Times New Roman"/>
          <w:b w:val="false"/>
          <w:i w:val="false"/>
          <w:color w:val="000000"/>
          <w:sz w:val="28"/>
        </w:rPr>
        <w:t>пункта 2</w:t>
      </w:r>
      <w:r>
        <w:rPr>
          <w:rFonts w:ascii="Times New Roman"/>
          <w:b w:val="false"/>
          <w:i w:val="false"/>
          <w:color w:val="000000"/>
          <w:sz w:val="28"/>
        </w:rPr>
        <w:t xml:space="preserve"> статьи 77 Таможенного кодекса таможенного союза не применяется.</w:t>
      </w:r>
    </w:p>
    <w:bookmarkEnd w:id="330"/>
    <w:p>
      <w:pPr>
        <w:spacing w:after="0"/>
        <w:ind w:left="0"/>
        <w:jc w:val="both"/>
      </w:pPr>
      <w:r>
        <w:rPr>
          <w:rFonts w:ascii="Times New Roman"/>
          <w:b w:val="false"/>
          <w:i w:val="false"/>
          <w:color w:val="000000"/>
          <w:sz w:val="28"/>
        </w:rPr>
        <w:t>
      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государствами-членами.</w:t>
      </w:r>
    </w:p>
    <w:bookmarkStart w:name="z504" w:id="3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102 Переходные положения в отношении раздела IX</w:t>
      </w:r>
    </w:p>
    <w:bookmarkEnd w:id="331"/>
    <w:bookmarkStart w:name="z505" w:id="332"/>
    <w:p>
      <w:pPr>
        <w:spacing w:after="0"/>
        <w:ind w:left="0"/>
        <w:jc w:val="both"/>
      </w:pPr>
      <w:r>
        <w:rPr>
          <w:rFonts w:ascii="Times New Roman"/>
          <w:b w:val="false"/>
          <w:i w:val="false"/>
          <w:color w:val="000000"/>
          <w:sz w:val="28"/>
        </w:rPr>
        <w:t xml:space="preserve">
      1. Несмотря на положения </w:t>
      </w:r>
      <w:r>
        <w:rPr>
          <w:rFonts w:ascii="Times New Roman"/>
          <w:b w:val="false"/>
          <w:i w:val="false"/>
          <w:color w:val="000000"/>
          <w:sz w:val="28"/>
        </w:rPr>
        <w:t>статьи 35</w:t>
      </w:r>
      <w:r>
        <w:rPr>
          <w:rFonts w:ascii="Times New Roman"/>
          <w:b w:val="false"/>
          <w:i w:val="false"/>
          <w:color w:val="000000"/>
          <w:sz w:val="28"/>
        </w:rPr>
        <w:t xml:space="preserve"> настоящего Договора, государства-члены вправе в одностороннем порядке предоставлять преференции в торговле с третьей стороной на основании заключенных до 1 января 2015 года международного договора этого государства-члена с такой третьей стороной или международного договора, участниками которого являются все государства-члены.</w:t>
      </w:r>
    </w:p>
    <w:bookmarkEnd w:id="332"/>
    <w:p>
      <w:pPr>
        <w:spacing w:after="0"/>
        <w:ind w:left="0"/>
        <w:jc w:val="both"/>
      </w:pPr>
      <w:r>
        <w:rPr>
          <w:rFonts w:ascii="Times New Roman"/>
          <w:b w:val="false"/>
          <w:i w:val="false"/>
          <w:color w:val="000000"/>
          <w:sz w:val="28"/>
        </w:rPr>
        <w:t>
      Государства-члены осуществляют унификацию договоров, на основании которых предоставляются преференции.</w:t>
      </w:r>
    </w:p>
    <w:bookmarkStart w:name="z506" w:id="333"/>
    <w:p>
      <w:pPr>
        <w:spacing w:after="0"/>
        <w:ind w:left="0"/>
        <w:jc w:val="both"/>
      </w:pPr>
      <w:r>
        <w:rPr>
          <w:rFonts w:ascii="Times New Roman"/>
          <w:b w:val="false"/>
          <w:i w:val="false"/>
          <w:color w:val="000000"/>
          <w:sz w:val="28"/>
        </w:rPr>
        <w:t xml:space="preserve">
      2. 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антидемпинговых и компенсационных мер, действовавших в соответствии с законодательством государств-членов,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раздела IX настоящего Договора и </w:t>
      </w:r>
      <w:r>
        <w:rPr>
          <w:rFonts w:ascii="Times New Roman"/>
          <w:b w:val="false"/>
          <w:i w:val="false"/>
          <w:color w:val="000000"/>
          <w:sz w:val="28"/>
        </w:rPr>
        <w:t>приложением № 8</w:t>
      </w:r>
      <w:r>
        <w:rPr>
          <w:rFonts w:ascii="Times New Roman"/>
          <w:b w:val="false"/>
          <w:i w:val="false"/>
          <w:color w:val="000000"/>
          <w:sz w:val="28"/>
        </w:rPr>
        <w:t xml:space="preserve"> к нему.</w:t>
      </w:r>
    </w:p>
    <w:bookmarkEnd w:id="333"/>
    <w:bookmarkStart w:name="z507" w:id="334"/>
    <w:p>
      <w:pPr>
        <w:spacing w:after="0"/>
        <w:ind w:left="0"/>
        <w:jc w:val="both"/>
      </w:pPr>
      <w:r>
        <w:rPr>
          <w:rFonts w:ascii="Times New Roman"/>
          <w:b w:val="false"/>
          <w:i w:val="false"/>
          <w:color w:val="000000"/>
          <w:sz w:val="28"/>
        </w:rPr>
        <w:t xml:space="preserve">
      3. Для целей реализации положений </w:t>
      </w:r>
      <w:r>
        <w:rPr>
          <w:rFonts w:ascii="Times New Roman"/>
          <w:b w:val="false"/>
          <w:i w:val="false"/>
          <w:color w:val="000000"/>
          <w:sz w:val="28"/>
        </w:rPr>
        <w:t>статьи 36</w:t>
      </w:r>
      <w:r>
        <w:rPr>
          <w:rFonts w:ascii="Times New Roman"/>
          <w:b w:val="false"/>
          <w:i w:val="false"/>
          <w:color w:val="000000"/>
          <w:sz w:val="28"/>
        </w:rPr>
        <w:t xml:space="preserve"> настоящего Договора до вступления в силу решения Комиссии, устанавливающего условия и порядок применения единой системы тарифных преференций Союза в отношении товаров, происходящих из развивающихся стран и (или) наименее развитых стран, применяется </w:t>
      </w:r>
      <w:r>
        <w:rPr>
          <w:rFonts w:ascii="Times New Roman"/>
          <w:b w:val="false"/>
          <w:i w:val="false"/>
          <w:color w:val="000000"/>
          <w:sz w:val="28"/>
        </w:rPr>
        <w:t>Протокол</w:t>
      </w:r>
      <w:r>
        <w:rPr>
          <w:rFonts w:ascii="Times New Roman"/>
          <w:b w:val="false"/>
          <w:i w:val="false"/>
          <w:color w:val="000000"/>
          <w:sz w:val="28"/>
        </w:rPr>
        <w:t xml:space="preserve"> о единой системе тарифных преференций Таможенного союза от 12 декабря 2008 года.</w:t>
      </w:r>
    </w:p>
    <w:bookmarkEnd w:id="334"/>
    <w:bookmarkStart w:name="z508" w:id="335"/>
    <w:p>
      <w:pPr>
        <w:spacing w:after="0"/>
        <w:ind w:left="0"/>
        <w:jc w:val="both"/>
      </w:pPr>
      <w:r>
        <w:rPr>
          <w:rFonts w:ascii="Times New Roman"/>
          <w:b w:val="false"/>
          <w:i w:val="false"/>
          <w:color w:val="000000"/>
          <w:sz w:val="28"/>
        </w:rPr>
        <w:t xml:space="preserve">
      4. До вступления в силу решения Комиссии, устанавливающего правила определения происхождения товаров, предусмотренные пунктом 2 </w:t>
      </w:r>
      <w:r>
        <w:rPr>
          <w:rFonts w:ascii="Times New Roman"/>
          <w:b w:val="false"/>
          <w:i w:val="false"/>
          <w:color w:val="000000"/>
          <w:sz w:val="28"/>
        </w:rPr>
        <w:t>статьи 37</w:t>
      </w:r>
      <w:r>
        <w:rPr>
          <w:rFonts w:ascii="Times New Roman"/>
          <w:b w:val="false"/>
          <w:i w:val="false"/>
          <w:color w:val="000000"/>
          <w:sz w:val="28"/>
        </w:rPr>
        <w:t xml:space="preserve"> настоящего Договора, применяется </w:t>
      </w:r>
      <w:r>
        <w:rPr>
          <w:rFonts w:ascii="Times New Roman"/>
          <w:b w:val="false"/>
          <w:i w:val="false"/>
          <w:color w:val="000000"/>
          <w:sz w:val="28"/>
        </w:rPr>
        <w:t>Соглашение</w:t>
      </w:r>
      <w:r>
        <w:rPr>
          <w:rFonts w:ascii="Times New Roman"/>
          <w:b w:val="false"/>
          <w:i w:val="false"/>
          <w:color w:val="000000"/>
          <w:sz w:val="28"/>
        </w:rPr>
        <w:t xml:space="preserve"> о единых правилах определения страны происхождения товаров от 25 января 2008 года.</w:t>
      </w:r>
    </w:p>
    <w:bookmarkEnd w:id="335"/>
    <w:bookmarkStart w:name="z509" w:id="336"/>
    <w:p>
      <w:pPr>
        <w:spacing w:after="0"/>
        <w:ind w:left="0"/>
        <w:jc w:val="both"/>
      </w:pPr>
      <w:r>
        <w:rPr>
          <w:rFonts w:ascii="Times New Roman"/>
          <w:b w:val="false"/>
          <w:i w:val="false"/>
          <w:color w:val="000000"/>
          <w:sz w:val="28"/>
        </w:rPr>
        <w:t xml:space="preserve">
      5. До вступления в силу решения Комиссии, устанавливающего правила определения происхождения товаров,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37 настоящего Договора, применяется </w:t>
      </w:r>
      <w:r>
        <w:rPr>
          <w:rFonts w:ascii="Times New Roman"/>
          <w:b w:val="false"/>
          <w:i w:val="false"/>
          <w:color w:val="000000"/>
          <w:sz w:val="28"/>
        </w:rPr>
        <w:t>Соглашение</w:t>
      </w:r>
      <w:r>
        <w:rPr>
          <w:rFonts w:ascii="Times New Roman"/>
          <w:b w:val="false"/>
          <w:i w:val="false"/>
          <w:color w:val="000000"/>
          <w:sz w:val="28"/>
        </w:rPr>
        <w:t xml:space="preserve"> о правилах определения происхождения товаров из развивающихся и наименее развитых стран от 12 декабря 2008 года.</w:t>
      </w:r>
    </w:p>
    <w:bookmarkEnd w:id="336"/>
    <w:bookmarkStart w:name="z510" w:id="3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103 Переходные положения в отношении раздела XVI</w:t>
      </w:r>
    </w:p>
    <w:bookmarkEnd w:id="337"/>
    <w:bookmarkStart w:name="z511" w:id="338"/>
    <w:p>
      <w:pPr>
        <w:spacing w:after="0"/>
        <w:ind w:left="0"/>
        <w:jc w:val="both"/>
      </w:pPr>
      <w:r>
        <w:rPr>
          <w:rFonts w:ascii="Times New Roman"/>
          <w:b w:val="false"/>
          <w:i w:val="false"/>
          <w:color w:val="000000"/>
          <w:sz w:val="28"/>
        </w:rPr>
        <w:t xml:space="preserve">
      1. Для достижения целей, изложенных в </w:t>
      </w:r>
      <w:r>
        <w:rPr>
          <w:rFonts w:ascii="Times New Roman"/>
          <w:b w:val="false"/>
          <w:i w:val="false"/>
          <w:color w:val="000000"/>
          <w:sz w:val="28"/>
        </w:rPr>
        <w:t>пункте 1</w:t>
      </w:r>
      <w:r>
        <w:rPr>
          <w:rFonts w:ascii="Times New Roman"/>
          <w:b w:val="false"/>
          <w:i w:val="false"/>
          <w:color w:val="000000"/>
          <w:sz w:val="28"/>
        </w:rPr>
        <w:t xml:space="preserve"> статьи 70 настоящего Договора, государства-члены к 2025 году осуществят гармонизацию своего законодательства в сфере финансового рынка в соответствии с международным договором в рамках Союза и </w:t>
      </w:r>
      <w:r>
        <w:rPr>
          <w:rFonts w:ascii="Times New Roman"/>
          <w:b w:val="false"/>
          <w:i w:val="false"/>
          <w:color w:val="000000"/>
          <w:sz w:val="28"/>
        </w:rPr>
        <w:t>Протоколом</w:t>
      </w:r>
      <w:r>
        <w:rPr>
          <w:rFonts w:ascii="Times New Roman"/>
          <w:b w:val="false"/>
          <w:i w:val="false"/>
          <w:color w:val="000000"/>
          <w:sz w:val="28"/>
        </w:rPr>
        <w:t xml:space="preserve"> по финансовым услугам (</w:t>
      </w:r>
      <w:r>
        <w:rPr>
          <w:rFonts w:ascii="Times New Roman"/>
          <w:b w:val="false"/>
          <w:i w:val="false"/>
          <w:color w:val="000000"/>
          <w:sz w:val="28"/>
        </w:rPr>
        <w:t>приложение № 17</w:t>
      </w:r>
      <w:r>
        <w:rPr>
          <w:rFonts w:ascii="Times New Roman"/>
          <w:b w:val="false"/>
          <w:i w:val="false"/>
          <w:color w:val="000000"/>
          <w:sz w:val="28"/>
        </w:rPr>
        <w:t xml:space="preserve"> к настоящему Договору).</w:t>
      </w:r>
    </w:p>
    <w:bookmarkEnd w:id="338"/>
    <w:bookmarkStart w:name="z512" w:id="339"/>
    <w:p>
      <w:pPr>
        <w:spacing w:after="0"/>
        <w:ind w:left="0"/>
        <w:jc w:val="both"/>
      </w:pPr>
      <w:r>
        <w:rPr>
          <w:rFonts w:ascii="Times New Roman"/>
          <w:b w:val="false"/>
          <w:i w:val="false"/>
          <w:color w:val="000000"/>
          <w:sz w:val="28"/>
        </w:rPr>
        <w:t>
      2. 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w:t>
      </w:r>
    </w:p>
    <w:bookmarkEnd w:id="339"/>
    <w:bookmarkStart w:name="z513" w:id="3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 Переходные положения в отношении раздела XX</w:t>
      </w:r>
    </w:p>
    <w:bookmarkEnd w:id="340"/>
    <w:bookmarkStart w:name="z514" w:id="341"/>
    <w:p>
      <w:pPr>
        <w:spacing w:after="0"/>
        <w:ind w:left="0"/>
        <w:jc w:val="both"/>
      </w:pPr>
      <w:r>
        <w:rPr>
          <w:rFonts w:ascii="Times New Roman"/>
          <w:b w:val="false"/>
          <w:i w:val="false"/>
          <w:color w:val="000000"/>
          <w:sz w:val="28"/>
        </w:rPr>
        <w:t>
      1. В целях обеспечения разработки индикативных (прогнозных) балансов газа, нефти и нефтепродуктов Союза,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до 1 июля 2015 года разрабатывают и утверждают методологию формирования индикативных (прогнозных) балансов газа, нефти и нефтепродуктов.</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Законом РК от 16.03.2022 </w:t>
      </w:r>
      <w:r>
        <w:rPr>
          <w:rFonts w:ascii="Times New Roman"/>
          <w:b w:val="false"/>
          <w:i w:val="false"/>
          <w:color w:val="000000"/>
          <w:sz w:val="28"/>
        </w:rPr>
        <w:t>№ 109-VII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Законом РК от 16.03.2022 </w:t>
      </w:r>
      <w:r>
        <w:rPr>
          <w:rFonts w:ascii="Times New Roman"/>
          <w:b w:val="false"/>
          <w:i w:val="false"/>
          <w:color w:val="000000"/>
          <w:sz w:val="28"/>
        </w:rPr>
        <w:t>№ 109-VII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17" w:id="342"/>
    <w:p>
      <w:pPr>
        <w:spacing w:after="0"/>
        <w:ind w:left="0"/>
        <w:jc w:val="both"/>
      </w:pPr>
      <w:r>
        <w:rPr>
          <w:rFonts w:ascii="Times New Roman"/>
          <w:b w:val="false"/>
          <w:i w:val="false"/>
          <w:color w:val="000000"/>
          <w:sz w:val="28"/>
        </w:rPr>
        <w:t xml:space="preserve">
      4. В целях формирования общего рынка газа Союза Высший совет утвердит до 1 января 2016 года </w:t>
      </w:r>
      <w:r>
        <w:rPr>
          <w:rFonts w:ascii="Times New Roman"/>
          <w:b w:val="false"/>
          <w:i w:val="false"/>
          <w:color w:val="000000"/>
          <w:sz w:val="28"/>
        </w:rPr>
        <w:t>концепцию</w:t>
      </w:r>
      <w:r>
        <w:rPr>
          <w:rFonts w:ascii="Times New Roman"/>
          <w:b w:val="false"/>
          <w:i w:val="false"/>
          <w:color w:val="000000"/>
          <w:sz w:val="28"/>
        </w:rPr>
        <w:t>, а до 1 января 2018 года программу формирования общего рынка газа Союза, предусмотрев срок выполнения мероприятий программы до 1 января 2024 года.</w:t>
      </w:r>
    </w:p>
    <w:bookmarkEnd w:id="342"/>
    <w:bookmarkStart w:name="z518" w:id="343"/>
    <w:p>
      <w:pPr>
        <w:spacing w:after="0"/>
        <w:ind w:left="0"/>
        <w:jc w:val="both"/>
      </w:pPr>
      <w:r>
        <w:rPr>
          <w:rFonts w:ascii="Times New Roman"/>
          <w:b w:val="false"/>
          <w:i w:val="false"/>
          <w:color w:val="000000"/>
          <w:sz w:val="28"/>
        </w:rPr>
        <w:t>
      5. 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формировании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позднее 1 января 2025 года.</w:t>
      </w:r>
    </w:p>
    <w:bookmarkEnd w:id="343"/>
    <w:bookmarkStart w:name="z519" w:id="344"/>
    <w:p>
      <w:pPr>
        <w:spacing w:after="0"/>
        <w:ind w:left="0"/>
        <w:jc w:val="both"/>
      </w:pPr>
      <w:r>
        <w:rPr>
          <w:rFonts w:ascii="Times New Roman"/>
          <w:b w:val="false"/>
          <w:i w:val="false"/>
          <w:color w:val="000000"/>
          <w:sz w:val="28"/>
        </w:rPr>
        <w:t xml:space="preserve">
      6. В целях формирования общих рынков нефти и нефтепродуктов Высший совет утвердит до 1 января 2016 года </w:t>
      </w:r>
      <w:r>
        <w:rPr>
          <w:rFonts w:ascii="Times New Roman"/>
          <w:b w:val="false"/>
          <w:i w:val="false"/>
          <w:color w:val="000000"/>
          <w:sz w:val="28"/>
        </w:rPr>
        <w:t>концепцию</w:t>
      </w:r>
      <w:r>
        <w:rPr>
          <w:rFonts w:ascii="Times New Roman"/>
          <w:b w:val="false"/>
          <w:i w:val="false"/>
          <w:color w:val="000000"/>
          <w:sz w:val="28"/>
        </w:rPr>
        <w:t>, а до 1 января 2018 года программу формирования общих рынков нефти и нефтепродуктов Союза, предусмотрев срок выполнения мероприятий программы до 1 января 2024 года.</w:t>
      </w:r>
    </w:p>
    <w:bookmarkEnd w:id="344"/>
    <w:bookmarkStart w:name="z520" w:id="345"/>
    <w:p>
      <w:pPr>
        <w:spacing w:after="0"/>
        <w:ind w:left="0"/>
        <w:jc w:val="both"/>
      </w:pPr>
      <w:r>
        <w:rPr>
          <w:rFonts w:ascii="Times New Roman"/>
          <w:b w:val="false"/>
          <w:i w:val="false"/>
          <w:color w:val="000000"/>
          <w:sz w:val="28"/>
        </w:rPr>
        <w:t>
      7. 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формировании 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 года.</w:t>
      </w:r>
    </w:p>
    <w:bookmarkEnd w:id="345"/>
    <w:bookmarkStart w:name="z521" w:id="346"/>
    <w:p>
      <w:pPr>
        <w:spacing w:after="0"/>
        <w:ind w:left="0"/>
        <w:jc w:val="both"/>
      </w:pPr>
      <w:r>
        <w:rPr>
          <w:rFonts w:ascii="Times New Roman"/>
          <w:b w:val="false"/>
          <w:i w:val="false"/>
          <w:color w:val="000000"/>
          <w:sz w:val="28"/>
        </w:rPr>
        <w:t>
      8. С даты вступления в силу последнего из актов, принятых в соответствии с пунктами 5 - 8 Протокола об общем электроэнергетическом рынке Евразийского экономического союза (</w:t>
      </w:r>
      <w:r>
        <w:rPr>
          <w:rFonts w:ascii="Times New Roman"/>
          <w:b w:val="false"/>
          <w:i w:val="false"/>
          <w:color w:val="000000"/>
          <w:sz w:val="28"/>
        </w:rPr>
        <w:t>приложение № 21</w:t>
      </w:r>
      <w:r>
        <w:rPr>
          <w:rFonts w:ascii="Times New Roman"/>
          <w:b w:val="false"/>
          <w:i w:val="false"/>
          <w:color w:val="000000"/>
          <w:sz w:val="28"/>
        </w:rPr>
        <w:t xml:space="preserve"> к настоящему Договору):  </w:t>
      </w:r>
    </w:p>
    <w:bookmarkEnd w:id="346"/>
    <w:bookmarkStart w:name="z23" w:id="347"/>
    <w:p>
      <w:pPr>
        <w:spacing w:after="0"/>
        <w:ind w:left="0"/>
        <w:jc w:val="both"/>
      </w:pPr>
      <w:r>
        <w:rPr>
          <w:rFonts w:ascii="Times New Roman"/>
          <w:b w:val="false"/>
          <w:i w:val="false"/>
          <w:color w:val="000000"/>
          <w:sz w:val="28"/>
        </w:rPr>
        <w:t xml:space="preserve">
      пункты 43 - 49 указанного Протокола и приложение к нему утрачивают силу;    </w:t>
      </w:r>
    </w:p>
    <w:bookmarkEnd w:id="347"/>
    <w:bookmarkStart w:name="z24" w:id="348"/>
    <w:p>
      <w:pPr>
        <w:spacing w:after="0"/>
        <w:ind w:left="0"/>
        <w:jc w:val="both"/>
      </w:pPr>
      <w:r>
        <w:rPr>
          <w:rFonts w:ascii="Times New Roman"/>
          <w:b w:val="false"/>
          <w:i w:val="false"/>
          <w:color w:val="000000"/>
          <w:sz w:val="28"/>
        </w:rPr>
        <w:t>
      пункт 2, абзацы первый и второй пункта 5, пункты 10 - 38, абзацы третий и четвертый пункта 39, пункт 40 указанного Протокола вступают в силу.</w:t>
      </w:r>
    </w:p>
    <w:bookmarkEnd w:id="348"/>
    <w:bookmarkStart w:name="z522" w:id="34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Протокол</w:t>
      </w:r>
      <w:r>
        <w:rPr>
          <w:rFonts w:ascii="Times New Roman"/>
          <w:b w:val="false"/>
          <w:i w:val="false"/>
          <w:color w:val="000000"/>
          <w:sz w:val="28"/>
        </w:rPr>
        <w:t xml:space="preserve">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w:t>
      </w:r>
      <w:r>
        <w:rPr>
          <w:rFonts w:ascii="Times New Roman"/>
          <w:b w:val="false"/>
          <w:i w:val="false"/>
          <w:color w:val="000000"/>
          <w:sz w:val="28"/>
        </w:rPr>
        <w:t>приложение № 22</w:t>
      </w:r>
      <w:r>
        <w:rPr>
          <w:rFonts w:ascii="Times New Roman"/>
          <w:b w:val="false"/>
          <w:i w:val="false"/>
          <w:color w:val="000000"/>
          <w:sz w:val="28"/>
        </w:rPr>
        <w:t xml:space="preserve"> к настоящему Договору), действует до вступления в силу международного договора, предусмотренного </w:t>
      </w:r>
      <w:r>
        <w:rPr>
          <w:rFonts w:ascii="Times New Roman"/>
          <w:b w:val="false"/>
          <w:i w:val="false"/>
          <w:color w:val="000000"/>
          <w:sz w:val="28"/>
        </w:rPr>
        <w:t>пунктом 5</w:t>
      </w:r>
      <w:r>
        <w:rPr>
          <w:rFonts w:ascii="Times New Roman"/>
          <w:b w:val="false"/>
          <w:i w:val="false"/>
          <w:color w:val="000000"/>
          <w:sz w:val="28"/>
        </w:rPr>
        <w:t xml:space="preserve"> настоящей статьи.</w:t>
      </w:r>
    </w:p>
    <w:bookmarkEnd w:id="349"/>
    <w:bookmarkStart w:name="z523" w:id="35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Протокол</w:t>
      </w:r>
      <w:r>
        <w:rPr>
          <w:rFonts w:ascii="Times New Roman"/>
          <w:b w:val="false"/>
          <w:i w:val="false"/>
          <w:color w:val="000000"/>
          <w:sz w:val="28"/>
        </w:rPr>
        <w:t xml:space="preserve"> о порядке организации, управления, функционирования и развития общих рынков нефти и нефтепродуктов (</w:t>
      </w:r>
      <w:r>
        <w:rPr>
          <w:rFonts w:ascii="Times New Roman"/>
          <w:b w:val="false"/>
          <w:i w:val="false"/>
          <w:color w:val="000000"/>
          <w:sz w:val="28"/>
        </w:rPr>
        <w:t>приложение № 23</w:t>
      </w:r>
      <w:r>
        <w:rPr>
          <w:rFonts w:ascii="Times New Roman"/>
          <w:b w:val="false"/>
          <w:i w:val="false"/>
          <w:color w:val="000000"/>
          <w:sz w:val="28"/>
        </w:rPr>
        <w:t xml:space="preserve"> к настоящему Договору) действует до вступления в силу международного договора, предусмотренного </w:t>
      </w:r>
      <w:r>
        <w:rPr>
          <w:rFonts w:ascii="Times New Roman"/>
          <w:b w:val="false"/>
          <w:i w:val="false"/>
          <w:color w:val="000000"/>
          <w:sz w:val="28"/>
        </w:rPr>
        <w:t>пунктом 7</w:t>
      </w:r>
      <w:r>
        <w:rPr>
          <w:rFonts w:ascii="Times New Roman"/>
          <w:b w:val="false"/>
          <w:i w:val="false"/>
          <w:color w:val="000000"/>
          <w:sz w:val="28"/>
        </w:rPr>
        <w:t xml:space="preserve"> настоящей статьи.</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Законом РК от 16.03.2022 </w:t>
      </w:r>
      <w:r>
        <w:rPr>
          <w:rFonts w:ascii="Times New Roman"/>
          <w:b w:val="false"/>
          <w:i w:val="false"/>
          <w:color w:val="000000"/>
          <w:sz w:val="28"/>
        </w:rPr>
        <w:t>№ 109-VII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24" w:id="3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 Переходные положения в отношении раздела XXIV</w:t>
      </w:r>
    </w:p>
    <w:bookmarkEnd w:id="351"/>
    <w:bookmarkStart w:name="z525" w:id="352"/>
    <w:p>
      <w:pPr>
        <w:spacing w:after="0"/>
        <w:ind w:left="0"/>
        <w:jc w:val="both"/>
      </w:pPr>
      <w:r>
        <w:rPr>
          <w:rFonts w:ascii="Times New Roman"/>
          <w:b w:val="false"/>
          <w:i w:val="false"/>
          <w:color w:val="000000"/>
          <w:sz w:val="28"/>
        </w:rPr>
        <w:t xml:space="preserve">
      1. Государства-члены обеспечат вступление в силу международного договора в рамках Союза, предусмотренного </w:t>
      </w:r>
      <w:r>
        <w:rPr>
          <w:rFonts w:ascii="Times New Roman"/>
          <w:b w:val="false"/>
          <w:i w:val="false"/>
          <w:color w:val="000000"/>
          <w:sz w:val="28"/>
        </w:rPr>
        <w:t>пунктом 7</w:t>
      </w:r>
      <w:r>
        <w:rPr>
          <w:rFonts w:ascii="Times New Roman"/>
          <w:b w:val="false"/>
          <w:i w:val="false"/>
          <w:color w:val="000000"/>
          <w:sz w:val="28"/>
        </w:rPr>
        <w:t xml:space="preserve"> Протокола о единых правилах предоставления промышленных субсидий (</w:t>
      </w:r>
      <w:r>
        <w:rPr>
          <w:rFonts w:ascii="Times New Roman"/>
          <w:b w:val="false"/>
          <w:i w:val="false"/>
          <w:color w:val="000000"/>
          <w:sz w:val="28"/>
        </w:rPr>
        <w:t>приложение № 28</w:t>
      </w:r>
      <w:r>
        <w:rPr>
          <w:rFonts w:ascii="Times New Roman"/>
          <w:b w:val="false"/>
          <w:i w:val="false"/>
          <w:color w:val="000000"/>
          <w:sz w:val="28"/>
        </w:rPr>
        <w:t xml:space="preserve"> к настоящему Договору), с 1 января 2017 года.</w:t>
      </w:r>
    </w:p>
    <w:bookmarkEnd w:id="352"/>
    <w:p>
      <w:pPr>
        <w:spacing w:after="0"/>
        <w:ind w:left="0"/>
        <w:jc w:val="both"/>
      </w:pPr>
      <w:r>
        <w:rPr>
          <w:rFonts w:ascii="Times New Roman"/>
          <w:b w:val="false"/>
          <w:i w:val="false"/>
          <w:color w:val="000000"/>
          <w:sz w:val="28"/>
        </w:rPr>
        <w:t xml:space="preserve">
      С даты вступления в силу указанного международного договора вступают в силу положения подпунктов 3 и 4 </w:t>
      </w:r>
      <w:r>
        <w:rPr>
          <w:rFonts w:ascii="Times New Roman"/>
          <w:b w:val="false"/>
          <w:i w:val="false"/>
          <w:color w:val="000000"/>
          <w:sz w:val="28"/>
        </w:rPr>
        <w:t>пункта 6</w:t>
      </w:r>
      <w:r>
        <w:rPr>
          <w:rFonts w:ascii="Times New Roman"/>
          <w:b w:val="false"/>
          <w:i w:val="false"/>
          <w:color w:val="000000"/>
          <w:sz w:val="28"/>
        </w:rPr>
        <w:t xml:space="preserve"> статьи 93 настоящего Договора, </w:t>
      </w:r>
      <w:r>
        <w:rPr>
          <w:rFonts w:ascii="Times New Roman"/>
          <w:b w:val="false"/>
          <w:i w:val="false"/>
          <w:color w:val="000000"/>
          <w:sz w:val="28"/>
        </w:rPr>
        <w:t>пунктов 6</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и </w:t>
      </w:r>
      <w:r>
        <w:rPr>
          <w:rFonts w:ascii="Times New Roman"/>
          <w:b w:val="false"/>
          <w:i w:val="false"/>
          <w:color w:val="000000"/>
          <w:sz w:val="28"/>
        </w:rPr>
        <w:t>97</w:t>
      </w:r>
      <w:r>
        <w:rPr>
          <w:rFonts w:ascii="Times New Roman"/>
          <w:b w:val="false"/>
          <w:i w:val="false"/>
          <w:color w:val="000000"/>
          <w:sz w:val="28"/>
        </w:rPr>
        <w:t xml:space="preserve"> Протокола о единых правилах предоставления промышленных субсидий (</w:t>
      </w:r>
      <w:r>
        <w:rPr>
          <w:rFonts w:ascii="Times New Roman"/>
          <w:b w:val="false"/>
          <w:i w:val="false"/>
          <w:color w:val="000000"/>
          <w:sz w:val="28"/>
        </w:rPr>
        <w:t>приложение № 28</w:t>
      </w:r>
      <w:r>
        <w:rPr>
          <w:rFonts w:ascii="Times New Roman"/>
          <w:b w:val="false"/>
          <w:i w:val="false"/>
          <w:color w:val="000000"/>
          <w:sz w:val="28"/>
        </w:rPr>
        <w:t xml:space="preserve"> к настоящему Договору).</w:t>
      </w:r>
    </w:p>
    <w:bookmarkStart w:name="z526" w:id="353"/>
    <w:p>
      <w:pPr>
        <w:spacing w:after="0"/>
        <w:ind w:left="0"/>
        <w:jc w:val="both"/>
      </w:pPr>
      <w:r>
        <w:rPr>
          <w:rFonts w:ascii="Times New Roman"/>
          <w:b w:val="false"/>
          <w:i w:val="false"/>
          <w:color w:val="000000"/>
          <w:sz w:val="28"/>
        </w:rPr>
        <w:t xml:space="preserve">
      2. Положения </w:t>
      </w:r>
      <w:r>
        <w:rPr>
          <w:rFonts w:ascii="Times New Roman"/>
          <w:b w:val="false"/>
          <w:i w:val="false"/>
          <w:color w:val="000000"/>
          <w:sz w:val="28"/>
        </w:rPr>
        <w:t>статьи 93</w:t>
      </w:r>
      <w:r>
        <w:rPr>
          <w:rFonts w:ascii="Times New Roman"/>
          <w:b w:val="false"/>
          <w:i w:val="false"/>
          <w:color w:val="000000"/>
          <w:sz w:val="28"/>
        </w:rPr>
        <w:t xml:space="preserve"> настоящего Договора и </w:t>
      </w:r>
      <w:r>
        <w:rPr>
          <w:rFonts w:ascii="Times New Roman"/>
          <w:b w:val="false"/>
          <w:i w:val="false"/>
          <w:color w:val="000000"/>
          <w:sz w:val="28"/>
        </w:rPr>
        <w:t>Протокола</w:t>
      </w:r>
      <w:r>
        <w:rPr>
          <w:rFonts w:ascii="Times New Roman"/>
          <w:b w:val="false"/>
          <w:i w:val="false"/>
          <w:color w:val="000000"/>
          <w:sz w:val="28"/>
        </w:rPr>
        <w:t xml:space="preserve"> о единых правилах предоставления промышленных субсидий (приложение № 28 к настоящему Договору) не распространяются на субсидии, предоставленные на территориях государств-членов до 1 января 2012 года.</w:t>
      </w:r>
    </w:p>
    <w:bookmarkEnd w:id="353"/>
    <w:bookmarkStart w:name="z527" w:id="3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Переходные положения в отношении раздела XXV</w:t>
      </w:r>
    </w:p>
    <w:bookmarkEnd w:id="354"/>
    <w:bookmarkStart w:name="z528" w:id="355"/>
    <w:p>
      <w:pPr>
        <w:spacing w:after="0"/>
        <w:ind w:left="0"/>
        <w:jc w:val="both"/>
      </w:pPr>
      <w:r>
        <w:rPr>
          <w:rFonts w:ascii="Times New Roman"/>
          <w:b w:val="false"/>
          <w:i w:val="false"/>
          <w:color w:val="000000"/>
          <w:sz w:val="28"/>
        </w:rPr>
        <w:t xml:space="preserve">
      1. Для Республики Беларусь в отношении положений абзаца первого </w:t>
      </w:r>
      <w:r>
        <w:rPr>
          <w:rFonts w:ascii="Times New Roman"/>
          <w:b w:val="false"/>
          <w:i w:val="false"/>
          <w:color w:val="000000"/>
          <w:sz w:val="28"/>
        </w:rPr>
        <w:t>пункта 8</w:t>
      </w:r>
      <w:r>
        <w:rPr>
          <w:rFonts w:ascii="Times New Roman"/>
          <w:b w:val="false"/>
          <w:i w:val="false"/>
          <w:color w:val="000000"/>
          <w:sz w:val="28"/>
        </w:rPr>
        <w:t>Протокола о мерах государственной поддержки сельского хозяйства (</w:t>
      </w:r>
      <w:r>
        <w:rPr>
          <w:rFonts w:ascii="Times New Roman"/>
          <w:b w:val="false"/>
          <w:i w:val="false"/>
          <w:color w:val="000000"/>
          <w:sz w:val="28"/>
        </w:rPr>
        <w:t>приложение № 29</w:t>
      </w:r>
      <w:r>
        <w:rPr>
          <w:rFonts w:ascii="Times New Roman"/>
          <w:b w:val="false"/>
          <w:i w:val="false"/>
          <w:color w:val="000000"/>
          <w:sz w:val="28"/>
        </w:rPr>
        <w:t xml:space="preserve"> к настоящему Договору) устанавливается переходный период до 2016 года, в течение которого Республика Беларусь обязуется снизить разрешенный объем государственной поддержки сельского хозяйства следующим образом:</w:t>
      </w:r>
    </w:p>
    <w:bookmarkEnd w:id="355"/>
    <w:p>
      <w:pPr>
        <w:spacing w:after="0"/>
        <w:ind w:left="0"/>
        <w:jc w:val="both"/>
      </w:pPr>
      <w:r>
        <w:rPr>
          <w:rFonts w:ascii="Times New Roman"/>
          <w:b w:val="false"/>
          <w:i w:val="false"/>
          <w:color w:val="000000"/>
          <w:sz w:val="28"/>
        </w:rPr>
        <w:t>
      в 2015 году - 12 процентов;</w:t>
      </w:r>
    </w:p>
    <w:p>
      <w:pPr>
        <w:spacing w:after="0"/>
        <w:ind w:left="0"/>
        <w:jc w:val="both"/>
      </w:pPr>
      <w:r>
        <w:rPr>
          <w:rFonts w:ascii="Times New Roman"/>
          <w:b w:val="false"/>
          <w:i w:val="false"/>
          <w:color w:val="000000"/>
          <w:sz w:val="28"/>
        </w:rPr>
        <w:t>
      в 2016 году - 10 процентов.</w:t>
      </w:r>
    </w:p>
    <w:bookmarkStart w:name="z529" w:id="356"/>
    <w:p>
      <w:pPr>
        <w:spacing w:after="0"/>
        <w:ind w:left="0"/>
        <w:jc w:val="both"/>
      </w:pPr>
      <w:r>
        <w:rPr>
          <w:rFonts w:ascii="Times New Roman"/>
          <w:b w:val="false"/>
          <w:i w:val="false"/>
          <w:color w:val="000000"/>
          <w:sz w:val="28"/>
        </w:rPr>
        <w:t xml:space="preserve">
      2. Методология расчета разрешенного уровня мер, оказывающих искажающее воздействие на торговлю, предусмотренная абзацем вторым </w:t>
      </w:r>
      <w:r>
        <w:rPr>
          <w:rFonts w:ascii="Times New Roman"/>
          <w:b w:val="false"/>
          <w:i w:val="false"/>
          <w:color w:val="000000"/>
          <w:sz w:val="28"/>
        </w:rPr>
        <w:t>пункта 8</w:t>
      </w:r>
      <w:r>
        <w:rPr>
          <w:rFonts w:ascii="Times New Roman"/>
          <w:b w:val="false"/>
          <w:i w:val="false"/>
          <w:color w:val="000000"/>
          <w:sz w:val="28"/>
        </w:rPr>
        <w:t xml:space="preserve"> Протокола о мерах государственной поддержки сельского хозяйства (</w:t>
      </w:r>
      <w:r>
        <w:rPr>
          <w:rFonts w:ascii="Times New Roman"/>
          <w:b w:val="false"/>
          <w:i w:val="false"/>
          <w:color w:val="000000"/>
          <w:sz w:val="28"/>
        </w:rPr>
        <w:t>приложение № 29</w:t>
      </w:r>
      <w:r>
        <w:rPr>
          <w:rFonts w:ascii="Times New Roman"/>
          <w:b w:val="false"/>
          <w:i w:val="false"/>
          <w:color w:val="000000"/>
          <w:sz w:val="28"/>
        </w:rPr>
        <w:t xml:space="preserve"> к настоящему Договору), разрабатывается и утверждается до 1 января 2016 года.</w:t>
      </w:r>
    </w:p>
    <w:bookmarkEnd w:id="356"/>
    <w:bookmarkStart w:name="z530" w:id="357"/>
    <w:p>
      <w:pPr>
        <w:spacing w:after="0"/>
        <w:ind w:left="0"/>
        <w:jc w:val="both"/>
      </w:pPr>
      <w:r>
        <w:rPr>
          <w:rFonts w:ascii="Times New Roman"/>
          <w:b w:val="false"/>
          <w:i w:val="false"/>
          <w:color w:val="000000"/>
          <w:sz w:val="28"/>
        </w:rPr>
        <w:t xml:space="preserve">
      3. Обязательства, предусмотренные абзацем третьим </w:t>
      </w:r>
      <w:r>
        <w:rPr>
          <w:rFonts w:ascii="Times New Roman"/>
          <w:b w:val="false"/>
          <w:i w:val="false"/>
          <w:color w:val="000000"/>
          <w:sz w:val="28"/>
        </w:rPr>
        <w:t>пункта 8</w:t>
      </w:r>
      <w:r>
        <w:rPr>
          <w:rFonts w:ascii="Times New Roman"/>
          <w:b w:val="false"/>
          <w:i w:val="false"/>
          <w:color w:val="000000"/>
          <w:sz w:val="28"/>
        </w:rPr>
        <w:t xml:space="preserve"> Протокола о мерах государственной поддержки сельского хозяйства (</w:t>
      </w:r>
      <w:r>
        <w:rPr>
          <w:rFonts w:ascii="Times New Roman"/>
          <w:b w:val="false"/>
          <w:i w:val="false"/>
          <w:color w:val="000000"/>
          <w:sz w:val="28"/>
        </w:rPr>
        <w:t>приложение № 29</w:t>
      </w:r>
      <w:r>
        <w:rPr>
          <w:rFonts w:ascii="Times New Roman"/>
          <w:b w:val="false"/>
          <w:i w:val="false"/>
          <w:color w:val="000000"/>
          <w:sz w:val="28"/>
        </w:rPr>
        <w:t xml:space="preserve"> к настоящему Договору), вступают в силу для Республики Беларусь не позднее 1 января 2025 года.</w:t>
      </w:r>
    </w:p>
    <w:bookmarkEnd w:id="357"/>
    <w:p>
      <w:pPr>
        <w:spacing w:after="0"/>
        <w:ind w:left="0"/>
        <w:jc w:val="both"/>
      </w:pPr>
      <w:r>
        <w:rPr>
          <w:rFonts w:ascii="Times New Roman"/>
          <w:b/>
          <w:i w:val="false"/>
          <w:color w:val="000000"/>
          <w:sz w:val="28"/>
        </w:rPr>
        <w:t>Статья 106</w:t>
      </w:r>
      <w:r>
        <w:rPr>
          <w:rFonts w:ascii="Times New Roman"/>
          <w:b/>
          <w:i w:val="false"/>
          <w:color w:val="000000"/>
          <w:vertAlign w:val="superscript"/>
        </w:rPr>
        <w:t>1</w:t>
      </w:r>
      <w:r>
        <w:rPr>
          <w:rFonts w:ascii="Times New Roman"/>
          <w:b/>
          <w:i w:val="false"/>
          <w:color w:val="000000"/>
          <w:vertAlign w:val="superscript"/>
        </w:rPr>
        <w:t xml:space="preserve"> </w:t>
      </w:r>
      <w:r>
        <w:rPr>
          <w:rFonts w:ascii="Times New Roman"/>
          <w:b/>
          <w:i w:val="false"/>
          <w:color w:val="000000"/>
          <w:sz w:val="28"/>
        </w:rPr>
        <w:t>Переходные положения в отношении раздела XXVIII</w:t>
      </w:r>
    </w:p>
    <w:bookmarkStart w:name="z3203" w:id="358"/>
    <w:p>
      <w:pPr>
        <w:spacing w:after="0"/>
        <w:ind w:left="0"/>
        <w:jc w:val="both"/>
      </w:pPr>
      <w:r>
        <w:rPr>
          <w:rFonts w:ascii="Times New Roman"/>
          <w:b w:val="false"/>
          <w:i w:val="false"/>
          <w:color w:val="000000"/>
          <w:sz w:val="28"/>
        </w:rPr>
        <w:t xml:space="preserve">
      Сохраняется право на пенсию за выслугу лет в порядке, предусмотренном </w:t>
      </w:r>
      <w:r>
        <w:rPr>
          <w:rFonts w:ascii="Times New Roman"/>
          <w:b w:val="false"/>
          <w:i w:val="false"/>
          <w:color w:val="000000"/>
          <w:sz w:val="28"/>
        </w:rPr>
        <w:t>пунктом 53</w:t>
      </w:r>
      <w:r>
        <w:rPr>
          <w:rFonts w:ascii="Times New Roman"/>
          <w:b w:val="false"/>
          <w:i w:val="false"/>
          <w:color w:val="000000"/>
          <w:sz w:val="28"/>
        </w:rPr>
        <w:t xml:space="preserve"> Положения о социальных гарантиях, привилегиях и иммунитетах в Евразийском экономическом союзе (приложение № 32 к настоящему Договору), без учета изменений в части продолжительности стажа государственной гражданской службы, внесенных Протоколом о внесении изменений в Договор о Евразийском экономическом союзе от 29 мая 2014 года в части пенсионного обеспечения должностных лиц и сотрудников Евразийской экономической комиссии и Суда Евразийского экономического союза, являющихся гражданами Российской Федерации, подписанным 24 марта 2022 г. (далее - Протокол о внесении изменений):</w:t>
      </w:r>
    </w:p>
    <w:bookmarkEnd w:id="358"/>
    <w:bookmarkStart w:name="z3204" w:id="359"/>
    <w:p>
      <w:pPr>
        <w:spacing w:after="0"/>
        <w:ind w:left="0"/>
        <w:jc w:val="both"/>
      </w:pPr>
      <w:r>
        <w:rPr>
          <w:rFonts w:ascii="Times New Roman"/>
          <w:b w:val="false"/>
          <w:i w:val="false"/>
          <w:color w:val="000000"/>
          <w:sz w:val="28"/>
        </w:rPr>
        <w:t xml:space="preserve">
      за лицами, приобретшими право на пенсию за выслугу лет в соответствии с </w:t>
      </w:r>
      <w:r>
        <w:rPr>
          <w:rFonts w:ascii="Times New Roman"/>
          <w:b w:val="false"/>
          <w:i w:val="false"/>
          <w:color w:val="000000"/>
          <w:sz w:val="28"/>
        </w:rPr>
        <w:t>пунктом 53</w:t>
      </w:r>
      <w:r>
        <w:rPr>
          <w:rFonts w:ascii="Times New Roman"/>
          <w:b w:val="false"/>
          <w:i w:val="false"/>
          <w:color w:val="000000"/>
          <w:sz w:val="28"/>
        </w:rPr>
        <w:t xml:space="preserve"> Положения о социальных гарантиях, привилегиях и иммунитетах в Евразийском экономическом союзе (приложение № 32 к настоящему Договору) и освобожденными от должностей, замещаемых в Комиссии или Суде Союза до даты вступления в силу Протокола о внесении изменений;</w:t>
      </w:r>
    </w:p>
    <w:bookmarkEnd w:id="359"/>
    <w:bookmarkStart w:name="z3205" w:id="360"/>
    <w:p>
      <w:pPr>
        <w:spacing w:after="0"/>
        <w:ind w:left="0"/>
        <w:jc w:val="both"/>
      </w:pPr>
      <w:r>
        <w:rPr>
          <w:rFonts w:ascii="Times New Roman"/>
          <w:b w:val="false"/>
          <w:i w:val="false"/>
          <w:color w:val="000000"/>
          <w:sz w:val="28"/>
        </w:rPr>
        <w:t>
      за лицами, замещающими на дату вступления в силу Протокола о внесении изменений должности в Комиссии или Суде Союза и имеющими на эту дату стаж государственной гражданской службы для назначения пенсии за выслугу лет не менее 20 лет;</w:t>
      </w:r>
    </w:p>
    <w:bookmarkEnd w:id="360"/>
    <w:bookmarkStart w:name="z3206" w:id="361"/>
    <w:p>
      <w:pPr>
        <w:spacing w:after="0"/>
        <w:ind w:left="0"/>
        <w:jc w:val="both"/>
      </w:pPr>
      <w:r>
        <w:rPr>
          <w:rFonts w:ascii="Times New Roman"/>
          <w:b w:val="false"/>
          <w:i w:val="false"/>
          <w:color w:val="000000"/>
          <w:sz w:val="28"/>
        </w:rPr>
        <w:t>
      за лицами, замещающими на дату вступления в силу Протокола о внесении изменений должности в Комиссии или Суде Союза, имеющими на эту дату стаж государственной гражданской службы для назначения пенсии за выслугу лет не менее 15 лет и приобретшими до даты вступления в силу Протокола о внесении изменений право на страховую пенсию по старости (инвалидности) в соответствии с законодательством Российской Федерации.</w:t>
      </w:r>
    </w:p>
    <w:bookmarkEnd w:id="361"/>
    <w:bookmarkStart w:name="z3207" w:id="362"/>
    <w:p>
      <w:pPr>
        <w:spacing w:after="0"/>
        <w:ind w:left="0"/>
        <w:jc w:val="both"/>
      </w:pPr>
      <w:r>
        <w:rPr>
          <w:rFonts w:ascii="Times New Roman"/>
          <w:b w:val="false"/>
          <w:i w:val="false"/>
          <w:color w:val="000000"/>
          <w:sz w:val="28"/>
        </w:rPr>
        <w:t>
      Указанным категориям лиц пенсия за выслугу лет назначается в соответствии с условиями и в порядке, которые определены законодательством Российской Федерации для федеральных государственных гражданских служащих, действовавшим по состоянию на 31 декабря 2016 г.</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Сноска. Раздел XXVII дополнен статьей 106</w:t>
      </w:r>
      <w:r>
        <w:rPr>
          <w:rFonts w:ascii="Times New Roman"/>
          <w:b w:val="false"/>
          <w:i w:val="false"/>
          <w:color w:val="ff0000"/>
          <w:vertAlign w:val="superscript"/>
        </w:rPr>
        <w:t>1</w:t>
      </w:r>
      <w:r>
        <w:rPr>
          <w:rFonts w:ascii="Times New Roman"/>
          <w:b w:val="false"/>
          <w:i w:val="false"/>
          <w:color w:val="ff0000"/>
          <w:sz w:val="28"/>
        </w:rPr>
        <w:t xml:space="preserve"> в соответствии с Законом РК от 02.11.2022 </w:t>
      </w:r>
      <w:r>
        <w:rPr>
          <w:rFonts w:ascii="Times New Roman"/>
          <w:b w:val="false"/>
          <w:i w:val="false"/>
          <w:color w:val="000000"/>
          <w:sz w:val="28"/>
        </w:rPr>
        <w:t>№ 151-VII</w:t>
      </w:r>
      <w:r>
        <w:rPr>
          <w:rFonts w:ascii="Times New Roman"/>
          <w:b w:val="false"/>
          <w:i w:val="false"/>
          <w:color w:val="ff0000"/>
          <w:sz w:val="28"/>
        </w:rPr>
        <w:t xml:space="preserve"> (вступает в силу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его вступления в силу).</w:t>
      </w:r>
      <w:r>
        <w:br/>
      </w:r>
      <w:r>
        <w:rPr>
          <w:rFonts w:ascii="Times New Roman"/>
          <w:b w:val="false"/>
          <w:i w:val="false"/>
          <w:color w:val="000000"/>
          <w:sz w:val="28"/>
        </w:rPr>
        <w:t>
</w:t>
      </w:r>
    </w:p>
    <w:bookmarkStart w:name="z531" w:id="363"/>
    <w:p>
      <w:pPr>
        <w:spacing w:after="0"/>
        <w:ind w:left="0"/>
        <w:jc w:val="left"/>
      </w:pPr>
      <w:r>
        <w:rPr>
          <w:rFonts w:ascii="Times New Roman"/>
          <w:b/>
          <w:i w:val="false"/>
          <w:color w:val="000000"/>
        </w:rPr>
        <w:t xml:space="preserve"> Раздел XXVIII</w:t>
      </w:r>
      <w:r>
        <w:br/>
      </w:r>
      <w:r>
        <w:rPr>
          <w:rFonts w:ascii="Times New Roman"/>
          <w:b/>
          <w:i w:val="false"/>
          <w:color w:val="000000"/>
        </w:rPr>
        <w:t>ЗАКЛЮЧИТЕЛЬНЫЕ ПОЛОЖЕНИЯ</w:t>
      </w:r>
    </w:p>
    <w:bookmarkEnd w:id="363"/>
    <w:p>
      <w:pPr>
        <w:spacing w:after="0"/>
        <w:ind w:left="0"/>
        <w:jc w:val="both"/>
      </w:pPr>
      <w:r>
        <w:rPr>
          <w:rFonts w:ascii="Times New Roman"/>
          <w:b/>
          <w:i w:val="false"/>
          <w:color w:val="000000"/>
          <w:sz w:val="28"/>
        </w:rPr>
        <w:t>Статья 107 Социальные гарантии, привилегии и иммунитеты</w:t>
      </w:r>
    </w:p>
    <w:p>
      <w:pPr>
        <w:spacing w:after="0"/>
        <w:ind w:left="0"/>
        <w:jc w:val="both"/>
      </w:pPr>
      <w:r>
        <w:rPr>
          <w:rFonts w:ascii="Times New Roman"/>
          <w:b w:val="false"/>
          <w:i w:val="false"/>
          <w:color w:val="000000"/>
          <w:sz w:val="28"/>
        </w:rPr>
        <w:t xml:space="preserve">
      На территории каждого из государств-членов Союз, члены Совета Комиссии и Коллегии Комиссии, судьи Суда Союза, должностные лица и сотрудники Комиссии и Суда Союза пользуются социальными гарантиями, привилегиями и иммунитетами, которые необходимы для осуществления ими возложенных на них полномочий и должностных (служебных) обязанностей. Объем указанных социальных гарантий, привилегий и иммунитетов определяется согласно </w:t>
      </w:r>
      <w:r>
        <w:rPr>
          <w:rFonts w:ascii="Times New Roman"/>
          <w:b w:val="false"/>
          <w:i w:val="false"/>
          <w:color w:val="000000"/>
          <w:sz w:val="28"/>
        </w:rPr>
        <w:t>приложению № 32</w:t>
      </w:r>
      <w:r>
        <w:rPr>
          <w:rFonts w:ascii="Times New Roman"/>
          <w:b w:val="false"/>
          <w:i w:val="false"/>
          <w:color w:val="000000"/>
          <w:sz w:val="28"/>
        </w:rPr>
        <w:t xml:space="preserve"> к настоящему Договору.</w:t>
      </w:r>
    </w:p>
    <w:bookmarkStart w:name="z533" w:id="3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Вступление в Союз</w:t>
      </w:r>
    </w:p>
    <w:bookmarkEnd w:id="364"/>
    <w:bookmarkStart w:name="z534" w:id="365"/>
    <w:p>
      <w:pPr>
        <w:spacing w:after="0"/>
        <w:ind w:left="0"/>
        <w:jc w:val="both"/>
      </w:pPr>
      <w:r>
        <w:rPr>
          <w:rFonts w:ascii="Times New Roman"/>
          <w:b w:val="false"/>
          <w:i w:val="false"/>
          <w:color w:val="000000"/>
          <w:sz w:val="28"/>
        </w:rPr>
        <w:t>
      1. Союз открыт для вступления любого государства, разделяющего его цели и принципы, на условиях, согласованных государствами-членами.</w:t>
      </w:r>
    </w:p>
    <w:bookmarkEnd w:id="365"/>
    <w:bookmarkStart w:name="z535" w:id="366"/>
    <w:p>
      <w:pPr>
        <w:spacing w:after="0"/>
        <w:ind w:left="0"/>
        <w:jc w:val="both"/>
      </w:pPr>
      <w:r>
        <w:rPr>
          <w:rFonts w:ascii="Times New Roman"/>
          <w:b w:val="false"/>
          <w:i w:val="false"/>
          <w:color w:val="000000"/>
          <w:sz w:val="28"/>
        </w:rPr>
        <w:t>
      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p>
    <w:bookmarkEnd w:id="366"/>
    <w:bookmarkStart w:name="z536" w:id="367"/>
    <w:p>
      <w:pPr>
        <w:spacing w:after="0"/>
        <w:ind w:left="0"/>
        <w:jc w:val="both"/>
      </w:pPr>
      <w:r>
        <w:rPr>
          <w:rFonts w:ascii="Times New Roman"/>
          <w:b w:val="false"/>
          <w:i w:val="false"/>
          <w:color w:val="000000"/>
          <w:sz w:val="28"/>
        </w:rPr>
        <w:t>
      3. Решение о предоставлении государству статуса государства-кандидата на вступление в Союз принимается Высшим советом консенсусом.</w:t>
      </w:r>
    </w:p>
    <w:bookmarkEnd w:id="367"/>
    <w:bookmarkStart w:name="z537" w:id="368"/>
    <w:p>
      <w:pPr>
        <w:spacing w:after="0"/>
        <w:ind w:left="0"/>
        <w:jc w:val="both"/>
      </w:pPr>
      <w:r>
        <w:rPr>
          <w:rFonts w:ascii="Times New Roman"/>
          <w:b w:val="false"/>
          <w:i w:val="false"/>
          <w:color w:val="000000"/>
          <w:sz w:val="28"/>
        </w:rPr>
        <w:t xml:space="preserve">
      4. На основании </w:t>
      </w:r>
      <w:r>
        <w:rPr>
          <w:rFonts w:ascii="Times New Roman"/>
          <w:b w:val="false"/>
          <w:i w:val="false"/>
          <w:color w:val="000000"/>
          <w:sz w:val="28"/>
        </w:rPr>
        <w:t>решения</w:t>
      </w:r>
      <w:r>
        <w:rPr>
          <w:rFonts w:ascii="Times New Roman"/>
          <w:b w:val="false"/>
          <w:i w:val="false"/>
          <w:color w:val="000000"/>
          <w:sz w:val="28"/>
        </w:rPr>
        <w:t xml:space="preserve"> 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Евразийский экономический союз,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w:t>
      </w:r>
    </w:p>
    <w:bookmarkEnd w:id="368"/>
    <w:bookmarkStart w:name="z538" w:id="369"/>
    <w:p>
      <w:pPr>
        <w:spacing w:after="0"/>
        <w:ind w:left="0"/>
        <w:jc w:val="both"/>
      </w:pPr>
      <w:r>
        <w:rPr>
          <w:rFonts w:ascii="Times New Roman"/>
          <w:b w:val="false"/>
          <w:i w:val="false"/>
          <w:color w:val="000000"/>
          <w:sz w:val="28"/>
        </w:rPr>
        <w:t>
      5. Программа действий по вступлению государства-кандидата в Евразийский экономический союз утверждается Высшим советом.</w:t>
      </w:r>
    </w:p>
    <w:bookmarkEnd w:id="369"/>
    <w:bookmarkStart w:name="z539" w:id="370"/>
    <w:p>
      <w:pPr>
        <w:spacing w:after="0"/>
        <w:ind w:left="0"/>
        <w:jc w:val="both"/>
      </w:pPr>
      <w:r>
        <w:rPr>
          <w:rFonts w:ascii="Times New Roman"/>
          <w:b w:val="false"/>
          <w:i w:val="false"/>
          <w:color w:val="000000"/>
          <w:sz w:val="28"/>
        </w:rPr>
        <w:t xml:space="preserve">
      6. Рабочая группа на регулярной основе представляет на рассмотрение Высшего совета доклад о ходе выполнения государством-кандидатом Программы действий по вступлению государства-кандидата в Евразийский экономический союз. На основе вывода рабочей группы о том, что государство-кандидат в полном объеме выполнило обязательства, вытекающие из права Союза, Высший совет принимает решение о подписании с государством-кандидатом международного договора о вступлении в Союз. Указанный международный договор подлежит </w:t>
      </w:r>
      <w:r>
        <w:rPr>
          <w:rFonts w:ascii="Times New Roman"/>
          <w:b w:val="false"/>
          <w:i w:val="false"/>
          <w:color w:val="000000"/>
          <w:sz w:val="28"/>
        </w:rPr>
        <w:t>ратификации</w:t>
      </w:r>
      <w:r>
        <w:rPr>
          <w:rFonts w:ascii="Times New Roman"/>
          <w:b w:val="false"/>
          <w:i w:val="false"/>
          <w:color w:val="000000"/>
          <w:sz w:val="28"/>
        </w:rPr>
        <w:t>.</w:t>
      </w:r>
    </w:p>
    <w:bookmarkEnd w:id="370"/>
    <w:bookmarkStart w:name="z540" w:id="3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109 Государства-наблюдатели</w:t>
      </w:r>
    </w:p>
    <w:bookmarkEnd w:id="371"/>
    <w:bookmarkStart w:name="z541" w:id="372"/>
    <w:p>
      <w:pPr>
        <w:spacing w:after="0"/>
        <w:ind w:left="0"/>
        <w:jc w:val="both"/>
      </w:pPr>
      <w:r>
        <w:rPr>
          <w:rFonts w:ascii="Times New Roman"/>
          <w:b w:val="false"/>
          <w:i w:val="false"/>
          <w:color w:val="000000"/>
          <w:sz w:val="28"/>
        </w:rPr>
        <w:t>
      1. Любое государство вправе обратиться к Председателю Высшего совета с просьбой о предоставлении ему статуса государства-наблюдателя при Союзе. Процедура такого обращения, а также иные вопросы, связанные со статусом государства-наблюдателя, определяются положением, утверждаемым Высшим советом.</w:t>
      </w:r>
    </w:p>
    <w:bookmarkEnd w:id="372"/>
    <w:bookmarkStart w:name="z542" w:id="373"/>
    <w:p>
      <w:pPr>
        <w:spacing w:after="0"/>
        <w:ind w:left="0"/>
        <w:jc w:val="both"/>
      </w:pPr>
      <w:r>
        <w:rPr>
          <w:rFonts w:ascii="Times New Roman"/>
          <w:b w:val="false"/>
          <w:i w:val="false"/>
          <w:color w:val="000000"/>
          <w:sz w:val="28"/>
        </w:rPr>
        <w:t>
      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p>
    <w:bookmarkEnd w:id="373"/>
    <w:bookmarkStart w:name="z543" w:id="374"/>
    <w:p>
      <w:pPr>
        <w:spacing w:after="0"/>
        <w:ind w:left="0"/>
        <w:jc w:val="both"/>
      </w:pPr>
      <w:r>
        <w:rPr>
          <w:rFonts w:ascii="Times New Roman"/>
          <w:b w:val="false"/>
          <w:i w:val="false"/>
          <w:color w:val="000000"/>
          <w:sz w:val="28"/>
        </w:rPr>
        <w:t>
      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w:t>
      </w:r>
    </w:p>
    <w:bookmarkEnd w:id="374"/>
    <w:bookmarkStart w:name="z544" w:id="375"/>
    <w:p>
      <w:pPr>
        <w:spacing w:after="0"/>
        <w:ind w:left="0"/>
        <w:jc w:val="both"/>
      </w:pPr>
      <w:r>
        <w:rPr>
          <w:rFonts w:ascii="Times New Roman"/>
          <w:b w:val="false"/>
          <w:i w:val="false"/>
          <w:color w:val="000000"/>
          <w:sz w:val="28"/>
        </w:rPr>
        <w:t>
      4. Статус государства-наблюдателя при Союзе не дает права участвовать в принятии решений в органах Союза.</w:t>
      </w:r>
    </w:p>
    <w:bookmarkEnd w:id="375"/>
    <w:bookmarkStart w:name="z545" w:id="376"/>
    <w:p>
      <w:pPr>
        <w:spacing w:after="0"/>
        <w:ind w:left="0"/>
        <w:jc w:val="both"/>
      </w:pPr>
      <w:r>
        <w:rPr>
          <w:rFonts w:ascii="Times New Roman"/>
          <w:b w:val="false"/>
          <w:i w:val="false"/>
          <w:color w:val="000000"/>
          <w:sz w:val="28"/>
        </w:rPr>
        <w:t>
      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объекту и целям настоящего Договора.</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с изменением, внесенным Законом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546" w:id="3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Рабочий язык органов Союза. Язык международных договоров в рамках Союза и решений Комиссии</w:t>
      </w:r>
    </w:p>
    <w:bookmarkEnd w:id="377"/>
    <w:bookmarkStart w:name="z547" w:id="378"/>
    <w:p>
      <w:pPr>
        <w:spacing w:after="0"/>
        <w:ind w:left="0"/>
        <w:jc w:val="both"/>
      </w:pPr>
      <w:r>
        <w:rPr>
          <w:rFonts w:ascii="Times New Roman"/>
          <w:b w:val="false"/>
          <w:i w:val="false"/>
          <w:color w:val="000000"/>
          <w:sz w:val="28"/>
        </w:rPr>
        <w:t>
      1. Рабочим языком органов Союза является русский язык.</w:t>
      </w:r>
    </w:p>
    <w:bookmarkEnd w:id="378"/>
    <w:bookmarkStart w:name="z548" w:id="379"/>
    <w:p>
      <w:pPr>
        <w:spacing w:after="0"/>
        <w:ind w:left="0"/>
        <w:jc w:val="both"/>
      </w:pPr>
      <w:r>
        <w:rPr>
          <w:rFonts w:ascii="Times New Roman"/>
          <w:b w:val="false"/>
          <w:i w:val="false"/>
          <w:color w:val="000000"/>
          <w:sz w:val="28"/>
        </w:rPr>
        <w:t xml:space="preserve">
      2. 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государств-членов, если это предусмотрено их законодательством, в порядке, </w:t>
      </w:r>
      <w:r>
        <w:rPr>
          <w:rFonts w:ascii="Times New Roman"/>
          <w:b w:val="false"/>
          <w:i w:val="false"/>
          <w:color w:val="000000"/>
          <w:sz w:val="28"/>
        </w:rPr>
        <w:t>определяемом</w:t>
      </w:r>
      <w:r>
        <w:rPr>
          <w:rFonts w:ascii="Times New Roman"/>
          <w:b w:val="false"/>
          <w:i w:val="false"/>
          <w:color w:val="000000"/>
          <w:sz w:val="28"/>
        </w:rPr>
        <w:t xml:space="preserve"> Комиссией.</w:t>
      </w:r>
    </w:p>
    <w:bookmarkEnd w:id="379"/>
    <w:p>
      <w:pPr>
        <w:spacing w:after="0"/>
        <w:ind w:left="0"/>
        <w:jc w:val="both"/>
      </w:pPr>
      <w:r>
        <w:rPr>
          <w:rFonts w:ascii="Times New Roman"/>
          <w:b w:val="false"/>
          <w:i w:val="false"/>
          <w:color w:val="000000"/>
          <w:sz w:val="28"/>
        </w:rPr>
        <w:t>
      Перевод на государственные языки государств-членов осуществляется за счет средств, предусмотренных в бюджете Союза на эти цели.</w:t>
      </w:r>
    </w:p>
    <w:bookmarkStart w:name="z549" w:id="380"/>
    <w:p>
      <w:pPr>
        <w:spacing w:after="0"/>
        <w:ind w:left="0"/>
        <w:jc w:val="both"/>
      </w:pPr>
      <w:r>
        <w:rPr>
          <w:rFonts w:ascii="Times New Roman"/>
          <w:b w:val="false"/>
          <w:i w:val="false"/>
          <w:color w:val="000000"/>
          <w:sz w:val="28"/>
        </w:rPr>
        <w:t xml:space="preserve">
      3. В случае возникновения разногласий для целей толкования международных договоров и решений,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используется текст на русском языке.</w:t>
      </w:r>
    </w:p>
    <w:bookmarkEnd w:id="380"/>
    <w:bookmarkStart w:name="z550" w:id="3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Доступ и опубликование</w:t>
      </w:r>
    </w:p>
    <w:bookmarkEnd w:id="381"/>
    <w:bookmarkStart w:name="z551" w:id="382"/>
    <w:p>
      <w:pPr>
        <w:spacing w:after="0"/>
        <w:ind w:left="0"/>
        <w:jc w:val="both"/>
      </w:pPr>
      <w:r>
        <w:rPr>
          <w:rFonts w:ascii="Times New Roman"/>
          <w:b w:val="false"/>
          <w:i w:val="false"/>
          <w:color w:val="000000"/>
          <w:sz w:val="28"/>
        </w:rPr>
        <w:t xml:space="preserve">
      1. Международные договоры в рамках Союза, международные договоры с третьей стороной и решения органов Союза подлежат официальному опубликованию на официальном сайте Союза в сети Интернет в порядке, </w:t>
      </w:r>
      <w:r>
        <w:rPr>
          <w:rFonts w:ascii="Times New Roman"/>
          <w:b w:val="false"/>
          <w:i w:val="false"/>
          <w:color w:val="000000"/>
          <w:sz w:val="28"/>
        </w:rPr>
        <w:t>установленном</w:t>
      </w:r>
      <w:r>
        <w:rPr>
          <w:rFonts w:ascii="Times New Roman"/>
          <w:b w:val="false"/>
          <w:i w:val="false"/>
          <w:color w:val="000000"/>
          <w:sz w:val="28"/>
        </w:rPr>
        <w:t xml:space="preserve"> Межправительственным советом.</w:t>
      </w:r>
    </w:p>
    <w:bookmarkEnd w:id="382"/>
    <w:p>
      <w:pPr>
        <w:spacing w:after="0"/>
        <w:ind w:left="0"/>
        <w:jc w:val="both"/>
      </w:pPr>
      <w:r>
        <w:rPr>
          <w:rFonts w:ascii="Times New Roman"/>
          <w:b w:val="false"/>
          <w:i w:val="false"/>
          <w:color w:val="000000"/>
          <w:sz w:val="28"/>
        </w:rPr>
        <w:t>
      Дата публикации решения органа Союза на официальном сайте Союза в сети Интернет признается датой официального опубликования данного решения.</w:t>
      </w:r>
    </w:p>
    <w:bookmarkStart w:name="z552" w:id="383"/>
    <w:p>
      <w:pPr>
        <w:spacing w:after="0"/>
        <w:ind w:left="0"/>
        <w:jc w:val="both"/>
      </w:pPr>
      <w:r>
        <w:rPr>
          <w:rFonts w:ascii="Times New Roman"/>
          <w:b w:val="false"/>
          <w:i w:val="false"/>
          <w:color w:val="000000"/>
          <w:sz w:val="28"/>
        </w:rPr>
        <w:t xml:space="preserve">
      2. Ни одно решение, указанное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может вступить в силу до его официального опубликования.</w:t>
      </w:r>
    </w:p>
    <w:bookmarkEnd w:id="383"/>
    <w:bookmarkStart w:name="z553" w:id="384"/>
    <w:p>
      <w:pPr>
        <w:spacing w:after="0"/>
        <w:ind w:left="0"/>
        <w:jc w:val="both"/>
      </w:pPr>
      <w:r>
        <w:rPr>
          <w:rFonts w:ascii="Times New Roman"/>
          <w:b w:val="false"/>
          <w:i w:val="false"/>
          <w:color w:val="000000"/>
          <w:sz w:val="28"/>
        </w:rPr>
        <w:t>
      3. Решения органов Союза направляются государствам-членам не позднее 3 календарных дней со дня принятия решения.</w:t>
      </w:r>
    </w:p>
    <w:bookmarkEnd w:id="384"/>
    <w:bookmarkStart w:name="z554" w:id="385"/>
    <w:p>
      <w:pPr>
        <w:spacing w:after="0"/>
        <w:ind w:left="0"/>
        <w:jc w:val="both"/>
      </w:pPr>
      <w:r>
        <w:rPr>
          <w:rFonts w:ascii="Times New Roman"/>
          <w:b w:val="false"/>
          <w:i w:val="false"/>
          <w:color w:val="000000"/>
          <w:sz w:val="28"/>
        </w:rPr>
        <w:t>
      4. Органы Союза обеспечивают предварительное опубликование проектов решений на официальном сайте Союза в сети Интернет, как минимум, за 30 календарных дней до даты, когда данное решение планируется к принятию. Проекты решений органов Союза, принимаемых в исключительных случаях, требующих оперативного реагирования, могут быть опубликованы в иные сроки.</w:t>
      </w:r>
    </w:p>
    <w:bookmarkEnd w:id="385"/>
    <w:p>
      <w:pPr>
        <w:spacing w:after="0"/>
        <w:ind w:left="0"/>
        <w:jc w:val="both"/>
      </w:pPr>
      <w:r>
        <w:rPr>
          <w:rFonts w:ascii="Times New Roman"/>
          <w:b w:val="false"/>
          <w:i w:val="false"/>
          <w:color w:val="000000"/>
          <w:sz w:val="28"/>
        </w:rPr>
        <w:t>
      Заинтересованные лица могут представить данному органу свои комментарии и предложения.</w:t>
      </w:r>
    </w:p>
    <w:p>
      <w:pPr>
        <w:spacing w:after="0"/>
        <w:ind w:left="0"/>
        <w:jc w:val="both"/>
      </w:pPr>
      <w:r>
        <w:rPr>
          <w:rFonts w:ascii="Times New Roman"/>
          <w:b w:val="false"/>
          <w:i w:val="false"/>
          <w:color w:val="000000"/>
          <w:sz w:val="28"/>
        </w:rPr>
        <w:t>
      Порядок сбора, анализа и учета таких комментариев и предложений определяется регламентом работы соответствующего органа Союза.</w:t>
      </w:r>
    </w:p>
    <w:bookmarkStart w:name="z555" w:id="386"/>
    <w:p>
      <w:pPr>
        <w:spacing w:after="0"/>
        <w:ind w:left="0"/>
        <w:jc w:val="both"/>
      </w:pPr>
      <w:r>
        <w:rPr>
          <w:rFonts w:ascii="Times New Roman"/>
          <w:b w:val="false"/>
          <w:i w:val="false"/>
          <w:color w:val="000000"/>
          <w:sz w:val="28"/>
        </w:rPr>
        <w:t>
      5. Не подлежат официальному опубликованию решения органов Союза, содержащие информацию ограниченного распространения, и проекты таких решений.</w:t>
      </w:r>
    </w:p>
    <w:bookmarkEnd w:id="386"/>
    <w:bookmarkStart w:name="z556" w:id="387"/>
    <w:p>
      <w:pPr>
        <w:spacing w:after="0"/>
        <w:ind w:left="0"/>
        <w:jc w:val="both"/>
      </w:pPr>
      <w:r>
        <w:rPr>
          <w:rFonts w:ascii="Times New Roman"/>
          <w:b w:val="false"/>
          <w:i w:val="false"/>
          <w:color w:val="000000"/>
          <w:sz w:val="28"/>
        </w:rPr>
        <w:t>
      6. Положения настоящей статьи не применяются в отношении решений Суда Союза, порядок вступления в силу и опубликования которых определяется Статутом Суда Евразийского экономического союза (</w:t>
      </w:r>
      <w:r>
        <w:rPr>
          <w:rFonts w:ascii="Times New Roman"/>
          <w:b w:val="false"/>
          <w:i w:val="false"/>
          <w:color w:val="000000"/>
          <w:sz w:val="28"/>
        </w:rPr>
        <w:t>приложение № 2</w:t>
      </w:r>
      <w:r>
        <w:rPr>
          <w:rFonts w:ascii="Times New Roman"/>
          <w:b w:val="false"/>
          <w:i w:val="false"/>
          <w:color w:val="000000"/>
          <w:sz w:val="28"/>
        </w:rPr>
        <w:t xml:space="preserve"> к настоящему Договору).</w:t>
      </w:r>
    </w:p>
    <w:bookmarkEnd w:id="387"/>
    <w:bookmarkStart w:name="z557" w:id="388"/>
    <w:p>
      <w:pPr>
        <w:spacing w:after="0"/>
        <w:ind w:left="0"/>
        <w:jc w:val="both"/>
      </w:pPr>
      <w:r>
        <w:rPr>
          <w:rFonts w:ascii="Times New Roman"/>
          <w:b w:val="false"/>
          <w:i w:val="false"/>
          <w:color w:val="000000"/>
          <w:sz w:val="28"/>
        </w:rPr>
        <w:t xml:space="preserve">
      7. Положения </w:t>
      </w:r>
      <w:r>
        <w:rPr>
          <w:rFonts w:ascii="Times New Roman"/>
          <w:b w:val="false"/>
          <w:i w:val="false"/>
          <w:color w:val="000000"/>
          <w:sz w:val="28"/>
        </w:rPr>
        <w:t>пункта 4</w:t>
      </w:r>
      <w:r>
        <w:rPr>
          <w:rFonts w:ascii="Times New Roman"/>
          <w:b w:val="false"/>
          <w:i w:val="false"/>
          <w:color w:val="000000"/>
          <w:sz w:val="28"/>
        </w:rPr>
        <w:t xml:space="preserve"> настоящей статьи не применяются в отношении решений органов 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bookmarkEnd w:id="388"/>
    <w:bookmarkStart w:name="z558" w:id="3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112 Разрешение споров</w:t>
      </w:r>
    </w:p>
    <w:bookmarkEnd w:id="389"/>
    <w:p>
      <w:pPr>
        <w:spacing w:after="0"/>
        <w:ind w:left="0"/>
        <w:jc w:val="both"/>
      </w:pPr>
      <w:r>
        <w:rPr>
          <w:rFonts w:ascii="Times New Roman"/>
          <w:b w:val="false"/>
          <w:i w:val="false"/>
          <w:color w:val="000000"/>
          <w:sz w:val="28"/>
        </w:rPr>
        <w:t>
      Споры, связанные с толкованием и (или) применением положений настоящего Договора, разрешаются путем консультаций и переговоров.</w:t>
      </w:r>
    </w:p>
    <w:p>
      <w:pPr>
        <w:spacing w:after="0"/>
        <w:ind w:left="0"/>
        <w:jc w:val="both"/>
      </w:pPr>
      <w:r>
        <w:rPr>
          <w:rFonts w:ascii="Times New Roman"/>
          <w:b w:val="false"/>
          <w:i w:val="false"/>
          <w:color w:val="000000"/>
          <w:sz w:val="28"/>
        </w:rPr>
        <w:t>
      В случае недостижения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 Евразийского экономического союза (</w:t>
      </w:r>
      <w:r>
        <w:rPr>
          <w:rFonts w:ascii="Times New Roman"/>
          <w:b w:val="false"/>
          <w:i w:val="false"/>
          <w:color w:val="000000"/>
          <w:sz w:val="28"/>
        </w:rPr>
        <w:t>приложение № 2</w:t>
      </w:r>
      <w:r>
        <w:rPr>
          <w:rFonts w:ascii="Times New Roman"/>
          <w:b w:val="false"/>
          <w:i w:val="false"/>
          <w:color w:val="000000"/>
          <w:sz w:val="28"/>
        </w:rPr>
        <w:t xml:space="preserve"> к настоящему Договору),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p>
    <w:bookmarkStart w:name="z559" w:id="3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113 Вступление Договора в силу</w:t>
      </w:r>
    </w:p>
    <w:bookmarkEnd w:id="390"/>
    <w:p>
      <w:pPr>
        <w:spacing w:after="0"/>
        <w:ind w:left="0"/>
        <w:jc w:val="both"/>
      </w:pPr>
      <w:r>
        <w:rPr>
          <w:rFonts w:ascii="Times New Roman"/>
          <w:b w:val="false"/>
          <w:i w:val="false"/>
          <w:color w:val="000000"/>
          <w:sz w:val="28"/>
        </w:rPr>
        <w:t>
      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p>
    <w:p>
      <w:pPr>
        <w:spacing w:after="0"/>
        <w:ind w:left="0"/>
        <w:jc w:val="both"/>
      </w:pPr>
      <w:r>
        <w:rPr>
          <w:rFonts w:ascii="Times New Roman"/>
          <w:b w:val="false"/>
          <w:i w:val="false"/>
          <w:color w:val="000000"/>
          <w:sz w:val="28"/>
        </w:rPr>
        <w:t xml:space="preserve">
      В связи с вступлением 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w:t>
      </w:r>
      <w:r>
        <w:rPr>
          <w:rFonts w:ascii="Times New Roman"/>
          <w:b w:val="false"/>
          <w:i w:val="false"/>
          <w:color w:val="000000"/>
          <w:sz w:val="28"/>
        </w:rPr>
        <w:t>приложению № 33</w:t>
      </w:r>
      <w:r>
        <w:rPr>
          <w:rFonts w:ascii="Times New Roman"/>
          <w:b w:val="false"/>
          <w:i w:val="false"/>
          <w:color w:val="000000"/>
          <w:sz w:val="28"/>
        </w:rPr>
        <w:t xml:space="preserve"> к настоящему Договору.</w:t>
      </w:r>
    </w:p>
    <w:bookmarkStart w:name="z560" w:id="3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114 Соотношение настоящего Договора с иными международными договорами</w:t>
      </w:r>
    </w:p>
    <w:bookmarkEnd w:id="391"/>
    <w:bookmarkStart w:name="z561" w:id="392"/>
    <w:p>
      <w:pPr>
        <w:spacing w:after="0"/>
        <w:ind w:left="0"/>
        <w:jc w:val="both"/>
      </w:pPr>
      <w:r>
        <w:rPr>
          <w:rFonts w:ascii="Times New Roman"/>
          <w:b w:val="false"/>
          <w:i w:val="false"/>
          <w:color w:val="000000"/>
          <w:sz w:val="28"/>
        </w:rPr>
        <w:t>
      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p>
    <w:bookmarkEnd w:id="392"/>
    <w:bookmarkStart w:name="z562" w:id="393"/>
    <w:p>
      <w:pPr>
        <w:spacing w:after="0"/>
        <w:ind w:left="0"/>
        <w:jc w:val="both"/>
      </w:pPr>
      <w:r>
        <w:rPr>
          <w:rFonts w:ascii="Times New Roman"/>
          <w:b w:val="false"/>
          <w:i w:val="false"/>
          <w:color w:val="000000"/>
          <w:sz w:val="28"/>
        </w:rPr>
        <w:t>
      2. Двусторонние международные договоры между государствами-членами, 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 применяются в отношениях между заключившими их государствами и 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p>
    <w:bookmarkEnd w:id="393"/>
    <w:bookmarkStart w:name="z563" w:id="3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115 Внесение изменений в Договор</w:t>
      </w:r>
    </w:p>
    <w:bookmarkEnd w:id="394"/>
    <w:p>
      <w:pPr>
        <w:spacing w:after="0"/>
        <w:ind w:left="0"/>
        <w:jc w:val="both"/>
      </w:pPr>
      <w:r>
        <w:rPr>
          <w:rFonts w:ascii="Times New Roman"/>
          <w:b w:val="false"/>
          <w:i w:val="false"/>
          <w:color w:val="000000"/>
          <w:sz w:val="28"/>
        </w:rPr>
        <w:t>
      В настоящий Договор могут быть внесены изменения и дополнения, которые оформляются отдельными протоколами и являются неотъемлемой частью настоящего Договора.</w:t>
      </w:r>
    </w:p>
    <w:bookmarkStart w:name="z564" w:id="3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Регистрация Договора в Секретариате Организации Объединенных Наций</w:t>
      </w:r>
    </w:p>
    <w:bookmarkEnd w:id="395"/>
    <w:p>
      <w:pPr>
        <w:spacing w:after="0"/>
        <w:ind w:left="0"/>
        <w:jc w:val="both"/>
      </w:pPr>
      <w:r>
        <w:rPr>
          <w:rFonts w:ascii="Times New Roman"/>
          <w:b w:val="false"/>
          <w:i w:val="false"/>
          <w:color w:val="000000"/>
          <w:sz w:val="28"/>
        </w:rPr>
        <w:t>
      Настоящий Договор в соответствии со статьей 102 Устава Организации Объединенных Наций подлежит регистрации в Секретариате Организации Объединенных Наций.</w:t>
      </w:r>
    </w:p>
    <w:bookmarkStart w:name="z565" w:id="3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Оговорки</w:t>
      </w:r>
    </w:p>
    <w:bookmarkEnd w:id="396"/>
    <w:p>
      <w:pPr>
        <w:spacing w:after="0"/>
        <w:ind w:left="0"/>
        <w:jc w:val="both"/>
      </w:pPr>
      <w:r>
        <w:rPr>
          <w:rFonts w:ascii="Times New Roman"/>
          <w:b w:val="false"/>
          <w:i w:val="false"/>
          <w:color w:val="000000"/>
          <w:sz w:val="28"/>
        </w:rPr>
        <w:t>
      Оговорки к настоящему Договору не допускаются.</w:t>
      </w:r>
    </w:p>
    <w:bookmarkStart w:name="z566" w:id="3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118 Выход из Договора</w:t>
      </w:r>
    </w:p>
    <w:bookmarkEnd w:id="397"/>
    <w:bookmarkStart w:name="z567" w:id="398"/>
    <w:p>
      <w:pPr>
        <w:spacing w:after="0"/>
        <w:ind w:left="0"/>
        <w:jc w:val="both"/>
      </w:pPr>
      <w:r>
        <w:rPr>
          <w:rFonts w:ascii="Times New Roman"/>
          <w:b w:val="false"/>
          <w:i w:val="false"/>
          <w:color w:val="000000"/>
          <w:sz w:val="28"/>
        </w:rPr>
        <w:t>
      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p>
    <w:bookmarkEnd w:id="398"/>
    <w:bookmarkStart w:name="z568" w:id="399"/>
    <w:p>
      <w:pPr>
        <w:spacing w:after="0"/>
        <w:ind w:left="0"/>
        <w:jc w:val="both"/>
      </w:pPr>
      <w:r>
        <w:rPr>
          <w:rFonts w:ascii="Times New Roman"/>
          <w:b w:val="false"/>
          <w:i w:val="false"/>
          <w:color w:val="000000"/>
          <w:sz w:val="28"/>
        </w:rPr>
        <w:t>
      2. Государство-член, уведомившее в соответствии с пунктом 1 настоящей статьи о своем намерении выйти из настоящего Договора, обязано урегулировать финансовые 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p>
    <w:bookmarkEnd w:id="399"/>
    <w:bookmarkStart w:name="z569" w:id="400"/>
    <w:p>
      <w:pPr>
        <w:spacing w:after="0"/>
        <w:ind w:left="0"/>
        <w:jc w:val="both"/>
      </w:pPr>
      <w:r>
        <w:rPr>
          <w:rFonts w:ascii="Times New Roman"/>
          <w:b w:val="false"/>
          <w:i w:val="false"/>
          <w:color w:val="000000"/>
          <w:sz w:val="28"/>
        </w:rPr>
        <w:t>
      3. На основе уведомления, указанного в пункте 1 настоящей статьи, Высший совет принимает решение о начале процесса урегулирования обязательств, возникших в связи с участием государства-члена в настоящем Договоре.</w:t>
      </w:r>
    </w:p>
    <w:bookmarkEnd w:id="400"/>
    <w:bookmarkStart w:name="z570" w:id="401"/>
    <w:p>
      <w:pPr>
        <w:spacing w:after="0"/>
        <w:ind w:left="0"/>
        <w:jc w:val="both"/>
      </w:pPr>
      <w:r>
        <w:rPr>
          <w:rFonts w:ascii="Times New Roman"/>
          <w:b w:val="false"/>
          <w:i w:val="false"/>
          <w:color w:val="000000"/>
          <w:sz w:val="28"/>
        </w:rPr>
        <w:t>
      4. Выход из настоящего Договора автоматически влечет прекращение членства в Союзе и выход из международных договоров в рамках Союза.</w:t>
      </w:r>
    </w:p>
    <w:bookmarkEnd w:id="401"/>
    <w:p>
      <w:pPr>
        <w:spacing w:after="0"/>
        <w:ind w:left="0"/>
        <w:jc w:val="both"/>
      </w:pPr>
      <w:r>
        <w:rPr>
          <w:rFonts w:ascii="Times New Roman"/>
          <w:b w:val="false"/>
          <w:i w:val="false"/>
          <w:color w:val="000000"/>
          <w:sz w:val="28"/>
        </w:rPr>
        <w:t>
      Совершено в городе Астане 29 мая 2014 года в одном экземпляре на белорусском, казахском и русском языках, причем все тексты имеют одинаковую силу.</w:t>
      </w:r>
    </w:p>
    <w:p>
      <w:pPr>
        <w:spacing w:after="0"/>
        <w:ind w:left="0"/>
        <w:jc w:val="both"/>
      </w:pPr>
      <w:r>
        <w:rPr>
          <w:rFonts w:ascii="Times New Roman"/>
          <w:b w:val="false"/>
          <w:i w:val="false"/>
          <w:color w:val="000000"/>
          <w:sz w:val="28"/>
        </w:rPr>
        <w:t>
      В случае возникновения разногласий для целей толкования настоящего Договора используется текст на русском языке.</w:t>
      </w:r>
    </w:p>
    <w:p>
      <w:pPr>
        <w:spacing w:after="0"/>
        <w:ind w:left="0"/>
        <w:jc w:val="both"/>
      </w:pPr>
      <w:r>
        <w:rPr>
          <w:rFonts w:ascii="Times New Roman"/>
          <w:b w:val="false"/>
          <w:i w:val="false"/>
          <w:color w:val="000000"/>
          <w:sz w:val="28"/>
        </w:rPr>
        <w:t>
      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Республику</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p>
            <w:pPr>
              <w:spacing w:after="20"/>
              <w:ind w:left="20"/>
              <w:jc w:val="both"/>
            </w:pP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Республику</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p>
            <w:pPr>
              <w:spacing w:after="20"/>
              <w:ind w:left="20"/>
              <w:jc w:val="both"/>
            </w:pP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w:t>
            </w:r>
          </w:p>
          <w:p>
            <w:pPr>
              <w:spacing w:after="20"/>
              <w:ind w:left="20"/>
              <w:jc w:val="both"/>
            </w:pPr>
            <w:r>
              <w:rPr>
                <w:rFonts w:ascii="Times New Roman"/>
                <w:b w:val="false"/>
                <w:i w:val="false"/>
                <w:color w:val="000000"/>
                <w:sz w:val="20"/>
              </w:rPr>
              <w:t>
</w:t>
            </w:r>
            <w:r>
              <w:rPr>
                <w:rFonts w:ascii="Times New Roman"/>
                <w:b w:val="false"/>
                <w:i/>
                <w:color w:val="000000"/>
                <w:sz w:val="20"/>
              </w:rPr>
              <w:t>Российскую</w:t>
            </w:r>
          </w:p>
          <w:p>
            <w:pPr>
              <w:spacing w:after="20"/>
              <w:ind w:left="20"/>
              <w:jc w:val="both"/>
            </w:pPr>
            <w:r>
              <w:rPr>
                <w:rFonts w:ascii="Times New Roman"/>
                <w:b w:val="false"/>
                <w:i w:val="false"/>
                <w:color w:val="000000"/>
                <w:sz w:val="20"/>
              </w:rPr>
              <w:t>
</w:t>
            </w:r>
            <w:r>
              <w:rPr>
                <w:rFonts w:ascii="Times New Roman"/>
                <w:b w:val="false"/>
                <w:i/>
                <w:color w:val="000000"/>
                <w:sz w:val="20"/>
              </w:rPr>
              <w:t>Федерацию</w:t>
            </w: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572" w:id="402"/>
    <w:p>
      <w:pPr>
        <w:spacing w:after="0"/>
        <w:ind w:left="0"/>
        <w:jc w:val="left"/>
      </w:pPr>
      <w:r>
        <w:rPr>
          <w:rFonts w:ascii="Times New Roman"/>
          <w:b/>
          <w:i w:val="false"/>
          <w:color w:val="000000"/>
        </w:rPr>
        <w:t xml:space="preserve"> ПОЛОЖЕНИЕ</w:t>
      </w:r>
      <w:r>
        <w:br/>
      </w:r>
      <w:r>
        <w:rPr>
          <w:rFonts w:ascii="Times New Roman"/>
          <w:b/>
          <w:i w:val="false"/>
          <w:color w:val="000000"/>
        </w:rPr>
        <w:t>о Евразийской экономической комиссии</w:t>
      </w:r>
    </w:p>
    <w:bookmarkEnd w:id="402"/>
    <w:bookmarkStart w:name="z573" w:id="403"/>
    <w:p>
      <w:pPr>
        <w:spacing w:after="0"/>
        <w:ind w:left="0"/>
        <w:jc w:val="left"/>
      </w:pPr>
      <w:r>
        <w:rPr>
          <w:rFonts w:ascii="Times New Roman"/>
          <w:b/>
          <w:i w:val="false"/>
          <w:color w:val="000000"/>
        </w:rPr>
        <w:t xml:space="preserve"> I. Общие положения</w:t>
      </w:r>
    </w:p>
    <w:bookmarkEnd w:id="403"/>
    <w:bookmarkStart w:name="z574" w:id="404"/>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18 Договора о Евразийском экономическом союзе (далее – Договор) Комиссия является постоянно действующим регулирующим органом Союза.</w:t>
      </w:r>
    </w:p>
    <w:bookmarkEnd w:id="404"/>
    <w:p>
      <w:pPr>
        <w:spacing w:after="0"/>
        <w:ind w:left="0"/>
        <w:jc w:val="both"/>
      </w:pPr>
      <w:r>
        <w:rPr>
          <w:rFonts w:ascii="Times New Roman"/>
          <w:b w:val="false"/>
          <w:i w:val="false"/>
          <w:color w:val="000000"/>
          <w:sz w:val="28"/>
        </w:rPr>
        <w:t>
      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p>
    <w:bookmarkStart w:name="z575" w:id="405"/>
    <w:p>
      <w:pPr>
        <w:spacing w:after="0"/>
        <w:ind w:left="0"/>
        <w:jc w:val="both"/>
      </w:pPr>
      <w:r>
        <w:rPr>
          <w:rFonts w:ascii="Times New Roman"/>
          <w:b w:val="false"/>
          <w:i w:val="false"/>
          <w:color w:val="000000"/>
          <w:sz w:val="28"/>
        </w:rPr>
        <w:t>
      2. Комиссия осуществляет свою деятельность на основе следующих принципов:</w:t>
      </w:r>
    </w:p>
    <w:bookmarkEnd w:id="405"/>
    <w:p>
      <w:pPr>
        <w:spacing w:after="0"/>
        <w:ind w:left="0"/>
        <w:jc w:val="both"/>
      </w:pPr>
      <w:r>
        <w:rPr>
          <w:rFonts w:ascii="Times New Roman"/>
          <w:b w:val="false"/>
          <w:i w:val="false"/>
          <w:color w:val="000000"/>
          <w:sz w:val="28"/>
        </w:rPr>
        <w:t>
      1) обеспечение взаимной выгоды, равноправия и учета национальных интересов государств-членов;</w:t>
      </w:r>
    </w:p>
    <w:p>
      <w:pPr>
        <w:spacing w:after="0"/>
        <w:ind w:left="0"/>
        <w:jc w:val="both"/>
      </w:pPr>
      <w:r>
        <w:rPr>
          <w:rFonts w:ascii="Times New Roman"/>
          <w:b w:val="false"/>
          <w:i w:val="false"/>
          <w:color w:val="000000"/>
          <w:sz w:val="28"/>
        </w:rPr>
        <w:t>
      2) экономическая обоснованность принимаемых решений;</w:t>
      </w:r>
    </w:p>
    <w:p>
      <w:pPr>
        <w:spacing w:after="0"/>
        <w:ind w:left="0"/>
        <w:jc w:val="both"/>
      </w:pPr>
      <w:r>
        <w:rPr>
          <w:rFonts w:ascii="Times New Roman"/>
          <w:b w:val="false"/>
          <w:i w:val="false"/>
          <w:color w:val="000000"/>
          <w:sz w:val="28"/>
        </w:rPr>
        <w:t>
      3) открытость, гласность и объективность.</w:t>
      </w:r>
    </w:p>
    <w:bookmarkStart w:name="z576" w:id="406"/>
    <w:p>
      <w:pPr>
        <w:spacing w:after="0"/>
        <w:ind w:left="0"/>
        <w:jc w:val="both"/>
      </w:pPr>
      <w:r>
        <w:rPr>
          <w:rFonts w:ascii="Times New Roman"/>
          <w:b w:val="false"/>
          <w:i w:val="false"/>
          <w:color w:val="000000"/>
          <w:sz w:val="28"/>
        </w:rPr>
        <w:t>
      3. Комиссия осуществляет свою деятельность в пределах полномочий, предусмотренных Договором и международными договорами в рамках Союза, в следующих сферах:</w:t>
      </w:r>
    </w:p>
    <w:bookmarkEnd w:id="406"/>
    <w:p>
      <w:pPr>
        <w:spacing w:after="0"/>
        <w:ind w:left="0"/>
        <w:jc w:val="both"/>
      </w:pPr>
      <w:r>
        <w:rPr>
          <w:rFonts w:ascii="Times New Roman"/>
          <w:b w:val="false"/>
          <w:i w:val="false"/>
          <w:color w:val="000000"/>
          <w:sz w:val="28"/>
        </w:rPr>
        <w:t>
      1) таможенно-тарифное и нетарифное регулирование;</w:t>
      </w:r>
    </w:p>
    <w:p>
      <w:pPr>
        <w:spacing w:after="0"/>
        <w:ind w:left="0"/>
        <w:jc w:val="both"/>
      </w:pPr>
      <w:r>
        <w:rPr>
          <w:rFonts w:ascii="Times New Roman"/>
          <w:b w:val="false"/>
          <w:i w:val="false"/>
          <w:color w:val="000000"/>
          <w:sz w:val="28"/>
        </w:rPr>
        <w:t>
      2) таможенное регулирование;</w:t>
      </w:r>
    </w:p>
    <w:p>
      <w:pPr>
        <w:spacing w:after="0"/>
        <w:ind w:left="0"/>
        <w:jc w:val="both"/>
      </w:pPr>
      <w:r>
        <w:rPr>
          <w:rFonts w:ascii="Times New Roman"/>
          <w:b w:val="false"/>
          <w:i w:val="false"/>
          <w:color w:val="000000"/>
          <w:sz w:val="28"/>
        </w:rPr>
        <w:t>
      3) техническое регулирование;</w:t>
      </w:r>
    </w:p>
    <w:p>
      <w:pPr>
        <w:spacing w:after="0"/>
        <w:ind w:left="0"/>
        <w:jc w:val="both"/>
      </w:pPr>
      <w:r>
        <w:rPr>
          <w:rFonts w:ascii="Times New Roman"/>
          <w:b w:val="false"/>
          <w:i w:val="false"/>
          <w:color w:val="000000"/>
          <w:sz w:val="28"/>
        </w:rPr>
        <w:t>
      4) санитарные, ветеринарно-санитарные и карантинные фитосанитарные меры, экстренные фитосанитарные меры;</w:t>
      </w:r>
    </w:p>
    <w:p>
      <w:pPr>
        <w:spacing w:after="0"/>
        <w:ind w:left="0"/>
        <w:jc w:val="both"/>
      </w:pPr>
      <w:r>
        <w:rPr>
          <w:rFonts w:ascii="Times New Roman"/>
          <w:b w:val="false"/>
          <w:i w:val="false"/>
          <w:color w:val="000000"/>
          <w:sz w:val="28"/>
        </w:rPr>
        <w:t>
      5) зачисление и распределение ввозных таможенных пошлин;</w:t>
      </w:r>
    </w:p>
    <w:p>
      <w:pPr>
        <w:spacing w:after="0"/>
        <w:ind w:left="0"/>
        <w:jc w:val="both"/>
      </w:pPr>
      <w:r>
        <w:rPr>
          <w:rFonts w:ascii="Times New Roman"/>
          <w:b w:val="false"/>
          <w:i w:val="false"/>
          <w:color w:val="000000"/>
          <w:sz w:val="28"/>
        </w:rPr>
        <w:t>
      6) установление торговых режимов в отношении третьих сторон;</w:t>
      </w:r>
    </w:p>
    <w:p>
      <w:pPr>
        <w:spacing w:after="0"/>
        <w:ind w:left="0"/>
        <w:jc w:val="both"/>
      </w:pPr>
      <w:r>
        <w:rPr>
          <w:rFonts w:ascii="Times New Roman"/>
          <w:b w:val="false"/>
          <w:i w:val="false"/>
          <w:color w:val="000000"/>
          <w:sz w:val="28"/>
        </w:rPr>
        <w:t>
      7) статистика внешней и взаимной торговли;</w:t>
      </w:r>
    </w:p>
    <w:p>
      <w:pPr>
        <w:spacing w:after="0"/>
        <w:ind w:left="0"/>
        <w:jc w:val="both"/>
      </w:pPr>
      <w:r>
        <w:rPr>
          <w:rFonts w:ascii="Times New Roman"/>
          <w:b w:val="false"/>
          <w:i w:val="false"/>
          <w:color w:val="000000"/>
          <w:sz w:val="28"/>
        </w:rPr>
        <w:t>
      8) макроэкономическая политика;</w:t>
      </w:r>
    </w:p>
    <w:p>
      <w:pPr>
        <w:spacing w:after="0"/>
        <w:ind w:left="0"/>
        <w:jc w:val="both"/>
      </w:pPr>
      <w:r>
        <w:rPr>
          <w:rFonts w:ascii="Times New Roman"/>
          <w:b w:val="false"/>
          <w:i w:val="false"/>
          <w:color w:val="000000"/>
          <w:sz w:val="28"/>
        </w:rPr>
        <w:t>
      9) конкурентная политика;</w:t>
      </w:r>
    </w:p>
    <w:p>
      <w:pPr>
        <w:spacing w:after="0"/>
        <w:ind w:left="0"/>
        <w:jc w:val="both"/>
      </w:pPr>
      <w:r>
        <w:rPr>
          <w:rFonts w:ascii="Times New Roman"/>
          <w:b w:val="false"/>
          <w:i w:val="false"/>
          <w:color w:val="000000"/>
          <w:sz w:val="28"/>
        </w:rPr>
        <w:t>
      10) промышленные и сельскохозяйственные субсидии;</w:t>
      </w:r>
    </w:p>
    <w:p>
      <w:pPr>
        <w:spacing w:after="0"/>
        <w:ind w:left="0"/>
        <w:jc w:val="both"/>
      </w:pPr>
      <w:r>
        <w:rPr>
          <w:rFonts w:ascii="Times New Roman"/>
          <w:b w:val="false"/>
          <w:i w:val="false"/>
          <w:color w:val="000000"/>
          <w:sz w:val="28"/>
        </w:rPr>
        <w:t>
      11) энергетическая политика;</w:t>
      </w:r>
    </w:p>
    <w:p>
      <w:pPr>
        <w:spacing w:after="0"/>
        <w:ind w:left="0"/>
        <w:jc w:val="both"/>
      </w:pPr>
      <w:r>
        <w:rPr>
          <w:rFonts w:ascii="Times New Roman"/>
          <w:b w:val="false"/>
          <w:i w:val="false"/>
          <w:color w:val="000000"/>
          <w:sz w:val="28"/>
        </w:rPr>
        <w:t>
      12) естественные монополии;</w:t>
      </w:r>
    </w:p>
    <w:p>
      <w:pPr>
        <w:spacing w:after="0"/>
        <w:ind w:left="0"/>
        <w:jc w:val="both"/>
      </w:pPr>
      <w:r>
        <w:rPr>
          <w:rFonts w:ascii="Times New Roman"/>
          <w:b w:val="false"/>
          <w:i w:val="false"/>
          <w:color w:val="000000"/>
          <w:sz w:val="28"/>
        </w:rPr>
        <w:t>
      13) государственные и (или) муниципальные закупки;</w:t>
      </w:r>
    </w:p>
    <w:p>
      <w:pPr>
        <w:spacing w:after="0"/>
        <w:ind w:left="0"/>
        <w:jc w:val="both"/>
      </w:pPr>
      <w:r>
        <w:rPr>
          <w:rFonts w:ascii="Times New Roman"/>
          <w:b w:val="false"/>
          <w:i w:val="false"/>
          <w:color w:val="000000"/>
          <w:sz w:val="28"/>
        </w:rPr>
        <w:t>
      14) взаимная торговля услугами и инвестиции;</w:t>
      </w:r>
    </w:p>
    <w:p>
      <w:pPr>
        <w:spacing w:after="0"/>
        <w:ind w:left="0"/>
        <w:jc w:val="both"/>
      </w:pPr>
      <w:r>
        <w:rPr>
          <w:rFonts w:ascii="Times New Roman"/>
          <w:b w:val="false"/>
          <w:i w:val="false"/>
          <w:color w:val="000000"/>
          <w:sz w:val="28"/>
        </w:rPr>
        <w:t>
      15) транспорт и перевозки;</w:t>
      </w:r>
    </w:p>
    <w:p>
      <w:pPr>
        <w:spacing w:after="0"/>
        <w:ind w:left="0"/>
        <w:jc w:val="both"/>
      </w:pPr>
      <w:r>
        <w:rPr>
          <w:rFonts w:ascii="Times New Roman"/>
          <w:b w:val="false"/>
          <w:i w:val="false"/>
          <w:color w:val="000000"/>
          <w:sz w:val="28"/>
        </w:rPr>
        <w:t>
      16) валютная политика;</w:t>
      </w:r>
    </w:p>
    <w:p>
      <w:pPr>
        <w:spacing w:after="0"/>
        <w:ind w:left="0"/>
        <w:jc w:val="both"/>
      </w:pPr>
      <w:r>
        <w:rPr>
          <w:rFonts w:ascii="Times New Roman"/>
          <w:b w:val="false"/>
          <w:i w:val="false"/>
          <w:color w:val="000000"/>
          <w:sz w:val="28"/>
        </w:rPr>
        <w:t>
      17) интеллектуальная собственность;</w:t>
      </w:r>
    </w:p>
    <w:p>
      <w:pPr>
        <w:spacing w:after="0"/>
        <w:ind w:left="0"/>
        <w:jc w:val="both"/>
      </w:pPr>
      <w:r>
        <w:rPr>
          <w:rFonts w:ascii="Times New Roman"/>
          <w:b w:val="false"/>
          <w:i w:val="false"/>
          <w:color w:val="000000"/>
          <w:sz w:val="28"/>
        </w:rPr>
        <w:t>
      18) трудовая миграция;</w:t>
      </w:r>
    </w:p>
    <w:p>
      <w:pPr>
        <w:spacing w:after="0"/>
        <w:ind w:left="0"/>
        <w:jc w:val="both"/>
      </w:pPr>
      <w:r>
        <w:rPr>
          <w:rFonts w:ascii="Times New Roman"/>
          <w:b w:val="false"/>
          <w:i w:val="false"/>
          <w:color w:val="000000"/>
          <w:sz w:val="28"/>
        </w:rPr>
        <w:t>
      19) финансовые рынки (банковская сфера, сфера страхования, валютный рынок, рынок ценных бумаг);</w:t>
      </w:r>
    </w:p>
    <w:p>
      <w:pPr>
        <w:spacing w:after="0"/>
        <w:ind w:left="0"/>
        <w:jc w:val="both"/>
      </w:pPr>
      <w:r>
        <w:rPr>
          <w:rFonts w:ascii="Times New Roman"/>
          <w:b w:val="false"/>
          <w:i w:val="false"/>
          <w:color w:val="000000"/>
          <w:sz w:val="28"/>
        </w:rPr>
        <w:t>
      20) иные сферы, определенные Договором и международными договорами в рамках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Законом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577" w:id="407"/>
    <w:p>
      <w:pPr>
        <w:spacing w:after="0"/>
        <w:ind w:left="0"/>
        <w:jc w:val="both"/>
      </w:pPr>
      <w:r>
        <w:rPr>
          <w:rFonts w:ascii="Times New Roman"/>
          <w:b w:val="false"/>
          <w:i w:val="false"/>
          <w:color w:val="000000"/>
          <w:sz w:val="28"/>
        </w:rPr>
        <w:t>
      4. Комиссия в пределах своих полномочий обеспечивает реализацию международных договоров, входящих в право Союза.</w:t>
      </w:r>
    </w:p>
    <w:bookmarkEnd w:id="407"/>
    <w:bookmarkStart w:name="z578" w:id="408"/>
    <w:p>
      <w:pPr>
        <w:spacing w:after="0"/>
        <w:ind w:left="0"/>
        <w:jc w:val="both"/>
      </w:pPr>
      <w:r>
        <w:rPr>
          <w:rFonts w:ascii="Times New Roman"/>
          <w:b w:val="false"/>
          <w:i w:val="false"/>
          <w:color w:val="000000"/>
          <w:sz w:val="28"/>
        </w:rPr>
        <w:t>
      5. Комиссия выполняет функции депозитария международных договоров в рамках Союза, решений Высшего совета и Межправительственного совета.</w:t>
      </w:r>
    </w:p>
    <w:bookmarkEnd w:id="408"/>
    <w:bookmarkStart w:name="z579" w:id="409"/>
    <w:p>
      <w:pPr>
        <w:spacing w:after="0"/>
        <w:ind w:left="0"/>
        <w:jc w:val="both"/>
      </w:pPr>
      <w:r>
        <w:rPr>
          <w:rFonts w:ascii="Times New Roman"/>
          <w:b w:val="false"/>
          <w:i w:val="false"/>
          <w:color w:val="000000"/>
          <w:sz w:val="28"/>
        </w:rPr>
        <w:t>
      6. Комиссия может быть наделена Высшим советом правом подписывать международные договоры по вопросам, входящим в компетенцию Комиссии.</w:t>
      </w:r>
    </w:p>
    <w:bookmarkEnd w:id="409"/>
    <w:bookmarkStart w:name="z580" w:id="410"/>
    <w:p>
      <w:pPr>
        <w:spacing w:after="0"/>
        <w:ind w:left="0"/>
        <w:jc w:val="both"/>
      </w:pPr>
      <w:r>
        <w:rPr>
          <w:rFonts w:ascii="Times New Roman"/>
          <w:b w:val="false"/>
          <w:i w:val="false"/>
          <w:color w:val="000000"/>
          <w:sz w:val="28"/>
        </w:rPr>
        <w:t>
      7. 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p>
    <w:bookmarkEnd w:id="410"/>
    <w:bookmarkStart w:name="z581" w:id="411"/>
    <w:p>
      <w:pPr>
        <w:spacing w:after="0"/>
        <w:ind w:left="0"/>
        <w:jc w:val="both"/>
      </w:pPr>
      <w:r>
        <w:rPr>
          <w:rFonts w:ascii="Times New Roman"/>
          <w:b w:val="false"/>
          <w:i w:val="false"/>
          <w:color w:val="000000"/>
          <w:sz w:val="28"/>
        </w:rPr>
        <w:t>
      8. 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или членом Коллегии Комиссии, если иное не установлено Договором.</w:t>
      </w:r>
    </w:p>
    <w:bookmarkEnd w:id="411"/>
    <w:p>
      <w:pPr>
        <w:spacing w:after="0"/>
        <w:ind w:left="0"/>
        <w:jc w:val="both"/>
      </w:pPr>
      <w:r>
        <w:rPr>
          <w:rFonts w:ascii="Times New Roman"/>
          <w:b w:val="false"/>
          <w:i w:val="false"/>
          <w:color w:val="000000"/>
          <w:sz w:val="28"/>
        </w:rPr>
        <w:t xml:space="preserve">
      Органы исполнительной власти государств-членов обеспечивают предоставление запрашиваемой информации в срок, установленный </w:t>
      </w:r>
      <w:r>
        <w:rPr>
          <w:rFonts w:ascii="Times New Roman"/>
          <w:b w:val="false"/>
          <w:i w:val="false"/>
          <w:color w:val="000000"/>
          <w:sz w:val="28"/>
        </w:rPr>
        <w:t>Регламентом</w:t>
      </w:r>
      <w:r>
        <w:rPr>
          <w:rFonts w:ascii="Times New Roman"/>
          <w:b w:val="false"/>
          <w:i w:val="false"/>
          <w:color w:val="000000"/>
          <w:sz w:val="28"/>
        </w:rPr>
        <w:t xml:space="preserve"> работы Комиссии, при условии, что информация не содержит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pPr>
        <w:spacing w:after="0"/>
        <w:ind w:left="0"/>
        <w:jc w:val="both"/>
      </w:pPr>
      <w:r>
        <w:rPr>
          <w:rFonts w:ascii="Times New Roman"/>
          <w:b w:val="false"/>
          <w:i w:val="false"/>
          <w:color w:val="000000"/>
          <w:sz w:val="28"/>
        </w:rPr>
        <w:t>
      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рамках Союза.</w:t>
      </w:r>
    </w:p>
    <w:bookmarkStart w:name="z582" w:id="412"/>
    <w:p>
      <w:pPr>
        <w:spacing w:after="0"/>
        <w:ind w:left="0"/>
        <w:jc w:val="both"/>
      </w:pPr>
      <w:r>
        <w:rPr>
          <w:rFonts w:ascii="Times New Roman"/>
          <w:b w:val="false"/>
          <w:i w:val="false"/>
          <w:color w:val="000000"/>
          <w:sz w:val="28"/>
        </w:rPr>
        <w:t>
      9. Комиссия отвечает за составление бюджета Союза и подготовку отчета о его исполнении, является распорядителем средств бюджетной сметы Комиссии.</w:t>
      </w:r>
    </w:p>
    <w:bookmarkEnd w:id="412"/>
    <w:bookmarkStart w:name="z583" w:id="413"/>
    <w:p>
      <w:pPr>
        <w:spacing w:after="0"/>
        <w:ind w:left="0"/>
        <w:jc w:val="both"/>
      </w:pPr>
      <w:r>
        <w:rPr>
          <w:rFonts w:ascii="Times New Roman"/>
          <w:b w:val="false"/>
          <w:i w:val="false"/>
          <w:color w:val="000000"/>
          <w:sz w:val="28"/>
        </w:rPr>
        <w:t>
      10. Комиссия пользуется правами юридического лица.</w:t>
      </w:r>
    </w:p>
    <w:bookmarkEnd w:id="413"/>
    <w:bookmarkStart w:name="z584" w:id="414"/>
    <w:p>
      <w:pPr>
        <w:spacing w:after="0"/>
        <w:ind w:left="0"/>
        <w:jc w:val="both"/>
      </w:pPr>
      <w:r>
        <w:rPr>
          <w:rFonts w:ascii="Times New Roman"/>
          <w:b w:val="false"/>
          <w:i w:val="false"/>
          <w:color w:val="000000"/>
          <w:sz w:val="28"/>
        </w:rPr>
        <w:t xml:space="preserve">
      11. Комиссия состоит из Совета Комиссии и Коллегии Комиссии. Порядок деятельности Совета Комиссии и Коллегии Комиссии регулируется </w:t>
      </w:r>
      <w:r>
        <w:rPr>
          <w:rFonts w:ascii="Times New Roman"/>
          <w:b w:val="false"/>
          <w:i w:val="false"/>
          <w:color w:val="000000"/>
          <w:sz w:val="28"/>
        </w:rPr>
        <w:t>Регламентом</w:t>
      </w:r>
      <w:r>
        <w:rPr>
          <w:rFonts w:ascii="Times New Roman"/>
          <w:b w:val="false"/>
          <w:i w:val="false"/>
          <w:color w:val="000000"/>
          <w:sz w:val="28"/>
        </w:rPr>
        <w:t xml:space="preserve"> работы Евразийской экономической комиссии, утверждаемым Высшим советом (далее – Регламент).</w:t>
      </w:r>
    </w:p>
    <w:bookmarkEnd w:id="414"/>
    <w:bookmarkStart w:name="z585" w:id="415"/>
    <w:p>
      <w:pPr>
        <w:spacing w:after="0"/>
        <w:ind w:left="0"/>
        <w:jc w:val="both"/>
      </w:pPr>
      <w:r>
        <w:rPr>
          <w:rFonts w:ascii="Times New Roman"/>
          <w:b w:val="false"/>
          <w:i w:val="false"/>
          <w:color w:val="000000"/>
          <w:sz w:val="28"/>
        </w:rPr>
        <w:t>
      12. Совет Комиссии вправе образовывать структурные подразделения (далее – департаменты Комиссии).</w:t>
      </w:r>
    </w:p>
    <w:bookmarkEnd w:id="415"/>
    <w:bookmarkStart w:name="z586" w:id="416"/>
    <w:p>
      <w:pPr>
        <w:spacing w:after="0"/>
        <w:ind w:left="0"/>
        <w:jc w:val="both"/>
      </w:pPr>
      <w:r>
        <w:rPr>
          <w:rFonts w:ascii="Times New Roman"/>
          <w:b w:val="false"/>
          <w:i w:val="false"/>
          <w:color w:val="000000"/>
          <w:sz w:val="28"/>
        </w:rPr>
        <w:t>
      13. Комиссия в пределах своих полномочий принимает решения, имеющие нормативно-правовой характер и обязательные для государств-членов, распоряжения, имеющие организационно-распорядительный характер, и рекомендации, не имеющие обязательного характера.</w:t>
      </w:r>
    </w:p>
    <w:bookmarkEnd w:id="416"/>
    <w:p>
      <w:pPr>
        <w:spacing w:after="0"/>
        <w:ind w:left="0"/>
        <w:jc w:val="both"/>
      </w:pPr>
      <w:r>
        <w:rPr>
          <w:rFonts w:ascii="Times New Roman"/>
          <w:b w:val="false"/>
          <w:i w:val="false"/>
          <w:color w:val="000000"/>
          <w:sz w:val="28"/>
        </w:rPr>
        <w:t>
      Решения Комиссии входят в право Союза и подлежат непосредственному применению на территориях государств-членов.</w:t>
      </w:r>
    </w:p>
    <w:bookmarkStart w:name="z587" w:id="417"/>
    <w:p>
      <w:pPr>
        <w:spacing w:after="0"/>
        <w:ind w:left="0"/>
        <w:jc w:val="both"/>
      </w:pPr>
      <w:r>
        <w:rPr>
          <w:rFonts w:ascii="Times New Roman"/>
          <w:b w:val="false"/>
          <w:i w:val="false"/>
          <w:color w:val="000000"/>
          <w:sz w:val="28"/>
        </w:rPr>
        <w:t xml:space="preserve">
      14. Решения, распоряжения и рекомендации Комиссии принимаются Советом Комиссии и Коллегией Комиссии в пределах полномочий, установленных Договором и международными договорами в рамках Союза, и в порядке, предусмотренном Договором и </w:t>
      </w:r>
      <w:r>
        <w:rPr>
          <w:rFonts w:ascii="Times New Roman"/>
          <w:b w:val="false"/>
          <w:i w:val="false"/>
          <w:color w:val="000000"/>
          <w:sz w:val="28"/>
        </w:rPr>
        <w:t>Регламентом</w:t>
      </w:r>
      <w:r>
        <w:rPr>
          <w:rFonts w:ascii="Times New Roman"/>
          <w:b w:val="false"/>
          <w:i w:val="false"/>
          <w:color w:val="000000"/>
          <w:sz w:val="28"/>
        </w:rPr>
        <w:t>.</w:t>
      </w:r>
    </w:p>
    <w:bookmarkEnd w:id="417"/>
    <w:p>
      <w:pPr>
        <w:spacing w:after="0"/>
        <w:ind w:left="0"/>
        <w:jc w:val="both"/>
      </w:pPr>
      <w:r>
        <w:rPr>
          <w:rFonts w:ascii="Times New Roman"/>
          <w:b w:val="false"/>
          <w:i w:val="false"/>
          <w:color w:val="000000"/>
          <w:sz w:val="28"/>
        </w:rPr>
        <w:t xml:space="preserve">
      Разграничение полномочий и функций Совета Комиссии и Коллегии Комиссии определяется </w:t>
      </w:r>
      <w:r>
        <w:rPr>
          <w:rFonts w:ascii="Times New Roman"/>
          <w:b w:val="false"/>
          <w:i w:val="false"/>
          <w:color w:val="000000"/>
          <w:sz w:val="28"/>
        </w:rPr>
        <w:t>Регламентом</w:t>
      </w:r>
      <w:r>
        <w:rPr>
          <w:rFonts w:ascii="Times New Roman"/>
          <w:b w:val="false"/>
          <w:i w:val="false"/>
          <w:color w:val="000000"/>
          <w:sz w:val="28"/>
        </w:rPr>
        <w:t>.</w:t>
      </w:r>
    </w:p>
    <w:bookmarkStart w:name="z588" w:id="418"/>
    <w:p>
      <w:pPr>
        <w:spacing w:after="0"/>
        <w:ind w:left="0"/>
        <w:jc w:val="both"/>
      </w:pPr>
      <w:r>
        <w:rPr>
          <w:rFonts w:ascii="Times New Roman"/>
          <w:b w:val="false"/>
          <w:i w:val="false"/>
          <w:color w:val="000000"/>
          <w:sz w:val="28"/>
        </w:rPr>
        <w:t>
      15. Комиссия проводит:</w:t>
      </w:r>
    </w:p>
    <w:bookmarkEnd w:id="418"/>
    <w:bookmarkStart w:name="z3221" w:id="419"/>
    <w:p>
      <w:pPr>
        <w:spacing w:after="0"/>
        <w:ind w:left="0"/>
        <w:jc w:val="both"/>
      </w:pPr>
      <w:r>
        <w:rPr>
          <w:rFonts w:ascii="Times New Roman"/>
          <w:b w:val="false"/>
          <w:i w:val="false"/>
          <w:color w:val="000000"/>
          <w:sz w:val="28"/>
        </w:rPr>
        <w:t>
      оценку регулирующего воздействия проектов решений Комиссии и проектов международных договоров в рамках Союза, которые могут оказать влияние на условия ведения предпринимательской деятельности (далее - оценка регулирующего воздействия);</w:t>
      </w:r>
    </w:p>
    <w:bookmarkEnd w:id="419"/>
    <w:bookmarkStart w:name="z3222" w:id="420"/>
    <w:p>
      <w:pPr>
        <w:spacing w:after="0"/>
        <w:ind w:left="0"/>
        <w:jc w:val="both"/>
      </w:pPr>
      <w:r>
        <w:rPr>
          <w:rFonts w:ascii="Times New Roman"/>
          <w:b w:val="false"/>
          <w:i w:val="false"/>
          <w:color w:val="000000"/>
          <w:sz w:val="28"/>
        </w:rPr>
        <w:t>
      оценку фактического воздействия принятых решений Комиссии, которые оказывают влияние на условия ведения предпринимательской деятельности (далее - оценка фактического воздействия).</w:t>
      </w:r>
    </w:p>
    <w:bookmarkEnd w:id="420"/>
    <w:bookmarkStart w:name="z3223" w:id="421"/>
    <w:p>
      <w:pPr>
        <w:spacing w:after="0"/>
        <w:ind w:left="0"/>
        <w:jc w:val="both"/>
      </w:pPr>
      <w:r>
        <w:rPr>
          <w:rFonts w:ascii="Times New Roman"/>
          <w:b w:val="false"/>
          <w:i w:val="false"/>
          <w:color w:val="000000"/>
          <w:sz w:val="28"/>
        </w:rPr>
        <w:t>
      Решения Комиссии, которые могут оказать влияние на условия ведения предпринимательской деятельности, принимаются с учетом результатов проведения оценки регулирующего воздействия проектов таких решений.</w:t>
      </w:r>
    </w:p>
    <w:bookmarkEnd w:id="421"/>
    <w:bookmarkStart w:name="z3224" w:id="422"/>
    <w:p>
      <w:pPr>
        <w:spacing w:after="0"/>
        <w:ind w:left="0"/>
        <w:jc w:val="both"/>
      </w:pPr>
      <w:r>
        <w:rPr>
          <w:rFonts w:ascii="Times New Roman"/>
          <w:b w:val="false"/>
          <w:i w:val="false"/>
          <w:color w:val="000000"/>
          <w:sz w:val="28"/>
        </w:rPr>
        <w:t>
      Заключение об оценке регулирующего воздействия проекта международного договора в рамках Союза направляется в государства- члены одновременно с направлением проекта международного договора на внутригосударственное согласование.</w:t>
      </w:r>
    </w:p>
    <w:bookmarkEnd w:id="422"/>
    <w:bookmarkStart w:name="z3225" w:id="423"/>
    <w:p>
      <w:pPr>
        <w:spacing w:after="0"/>
        <w:ind w:left="0"/>
        <w:jc w:val="both"/>
      </w:pPr>
      <w:r>
        <w:rPr>
          <w:rFonts w:ascii="Times New Roman"/>
          <w:b w:val="false"/>
          <w:i w:val="false"/>
          <w:color w:val="000000"/>
          <w:sz w:val="28"/>
        </w:rPr>
        <w:t>
      Оценка фактического воздействия проводится, как правило, по истечении каждых 3 лет действия соответствующего решения Комиссии.</w:t>
      </w:r>
    </w:p>
    <w:bookmarkEnd w:id="423"/>
    <w:bookmarkStart w:name="z3226" w:id="424"/>
    <w:p>
      <w:pPr>
        <w:spacing w:after="0"/>
        <w:ind w:left="0"/>
        <w:jc w:val="both"/>
      </w:pPr>
      <w:r>
        <w:rPr>
          <w:rFonts w:ascii="Times New Roman"/>
          <w:b w:val="false"/>
          <w:i w:val="false"/>
          <w:color w:val="000000"/>
          <w:sz w:val="28"/>
        </w:rPr>
        <w:t>
      Заключение об оценке фактического воздействия учитывается при внесении изменений в соответствующее решение Комиссии.</w:t>
      </w:r>
    </w:p>
    <w:bookmarkEnd w:id="424"/>
    <w:bookmarkStart w:name="z3227" w:id="425"/>
    <w:p>
      <w:pPr>
        <w:spacing w:after="0"/>
        <w:ind w:left="0"/>
        <w:jc w:val="both"/>
      </w:pPr>
      <w:r>
        <w:rPr>
          <w:rFonts w:ascii="Times New Roman"/>
          <w:b w:val="false"/>
          <w:i w:val="false"/>
          <w:color w:val="000000"/>
          <w:sz w:val="28"/>
        </w:rPr>
        <w:t>
      Порядок проведения процедур оценки регулирующего воздействия и оценки фактического воздействия определяется Регламентом.</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Закона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589" w:id="426"/>
    <w:p>
      <w:pPr>
        <w:spacing w:after="0"/>
        <w:ind w:left="0"/>
        <w:jc w:val="both"/>
      </w:pPr>
      <w:r>
        <w:rPr>
          <w:rFonts w:ascii="Times New Roman"/>
          <w:b w:val="false"/>
          <w:i w:val="false"/>
          <w:color w:val="000000"/>
          <w:sz w:val="28"/>
        </w:rPr>
        <w:t>
      16. В случае если иное не предусмотрено Договором и международными договорами в рамках Союза, решения Комиссии вступают в силу не ранее чем по истечении 30 календарных дней с даты их официального опубликования.</w:t>
      </w:r>
    </w:p>
    <w:bookmarkEnd w:id="426"/>
    <w:p>
      <w:pPr>
        <w:spacing w:after="0"/>
        <w:ind w:left="0"/>
        <w:jc w:val="both"/>
      </w:pPr>
      <w:r>
        <w:rPr>
          <w:rFonts w:ascii="Times New Roman"/>
          <w:b w:val="false"/>
          <w:i w:val="false"/>
          <w:color w:val="000000"/>
          <w:sz w:val="28"/>
        </w:rPr>
        <w:t xml:space="preserve">
      Решения Комиссии, указанные в </w:t>
      </w:r>
      <w:r>
        <w:rPr>
          <w:rFonts w:ascii="Times New Roman"/>
          <w:b w:val="false"/>
          <w:i w:val="false"/>
          <w:color w:val="000000"/>
          <w:sz w:val="28"/>
        </w:rPr>
        <w:t>пункте 18</w:t>
      </w:r>
      <w:r>
        <w:rPr>
          <w:rFonts w:ascii="Times New Roman"/>
          <w:b w:val="false"/>
          <w:i w:val="false"/>
          <w:color w:val="000000"/>
          <w:sz w:val="28"/>
        </w:rPr>
        <w:t xml:space="preserve"> настоящего Положения, а также решения Комиссии, принимаемые в исключительных случаях, требующих оперативного реагирования, могут предусматривать иной срок вступления в силу, но не менее 10 календарных дней с даты их официального опубликования.</w:t>
      </w:r>
    </w:p>
    <w:p>
      <w:pPr>
        <w:spacing w:after="0"/>
        <w:ind w:left="0"/>
        <w:jc w:val="both"/>
      </w:pPr>
      <w:r>
        <w:rPr>
          <w:rFonts w:ascii="Times New Roman"/>
          <w:b w:val="false"/>
          <w:i w:val="false"/>
          <w:color w:val="000000"/>
          <w:sz w:val="28"/>
        </w:rPr>
        <w:t xml:space="preserve">
      Порядок принятия и вступления в силу решений Комиссии, указанных в абзаце втором настоящего пункта, устанавливается </w:t>
      </w:r>
      <w:r>
        <w:rPr>
          <w:rFonts w:ascii="Times New Roman"/>
          <w:b w:val="false"/>
          <w:i w:val="false"/>
          <w:color w:val="000000"/>
          <w:sz w:val="28"/>
        </w:rPr>
        <w:t>Регламентом</w:t>
      </w:r>
      <w:r>
        <w:rPr>
          <w:rFonts w:ascii="Times New Roman"/>
          <w:b w:val="false"/>
          <w:i w:val="false"/>
          <w:color w:val="000000"/>
          <w:sz w:val="28"/>
        </w:rPr>
        <w:t>.</w:t>
      </w:r>
    </w:p>
    <w:p>
      <w:pPr>
        <w:spacing w:after="0"/>
        <w:ind w:left="0"/>
        <w:jc w:val="both"/>
      </w:pPr>
      <w:r>
        <w:rPr>
          <w:rFonts w:ascii="Times New Roman"/>
          <w:b w:val="false"/>
          <w:i w:val="false"/>
          <w:color w:val="000000"/>
          <w:sz w:val="28"/>
        </w:rPr>
        <w:t>
      Решения Комиссии, содержащие сведения ограниченного распространения, вступают в силу в срок, определенный в них.</w:t>
      </w:r>
    </w:p>
    <w:p>
      <w:pPr>
        <w:spacing w:after="0"/>
        <w:ind w:left="0"/>
        <w:jc w:val="both"/>
      </w:pPr>
      <w:r>
        <w:rPr>
          <w:rFonts w:ascii="Times New Roman"/>
          <w:b w:val="false"/>
          <w:i w:val="false"/>
          <w:color w:val="000000"/>
          <w:sz w:val="28"/>
        </w:rPr>
        <w:t>
      Распоряжения Комиссии вступают в силу в срок, определенный в них.</w:t>
      </w:r>
    </w:p>
    <w:bookmarkStart w:name="z590" w:id="427"/>
    <w:p>
      <w:pPr>
        <w:spacing w:after="0"/>
        <w:ind w:left="0"/>
        <w:jc w:val="both"/>
      </w:pPr>
      <w:r>
        <w:rPr>
          <w:rFonts w:ascii="Times New Roman"/>
          <w:b w:val="false"/>
          <w:i w:val="false"/>
          <w:color w:val="000000"/>
          <w:sz w:val="28"/>
        </w:rPr>
        <w:t>
      17. Решения Комиссии, ухудшающие положение физических и (или) юридических лиц, обратной силы не имеют.</w:t>
      </w:r>
    </w:p>
    <w:bookmarkEnd w:id="427"/>
    <w:bookmarkStart w:name="z591" w:id="428"/>
    <w:p>
      <w:pPr>
        <w:spacing w:after="0"/>
        <w:ind w:left="0"/>
        <w:jc w:val="both"/>
      </w:pPr>
      <w:r>
        <w:rPr>
          <w:rFonts w:ascii="Times New Roman"/>
          <w:b w:val="false"/>
          <w:i w:val="false"/>
          <w:color w:val="000000"/>
          <w:sz w:val="28"/>
        </w:rPr>
        <w:t>
      18. Решения Комиссии, улучшающие положение физических и (или) юридических лиц, могут иметь обратную силу, если прямо предусматривают это.</w:t>
      </w:r>
    </w:p>
    <w:bookmarkEnd w:id="428"/>
    <w:bookmarkStart w:name="z592" w:id="429"/>
    <w:p>
      <w:pPr>
        <w:spacing w:after="0"/>
        <w:ind w:left="0"/>
        <w:jc w:val="both"/>
      </w:pPr>
      <w:r>
        <w:rPr>
          <w:rFonts w:ascii="Times New Roman"/>
          <w:b w:val="false"/>
          <w:i w:val="false"/>
          <w:color w:val="000000"/>
          <w:sz w:val="28"/>
        </w:rPr>
        <w:t xml:space="preserve">
      19. Опубликование решений Комиссии и обеспечение доступа к ним осуществляется в порядке, установленном </w:t>
      </w:r>
      <w:r>
        <w:rPr>
          <w:rFonts w:ascii="Times New Roman"/>
          <w:b w:val="false"/>
          <w:i w:val="false"/>
          <w:color w:val="000000"/>
          <w:sz w:val="28"/>
        </w:rPr>
        <w:t>статьей 111</w:t>
      </w:r>
      <w:r>
        <w:rPr>
          <w:rFonts w:ascii="Times New Roman"/>
          <w:b w:val="false"/>
          <w:i w:val="false"/>
          <w:color w:val="000000"/>
          <w:sz w:val="28"/>
        </w:rPr>
        <w:t xml:space="preserve"> Договора.</w:t>
      </w:r>
    </w:p>
    <w:bookmarkEnd w:id="429"/>
    <w:bookmarkStart w:name="z593" w:id="430"/>
    <w:p>
      <w:pPr>
        <w:spacing w:after="0"/>
        <w:ind w:left="0"/>
        <w:jc w:val="both"/>
      </w:pPr>
      <w:r>
        <w:rPr>
          <w:rFonts w:ascii="Times New Roman"/>
          <w:b w:val="false"/>
          <w:i w:val="false"/>
          <w:color w:val="000000"/>
          <w:sz w:val="28"/>
        </w:rPr>
        <w:t xml:space="preserve">
      20. Принятие решений Комиссии осуществляется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Договора и настоящим Положением путем голосования членов Совета Комиссии или членов Коллегии Комиссии.</w:t>
      </w:r>
    </w:p>
    <w:bookmarkEnd w:id="430"/>
    <w:bookmarkStart w:name="z594" w:id="431"/>
    <w:p>
      <w:pPr>
        <w:spacing w:after="0"/>
        <w:ind w:left="0"/>
        <w:jc w:val="both"/>
      </w:pPr>
      <w:r>
        <w:rPr>
          <w:rFonts w:ascii="Times New Roman"/>
          <w:b w:val="false"/>
          <w:i w:val="false"/>
          <w:color w:val="000000"/>
          <w:sz w:val="28"/>
        </w:rPr>
        <w:t>
      21. Голоса в Комиссии распределяются следующим образом:</w:t>
      </w:r>
    </w:p>
    <w:bookmarkEnd w:id="431"/>
    <w:p>
      <w:pPr>
        <w:spacing w:after="0"/>
        <w:ind w:left="0"/>
        <w:jc w:val="both"/>
      </w:pPr>
      <w:r>
        <w:rPr>
          <w:rFonts w:ascii="Times New Roman"/>
          <w:b w:val="false"/>
          <w:i w:val="false"/>
          <w:color w:val="000000"/>
          <w:sz w:val="28"/>
        </w:rPr>
        <w:t>
      1) в Совете Комиссии – один голос члена Совета Комиссии является одним голосом;</w:t>
      </w:r>
    </w:p>
    <w:p>
      <w:pPr>
        <w:spacing w:after="0"/>
        <w:ind w:left="0"/>
        <w:jc w:val="both"/>
      </w:pPr>
      <w:r>
        <w:rPr>
          <w:rFonts w:ascii="Times New Roman"/>
          <w:b w:val="false"/>
          <w:i w:val="false"/>
          <w:color w:val="000000"/>
          <w:sz w:val="28"/>
        </w:rPr>
        <w:t>
      2) в Коллегии Комиссии – один голос члена Коллегии Комиссии является одним голосом.</w:t>
      </w:r>
    </w:p>
    <w:bookmarkStart w:name="z595" w:id="432"/>
    <w:p>
      <w:pPr>
        <w:spacing w:after="0"/>
        <w:ind w:left="0"/>
        <w:jc w:val="left"/>
      </w:pPr>
      <w:r>
        <w:rPr>
          <w:rFonts w:ascii="Times New Roman"/>
          <w:b/>
          <w:i w:val="false"/>
          <w:color w:val="000000"/>
        </w:rPr>
        <w:t xml:space="preserve"> II. Совет Комиссии</w:t>
      </w:r>
    </w:p>
    <w:bookmarkEnd w:id="432"/>
    <w:bookmarkStart w:name="z596" w:id="433"/>
    <w:p>
      <w:pPr>
        <w:spacing w:after="0"/>
        <w:ind w:left="0"/>
        <w:jc w:val="both"/>
      </w:pPr>
      <w:r>
        <w:rPr>
          <w:rFonts w:ascii="Times New Roman"/>
          <w:b w:val="false"/>
          <w:i w:val="false"/>
          <w:color w:val="000000"/>
          <w:sz w:val="28"/>
        </w:rPr>
        <w:t>
      22. Совет Комиссии осуществляет общее регулирование интеграционных процессов в Союзе, а также общее руководство деятельностью Комиссии.</w:t>
      </w:r>
    </w:p>
    <w:bookmarkEnd w:id="433"/>
    <w:bookmarkStart w:name="z597" w:id="434"/>
    <w:p>
      <w:pPr>
        <w:spacing w:after="0"/>
        <w:ind w:left="0"/>
        <w:jc w:val="both"/>
      </w:pPr>
      <w:r>
        <w:rPr>
          <w:rFonts w:ascii="Times New Roman"/>
          <w:b w:val="false"/>
          <w:i w:val="false"/>
          <w:color w:val="000000"/>
          <w:sz w:val="28"/>
        </w:rPr>
        <w:t>
      23. В Совет Комиссии входят по одному представителю от каждого государства-члена, являющемуся заместителем главы правительства и наделенному необходимыми полномочиями в соответствии с законодательством своего государства.</w:t>
      </w:r>
    </w:p>
    <w:bookmarkEnd w:id="434"/>
    <w:p>
      <w:pPr>
        <w:spacing w:after="0"/>
        <w:ind w:left="0"/>
        <w:jc w:val="both"/>
      </w:pPr>
      <w:r>
        <w:rPr>
          <w:rFonts w:ascii="Times New Roman"/>
          <w:b w:val="false"/>
          <w:i w:val="false"/>
          <w:color w:val="000000"/>
          <w:sz w:val="28"/>
        </w:rPr>
        <w:t xml:space="preserve">
      Государства-члены уведомляют друг друга, а также Коллегию Комиссии о представителе в Совете Комиссии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w:t>
      </w:r>
    </w:p>
    <w:bookmarkStart w:name="z598" w:id="435"/>
    <w:p>
      <w:pPr>
        <w:spacing w:after="0"/>
        <w:ind w:left="0"/>
        <w:jc w:val="both"/>
      </w:pPr>
      <w:r>
        <w:rPr>
          <w:rFonts w:ascii="Times New Roman"/>
          <w:b w:val="false"/>
          <w:i w:val="false"/>
          <w:color w:val="000000"/>
          <w:sz w:val="28"/>
        </w:rPr>
        <w:t>
      24. Совет Комиссии осуществляет следующие функции и полномочия:</w:t>
      </w:r>
    </w:p>
    <w:bookmarkEnd w:id="435"/>
    <w:p>
      <w:pPr>
        <w:spacing w:after="0"/>
        <w:ind w:left="0"/>
        <w:jc w:val="both"/>
      </w:pPr>
      <w:r>
        <w:rPr>
          <w:rFonts w:ascii="Times New Roman"/>
          <w:b w:val="false"/>
          <w:i w:val="false"/>
          <w:color w:val="000000"/>
          <w:sz w:val="28"/>
        </w:rPr>
        <w:t>
      1) организует работу по совершенствованию правового регулирования деятельности Союза;</w:t>
      </w:r>
    </w:p>
    <w:p>
      <w:pPr>
        <w:spacing w:after="0"/>
        <w:ind w:left="0"/>
        <w:jc w:val="both"/>
      </w:pPr>
      <w:r>
        <w:rPr>
          <w:rFonts w:ascii="Times New Roman"/>
          <w:b w:val="false"/>
          <w:i w:val="false"/>
          <w:color w:val="000000"/>
          <w:sz w:val="28"/>
        </w:rPr>
        <w:t>
      2) вносит на утверждение Высшего совета основные направления интеграции в рамках Союза;</w:t>
      </w:r>
    </w:p>
    <w:p>
      <w:pPr>
        <w:spacing w:after="0"/>
        <w:ind w:left="0"/>
        <w:jc w:val="both"/>
      </w:pPr>
      <w:r>
        <w:rPr>
          <w:rFonts w:ascii="Times New Roman"/>
          <w:b w:val="false"/>
          <w:i w:val="false"/>
          <w:color w:val="000000"/>
          <w:sz w:val="28"/>
        </w:rPr>
        <w:t xml:space="preserve">
      3) рассматривает вопрос об отмене решений Комиссии, принятых Коллегией Комиссии, или внесении в них изменений в порядке, предусмотренном </w:t>
      </w:r>
      <w:r>
        <w:rPr>
          <w:rFonts w:ascii="Times New Roman"/>
          <w:b w:val="false"/>
          <w:i w:val="false"/>
          <w:color w:val="000000"/>
          <w:sz w:val="28"/>
        </w:rPr>
        <w:t>пунктом 30</w:t>
      </w:r>
      <w:r>
        <w:rPr>
          <w:rFonts w:ascii="Times New Roman"/>
          <w:b w:val="false"/>
          <w:i w:val="false"/>
          <w:color w:val="000000"/>
          <w:sz w:val="28"/>
        </w:rPr>
        <w:t xml:space="preserve"> настоящего Положения;</w:t>
      </w:r>
    </w:p>
    <w:p>
      <w:pPr>
        <w:spacing w:after="0"/>
        <w:ind w:left="0"/>
        <w:jc w:val="both"/>
      </w:pPr>
      <w:r>
        <w:rPr>
          <w:rFonts w:ascii="Times New Roman"/>
          <w:b w:val="false"/>
          <w:i w:val="false"/>
          <w:color w:val="000000"/>
          <w:sz w:val="28"/>
        </w:rPr>
        <w:t>
      4) рассматривает результаты мониторинга и контроля исполнения международных договоров, входящих в право Союза;</w:t>
      </w:r>
    </w:p>
    <w:p>
      <w:pPr>
        <w:spacing w:after="0"/>
        <w:ind w:left="0"/>
        <w:jc w:val="both"/>
      </w:pPr>
      <w:r>
        <w:rPr>
          <w:rFonts w:ascii="Times New Roman"/>
          <w:b w:val="false"/>
          <w:i w:val="false"/>
          <w:color w:val="000000"/>
          <w:sz w:val="28"/>
        </w:rPr>
        <w:t>
      5) вносит на рассмотрение Межправительственного совета отчет о мониторинге проведения процедур оценки регулирующего воздействия и оценки фактического воздействия (с периодичностью 1 раз в 2 года);</w:t>
      </w:r>
    </w:p>
    <w:p>
      <w:pPr>
        <w:spacing w:after="0"/>
        <w:ind w:left="0"/>
        <w:jc w:val="both"/>
      </w:pPr>
      <w:r>
        <w:rPr>
          <w:rFonts w:ascii="Times New Roman"/>
          <w:b w:val="false"/>
          <w:i w:val="false"/>
          <w:color w:val="000000"/>
          <w:sz w:val="28"/>
        </w:rPr>
        <w:t>
      6) утверждает по представлению Председателя Коллегии Комиссии перечень департаментов Комиссии, их структуру и штатную численность, а также распределение их между членами Коллегии Комиссии;</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утверждает</w:t>
      </w:r>
      <w:r>
        <w:rPr>
          <w:rFonts w:ascii="Times New Roman"/>
          <w:b w:val="false"/>
          <w:i w:val="false"/>
          <w:color w:val="000000"/>
          <w:sz w:val="28"/>
        </w:rPr>
        <w:t xml:space="preserve"> квалификационные требования к должностным лицам и сотрудникам Комиссии;</w:t>
      </w:r>
    </w:p>
    <w:p>
      <w:pPr>
        <w:spacing w:after="0"/>
        <w:ind w:left="0"/>
        <w:jc w:val="both"/>
      </w:pPr>
      <w:r>
        <w:rPr>
          <w:rFonts w:ascii="Times New Roman"/>
          <w:b w:val="false"/>
          <w:i w:val="false"/>
          <w:color w:val="000000"/>
          <w:sz w:val="28"/>
        </w:rPr>
        <w:t xml:space="preserve">
      8) принимает решение о снятии привилегий и иммунитетов с сотрудников Комиссии по основаниям, предусмотренным </w:t>
      </w:r>
      <w:r>
        <w:rPr>
          <w:rFonts w:ascii="Times New Roman"/>
          <w:b w:val="false"/>
          <w:i w:val="false"/>
          <w:color w:val="000000"/>
          <w:sz w:val="28"/>
        </w:rPr>
        <w:t>Положением</w:t>
      </w:r>
      <w:r>
        <w:rPr>
          <w:rFonts w:ascii="Times New Roman"/>
          <w:b w:val="false"/>
          <w:i w:val="false"/>
          <w:color w:val="000000"/>
          <w:sz w:val="28"/>
        </w:rPr>
        <w:t xml:space="preserve"> о социальных гарантиях, привилегиях и иммунитетах в Евразийском экономическом союзе (</w:t>
      </w:r>
      <w:r>
        <w:rPr>
          <w:rFonts w:ascii="Times New Roman"/>
          <w:b w:val="false"/>
          <w:i w:val="false"/>
          <w:color w:val="000000"/>
          <w:sz w:val="28"/>
        </w:rPr>
        <w:t>приложение № 32</w:t>
      </w:r>
      <w:r>
        <w:rPr>
          <w:rFonts w:ascii="Times New Roman"/>
          <w:b w:val="false"/>
          <w:i w:val="false"/>
          <w:color w:val="000000"/>
          <w:sz w:val="28"/>
        </w:rPr>
        <w:t xml:space="preserve"> к Договору);</w:t>
      </w:r>
    </w:p>
    <w:p>
      <w:pPr>
        <w:spacing w:after="0"/>
        <w:ind w:left="0"/>
        <w:jc w:val="both"/>
      </w:pPr>
      <w:r>
        <w:rPr>
          <w:rFonts w:ascii="Times New Roman"/>
          <w:b w:val="false"/>
          <w:i w:val="false"/>
          <w:color w:val="000000"/>
          <w:sz w:val="28"/>
        </w:rPr>
        <w:t>
      9) одобряет проект бюджета Союза;</w:t>
      </w:r>
    </w:p>
    <w:p>
      <w:pPr>
        <w:spacing w:after="0"/>
        <w:ind w:left="0"/>
        <w:jc w:val="both"/>
      </w:pPr>
      <w:r>
        <w:rPr>
          <w:rFonts w:ascii="Times New Roman"/>
          <w:b w:val="false"/>
          <w:i w:val="false"/>
          <w:color w:val="000000"/>
          <w:sz w:val="28"/>
        </w:rPr>
        <w:t>
      10) одобряет порядок оплаты труда членов Коллегии Комиссии, должностных лиц и сотрудников Комиссии;</w:t>
      </w:r>
    </w:p>
    <w:p>
      <w:pPr>
        <w:spacing w:after="0"/>
        <w:ind w:left="0"/>
        <w:jc w:val="both"/>
      </w:pPr>
      <w:r>
        <w:rPr>
          <w:rFonts w:ascii="Times New Roman"/>
          <w:b w:val="false"/>
          <w:i w:val="false"/>
          <w:color w:val="000000"/>
          <w:sz w:val="28"/>
        </w:rPr>
        <w:t>
      11) одобряет общую предельную штатную численность департаментов Комиссии;</w:t>
      </w:r>
    </w:p>
    <w:p>
      <w:pPr>
        <w:spacing w:after="0"/>
        <w:ind w:left="0"/>
        <w:jc w:val="both"/>
      </w:pPr>
      <w:r>
        <w:rPr>
          <w:rFonts w:ascii="Times New Roman"/>
          <w:b w:val="false"/>
          <w:i w:val="false"/>
          <w:color w:val="000000"/>
          <w:sz w:val="28"/>
        </w:rPr>
        <w:t>
      12) утверждает план по созданию и развитию интегрированной информационной системы Союза;</w:t>
      </w:r>
    </w:p>
    <w:p>
      <w:pPr>
        <w:spacing w:after="0"/>
        <w:ind w:left="0"/>
        <w:jc w:val="both"/>
      </w:pPr>
      <w:r>
        <w:rPr>
          <w:rFonts w:ascii="Times New Roman"/>
          <w:b w:val="false"/>
          <w:i w:val="false"/>
          <w:color w:val="000000"/>
          <w:sz w:val="28"/>
        </w:rPr>
        <w:t xml:space="preserve">
      13) в целях обеспечения соблюдения предусмотренных Договором прав граждан государств-членов на трудоустройство в департаменты Комиссии, образует комиссию по этике при Совете Комиссии и </w:t>
      </w:r>
      <w:r>
        <w:rPr>
          <w:rFonts w:ascii="Times New Roman"/>
          <w:b w:val="false"/>
          <w:i w:val="false"/>
          <w:color w:val="000000"/>
          <w:sz w:val="28"/>
        </w:rPr>
        <w:t>утверждает</w:t>
      </w:r>
      <w:r>
        <w:rPr>
          <w:rFonts w:ascii="Times New Roman"/>
          <w:b w:val="false"/>
          <w:i w:val="false"/>
          <w:color w:val="000000"/>
          <w:sz w:val="28"/>
        </w:rPr>
        <w:t xml:space="preserve"> положение о ней;</w:t>
      </w:r>
    </w:p>
    <w:p>
      <w:pPr>
        <w:spacing w:after="0"/>
        <w:ind w:left="0"/>
        <w:jc w:val="both"/>
      </w:pPr>
      <w:r>
        <w:rPr>
          <w:rFonts w:ascii="Times New Roman"/>
          <w:b w:val="false"/>
          <w:i w:val="false"/>
          <w:color w:val="000000"/>
          <w:sz w:val="28"/>
        </w:rPr>
        <w:t>
      14) дает поручения Коллегии Комиссии;</w:t>
      </w:r>
    </w:p>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осуществляет</w:t>
      </w:r>
      <w:r>
        <w:rPr>
          <w:rFonts w:ascii="Times New Roman"/>
          <w:b w:val="false"/>
          <w:i w:val="false"/>
          <w:color w:val="000000"/>
          <w:sz w:val="28"/>
        </w:rPr>
        <w:t xml:space="preserve"> иные функции и полномочия в соответствии с Договором, международными договорами в рамках Союза и </w:t>
      </w:r>
      <w:r>
        <w:rPr>
          <w:rFonts w:ascii="Times New Roman"/>
          <w:b w:val="false"/>
          <w:i w:val="false"/>
          <w:color w:val="000000"/>
          <w:sz w:val="28"/>
        </w:rPr>
        <w:t>Регламентом</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599" w:id="436"/>
    <w:p>
      <w:pPr>
        <w:spacing w:after="0"/>
        <w:ind w:left="0"/>
        <w:jc w:val="both"/>
      </w:pPr>
      <w:r>
        <w:rPr>
          <w:rFonts w:ascii="Times New Roman"/>
          <w:b w:val="false"/>
          <w:i w:val="false"/>
          <w:color w:val="000000"/>
          <w:sz w:val="28"/>
        </w:rPr>
        <w:t xml:space="preserve">
      25. Совет Комиссии </w:t>
      </w:r>
      <w:r>
        <w:rPr>
          <w:rFonts w:ascii="Times New Roman"/>
          <w:b w:val="false"/>
          <w:i w:val="false"/>
          <w:color w:val="000000"/>
          <w:sz w:val="28"/>
        </w:rPr>
        <w:t>вправе</w:t>
      </w:r>
      <w:r>
        <w:rPr>
          <w:rFonts w:ascii="Times New Roman"/>
          <w:b w:val="false"/>
          <w:i w:val="false"/>
          <w:color w:val="000000"/>
          <w:sz w:val="28"/>
        </w:rPr>
        <w:t xml:space="preserve"> определять вопросы</w:t>
      </w:r>
      <w:r>
        <w:rPr>
          <w:rFonts w:ascii="Times New Roman"/>
          <w:b w:val="false"/>
          <w:i w:val="false"/>
          <w:color w:val="000000"/>
          <w:sz w:val="28"/>
        </w:rPr>
        <w:t xml:space="preserve">, по которым Коллегия Комиссии обязана провести консультации в рамках консультативного органа, созданного в соответствии с </w:t>
      </w:r>
      <w:r>
        <w:rPr>
          <w:rFonts w:ascii="Times New Roman"/>
          <w:b w:val="false"/>
          <w:i w:val="false"/>
          <w:color w:val="000000"/>
          <w:sz w:val="28"/>
        </w:rPr>
        <w:t>пунктом 44</w:t>
      </w:r>
      <w:r>
        <w:rPr>
          <w:rFonts w:ascii="Times New Roman"/>
          <w:b w:val="false"/>
          <w:i w:val="false"/>
          <w:color w:val="000000"/>
          <w:sz w:val="28"/>
        </w:rPr>
        <w:t xml:space="preserve"> настоящего Положения, перед принятием решения Совета Комиссии или Коллегии Комиссии.</w:t>
      </w:r>
    </w:p>
    <w:bookmarkEnd w:id="436"/>
    <w:bookmarkStart w:name="z600" w:id="437"/>
    <w:p>
      <w:pPr>
        <w:spacing w:after="0"/>
        <w:ind w:left="0"/>
        <w:jc w:val="both"/>
      </w:pPr>
      <w:r>
        <w:rPr>
          <w:rFonts w:ascii="Times New Roman"/>
          <w:b w:val="false"/>
          <w:i w:val="false"/>
          <w:color w:val="000000"/>
          <w:sz w:val="28"/>
        </w:rPr>
        <w:t xml:space="preserve">
      26. Заседания Совета Комиссии проводятся в соответствии с </w:t>
      </w:r>
      <w:r>
        <w:rPr>
          <w:rFonts w:ascii="Times New Roman"/>
          <w:b w:val="false"/>
          <w:i w:val="false"/>
          <w:color w:val="000000"/>
          <w:sz w:val="28"/>
        </w:rPr>
        <w:t>Регламентом</w:t>
      </w:r>
      <w:r>
        <w:rPr>
          <w:rFonts w:ascii="Times New Roman"/>
          <w:b w:val="false"/>
          <w:i w:val="false"/>
          <w:color w:val="000000"/>
          <w:sz w:val="28"/>
        </w:rPr>
        <w:t>. Любой член Совета Комиссии может инициировать проведение заседания Совета Комиссии, а также внести предложения в повестку дня заседания Совета Комиссии.</w:t>
      </w:r>
    </w:p>
    <w:bookmarkEnd w:id="437"/>
    <w:p>
      <w:pPr>
        <w:spacing w:after="0"/>
        <w:ind w:left="0"/>
        <w:jc w:val="both"/>
      </w:pPr>
      <w:r>
        <w:rPr>
          <w:rFonts w:ascii="Times New Roman"/>
          <w:b w:val="false"/>
          <w:i w:val="false"/>
          <w:color w:val="000000"/>
          <w:sz w:val="28"/>
        </w:rPr>
        <w:t>
      Заседание Совета Комиссии считается правомочным, если на нем присутствуют все члены Совета Комиссии.</w:t>
      </w:r>
    </w:p>
    <w:bookmarkStart w:name="z601" w:id="438"/>
    <w:p>
      <w:pPr>
        <w:spacing w:after="0"/>
        <w:ind w:left="0"/>
        <w:jc w:val="both"/>
      </w:pPr>
      <w:r>
        <w:rPr>
          <w:rFonts w:ascii="Times New Roman"/>
          <w:b w:val="false"/>
          <w:i w:val="false"/>
          <w:color w:val="000000"/>
          <w:sz w:val="28"/>
        </w:rPr>
        <w:t>
      27. В заседаниях Совета Комиссии принимают участие Председатель Коллегии Комиссии, а также по приглашению Совета Комиссии члены Коллегии Комиссии. Члены Совета Комиссии могут приглашать на заседания Совета Комиссии представителей государств-членов и иных лиц.</w:t>
      </w:r>
    </w:p>
    <w:bookmarkEnd w:id="438"/>
    <w:p>
      <w:pPr>
        <w:spacing w:after="0"/>
        <w:ind w:left="0"/>
        <w:jc w:val="both"/>
      </w:pPr>
      <w:r>
        <w:rPr>
          <w:rFonts w:ascii="Times New Roman"/>
          <w:b w:val="false"/>
          <w:i w:val="false"/>
          <w:color w:val="000000"/>
          <w:sz w:val="28"/>
        </w:rPr>
        <w:t>
      В заседаниях Совета Комиссии могут принимать участие представители третьих государств в порядке и на условиях, которые определяются Договором.</w:t>
      </w:r>
    </w:p>
    <w:bookmarkStart w:name="z602" w:id="439"/>
    <w:p>
      <w:pPr>
        <w:spacing w:after="0"/>
        <w:ind w:left="0"/>
        <w:jc w:val="both"/>
      </w:pPr>
      <w:r>
        <w:rPr>
          <w:rFonts w:ascii="Times New Roman"/>
          <w:b w:val="false"/>
          <w:i w:val="false"/>
          <w:color w:val="000000"/>
          <w:sz w:val="28"/>
        </w:rPr>
        <w:t xml:space="preserve">
      28. Председательство в Совете Комиссии осуществляется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 Договора.</w:t>
      </w:r>
    </w:p>
    <w:bookmarkEnd w:id="439"/>
    <w:p>
      <w:pPr>
        <w:spacing w:after="0"/>
        <w:ind w:left="0"/>
        <w:jc w:val="both"/>
      </w:pPr>
      <w:r>
        <w:rPr>
          <w:rFonts w:ascii="Times New Roman"/>
          <w:b w:val="false"/>
          <w:i w:val="false"/>
          <w:color w:val="000000"/>
          <w:sz w:val="28"/>
        </w:rPr>
        <w:t>
      В случае досрочного прекращения полномочий Председателя Совета Комиссии новый член Совета Комиссии от председательствующего государства-члена осуществляет полномочия Председателя Совета Комиссии в течение оставшегося срока.</w:t>
      </w:r>
    </w:p>
    <w:p>
      <w:pPr>
        <w:spacing w:after="0"/>
        <w:ind w:left="0"/>
        <w:jc w:val="both"/>
      </w:pPr>
      <w:r>
        <w:rPr>
          <w:rFonts w:ascii="Times New Roman"/>
          <w:b w:val="false"/>
          <w:i w:val="false"/>
          <w:color w:val="000000"/>
          <w:sz w:val="28"/>
        </w:rPr>
        <w:t>
      Председатель Совета Комиссии:</w:t>
      </w:r>
    </w:p>
    <w:p>
      <w:pPr>
        <w:spacing w:after="0"/>
        <w:ind w:left="0"/>
        <w:jc w:val="both"/>
      </w:pPr>
      <w:r>
        <w:rPr>
          <w:rFonts w:ascii="Times New Roman"/>
          <w:b w:val="false"/>
          <w:i w:val="false"/>
          <w:color w:val="000000"/>
          <w:sz w:val="28"/>
        </w:rPr>
        <w:t>
      осуществляет общее руководство подготовкой вопросов, вносимых для рассмотрения на очередном заседании Совета Комиссии;</w:t>
      </w:r>
    </w:p>
    <w:p>
      <w:pPr>
        <w:spacing w:after="0"/>
        <w:ind w:left="0"/>
        <w:jc w:val="both"/>
      </w:pPr>
      <w:r>
        <w:rPr>
          <w:rFonts w:ascii="Times New Roman"/>
          <w:b w:val="false"/>
          <w:i w:val="false"/>
          <w:color w:val="000000"/>
          <w:sz w:val="28"/>
        </w:rPr>
        <w:t>
      определяет повестку дня;</w:t>
      </w:r>
    </w:p>
    <w:p>
      <w:pPr>
        <w:spacing w:after="0"/>
        <w:ind w:left="0"/>
        <w:jc w:val="both"/>
      </w:pPr>
      <w:r>
        <w:rPr>
          <w:rFonts w:ascii="Times New Roman"/>
          <w:b w:val="false"/>
          <w:i w:val="false"/>
          <w:color w:val="000000"/>
          <w:sz w:val="28"/>
        </w:rPr>
        <w:t>
      открывает, ведет и закрывает заседания Совета Комиссии.</w:t>
      </w:r>
    </w:p>
    <w:bookmarkStart w:name="z603" w:id="440"/>
    <w:p>
      <w:pPr>
        <w:spacing w:after="0"/>
        <w:ind w:left="0"/>
        <w:jc w:val="both"/>
      </w:pPr>
      <w:r>
        <w:rPr>
          <w:rFonts w:ascii="Times New Roman"/>
          <w:b w:val="false"/>
          <w:i w:val="false"/>
          <w:color w:val="000000"/>
          <w:sz w:val="28"/>
        </w:rPr>
        <w:t>
      29. Совет Комиссии в пределах своих полномочий принимает решения, распоряжения и рекомендации.</w:t>
      </w:r>
    </w:p>
    <w:bookmarkEnd w:id="440"/>
    <w:p>
      <w:pPr>
        <w:spacing w:after="0"/>
        <w:ind w:left="0"/>
        <w:jc w:val="both"/>
      </w:pPr>
      <w:r>
        <w:rPr>
          <w:rFonts w:ascii="Times New Roman"/>
          <w:b w:val="false"/>
          <w:i w:val="false"/>
          <w:color w:val="000000"/>
          <w:sz w:val="28"/>
        </w:rPr>
        <w:t>
      Совет Комиссии принимает решения, распоряжения и рекомендации консенсусом.</w:t>
      </w:r>
    </w:p>
    <w:p>
      <w:pPr>
        <w:spacing w:after="0"/>
        <w:ind w:left="0"/>
        <w:jc w:val="both"/>
      </w:pPr>
      <w:r>
        <w:rPr>
          <w:rFonts w:ascii="Times New Roman"/>
          <w:b w:val="false"/>
          <w:i w:val="false"/>
          <w:color w:val="000000"/>
          <w:sz w:val="28"/>
        </w:rPr>
        <w:t>
      В случае если не достигнут консенсус, вопрос передается на рассмотрение в Высший совет или Межправительственный совет по предложению любого члена Совета Комиссии.</w:t>
      </w:r>
    </w:p>
    <w:bookmarkStart w:name="z604" w:id="441"/>
    <w:p>
      <w:pPr>
        <w:spacing w:after="0"/>
        <w:ind w:left="0"/>
        <w:jc w:val="both"/>
      </w:pPr>
      <w:r>
        <w:rPr>
          <w:rFonts w:ascii="Times New Roman"/>
          <w:b w:val="false"/>
          <w:i w:val="false"/>
          <w:color w:val="000000"/>
          <w:sz w:val="28"/>
        </w:rPr>
        <w:t>
      30. Государство-член или член Совета Комиссии имеет право в течение 15 календарных дней с даты опубликования решения Коллегии Комиссии внести в Коллегию Комиссии предложение о его отмене или внесении в него изменений.</w:t>
      </w:r>
    </w:p>
    <w:bookmarkEnd w:id="441"/>
    <w:p>
      <w:pPr>
        <w:spacing w:after="0"/>
        <w:ind w:left="0"/>
        <w:jc w:val="both"/>
      </w:pPr>
      <w:r>
        <w:rPr>
          <w:rFonts w:ascii="Times New Roman"/>
          <w:b w:val="false"/>
          <w:i w:val="false"/>
          <w:color w:val="000000"/>
          <w:sz w:val="28"/>
        </w:rPr>
        <w:t>
      Председатель Коллегии Комиссии в день получения указанного предложения направляет членам Совета Комиссии материалы по соответствующему решению.</w:t>
      </w:r>
    </w:p>
    <w:p>
      <w:pPr>
        <w:spacing w:after="0"/>
        <w:ind w:left="0"/>
        <w:jc w:val="both"/>
      </w:pPr>
      <w:r>
        <w:rPr>
          <w:rFonts w:ascii="Times New Roman"/>
          <w:b w:val="false"/>
          <w:i w:val="false"/>
          <w:color w:val="000000"/>
          <w:sz w:val="28"/>
        </w:rPr>
        <w:t>
      Совет Комиссии после поступления таких материалов рассматривает их и принимает решение в течение 10 календарных дней.</w:t>
      </w:r>
    </w:p>
    <w:p>
      <w:pPr>
        <w:spacing w:after="0"/>
        <w:ind w:left="0"/>
        <w:jc w:val="both"/>
      </w:pPr>
      <w:r>
        <w:rPr>
          <w:rFonts w:ascii="Times New Roman"/>
          <w:b w:val="false"/>
          <w:i w:val="false"/>
          <w:color w:val="000000"/>
          <w:sz w:val="28"/>
        </w:rPr>
        <w:t>
      Государство-член в случае несогласия с решением, принятым Советом Комиссии по результатам рассмотрения вопроса об отмене решения Коллегии Комиссии или внесения в него изменений, либо в случае истечения срока, предусмотренного абзацем третьим настоящего пункта, но не позднее 30 календарных дней с даты официального опубликования решения Совета Комиссии, может направить в Комиссию письмо за подписью главы правительства с предложением о внесении соответствующего вопроса на рассмотрение Межправительственного совета и (или) Высшего совета.</w:t>
      </w:r>
    </w:p>
    <w:p>
      <w:pPr>
        <w:spacing w:after="0"/>
        <w:ind w:left="0"/>
        <w:jc w:val="both"/>
      </w:pPr>
      <w:r>
        <w:rPr>
          <w:rFonts w:ascii="Times New Roman"/>
          <w:b w:val="false"/>
          <w:i w:val="false"/>
          <w:color w:val="000000"/>
          <w:sz w:val="28"/>
        </w:rPr>
        <w:t xml:space="preserve">
      Глава правительства государства-члена вправе обратиться в Комиссию с предложением о внесении вопроса в отношении решений Комиссии, указанных в абзаце втором </w:t>
      </w:r>
      <w:r>
        <w:rPr>
          <w:rFonts w:ascii="Times New Roman"/>
          <w:b w:val="false"/>
          <w:i w:val="false"/>
          <w:color w:val="000000"/>
          <w:sz w:val="28"/>
        </w:rPr>
        <w:t>пункта 16</w:t>
      </w:r>
      <w:r>
        <w:rPr>
          <w:rFonts w:ascii="Times New Roman"/>
          <w:b w:val="false"/>
          <w:i w:val="false"/>
          <w:color w:val="000000"/>
          <w:sz w:val="28"/>
        </w:rPr>
        <w:t xml:space="preserve"> настоящего Положения, на рассмотрение Межправительственного совета и (или) Высшего совета на любой стадии до даты их вступления в силу.</w:t>
      </w:r>
    </w:p>
    <w:p>
      <w:pPr>
        <w:spacing w:after="0"/>
        <w:ind w:left="0"/>
        <w:jc w:val="both"/>
      </w:pPr>
      <w:r>
        <w:rPr>
          <w:rFonts w:ascii="Times New Roman"/>
          <w:b w:val="false"/>
          <w:i w:val="false"/>
          <w:color w:val="000000"/>
          <w:sz w:val="28"/>
        </w:rPr>
        <w:t>
      Решение Коллегии Комиссии, в отношении которого было внесено предложение об отмене или внесении изменений в соответствии с настоящим пунктом,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w:t>
      </w:r>
    </w:p>
    <w:bookmarkStart w:name="z605" w:id="442"/>
    <w:p>
      <w:pPr>
        <w:spacing w:after="0"/>
        <w:ind w:left="0"/>
        <w:jc w:val="left"/>
      </w:pPr>
      <w:r>
        <w:rPr>
          <w:rFonts w:ascii="Times New Roman"/>
          <w:b/>
          <w:i w:val="false"/>
          <w:color w:val="000000"/>
        </w:rPr>
        <w:t xml:space="preserve"> III. Коллегия Комиссии</w:t>
      </w:r>
    </w:p>
    <w:bookmarkEnd w:id="442"/>
    <w:bookmarkStart w:name="z606" w:id="443"/>
    <w:p>
      <w:pPr>
        <w:spacing w:after="0"/>
        <w:ind w:left="0"/>
        <w:jc w:val="both"/>
      </w:pPr>
      <w:r>
        <w:rPr>
          <w:rFonts w:ascii="Times New Roman"/>
          <w:b w:val="false"/>
          <w:i w:val="false"/>
          <w:color w:val="000000"/>
          <w:sz w:val="28"/>
        </w:rPr>
        <w:t>
      31. Коллегия Комиссии является исполнительным органом Комиссии.</w:t>
      </w:r>
    </w:p>
    <w:bookmarkEnd w:id="443"/>
    <w:p>
      <w:pPr>
        <w:spacing w:after="0"/>
        <w:ind w:left="0"/>
        <w:jc w:val="both"/>
      </w:pPr>
      <w:r>
        <w:rPr>
          <w:rFonts w:ascii="Times New Roman"/>
          <w:b w:val="false"/>
          <w:i w:val="false"/>
          <w:color w:val="000000"/>
          <w:sz w:val="28"/>
        </w:rPr>
        <w:t>
      Коллегия Комиссии состоит из членов Коллегии, один из которых является Председателем Коллегии Комиссии.</w:t>
      </w:r>
    </w:p>
    <w:p>
      <w:pPr>
        <w:spacing w:after="0"/>
        <w:ind w:left="0"/>
        <w:jc w:val="both"/>
      </w:pPr>
      <w:r>
        <w:rPr>
          <w:rFonts w:ascii="Times New Roman"/>
          <w:b w:val="false"/>
          <w:i w:val="false"/>
          <w:color w:val="000000"/>
          <w:sz w:val="28"/>
        </w:rPr>
        <w:t>
      Коллегия Комиссии формируется из представителей государств-членов исходя из принципа равного представительства государств-членов.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Численный состав</w:t>
      </w:r>
      <w:r>
        <w:rPr>
          <w:rFonts w:ascii="Times New Roman"/>
          <w:b w:val="false"/>
          <w:i w:val="false"/>
          <w:color w:val="000000"/>
          <w:sz w:val="28"/>
        </w:rPr>
        <w:t xml:space="preserve"> Коллегии Комиссии и </w:t>
      </w:r>
      <w:r>
        <w:rPr>
          <w:rFonts w:ascii="Times New Roman"/>
          <w:b w:val="false"/>
          <w:i w:val="false"/>
          <w:color w:val="000000"/>
          <w:sz w:val="28"/>
        </w:rPr>
        <w:t>распределение обязанностей</w:t>
      </w:r>
      <w:r>
        <w:rPr>
          <w:rFonts w:ascii="Times New Roman"/>
          <w:b w:val="false"/>
          <w:i w:val="false"/>
          <w:color w:val="000000"/>
          <w:sz w:val="28"/>
        </w:rPr>
        <w:t xml:space="preserve"> между членами Коллегии Комиссии определяется Высшим советом.</w:t>
      </w:r>
    </w:p>
    <w:p>
      <w:pPr>
        <w:spacing w:after="0"/>
        <w:ind w:left="0"/>
        <w:jc w:val="both"/>
      </w:pPr>
      <w:r>
        <w:rPr>
          <w:rFonts w:ascii="Times New Roman"/>
          <w:b w:val="false"/>
          <w:i w:val="false"/>
          <w:color w:val="000000"/>
          <w:sz w:val="28"/>
        </w:rPr>
        <w:t>
      Коллегия Комиссии осуществляет руководство департаментами Комиссии.</w:t>
      </w:r>
    </w:p>
    <w:bookmarkStart w:name="z607" w:id="444"/>
    <w:p>
      <w:pPr>
        <w:spacing w:after="0"/>
        <w:ind w:left="0"/>
        <w:jc w:val="both"/>
      </w:pPr>
      <w:r>
        <w:rPr>
          <w:rFonts w:ascii="Times New Roman"/>
          <w:b w:val="false"/>
          <w:i w:val="false"/>
          <w:color w:val="000000"/>
          <w:sz w:val="28"/>
        </w:rPr>
        <w:t>
      32. Член Коллегии Комиссии должен являться гражданином того государства-члена, которым он представлен.</w:t>
      </w:r>
    </w:p>
    <w:bookmarkEnd w:id="444"/>
    <w:p>
      <w:pPr>
        <w:spacing w:after="0"/>
        <w:ind w:left="0"/>
        <w:jc w:val="both"/>
      </w:pPr>
      <w:r>
        <w:rPr>
          <w:rFonts w:ascii="Times New Roman"/>
          <w:b w:val="false"/>
          <w:i w:val="false"/>
          <w:color w:val="000000"/>
          <w:sz w:val="28"/>
        </w:rPr>
        <w:t>
      Члены Коллегии Комиссии должны удовлетворять следующим требованиям: иметь профессиональную подготовку (квалификацию), соответствующую должностным обязанностям, а также стаж работы по профилю должностных обязанностей не менее 7 лет, в том числе не менее 1 года замещать руководящую должность в государственных органах государств-членов.</w:t>
      </w:r>
    </w:p>
    <w:bookmarkStart w:name="z608" w:id="445"/>
    <w:p>
      <w:pPr>
        <w:spacing w:after="0"/>
        <w:ind w:left="0"/>
        <w:jc w:val="both"/>
      </w:pPr>
      <w:r>
        <w:rPr>
          <w:rFonts w:ascii="Times New Roman"/>
          <w:b w:val="false"/>
          <w:i w:val="false"/>
          <w:color w:val="000000"/>
          <w:sz w:val="28"/>
        </w:rPr>
        <w:t>
      33. Члены Коллегии Комиссии назначаются Высшим советом сроком на 4 года с возможным продлением полномочий.</w:t>
      </w:r>
    </w:p>
    <w:bookmarkEnd w:id="445"/>
    <w:p>
      <w:pPr>
        <w:spacing w:after="0"/>
        <w:ind w:left="0"/>
        <w:jc w:val="both"/>
      </w:pPr>
      <w:r>
        <w:rPr>
          <w:rFonts w:ascii="Times New Roman"/>
          <w:b w:val="false"/>
          <w:i w:val="false"/>
          <w:color w:val="000000"/>
          <w:sz w:val="28"/>
        </w:rPr>
        <w:t>
      Председатель Коллегии Комиссии назначается Высшим советом сроком на 4 года на ротационной основе без права продления. Ротация осуществляется поочередно в порядке русского алфавита по наименованию государства-члена.</w:t>
      </w:r>
    </w:p>
    <w:bookmarkStart w:name="z609" w:id="446"/>
    <w:p>
      <w:pPr>
        <w:spacing w:after="0"/>
        <w:ind w:left="0"/>
        <w:jc w:val="both"/>
      </w:pPr>
      <w:r>
        <w:rPr>
          <w:rFonts w:ascii="Times New Roman"/>
          <w:b w:val="false"/>
          <w:i w:val="false"/>
          <w:color w:val="000000"/>
          <w:sz w:val="28"/>
        </w:rPr>
        <w:t>
      34. Члены Коллегии Комиссии работают в Комиссии на постоянной основе. Члены Коллегии Комиссии при осуществлении своих полномочий независимы от государственных органов и должностных лиц государств-членов и не могут запрашивать или получать указания от органов власти или официальных лиц государств-членов.</w:t>
      </w:r>
    </w:p>
    <w:bookmarkEnd w:id="446"/>
    <w:p>
      <w:pPr>
        <w:spacing w:after="0"/>
        <w:ind w:left="0"/>
        <w:jc w:val="both"/>
      </w:pPr>
      <w:r>
        <w:rPr>
          <w:rFonts w:ascii="Times New Roman"/>
          <w:b w:val="false"/>
          <w:i w:val="false"/>
          <w:color w:val="000000"/>
          <w:sz w:val="28"/>
        </w:rPr>
        <w:t xml:space="preserve">
      Механизм взаимодействия членов Коллегии Комиссии с государствами-членами по вопросам международной деятельности определяется в соответствии с Порядком осуществления Союзом международного сотрудничества, </w:t>
      </w:r>
      <w:r>
        <w:rPr>
          <w:rFonts w:ascii="Times New Roman"/>
          <w:b w:val="false"/>
          <w:i w:val="false"/>
          <w:color w:val="000000"/>
          <w:sz w:val="28"/>
        </w:rPr>
        <w:t>утверждаемым</w:t>
      </w:r>
      <w:r>
        <w:rPr>
          <w:rFonts w:ascii="Times New Roman"/>
          <w:b w:val="false"/>
          <w:i w:val="false"/>
          <w:color w:val="000000"/>
          <w:sz w:val="28"/>
        </w:rPr>
        <w:t xml:space="preserve"> Высшим советом.</w:t>
      </w:r>
    </w:p>
    <w:bookmarkStart w:name="z610" w:id="447"/>
    <w:p>
      <w:pPr>
        <w:spacing w:after="0"/>
        <w:ind w:left="0"/>
        <w:jc w:val="both"/>
      </w:pPr>
      <w:r>
        <w:rPr>
          <w:rFonts w:ascii="Times New Roman"/>
          <w:b w:val="false"/>
          <w:i w:val="false"/>
          <w:color w:val="000000"/>
          <w:sz w:val="28"/>
        </w:rPr>
        <w:t>
      35. Члены Коллегии Комиссии не имеют права совмещать работу в Коллегии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полномочий.</w:t>
      </w:r>
    </w:p>
    <w:bookmarkEnd w:id="447"/>
    <w:bookmarkStart w:name="z611" w:id="448"/>
    <w:p>
      <w:pPr>
        <w:spacing w:after="0"/>
        <w:ind w:left="0"/>
        <w:jc w:val="both"/>
      </w:pPr>
      <w:r>
        <w:rPr>
          <w:rFonts w:ascii="Times New Roman"/>
          <w:b w:val="false"/>
          <w:i w:val="false"/>
          <w:color w:val="000000"/>
          <w:sz w:val="28"/>
        </w:rPr>
        <w:t>
      36. Члены Коллегии Комиссии не вправе:</w:t>
      </w:r>
    </w:p>
    <w:bookmarkEnd w:id="448"/>
    <w:p>
      <w:pPr>
        <w:spacing w:after="0"/>
        <w:ind w:left="0"/>
        <w:jc w:val="both"/>
      </w:pPr>
      <w:r>
        <w:rPr>
          <w:rFonts w:ascii="Times New Roman"/>
          <w:b w:val="false"/>
          <w:i w:val="false"/>
          <w:color w:val="000000"/>
          <w:sz w:val="28"/>
        </w:rPr>
        <w:t>
      1) участвовать на платной основе в деятельности органа управления коммерческой организации;</w:t>
      </w:r>
    </w:p>
    <w:p>
      <w:pPr>
        <w:spacing w:after="0"/>
        <w:ind w:left="0"/>
        <w:jc w:val="both"/>
      </w:pPr>
      <w:r>
        <w:rPr>
          <w:rFonts w:ascii="Times New Roman"/>
          <w:b w:val="false"/>
          <w:i w:val="false"/>
          <w:color w:val="000000"/>
          <w:sz w:val="28"/>
        </w:rPr>
        <w:t>
      2) осуществлять предпринимательскую деятельность;</w:t>
      </w:r>
    </w:p>
    <w:p>
      <w:pPr>
        <w:spacing w:after="0"/>
        <w:ind w:left="0"/>
        <w:jc w:val="both"/>
      </w:pPr>
      <w:r>
        <w:rPr>
          <w:rFonts w:ascii="Times New Roman"/>
          <w:b w:val="false"/>
          <w:i w:val="false"/>
          <w:color w:val="000000"/>
          <w:sz w:val="28"/>
        </w:rPr>
        <w:t>
      3) получать в связи с осуществлением полномочий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членом Коллегии Комиссии в связи с протокольными мероприятиями, со служебными командировками и с другими официальными мероприятиями (за исключением символических) признаются собственностью Комиссии и передаются по акту в Комиссию. Член Коллегии Комиссии, передавший такой подарок, может его выкупить в порядке, утверждаемом Советом Комиссии;</w:t>
      </w:r>
    </w:p>
    <w:p>
      <w:pPr>
        <w:spacing w:after="0"/>
        <w:ind w:left="0"/>
        <w:jc w:val="both"/>
      </w:pPr>
      <w:r>
        <w:rPr>
          <w:rFonts w:ascii="Times New Roman"/>
          <w:b w:val="false"/>
          <w:i w:val="false"/>
          <w:color w:val="000000"/>
          <w:sz w:val="28"/>
        </w:rPr>
        <w:t>
      4) осуществлять поездки в связи с исполнением должностных обязанностей за счет средств физических и юридических лиц;</w:t>
      </w:r>
    </w:p>
    <w:p>
      <w:pPr>
        <w:spacing w:after="0"/>
        <w:ind w:left="0"/>
        <w:jc w:val="both"/>
      </w:pPr>
      <w:r>
        <w:rPr>
          <w:rFonts w:ascii="Times New Roman"/>
          <w:b w:val="false"/>
          <w:i w:val="false"/>
          <w:color w:val="000000"/>
          <w:sz w:val="28"/>
        </w:rPr>
        <w:t>
      5) использовать в целях, не связанных с осуществлением полномочий, средства материально-технического и иного обеспечения, другое имущество Комиссии, а также передавать их другим лицам;</w:t>
      </w:r>
    </w:p>
    <w:p>
      <w:pPr>
        <w:spacing w:after="0"/>
        <w:ind w:left="0"/>
        <w:jc w:val="both"/>
      </w:pPr>
      <w:r>
        <w:rPr>
          <w:rFonts w:ascii="Times New Roman"/>
          <w:b w:val="false"/>
          <w:i w:val="false"/>
          <w:color w:val="000000"/>
          <w:sz w:val="28"/>
        </w:rPr>
        <w:t>
      6) разглашать или использовать в целях, не связанных с осуществлением полномочий, сведения конфиденциального характера, или служебную информацию, ставшую ему известной в связи с осуществлением полномочий;</w:t>
      </w:r>
    </w:p>
    <w:p>
      <w:pPr>
        <w:spacing w:after="0"/>
        <w:ind w:left="0"/>
        <w:jc w:val="both"/>
      </w:pPr>
      <w:r>
        <w:rPr>
          <w:rFonts w:ascii="Times New Roman"/>
          <w:b w:val="false"/>
          <w:i w:val="false"/>
          <w:color w:val="000000"/>
          <w:sz w:val="28"/>
        </w:rPr>
        <w:t>
      7) использовать полномочия члена Коллегии Комиссии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Коллегии Комиссии, если это не входит в его полномочия;</w:t>
      </w:r>
    </w:p>
    <w:p>
      <w:pPr>
        <w:spacing w:after="0"/>
        <w:ind w:left="0"/>
        <w:jc w:val="both"/>
      </w:pPr>
      <w:r>
        <w:rPr>
          <w:rFonts w:ascii="Times New Roman"/>
          <w:b w:val="false"/>
          <w:i w:val="false"/>
          <w:color w:val="000000"/>
          <w:sz w:val="28"/>
        </w:rPr>
        <w:t>
      8) создавать в Комиссии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bookmarkStart w:name="z612" w:id="449"/>
    <w:p>
      <w:pPr>
        <w:spacing w:after="0"/>
        <w:ind w:left="0"/>
        <w:jc w:val="both"/>
      </w:pPr>
      <w:r>
        <w:rPr>
          <w:rFonts w:ascii="Times New Roman"/>
          <w:b w:val="false"/>
          <w:i w:val="false"/>
          <w:color w:val="000000"/>
          <w:sz w:val="28"/>
        </w:rPr>
        <w:t>
      37. Член Коллегии Комиссии в случае его владения приносящими доход ценными бумагами и (или) акциями (долями участия в уставных капиталах организаций) обязан в разумные сроки передать принадлежащие ему ценные бумаги и (или) акции (доли участия в уставных капиталах организаций) в доверительное управление.</w:t>
      </w:r>
    </w:p>
    <w:bookmarkEnd w:id="449"/>
    <w:bookmarkStart w:name="z613" w:id="450"/>
    <w:p>
      <w:pPr>
        <w:spacing w:after="0"/>
        <w:ind w:left="0"/>
        <w:jc w:val="both"/>
      </w:pPr>
      <w:r>
        <w:rPr>
          <w:rFonts w:ascii="Times New Roman"/>
          <w:b w:val="false"/>
          <w:i w:val="false"/>
          <w:color w:val="000000"/>
          <w:sz w:val="28"/>
        </w:rPr>
        <w:t xml:space="preserve">
      38. Ограничения, установленные </w:t>
      </w:r>
      <w:r>
        <w:rPr>
          <w:rFonts w:ascii="Times New Roman"/>
          <w:b w:val="false"/>
          <w:i w:val="false"/>
          <w:color w:val="000000"/>
          <w:sz w:val="28"/>
        </w:rPr>
        <w:t>пунктами 35</w:t>
      </w:r>
      <w:r>
        <w:rPr>
          <w:rFonts w:ascii="Times New Roman"/>
          <w:b w:val="false"/>
          <w:i w:val="false"/>
          <w:color w:val="000000"/>
          <w:sz w:val="28"/>
        </w:rPr>
        <w:t xml:space="preserve"> – </w:t>
      </w:r>
      <w:r>
        <w:rPr>
          <w:rFonts w:ascii="Times New Roman"/>
          <w:b w:val="false"/>
          <w:i w:val="false"/>
          <w:color w:val="000000"/>
          <w:sz w:val="28"/>
        </w:rPr>
        <w:t>37</w:t>
      </w:r>
      <w:r>
        <w:rPr>
          <w:rFonts w:ascii="Times New Roman"/>
          <w:b w:val="false"/>
          <w:i w:val="false"/>
          <w:color w:val="000000"/>
          <w:sz w:val="28"/>
        </w:rPr>
        <w:t xml:space="preserve"> настоящего Положения, распространяются также на должностных лиц и сотрудников Комиссии.</w:t>
      </w:r>
    </w:p>
    <w:bookmarkEnd w:id="450"/>
    <w:bookmarkStart w:name="z614" w:id="451"/>
    <w:p>
      <w:pPr>
        <w:spacing w:after="0"/>
        <w:ind w:left="0"/>
        <w:jc w:val="both"/>
      </w:pPr>
      <w:r>
        <w:rPr>
          <w:rFonts w:ascii="Times New Roman"/>
          <w:b w:val="false"/>
          <w:i w:val="false"/>
          <w:color w:val="000000"/>
          <w:sz w:val="28"/>
        </w:rPr>
        <w:t xml:space="preserve">
      39. Любое нарушение ограничений, установленных </w:t>
      </w:r>
      <w:r>
        <w:rPr>
          <w:rFonts w:ascii="Times New Roman"/>
          <w:b w:val="false"/>
          <w:i w:val="false"/>
          <w:color w:val="000000"/>
          <w:sz w:val="28"/>
        </w:rPr>
        <w:t>пунктами 35</w:t>
      </w:r>
      <w:r>
        <w:rPr>
          <w:rFonts w:ascii="Times New Roman"/>
          <w:b w:val="false"/>
          <w:i w:val="false"/>
          <w:color w:val="000000"/>
          <w:sz w:val="28"/>
        </w:rPr>
        <w:t xml:space="preserve"> – </w:t>
      </w:r>
      <w:r>
        <w:rPr>
          <w:rFonts w:ascii="Times New Roman"/>
          <w:b w:val="false"/>
          <w:i w:val="false"/>
          <w:color w:val="000000"/>
          <w:sz w:val="28"/>
        </w:rPr>
        <w:t>37</w:t>
      </w:r>
      <w:r>
        <w:rPr>
          <w:rFonts w:ascii="Times New Roman"/>
          <w:b w:val="false"/>
          <w:i w:val="false"/>
          <w:color w:val="000000"/>
          <w:sz w:val="28"/>
        </w:rPr>
        <w:t xml:space="preserve"> настоящего Положения, является основанием для досрочного прекращения полномочий члена Коллегии Комиссии, расторжения трудового договора (контракта) с должностным лицом, сотрудником Комиссии.</w:t>
      </w:r>
    </w:p>
    <w:bookmarkEnd w:id="451"/>
    <w:bookmarkStart w:name="z615" w:id="452"/>
    <w:p>
      <w:pPr>
        <w:spacing w:after="0"/>
        <w:ind w:left="0"/>
        <w:jc w:val="both"/>
      </w:pPr>
      <w:r>
        <w:rPr>
          <w:rFonts w:ascii="Times New Roman"/>
          <w:b w:val="false"/>
          <w:i w:val="false"/>
          <w:color w:val="000000"/>
          <w:sz w:val="28"/>
        </w:rPr>
        <w:t>
      40. Каждое государство-член представляет в Высший совет кандидатуры на должность члена Коллегии Комиссии.</w:t>
      </w:r>
    </w:p>
    <w:bookmarkEnd w:id="4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Персональный состав</w:t>
      </w:r>
      <w:r>
        <w:rPr>
          <w:rFonts w:ascii="Times New Roman"/>
          <w:b w:val="false"/>
          <w:i w:val="false"/>
          <w:color w:val="000000"/>
          <w:sz w:val="28"/>
        </w:rPr>
        <w:t xml:space="preserve"> Коллегии Комиссии, включая </w:t>
      </w:r>
      <w:r>
        <w:rPr>
          <w:rFonts w:ascii="Times New Roman"/>
          <w:b w:val="false"/>
          <w:i w:val="false"/>
          <w:color w:val="000000"/>
          <w:sz w:val="28"/>
        </w:rPr>
        <w:t>Председателя Коллегии</w:t>
      </w:r>
      <w:r>
        <w:rPr>
          <w:rFonts w:ascii="Times New Roman"/>
          <w:b w:val="false"/>
          <w:i w:val="false"/>
          <w:color w:val="000000"/>
          <w:sz w:val="28"/>
        </w:rPr>
        <w:t xml:space="preserve"> Комиссии, утверждается Высшим советом по представлению государств-членов.</w:t>
      </w:r>
    </w:p>
    <w:p>
      <w:pPr>
        <w:spacing w:after="0"/>
        <w:ind w:left="0"/>
        <w:jc w:val="both"/>
      </w:pPr>
      <w:r>
        <w:rPr>
          <w:rFonts w:ascii="Times New Roman"/>
          <w:b w:val="false"/>
          <w:i w:val="false"/>
          <w:color w:val="000000"/>
          <w:sz w:val="28"/>
        </w:rPr>
        <w:t>
      В случае неутверждения Высшим советом кандидатуры члена Коллегии Комиссии государство-член в течение 30 календарных дней представляет новую кандидатуру.</w:t>
      </w:r>
    </w:p>
    <w:bookmarkStart w:name="z616" w:id="453"/>
    <w:p>
      <w:pPr>
        <w:spacing w:after="0"/>
        <w:ind w:left="0"/>
        <w:jc w:val="both"/>
      </w:pPr>
      <w:r>
        <w:rPr>
          <w:rFonts w:ascii="Times New Roman"/>
          <w:b w:val="false"/>
          <w:i w:val="false"/>
          <w:color w:val="000000"/>
          <w:sz w:val="28"/>
        </w:rPr>
        <w:t xml:space="preserve">
      41. Государства-члены не имеют права отзыва члена Коллегии Комиссии, за исключением случаев недобросовестного исполнения им своих должностных обязанностей или случаев, указанных в </w:t>
      </w:r>
      <w:r>
        <w:rPr>
          <w:rFonts w:ascii="Times New Roman"/>
          <w:b w:val="false"/>
          <w:i w:val="false"/>
          <w:color w:val="000000"/>
          <w:sz w:val="28"/>
        </w:rPr>
        <w:t>пунктах 35</w:t>
      </w:r>
      <w:r>
        <w:rPr>
          <w:rFonts w:ascii="Times New Roman"/>
          <w:b w:val="false"/>
          <w:i w:val="false"/>
          <w:color w:val="000000"/>
          <w:sz w:val="28"/>
        </w:rPr>
        <w:t xml:space="preserve"> – </w:t>
      </w:r>
      <w:r>
        <w:rPr>
          <w:rFonts w:ascii="Times New Roman"/>
          <w:b w:val="false"/>
          <w:i w:val="false"/>
          <w:color w:val="000000"/>
          <w:sz w:val="28"/>
        </w:rPr>
        <w:t>37</w:t>
      </w:r>
      <w:r>
        <w:rPr>
          <w:rFonts w:ascii="Times New Roman"/>
          <w:b w:val="false"/>
          <w:i w:val="false"/>
          <w:color w:val="000000"/>
          <w:sz w:val="28"/>
        </w:rPr>
        <w:t xml:space="preserve"> настоящего Положения.</w:t>
      </w:r>
    </w:p>
    <w:bookmarkEnd w:id="453"/>
    <w:p>
      <w:pPr>
        <w:spacing w:after="0"/>
        <w:ind w:left="0"/>
        <w:jc w:val="both"/>
      </w:pPr>
      <w:r>
        <w:rPr>
          <w:rFonts w:ascii="Times New Roman"/>
          <w:b w:val="false"/>
          <w:i w:val="false"/>
          <w:color w:val="000000"/>
          <w:sz w:val="28"/>
        </w:rPr>
        <w:t>
      Досрочное прекращение полномочий члена Коллегии Комиссии (за исключением случая добровольной отставки) осуществляется по представлению государства-члена на основании решения Высшего совета.</w:t>
      </w:r>
    </w:p>
    <w:p>
      <w:pPr>
        <w:spacing w:after="0"/>
        <w:ind w:left="0"/>
        <w:jc w:val="both"/>
      </w:pPr>
      <w:r>
        <w:rPr>
          <w:rFonts w:ascii="Times New Roman"/>
          <w:b w:val="false"/>
          <w:i w:val="false"/>
          <w:color w:val="000000"/>
          <w:sz w:val="28"/>
        </w:rPr>
        <w:t>
      В случае досрочного прекращения полномочий члена Коллегии Комиссии новый член Коллегии Комиссии назначается по представлению того же государства-члена, которым был представлен прекративший полномочия член Коллегии Комиссии, на оставшийся срок полномочий предыдущего члена Коллегии Комиссии.</w:t>
      </w:r>
    </w:p>
    <w:bookmarkStart w:name="z617" w:id="454"/>
    <w:p>
      <w:pPr>
        <w:spacing w:after="0"/>
        <w:ind w:left="0"/>
        <w:jc w:val="both"/>
      </w:pPr>
      <w:r>
        <w:rPr>
          <w:rFonts w:ascii="Times New Roman"/>
          <w:b w:val="false"/>
          <w:i w:val="false"/>
          <w:color w:val="000000"/>
          <w:sz w:val="28"/>
        </w:rPr>
        <w:t xml:space="preserve">
      42. Распределение обязанностей между членами Коллегии Комиссии, а также </w:t>
      </w:r>
      <w:r>
        <w:rPr>
          <w:rFonts w:ascii="Times New Roman"/>
          <w:b w:val="false"/>
          <w:i w:val="false"/>
          <w:color w:val="000000"/>
          <w:sz w:val="28"/>
        </w:rPr>
        <w:t>общая предельная штатная численность</w:t>
      </w:r>
      <w:r>
        <w:rPr>
          <w:rFonts w:ascii="Times New Roman"/>
          <w:b w:val="false"/>
          <w:i w:val="false"/>
          <w:color w:val="000000"/>
          <w:sz w:val="28"/>
        </w:rPr>
        <w:t xml:space="preserve"> департаментов Комиссии и порядок оплаты труда членов Коллегии Комиссии, должностных лиц и сотрудников Комиссии (в том числе их денежное содержание) утверждаются Высшим советом.</w:t>
      </w:r>
    </w:p>
    <w:bookmarkEnd w:id="454"/>
    <w:bookmarkStart w:name="z618" w:id="455"/>
    <w:p>
      <w:pPr>
        <w:spacing w:after="0"/>
        <w:ind w:left="0"/>
        <w:jc w:val="both"/>
      </w:pPr>
      <w:r>
        <w:rPr>
          <w:rFonts w:ascii="Times New Roman"/>
          <w:b w:val="false"/>
          <w:i w:val="false"/>
          <w:color w:val="000000"/>
          <w:sz w:val="28"/>
        </w:rPr>
        <w:t>
      43. Коллегия Комиссии обеспечивает реализацию следующих функций и полномочий:</w:t>
      </w:r>
    </w:p>
    <w:bookmarkEnd w:id="455"/>
    <w:p>
      <w:pPr>
        <w:spacing w:after="0"/>
        <w:ind w:left="0"/>
        <w:jc w:val="both"/>
      </w:pPr>
      <w:r>
        <w:rPr>
          <w:rFonts w:ascii="Times New Roman"/>
          <w:b w:val="false"/>
          <w:i w:val="false"/>
          <w:color w:val="000000"/>
          <w:sz w:val="28"/>
        </w:rPr>
        <w:t>
      1) осуществляет выработку предложений и свод представленных государствами-членами предложений в сфере интеграции в рамках Союза (включая разработку и реализацию основных направлений интеграции);</w:t>
      </w:r>
    </w:p>
    <w:p>
      <w:pPr>
        <w:spacing w:after="0"/>
        <w:ind w:left="0"/>
        <w:jc w:val="both"/>
      </w:pPr>
      <w:r>
        <w:rPr>
          <w:rFonts w:ascii="Times New Roman"/>
          <w:b w:val="false"/>
          <w:i w:val="false"/>
          <w:color w:val="000000"/>
          <w:sz w:val="28"/>
        </w:rPr>
        <w:t>
      2) принимает решения, распоряжения и рекомендации;</w:t>
      </w:r>
    </w:p>
    <w:p>
      <w:pPr>
        <w:spacing w:after="0"/>
        <w:ind w:left="0"/>
        <w:jc w:val="both"/>
      </w:pPr>
      <w:r>
        <w:rPr>
          <w:rFonts w:ascii="Times New Roman"/>
          <w:b w:val="false"/>
          <w:i w:val="false"/>
          <w:color w:val="000000"/>
          <w:sz w:val="28"/>
        </w:rPr>
        <w:t>
      3) исполняет решения и распоряжения, принятые Высшим советом и Межправительственным советом, и решения, принятые Советом Комиссии;</w:t>
      </w:r>
    </w:p>
    <w:p>
      <w:pPr>
        <w:spacing w:after="0"/>
        <w:ind w:left="0"/>
        <w:jc w:val="both"/>
      </w:pPr>
      <w:r>
        <w:rPr>
          <w:rFonts w:ascii="Times New Roman"/>
          <w:b w:val="false"/>
          <w:i w:val="false"/>
          <w:color w:val="000000"/>
          <w:sz w:val="28"/>
        </w:rPr>
        <w:t>
      4) осуществляет мониторинг и контроль исполнения международных договоров, входящих в право Союза, и решений Комиссии, а также уведомляет государства-члены о необходимости их исполнения;</w:t>
      </w:r>
    </w:p>
    <w:p>
      <w:pPr>
        <w:spacing w:after="0"/>
        <w:ind w:left="0"/>
        <w:jc w:val="both"/>
      </w:pPr>
      <w:r>
        <w:rPr>
          <w:rFonts w:ascii="Times New Roman"/>
          <w:b w:val="false"/>
          <w:i w:val="false"/>
          <w:color w:val="000000"/>
          <w:sz w:val="28"/>
        </w:rPr>
        <w:t>
      5) представляет ежегодно отчет о проделанной работе для рассмотрения Советом Комиссии;</w:t>
      </w:r>
    </w:p>
    <w:p>
      <w:pPr>
        <w:spacing w:after="0"/>
        <w:ind w:left="0"/>
        <w:jc w:val="both"/>
      </w:pPr>
      <w:r>
        <w:rPr>
          <w:rFonts w:ascii="Times New Roman"/>
          <w:b w:val="false"/>
          <w:i w:val="false"/>
          <w:color w:val="000000"/>
          <w:sz w:val="28"/>
        </w:rPr>
        <w:t>
      6) разрабатывает рекомендации по вопросам, касающимся формирования, функционирования и развития Союза;</w:t>
      </w:r>
    </w:p>
    <w:p>
      <w:pPr>
        <w:spacing w:after="0"/>
        <w:ind w:left="0"/>
        <w:jc w:val="both"/>
      </w:pPr>
      <w:r>
        <w:rPr>
          <w:rFonts w:ascii="Times New Roman"/>
          <w:b w:val="false"/>
          <w:i w:val="false"/>
          <w:color w:val="000000"/>
          <w:sz w:val="28"/>
        </w:rPr>
        <w:t>
      7) готовит экспертные заключения (в письменном виде) на поступившие в Комиссию предложения государств-членов;</w:t>
      </w:r>
    </w:p>
    <w:p>
      <w:pPr>
        <w:spacing w:after="0"/>
        <w:ind w:left="0"/>
        <w:jc w:val="both"/>
      </w:pPr>
      <w:r>
        <w:rPr>
          <w:rFonts w:ascii="Times New Roman"/>
          <w:b w:val="false"/>
          <w:i w:val="false"/>
          <w:color w:val="000000"/>
          <w:sz w:val="28"/>
        </w:rPr>
        <w:t>
      8) оказывает содействие государствам-членам в урегулировании споров в рамках Союза до обращения в Суд Союза;</w:t>
      </w:r>
    </w:p>
    <w:p>
      <w:pPr>
        <w:spacing w:after="0"/>
        <w:ind w:left="0"/>
        <w:jc w:val="both"/>
      </w:pPr>
      <w:r>
        <w:rPr>
          <w:rFonts w:ascii="Times New Roman"/>
          <w:b w:val="false"/>
          <w:i w:val="false"/>
          <w:color w:val="000000"/>
          <w:sz w:val="28"/>
        </w:rPr>
        <w:t>
      9) обеспечивает представление интересов Комиссии в судебных инстанциях, включая Суд Союза;</w:t>
      </w:r>
    </w:p>
    <w:p>
      <w:pPr>
        <w:spacing w:after="0"/>
        <w:ind w:left="0"/>
        <w:jc w:val="both"/>
      </w:pPr>
      <w:r>
        <w:rPr>
          <w:rFonts w:ascii="Times New Roman"/>
          <w:b w:val="false"/>
          <w:i w:val="false"/>
          <w:color w:val="000000"/>
          <w:sz w:val="28"/>
        </w:rPr>
        <w:t>
      10) осуществляет в пределах своих полномочий взаимодействие с органами государственной власти государств-членов;</w:t>
      </w:r>
    </w:p>
    <w:p>
      <w:pPr>
        <w:spacing w:after="0"/>
        <w:ind w:left="0"/>
        <w:jc w:val="both"/>
      </w:pPr>
      <w:r>
        <w:rPr>
          <w:rFonts w:ascii="Times New Roman"/>
          <w:b w:val="false"/>
          <w:i w:val="false"/>
          <w:color w:val="000000"/>
          <w:sz w:val="28"/>
        </w:rPr>
        <w:t>
      11) рассматривает поступающие в Комиссию запросы;</w:t>
      </w:r>
    </w:p>
    <w:p>
      <w:pPr>
        <w:spacing w:after="0"/>
        <w:ind w:left="0"/>
        <w:jc w:val="both"/>
      </w:pPr>
      <w:r>
        <w:rPr>
          <w:rFonts w:ascii="Times New Roman"/>
          <w:b w:val="false"/>
          <w:i w:val="false"/>
          <w:color w:val="000000"/>
          <w:sz w:val="28"/>
        </w:rPr>
        <w:t>
      12) утверждает по представлению Председателя Коллегии Комиссии план зарубежных командировок членов Коллегии, должностных лиц и сотрудников Комиссии на очередной год;</w:t>
      </w:r>
    </w:p>
    <w:p>
      <w:pPr>
        <w:spacing w:after="0"/>
        <w:ind w:left="0"/>
        <w:jc w:val="both"/>
      </w:pPr>
      <w:r>
        <w:rPr>
          <w:rFonts w:ascii="Times New Roman"/>
          <w:b w:val="false"/>
          <w:i w:val="false"/>
          <w:color w:val="000000"/>
          <w:sz w:val="28"/>
        </w:rPr>
        <w:t>
      13) утверждает по представлению Председателя Коллегии Комиссии план научно-исследовательских работ на очередной год после его рассмотрения на консультативных комитетах, информирует Совет Комиссии об указанном плане;</w:t>
      </w:r>
    </w:p>
    <w:p>
      <w:pPr>
        <w:spacing w:after="0"/>
        <w:ind w:left="0"/>
        <w:jc w:val="both"/>
      </w:pPr>
      <w:r>
        <w:rPr>
          <w:rFonts w:ascii="Times New Roman"/>
          <w:b w:val="false"/>
          <w:i w:val="false"/>
          <w:color w:val="000000"/>
          <w:sz w:val="28"/>
        </w:rPr>
        <w:t>
      14) осуществляет разработку проекта бюджета Союза и подготовку проектов отчетов о его исполнении, обеспечивает исполнение бюджетной сметы Комиссии;</w:t>
      </w:r>
    </w:p>
    <w:p>
      <w:pPr>
        <w:spacing w:after="0"/>
        <w:ind w:left="0"/>
        <w:jc w:val="both"/>
      </w:pPr>
      <w:r>
        <w:rPr>
          <w:rFonts w:ascii="Times New Roman"/>
          <w:b w:val="false"/>
          <w:i w:val="false"/>
          <w:color w:val="000000"/>
          <w:sz w:val="28"/>
        </w:rPr>
        <w:t xml:space="preserve">
      15) разрабатывает проекты международных договоров и решений Комиссии, принимаемых Советом Комиссии, а также </w:t>
      </w:r>
      <w:r>
        <w:rPr>
          <w:rFonts w:ascii="Times New Roman"/>
          <w:b w:val="false"/>
          <w:i w:val="false"/>
          <w:color w:val="000000"/>
          <w:sz w:val="28"/>
        </w:rPr>
        <w:t>иные</w:t>
      </w:r>
      <w:r>
        <w:rPr>
          <w:rFonts w:ascii="Times New Roman"/>
          <w:b w:val="false"/>
          <w:i w:val="false"/>
          <w:color w:val="000000"/>
          <w:sz w:val="28"/>
        </w:rPr>
        <w:t xml:space="preserve"> документы, необходимые для реализации полномочий Комиссии;</w:t>
      </w:r>
    </w:p>
    <w:p>
      <w:pPr>
        <w:spacing w:after="0"/>
        <w:ind w:left="0"/>
        <w:jc w:val="both"/>
      </w:pPr>
      <w:r>
        <w:rPr>
          <w:rFonts w:ascii="Times New Roman"/>
          <w:b w:val="false"/>
          <w:i w:val="false"/>
          <w:color w:val="000000"/>
          <w:sz w:val="28"/>
        </w:rPr>
        <w:t>
      16) проводит в установленном порядке процедуры оценки регулирующего воздействия и оценки фактического воздействия, а также обеспечивает подготовку отчета о мониторинге проведения процедур оценки регулирующего воздействия и оценки фактического воздействия;</w:t>
      </w:r>
    </w:p>
    <w:p>
      <w:pPr>
        <w:spacing w:after="0"/>
        <w:ind w:left="0"/>
        <w:jc w:val="both"/>
      </w:pPr>
      <w:r>
        <w:rPr>
          <w:rFonts w:ascii="Times New Roman"/>
          <w:b w:val="false"/>
          <w:i w:val="false"/>
          <w:color w:val="000000"/>
          <w:sz w:val="28"/>
        </w:rPr>
        <w:t xml:space="preserve">
      17) обеспечивает проведение заседаний Совета Комиссии, Межправительственного совета и Высшего совета, а также вспомогательных органов, создаваемых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Договора;</w:t>
      </w:r>
    </w:p>
    <w:p>
      <w:pPr>
        <w:spacing w:after="0"/>
        <w:ind w:left="0"/>
        <w:jc w:val="both"/>
      </w:pPr>
      <w:r>
        <w:rPr>
          <w:rFonts w:ascii="Times New Roman"/>
          <w:b w:val="false"/>
          <w:i w:val="false"/>
          <w:color w:val="000000"/>
          <w:sz w:val="28"/>
        </w:rPr>
        <w:t>
      18) представляет на рассмотрение Совета Комиссии предложения о снятии привилегий и иммунитетов с должностных лиц и сотрудников Комиссии;</w:t>
      </w:r>
    </w:p>
    <w:p>
      <w:pPr>
        <w:spacing w:after="0"/>
        <w:ind w:left="0"/>
        <w:jc w:val="both"/>
      </w:pPr>
      <w:r>
        <w:rPr>
          <w:rFonts w:ascii="Times New Roman"/>
          <w:b w:val="false"/>
          <w:i w:val="false"/>
          <w:color w:val="000000"/>
          <w:sz w:val="28"/>
        </w:rPr>
        <w:t>
      19) размещает заказы и заключает договоры на поставку товаров, выполнение работ и оказание услуг для нужд Комиссии в порядке, утверждаемом Советом Комиссии;</w:t>
      </w:r>
    </w:p>
    <w:p>
      <w:pPr>
        <w:spacing w:after="0"/>
        <w:ind w:left="0"/>
        <w:jc w:val="both"/>
      </w:pPr>
      <w:r>
        <w:rPr>
          <w:rFonts w:ascii="Times New Roman"/>
          <w:b w:val="false"/>
          <w:i w:val="false"/>
          <w:color w:val="000000"/>
          <w:sz w:val="28"/>
        </w:rPr>
        <w:t>
      20) обеспечивает соблюдение порядка работы с документами ограниченного распространения (конфиденциальными и для служебного пользования), утверждаемого Советом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619" w:id="456"/>
    <w:p>
      <w:pPr>
        <w:spacing w:after="0"/>
        <w:ind w:left="0"/>
        <w:jc w:val="both"/>
      </w:pPr>
      <w:r>
        <w:rPr>
          <w:rFonts w:ascii="Times New Roman"/>
          <w:b w:val="false"/>
          <w:i w:val="false"/>
          <w:color w:val="000000"/>
          <w:sz w:val="28"/>
        </w:rPr>
        <w:t>
      44. Коллегия Комиссии вправе создавать консультативные органы при Коллегии Комиссии, деятельность и порядок работы которых определяются соответствующими положениями, утверждаемыми Коллегией Комиссии. При этом для рассмотрения вопросов, определенных Советом Комиссии, соответствующий консультативный орган создается Коллегией Комиссии в обязательном порядке.</w:t>
      </w:r>
    </w:p>
    <w:bookmarkEnd w:id="456"/>
    <w:bookmarkStart w:name="z620" w:id="457"/>
    <w:p>
      <w:pPr>
        <w:spacing w:after="0"/>
        <w:ind w:left="0"/>
        <w:jc w:val="both"/>
      </w:pPr>
      <w:r>
        <w:rPr>
          <w:rFonts w:ascii="Times New Roman"/>
          <w:b w:val="false"/>
          <w:i w:val="false"/>
          <w:color w:val="000000"/>
          <w:sz w:val="28"/>
        </w:rPr>
        <w:t>
      45. В состав консультативных органов при Коллегии Комиссии входят уполномоченные представители органов государственной власти государств-членов.</w:t>
      </w:r>
    </w:p>
    <w:bookmarkEnd w:id="457"/>
    <w:p>
      <w:pPr>
        <w:spacing w:after="0"/>
        <w:ind w:left="0"/>
        <w:jc w:val="both"/>
      </w:pPr>
      <w:r>
        <w:rPr>
          <w:rFonts w:ascii="Times New Roman"/>
          <w:b w:val="false"/>
          <w:i w:val="false"/>
          <w:color w:val="000000"/>
          <w:sz w:val="28"/>
        </w:rPr>
        <w:t>
      По предложению государств-членов в состав консультативных органов при Коллегии Комиссии включаются представители бизнес-сообщества, научных и общественных организаций, иные независимые эксперты.</w:t>
      </w:r>
    </w:p>
    <w:bookmarkStart w:name="z621" w:id="458"/>
    <w:p>
      <w:pPr>
        <w:spacing w:after="0"/>
        <w:ind w:left="0"/>
        <w:jc w:val="both"/>
      </w:pPr>
      <w:r>
        <w:rPr>
          <w:rFonts w:ascii="Times New Roman"/>
          <w:b w:val="false"/>
          <w:i w:val="false"/>
          <w:color w:val="000000"/>
          <w:sz w:val="28"/>
        </w:rPr>
        <w:t>
      46. Консультативные органы при Коллегии Комиссии в пределах своих полномочий осуществляют подготовку рекомендаций для Комиссии по вопросам, отнесенным к их компетенции. Предложения членов консультативных органов, представленные ими на заседаниях консультативных органов, не могут рассматриваться в качестве окончательной позиции государств-членов.</w:t>
      </w:r>
    </w:p>
    <w:bookmarkEnd w:id="458"/>
    <w:bookmarkStart w:name="z622" w:id="459"/>
    <w:p>
      <w:pPr>
        <w:spacing w:after="0"/>
        <w:ind w:left="0"/>
        <w:jc w:val="both"/>
      </w:pPr>
      <w:r>
        <w:rPr>
          <w:rFonts w:ascii="Times New Roman"/>
          <w:b w:val="false"/>
          <w:i w:val="false"/>
          <w:color w:val="000000"/>
          <w:sz w:val="28"/>
        </w:rPr>
        <w:t>
      47. Организационно-техническое обеспечение деятельности консультативных органов при Коллегии Комиссии осуществляется Комиссией.</w:t>
      </w:r>
    </w:p>
    <w:bookmarkEnd w:id="459"/>
    <w:p>
      <w:pPr>
        <w:spacing w:after="0"/>
        <w:ind w:left="0"/>
        <w:jc w:val="both"/>
      </w:pPr>
      <w:r>
        <w:rPr>
          <w:rFonts w:ascii="Times New Roman"/>
          <w:b w:val="false"/>
          <w:i w:val="false"/>
          <w:color w:val="000000"/>
          <w:sz w:val="28"/>
        </w:rPr>
        <w:t>
      Расходы, связанные с участием уполномоченных представителей органов государственной власти государств-членов в работе консультативных органов при Коллегии Комиссии, несут направляющие государства-члены. Расходы, связанные с участием представителей бизнес-сообщества, научных и общественных организаций, иных независимых экспертов в работе консультативных органов при Коллегии Комиссии, указанные лица несут самостоятельно.</w:t>
      </w:r>
    </w:p>
    <w:bookmarkStart w:name="z623" w:id="460"/>
    <w:p>
      <w:pPr>
        <w:spacing w:after="0"/>
        <w:ind w:left="0"/>
        <w:jc w:val="both"/>
      </w:pPr>
      <w:r>
        <w:rPr>
          <w:rFonts w:ascii="Times New Roman"/>
          <w:b w:val="false"/>
          <w:i w:val="false"/>
          <w:color w:val="000000"/>
          <w:sz w:val="28"/>
        </w:rPr>
        <w:t>
      48. Коллегия Комиссии в пределах своих полномочий принимает решения, распоряжения и рекомендации.</w:t>
      </w:r>
    </w:p>
    <w:bookmarkEnd w:id="460"/>
    <w:p>
      <w:pPr>
        <w:spacing w:after="0"/>
        <w:ind w:left="0"/>
        <w:jc w:val="both"/>
      </w:pPr>
      <w:r>
        <w:rPr>
          <w:rFonts w:ascii="Times New Roman"/>
          <w:b w:val="false"/>
          <w:i w:val="false"/>
          <w:color w:val="000000"/>
          <w:sz w:val="28"/>
        </w:rPr>
        <w:t>
      Решения, распоряжения и рекомендации Комиссии, принятые Коллегией Комиссии, подписываются Председателем Коллегии Комиссии.</w:t>
      </w:r>
    </w:p>
    <w:bookmarkStart w:name="z624" w:id="461"/>
    <w:p>
      <w:pPr>
        <w:spacing w:after="0"/>
        <w:ind w:left="0"/>
        <w:jc w:val="both"/>
      </w:pPr>
      <w:r>
        <w:rPr>
          <w:rFonts w:ascii="Times New Roman"/>
          <w:b w:val="false"/>
          <w:i w:val="false"/>
          <w:color w:val="000000"/>
          <w:sz w:val="28"/>
        </w:rPr>
        <w:t>
      49. Заседания Коллегии Комиссии проводятся, как правило, не реже 1 раза в неделю.</w:t>
      </w:r>
    </w:p>
    <w:bookmarkEnd w:id="461"/>
    <w:p>
      <w:pPr>
        <w:spacing w:after="0"/>
        <w:ind w:left="0"/>
        <w:jc w:val="both"/>
      </w:pPr>
      <w:r>
        <w:rPr>
          <w:rFonts w:ascii="Times New Roman"/>
          <w:b w:val="false"/>
          <w:i w:val="false"/>
          <w:color w:val="000000"/>
          <w:sz w:val="28"/>
        </w:rPr>
        <w:t xml:space="preserve">
      Члены Коллегии Комиссии принимают участие в заседании Коллегии Комиссии лично, без права замены. В случае объективной невозможности принятия участия в заседании Коллегии Комиссии член Коллегии Комиссии вправе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изложить свою позицию в письменном виде или по доверенности и с согласия Председателя Коллегии Комиссии делегировать право представлять его позицию директору департамента Комиссии, в компетенцию которого входит рассматриваемый вопрос. При этом директор департамента Комиссии не имеет права голоса при голосовании.</w:t>
      </w:r>
    </w:p>
    <w:p>
      <w:pPr>
        <w:spacing w:after="0"/>
        <w:ind w:left="0"/>
        <w:jc w:val="both"/>
      </w:pPr>
      <w:r>
        <w:rPr>
          <w:rFonts w:ascii="Times New Roman"/>
          <w:b w:val="false"/>
          <w:i w:val="false"/>
          <w:color w:val="000000"/>
          <w:sz w:val="28"/>
        </w:rPr>
        <w:t>
      На заседаниях Коллегии могут присутствовать по одному представителю от государств-членов.</w:t>
      </w:r>
    </w:p>
    <w:p>
      <w:pPr>
        <w:spacing w:after="0"/>
        <w:ind w:left="0"/>
        <w:jc w:val="both"/>
      </w:pPr>
      <w:r>
        <w:rPr>
          <w:rFonts w:ascii="Times New Roman"/>
          <w:b w:val="false"/>
          <w:i w:val="false"/>
          <w:color w:val="000000"/>
          <w:sz w:val="28"/>
        </w:rPr>
        <w:t xml:space="preserve">
      По просьбе хотя бы одного из членов Коллегии Комиссии на основании решения Председателя Коллегии Комиссии могут проводиться внеочередные заседания. Порядок проведения заседаний Коллегии Комиссии и процедура голосования устанавливаются </w:t>
      </w:r>
      <w:r>
        <w:rPr>
          <w:rFonts w:ascii="Times New Roman"/>
          <w:b w:val="false"/>
          <w:i w:val="false"/>
          <w:color w:val="000000"/>
          <w:sz w:val="28"/>
        </w:rPr>
        <w:t>Регламентом</w:t>
      </w:r>
      <w:r>
        <w:rPr>
          <w:rFonts w:ascii="Times New Roman"/>
          <w:b w:val="false"/>
          <w:i w:val="false"/>
          <w:color w:val="000000"/>
          <w:sz w:val="28"/>
        </w:rPr>
        <w:t>.</w:t>
      </w:r>
    </w:p>
    <w:bookmarkStart w:name="z625" w:id="462"/>
    <w:p>
      <w:pPr>
        <w:spacing w:after="0"/>
        <w:ind w:left="0"/>
        <w:jc w:val="both"/>
      </w:pPr>
      <w:r>
        <w:rPr>
          <w:rFonts w:ascii="Times New Roman"/>
          <w:b w:val="false"/>
          <w:i w:val="false"/>
          <w:color w:val="000000"/>
          <w:sz w:val="28"/>
        </w:rPr>
        <w:t xml:space="preserve">
      50. Комплект документов и материалов по каждому из вопросов проекта повестки дня к заседаниям Коллегии Комиссии в обязательном порядке рассылается государствам-членам в соответствии с </w:t>
      </w:r>
      <w:r>
        <w:rPr>
          <w:rFonts w:ascii="Times New Roman"/>
          <w:b w:val="false"/>
          <w:i w:val="false"/>
          <w:color w:val="000000"/>
          <w:sz w:val="28"/>
        </w:rPr>
        <w:t>Регламентом</w:t>
      </w:r>
      <w:r>
        <w:rPr>
          <w:rFonts w:ascii="Times New Roman"/>
          <w:b w:val="false"/>
          <w:i w:val="false"/>
          <w:color w:val="000000"/>
          <w:sz w:val="28"/>
        </w:rPr>
        <w:t>, но не позднее чем за 30 календарных дней до даты заседания Коллегии Комиссии.</w:t>
      </w:r>
    </w:p>
    <w:bookmarkEnd w:id="462"/>
    <w:bookmarkStart w:name="z626" w:id="463"/>
    <w:p>
      <w:pPr>
        <w:spacing w:after="0"/>
        <w:ind w:left="0"/>
        <w:jc w:val="both"/>
      </w:pPr>
      <w:r>
        <w:rPr>
          <w:rFonts w:ascii="Times New Roman"/>
          <w:b w:val="false"/>
          <w:i w:val="false"/>
          <w:color w:val="000000"/>
          <w:sz w:val="28"/>
        </w:rPr>
        <w:t>
      51. Председатель Коллегии Комиссии:</w:t>
      </w:r>
    </w:p>
    <w:bookmarkEnd w:id="463"/>
    <w:p>
      <w:pPr>
        <w:spacing w:after="0"/>
        <w:ind w:left="0"/>
        <w:jc w:val="both"/>
      </w:pPr>
      <w:r>
        <w:rPr>
          <w:rFonts w:ascii="Times New Roman"/>
          <w:b w:val="false"/>
          <w:i w:val="false"/>
          <w:color w:val="000000"/>
          <w:sz w:val="28"/>
        </w:rPr>
        <w:t>
      1) организует деятельность Коллегии Комиссии и несет ответственность за выполнение возложенных на нее функций;</w:t>
      </w:r>
    </w:p>
    <w:p>
      <w:pPr>
        <w:spacing w:after="0"/>
        <w:ind w:left="0"/>
        <w:jc w:val="both"/>
      </w:pPr>
      <w:r>
        <w:rPr>
          <w:rFonts w:ascii="Times New Roman"/>
          <w:b w:val="false"/>
          <w:i w:val="false"/>
          <w:color w:val="000000"/>
          <w:sz w:val="28"/>
        </w:rPr>
        <w:t>
      2) формирует в установленном порядке проекты планов заседаний Коллегии Комиссии и Совета Комиссии на очередной период и повесток дня заседаний Коллегии Комиссии, Совета Комиссии, а также проекты повесток дня заседаний Высшего совета и Межправительственного совета, которые подлежат утверждению на заседании Совета Комиссии и направляются государствам-членам не позднее чем за 20 календарных дней до даты проведения соответствующего заседания с приложением необходимых материалов;</w:t>
      </w:r>
    </w:p>
    <w:p>
      <w:pPr>
        <w:spacing w:after="0"/>
        <w:ind w:left="0"/>
        <w:jc w:val="both"/>
      </w:pPr>
      <w:r>
        <w:rPr>
          <w:rFonts w:ascii="Times New Roman"/>
          <w:b w:val="false"/>
          <w:i w:val="false"/>
          <w:color w:val="000000"/>
          <w:sz w:val="28"/>
        </w:rPr>
        <w:t>
      3) докладывает Совету Комиссии, Межправительственному совету и Высшему совету о вопросах, требующих их решения, и об иных документах с соответствующими предложениями по результатам их рассмотрения на заседании Коллегии Комиссии;</w:t>
      </w:r>
    </w:p>
    <w:p>
      <w:pPr>
        <w:spacing w:after="0"/>
        <w:ind w:left="0"/>
        <w:jc w:val="both"/>
      </w:pPr>
      <w:r>
        <w:rPr>
          <w:rFonts w:ascii="Times New Roman"/>
          <w:b w:val="false"/>
          <w:i w:val="false"/>
          <w:color w:val="000000"/>
          <w:sz w:val="28"/>
        </w:rPr>
        <w:t>
      4) устанавливает порядок работы департаментов Комиссии, а также определяет вопросы, входящие в сферу ведения департаментов Комиссии;</w:t>
      </w:r>
    </w:p>
    <w:p>
      <w:pPr>
        <w:spacing w:after="0"/>
        <w:ind w:left="0"/>
        <w:jc w:val="both"/>
      </w:pPr>
      <w:r>
        <w:rPr>
          <w:rFonts w:ascii="Times New Roman"/>
          <w:b w:val="false"/>
          <w:i w:val="false"/>
          <w:color w:val="000000"/>
          <w:sz w:val="28"/>
        </w:rPr>
        <w:t>
      5) организует работу по подготовке заседаний Коллегии Комиссии, Совета Комиссии, Межправительственного совета и Высшего совета;</w:t>
      </w:r>
    </w:p>
    <w:p>
      <w:pPr>
        <w:spacing w:after="0"/>
        <w:ind w:left="0"/>
        <w:jc w:val="both"/>
      </w:pPr>
      <w:r>
        <w:rPr>
          <w:rFonts w:ascii="Times New Roman"/>
          <w:b w:val="false"/>
          <w:i w:val="false"/>
          <w:color w:val="000000"/>
          <w:sz w:val="28"/>
        </w:rPr>
        <w:t>
      6) ведет заседания Коллегии Комиссии;</w:t>
      </w:r>
    </w:p>
    <w:p>
      <w:pPr>
        <w:spacing w:after="0"/>
        <w:ind w:left="0"/>
        <w:jc w:val="both"/>
      </w:pPr>
      <w:r>
        <w:rPr>
          <w:rFonts w:ascii="Times New Roman"/>
          <w:b w:val="false"/>
          <w:i w:val="false"/>
          <w:color w:val="000000"/>
          <w:sz w:val="28"/>
        </w:rPr>
        <w:t>
      7) участвует в заседаниях Совета Комиссии;</w:t>
      </w:r>
    </w:p>
    <w:p>
      <w:pPr>
        <w:spacing w:after="0"/>
        <w:ind w:left="0"/>
        <w:jc w:val="both"/>
      </w:pPr>
      <w:r>
        <w:rPr>
          <w:rFonts w:ascii="Times New Roman"/>
          <w:b w:val="false"/>
          <w:i w:val="false"/>
          <w:color w:val="000000"/>
          <w:sz w:val="28"/>
        </w:rPr>
        <w:t>
      8) представляет Коллегию Комиссии в Совете Комиссии;</w:t>
      </w:r>
    </w:p>
    <w:p>
      <w:pPr>
        <w:spacing w:after="0"/>
        <w:ind w:left="0"/>
        <w:jc w:val="both"/>
      </w:pPr>
      <w:r>
        <w:rPr>
          <w:rFonts w:ascii="Times New Roman"/>
          <w:b w:val="false"/>
          <w:i w:val="false"/>
          <w:color w:val="000000"/>
          <w:sz w:val="28"/>
        </w:rPr>
        <w:t>
      9) представляет по согласованию с членами Коллегии Комиссии на рассмотрение Совета Комиссии предложения по закреплению департаментов Комиссии за членами Коллегии Комиссии;</w:t>
      </w:r>
    </w:p>
    <w:p>
      <w:pPr>
        <w:spacing w:after="0"/>
        <w:ind w:left="0"/>
        <w:jc w:val="both"/>
      </w:pPr>
      <w:r>
        <w:rPr>
          <w:rFonts w:ascii="Times New Roman"/>
          <w:b w:val="false"/>
          <w:i w:val="false"/>
          <w:color w:val="000000"/>
          <w:sz w:val="28"/>
        </w:rPr>
        <w:t>
      10) определяет порядок взаимодействия с представителями средств массовой информации, правила публичных выступлений должностных лиц и сотрудников Комиссии и предоставления служебной информации;</w:t>
      </w:r>
    </w:p>
    <w:p>
      <w:pPr>
        <w:spacing w:after="0"/>
        <w:ind w:left="0"/>
        <w:jc w:val="both"/>
      </w:pPr>
      <w:r>
        <w:rPr>
          <w:rFonts w:ascii="Times New Roman"/>
          <w:b w:val="false"/>
          <w:i w:val="false"/>
          <w:color w:val="000000"/>
          <w:sz w:val="28"/>
        </w:rPr>
        <w:t>
      11) выступает от лица Комиссии администратором бюджета Союза, является распорядителем средств бюджетной сметы Комиссии, распоряжается материальными средствами Комиссии, заключает гражданско-правовые договоры и выступает в суде;</w:t>
      </w:r>
    </w:p>
    <w:p>
      <w:pPr>
        <w:spacing w:after="0"/>
        <w:ind w:left="0"/>
        <w:jc w:val="both"/>
      </w:pPr>
      <w:r>
        <w:rPr>
          <w:rFonts w:ascii="Times New Roman"/>
          <w:b w:val="false"/>
          <w:i w:val="false"/>
          <w:color w:val="000000"/>
          <w:sz w:val="28"/>
        </w:rPr>
        <w:t>
      12) назначает по результатам конкурса директоров департаментов Комиссии и их заместителей и заключает с ними контракты;</w:t>
      </w:r>
    </w:p>
    <w:p>
      <w:pPr>
        <w:spacing w:after="0"/>
        <w:ind w:left="0"/>
        <w:jc w:val="both"/>
      </w:pPr>
      <w:r>
        <w:rPr>
          <w:rFonts w:ascii="Times New Roman"/>
          <w:b w:val="false"/>
          <w:i w:val="false"/>
          <w:color w:val="000000"/>
          <w:sz w:val="28"/>
        </w:rPr>
        <w:t>
      13) заключает по результатам конкурса от имени Комиссии трудовые договоры (контракты) с сотрудниками Комиссии;</w:t>
      </w:r>
    </w:p>
    <w:p>
      <w:pPr>
        <w:spacing w:after="0"/>
        <w:ind w:left="0"/>
        <w:jc w:val="both"/>
      </w:pPr>
      <w:r>
        <w:rPr>
          <w:rFonts w:ascii="Times New Roman"/>
          <w:b w:val="false"/>
          <w:i w:val="false"/>
          <w:color w:val="000000"/>
          <w:sz w:val="28"/>
        </w:rPr>
        <w:t>
      14) утверждает положения о департаментах Комиссии;</w:t>
      </w:r>
    </w:p>
    <w:p>
      <w:pPr>
        <w:spacing w:after="0"/>
        <w:ind w:left="0"/>
        <w:jc w:val="both"/>
      </w:pPr>
      <w:r>
        <w:rPr>
          <w:rFonts w:ascii="Times New Roman"/>
          <w:b w:val="false"/>
          <w:i w:val="false"/>
          <w:color w:val="000000"/>
          <w:sz w:val="28"/>
        </w:rPr>
        <w:t>
      15) назначает временно исполняющего обязанности Председателя Коллегии Комиссии из числа членов Коллегии Комиссии;</w:t>
      </w:r>
    </w:p>
    <w:p>
      <w:pPr>
        <w:spacing w:after="0"/>
        <w:ind w:left="0"/>
        <w:jc w:val="both"/>
      </w:pPr>
      <w:r>
        <w:rPr>
          <w:rFonts w:ascii="Times New Roman"/>
          <w:b w:val="false"/>
          <w:i w:val="false"/>
          <w:color w:val="000000"/>
          <w:sz w:val="28"/>
        </w:rPr>
        <w:t>
      16) осуществляет полномочия представителя нанимателя в отношении должностных лиц и сотрудников Комиссии, утверждает должностные регламенты (инструкции), утверждает графики отпусков, предоставляет отпуска и принимает решения о командировании;</w:t>
      </w:r>
    </w:p>
    <w:p>
      <w:pPr>
        <w:spacing w:after="0"/>
        <w:ind w:left="0"/>
        <w:jc w:val="both"/>
      </w:pPr>
      <w:r>
        <w:rPr>
          <w:rFonts w:ascii="Times New Roman"/>
          <w:b w:val="false"/>
          <w:i w:val="false"/>
          <w:color w:val="000000"/>
          <w:sz w:val="28"/>
        </w:rPr>
        <w:t xml:space="preserve">
      17) обеспечивает проведение проверки по фактам, изложенным в обращении государства-члена об отзыве члена Коллегии Комиссии по основаниям, указанным в </w:t>
      </w:r>
      <w:r>
        <w:rPr>
          <w:rFonts w:ascii="Times New Roman"/>
          <w:b w:val="false"/>
          <w:i w:val="false"/>
          <w:color w:val="000000"/>
          <w:sz w:val="28"/>
        </w:rPr>
        <w:t>пунктах 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настоящего Положения, в порядке, утверждаемом Советом Комиссии;</w:t>
      </w:r>
    </w:p>
    <w:p>
      <w:pPr>
        <w:spacing w:after="0"/>
        <w:ind w:left="0"/>
        <w:jc w:val="both"/>
      </w:pPr>
      <w:r>
        <w:rPr>
          <w:rFonts w:ascii="Times New Roman"/>
          <w:b w:val="false"/>
          <w:i w:val="false"/>
          <w:color w:val="000000"/>
          <w:sz w:val="28"/>
        </w:rPr>
        <w:t xml:space="preserve">
      18) исполняет иные функции, необходимые для обеспечения деятельности Коллегии Комиссии и департаментов Комиссии в соответствии с </w:t>
      </w:r>
      <w:r>
        <w:rPr>
          <w:rFonts w:ascii="Times New Roman"/>
          <w:b w:val="false"/>
          <w:i w:val="false"/>
          <w:color w:val="000000"/>
          <w:sz w:val="28"/>
        </w:rPr>
        <w:t>Регламентом</w:t>
      </w:r>
      <w:r>
        <w:rPr>
          <w:rFonts w:ascii="Times New Roman"/>
          <w:b w:val="false"/>
          <w:i w:val="false"/>
          <w:color w:val="000000"/>
          <w:sz w:val="28"/>
        </w:rPr>
        <w:t>.</w:t>
      </w:r>
    </w:p>
    <w:bookmarkStart w:name="z627" w:id="464"/>
    <w:p>
      <w:pPr>
        <w:spacing w:after="0"/>
        <w:ind w:left="0"/>
        <w:jc w:val="both"/>
      </w:pPr>
      <w:r>
        <w:rPr>
          <w:rFonts w:ascii="Times New Roman"/>
          <w:b w:val="false"/>
          <w:i w:val="false"/>
          <w:color w:val="000000"/>
          <w:sz w:val="28"/>
        </w:rPr>
        <w:t>
      52. Член Коллегии Комиссии в соответствии с распределением обязанностей:</w:t>
      </w:r>
    </w:p>
    <w:bookmarkEnd w:id="464"/>
    <w:p>
      <w:pPr>
        <w:spacing w:after="0"/>
        <w:ind w:left="0"/>
        <w:jc w:val="both"/>
      </w:pPr>
      <w:r>
        <w:rPr>
          <w:rFonts w:ascii="Times New Roman"/>
          <w:b w:val="false"/>
          <w:i w:val="false"/>
          <w:color w:val="000000"/>
          <w:sz w:val="28"/>
        </w:rPr>
        <w:t>
      1) осуществляет подготовку предложений по вопросам, отнесенным к его компетенции;</w:t>
      </w:r>
    </w:p>
    <w:p>
      <w:pPr>
        <w:spacing w:after="0"/>
        <w:ind w:left="0"/>
        <w:jc w:val="both"/>
      </w:pPr>
      <w:r>
        <w:rPr>
          <w:rFonts w:ascii="Times New Roman"/>
          <w:b w:val="false"/>
          <w:i w:val="false"/>
          <w:color w:val="000000"/>
          <w:sz w:val="28"/>
        </w:rPr>
        <w:t>
      2) докладывает на заседаниях Коллегии Комиссии и Совета Комиссии по вопросам, отнесенным к его компетенции;</w:t>
      </w:r>
    </w:p>
    <w:p>
      <w:pPr>
        <w:spacing w:after="0"/>
        <w:ind w:left="0"/>
        <w:jc w:val="both"/>
      </w:pPr>
      <w:r>
        <w:rPr>
          <w:rFonts w:ascii="Times New Roman"/>
          <w:b w:val="false"/>
          <w:i w:val="false"/>
          <w:color w:val="000000"/>
          <w:sz w:val="28"/>
        </w:rPr>
        <w:t>
      3) координирует и контролирует деятельность курируемых департаментов Комиссии;</w:t>
      </w:r>
    </w:p>
    <w:p>
      <w:pPr>
        <w:spacing w:after="0"/>
        <w:ind w:left="0"/>
        <w:jc w:val="both"/>
      </w:pPr>
      <w:r>
        <w:rPr>
          <w:rFonts w:ascii="Times New Roman"/>
          <w:b w:val="false"/>
          <w:i w:val="false"/>
          <w:color w:val="000000"/>
          <w:sz w:val="28"/>
        </w:rPr>
        <w:t>
      4) готовит проекты решений, распоряжений и рекомендаций Коллегии Комиссии по вопросам, отнесенным к его компетенции;</w:t>
      </w:r>
    </w:p>
    <w:p>
      <w:pPr>
        <w:spacing w:after="0"/>
        <w:ind w:left="0"/>
        <w:jc w:val="both"/>
      </w:pPr>
      <w:r>
        <w:rPr>
          <w:rFonts w:ascii="Times New Roman"/>
          <w:b w:val="false"/>
          <w:i w:val="false"/>
          <w:color w:val="000000"/>
          <w:sz w:val="28"/>
        </w:rPr>
        <w:t>
      5) осуществляет мониторинг исполнения государствами-членами международных договоров, входящих в право Союза, по вопросам, отнесенным к его компетенции;</w:t>
      </w:r>
    </w:p>
    <w:p>
      <w:pPr>
        <w:spacing w:after="0"/>
        <w:ind w:left="0"/>
        <w:jc w:val="both"/>
      </w:pPr>
      <w:r>
        <w:rPr>
          <w:rFonts w:ascii="Times New Roman"/>
          <w:b w:val="false"/>
          <w:i w:val="false"/>
          <w:color w:val="000000"/>
          <w:sz w:val="28"/>
        </w:rPr>
        <w:t>
      6) осуществляет мониторинг исполнения государствами-членами решений Комиссии по вопросам, отнесенным к его компетенции;</w:t>
      </w:r>
    </w:p>
    <w:p>
      <w:pPr>
        <w:spacing w:after="0"/>
        <w:ind w:left="0"/>
        <w:jc w:val="both"/>
      </w:pPr>
      <w:r>
        <w:rPr>
          <w:rFonts w:ascii="Times New Roman"/>
          <w:b w:val="false"/>
          <w:i w:val="false"/>
          <w:color w:val="000000"/>
          <w:sz w:val="28"/>
        </w:rPr>
        <w:t>
      7) готовит проекты экспертных заключений (в письменном виде) на поступившие в Комиссию предложения государств-членов по вопросам, отнесенным к его компетенции;</w:t>
      </w:r>
    </w:p>
    <w:p>
      <w:pPr>
        <w:spacing w:after="0"/>
        <w:ind w:left="0"/>
        <w:jc w:val="both"/>
      </w:pPr>
      <w:r>
        <w:rPr>
          <w:rFonts w:ascii="Times New Roman"/>
          <w:b w:val="false"/>
          <w:i w:val="false"/>
          <w:color w:val="000000"/>
          <w:sz w:val="28"/>
        </w:rPr>
        <w:t>
      8) осуществляет в пределах полномочий Коллегии Комиссии взаимодействие с органами государственной власти государств-членов по вопросам, отнесенным к его компетенции (в том числе запрашивает у органов государственной власти государств-членов, юридических и физических лиц информацию, необходимую для осуществления своих полномочий);</w:t>
      </w:r>
    </w:p>
    <w:p>
      <w:pPr>
        <w:spacing w:after="0"/>
        <w:ind w:left="0"/>
        <w:jc w:val="both"/>
      </w:pPr>
      <w:r>
        <w:rPr>
          <w:rFonts w:ascii="Times New Roman"/>
          <w:b w:val="false"/>
          <w:i w:val="false"/>
          <w:color w:val="000000"/>
          <w:sz w:val="28"/>
        </w:rPr>
        <w:t>
      9) обеспечивает разработку проектов международных договоров, решений, распоряжений и рекомендаций Комиссии, принимаемых Советом Комиссии, а также иных документов, необходимых для реализации Комиссии, по вопросам, отнесенным к его компетенции;</w:t>
      </w:r>
    </w:p>
    <w:p>
      <w:pPr>
        <w:spacing w:after="0"/>
        <w:ind w:left="0"/>
        <w:jc w:val="both"/>
      </w:pPr>
      <w:r>
        <w:rPr>
          <w:rFonts w:ascii="Times New Roman"/>
          <w:b w:val="false"/>
          <w:i w:val="false"/>
          <w:color w:val="000000"/>
          <w:sz w:val="28"/>
        </w:rPr>
        <w:t>
      10) обеспечивает участие в установленном порядке курируемых департаментов Комиссии в проведении процедуры оценки регулирующего воздействия;</w:t>
      </w:r>
    </w:p>
    <w:p>
      <w:pPr>
        <w:spacing w:after="0"/>
        <w:ind w:left="0"/>
        <w:jc w:val="both"/>
      </w:pPr>
      <w:r>
        <w:rPr>
          <w:rFonts w:ascii="Times New Roman"/>
          <w:b w:val="false"/>
          <w:i w:val="false"/>
          <w:color w:val="000000"/>
          <w:sz w:val="28"/>
        </w:rPr>
        <w:t>
      11) вносит на рассмотрение Коллегии Комиссии предложения о создании консультативных органов при Коллегии Комиссии по вопросам, отнесенным к его компетенции.</w:t>
      </w:r>
    </w:p>
    <w:bookmarkStart w:name="z628" w:id="465"/>
    <w:p>
      <w:pPr>
        <w:spacing w:after="0"/>
        <w:ind w:left="0"/>
        <w:jc w:val="both"/>
      </w:pPr>
      <w:r>
        <w:rPr>
          <w:rFonts w:ascii="Times New Roman"/>
          <w:b w:val="false"/>
          <w:i w:val="false"/>
          <w:color w:val="000000"/>
          <w:sz w:val="28"/>
        </w:rPr>
        <w:t xml:space="preserve">
      53. Вопросы, связанные с предоставлением членам Коллегии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социальных гарантиях, привилегиях и иммунитетах в Евразийском экономическом союзе (</w:t>
      </w:r>
      <w:r>
        <w:rPr>
          <w:rFonts w:ascii="Times New Roman"/>
          <w:b w:val="false"/>
          <w:i w:val="false"/>
          <w:color w:val="000000"/>
          <w:sz w:val="28"/>
        </w:rPr>
        <w:t>приложение № 32</w:t>
      </w:r>
      <w:r>
        <w:rPr>
          <w:rFonts w:ascii="Times New Roman"/>
          <w:b w:val="false"/>
          <w:i w:val="false"/>
          <w:color w:val="000000"/>
          <w:sz w:val="28"/>
        </w:rPr>
        <w:t xml:space="preserve"> к Договору).</w:t>
      </w:r>
    </w:p>
    <w:bookmarkEnd w:id="465"/>
    <w:bookmarkStart w:name="z629" w:id="466"/>
    <w:p>
      <w:pPr>
        <w:spacing w:after="0"/>
        <w:ind w:left="0"/>
        <w:jc w:val="left"/>
      </w:pPr>
      <w:r>
        <w:rPr>
          <w:rFonts w:ascii="Times New Roman"/>
          <w:b/>
          <w:i w:val="false"/>
          <w:color w:val="000000"/>
        </w:rPr>
        <w:t xml:space="preserve"> IV. Департаменты Комиссии</w:t>
      </w:r>
    </w:p>
    <w:bookmarkEnd w:id="466"/>
    <w:bookmarkStart w:name="z630" w:id="467"/>
    <w:p>
      <w:pPr>
        <w:spacing w:after="0"/>
        <w:ind w:left="0"/>
        <w:jc w:val="both"/>
      </w:pPr>
      <w:r>
        <w:rPr>
          <w:rFonts w:ascii="Times New Roman"/>
          <w:b w:val="false"/>
          <w:i w:val="false"/>
          <w:color w:val="000000"/>
          <w:sz w:val="28"/>
        </w:rPr>
        <w:t>
      54. Обеспечение деятельности Совета Комиссии и Коллегии Комиссии осуществляется департаментами Комиссии.</w:t>
      </w:r>
    </w:p>
    <w:bookmarkEnd w:id="467"/>
    <w:p>
      <w:pPr>
        <w:spacing w:after="0"/>
        <w:ind w:left="0"/>
        <w:jc w:val="both"/>
      </w:pPr>
      <w:r>
        <w:rPr>
          <w:rFonts w:ascii="Times New Roman"/>
          <w:b w:val="false"/>
          <w:i w:val="false"/>
          <w:color w:val="000000"/>
          <w:sz w:val="28"/>
        </w:rPr>
        <w:t>
      В состав департаментов Комиссии входят должностные лица и сотрудники.</w:t>
      </w:r>
    </w:p>
    <w:p>
      <w:pPr>
        <w:spacing w:after="0"/>
        <w:ind w:left="0"/>
        <w:jc w:val="both"/>
      </w:pPr>
      <w:r>
        <w:rPr>
          <w:rFonts w:ascii="Times New Roman"/>
          <w:b w:val="false"/>
          <w:i w:val="false"/>
          <w:color w:val="000000"/>
          <w:sz w:val="28"/>
        </w:rPr>
        <w:t xml:space="preserve">
      Прием на работу должностных лиц и сотрудников Комиссии осуществляется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Договора.</w:t>
      </w:r>
    </w:p>
    <w:p>
      <w:pPr>
        <w:spacing w:after="0"/>
        <w:ind w:left="0"/>
        <w:jc w:val="both"/>
      </w:pPr>
      <w:r>
        <w:rPr>
          <w:rFonts w:ascii="Times New Roman"/>
          <w:b w:val="false"/>
          <w:i w:val="false"/>
          <w:color w:val="000000"/>
          <w:sz w:val="28"/>
        </w:rPr>
        <w:t>
      Директора департаментов Комиссии и их заместители назначаются Председателем Коллегии Комиссии на основе рекомендации конкурсной комиссии.</w:t>
      </w:r>
    </w:p>
    <w:p>
      <w:pPr>
        <w:spacing w:after="0"/>
        <w:ind w:left="0"/>
        <w:jc w:val="both"/>
      </w:pPr>
      <w:r>
        <w:rPr>
          <w:rFonts w:ascii="Times New Roman"/>
          <w:b w:val="false"/>
          <w:i w:val="false"/>
          <w:color w:val="000000"/>
          <w:sz w:val="28"/>
        </w:rPr>
        <w:t>
      С директорами департаментов Комиссии и их заместителями трудовые договоры (контракты) заключаются на срок, не превышающий срок работы Коллегии Комиссии, сформированной в соответствии с пунктом 33 настоящего Положения.</w:t>
      </w:r>
    </w:p>
    <w:p>
      <w:pPr>
        <w:spacing w:after="0"/>
        <w:ind w:left="0"/>
        <w:jc w:val="both"/>
      </w:pPr>
      <w:r>
        <w:rPr>
          <w:rFonts w:ascii="Times New Roman"/>
          <w:b w:val="false"/>
          <w:i w:val="false"/>
          <w:color w:val="000000"/>
          <w:sz w:val="28"/>
        </w:rPr>
        <w:t>
      Председатель Коллегии Комиссии вправе однократно продлить трудовые договоры (контракты) директоров департаментов Комиссии и их заместителей на срок до 3 месяцев.</w:t>
      </w:r>
    </w:p>
    <w:p>
      <w:pPr>
        <w:spacing w:after="0"/>
        <w:ind w:left="0"/>
        <w:jc w:val="both"/>
      </w:pPr>
      <w:r>
        <w:rPr>
          <w:rFonts w:ascii="Times New Roman"/>
          <w:b w:val="false"/>
          <w:i w:val="false"/>
          <w:color w:val="000000"/>
          <w:sz w:val="28"/>
        </w:rPr>
        <w:t>
      В случае досрочного прекращения (расторжения) трудового договора (контракта) директора департамента Комиссии или заместителя директора департамента Комиссии трудовой договор (контракт) с лицом, назначаемым на вакантную должность директора департамента Комиссии или заместителя директора департамента Комиссии, заключается па срок, оставшийся до окончания срока работы Коллегии Комиссии, сформированной в соответствии с пунктом 33 настоящего Положения.</w:t>
      </w:r>
    </w:p>
    <w:p>
      <w:pPr>
        <w:spacing w:after="0"/>
        <w:ind w:left="0"/>
        <w:jc w:val="both"/>
      </w:pPr>
      <w:r>
        <w:rPr>
          <w:rFonts w:ascii="Times New Roman"/>
          <w:b w:val="false"/>
          <w:i w:val="false"/>
          <w:color w:val="000000"/>
          <w:sz w:val="28"/>
        </w:rPr>
        <w:t>
      Директора департаментов Комиссии и их заместители должны удовлетворять следующим требованиям:</w:t>
      </w:r>
    </w:p>
    <w:p>
      <w:pPr>
        <w:spacing w:after="0"/>
        <w:ind w:left="0"/>
        <w:jc w:val="both"/>
      </w:pPr>
      <w:r>
        <w:rPr>
          <w:rFonts w:ascii="Times New Roman"/>
          <w:b w:val="false"/>
          <w:i w:val="false"/>
          <w:color w:val="000000"/>
          <w:sz w:val="28"/>
        </w:rPr>
        <w:t>
      иметь гражданство одного из государств-членов;</w:t>
      </w:r>
    </w:p>
    <w:p>
      <w:pPr>
        <w:spacing w:after="0"/>
        <w:ind w:left="0"/>
        <w:jc w:val="both"/>
      </w:pPr>
      <w:r>
        <w:rPr>
          <w:rFonts w:ascii="Times New Roman"/>
          <w:b w:val="false"/>
          <w:i w:val="false"/>
          <w:color w:val="000000"/>
          <w:sz w:val="28"/>
        </w:rPr>
        <w:t>
      иметь соответствующие должностным обязанностям профессиональную подготовку (квалификацию) и стаж работы не менее 5 лет по профилю.</w:t>
      </w:r>
    </w:p>
    <w:p>
      <w:pPr>
        <w:spacing w:after="0"/>
        <w:ind w:left="0"/>
        <w:jc w:val="both"/>
      </w:pPr>
      <w:r>
        <w:rPr>
          <w:rFonts w:ascii="Times New Roman"/>
          <w:b w:val="false"/>
          <w:i w:val="false"/>
          <w:color w:val="000000"/>
          <w:sz w:val="28"/>
        </w:rPr>
        <w:t xml:space="preserve">
      Департаменты Комиссии комплектуются сотрудниками на конкурсной основе из числа граждан государств-членов, которые отвечают соответствующим квалификационным требованиям к занимаемой должности, </w:t>
      </w:r>
      <w:r>
        <w:rPr>
          <w:rFonts w:ascii="Times New Roman"/>
          <w:b w:val="false"/>
          <w:i w:val="false"/>
          <w:color w:val="000000"/>
          <w:sz w:val="28"/>
        </w:rPr>
        <w:t>утверждаемым</w:t>
      </w:r>
      <w:r>
        <w:rPr>
          <w:rFonts w:ascii="Times New Roman"/>
          <w:b w:val="false"/>
          <w:i w:val="false"/>
          <w:color w:val="000000"/>
          <w:sz w:val="28"/>
        </w:rPr>
        <w:t xml:space="preserve"> Советом Комиссии, и с учетом результатов квалификационного отбора, проведенного в государстве-члене, если необходимость такого отбора предусмотрена законодательством государства-члена.</w:t>
      </w:r>
    </w:p>
    <w:p>
      <w:pPr>
        <w:spacing w:after="0"/>
        <w:ind w:left="0"/>
        <w:jc w:val="both"/>
      </w:pPr>
      <w:r>
        <w:rPr>
          <w:rFonts w:ascii="Times New Roman"/>
          <w:b w:val="false"/>
          <w:i w:val="false"/>
          <w:color w:val="000000"/>
          <w:sz w:val="28"/>
        </w:rPr>
        <w:t>
      Сотрудники Комиссии принимаются на работу на основе трудовых договоров (контрактов), заключаемых с Председателем Коллегии Комиссии, сроком на 5 лет. Трудовой договор (контракт) с сотрудником Комиссии может быть продлен на тот же срок Председателем Коллегии Комиссии по представлению члена Коллегии Комиссии, курирующего деятельность соответствующего структурного подразделения Комиссии, в том числе с учетом результатов проведенной аттестации.</w:t>
      </w:r>
    </w:p>
    <w:p>
      <w:pPr>
        <w:spacing w:after="0"/>
        <w:ind w:left="0"/>
        <w:jc w:val="both"/>
      </w:pPr>
      <w:r>
        <w:rPr>
          <w:rFonts w:ascii="Times New Roman"/>
          <w:b w:val="false"/>
          <w:i w:val="false"/>
          <w:color w:val="000000"/>
          <w:sz w:val="28"/>
        </w:rPr>
        <w:t xml:space="preserve">
      Порядок заключения трудового договора (контракта), его продления и основания для его расторжения </w:t>
      </w:r>
      <w:r>
        <w:rPr>
          <w:rFonts w:ascii="Times New Roman"/>
          <w:b w:val="false"/>
          <w:i w:val="false"/>
          <w:color w:val="000000"/>
          <w:sz w:val="28"/>
        </w:rPr>
        <w:t>утверждается</w:t>
      </w:r>
      <w:r>
        <w:rPr>
          <w:rFonts w:ascii="Times New Roman"/>
          <w:b w:val="false"/>
          <w:i w:val="false"/>
          <w:color w:val="000000"/>
          <w:sz w:val="28"/>
        </w:rPr>
        <w:t xml:space="preserve"> Советом Комиссии.</w:t>
      </w:r>
    </w:p>
    <w:p>
      <w:pPr>
        <w:spacing w:after="0"/>
        <w:ind w:left="0"/>
        <w:jc w:val="both"/>
      </w:pPr>
      <w:r>
        <w:rPr>
          <w:rFonts w:ascii="Times New Roman"/>
          <w:b w:val="false"/>
          <w:i w:val="false"/>
          <w:color w:val="000000"/>
          <w:sz w:val="28"/>
        </w:rPr>
        <w:t>
      К кандидатам могут предъявляться дополнительные требования, которые указываются в порядке проведения конкурса.</w:t>
      </w:r>
    </w:p>
    <w:p>
      <w:pPr>
        <w:spacing w:after="0"/>
        <w:ind w:left="0"/>
        <w:jc w:val="both"/>
      </w:pPr>
      <w:r>
        <w:rPr>
          <w:rFonts w:ascii="Times New Roman"/>
          <w:b w:val="false"/>
          <w:i w:val="false"/>
          <w:color w:val="000000"/>
          <w:sz w:val="28"/>
        </w:rPr>
        <w:t xml:space="preserve">
      Сотрудники Комиссии проходят аттестацию в порядке, </w:t>
      </w:r>
      <w:r>
        <w:rPr>
          <w:rFonts w:ascii="Times New Roman"/>
          <w:b w:val="false"/>
          <w:i w:val="false"/>
          <w:color w:val="000000"/>
          <w:sz w:val="28"/>
        </w:rPr>
        <w:t>утверждаемом</w:t>
      </w:r>
      <w:r>
        <w:rPr>
          <w:rFonts w:ascii="Times New Roman"/>
          <w:b w:val="false"/>
          <w:i w:val="false"/>
          <w:color w:val="000000"/>
          <w:sz w:val="28"/>
        </w:rPr>
        <w:t xml:space="preserve"> Советом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с изменением, внесенным Законом РК от 10.10.2022 </w:t>
      </w:r>
      <w:r>
        <w:rPr>
          <w:rFonts w:ascii="Times New Roman"/>
          <w:b w:val="false"/>
          <w:i w:val="false"/>
          <w:color w:val="000000"/>
          <w:sz w:val="28"/>
        </w:rPr>
        <w:t>№ 145-VII</w:t>
      </w:r>
      <w:r>
        <w:rPr>
          <w:rFonts w:ascii="Times New Roman"/>
          <w:b w:val="false"/>
          <w:i w:val="false"/>
          <w:color w:val="ff0000"/>
          <w:sz w:val="28"/>
        </w:rPr>
        <w:t xml:space="preserve"> (вступает в силу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его вступления в силу).</w:t>
      </w:r>
      <w:r>
        <w:br/>
      </w:r>
      <w:r>
        <w:rPr>
          <w:rFonts w:ascii="Times New Roman"/>
          <w:b w:val="false"/>
          <w:i w:val="false"/>
          <w:color w:val="000000"/>
          <w:sz w:val="28"/>
        </w:rPr>
        <w:t>
</w:t>
      </w:r>
    </w:p>
    <w:bookmarkStart w:name="z631" w:id="468"/>
    <w:p>
      <w:pPr>
        <w:spacing w:after="0"/>
        <w:ind w:left="0"/>
        <w:jc w:val="both"/>
      </w:pPr>
      <w:r>
        <w:rPr>
          <w:rFonts w:ascii="Times New Roman"/>
          <w:b w:val="false"/>
          <w:i w:val="false"/>
          <w:color w:val="000000"/>
          <w:sz w:val="28"/>
        </w:rPr>
        <w:t>
      55. Департаменты Комиссии реализуют следующие функции:</w:t>
      </w:r>
    </w:p>
    <w:bookmarkEnd w:id="468"/>
    <w:p>
      <w:pPr>
        <w:spacing w:after="0"/>
        <w:ind w:left="0"/>
        <w:jc w:val="both"/>
      </w:pPr>
      <w:r>
        <w:rPr>
          <w:rFonts w:ascii="Times New Roman"/>
          <w:b w:val="false"/>
          <w:i w:val="false"/>
          <w:color w:val="000000"/>
          <w:sz w:val="28"/>
        </w:rPr>
        <w:t>
      1) осуществляют подготовку материалов, проектов решений, распоряжений и рекомендаций по вопросам функционирования Союза (в том числе предложений о заключении международных договоров и внесению в них изменений) для рассмотрения членами Коллегии Комиссии;</w:t>
      </w:r>
    </w:p>
    <w:p>
      <w:pPr>
        <w:spacing w:after="0"/>
        <w:ind w:left="0"/>
        <w:jc w:val="both"/>
      </w:pPr>
      <w:r>
        <w:rPr>
          <w:rFonts w:ascii="Times New Roman"/>
          <w:b w:val="false"/>
          <w:i w:val="false"/>
          <w:color w:val="000000"/>
          <w:sz w:val="28"/>
        </w:rPr>
        <w:t>
      2) осуществляют мониторинг исполнения государствами-членами международных договоров, входящих в право Союза, решений и распоряжений Коллегии Комиссии, Совета Комиссии, Межправительственного совета и Высшего совета в целях представления результатов на рассмотрение членами Коллегии Комиссии;</w:t>
      </w:r>
    </w:p>
    <w:p>
      <w:pPr>
        <w:spacing w:after="0"/>
        <w:ind w:left="0"/>
        <w:jc w:val="both"/>
      </w:pPr>
      <w:r>
        <w:rPr>
          <w:rFonts w:ascii="Times New Roman"/>
          <w:b w:val="false"/>
          <w:i w:val="false"/>
          <w:color w:val="000000"/>
          <w:sz w:val="28"/>
        </w:rPr>
        <w:t>
      3) осуществляют подготовку для рассмотрения членами Коллегии Комиссии предложений по результатам мониторинга и анализа законодательства государств-членов в сферах, регулируемых правом Союза;</w:t>
      </w:r>
    </w:p>
    <w:p>
      <w:pPr>
        <w:spacing w:after="0"/>
        <w:ind w:left="0"/>
        <w:jc w:val="both"/>
      </w:pPr>
      <w:r>
        <w:rPr>
          <w:rFonts w:ascii="Times New Roman"/>
          <w:b w:val="false"/>
          <w:i w:val="false"/>
          <w:color w:val="000000"/>
          <w:sz w:val="28"/>
        </w:rPr>
        <w:t>
      4) осуществляют подготовку проектов международных договоров и иных документов, необходимых для функционирования Союза;</w:t>
      </w:r>
    </w:p>
    <w:p>
      <w:pPr>
        <w:spacing w:after="0"/>
        <w:ind w:left="0"/>
        <w:jc w:val="both"/>
      </w:pPr>
      <w:r>
        <w:rPr>
          <w:rFonts w:ascii="Times New Roman"/>
          <w:b w:val="false"/>
          <w:i w:val="false"/>
          <w:color w:val="000000"/>
          <w:sz w:val="28"/>
        </w:rPr>
        <w:t>
      5) взаимодействуют с органами государственной власти государств-членов;</w:t>
      </w:r>
    </w:p>
    <w:p>
      <w:pPr>
        <w:spacing w:after="0"/>
        <w:ind w:left="0"/>
        <w:jc w:val="both"/>
      </w:pPr>
      <w:r>
        <w:rPr>
          <w:rFonts w:ascii="Times New Roman"/>
          <w:b w:val="false"/>
          <w:i w:val="false"/>
          <w:color w:val="000000"/>
          <w:sz w:val="28"/>
        </w:rPr>
        <w:t>
      6) осуществляют подготовку проектов бюджета Союза и отчета о его исполнении, разрабатывают проект бюджетной сметы Комиссии и обеспечивают ее исполнение;</w:t>
      </w:r>
    </w:p>
    <w:p>
      <w:pPr>
        <w:spacing w:after="0"/>
        <w:ind w:left="0"/>
        <w:jc w:val="both"/>
      </w:pPr>
      <w:r>
        <w:rPr>
          <w:rFonts w:ascii="Times New Roman"/>
          <w:b w:val="false"/>
          <w:i w:val="false"/>
          <w:color w:val="000000"/>
          <w:sz w:val="28"/>
        </w:rPr>
        <w:t>
      7) обеспечивают выполнение Комиссией функций депозитария международных договоров в рамках Союза;</w:t>
      </w:r>
    </w:p>
    <w:p>
      <w:pPr>
        <w:spacing w:after="0"/>
        <w:ind w:left="0"/>
        <w:jc w:val="both"/>
      </w:pPr>
      <w:r>
        <w:rPr>
          <w:rFonts w:ascii="Times New Roman"/>
          <w:b w:val="false"/>
          <w:i w:val="false"/>
          <w:color w:val="000000"/>
          <w:sz w:val="28"/>
        </w:rPr>
        <w:t>
      8) участвуют в установленном порядке в проведении процедур оценки регулирующего воздействия и оценки фактического воздействия, а также осуществляют мониторинг проведения этих процедур;</w:t>
      </w:r>
    </w:p>
    <w:p>
      <w:pPr>
        <w:spacing w:after="0"/>
        <w:ind w:left="0"/>
        <w:jc w:val="both"/>
      </w:pPr>
      <w:r>
        <w:rPr>
          <w:rFonts w:ascii="Times New Roman"/>
          <w:b w:val="false"/>
          <w:i w:val="false"/>
          <w:color w:val="000000"/>
          <w:sz w:val="28"/>
        </w:rPr>
        <w:t>
      9) осуществляют иные функции, определенные международными договорами, входящими в право Союза, решениями Высшего совета, Межправительственного совета и Комиссии (в том числе направленные на организацию работы органов Союза и информационно-техническое обеспечение деятельности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632" w:id="469"/>
    <w:p>
      <w:pPr>
        <w:spacing w:after="0"/>
        <w:ind w:left="0"/>
        <w:jc w:val="both"/>
      </w:pPr>
      <w:r>
        <w:rPr>
          <w:rFonts w:ascii="Times New Roman"/>
          <w:b w:val="false"/>
          <w:i w:val="false"/>
          <w:color w:val="000000"/>
          <w:sz w:val="28"/>
        </w:rPr>
        <w:t>
      56. Должностные лица и сотрудники Комиссии являются международными служащими.</w:t>
      </w:r>
    </w:p>
    <w:bookmarkEnd w:id="469"/>
    <w:p>
      <w:pPr>
        <w:spacing w:after="0"/>
        <w:ind w:left="0"/>
        <w:jc w:val="both"/>
      </w:pPr>
      <w:r>
        <w:rPr>
          <w:rFonts w:ascii="Times New Roman"/>
          <w:b w:val="false"/>
          <w:i w:val="false"/>
          <w:color w:val="000000"/>
          <w:sz w:val="28"/>
        </w:rPr>
        <w:t>
      При исполнении своих служебных обязанностей должностные лица и сотрудники Комиссии независимы от государственных органов и должностных лиц государств-членов и не могут запрашивать или получать указания от органов власти или должностных лиц государств-членов.</w:t>
      </w:r>
    </w:p>
    <w:p>
      <w:pPr>
        <w:spacing w:after="0"/>
        <w:ind w:left="0"/>
        <w:jc w:val="both"/>
      </w:pPr>
      <w:r>
        <w:rPr>
          <w:rFonts w:ascii="Times New Roman"/>
          <w:b w:val="false"/>
          <w:i w:val="false"/>
          <w:color w:val="000000"/>
          <w:sz w:val="28"/>
        </w:rPr>
        <w:t>
      Каждое государство-член обязуется уважать статус должностных лиц и сотрудников Комиссии и не оказывать на них влияния при исполнении ими служебных обязанностей.</w:t>
      </w:r>
    </w:p>
    <w:p>
      <w:pPr>
        <w:spacing w:after="0"/>
        <w:ind w:left="0"/>
        <w:jc w:val="both"/>
      </w:pPr>
      <w:r>
        <w:rPr>
          <w:rFonts w:ascii="Times New Roman"/>
          <w:b w:val="false"/>
          <w:i w:val="false"/>
          <w:color w:val="000000"/>
          <w:sz w:val="28"/>
        </w:rPr>
        <w:t>
      В период работы в Комиссии должностные лица и сотрудники Комиссии не имеют права совмещать работу в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должностных и служебных обязанностей.</w:t>
      </w:r>
    </w:p>
    <w:bookmarkStart w:name="z633" w:id="470"/>
    <w:p>
      <w:pPr>
        <w:spacing w:after="0"/>
        <w:ind w:left="0"/>
        <w:jc w:val="both"/>
      </w:pPr>
      <w:r>
        <w:rPr>
          <w:rFonts w:ascii="Times New Roman"/>
          <w:b w:val="false"/>
          <w:i w:val="false"/>
          <w:color w:val="000000"/>
          <w:sz w:val="28"/>
        </w:rPr>
        <w:t>
      57. Члены Коллегии Комиссии, должностные лица и сотрудники Комиссии ежегодно в порядке и сроки, которые определяются Советом Комиссии, представляют в Комиссию сведения о своих доходах, имуществе и обязательствах имущественного характера, а также о доходах, имуществе и обязательствах имущественного характера членов своей семьи (супруга (супруги) и несовершеннолетних детей).</w:t>
      </w:r>
    </w:p>
    <w:bookmarkEnd w:id="470"/>
    <w:bookmarkStart w:name="z634" w:id="471"/>
    <w:p>
      <w:pPr>
        <w:spacing w:after="0"/>
        <w:ind w:left="0"/>
        <w:jc w:val="both"/>
      </w:pPr>
      <w:r>
        <w:rPr>
          <w:rFonts w:ascii="Times New Roman"/>
          <w:b w:val="false"/>
          <w:i w:val="false"/>
          <w:color w:val="000000"/>
          <w:sz w:val="28"/>
        </w:rPr>
        <w:t>
      58. Сведения о доходах, имуществе и обязательствах имущественного характера, представляемые членами Коллегии Комиссии, а также должностными лицами и сотрудниками Комиссии в соответствии с настоящим Положением, являются сведениями конфиденциального характера.</w:t>
      </w:r>
    </w:p>
    <w:bookmarkEnd w:id="471"/>
    <w:bookmarkStart w:name="z635" w:id="472"/>
    <w:p>
      <w:pPr>
        <w:spacing w:after="0"/>
        <w:ind w:left="0"/>
        <w:jc w:val="both"/>
      </w:pPr>
      <w:r>
        <w:rPr>
          <w:rFonts w:ascii="Times New Roman"/>
          <w:b w:val="false"/>
          <w:i w:val="false"/>
          <w:color w:val="000000"/>
          <w:sz w:val="28"/>
        </w:rPr>
        <w:t>
      59. Лица, виновные в разглашении сведений, указанных в пунктах 57 и 58 настоящего Положения, несут ответственность в соответствии с законодательством государств-членов.</w:t>
      </w:r>
    </w:p>
    <w:bookmarkEnd w:id="472"/>
    <w:bookmarkStart w:name="z636" w:id="473"/>
    <w:p>
      <w:pPr>
        <w:spacing w:after="0"/>
        <w:ind w:left="0"/>
        <w:jc w:val="both"/>
      </w:pPr>
      <w:r>
        <w:rPr>
          <w:rFonts w:ascii="Times New Roman"/>
          <w:b w:val="false"/>
          <w:i w:val="false"/>
          <w:color w:val="000000"/>
          <w:sz w:val="28"/>
        </w:rPr>
        <w:t>
      60. Проверка достоверности и полноты сведений, указанных в пунктах 57 и 58 настоящего Положения, осуществляется в порядке, утверждаемом Межправительственным советом.</w:t>
      </w:r>
    </w:p>
    <w:bookmarkEnd w:id="473"/>
    <w:bookmarkStart w:name="z637" w:id="474"/>
    <w:p>
      <w:pPr>
        <w:spacing w:after="0"/>
        <w:ind w:left="0"/>
        <w:jc w:val="both"/>
      </w:pPr>
      <w:r>
        <w:rPr>
          <w:rFonts w:ascii="Times New Roman"/>
          <w:b w:val="false"/>
          <w:i w:val="false"/>
          <w:color w:val="000000"/>
          <w:sz w:val="28"/>
        </w:rPr>
        <w:t>
      61. Члены Коллегии Комиссии, должностные лица и сотрудники Комиссии обязаны принимать меры к урегулированию или предотвращению конфликта интересов, который может возникнуть в силу наличия личной заинтересованности члена Коллегии Комиссии, должностного лица или сотрудника Комиссии.</w:t>
      </w:r>
    </w:p>
    <w:bookmarkEnd w:id="474"/>
    <w:bookmarkStart w:name="z638" w:id="475"/>
    <w:p>
      <w:pPr>
        <w:spacing w:after="0"/>
        <w:ind w:left="0"/>
        <w:jc w:val="both"/>
      </w:pPr>
      <w:r>
        <w:rPr>
          <w:rFonts w:ascii="Times New Roman"/>
          <w:b w:val="false"/>
          <w:i w:val="false"/>
          <w:color w:val="000000"/>
          <w:sz w:val="28"/>
        </w:rPr>
        <w:t xml:space="preserve">
      62. Вопросы, связанные с предоставлением должностным лицам и сотрудникам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социальных гарантиях, привилегиях и иммунитетах в Евразийском экономическом союзе (</w:t>
      </w:r>
      <w:r>
        <w:rPr>
          <w:rFonts w:ascii="Times New Roman"/>
          <w:b w:val="false"/>
          <w:i w:val="false"/>
          <w:color w:val="000000"/>
          <w:sz w:val="28"/>
        </w:rPr>
        <w:t>приложение № 32</w:t>
      </w:r>
      <w:r>
        <w:rPr>
          <w:rFonts w:ascii="Times New Roman"/>
          <w:b w:val="false"/>
          <w:i w:val="false"/>
          <w:color w:val="000000"/>
          <w:sz w:val="28"/>
        </w:rPr>
        <w:t xml:space="preserve"> к Договору).</w:t>
      </w:r>
    </w:p>
    <w:bookmarkEnd w:id="4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640" w:id="476"/>
    <w:p>
      <w:pPr>
        <w:spacing w:after="0"/>
        <w:ind w:left="0"/>
        <w:jc w:val="left"/>
      </w:pPr>
      <w:r>
        <w:rPr>
          <w:rFonts w:ascii="Times New Roman"/>
          <w:b/>
          <w:i w:val="false"/>
          <w:color w:val="000000"/>
        </w:rPr>
        <w:t xml:space="preserve"> СТАТУТ</w:t>
      </w:r>
      <w:r>
        <w:br/>
      </w:r>
      <w:r>
        <w:rPr>
          <w:rFonts w:ascii="Times New Roman"/>
          <w:b/>
          <w:i w:val="false"/>
          <w:color w:val="000000"/>
        </w:rPr>
        <w:t>Суда Евразийского экономического союза</w:t>
      </w:r>
      <w:r>
        <w:br/>
      </w:r>
      <w:r>
        <w:rPr>
          <w:rFonts w:ascii="Times New Roman"/>
          <w:b/>
          <w:i w:val="false"/>
          <w:color w:val="000000"/>
        </w:rPr>
        <w:t>ГЛАВА I. Общие положения.</w:t>
      </w:r>
      <w:r>
        <w:br/>
      </w:r>
      <w:r>
        <w:rPr>
          <w:rFonts w:ascii="Times New Roman"/>
          <w:b/>
          <w:i w:val="false"/>
          <w:color w:val="000000"/>
        </w:rPr>
        <w:t>Правовой статус Суда</w:t>
      </w:r>
    </w:p>
    <w:bookmarkEnd w:id="476"/>
    <w:bookmarkStart w:name="z642" w:id="477"/>
    <w:p>
      <w:pPr>
        <w:spacing w:after="0"/>
        <w:ind w:left="0"/>
        <w:jc w:val="both"/>
      </w:pPr>
      <w:r>
        <w:rPr>
          <w:rFonts w:ascii="Times New Roman"/>
          <w:b w:val="false"/>
          <w:i w:val="false"/>
          <w:color w:val="000000"/>
          <w:sz w:val="28"/>
        </w:rPr>
        <w:t>
      1. Суд Евразийского экономического союза (далее – Суд) является судебным органом Евразийского экономического союза (далее – Союз), который образуется и действует на постоянной основе в соответствии с Договором о Евразийском экономическом союзе (далее – Договор) и настоящим Статутом.</w:t>
      </w:r>
    </w:p>
    <w:bookmarkEnd w:id="477"/>
    <w:bookmarkStart w:name="z643" w:id="478"/>
    <w:p>
      <w:pPr>
        <w:spacing w:after="0"/>
        <w:ind w:left="0"/>
        <w:jc w:val="both"/>
      </w:pPr>
      <w:r>
        <w:rPr>
          <w:rFonts w:ascii="Times New Roman"/>
          <w:b w:val="false"/>
          <w:i w:val="false"/>
          <w:color w:val="000000"/>
          <w:sz w:val="28"/>
        </w:rPr>
        <w:t>
      2. Целью деятельности Суда является обеспечение в соответствии с положениями настоящего Статута единообразного применения государствами-членами и органами Союза Договора, международных договоров в рамках Союза, международных договоров Союза с третьей стороной и решений органов Союза.</w:t>
      </w:r>
    </w:p>
    <w:bookmarkEnd w:id="478"/>
    <w:p>
      <w:pPr>
        <w:spacing w:after="0"/>
        <w:ind w:left="0"/>
        <w:jc w:val="both"/>
      </w:pPr>
      <w:r>
        <w:rPr>
          <w:rFonts w:ascii="Times New Roman"/>
          <w:b w:val="false"/>
          <w:i w:val="false"/>
          <w:color w:val="000000"/>
          <w:sz w:val="28"/>
        </w:rPr>
        <w:t>
      Для целей настоящего Статута под органами Союза понимаются органы Союза, за исключением Суда.</w:t>
      </w:r>
    </w:p>
    <w:bookmarkStart w:name="z644" w:id="479"/>
    <w:p>
      <w:pPr>
        <w:spacing w:after="0"/>
        <w:ind w:left="0"/>
        <w:jc w:val="both"/>
      </w:pPr>
      <w:r>
        <w:rPr>
          <w:rFonts w:ascii="Times New Roman"/>
          <w:b w:val="false"/>
          <w:i w:val="false"/>
          <w:color w:val="000000"/>
          <w:sz w:val="28"/>
        </w:rPr>
        <w:t>
      3. Суд пользуется правами юридического лица.</w:t>
      </w:r>
    </w:p>
    <w:bookmarkEnd w:id="479"/>
    <w:bookmarkStart w:name="z645" w:id="480"/>
    <w:p>
      <w:pPr>
        <w:spacing w:after="0"/>
        <w:ind w:left="0"/>
        <w:jc w:val="both"/>
      </w:pPr>
      <w:r>
        <w:rPr>
          <w:rFonts w:ascii="Times New Roman"/>
          <w:b w:val="false"/>
          <w:i w:val="false"/>
          <w:color w:val="000000"/>
          <w:sz w:val="28"/>
        </w:rPr>
        <w:t>
      4. Суд ведет свою документацию, имеет печать и бланки со своим наименованием, учреждает свой официальный интернет-сайт и официальный бюллетень.</w:t>
      </w:r>
    </w:p>
    <w:bookmarkEnd w:id="480"/>
    <w:bookmarkStart w:name="z646" w:id="481"/>
    <w:p>
      <w:pPr>
        <w:spacing w:after="0"/>
        <w:ind w:left="0"/>
        <w:jc w:val="both"/>
      </w:pPr>
      <w:r>
        <w:rPr>
          <w:rFonts w:ascii="Times New Roman"/>
          <w:b w:val="false"/>
          <w:i w:val="false"/>
          <w:color w:val="000000"/>
          <w:sz w:val="28"/>
        </w:rPr>
        <w:t xml:space="preserve">
      5. Суд разрабатывает предложения о финансировании деятельности Суда и распоряжается средствами, выделенными на обеспечение его деятельности,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бюджете Союза.</w:t>
      </w:r>
    </w:p>
    <w:bookmarkEnd w:id="481"/>
    <w:bookmarkStart w:name="z647" w:id="482"/>
    <w:p>
      <w:pPr>
        <w:spacing w:after="0"/>
        <w:ind w:left="0"/>
        <w:jc w:val="both"/>
      </w:pPr>
      <w:r>
        <w:rPr>
          <w:rFonts w:ascii="Times New Roman"/>
          <w:b w:val="false"/>
          <w:i w:val="false"/>
          <w:color w:val="000000"/>
          <w:sz w:val="28"/>
        </w:rPr>
        <w:t xml:space="preserve">
      6. Условия оплаты труда судей, должностных лиц и сотрудников Суда </w:t>
      </w:r>
      <w:r>
        <w:rPr>
          <w:rFonts w:ascii="Times New Roman"/>
          <w:b w:val="false"/>
          <w:i w:val="false"/>
          <w:color w:val="000000"/>
          <w:sz w:val="28"/>
        </w:rPr>
        <w:t>определяются</w:t>
      </w:r>
      <w:r>
        <w:rPr>
          <w:rFonts w:ascii="Times New Roman"/>
          <w:b w:val="false"/>
          <w:i w:val="false"/>
          <w:color w:val="000000"/>
          <w:sz w:val="28"/>
        </w:rPr>
        <w:t xml:space="preserve"> Высшим Евразийским экономическим советом.</w:t>
      </w:r>
    </w:p>
    <w:bookmarkEnd w:id="482"/>
    <w:bookmarkStart w:name="z648" w:id="483"/>
    <w:p>
      <w:pPr>
        <w:spacing w:after="0"/>
        <w:ind w:left="0"/>
        <w:jc w:val="left"/>
      </w:pPr>
      <w:r>
        <w:rPr>
          <w:rFonts w:ascii="Times New Roman"/>
          <w:b/>
          <w:i w:val="false"/>
          <w:color w:val="000000"/>
        </w:rPr>
        <w:t xml:space="preserve"> ГЛАВА II. Состав Суда</w:t>
      </w:r>
    </w:p>
    <w:bookmarkEnd w:id="483"/>
    <w:bookmarkStart w:name="z649" w:id="484"/>
    <w:p>
      <w:pPr>
        <w:spacing w:after="0"/>
        <w:ind w:left="0"/>
        <w:jc w:val="both"/>
      </w:pPr>
      <w:r>
        <w:rPr>
          <w:rFonts w:ascii="Times New Roman"/>
          <w:b w:val="false"/>
          <w:i w:val="false"/>
          <w:color w:val="000000"/>
          <w:sz w:val="28"/>
        </w:rPr>
        <w:t>
      7. В состав Суда входят по два судьи от каждого государства-члена.</w:t>
      </w:r>
    </w:p>
    <w:bookmarkEnd w:id="484"/>
    <w:bookmarkStart w:name="z650" w:id="485"/>
    <w:p>
      <w:pPr>
        <w:spacing w:after="0"/>
        <w:ind w:left="0"/>
        <w:jc w:val="both"/>
      </w:pPr>
      <w:r>
        <w:rPr>
          <w:rFonts w:ascii="Times New Roman"/>
          <w:b w:val="false"/>
          <w:i w:val="false"/>
          <w:color w:val="000000"/>
          <w:sz w:val="28"/>
        </w:rPr>
        <w:t>
      8. Срок полномочий судьи – девять лет.</w:t>
      </w:r>
    </w:p>
    <w:bookmarkEnd w:id="485"/>
    <w:bookmarkStart w:name="z651" w:id="486"/>
    <w:p>
      <w:pPr>
        <w:spacing w:after="0"/>
        <w:ind w:left="0"/>
        <w:jc w:val="both"/>
      </w:pPr>
      <w:r>
        <w:rPr>
          <w:rFonts w:ascii="Times New Roman"/>
          <w:b w:val="false"/>
          <w:i w:val="false"/>
          <w:color w:val="000000"/>
          <w:sz w:val="28"/>
        </w:rPr>
        <w:t>
      9. Судьи должны обладать высокими моральными качествами, являться специалистами высокой квалификации в области международного и внутригосударственного права, а также, как правило, соответствовать требованиям, предъявляемым к судьям высших судебных органов государств-членов.</w:t>
      </w:r>
    </w:p>
    <w:bookmarkEnd w:id="486"/>
    <w:bookmarkStart w:name="z652" w:id="487"/>
    <w:p>
      <w:pPr>
        <w:spacing w:after="0"/>
        <w:ind w:left="0"/>
        <w:jc w:val="both"/>
      </w:pPr>
      <w:r>
        <w:rPr>
          <w:rFonts w:ascii="Times New Roman"/>
          <w:b w:val="false"/>
          <w:i w:val="false"/>
          <w:color w:val="000000"/>
          <w:sz w:val="28"/>
        </w:rPr>
        <w:t xml:space="preserve">
      10. Судьи </w:t>
      </w:r>
      <w:r>
        <w:rPr>
          <w:rFonts w:ascii="Times New Roman"/>
          <w:b w:val="false"/>
          <w:i w:val="false"/>
          <w:color w:val="000000"/>
          <w:sz w:val="28"/>
        </w:rPr>
        <w:t>назначаются</w:t>
      </w:r>
      <w:r>
        <w:rPr>
          <w:rFonts w:ascii="Times New Roman"/>
          <w:b w:val="false"/>
          <w:i w:val="false"/>
          <w:color w:val="000000"/>
          <w:sz w:val="28"/>
        </w:rPr>
        <w:t xml:space="preserve"> на должности Высшим Евразийским экономическим советом по представлению государств-членов. Судья при вступлении в должность приносит присягу.</w:t>
      </w:r>
    </w:p>
    <w:bookmarkEnd w:id="487"/>
    <w:bookmarkStart w:name="z653" w:id="488"/>
    <w:p>
      <w:pPr>
        <w:spacing w:after="0"/>
        <w:ind w:left="0"/>
        <w:jc w:val="both"/>
      </w:pPr>
      <w:r>
        <w:rPr>
          <w:rFonts w:ascii="Times New Roman"/>
          <w:b w:val="false"/>
          <w:i w:val="false"/>
          <w:color w:val="000000"/>
          <w:sz w:val="28"/>
        </w:rPr>
        <w:t>
      11. Судьи освобождаются от должности Высшим Евразийским экономическим советом.</w:t>
      </w:r>
    </w:p>
    <w:bookmarkEnd w:id="488"/>
    <w:bookmarkStart w:name="z654" w:id="489"/>
    <w:p>
      <w:pPr>
        <w:spacing w:after="0"/>
        <w:ind w:left="0"/>
        <w:jc w:val="both"/>
      </w:pPr>
      <w:r>
        <w:rPr>
          <w:rFonts w:ascii="Times New Roman"/>
          <w:b w:val="false"/>
          <w:i w:val="false"/>
          <w:color w:val="000000"/>
          <w:sz w:val="28"/>
        </w:rPr>
        <w:t>
      12. Полномочия судьи могут прекращаться по следующим основаниям:</w:t>
      </w:r>
    </w:p>
    <w:bookmarkEnd w:id="489"/>
    <w:p>
      <w:pPr>
        <w:spacing w:after="0"/>
        <w:ind w:left="0"/>
        <w:jc w:val="both"/>
      </w:pPr>
      <w:r>
        <w:rPr>
          <w:rFonts w:ascii="Times New Roman"/>
          <w:b w:val="false"/>
          <w:i w:val="false"/>
          <w:color w:val="000000"/>
          <w:sz w:val="28"/>
        </w:rPr>
        <w:t>
      1) прекращение деятельности Суда;</w:t>
      </w:r>
    </w:p>
    <w:p>
      <w:pPr>
        <w:spacing w:after="0"/>
        <w:ind w:left="0"/>
        <w:jc w:val="both"/>
      </w:pPr>
      <w:r>
        <w:rPr>
          <w:rFonts w:ascii="Times New Roman"/>
          <w:b w:val="false"/>
          <w:i w:val="false"/>
          <w:color w:val="000000"/>
          <w:sz w:val="28"/>
        </w:rPr>
        <w:t>
      2) истечение срока полномочий судьи;</w:t>
      </w:r>
    </w:p>
    <w:p>
      <w:pPr>
        <w:spacing w:after="0"/>
        <w:ind w:left="0"/>
        <w:jc w:val="both"/>
      </w:pPr>
      <w:r>
        <w:rPr>
          <w:rFonts w:ascii="Times New Roman"/>
          <w:b w:val="false"/>
          <w:i w:val="false"/>
          <w:color w:val="000000"/>
          <w:sz w:val="28"/>
        </w:rPr>
        <w:t>
      3) письменное заявление судьи о сложении полномочий в связи с переходом на другую работу или по иным причинам;</w:t>
      </w:r>
    </w:p>
    <w:p>
      <w:pPr>
        <w:spacing w:after="0"/>
        <w:ind w:left="0"/>
        <w:jc w:val="both"/>
      </w:pPr>
      <w:r>
        <w:rPr>
          <w:rFonts w:ascii="Times New Roman"/>
          <w:b w:val="false"/>
          <w:i w:val="false"/>
          <w:color w:val="000000"/>
          <w:sz w:val="28"/>
        </w:rPr>
        <w:t>
      4) неспособность по состоянию здоровья или по иным уважительным причинам осуществлять полномочия судьи;</w:t>
      </w:r>
    </w:p>
    <w:p>
      <w:pPr>
        <w:spacing w:after="0"/>
        <w:ind w:left="0"/>
        <w:jc w:val="both"/>
      </w:pPr>
      <w:r>
        <w:rPr>
          <w:rFonts w:ascii="Times New Roman"/>
          <w:b w:val="false"/>
          <w:i w:val="false"/>
          <w:color w:val="000000"/>
          <w:sz w:val="28"/>
        </w:rPr>
        <w:t>
      5) занятие деятельностью, несовместимой с должностью судьи;</w:t>
      </w:r>
    </w:p>
    <w:p>
      <w:pPr>
        <w:spacing w:after="0"/>
        <w:ind w:left="0"/>
        <w:jc w:val="both"/>
      </w:pPr>
      <w:r>
        <w:rPr>
          <w:rFonts w:ascii="Times New Roman"/>
          <w:b w:val="false"/>
          <w:i w:val="false"/>
          <w:color w:val="000000"/>
          <w:sz w:val="28"/>
        </w:rPr>
        <w:t>
      6) прекращение членства в Союзе государства, которым представлен судья;</w:t>
      </w:r>
    </w:p>
    <w:p>
      <w:pPr>
        <w:spacing w:after="0"/>
        <w:ind w:left="0"/>
        <w:jc w:val="both"/>
      </w:pPr>
      <w:r>
        <w:rPr>
          <w:rFonts w:ascii="Times New Roman"/>
          <w:b w:val="false"/>
          <w:i w:val="false"/>
          <w:color w:val="000000"/>
          <w:sz w:val="28"/>
        </w:rPr>
        <w:t>
      7) утрата судьей гражданства государства-члена, которым представлен судья;</w:t>
      </w:r>
    </w:p>
    <w:p>
      <w:pPr>
        <w:spacing w:after="0"/>
        <w:ind w:left="0"/>
        <w:jc w:val="both"/>
      </w:pPr>
      <w:r>
        <w:rPr>
          <w:rFonts w:ascii="Times New Roman"/>
          <w:b w:val="false"/>
          <w:i w:val="false"/>
          <w:color w:val="000000"/>
          <w:sz w:val="28"/>
        </w:rPr>
        <w:t>
      8) совершение судьей серьезного проступка, несовместимого с высоким статусом судьи;</w:t>
      </w:r>
    </w:p>
    <w:p>
      <w:pPr>
        <w:spacing w:after="0"/>
        <w:ind w:left="0"/>
        <w:jc w:val="both"/>
      </w:pPr>
      <w:r>
        <w:rPr>
          <w:rFonts w:ascii="Times New Roman"/>
          <w:b w:val="false"/>
          <w:i w:val="false"/>
          <w:color w:val="000000"/>
          <w:sz w:val="28"/>
        </w:rPr>
        <w:t>
      9) вступление в законную силу обвинительного приговора суда в отношении судьи либо решения суда о применении к нему принудительных мер медицинского характера;</w:t>
      </w:r>
    </w:p>
    <w:p>
      <w:pPr>
        <w:spacing w:after="0"/>
        <w:ind w:left="0"/>
        <w:jc w:val="both"/>
      </w:pPr>
      <w:r>
        <w:rPr>
          <w:rFonts w:ascii="Times New Roman"/>
          <w:b w:val="false"/>
          <w:i w:val="false"/>
          <w:color w:val="000000"/>
          <w:sz w:val="28"/>
        </w:rPr>
        <w:t>
      10) вступление в законную силу решения суда об ограничении дееспособности судьи либо о признании его недееспособным;</w:t>
      </w:r>
    </w:p>
    <w:p>
      <w:pPr>
        <w:spacing w:after="0"/>
        <w:ind w:left="0"/>
        <w:jc w:val="both"/>
      </w:pPr>
      <w:r>
        <w:rPr>
          <w:rFonts w:ascii="Times New Roman"/>
          <w:b w:val="false"/>
          <w:i w:val="false"/>
          <w:color w:val="000000"/>
          <w:sz w:val="28"/>
        </w:rPr>
        <w:t>
      11) смерть судьи или вступление в законную силу решения суда об объявлении его умершим либо признании безвестно отсутствующим.</w:t>
      </w:r>
    </w:p>
    <w:bookmarkStart w:name="z655" w:id="490"/>
    <w:p>
      <w:pPr>
        <w:spacing w:after="0"/>
        <w:ind w:left="0"/>
        <w:jc w:val="both"/>
      </w:pPr>
      <w:r>
        <w:rPr>
          <w:rFonts w:ascii="Times New Roman"/>
          <w:b w:val="false"/>
          <w:i w:val="false"/>
          <w:color w:val="000000"/>
          <w:sz w:val="28"/>
        </w:rPr>
        <w:t xml:space="preserve">
      13. С инициативой о прекращении полномочий судьи по основаниям, предусмотренным </w:t>
      </w:r>
      <w:r>
        <w:rPr>
          <w:rFonts w:ascii="Times New Roman"/>
          <w:b w:val="false"/>
          <w:i w:val="false"/>
          <w:color w:val="000000"/>
          <w:sz w:val="28"/>
        </w:rPr>
        <w:t>пунктом 12</w:t>
      </w:r>
      <w:r>
        <w:rPr>
          <w:rFonts w:ascii="Times New Roman"/>
          <w:b w:val="false"/>
          <w:i w:val="false"/>
          <w:color w:val="000000"/>
          <w:sz w:val="28"/>
        </w:rPr>
        <w:t xml:space="preserve"> настоящего Статута, могут выступать государство-член, представившее судью, Суд или сам судья.</w:t>
      </w:r>
    </w:p>
    <w:bookmarkEnd w:id="490"/>
    <w:p>
      <w:pPr>
        <w:spacing w:after="0"/>
        <w:ind w:left="0"/>
        <w:jc w:val="both"/>
      </w:pPr>
      <w:r>
        <w:rPr>
          <w:rFonts w:ascii="Times New Roman"/>
          <w:b w:val="false"/>
          <w:i w:val="false"/>
          <w:color w:val="000000"/>
          <w:sz w:val="28"/>
        </w:rPr>
        <w:t xml:space="preserve">
      Вопросы внесения инициативы о прекращении полномочий судьи определяются Регламентом Суда Евразийского экономического союза, который </w:t>
      </w:r>
      <w:r>
        <w:rPr>
          <w:rFonts w:ascii="Times New Roman"/>
          <w:b w:val="false"/>
          <w:i w:val="false"/>
          <w:color w:val="000000"/>
          <w:sz w:val="28"/>
        </w:rPr>
        <w:t>утверждается</w:t>
      </w:r>
      <w:r>
        <w:rPr>
          <w:rFonts w:ascii="Times New Roman"/>
          <w:b w:val="false"/>
          <w:i w:val="false"/>
          <w:color w:val="000000"/>
          <w:sz w:val="28"/>
        </w:rPr>
        <w:t xml:space="preserve"> Высшим Евразийским экономическим советом (далее – Регламент).</w:t>
      </w:r>
    </w:p>
    <w:bookmarkStart w:name="z656" w:id="491"/>
    <w:p>
      <w:pPr>
        <w:spacing w:after="0"/>
        <w:ind w:left="0"/>
        <w:jc w:val="both"/>
      </w:pPr>
      <w:r>
        <w:rPr>
          <w:rFonts w:ascii="Times New Roman"/>
          <w:b w:val="false"/>
          <w:i w:val="false"/>
          <w:color w:val="000000"/>
          <w:sz w:val="28"/>
        </w:rPr>
        <w:t>
      14. Руководство деятельностью Суда осуществляет Председатель Суда. Председатель Суда имеет заместителя.</w:t>
      </w:r>
    </w:p>
    <w:bookmarkEnd w:id="491"/>
    <w:p>
      <w:pPr>
        <w:spacing w:after="0"/>
        <w:ind w:left="0"/>
        <w:jc w:val="both"/>
      </w:pPr>
      <w:r>
        <w:rPr>
          <w:rFonts w:ascii="Times New Roman"/>
          <w:b w:val="false"/>
          <w:i w:val="false"/>
          <w:color w:val="000000"/>
          <w:sz w:val="28"/>
        </w:rPr>
        <w:t>
      При временной невозможности участия Председателя Суда в деятельности Суда его обязанности исполняет заместитель Председателя Суда.</w:t>
      </w:r>
    </w:p>
    <w:bookmarkStart w:name="z657" w:id="492"/>
    <w:p>
      <w:pPr>
        <w:spacing w:after="0"/>
        <w:ind w:left="0"/>
        <w:jc w:val="both"/>
      </w:pPr>
      <w:r>
        <w:rPr>
          <w:rFonts w:ascii="Times New Roman"/>
          <w:b w:val="false"/>
          <w:i w:val="false"/>
          <w:color w:val="000000"/>
          <w:sz w:val="28"/>
        </w:rPr>
        <w:t>
      15. Председатель Суда и его заместитель избираются на должности из состава Суда судьями Суда в соответствии с Регламентом и утверждаются Высшим Евразийским экономическим советом.</w:t>
      </w:r>
    </w:p>
    <w:bookmarkEnd w:id="492"/>
    <w:p>
      <w:pPr>
        <w:spacing w:after="0"/>
        <w:ind w:left="0"/>
        <w:jc w:val="both"/>
      </w:pPr>
      <w:r>
        <w:rPr>
          <w:rFonts w:ascii="Times New Roman"/>
          <w:b w:val="false"/>
          <w:i w:val="false"/>
          <w:color w:val="000000"/>
          <w:sz w:val="28"/>
        </w:rPr>
        <w:t>
      Председатель Суда и его заместитель не могут являться гражданами одного и того же государства-члена.</w:t>
      </w:r>
    </w:p>
    <w:p>
      <w:pPr>
        <w:spacing w:after="0"/>
        <w:ind w:left="0"/>
        <w:jc w:val="both"/>
      </w:pPr>
      <w:r>
        <w:rPr>
          <w:rFonts w:ascii="Times New Roman"/>
          <w:b w:val="false"/>
          <w:i w:val="false"/>
          <w:color w:val="000000"/>
          <w:sz w:val="28"/>
        </w:rPr>
        <w:t>
      При прекращении полномочий Председатель Суда или его заместитель избираются из числа судей, представленных иными государствами-членами, нежели те, которыми были представлены предшествующий Председатель Суда и его заместитель соответственно.</w:t>
      </w:r>
    </w:p>
    <w:bookmarkStart w:name="z658" w:id="493"/>
    <w:p>
      <w:pPr>
        <w:spacing w:after="0"/>
        <w:ind w:left="0"/>
        <w:jc w:val="both"/>
      </w:pPr>
      <w:r>
        <w:rPr>
          <w:rFonts w:ascii="Times New Roman"/>
          <w:b w:val="false"/>
          <w:i w:val="false"/>
          <w:color w:val="000000"/>
          <w:sz w:val="28"/>
        </w:rPr>
        <w:t>
      16. Председатель Суда и его заместитель осуществляют свои полномочия в течение трех лет.</w:t>
      </w:r>
    </w:p>
    <w:bookmarkEnd w:id="493"/>
    <w:bookmarkStart w:name="z659" w:id="494"/>
    <w:p>
      <w:pPr>
        <w:spacing w:after="0"/>
        <w:ind w:left="0"/>
        <w:jc w:val="both"/>
      </w:pPr>
      <w:r>
        <w:rPr>
          <w:rFonts w:ascii="Times New Roman"/>
          <w:b w:val="false"/>
          <w:i w:val="false"/>
          <w:color w:val="000000"/>
          <w:sz w:val="28"/>
        </w:rPr>
        <w:t>
      17. Председатель Суда:</w:t>
      </w:r>
    </w:p>
    <w:bookmarkEnd w:id="494"/>
    <w:p>
      <w:pPr>
        <w:spacing w:after="0"/>
        <w:ind w:left="0"/>
        <w:jc w:val="both"/>
      </w:pPr>
      <w:r>
        <w:rPr>
          <w:rFonts w:ascii="Times New Roman"/>
          <w:b w:val="false"/>
          <w:i w:val="false"/>
          <w:color w:val="000000"/>
          <w:sz w:val="28"/>
        </w:rPr>
        <w:t>
      1) утверждает порядок организации и деятельности Суда и судей;</w:t>
      </w:r>
    </w:p>
    <w:p>
      <w:pPr>
        <w:spacing w:after="0"/>
        <w:ind w:left="0"/>
        <w:jc w:val="both"/>
      </w:pPr>
      <w:r>
        <w:rPr>
          <w:rFonts w:ascii="Times New Roman"/>
          <w:b w:val="false"/>
          <w:i w:val="false"/>
          <w:color w:val="000000"/>
          <w:sz w:val="28"/>
        </w:rPr>
        <w:t>
      2) организует деятельность Суда;</w:t>
      </w:r>
    </w:p>
    <w:p>
      <w:pPr>
        <w:spacing w:after="0"/>
        <w:ind w:left="0"/>
        <w:jc w:val="both"/>
      </w:pPr>
      <w:r>
        <w:rPr>
          <w:rFonts w:ascii="Times New Roman"/>
          <w:b w:val="false"/>
          <w:i w:val="false"/>
          <w:color w:val="000000"/>
          <w:sz w:val="28"/>
        </w:rPr>
        <w:t>
      3) в пределах полномочий обеспечивает взаимодействие Суда с уполномоченными органами государств-членов, иностранными и международными судебными органами;</w:t>
      </w:r>
    </w:p>
    <w:p>
      <w:pPr>
        <w:spacing w:after="0"/>
        <w:ind w:left="0"/>
        <w:jc w:val="both"/>
      </w:pPr>
      <w:r>
        <w:rPr>
          <w:rFonts w:ascii="Times New Roman"/>
          <w:b w:val="false"/>
          <w:i w:val="false"/>
          <w:color w:val="000000"/>
          <w:sz w:val="28"/>
        </w:rPr>
        <w:t>
      4) назначает на должность и освобождает от должности сотрудников и должностных лиц Суда в установленном настоящим Статутом порядке;</w:t>
      </w:r>
    </w:p>
    <w:p>
      <w:pPr>
        <w:spacing w:after="0"/>
        <w:ind w:left="0"/>
        <w:jc w:val="both"/>
      </w:pPr>
      <w:r>
        <w:rPr>
          <w:rFonts w:ascii="Times New Roman"/>
          <w:b w:val="false"/>
          <w:i w:val="false"/>
          <w:color w:val="000000"/>
          <w:sz w:val="28"/>
        </w:rPr>
        <w:t>
      5) организует предоставление средствам массовой информации сведений о деятельности Суда;</w:t>
      </w:r>
    </w:p>
    <w:p>
      <w:pPr>
        <w:spacing w:after="0"/>
        <w:ind w:left="0"/>
        <w:jc w:val="both"/>
      </w:pPr>
      <w:r>
        <w:rPr>
          <w:rFonts w:ascii="Times New Roman"/>
          <w:b w:val="false"/>
          <w:i w:val="false"/>
          <w:color w:val="000000"/>
          <w:sz w:val="28"/>
        </w:rPr>
        <w:t>
      6) осуществляет иные полномочия в пределах настоящего Статута.</w:t>
      </w:r>
    </w:p>
    <w:bookmarkStart w:name="z660" w:id="495"/>
    <w:p>
      <w:pPr>
        <w:spacing w:after="0"/>
        <w:ind w:left="0"/>
        <w:jc w:val="both"/>
      </w:pPr>
      <w:r>
        <w:rPr>
          <w:rFonts w:ascii="Times New Roman"/>
          <w:b w:val="false"/>
          <w:i w:val="false"/>
          <w:color w:val="000000"/>
          <w:sz w:val="28"/>
        </w:rPr>
        <w:t>
      18. Судьи не могут представлять интересы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p>
    <w:bookmarkEnd w:id="495"/>
    <w:p>
      <w:pPr>
        <w:spacing w:after="0"/>
        <w:ind w:left="0"/>
        <w:jc w:val="both"/>
      </w:pPr>
      <w:r>
        <w:rPr>
          <w:rFonts w:ascii="Times New Roman"/>
          <w:b w:val="false"/>
          <w:i w:val="false"/>
          <w:color w:val="000000"/>
          <w:sz w:val="28"/>
        </w:rPr>
        <w:t>
      Судьи не вправе заниматься любой деятельностью, связанной с получением доходов, кроме научной, творческой и преподавательской.</w:t>
      </w:r>
    </w:p>
    <w:bookmarkStart w:name="z661" w:id="496"/>
    <w:p>
      <w:pPr>
        <w:spacing w:after="0"/>
        <w:ind w:left="0"/>
        <w:jc w:val="both"/>
      </w:pPr>
      <w:r>
        <w:rPr>
          <w:rFonts w:ascii="Times New Roman"/>
          <w:b w:val="false"/>
          <w:i w:val="false"/>
          <w:color w:val="000000"/>
          <w:sz w:val="28"/>
        </w:rPr>
        <w:t>
      19. 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спора, члена национального или международного суда, следственной комиссии или в каком-либо ином качестве.</w:t>
      </w:r>
    </w:p>
    <w:bookmarkEnd w:id="496"/>
    <w:bookmarkStart w:name="z662" w:id="497"/>
    <w:p>
      <w:pPr>
        <w:spacing w:after="0"/>
        <w:ind w:left="0"/>
        <w:jc w:val="both"/>
      </w:pPr>
      <w:r>
        <w:rPr>
          <w:rFonts w:ascii="Times New Roman"/>
          <w:b w:val="false"/>
          <w:i w:val="false"/>
          <w:color w:val="000000"/>
          <w:sz w:val="28"/>
        </w:rPr>
        <w:t>
      20. Судьи при отправлении правосудия равны и обладают одинаковым статусом. Председатель Суда и его заместитель не вправе предпринимать действия, направленные на получение любого неправомерного преимущества по сравнению с другими судьями.</w:t>
      </w:r>
    </w:p>
    <w:bookmarkEnd w:id="497"/>
    <w:bookmarkStart w:name="z663" w:id="498"/>
    <w:p>
      <w:pPr>
        <w:spacing w:after="0"/>
        <w:ind w:left="0"/>
        <w:jc w:val="both"/>
      </w:pPr>
      <w:r>
        <w:rPr>
          <w:rFonts w:ascii="Times New Roman"/>
          <w:b w:val="false"/>
          <w:i w:val="false"/>
          <w:color w:val="000000"/>
          <w:sz w:val="28"/>
        </w:rPr>
        <w:t>
      21. Судья как при исполнении своих полномочий, так и во внеслужебных отношениях должен избегать конфликта интересов, а также всего того, что может умалить авторитет судебной власти, достоинство судьи или вызвать сомнение в его объективности, справедливости, беспристрастности.</w:t>
      </w:r>
    </w:p>
    <w:bookmarkEnd w:id="498"/>
    <w:bookmarkStart w:name="z664" w:id="499"/>
    <w:p>
      <w:pPr>
        <w:spacing w:after="0"/>
        <w:ind w:left="0"/>
        <w:jc w:val="left"/>
      </w:pPr>
      <w:r>
        <w:rPr>
          <w:rFonts w:ascii="Times New Roman"/>
          <w:b/>
          <w:i w:val="false"/>
          <w:color w:val="000000"/>
        </w:rPr>
        <w:t xml:space="preserve"> ГЛАВА III. Аппарат Суда.</w:t>
      </w:r>
      <w:r>
        <w:br/>
      </w:r>
      <w:r>
        <w:rPr>
          <w:rFonts w:ascii="Times New Roman"/>
          <w:b/>
          <w:i w:val="false"/>
          <w:color w:val="000000"/>
        </w:rPr>
        <w:t>Статус должностных лиц и сотрудников</w:t>
      </w:r>
    </w:p>
    <w:bookmarkEnd w:id="499"/>
    <w:bookmarkStart w:name="z665" w:id="500"/>
    <w:p>
      <w:pPr>
        <w:spacing w:after="0"/>
        <w:ind w:left="0"/>
        <w:jc w:val="both"/>
      </w:pPr>
      <w:r>
        <w:rPr>
          <w:rFonts w:ascii="Times New Roman"/>
          <w:b w:val="false"/>
          <w:i w:val="false"/>
          <w:color w:val="000000"/>
          <w:sz w:val="28"/>
        </w:rPr>
        <w:t>
      22. Деятельность Суда обеспечивает Аппарат Суда.</w:t>
      </w:r>
    </w:p>
    <w:bookmarkEnd w:id="500"/>
    <w:bookmarkStart w:name="z666" w:id="501"/>
    <w:p>
      <w:pPr>
        <w:spacing w:after="0"/>
        <w:ind w:left="0"/>
        <w:jc w:val="both"/>
      </w:pPr>
      <w:r>
        <w:rPr>
          <w:rFonts w:ascii="Times New Roman"/>
          <w:b w:val="false"/>
          <w:i w:val="false"/>
          <w:color w:val="000000"/>
          <w:sz w:val="28"/>
        </w:rPr>
        <w:t>
      23. В структуру Аппарата Суда входят секретариаты судей и Секретариат Суда.</w:t>
      </w:r>
    </w:p>
    <w:bookmarkEnd w:id="501"/>
    <w:bookmarkStart w:name="z667" w:id="502"/>
    <w:p>
      <w:pPr>
        <w:spacing w:after="0"/>
        <w:ind w:left="0"/>
        <w:jc w:val="both"/>
      </w:pPr>
      <w:r>
        <w:rPr>
          <w:rFonts w:ascii="Times New Roman"/>
          <w:b w:val="false"/>
          <w:i w:val="false"/>
          <w:color w:val="000000"/>
          <w:sz w:val="28"/>
        </w:rPr>
        <w:t>
      24. Секретариат судьи состоит из советника судьи и помощника судьи.</w:t>
      </w:r>
    </w:p>
    <w:bookmarkEnd w:id="502"/>
    <w:bookmarkStart w:name="z668" w:id="503"/>
    <w:p>
      <w:pPr>
        <w:spacing w:after="0"/>
        <w:ind w:left="0"/>
        <w:jc w:val="both"/>
      </w:pPr>
      <w:r>
        <w:rPr>
          <w:rFonts w:ascii="Times New Roman"/>
          <w:b w:val="false"/>
          <w:i w:val="false"/>
          <w:color w:val="000000"/>
          <w:sz w:val="28"/>
        </w:rPr>
        <w:t>
      25. Правовое, организационное, материально-техническое и иное обеспечение деятельности Суда осуществляется Секретариатом Суда.</w:t>
      </w:r>
    </w:p>
    <w:bookmarkEnd w:id="503"/>
    <w:bookmarkStart w:name="z669" w:id="504"/>
    <w:p>
      <w:pPr>
        <w:spacing w:after="0"/>
        <w:ind w:left="0"/>
        <w:jc w:val="both"/>
      </w:pPr>
      <w:r>
        <w:rPr>
          <w:rFonts w:ascii="Times New Roman"/>
          <w:b w:val="false"/>
          <w:i w:val="false"/>
          <w:color w:val="000000"/>
          <w:sz w:val="28"/>
        </w:rPr>
        <w:t xml:space="preserve">
      26. Структура и численность Секретариата Суда </w:t>
      </w:r>
      <w:r>
        <w:rPr>
          <w:rFonts w:ascii="Times New Roman"/>
          <w:b w:val="false"/>
          <w:i w:val="false"/>
          <w:color w:val="000000"/>
          <w:sz w:val="28"/>
        </w:rPr>
        <w:t>утверждаются</w:t>
      </w:r>
      <w:r>
        <w:rPr>
          <w:rFonts w:ascii="Times New Roman"/>
          <w:b w:val="false"/>
          <w:i w:val="false"/>
          <w:color w:val="000000"/>
          <w:sz w:val="28"/>
        </w:rPr>
        <w:t xml:space="preserve"> Высшим Евразийским экономическим советом.</w:t>
      </w:r>
    </w:p>
    <w:bookmarkEnd w:id="504"/>
    <w:bookmarkStart w:name="z670" w:id="505"/>
    <w:p>
      <w:pPr>
        <w:spacing w:after="0"/>
        <w:ind w:left="0"/>
        <w:jc w:val="both"/>
      </w:pPr>
      <w:r>
        <w:rPr>
          <w:rFonts w:ascii="Times New Roman"/>
          <w:b w:val="false"/>
          <w:i w:val="false"/>
          <w:color w:val="000000"/>
          <w:sz w:val="28"/>
        </w:rPr>
        <w:t>
      27. Секретариат Суда возглавляет руководитель Секретариата Суда. Руководитель Секретариата Суда имеет двух заместителей. Руководитель Секретариата Суда и его заместители являются должностными лицами Суда, которые назначаются на должности и освобождаются от должности в соответствии с настоящим Статутом и Договором. Руководитель Секретариата Суда и его заместители не могут являться гражданами одного и того же государства-члена.</w:t>
      </w:r>
    </w:p>
    <w:bookmarkEnd w:id="505"/>
    <w:bookmarkStart w:name="z671" w:id="506"/>
    <w:p>
      <w:pPr>
        <w:spacing w:after="0"/>
        <w:ind w:left="0"/>
        <w:jc w:val="both"/>
      </w:pPr>
      <w:r>
        <w:rPr>
          <w:rFonts w:ascii="Times New Roman"/>
          <w:b w:val="false"/>
          <w:i w:val="false"/>
          <w:color w:val="000000"/>
          <w:sz w:val="28"/>
        </w:rPr>
        <w:t>
      28. Трудовые правоотношения регулируются Договором, применимыми международными договорами в рамках Союза и законодательством государства пребывания Суда.</w:t>
      </w:r>
    </w:p>
    <w:bookmarkEnd w:id="506"/>
    <w:bookmarkStart w:name="z672" w:id="507"/>
    <w:p>
      <w:pPr>
        <w:spacing w:after="0"/>
        <w:ind w:left="0"/>
        <w:jc w:val="both"/>
      </w:pPr>
      <w:r>
        <w:rPr>
          <w:rFonts w:ascii="Times New Roman"/>
          <w:b w:val="false"/>
          <w:i w:val="false"/>
          <w:color w:val="000000"/>
          <w:sz w:val="28"/>
        </w:rPr>
        <w:t>
      29. Советник судьи является должностным лицом Суда, назначаемым на должность и освобождаемым от должности Председателем Суда по предложению соответствующего судьи.</w:t>
      </w:r>
    </w:p>
    <w:bookmarkEnd w:id="507"/>
    <w:bookmarkStart w:name="z673" w:id="508"/>
    <w:p>
      <w:pPr>
        <w:spacing w:after="0"/>
        <w:ind w:left="0"/>
        <w:jc w:val="both"/>
      </w:pPr>
      <w:r>
        <w:rPr>
          <w:rFonts w:ascii="Times New Roman"/>
          <w:b w:val="false"/>
          <w:i w:val="false"/>
          <w:color w:val="000000"/>
          <w:sz w:val="28"/>
        </w:rPr>
        <w:t>
      30. Советник судьи осуществляет информационно-аналитическое обеспечение деятельности судьи.</w:t>
      </w:r>
    </w:p>
    <w:bookmarkEnd w:id="508"/>
    <w:bookmarkStart w:name="z674" w:id="509"/>
    <w:p>
      <w:pPr>
        <w:spacing w:after="0"/>
        <w:ind w:left="0"/>
        <w:jc w:val="both"/>
      </w:pPr>
      <w:r>
        <w:rPr>
          <w:rFonts w:ascii="Times New Roman"/>
          <w:b w:val="false"/>
          <w:i w:val="false"/>
          <w:color w:val="000000"/>
          <w:sz w:val="28"/>
        </w:rPr>
        <w:t>
      31. Советник судьи должен обладать высокими моральными качествами, являться опытным специалистом в области международного права и (или) внешнеэкономической деятельности.</w:t>
      </w:r>
    </w:p>
    <w:bookmarkEnd w:id="509"/>
    <w:bookmarkStart w:name="z675" w:id="510"/>
    <w:p>
      <w:pPr>
        <w:spacing w:after="0"/>
        <w:ind w:left="0"/>
        <w:jc w:val="both"/>
      </w:pPr>
      <w:r>
        <w:rPr>
          <w:rFonts w:ascii="Times New Roman"/>
          <w:b w:val="false"/>
          <w:i w:val="false"/>
          <w:color w:val="000000"/>
          <w:sz w:val="28"/>
        </w:rPr>
        <w:t>
      32. Помощник судьи является сотрудником Суда, назначаемым на должность и освобождаемым от должности Председателем Суда по предложению соответствующего судьи.</w:t>
      </w:r>
    </w:p>
    <w:bookmarkEnd w:id="510"/>
    <w:bookmarkStart w:name="z676" w:id="511"/>
    <w:p>
      <w:pPr>
        <w:spacing w:after="0"/>
        <w:ind w:left="0"/>
        <w:jc w:val="both"/>
      </w:pPr>
      <w:r>
        <w:rPr>
          <w:rFonts w:ascii="Times New Roman"/>
          <w:b w:val="false"/>
          <w:i w:val="false"/>
          <w:color w:val="000000"/>
          <w:sz w:val="28"/>
        </w:rPr>
        <w:t>
      33. Помощник судьи осуществляет организационное обеспечение деятельности судьи.</w:t>
      </w:r>
    </w:p>
    <w:bookmarkEnd w:id="511"/>
    <w:bookmarkStart w:name="z677" w:id="512"/>
    <w:p>
      <w:pPr>
        <w:spacing w:after="0"/>
        <w:ind w:left="0"/>
        <w:jc w:val="both"/>
      </w:pPr>
      <w:r>
        <w:rPr>
          <w:rFonts w:ascii="Times New Roman"/>
          <w:b w:val="false"/>
          <w:i w:val="false"/>
          <w:color w:val="000000"/>
          <w:sz w:val="28"/>
        </w:rPr>
        <w:t>
      34. Отбор кандидатов на занятие должностей руководителя Секретариата Суда и его заместителей производится на конкурсной основе конкурсной комиссией Суда с учетом принципа равной представленности государств-членов.</w:t>
      </w:r>
    </w:p>
    <w:bookmarkEnd w:id="512"/>
    <w:p>
      <w:pPr>
        <w:spacing w:after="0"/>
        <w:ind w:left="0"/>
        <w:jc w:val="both"/>
      </w:pPr>
      <w:r>
        <w:rPr>
          <w:rFonts w:ascii="Times New Roman"/>
          <w:b w:val="false"/>
          <w:i w:val="false"/>
          <w:color w:val="000000"/>
          <w:sz w:val="28"/>
        </w:rPr>
        <w:t>
      Кандидатуры для участия в конкурсе на занятие указанных должностей представляются государствами-членами.</w:t>
      </w:r>
    </w:p>
    <w:bookmarkStart w:name="z678" w:id="513"/>
    <w:p>
      <w:pPr>
        <w:spacing w:after="0"/>
        <w:ind w:left="0"/>
        <w:jc w:val="both"/>
      </w:pPr>
      <w:r>
        <w:rPr>
          <w:rFonts w:ascii="Times New Roman"/>
          <w:b w:val="false"/>
          <w:i w:val="false"/>
          <w:color w:val="000000"/>
          <w:sz w:val="28"/>
        </w:rPr>
        <w:t>
      35. Секретариат Суда формируется на конкурсной основе с учетом долевого участия государств-членов в бюджете Союза из числа граждан государств-членов.</w:t>
      </w:r>
    </w:p>
    <w:bookmarkEnd w:id="513"/>
    <w:p>
      <w:pPr>
        <w:spacing w:after="0"/>
        <w:ind w:left="0"/>
        <w:jc w:val="both"/>
      </w:pPr>
      <w:r>
        <w:rPr>
          <w:rFonts w:ascii="Times New Roman"/>
          <w:b w:val="false"/>
          <w:i w:val="false"/>
          <w:color w:val="000000"/>
          <w:sz w:val="28"/>
        </w:rPr>
        <w:t>
      Сотрудники Секретариата Суда принимаются на работу на основе заключаемых с ними трудовых договоров (контрактов).</w:t>
      </w:r>
    </w:p>
    <w:bookmarkStart w:name="z679" w:id="514"/>
    <w:p>
      <w:pPr>
        <w:spacing w:after="0"/>
        <w:ind w:left="0"/>
        <w:jc w:val="both"/>
      </w:pPr>
      <w:r>
        <w:rPr>
          <w:rFonts w:ascii="Times New Roman"/>
          <w:b w:val="false"/>
          <w:i w:val="false"/>
          <w:color w:val="000000"/>
          <w:sz w:val="28"/>
        </w:rPr>
        <w:t>
      36. В состав конкурсной комиссии Суда по отбору кандидатов на занятие должностей Секретариата Суда входят все судьи Суда, за исключением Председателя Суда.</w:t>
      </w:r>
    </w:p>
    <w:bookmarkEnd w:id="514"/>
    <w:p>
      <w:pPr>
        <w:spacing w:after="0"/>
        <w:ind w:left="0"/>
        <w:jc w:val="both"/>
      </w:pPr>
      <w:r>
        <w:rPr>
          <w:rFonts w:ascii="Times New Roman"/>
          <w:b w:val="false"/>
          <w:i w:val="false"/>
          <w:color w:val="000000"/>
          <w:sz w:val="28"/>
        </w:rPr>
        <w:t>
      Члены конкурсной комиссии избирают председателя конкурсной комиссии.</w:t>
      </w:r>
    </w:p>
    <w:p>
      <w:pPr>
        <w:spacing w:after="0"/>
        <w:ind w:left="0"/>
        <w:jc w:val="both"/>
      </w:pPr>
      <w:r>
        <w:rPr>
          <w:rFonts w:ascii="Times New Roman"/>
          <w:b w:val="false"/>
          <w:i w:val="false"/>
          <w:color w:val="000000"/>
          <w:sz w:val="28"/>
        </w:rPr>
        <w:t>
      Конкурсная комиссия принимает свои решения в виде рекомендаций большинством голосов и представляет их Председателю Суда для назначения.</w:t>
      </w:r>
    </w:p>
    <w:bookmarkStart w:name="z680" w:id="515"/>
    <w:p>
      <w:pPr>
        <w:spacing w:after="0"/>
        <w:ind w:left="0"/>
        <w:jc w:val="both"/>
      </w:pPr>
      <w:r>
        <w:rPr>
          <w:rFonts w:ascii="Times New Roman"/>
          <w:b w:val="false"/>
          <w:i w:val="false"/>
          <w:color w:val="000000"/>
          <w:sz w:val="28"/>
        </w:rPr>
        <w:t xml:space="preserve">
      37. Порядок проведения конкурса на занятие вакантных должностей в Секретариате Суда определяется Судом и утверждается Председателем Суда в соответствии с основными правилами проведения конкурса, </w:t>
      </w:r>
      <w:r>
        <w:rPr>
          <w:rFonts w:ascii="Times New Roman"/>
          <w:b w:val="false"/>
          <w:i w:val="false"/>
          <w:color w:val="000000"/>
          <w:sz w:val="28"/>
        </w:rPr>
        <w:t>определяемыми</w:t>
      </w:r>
      <w:r>
        <w:rPr>
          <w:rFonts w:ascii="Times New Roman"/>
          <w:b w:val="false"/>
          <w:i w:val="false"/>
          <w:color w:val="000000"/>
          <w:sz w:val="28"/>
        </w:rPr>
        <w:t xml:space="preserve"> Высшим Евразийским экономическим советом.</w:t>
      </w:r>
    </w:p>
    <w:bookmarkEnd w:id="515"/>
    <w:bookmarkStart w:name="z681" w:id="516"/>
    <w:p>
      <w:pPr>
        <w:spacing w:after="0"/>
        <w:ind w:left="0"/>
        <w:jc w:val="both"/>
      </w:pPr>
      <w:r>
        <w:rPr>
          <w:rFonts w:ascii="Times New Roman"/>
          <w:b w:val="false"/>
          <w:i w:val="false"/>
          <w:color w:val="000000"/>
          <w:sz w:val="28"/>
        </w:rPr>
        <w:t>
      38. Технический персонал Секретариата Суда принимается на работу руководителем Секретариата Суда на основе заключаемых с ними трудовых договоров (контрактов).</w:t>
      </w:r>
    </w:p>
    <w:bookmarkEnd w:id="516"/>
    <w:bookmarkStart w:name="z682" w:id="517"/>
    <w:p>
      <w:pPr>
        <w:spacing w:after="0"/>
        <w:ind w:left="0"/>
        <w:jc w:val="left"/>
      </w:pPr>
      <w:r>
        <w:rPr>
          <w:rFonts w:ascii="Times New Roman"/>
          <w:b/>
          <w:i w:val="false"/>
          <w:color w:val="000000"/>
        </w:rPr>
        <w:t xml:space="preserve"> ГЛАВА IV. Компетенция Суда</w:t>
      </w:r>
    </w:p>
    <w:bookmarkEnd w:id="517"/>
    <w:bookmarkStart w:name="z683" w:id="518"/>
    <w:p>
      <w:pPr>
        <w:spacing w:after="0"/>
        <w:ind w:left="0"/>
        <w:jc w:val="both"/>
      </w:pPr>
      <w:r>
        <w:rPr>
          <w:rFonts w:ascii="Times New Roman"/>
          <w:b w:val="false"/>
          <w:i w:val="false"/>
          <w:color w:val="000000"/>
          <w:sz w:val="28"/>
        </w:rPr>
        <w:t>
      39. Суд рассматривает споры, возникающие по вопросам реализации Договора, международных договоров в рамках Союза и (или) решений органов Союза:</w:t>
      </w:r>
    </w:p>
    <w:bookmarkEnd w:id="518"/>
    <w:p>
      <w:pPr>
        <w:spacing w:after="0"/>
        <w:ind w:left="0"/>
        <w:jc w:val="both"/>
      </w:pPr>
      <w:r>
        <w:rPr>
          <w:rFonts w:ascii="Times New Roman"/>
          <w:b w:val="false"/>
          <w:i w:val="false"/>
          <w:color w:val="000000"/>
          <w:sz w:val="28"/>
        </w:rPr>
        <w:t>
      1) по заявлению государства-члена:</w:t>
      </w:r>
    </w:p>
    <w:p>
      <w:pPr>
        <w:spacing w:after="0"/>
        <w:ind w:left="0"/>
        <w:jc w:val="both"/>
      </w:pPr>
      <w:r>
        <w:rPr>
          <w:rFonts w:ascii="Times New Roman"/>
          <w:b w:val="false"/>
          <w:i w:val="false"/>
          <w:color w:val="000000"/>
          <w:sz w:val="28"/>
        </w:rPr>
        <w:t>
      о соответствии международного договора в рамках Союза или его отдельных положений Договору;</w:t>
      </w:r>
    </w:p>
    <w:p>
      <w:pPr>
        <w:spacing w:after="0"/>
        <w:ind w:left="0"/>
        <w:jc w:val="both"/>
      </w:pPr>
      <w:r>
        <w:rPr>
          <w:rFonts w:ascii="Times New Roman"/>
          <w:b w:val="false"/>
          <w:i w:val="false"/>
          <w:color w:val="000000"/>
          <w:sz w:val="28"/>
        </w:rPr>
        <w:t>
      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pPr>
        <w:spacing w:after="0"/>
        <w:ind w:left="0"/>
        <w:jc w:val="both"/>
      </w:pPr>
      <w:r>
        <w:rPr>
          <w:rFonts w:ascii="Times New Roman"/>
          <w:b w:val="false"/>
          <w:i w:val="false"/>
          <w:color w:val="000000"/>
          <w:sz w:val="28"/>
        </w:rPr>
        <w:t>
      о соответствии решения Комиссии или его отдельных положений Договору, международным договорам в рамках Союза и (или) решениям органов Союза;</w:t>
      </w:r>
    </w:p>
    <w:p>
      <w:pPr>
        <w:spacing w:after="0"/>
        <w:ind w:left="0"/>
        <w:jc w:val="both"/>
      </w:pPr>
      <w:r>
        <w:rPr>
          <w:rFonts w:ascii="Times New Roman"/>
          <w:b w:val="false"/>
          <w:i w:val="false"/>
          <w:color w:val="000000"/>
          <w:sz w:val="28"/>
        </w:rPr>
        <w:t>
      об оспаривании действия (бездействия) Комиссии;</w:t>
      </w:r>
    </w:p>
    <w:p>
      <w:pPr>
        <w:spacing w:after="0"/>
        <w:ind w:left="0"/>
        <w:jc w:val="both"/>
      </w:pPr>
      <w:r>
        <w:rPr>
          <w:rFonts w:ascii="Times New Roman"/>
          <w:b w:val="false"/>
          <w:i w:val="false"/>
          <w:color w:val="000000"/>
          <w:sz w:val="28"/>
        </w:rPr>
        <w:t>
      2) по заявлению хозяйствующего субъекта:</w:t>
      </w:r>
    </w:p>
    <w:p>
      <w:pPr>
        <w:spacing w:after="0"/>
        <w:ind w:left="0"/>
        <w:jc w:val="both"/>
      </w:pPr>
      <w:r>
        <w:rPr>
          <w:rFonts w:ascii="Times New Roman"/>
          <w:b w:val="false"/>
          <w:i w:val="false"/>
          <w:color w:val="000000"/>
          <w:sz w:val="28"/>
        </w:rPr>
        <w:t>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международными договорами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w:t>
      </w:r>
    </w:p>
    <w:p>
      <w:pPr>
        <w:spacing w:after="0"/>
        <w:ind w:left="0"/>
        <w:jc w:val="both"/>
      </w:pPr>
      <w:r>
        <w:rPr>
          <w:rFonts w:ascii="Times New Roman"/>
          <w:b w:val="false"/>
          <w:i w:val="false"/>
          <w:color w:val="000000"/>
          <w:sz w:val="28"/>
        </w:rPr>
        <w:t>
      об 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Договором и (или) международными договорами в рамках Союза прав и законных интересов хозяйствующего субъекта.</w:t>
      </w:r>
    </w:p>
    <w:p>
      <w:pPr>
        <w:spacing w:after="0"/>
        <w:ind w:left="0"/>
        <w:jc w:val="both"/>
      </w:pPr>
      <w:r>
        <w:rPr>
          <w:rFonts w:ascii="Times New Roman"/>
          <w:b w:val="false"/>
          <w:i w:val="false"/>
          <w:color w:val="000000"/>
          <w:sz w:val="28"/>
        </w:rPr>
        <w:t>
      Для целей настоящего Статута под хозяйствующим субъектом понимается юридическое лицо, зарегистрированное в соответствии с законодательством государства-члена или третьего государства, либо физическое лицо, зарегистрированное в качестве индивидуального предпринимателя в соответствии с законодательством государства-члена или третьего государства.</w:t>
      </w:r>
    </w:p>
    <w:bookmarkStart w:name="z684" w:id="519"/>
    <w:p>
      <w:pPr>
        <w:spacing w:after="0"/>
        <w:ind w:left="0"/>
        <w:jc w:val="both"/>
      </w:pPr>
      <w:r>
        <w:rPr>
          <w:rFonts w:ascii="Times New Roman"/>
          <w:b w:val="false"/>
          <w:i w:val="false"/>
          <w:color w:val="000000"/>
          <w:sz w:val="28"/>
        </w:rPr>
        <w:t>
      40. Государства-члены могут отнести к компетенции Суда иные споры, разрешение которых Судом прямо предусмотрено Договором, международными договорами в рамках Союза, международными договорами Союза с третьей стороной или иными международными договорами между государствами-членами.</w:t>
      </w:r>
    </w:p>
    <w:bookmarkEnd w:id="519"/>
    <w:bookmarkStart w:name="z685" w:id="520"/>
    <w:p>
      <w:pPr>
        <w:spacing w:after="0"/>
        <w:ind w:left="0"/>
        <w:jc w:val="both"/>
      </w:pPr>
      <w:r>
        <w:rPr>
          <w:rFonts w:ascii="Times New Roman"/>
          <w:b w:val="false"/>
          <w:i w:val="false"/>
          <w:color w:val="000000"/>
          <w:sz w:val="28"/>
        </w:rPr>
        <w:t>
      41. Вопрос о наличии компетенции Суда по разрешению спора разрешается Судом. Суд при определении того, обладает ли он компетенцией рассматривать спор, руководствуется Договором, международными договорами в рамках Союза и (или) международными договорами Союза с третьей стороной.</w:t>
      </w:r>
    </w:p>
    <w:bookmarkEnd w:id="520"/>
    <w:bookmarkStart w:name="z686" w:id="521"/>
    <w:p>
      <w:pPr>
        <w:spacing w:after="0"/>
        <w:ind w:left="0"/>
        <w:jc w:val="both"/>
      </w:pPr>
      <w:r>
        <w:rPr>
          <w:rFonts w:ascii="Times New Roman"/>
          <w:b w:val="false"/>
          <w:i w:val="false"/>
          <w:color w:val="000000"/>
          <w:sz w:val="28"/>
        </w:rPr>
        <w:t>
      42. В компетенцию Суда не входит наделение органов Союза дополнительной компетенцией помимо той, которая прямо предусмотрена Договором и (или) международными договорами в рамках Союза.</w:t>
      </w:r>
    </w:p>
    <w:bookmarkEnd w:id="521"/>
    <w:bookmarkStart w:name="z687" w:id="522"/>
    <w:p>
      <w:pPr>
        <w:spacing w:after="0"/>
        <w:ind w:left="0"/>
        <w:jc w:val="both"/>
      </w:pPr>
      <w:r>
        <w:rPr>
          <w:rFonts w:ascii="Times New Roman"/>
          <w:b w:val="false"/>
          <w:i w:val="false"/>
          <w:color w:val="000000"/>
          <w:sz w:val="28"/>
        </w:rPr>
        <w:t>
      43. Спор не принимается к рассмотрению Судом без предварительного обращения заявителя к государству-члену или Комиссии для урегулирования вопроса в досудебном порядке путем консультаций, переговоров или иными способами, предусмотренными Договором и международными договорами в рамках Союза, за исключением случаев, прямо предусмотренных Договором.</w:t>
      </w:r>
    </w:p>
    <w:bookmarkEnd w:id="522"/>
    <w:bookmarkStart w:name="z688" w:id="523"/>
    <w:p>
      <w:pPr>
        <w:spacing w:after="0"/>
        <w:ind w:left="0"/>
        <w:jc w:val="both"/>
      </w:pPr>
      <w:r>
        <w:rPr>
          <w:rFonts w:ascii="Times New Roman"/>
          <w:b w:val="false"/>
          <w:i w:val="false"/>
          <w:color w:val="000000"/>
          <w:sz w:val="28"/>
        </w:rPr>
        <w:t>
      44. Если государство-член или Комиссия в течение 3 месяцев со дня поступления к ним обращения заявителя не приняли мер по урегулированию вопроса в досудебном порядке, заявление о рассмотрении спора может быть направлено в Суд.</w:t>
      </w:r>
    </w:p>
    <w:bookmarkEnd w:id="523"/>
    <w:bookmarkStart w:name="z689" w:id="524"/>
    <w:p>
      <w:pPr>
        <w:spacing w:after="0"/>
        <w:ind w:left="0"/>
        <w:jc w:val="both"/>
      </w:pPr>
      <w:r>
        <w:rPr>
          <w:rFonts w:ascii="Times New Roman"/>
          <w:b w:val="false"/>
          <w:i w:val="false"/>
          <w:color w:val="000000"/>
          <w:sz w:val="28"/>
        </w:rPr>
        <w:t xml:space="preserve">
      45. По взаимному согласию сторон спора спор может быть передан на рассмотрение Суда до истечения срока, указанного в </w:t>
      </w:r>
      <w:r>
        <w:rPr>
          <w:rFonts w:ascii="Times New Roman"/>
          <w:b w:val="false"/>
          <w:i w:val="false"/>
          <w:color w:val="000000"/>
          <w:sz w:val="28"/>
        </w:rPr>
        <w:t>пункте 44</w:t>
      </w:r>
      <w:r>
        <w:rPr>
          <w:rFonts w:ascii="Times New Roman"/>
          <w:b w:val="false"/>
          <w:i w:val="false"/>
          <w:color w:val="000000"/>
          <w:sz w:val="28"/>
        </w:rPr>
        <w:t xml:space="preserve"> настоящего Статута.</w:t>
      </w:r>
    </w:p>
    <w:bookmarkEnd w:id="524"/>
    <w:bookmarkStart w:name="z690" w:id="525"/>
    <w:p>
      <w:pPr>
        <w:spacing w:after="0"/>
        <w:ind w:left="0"/>
        <w:jc w:val="both"/>
      </w:pPr>
      <w:r>
        <w:rPr>
          <w:rFonts w:ascii="Times New Roman"/>
          <w:b w:val="false"/>
          <w:i w:val="false"/>
          <w:color w:val="000000"/>
          <w:sz w:val="28"/>
        </w:rPr>
        <w:t>
      46. Суд по заявлению государства-члена или органа Союза осуществляет разъяснение положений Договора, международных договоров в рамках Союза и решений органов Союза, а также по заявлению сотрудников и должностных лиц органов Союза и Суда положений Договора, международных договоров в рамках Союза и решений органов Союза, связанных с трудовыми правоотношениями (далее – разъяснение).</w:t>
      </w:r>
    </w:p>
    <w:bookmarkEnd w:id="525"/>
    <w:bookmarkStart w:name="z691" w:id="526"/>
    <w:p>
      <w:pPr>
        <w:spacing w:after="0"/>
        <w:ind w:left="0"/>
        <w:jc w:val="both"/>
      </w:pPr>
      <w:r>
        <w:rPr>
          <w:rFonts w:ascii="Times New Roman"/>
          <w:b w:val="false"/>
          <w:i w:val="false"/>
          <w:color w:val="000000"/>
          <w:sz w:val="28"/>
        </w:rPr>
        <w:t>
      47. Осуществление Судом разъяснения означает предоставление консультативного заключения и не лишает государства-члены права на совместное толкование ими международных договоров.</w:t>
      </w:r>
    </w:p>
    <w:bookmarkEnd w:id="526"/>
    <w:bookmarkStart w:name="z692" w:id="527"/>
    <w:p>
      <w:pPr>
        <w:spacing w:after="0"/>
        <w:ind w:left="0"/>
        <w:jc w:val="both"/>
      </w:pPr>
      <w:r>
        <w:rPr>
          <w:rFonts w:ascii="Times New Roman"/>
          <w:b w:val="false"/>
          <w:i w:val="false"/>
          <w:color w:val="000000"/>
          <w:sz w:val="28"/>
        </w:rPr>
        <w:t>
      48. Суд осуществляет разъяснение положений международного договора Союза с третьей стороной, если это предусмотрено таким международным договором.</w:t>
      </w:r>
    </w:p>
    <w:bookmarkEnd w:id="527"/>
    <w:bookmarkStart w:name="z693" w:id="528"/>
    <w:p>
      <w:pPr>
        <w:spacing w:after="0"/>
        <w:ind w:left="0"/>
        <w:jc w:val="both"/>
      </w:pPr>
      <w:r>
        <w:rPr>
          <w:rFonts w:ascii="Times New Roman"/>
          <w:b w:val="false"/>
          <w:i w:val="false"/>
          <w:color w:val="000000"/>
          <w:sz w:val="28"/>
        </w:rPr>
        <w:t xml:space="preserve">
      49. Обращение в Суд от имени государства-члена с заявлением о рассмотрении спора или с заявлением о разъяснении осуществляется уполномоченными органами и организациями государства-члена, перечень которых </w:t>
      </w:r>
      <w:r>
        <w:rPr>
          <w:rFonts w:ascii="Times New Roman"/>
          <w:b w:val="false"/>
          <w:i w:val="false"/>
          <w:color w:val="000000"/>
          <w:sz w:val="28"/>
        </w:rPr>
        <w:t>определяется</w:t>
      </w:r>
      <w:r>
        <w:rPr>
          <w:rFonts w:ascii="Times New Roman"/>
          <w:b w:val="false"/>
          <w:i w:val="false"/>
          <w:color w:val="000000"/>
          <w:sz w:val="28"/>
        </w:rPr>
        <w:t xml:space="preserve"> каждым государством-членом и направляется в Суд по дипломатическим каналам.</w:t>
      </w:r>
    </w:p>
    <w:bookmarkEnd w:id="528"/>
    <w:bookmarkStart w:name="z694" w:id="529"/>
    <w:p>
      <w:pPr>
        <w:spacing w:after="0"/>
        <w:ind w:left="0"/>
        <w:jc w:val="both"/>
      </w:pPr>
      <w:r>
        <w:rPr>
          <w:rFonts w:ascii="Times New Roman"/>
          <w:b w:val="false"/>
          <w:i w:val="false"/>
          <w:color w:val="000000"/>
          <w:sz w:val="28"/>
        </w:rPr>
        <w:t>
      50. Суд при осуществлении правосудия применяет:</w:t>
      </w:r>
    </w:p>
    <w:bookmarkEnd w:id="529"/>
    <w:p>
      <w:pPr>
        <w:spacing w:after="0"/>
        <w:ind w:left="0"/>
        <w:jc w:val="both"/>
      </w:pPr>
      <w:r>
        <w:rPr>
          <w:rFonts w:ascii="Times New Roman"/>
          <w:b w:val="false"/>
          <w:i w:val="false"/>
          <w:color w:val="000000"/>
          <w:sz w:val="28"/>
        </w:rPr>
        <w:t>
      1) общепризнанные принципы и нормы международного права;</w:t>
      </w:r>
    </w:p>
    <w:p>
      <w:pPr>
        <w:spacing w:after="0"/>
        <w:ind w:left="0"/>
        <w:jc w:val="both"/>
      </w:pPr>
      <w:r>
        <w:rPr>
          <w:rFonts w:ascii="Times New Roman"/>
          <w:b w:val="false"/>
          <w:i w:val="false"/>
          <w:color w:val="000000"/>
          <w:sz w:val="28"/>
        </w:rPr>
        <w:t>
      2) Договор, международные договоры в рамках Союза и иные международные договоры, участниками которых являются государства-стороны спора;</w:t>
      </w:r>
    </w:p>
    <w:p>
      <w:pPr>
        <w:spacing w:after="0"/>
        <w:ind w:left="0"/>
        <w:jc w:val="both"/>
      </w:pPr>
      <w:r>
        <w:rPr>
          <w:rFonts w:ascii="Times New Roman"/>
          <w:b w:val="false"/>
          <w:i w:val="false"/>
          <w:color w:val="000000"/>
          <w:sz w:val="28"/>
        </w:rPr>
        <w:t>
      3) решения и распоряжения органов Союза;</w:t>
      </w:r>
    </w:p>
    <w:p>
      <w:pPr>
        <w:spacing w:after="0"/>
        <w:ind w:left="0"/>
        <w:jc w:val="both"/>
      </w:pPr>
      <w:r>
        <w:rPr>
          <w:rFonts w:ascii="Times New Roman"/>
          <w:b w:val="false"/>
          <w:i w:val="false"/>
          <w:color w:val="000000"/>
          <w:sz w:val="28"/>
        </w:rPr>
        <w:t>
      4) международный обычай как доказательство всеобщей практики, признанной в качестве правовой нормы.</w:t>
      </w:r>
    </w:p>
    <w:bookmarkStart w:name="z695" w:id="530"/>
    <w:p>
      <w:pPr>
        <w:spacing w:after="0"/>
        <w:ind w:left="0"/>
        <w:jc w:val="both"/>
      </w:pPr>
      <w:r>
        <w:rPr>
          <w:rFonts w:ascii="Times New Roman"/>
          <w:b w:val="false"/>
          <w:i w:val="false"/>
          <w:color w:val="000000"/>
          <w:sz w:val="28"/>
        </w:rPr>
        <w:t>
      51. Положения Договора, международных договоров в рамках Союза и международных договоров Союза с третьей стороной, касающиеся разрешения споров, разъяснения и толкования, применяются в части, не противоречащей настоящему Статуту.</w:t>
      </w:r>
    </w:p>
    <w:bookmarkEnd w:id="530"/>
    <w:bookmarkStart w:name="z696" w:id="531"/>
    <w:p>
      <w:pPr>
        <w:spacing w:after="0"/>
        <w:ind w:left="0"/>
        <w:jc w:val="left"/>
      </w:pPr>
      <w:r>
        <w:rPr>
          <w:rFonts w:ascii="Times New Roman"/>
          <w:b/>
          <w:i w:val="false"/>
          <w:color w:val="000000"/>
        </w:rPr>
        <w:t xml:space="preserve"> ГЛАВА V. Судопроизводство</w:t>
      </w:r>
      <w:r>
        <w:br/>
      </w:r>
      <w:r>
        <w:rPr>
          <w:rFonts w:ascii="Times New Roman"/>
          <w:b/>
          <w:i w:val="false"/>
          <w:color w:val="000000"/>
        </w:rPr>
        <w:t>Раздел 1</w:t>
      </w:r>
      <w:r>
        <w:br/>
      </w:r>
      <w:r>
        <w:rPr>
          <w:rFonts w:ascii="Times New Roman"/>
          <w:b/>
          <w:i w:val="false"/>
          <w:color w:val="000000"/>
        </w:rPr>
        <w:t>Судопроизводство по делам о разрешении споров</w:t>
      </w:r>
    </w:p>
    <w:bookmarkEnd w:id="531"/>
    <w:bookmarkStart w:name="z698" w:id="532"/>
    <w:p>
      <w:pPr>
        <w:spacing w:after="0"/>
        <w:ind w:left="0"/>
        <w:jc w:val="both"/>
      </w:pPr>
      <w:r>
        <w:rPr>
          <w:rFonts w:ascii="Times New Roman"/>
          <w:b w:val="false"/>
          <w:i w:val="false"/>
          <w:color w:val="000000"/>
          <w:sz w:val="28"/>
        </w:rPr>
        <w:t xml:space="preserve">
      52. Порядок рассмотрения дел о разрешении споров в Суде определяется </w:t>
      </w:r>
      <w:r>
        <w:rPr>
          <w:rFonts w:ascii="Times New Roman"/>
          <w:b w:val="false"/>
          <w:i w:val="false"/>
          <w:color w:val="000000"/>
          <w:sz w:val="28"/>
        </w:rPr>
        <w:t>Регламентом</w:t>
      </w:r>
      <w:r>
        <w:rPr>
          <w:rFonts w:ascii="Times New Roman"/>
          <w:b w:val="false"/>
          <w:i w:val="false"/>
          <w:color w:val="000000"/>
          <w:sz w:val="28"/>
        </w:rPr>
        <w:t>.</w:t>
      </w:r>
    </w:p>
    <w:bookmarkEnd w:id="532"/>
    <w:bookmarkStart w:name="z699" w:id="533"/>
    <w:p>
      <w:pPr>
        <w:spacing w:after="0"/>
        <w:ind w:left="0"/>
        <w:jc w:val="both"/>
      </w:pPr>
      <w:r>
        <w:rPr>
          <w:rFonts w:ascii="Times New Roman"/>
          <w:b w:val="false"/>
          <w:i w:val="false"/>
          <w:color w:val="000000"/>
          <w:sz w:val="28"/>
        </w:rPr>
        <w:t>
      53. Суд осуществляет судопроизводство на основе следующих принципов:</w:t>
      </w:r>
    </w:p>
    <w:bookmarkEnd w:id="533"/>
    <w:p>
      <w:pPr>
        <w:spacing w:after="0"/>
        <w:ind w:left="0"/>
        <w:jc w:val="both"/>
      </w:pPr>
      <w:r>
        <w:rPr>
          <w:rFonts w:ascii="Times New Roman"/>
          <w:b w:val="false"/>
          <w:i w:val="false"/>
          <w:color w:val="000000"/>
          <w:sz w:val="28"/>
        </w:rPr>
        <w:t>
      независимость судей;</w:t>
      </w:r>
    </w:p>
    <w:p>
      <w:pPr>
        <w:spacing w:after="0"/>
        <w:ind w:left="0"/>
        <w:jc w:val="both"/>
      </w:pPr>
      <w:r>
        <w:rPr>
          <w:rFonts w:ascii="Times New Roman"/>
          <w:b w:val="false"/>
          <w:i w:val="false"/>
          <w:color w:val="000000"/>
          <w:sz w:val="28"/>
        </w:rPr>
        <w:t>
      гласность разбирательства;</w:t>
      </w:r>
    </w:p>
    <w:p>
      <w:pPr>
        <w:spacing w:after="0"/>
        <w:ind w:left="0"/>
        <w:jc w:val="both"/>
      </w:pPr>
      <w:r>
        <w:rPr>
          <w:rFonts w:ascii="Times New Roman"/>
          <w:b w:val="false"/>
          <w:i w:val="false"/>
          <w:color w:val="000000"/>
          <w:sz w:val="28"/>
        </w:rPr>
        <w:t>
      публичность;</w:t>
      </w:r>
    </w:p>
    <w:p>
      <w:pPr>
        <w:spacing w:after="0"/>
        <w:ind w:left="0"/>
        <w:jc w:val="both"/>
      </w:pPr>
      <w:r>
        <w:rPr>
          <w:rFonts w:ascii="Times New Roman"/>
          <w:b w:val="false"/>
          <w:i w:val="false"/>
          <w:color w:val="000000"/>
          <w:sz w:val="28"/>
        </w:rPr>
        <w:t>
      равенство сторон спора;</w:t>
      </w:r>
    </w:p>
    <w:p>
      <w:pPr>
        <w:spacing w:after="0"/>
        <w:ind w:left="0"/>
        <w:jc w:val="both"/>
      </w:pPr>
      <w:r>
        <w:rPr>
          <w:rFonts w:ascii="Times New Roman"/>
          <w:b w:val="false"/>
          <w:i w:val="false"/>
          <w:color w:val="000000"/>
          <w:sz w:val="28"/>
        </w:rPr>
        <w:t>
      состязательность;</w:t>
      </w:r>
    </w:p>
    <w:p>
      <w:pPr>
        <w:spacing w:after="0"/>
        <w:ind w:left="0"/>
        <w:jc w:val="both"/>
      </w:pPr>
      <w:r>
        <w:rPr>
          <w:rFonts w:ascii="Times New Roman"/>
          <w:b w:val="false"/>
          <w:i w:val="false"/>
          <w:color w:val="000000"/>
          <w:sz w:val="28"/>
        </w:rPr>
        <w:t>
      коллегиальность.</w:t>
      </w:r>
    </w:p>
    <w:p>
      <w:pPr>
        <w:spacing w:after="0"/>
        <w:ind w:left="0"/>
        <w:jc w:val="both"/>
      </w:pPr>
      <w:r>
        <w:rPr>
          <w:rFonts w:ascii="Times New Roman"/>
          <w:b w:val="false"/>
          <w:i w:val="false"/>
          <w:color w:val="000000"/>
          <w:sz w:val="28"/>
        </w:rPr>
        <w:t>
      Порядок реализации принципов судопроизводства определяется Регламентом.</w:t>
      </w:r>
    </w:p>
    <w:bookmarkStart w:name="z700" w:id="534"/>
    <w:p>
      <w:pPr>
        <w:spacing w:after="0"/>
        <w:ind w:left="0"/>
        <w:jc w:val="both"/>
      </w:pPr>
      <w:r>
        <w:rPr>
          <w:rFonts w:ascii="Times New Roman"/>
          <w:b w:val="false"/>
          <w:i w:val="false"/>
          <w:color w:val="000000"/>
          <w:sz w:val="28"/>
        </w:rPr>
        <w:t>
      54. Поступление заявления в Суд в отношении какого-либо международного договора в рамках Союза и (или) решения Комиссии не является основанием для приостановления действия такого международного договора и (или) решения и (или) их отдельных положений, за исключением случаев, прямо предусмотренных Договором.</w:t>
      </w:r>
    </w:p>
    <w:bookmarkEnd w:id="534"/>
    <w:bookmarkStart w:name="z701" w:id="535"/>
    <w:p>
      <w:pPr>
        <w:spacing w:after="0"/>
        <w:ind w:left="0"/>
        <w:jc w:val="both"/>
      </w:pPr>
      <w:r>
        <w:rPr>
          <w:rFonts w:ascii="Times New Roman"/>
          <w:b w:val="false"/>
          <w:i w:val="false"/>
          <w:color w:val="000000"/>
          <w:sz w:val="28"/>
        </w:rPr>
        <w:t>
      55. Суд может запрашивать необходимые для рассмотрения дел материалы у направивших заявление в Суд хозяйствующих субъектов, уполномоченных органов и организаций государств-членов, а также органов Союза.</w:t>
      </w:r>
    </w:p>
    <w:bookmarkEnd w:id="535"/>
    <w:bookmarkStart w:name="z702" w:id="536"/>
    <w:p>
      <w:pPr>
        <w:spacing w:after="0"/>
        <w:ind w:left="0"/>
        <w:jc w:val="both"/>
      </w:pPr>
      <w:r>
        <w:rPr>
          <w:rFonts w:ascii="Times New Roman"/>
          <w:b w:val="false"/>
          <w:i w:val="false"/>
          <w:color w:val="000000"/>
          <w:sz w:val="28"/>
        </w:rPr>
        <w:t>
      56. Информация ограниченного распространения может быть получена Судом или представлена лицом, участвующим в деле, в соответствии с Договором, международными договорами в рамках Союза, Регламентом и законодательством государств-членов. Суд принимает надлежащие меры по обеспечению защиты такой информации.</w:t>
      </w:r>
    </w:p>
    <w:bookmarkEnd w:id="536"/>
    <w:bookmarkStart w:name="z703" w:id="537"/>
    <w:p>
      <w:pPr>
        <w:spacing w:after="0"/>
        <w:ind w:left="0"/>
        <w:jc w:val="both"/>
      </w:pPr>
      <w:r>
        <w:rPr>
          <w:rFonts w:ascii="Times New Roman"/>
          <w:b w:val="false"/>
          <w:i w:val="false"/>
          <w:color w:val="000000"/>
          <w:sz w:val="28"/>
        </w:rPr>
        <w:t>
      57. Судопроизводство в Суде осуществляется при участии сторон спора, заявителя, их представителей, экспертов, включая экспертов специализированных групп, специалистов, свидетелей и переводчиков.</w:t>
      </w:r>
    </w:p>
    <w:bookmarkEnd w:id="537"/>
    <w:bookmarkStart w:name="z704" w:id="538"/>
    <w:p>
      <w:pPr>
        <w:spacing w:after="0"/>
        <w:ind w:left="0"/>
        <w:jc w:val="both"/>
      </w:pPr>
      <w:r>
        <w:rPr>
          <w:rFonts w:ascii="Times New Roman"/>
          <w:b w:val="false"/>
          <w:i w:val="false"/>
          <w:color w:val="000000"/>
          <w:sz w:val="28"/>
        </w:rPr>
        <w:t xml:space="preserve">
      58. Лица, участвующие в деле, пользуются процессуальными правами и несут процессуальные обязанности в соответствии с </w:t>
      </w:r>
      <w:r>
        <w:rPr>
          <w:rFonts w:ascii="Times New Roman"/>
          <w:b w:val="false"/>
          <w:i w:val="false"/>
          <w:color w:val="000000"/>
          <w:sz w:val="28"/>
        </w:rPr>
        <w:t>Регламентом</w:t>
      </w:r>
      <w:r>
        <w:rPr>
          <w:rFonts w:ascii="Times New Roman"/>
          <w:b w:val="false"/>
          <w:i w:val="false"/>
          <w:color w:val="000000"/>
          <w:sz w:val="28"/>
        </w:rPr>
        <w:t>.</w:t>
      </w:r>
    </w:p>
    <w:bookmarkEnd w:id="538"/>
    <w:bookmarkStart w:name="z705" w:id="539"/>
    <w:p>
      <w:pPr>
        <w:spacing w:after="0"/>
        <w:ind w:left="0"/>
        <w:jc w:val="both"/>
      </w:pPr>
      <w:r>
        <w:rPr>
          <w:rFonts w:ascii="Times New Roman"/>
          <w:b w:val="false"/>
          <w:i w:val="false"/>
          <w:color w:val="000000"/>
          <w:sz w:val="28"/>
        </w:rPr>
        <w:t xml:space="preserve">
      59. Экспертам специализированных групп предоставляется иммунитет от административной, гражданской и уголовной юрисдикции в отношении всего сказанного или написанного в связи с их участием в процессе по рассмотрению дела Судом. Эти лица утрачивают иммунитет в случае нарушения порядка использования и защиты информации ограниченного распространения, определенного </w:t>
      </w:r>
      <w:r>
        <w:rPr>
          <w:rFonts w:ascii="Times New Roman"/>
          <w:b w:val="false"/>
          <w:i w:val="false"/>
          <w:color w:val="000000"/>
          <w:sz w:val="28"/>
        </w:rPr>
        <w:t>Регламентом</w:t>
      </w:r>
      <w:r>
        <w:rPr>
          <w:rFonts w:ascii="Times New Roman"/>
          <w:b w:val="false"/>
          <w:i w:val="false"/>
          <w:color w:val="000000"/>
          <w:sz w:val="28"/>
        </w:rPr>
        <w:t>.</w:t>
      </w:r>
    </w:p>
    <w:bookmarkEnd w:id="539"/>
    <w:bookmarkStart w:name="z706" w:id="540"/>
    <w:p>
      <w:pPr>
        <w:spacing w:after="0"/>
        <w:ind w:left="0"/>
        <w:jc w:val="both"/>
      </w:pPr>
      <w:r>
        <w:rPr>
          <w:rFonts w:ascii="Times New Roman"/>
          <w:b w:val="false"/>
          <w:i w:val="false"/>
          <w:color w:val="000000"/>
          <w:sz w:val="28"/>
        </w:rPr>
        <w:t>
      60. Если государство-член или Комиссия считает, что решение по спору может затронуть их интересы, это государство-член или Комиссия может обратиться с ходатайством о разрешении вступить в дело в качестве заинтересованного участника спора.</w:t>
      </w:r>
    </w:p>
    <w:bookmarkEnd w:id="540"/>
    <w:bookmarkStart w:name="z707" w:id="541"/>
    <w:p>
      <w:pPr>
        <w:spacing w:after="0"/>
        <w:ind w:left="0"/>
        <w:jc w:val="both"/>
      </w:pPr>
      <w:r>
        <w:rPr>
          <w:rFonts w:ascii="Times New Roman"/>
          <w:b w:val="false"/>
          <w:i w:val="false"/>
          <w:color w:val="000000"/>
          <w:sz w:val="28"/>
        </w:rPr>
        <w:t>
      61. Суд оставляет без рассмотрения требования о возмещении убытков или иные требования имущественного характера.</w:t>
      </w:r>
    </w:p>
    <w:bookmarkEnd w:id="541"/>
    <w:bookmarkStart w:name="z708" w:id="542"/>
    <w:p>
      <w:pPr>
        <w:spacing w:after="0"/>
        <w:ind w:left="0"/>
        <w:jc w:val="both"/>
      </w:pPr>
      <w:r>
        <w:rPr>
          <w:rFonts w:ascii="Times New Roman"/>
          <w:b w:val="false"/>
          <w:i w:val="false"/>
          <w:color w:val="000000"/>
          <w:sz w:val="28"/>
        </w:rPr>
        <w:t>
      62. Обращение хозяйствующего субъекта в Суд облагается пошлиной.</w:t>
      </w:r>
    </w:p>
    <w:bookmarkEnd w:id="542"/>
    <w:bookmarkStart w:name="z709" w:id="543"/>
    <w:p>
      <w:pPr>
        <w:spacing w:after="0"/>
        <w:ind w:left="0"/>
        <w:jc w:val="both"/>
      </w:pPr>
      <w:r>
        <w:rPr>
          <w:rFonts w:ascii="Times New Roman"/>
          <w:b w:val="false"/>
          <w:i w:val="false"/>
          <w:color w:val="000000"/>
          <w:sz w:val="28"/>
        </w:rPr>
        <w:t>
      63. Пошлина уплачивается хозяйствующим субъектом до подачи заявления в Суд.</w:t>
      </w:r>
    </w:p>
    <w:bookmarkEnd w:id="543"/>
    <w:bookmarkStart w:name="z710" w:id="544"/>
    <w:p>
      <w:pPr>
        <w:spacing w:after="0"/>
        <w:ind w:left="0"/>
        <w:jc w:val="both"/>
      </w:pPr>
      <w:r>
        <w:rPr>
          <w:rFonts w:ascii="Times New Roman"/>
          <w:b w:val="false"/>
          <w:i w:val="false"/>
          <w:color w:val="000000"/>
          <w:sz w:val="28"/>
        </w:rPr>
        <w:t>
      64. В случае удовлетворения Судом требований хозяйствующего субъекта, указанных в заявлении, осуществляется возврат пошлины.</w:t>
      </w:r>
    </w:p>
    <w:bookmarkEnd w:id="544"/>
    <w:bookmarkStart w:name="z711" w:id="545"/>
    <w:p>
      <w:pPr>
        <w:spacing w:after="0"/>
        <w:ind w:left="0"/>
        <w:jc w:val="both"/>
      </w:pPr>
      <w:r>
        <w:rPr>
          <w:rFonts w:ascii="Times New Roman"/>
          <w:b w:val="false"/>
          <w:i w:val="false"/>
          <w:color w:val="000000"/>
          <w:sz w:val="28"/>
        </w:rPr>
        <w:t xml:space="preserve">
      65. Размер, валюта платежа, порядок зачисления, использования и возврата пошлины </w:t>
      </w:r>
      <w:r>
        <w:rPr>
          <w:rFonts w:ascii="Times New Roman"/>
          <w:b w:val="false"/>
          <w:i w:val="false"/>
          <w:color w:val="000000"/>
          <w:sz w:val="28"/>
        </w:rPr>
        <w:t>определяются</w:t>
      </w:r>
      <w:r>
        <w:rPr>
          <w:rFonts w:ascii="Times New Roman"/>
          <w:b w:val="false"/>
          <w:i w:val="false"/>
          <w:color w:val="000000"/>
          <w:sz w:val="28"/>
        </w:rPr>
        <w:t xml:space="preserve"> Высшим Евразийским экономическим советом.</w:t>
      </w:r>
    </w:p>
    <w:bookmarkEnd w:id="545"/>
    <w:bookmarkStart w:name="z712" w:id="546"/>
    <w:p>
      <w:pPr>
        <w:spacing w:after="0"/>
        <w:ind w:left="0"/>
        <w:jc w:val="both"/>
      </w:pPr>
      <w:r>
        <w:rPr>
          <w:rFonts w:ascii="Times New Roman"/>
          <w:b w:val="false"/>
          <w:i w:val="false"/>
          <w:color w:val="000000"/>
          <w:sz w:val="28"/>
        </w:rPr>
        <w:t>
      66. В ходе рассмотрения дела каждая сторона спора несет свои судебные издержки самостоятельно.</w:t>
      </w:r>
    </w:p>
    <w:bookmarkEnd w:id="546"/>
    <w:bookmarkStart w:name="z713" w:id="547"/>
    <w:p>
      <w:pPr>
        <w:spacing w:after="0"/>
        <w:ind w:left="0"/>
        <w:jc w:val="both"/>
      </w:pPr>
      <w:r>
        <w:rPr>
          <w:rFonts w:ascii="Times New Roman"/>
          <w:b w:val="false"/>
          <w:i w:val="false"/>
          <w:color w:val="000000"/>
          <w:sz w:val="28"/>
        </w:rPr>
        <w:t>
      67. На любой стадии рассмотрения дела спор может быть урегулирован сторонами спора путем заключения мирового соглашения, отказа заявителя от своих требований или отзыва заявления.</w:t>
      </w:r>
    </w:p>
    <w:bookmarkEnd w:id="547"/>
    <w:bookmarkStart w:name="z714" w:id="548"/>
    <w:p>
      <w:pPr>
        <w:spacing w:after="0"/>
        <w:ind w:left="0"/>
        <w:jc w:val="left"/>
      </w:pPr>
      <w:r>
        <w:rPr>
          <w:rFonts w:ascii="Times New Roman"/>
          <w:b/>
          <w:i w:val="false"/>
          <w:color w:val="000000"/>
        </w:rPr>
        <w:t xml:space="preserve"> Раздел 2</w:t>
      </w:r>
      <w:r>
        <w:br/>
      </w:r>
      <w:r>
        <w:rPr>
          <w:rFonts w:ascii="Times New Roman"/>
          <w:b/>
          <w:i w:val="false"/>
          <w:color w:val="000000"/>
        </w:rPr>
        <w:t>Судопроизводство по делам о разъяснении</w:t>
      </w:r>
    </w:p>
    <w:bookmarkEnd w:id="548"/>
    <w:bookmarkStart w:name="z715" w:id="549"/>
    <w:p>
      <w:pPr>
        <w:spacing w:after="0"/>
        <w:ind w:left="0"/>
        <w:jc w:val="both"/>
      </w:pPr>
      <w:r>
        <w:rPr>
          <w:rFonts w:ascii="Times New Roman"/>
          <w:b w:val="false"/>
          <w:i w:val="false"/>
          <w:color w:val="000000"/>
          <w:sz w:val="28"/>
        </w:rPr>
        <w:t xml:space="preserve">
      68. Порядок рассмотрения дел о разъяснении определяется </w:t>
      </w:r>
      <w:r>
        <w:rPr>
          <w:rFonts w:ascii="Times New Roman"/>
          <w:b w:val="false"/>
          <w:i w:val="false"/>
          <w:color w:val="000000"/>
          <w:sz w:val="28"/>
        </w:rPr>
        <w:t>Регламентом</w:t>
      </w:r>
      <w:r>
        <w:rPr>
          <w:rFonts w:ascii="Times New Roman"/>
          <w:b w:val="false"/>
          <w:i w:val="false"/>
          <w:color w:val="000000"/>
          <w:sz w:val="28"/>
        </w:rPr>
        <w:t>.</w:t>
      </w:r>
    </w:p>
    <w:bookmarkEnd w:id="549"/>
    <w:bookmarkStart w:name="z716" w:id="550"/>
    <w:p>
      <w:pPr>
        <w:spacing w:after="0"/>
        <w:ind w:left="0"/>
        <w:jc w:val="both"/>
      </w:pPr>
      <w:r>
        <w:rPr>
          <w:rFonts w:ascii="Times New Roman"/>
          <w:b w:val="false"/>
          <w:i w:val="false"/>
          <w:color w:val="000000"/>
          <w:sz w:val="28"/>
        </w:rPr>
        <w:t>
      69. Суд осуществляет судопроизводство по делам о разъяснении на основе принципов независимости судей и коллегиальности.</w:t>
      </w:r>
    </w:p>
    <w:bookmarkEnd w:id="550"/>
    <w:bookmarkStart w:name="z717" w:id="551"/>
    <w:p>
      <w:pPr>
        <w:spacing w:after="0"/>
        <w:ind w:left="0"/>
        <w:jc w:val="left"/>
      </w:pPr>
      <w:r>
        <w:rPr>
          <w:rFonts w:ascii="Times New Roman"/>
          <w:b/>
          <w:i w:val="false"/>
          <w:color w:val="000000"/>
        </w:rPr>
        <w:t xml:space="preserve"> Раздел 3</w:t>
      </w:r>
      <w:r>
        <w:br/>
      </w:r>
      <w:r>
        <w:rPr>
          <w:rFonts w:ascii="Times New Roman"/>
          <w:b/>
          <w:i w:val="false"/>
          <w:color w:val="000000"/>
        </w:rPr>
        <w:t>Составы Суда</w:t>
      </w:r>
    </w:p>
    <w:bookmarkEnd w:id="551"/>
    <w:bookmarkStart w:name="z718" w:id="552"/>
    <w:p>
      <w:pPr>
        <w:spacing w:after="0"/>
        <w:ind w:left="0"/>
        <w:jc w:val="both"/>
      </w:pPr>
      <w:r>
        <w:rPr>
          <w:rFonts w:ascii="Times New Roman"/>
          <w:b w:val="false"/>
          <w:i w:val="false"/>
          <w:color w:val="000000"/>
          <w:sz w:val="28"/>
        </w:rPr>
        <w:t>
      70. Суд рассматривает дела в составе Большой коллегии Суда, Коллегии Суда и Апелляционной палаты Суда.</w:t>
      </w:r>
    </w:p>
    <w:bookmarkEnd w:id="552"/>
    <w:bookmarkStart w:name="z719" w:id="553"/>
    <w:p>
      <w:pPr>
        <w:spacing w:after="0"/>
        <w:ind w:left="0"/>
        <w:jc w:val="both"/>
      </w:pPr>
      <w:r>
        <w:rPr>
          <w:rFonts w:ascii="Times New Roman"/>
          <w:b w:val="false"/>
          <w:i w:val="false"/>
          <w:color w:val="000000"/>
          <w:sz w:val="28"/>
        </w:rPr>
        <w:t xml:space="preserve">
      71. Суд рассматривает дела о разрешении споров на заседаниях Большой коллегии Суда в случаях, предусмотренных подпунктом 1 </w:t>
      </w:r>
      <w:r>
        <w:rPr>
          <w:rFonts w:ascii="Times New Roman"/>
          <w:b w:val="false"/>
          <w:i w:val="false"/>
          <w:color w:val="000000"/>
          <w:sz w:val="28"/>
        </w:rPr>
        <w:t>пункта 39</w:t>
      </w:r>
      <w:r>
        <w:rPr>
          <w:rFonts w:ascii="Times New Roman"/>
          <w:b w:val="false"/>
          <w:i w:val="false"/>
          <w:color w:val="000000"/>
          <w:sz w:val="28"/>
        </w:rPr>
        <w:t xml:space="preserve"> настоящего Статута.</w:t>
      </w:r>
    </w:p>
    <w:bookmarkEnd w:id="553"/>
    <w:bookmarkStart w:name="z720" w:id="554"/>
    <w:p>
      <w:pPr>
        <w:spacing w:after="0"/>
        <w:ind w:left="0"/>
        <w:jc w:val="both"/>
      </w:pPr>
      <w:r>
        <w:rPr>
          <w:rFonts w:ascii="Times New Roman"/>
          <w:b w:val="false"/>
          <w:i w:val="false"/>
          <w:color w:val="000000"/>
          <w:sz w:val="28"/>
        </w:rPr>
        <w:t xml:space="preserve">
      72. Большая коллегия рассматривает процедурные вопросы, предусмотренные </w:t>
      </w:r>
      <w:r>
        <w:rPr>
          <w:rFonts w:ascii="Times New Roman"/>
          <w:b w:val="false"/>
          <w:i w:val="false"/>
          <w:color w:val="000000"/>
          <w:sz w:val="28"/>
        </w:rPr>
        <w:t>Регламентом</w:t>
      </w:r>
      <w:r>
        <w:rPr>
          <w:rFonts w:ascii="Times New Roman"/>
          <w:b w:val="false"/>
          <w:i w:val="false"/>
          <w:color w:val="000000"/>
          <w:sz w:val="28"/>
        </w:rPr>
        <w:t>.</w:t>
      </w:r>
    </w:p>
    <w:bookmarkEnd w:id="554"/>
    <w:bookmarkStart w:name="z721" w:id="555"/>
    <w:p>
      <w:pPr>
        <w:spacing w:after="0"/>
        <w:ind w:left="0"/>
        <w:jc w:val="both"/>
      </w:pPr>
      <w:r>
        <w:rPr>
          <w:rFonts w:ascii="Times New Roman"/>
          <w:b w:val="false"/>
          <w:i w:val="false"/>
          <w:color w:val="000000"/>
          <w:sz w:val="28"/>
        </w:rPr>
        <w:t>
      73. Суд рассматривает дела о разъяснении на заседаниях Большой коллегии Суда.</w:t>
      </w:r>
    </w:p>
    <w:bookmarkEnd w:id="555"/>
    <w:bookmarkStart w:name="z722" w:id="556"/>
    <w:p>
      <w:pPr>
        <w:spacing w:after="0"/>
        <w:ind w:left="0"/>
        <w:jc w:val="both"/>
      </w:pPr>
      <w:r>
        <w:rPr>
          <w:rFonts w:ascii="Times New Roman"/>
          <w:b w:val="false"/>
          <w:i w:val="false"/>
          <w:color w:val="000000"/>
          <w:sz w:val="28"/>
        </w:rPr>
        <w:t>
      74. В состав Большой коллегии Суда входят все судьи Суда.</w:t>
      </w:r>
    </w:p>
    <w:bookmarkEnd w:id="556"/>
    <w:bookmarkStart w:name="z723" w:id="557"/>
    <w:p>
      <w:pPr>
        <w:spacing w:after="0"/>
        <w:ind w:left="0"/>
        <w:jc w:val="both"/>
      </w:pPr>
      <w:r>
        <w:rPr>
          <w:rFonts w:ascii="Times New Roman"/>
          <w:b w:val="false"/>
          <w:i w:val="false"/>
          <w:color w:val="000000"/>
          <w:sz w:val="28"/>
        </w:rPr>
        <w:t>
      75. Судебное заседание Большой коллегии Суда считается правомочным при условии присутствия на нем всех судей Суда.</w:t>
      </w:r>
    </w:p>
    <w:bookmarkEnd w:id="557"/>
    <w:bookmarkStart w:name="z724" w:id="558"/>
    <w:p>
      <w:pPr>
        <w:spacing w:after="0"/>
        <w:ind w:left="0"/>
        <w:jc w:val="both"/>
      </w:pPr>
      <w:r>
        <w:rPr>
          <w:rFonts w:ascii="Times New Roman"/>
          <w:b w:val="false"/>
          <w:i w:val="false"/>
          <w:color w:val="000000"/>
          <w:sz w:val="28"/>
        </w:rPr>
        <w:t xml:space="preserve">
      76. Суд заседает в составе Коллегии Суда в случаях, предусмотренных подпунктом 2 </w:t>
      </w:r>
      <w:r>
        <w:rPr>
          <w:rFonts w:ascii="Times New Roman"/>
          <w:b w:val="false"/>
          <w:i w:val="false"/>
          <w:color w:val="000000"/>
          <w:sz w:val="28"/>
        </w:rPr>
        <w:t>пункта 39</w:t>
      </w:r>
      <w:r>
        <w:rPr>
          <w:rFonts w:ascii="Times New Roman"/>
          <w:b w:val="false"/>
          <w:i w:val="false"/>
          <w:color w:val="000000"/>
          <w:sz w:val="28"/>
        </w:rPr>
        <w:t xml:space="preserve"> настоящего Статута.</w:t>
      </w:r>
    </w:p>
    <w:bookmarkEnd w:id="558"/>
    <w:bookmarkStart w:name="z725" w:id="559"/>
    <w:p>
      <w:pPr>
        <w:spacing w:after="0"/>
        <w:ind w:left="0"/>
        <w:jc w:val="both"/>
      </w:pPr>
      <w:r>
        <w:rPr>
          <w:rFonts w:ascii="Times New Roman"/>
          <w:b w:val="false"/>
          <w:i w:val="false"/>
          <w:color w:val="000000"/>
          <w:sz w:val="28"/>
        </w:rPr>
        <w:t>
      77. В состав Коллегии Суда включается по одному судье от каждого государства-члена поочередно по фамилии судьи, начиная с первой буквы русского алфавита.</w:t>
      </w:r>
    </w:p>
    <w:bookmarkEnd w:id="559"/>
    <w:bookmarkStart w:name="z726" w:id="560"/>
    <w:p>
      <w:pPr>
        <w:spacing w:after="0"/>
        <w:ind w:left="0"/>
        <w:jc w:val="both"/>
      </w:pPr>
      <w:r>
        <w:rPr>
          <w:rFonts w:ascii="Times New Roman"/>
          <w:b w:val="false"/>
          <w:i w:val="false"/>
          <w:color w:val="000000"/>
          <w:sz w:val="28"/>
        </w:rPr>
        <w:t>
      78. Судебное заседание Коллегии Суда считается правомочным при условии присутствия на нем одного судьи от каждого государства-члена.</w:t>
      </w:r>
    </w:p>
    <w:bookmarkEnd w:id="560"/>
    <w:bookmarkStart w:name="z727" w:id="561"/>
    <w:p>
      <w:pPr>
        <w:spacing w:after="0"/>
        <w:ind w:left="0"/>
        <w:jc w:val="both"/>
      </w:pPr>
      <w:r>
        <w:rPr>
          <w:rFonts w:ascii="Times New Roman"/>
          <w:b w:val="false"/>
          <w:i w:val="false"/>
          <w:color w:val="000000"/>
          <w:sz w:val="28"/>
        </w:rPr>
        <w:t>
      79. Суд заседает в составе Апелляционной палаты Суда при рассмотрении заявлений об обжаловании решений Коллегии Суда.</w:t>
      </w:r>
    </w:p>
    <w:bookmarkEnd w:id="561"/>
    <w:bookmarkStart w:name="z728" w:id="562"/>
    <w:p>
      <w:pPr>
        <w:spacing w:after="0"/>
        <w:ind w:left="0"/>
        <w:jc w:val="both"/>
      </w:pPr>
      <w:r>
        <w:rPr>
          <w:rFonts w:ascii="Times New Roman"/>
          <w:b w:val="false"/>
          <w:i w:val="false"/>
          <w:color w:val="000000"/>
          <w:sz w:val="28"/>
        </w:rPr>
        <w:t>
      80. В состав Апелляционной палаты Суда входят судьи Суда от государств-членов, не принимавшие участия в рассмотрении дела, решение Коллегии Суда по которому обжалуется.</w:t>
      </w:r>
    </w:p>
    <w:bookmarkEnd w:id="562"/>
    <w:bookmarkStart w:name="z729" w:id="563"/>
    <w:p>
      <w:pPr>
        <w:spacing w:after="0"/>
        <w:ind w:left="0"/>
        <w:jc w:val="both"/>
      </w:pPr>
      <w:r>
        <w:rPr>
          <w:rFonts w:ascii="Times New Roman"/>
          <w:b w:val="false"/>
          <w:i w:val="false"/>
          <w:color w:val="000000"/>
          <w:sz w:val="28"/>
        </w:rPr>
        <w:t>
      81. Судебное заседание Апелляционной палаты Суда считается правомочным при условии присутствия на нем одного судьи от каждого государства-члена.</w:t>
      </w:r>
    </w:p>
    <w:bookmarkEnd w:id="563"/>
    <w:bookmarkStart w:name="z730" w:id="564"/>
    <w:p>
      <w:pPr>
        <w:spacing w:after="0"/>
        <w:ind w:left="0"/>
        <w:jc w:val="left"/>
      </w:pPr>
      <w:r>
        <w:rPr>
          <w:rFonts w:ascii="Times New Roman"/>
          <w:b/>
          <w:i w:val="false"/>
          <w:color w:val="000000"/>
        </w:rPr>
        <w:t xml:space="preserve"> ГЛАВА VI. Специализированные группы</w:t>
      </w:r>
    </w:p>
    <w:bookmarkEnd w:id="564"/>
    <w:bookmarkStart w:name="z731" w:id="565"/>
    <w:p>
      <w:pPr>
        <w:spacing w:after="0"/>
        <w:ind w:left="0"/>
        <w:jc w:val="both"/>
      </w:pPr>
      <w:r>
        <w:rPr>
          <w:rFonts w:ascii="Times New Roman"/>
          <w:b w:val="false"/>
          <w:i w:val="false"/>
          <w:color w:val="000000"/>
          <w:sz w:val="28"/>
        </w:rPr>
        <w:t>
      82. При рассмотрении конкретного спора, предметом которого являются вопросы предоставления промышленных субсидий, мер государственной поддержки сельского хозяйства, применения специальных защитных, антидемпинговых и компенсационных мер, создается специализированная группа.</w:t>
      </w:r>
    </w:p>
    <w:bookmarkEnd w:id="565"/>
    <w:bookmarkStart w:name="z732" w:id="566"/>
    <w:p>
      <w:pPr>
        <w:spacing w:after="0"/>
        <w:ind w:left="0"/>
        <w:jc w:val="both"/>
      </w:pPr>
      <w:r>
        <w:rPr>
          <w:rFonts w:ascii="Times New Roman"/>
          <w:b w:val="false"/>
          <w:i w:val="false"/>
          <w:color w:val="000000"/>
          <w:sz w:val="28"/>
        </w:rPr>
        <w:t>
      83. Специализированная группа состоит из трех экспертов, по одному из списка, представленного каждым государством-членом по соответствующему виду спора.</w:t>
      </w:r>
    </w:p>
    <w:bookmarkEnd w:id="566"/>
    <w:bookmarkStart w:name="z733" w:id="567"/>
    <w:p>
      <w:pPr>
        <w:spacing w:after="0"/>
        <w:ind w:left="0"/>
        <w:jc w:val="both"/>
      </w:pPr>
      <w:r>
        <w:rPr>
          <w:rFonts w:ascii="Times New Roman"/>
          <w:b w:val="false"/>
          <w:i w:val="false"/>
          <w:color w:val="000000"/>
          <w:sz w:val="28"/>
        </w:rPr>
        <w:t>
      84. Состав специализированной группы утверждается Судом.</w:t>
      </w:r>
    </w:p>
    <w:bookmarkEnd w:id="567"/>
    <w:bookmarkStart w:name="z734" w:id="568"/>
    <w:p>
      <w:pPr>
        <w:spacing w:after="0"/>
        <w:ind w:left="0"/>
        <w:jc w:val="both"/>
      </w:pPr>
      <w:r>
        <w:rPr>
          <w:rFonts w:ascii="Times New Roman"/>
          <w:b w:val="false"/>
          <w:i w:val="false"/>
          <w:color w:val="000000"/>
          <w:sz w:val="28"/>
        </w:rPr>
        <w:t>
      85. После рассмотрения дела специализированная группа расформировывается.</w:t>
      </w:r>
    </w:p>
    <w:bookmarkEnd w:id="568"/>
    <w:bookmarkStart w:name="z735" w:id="569"/>
    <w:p>
      <w:pPr>
        <w:spacing w:after="0"/>
        <w:ind w:left="0"/>
        <w:jc w:val="both"/>
      </w:pPr>
      <w:r>
        <w:rPr>
          <w:rFonts w:ascii="Times New Roman"/>
          <w:b w:val="false"/>
          <w:i w:val="false"/>
          <w:color w:val="000000"/>
          <w:sz w:val="28"/>
        </w:rPr>
        <w:t xml:space="preserve">
      86. Государства-члены не позднее чем через 60 календарных дней после вступления в силу Договора направляют в Суд списки из не менее чем трех экспертов по каждому виду споров, указанных в </w:t>
      </w:r>
      <w:r>
        <w:rPr>
          <w:rFonts w:ascii="Times New Roman"/>
          <w:b w:val="false"/>
          <w:i w:val="false"/>
          <w:color w:val="000000"/>
          <w:sz w:val="28"/>
        </w:rPr>
        <w:t>пункте 82</w:t>
      </w:r>
      <w:r>
        <w:rPr>
          <w:rFonts w:ascii="Times New Roman"/>
          <w:b w:val="false"/>
          <w:i w:val="false"/>
          <w:color w:val="000000"/>
          <w:sz w:val="28"/>
        </w:rPr>
        <w:t xml:space="preserve"> настоящего Статута, которые готовы и способны выступать в качестве членов специализированных групп.</w:t>
      </w:r>
    </w:p>
    <w:bookmarkEnd w:id="569"/>
    <w:p>
      <w:pPr>
        <w:spacing w:after="0"/>
        <w:ind w:left="0"/>
        <w:jc w:val="both"/>
      </w:pPr>
      <w:r>
        <w:rPr>
          <w:rFonts w:ascii="Times New Roman"/>
          <w:b w:val="false"/>
          <w:i w:val="false"/>
          <w:color w:val="000000"/>
          <w:sz w:val="28"/>
        </w:rPr>
        <w:t>
      Государства-члены на регулярной основе, но не реже чем один раз в год обновляют списки экспертов.</w:t>
      </w:r>
    </w:p>
    <w:bookmarkStart w:name="z736" w:id="570"/>
    <w:p>
      <w:pPr>
        <w:spacing w:after="0"/>
        <w:ind w:left="0"/>
        <w:jc w:val="both"/>
      </w:pPr>
      <w:r>
        <w:rPr>
          <w:rFonts w:ascii="Times New Roman"/>
          <w:b w:val="false"/>
          <w:i w:val="false"/>
          <w:color w:val="000000"/>
          <w:sz w:val="28"/>
        </w:rPr>
        <w:t xml:space="preserve">
      87. В качестве экспертов выступают физические лица, являющиеся высококвалифицированными специалистами, обладающими специальными знаниями и опытом по вопросам, которые составляют предмет споров, указанных в </w:t>
      </w:r>
      <w:r>
        <w:rPr>
          <w:rFonts w:ascii="Times New Roman"/>
          <w:b w:val="false"/>
          <w:i w:val="false"/>
          <w:color w:val="000000"/>
          <w:sz w:val="28"/>
        </w:rPr>
        <w:t>пункте 82</w:t>
      </w:r>
      <w:r>
        <w:rPr>
          <w:rFonts w:ascii="Times New Roman"/>
          <w:b w:val="false"/>
          <w:i w:val="false"/>
          <w:color w:val="000000"/>
          <w:sz w:val="28"/>
        </w:rPr>
        <w:t xml:space="preserve"> настоящего Статута.</w:t>
      </w:r>
    </w:p>
    <w:bookmarkEnd w:id="570"/>
    <w:bookmarkStart w:name="z737" w:id="571"/>
    <w:p>
      <w:pPr>
        <w:spacing w:after="0"/>
        <w:ind w:left="0"/>
        <w:jc w:val="both"/>
      </w:pPr>
      <w:r>
        <w:rPr>
          <w:rFonts w:ascii="Times New Roman"/>
          <w:b w:val="false"/>
          <w:i w:val="false"/>
          <w:color w:val="000000"/>
          <w:sz w:val="28"/>
        </w:rPr>
        <w:t>
      88. Эксперты выступают в своем личном качестве, действуют независимо, а также не связаны ни с одной стороной спора и не могут получать от них каких-либо инструкций.</w:t>
      </w:r>
    </w:p>
    <w:bookmarkEnd w:id="571"/>
    <w:bookmarkStart w:name="z738" w:id="572"/>
    <w:p>
      <w:pPr>
        <w:spacing w:after="0"/>
        <w:ind w:left="0"/>
        <w:jc w:val="both"/>
      </w:pPr>
      <w:r>
        <w:rPr>
          <w:rFonts w:ascii="Times New Roman"/>
          <w:b w:val="false"/>
          <w:i w:val="false"/>
          <w:color w:val="000000"/>
          <w:sz w:val="28"/>
        </w:rPr>
        <w:t>
      89. Эксперт не может выступать в качестве члена специализированной группы в случае наличия конфликта интересов.</w:t>
      </w:r>
    </w:p>
    <w:bookmarkEnd w:id="572"/>
    <w:bookmarkStart w:name="z739" w:id="573"/>
    <w:p>
      <w:pPr>
        <w:spacing w:after="0"/>
        <w:ind w:left="0"/>
        <w:jc w:val="both"/>
      </w:pPr>
      <w:r>
        <w:rPr>
          <w:rFonts w:ascii="Times New Roman"/>
          <w:b w:val="false"/>
          <w:i w:val="false"/>
          <w:color w:val="000000"/>
          <w:sz w:val="28"/>
        </w:rPr>
        <w:t xml:space="preserve">
      90. Специализированная группа готовит заключение, содержащее объективную оценку фактических обстоятельств дела, и представляет его в Суд в сроки, установленные </w:t>
      </w:r>
      <w:r>
        <w:rPr>
          <w:rFonts w:ascii="Times New Roman"/>
          <w:b w:val="false"/>
          <w:i w:val="false"/>
          <w:color w:val="000000"/>
          <w:sz w:val="28"/>
        </w:rPr>
        <w:t>Регламентом</w:t>
      </w:r>
      <w:r>
        <w:rPr>
          <w:rFonts w:ascii="Times New Roman"/>
          <w:b w:val="false"/>
          <w:i w:val="false"/>
          <w:color w:val="000000"/>
          <w:sz w:val="28"/>
        </w:rPr>
        <w:t>.</w:t>
      </w:r>
    </w:p>
    <w:bookmarkEnd w:id="573"/>
    <w:bookmarkStart w:name="z740" w:id="574"/>
    <w:p>
      <w:pPr>
        <w:spacing w:after="0"/>
        <w:ind w:left="0"/>
        <w:jc w:val="both"/>
      </w:pPr>
      <w:r>
        <w:rPr>
          <w:rFonts w:ascii="Times New Roman"/>
          <w:b w:val="false"/>
          <w:i w:val="false"/>
          <w:color w:val="000000"/>
          <w:sz w:val="28"/>
        </w:rPr>
        <w:t xml:space="preserve">
      91. Заключение специализированной группы носит рекомендательный характер, за исключением случая, предусмотренного абзацем третьим </w:t>
      </w:r>
      <w:r>
        <w:rPr>
          <w:rFonts w:ascii="Times New Roman"/>
          <w:b w:val="false"/>
          <w:i w:val="false"/>
          <w:color w:val="000000"/>
          <w:sz w:val="28"/>
        </w:rPr>
        <w:t>пункта 92</w:t>
      </w:r>
      <w:r>
        <w:rPr>
          <w:rFonts w:ascii="Times New Roman"/>
          <w:b w:val="false"/>
          <w:i w:val="false"/>
          <w:color w:val="000000"/>
          <w:sz w:val="28"/>
        </w:rPr>
        <w:t xml:space="preserve"> настоящего Статута, и оценивается Судом при вынесении одного из решений, предусмотренных </w:t>
      </w:r>
      <w:r>
        <w:rPr>
          <w:rFonts w:ascii="Times New Roman"/>
          <w:b w:val="false"/>
          <w:i w:val="false"/>
          <w:color w:val="000000"/>
          <w:sz w:val="28"/>
        </w:rPr>
        <w:t>пунктами 104</w:t>
      </w:r>
      <w:r>
        <w:rPr>
          <w:rFonts w:ascii="Times New Roman"/>
          <w:b w:val="false"/>
          <w:i w:val="false"/>
          <w:color w:val="000000"/>
          <w:sz w:val="28"/>
        </w:rPr>
        <w:t xml:space="preserve"> – </w:t>
      </w:r>
      <w:r>
        <w:rPr>
          <w:rFonts w:ascii="Times New Roman"/>
          <w:b w:val="false"/>
          <w:i w:val="false"/>
          <w:color w:val="000000"/>
          <w:sz w:val="28"/>
        </w:rPr>
        <w:t>110</w:t>
      </w:r>
      <w:r>
        <w:rPr>
          <w:rFonts w:ascii="Times New Roman"/>
          <w:b w:val="false"/>
          <w:i w:val="false"/>
          <w:color w:val="000000"/>
          <w:sz w:val="28"/>
        </w:rPr>
        <w:t xml:space="preserve"> настоящего Статута.</w:t>
      </w:r>
    </w:p>
    <w:bookmarkEnd w:id="574"/>
    <w:bookmarkStart w:name="z741" w:id="575"/>
    <w:p>
      <w:pPr>
        <w:spacing w:after="0"/>
        <w:ind w:left="0"/>
        <w:jc w:val="both"/>
      </w:pPr>
      <w:r>
        <w:rPr>
          <w:rFonts w:ascii="Times New Roman"/>
          <w:b w:val="false"/>
          <w:i w:val="false"/>
          <w:color w:val="000000"/>
          <w:sz w:val="28"/>
        </w:rPr>
        <w:t>
      92. Заключение специализированной группы, подготовленное по спору, предметом которого являются вопросы предоставления промышленных субсидий или мер государственной поддержки сельского хозяйства, должно содержать вывод о наличии либо об отсутствии нарушения, а также о применении соответствующих компенсирующих мер в случае наличия нарушения.</w:t>
      </w:r>
    </w:p>
    <w:bookmarkEnd w:id="575"/>
    <w:p>
      <w:pPr>
        <w:spacing w:after="0"/>
        <w:ind w:left="0"/>
        <w:jc w:val="both"/>
      </w:pPr>
      <w:r>
        <w:rPr>
          <w:rFonts w:ascii="Times New Roman"/>
          <w:b w:val="false"/>
          <w:i w:val="false"/>
          <w:color w:val="000000"/>
          <w:sz w:val="28"/>
        </w:rPr>
        <w:t xml:space="preserve">
      В части вывода специализированной группы о наличии либо об отсутствии нарушения заключение специализированой группы носит рекомендательный характер и оценивается Судом при вынесении одного из решений, предусмотренных </w:t>
      </w:r>
      <w:r>
        <w:rPr>
          <w:rFonts w:ascii="Times New Roman"/>
          <w:b w:val="false"/>
          <w:i w:val="false"/>
          <w:color w:val="000000"/>
          <w:sz w:val="28"/>
        </w:rPr>
        <w:t>пунктами 104</w:t>
      </w:r>
      <w:r>
        <w:rPr>
          <w:rFonts w:ascii="Times New Roman"/>
          <w:b w:val="false"/>
          <w:i w:val="false"/>
          <w:color w:val="000000"/>
          <w:sz w:val="28"/>
        </w:rPr>
        <w:t xml:space="preserve"> – </w:t>
      </w:r>
      <w:r>
        <w:rPr>
          <w:rFonts w:ascii="Times New Roman"/>
          <w:b w:val="false"/>
          <w:i w:val="false"/>
          <w:color w:val="000000"/>
          <w:sz w:val="28"/>
        </w:rPr>
        <w:t>110</w:t>
      </w:r>
      <w:r>
        <w:rPr>
          <w:rFonts w:ascii="Times New Roman"/>
          <w:b w:val="false"/>
          <w:i w:val="false"/>
          <w:color w:val="000000"/>
          <w:sz w:val="28"/>
        </w:rPr>
        <w:t xml:space="preserve"> настоящего Статута.</w:t>
      </w:r>
    </w:p>
    <w:p>
      <w:pPr>
        <w:spacing w:after="0"/>
        <w:ind w:left="0"/>
        <w:jc w:val="both"/>
      </w:pPr>
      <w:r>
        <w:rPr>
          <w:rFonts w:ascii="Times New Roman"/>
          <w:b w:val="false"/>
          <w:i w:val="false"/>
          <w:color w:val="000000"/>
          <w:sz w:val="28"/>
        </w:rPr>
        <w:t>
      В части вывода о применении соответствующих компенсирующих мер заключение специализированной группы является для Суда обязательным при вынесении решения.</w:t>
      </w:r>
    </w:p>
    <w:bookmarkStart w:name="z742" w:id="576"/>
    <w:p>
      <w:pPr>
        <w:spacing w:after="0"/>
        <w:ind w:left="0"/>
        <w:jc w:val="both"/>
      </w:pPr>
      <w:r>
        <w:rPr>
          <w:rFonts w:ascii="Times New Roman"/>
          <w:b w:val="false"/>
          <w:i w:val="false"/>
          <w:color w:val="000000"/>
          <w:sz w:val="28"/>
        </w:rPr>
        <w:t xml:space="preserve">
      93. Порядок формирования и деятельности специализированных групп определяется </w:t>
      </w:r>
      <w:r>
        <w:rPr>
          <w:rFonts w:ascii="Times New Roman"/>
          <w:b w:val="false"/>
          <w:i w:val="false"/>
          <w:color w:val="000000"/>
          <w:sz w:val="28"/>
        </w:rPr>
        <w:t>Регламентом</w:t>
      </w:r>
      <w:r>
        <w:rPr>
          <w:rFonts w:ascii="Times New Roman"/>
          <w:b w:val="false"/>
          <w:i w:val="false"/>
          <w:color w:val="000000"/>
          <w:sz w:val="28"/>
        </w:rPr>
        <w:t>.</w:t>
      </w:r>
    </w:p>
    <w:bookmarkEnd w:id="576"/>
    <w:bookmarkStart w:name="z743" w:id="577"/>
    <w:p>
      <w:pPr>
        <w:spacing w:after="0"/>
        <w:ind w:left="0"/>
        <w:jc w:val="both"/>
      </w:pPr>
      <w:r>
        <w:rPr>
          <w:rFonts w:ascii="Times New Roman"/>
          <w:b w:val="false"/>
          <w:i w:val="false"/>
          <w:color w:val="000000"/>
          <w:sz w:val="28"/>
        </w:rPr>
        <w:t>
      94. Порядок оплаты услуг экспертов специализированных групп определяется Высшим Евразийским экономическим советом.</w:t>
      </w:r>
    </w:p>
    <w:bookmarkEnd w:id="577"/>
    <w:bookmarkStart w:name="z744" w:id="578"/>
    <w:p>
      <w:pPr>
        <w:spacing w:after="0"/>
        <w:ind w:left="0"/>
        <w:jc w:val="left"/>
      </w:pPr>
      <w:r>
        <w:rPr>
          <w:rFonts w:ascii="Times New Roman"/>
          <w:b/>
          <w:i w:val="false"/>
          <w:color w:val="000000"/>
        </w:rPr>
        <w:t xml:space="preserve"> ГЛАВА VII. Акты Суда</w:t>
      </w:r>
    </w:p>
    <w:bookmarkEnd w:id="578"/>
    <w:bookmarkStart w:name="z745" w:id="579"/>
    <w:p>
      <w:pPr>
        <w:spacing w:after="0"/>
        <w:ind w:left="0"/>
        <w:jc w:val="both"/>
      </w:pPr>
      <w:r>
        <w:rPr>
          <w:rFonts w:ascii="Times New Roman"/>
          <w:b w:val="false"/>
          <w:i w:val="false"/>
          <w:color w:val="000000"/>
          <w:sz w:val="28"/>
        </w:rPr>
        <w:t xml:space="preserve">
      95. Суд в сроки, установленные </w:t>
      </w:r>
      <w:r>
        <w:rPr>
          <w:rFonts w:ascii="Times New Roman"/>
          <w:b w:val="false"/>
          <w:i w:val="false"/>
          <w:color w:val="000000"/>
          <w:sz w:val="28"/>
        </w:rPr>
        <w:t>Регламентом</w:t>
      </w:r>
      <w:r>
        <w:rPr>
          <w:rFonts w:ascii="Times New Roman"/>
          <w:b w:val="false"/>
          <w:i w:val="false"/>
          <w:color w:val="000000"/>
          <w:sz w:val="28"/>
        </w:rPr>
        <w:t>, принимает по процедурным вопросам деятельности Суда постановления, включая постановления:</w:t>
      </w:r>
    </w:p>
    <w:bookmarkEnd w:id="579"/>
    <w:p>
      <w:pPr>
        <w:spacing w:after="0"/>
        <w:ind w:left="0"/>
        <w:jc w:val="both"/>
      </w:pPr>
      <w:r>
        <w:rPr>
          <w:rFonts w:ascii="Times New Roman"/>
          <w:b w:val="false"/>
          <w:i w:val="false"/>
          <w:color w:val="000000"/>
          <w:sz w:val="28"/>
        </w:rPr>
        <w:t>
      1) о принятии либо об отказе в принятии заявления к производству;</w:t>
      </w:r>
    </w:p>
    <w:p>
      <w:pPr>
        <w:spacing w:after="0"/>
        <w:ind w:left="0"/>
        <w:jc w:val="both"/>
      </w:pPr>
      <w:r>
        <w:rPr>
          <w:rFonts w:ascii="Times New Roman"/>
          <w:b w:val="false"/>
          <w:i w:val="false"/>
          <w:color w:val="000000"/>
          <w:sz w:val="28"/>
        </w:rPr>
        <w:t>
      2) о приостановлении или возобновлении производства по делу;</w:t>
      </w:r>
    </w:p>
    <w:p>
      <w:pPr>
        <w:spacing w:after="0"/>
        <w:ind w:left="0"/>
        <w:jc w:val="both"/>
      </w:pPr>
      <w:r>
        <w:rPr>
          <w:rFonts w:ascii="Times New Roman"/>
          <w:b w:val="false"/>
          <w:i w:val="false"/>
          <w:color w:val="000000"/>
          <w:sz w:val="28"/>
        </w:rPr>
        <w:t>
      3) о прекращении производства по делу.</w:t>
      </w:r>
    </w:p>
    <w:bookmarkStart w:name="z746" w:id="580"/>
    <w:p>
      <w:pPr>
        <w:spacing w:after="0"/>
        <w:ind w:left="0"/>
        <w:jc w:val="both"/>
      </w:pPr>
      <w:r>
        <w:rPr>
          <w:rFonts w:ascii="Times New Roman"/>
          <w:b w:val="false"/>
          <w:i w:val="false"/>
          <w:color w:val="000000"/>
          <w:sz w:val="28"/>
        </w:rPr>
        <w:t>
      96. В срок не позднее 90 дней со дня поступления заявления Суд по результатам рассмотрения спора выносит решение, а по заявлению о разъяснении предоставляет консультативное заключение.</w:t>
      </w:r>
    </w:p>
    <w:bookmarkEnd w:id="580"/>
    <w:bookmarkStart w:name="z747" w:id="581"/>
    <w:p>
      <w:pPr>
        <w:spacing w:after="0"/>
        <w:ind w:left="0"/>
        <w:jc w:val="both"/>
      </w:pPr>
      <w:r>
        <w:rPr>
          <w:rFonts w:ascii="Times New Roman"/>
          <w:b w:val="false"/>
          <w:i w:val="false"/>
          <w:color w:val="000000"/>
          <w:sz w:val="28"/>
        </w:rPr>
        <w:t xml:space="preserve">
      97. Срок вынесения решения может быть продлен в случаях, предусмотренных </w:t>
      </w:r>
      <w:r>
        <w:rPr>
          <w:rFonts w:ascii="Times New Roman"/>
          <w:b w:val="false"/>
          <w:i w:val="false"/>
          <w:color w:val="000000"/>
          <w:sz w:val="28"/>
        </w:rPr>
        <w:t>Регламентом</w:t>
      </w:r>
      <w:r>
        <w:rPr>
          <w:rFonts w:ascii="Times New Roman"/>
          <w:b w:val="false"/>
          <w:i w:val="false"/>
          <w:color w:val="000000"/>
          <w:sz w:val="28"/>
        </w:rPr>
        <w:t>.</w:t>
      </w:r>
    </w:p>
    <w:bookmarkEnd w:id="581"/>
    <w:bookmarkStart w:name="z748" w:id="582"/>
    <w:p>
      <w:pPr>
        <w:spacing w:after="0"/>
        <w:ind w:left="0"/>
        <w:jc w:val="both"/>
      </w:pPr>
      <w:r>
        <w:rPr>
          <w:rFonts w:ascii="Times New Roman"/>
          <w:b w:val="false"/>
          <w:i w:val="false"/>
          <w:color w:val="000000"/>
          <w:sz w:val="28"/>
        </w:rPr>
        <w:t>
      98. Консультативное заключение по заявлению о разъяснении носит рекомендательный характер.</w:t>
      </w:r>
    </w:p>
    <w:bookmarkEnd w:id="582"/>
    <w:bookmarkStart w:name="z749" w:id="583"/>
    <w:p>
      <w:pPr>
        <w:spacing w:after="0"/>
        <w:ind w:left="0"/>
        <w:jc w:val="both"/>
      </w:pPr>
      <w:r>
        <w:rPr>
          <w:rFonts w:ascii="Times New Roman"/>
          <w:b w:val="false"/>
          <w:i w:val="false"/>
          <w:color w:val="000000"/>
          <w:sz w:val="28"/>
        </w:rPr>
        <w:t xml:space="preserve">
      99. По результатам рассмотрения споров, предусмотренных подпунктом 1 </w:t>
      </w:r>
      <w:r>
        <w:rPr>
          <w:rFonts w:ascii="Times New Roman"/>
          <w:b w:val="false"/>
          <w:i w:val="false"/>
          <w:color w:val="000000"/>
          <w:sz w:val="28"/>
        </w:rPr>
        <w:t>пункта 39</w:t>
      </w:r>
      <w:r>
        <w:rPr>
          <w:rFonts w:ascii="Times New Roman"/>
          <w:b w:val="false"/>
          <w:i w:val="false"/>
          <w:color w:val="000000"/>
          <w:sz w:val="28"/>
        </w:rPr>
        <w:t xml:space="preserve"> настоящего Статута, Суд выносит решение, которое является обязательным для исполнения сторонами спора.</w:t>
      </w:r>
    </w:p>
    <w:bookmarkEnd w:id="583"/>
    <w:bookmarkStart w:name="z750" w:id="584"/>
    <w:p>
      <w:pPr>
        <w:spacing w:after="0"/>
        <w:ind w:left="0"/>
        <w:jc w:val="both"/>
      </w:pPr>
      <w:r>
        <w:rPr>
          <w:rFonts w:ascii="Times New Roman"/>
          <w:b w:val="false"/>
          <w:i w:val="false"/>
          <w:color w:val="000000"/>
          <w:sz w:val="28"/>
        </w:rPr>
        <w:t xml:space="preserve">
      100. По результатам рассмотрения споров, предусмотренных подпунктом 2 </w:t>
      </w:r>
      <w:r>
        <w:rPr>
          <w:rFonts w:ascii="Times New Roman"/>
          <w:b w:val="false"/>
          <w:i w:val="false"/>
          <w:color w:val="000000"/>
          <w:sz w:val="28"/>
        </w:rPr>
        <w:t>пункта 39</w:t>
      </w:r>
      <w:r>
        <w:rPr>
          <w:rFonts w:ascii="Times New Roman"/>
          <w:b w:val="false"/>
          <w:i w:val="false"/>
          <w:color w:val="000000"/>
          <w:sz w:val="28"/>
        </w:rPr>
        <w:t xml:space="preserve"> настоящего Статута, Суд выносит решение, которое является обязательным для исполнения Комиссией.</w:t>
      </w:r>
    </w:p>
    <w:bookmarkEnd w:id="584"/>
    <w:bookmarkStart w:name="z751" w:id="585"/>
    <w:p>
      <w:pPr>
        <w:spacing w:after="0"/>
        <w:ind w:left="0"/>
        <w:jc w:val="both"/>
      </w:pPr>
      <w:r>
        <w:rPr>
          <w:rFonts w:ascii="Times New Roman"/>
          <w:b w:val="false"/>
          <w:i w:val="false"/>
          <w:color w:val="000000"/>
          <w:sz w:val="28"/>
        </w:rPr>
        <w:t>
      101. Решение Суда не может выходить за рамки указанных в заявлении вопросов.</w:t>
      </w:r>
    </w:p>
    <w:bookmarkEnd w:id="585"/>
    <w:bookmarkStart w:name="z752" w:id="586"/>
    <w:p>
      <w:pPr>
        <w:spacing w:after="0"/>
        <w:ind w:left="0"/>
        <w:jc w:val="both"/>
      </w:pPr>
      <w:r>
        <w:rPr>
          <w:rFonts w:ascii="Times New Roman"/>
          <w:b w:val="false"/>
          <w:i w:val="false"/>
          <w:color w:val="000000"/>
          <w:sz w:val="28"/>
        </w:rPr>
        <w:t>
      102. Решение Суда не изменяет и (или) не отменяет действующих норм права Союза, законодательства государств-членов и не создает новых.</w:t>
      </w:r>
    </w:p>
    <w:bookmarkEnd w:id="586"/>
    <w:bookmarkStart w:name="z753" w:id="587"/>
    <w:p>
      <w:pPr>
        <w:spacing w:after="0"/>
        <w:ind w:left="0"/>
        <w:jc w:val="both"/>
      </w:pPr>
      <w:r>
        <w:rPr>
          <w:rFonts w:ascii="Times New Roman"/>
          <w:b w:val="false"/>
          <w:i w:val="false"/>
          <w:color w:val="000000"/>
          <w:sz w:val="28"/>
        </w:rPr>
        <w:t xml:space="preserve">
      103. Без ущерба положениям </w:t>
      </w:r>
      <w:r>
        <w:rPr>
          <w:rFonts w:ascii="Times New Roman"/>
          <w:b w:val="false"/>
          <w:i w:val="false"/>
          <w:color w:val="000000"/>
          <w:sz w:val="28"/>
        </w:rPr>
        <w:t>пунктов 111</w:t>
      </w:r>
      <w:r>
        <w:rPr>
          <w:rFonts w:ascii="Times New Roman"/>
          <w:b w:val="false"/>
          <w:i w:val="false"/>
          <w:color w:val="000000"/>
          <w:sz w:val="28"/>
        </w:rPr>
        <w:t xml:space="preserve"> – </w:t>
      </w:r>
      <w:r>
        <w:rPr>
          <w:rFonts w:ascii="Times New Roman"/>
          <w:b w:val="false"/>
          <w:i w:val="false"/>
          <w:color w:val="000000"/>
          <w:sz w:val="28"/>
        </w:rPr>
        <w:t>113</w:t>
      </w:r>
      <w:r>
        <w:rPr>
          <w:rFonts w:ascii="Times New Roman"/>
          <w:b w:val="false"/>
          <w:i w:val="false"/>
          <w:color w:val="000000"/>
          <w:sz w:val="28"/>
        </w:rPr>
        <w:t xml:space="preserve"> настоящего Статута стороны спора самостоятельно определяют форму и способ исполнения решения Суда.</w:t>
      </w:r>
    </w:p>
    <w:bookmarkEnd w:id="587"/>
    <w:bookmarkStart w:name="z754" w:id="588"/>
    <w:p>
      <w:pPr>
        <w:spacing w:after="0"/>
        <w:ind w:left="0"/>
        <w:jc w:val="both"/>
      </w:pPr>
      <w:r>
        <w:rPr>
          <w:rFonts w:ascii="Times New Roman"/>
          <w:b w:val="false"/>
          <w:i w:val="false"/>
          <w:color w:val="000000"/>
          <w:sz w:val="28"/>
        </w:rPr>
        <w:t>
      104. По результатам рассмотрения дела по заявлению</w:t>
      </w:r>
    </w:p>
    <w:bookmarkEnd w:id="588"/>
    <w:p>
      <w:pPr>
        <w:spacing w:after="0"/>
        <w:ind w:left="0"/>
        <w:jc w:val="both"/>
      </w:pPr>
      <w:r>
        <w:rPr>
          <w:rFonts w:ascii="Times New Roman"/>
          <w:b w:val="false"/>
          <w:i w:val="false"/>
          <w:color w:val="000000"/>
          <w:sz w:val="28"/>
        </w:rPr>
        <w:t>
      государства-члена о соответствии международного договора в рамках Союза или его отдельных положений Договору Большая коллегия Суда выносит одно из следующих решений:</w:t>
      </w:r>
    </w:p>
    <w:p>
      <w:pPr>
        <w:spacing w:after="0"/>
        <w:ind w:left="0"/>
        <w:jc w:val="both"/>
      </w:pPr>
      <w:r>
        <w:rPr>
          <w:rFonts w:ascii="Times New Roman"/>
          <w:b w:val="false"/>
          <w:i w:val="false"/>
          <w:color w:val="000000"/>
          <w:sz w:val="28"/>
        </w:rPr>
        <w:t>
      1) о несоответствии международного договора в рамках Союза или его отдельных положений Договору;</w:t>
      </w:r>
    </w:p>
    <w:p>
      <w:pPr>
        <w:spacing w:after="0"/>
        <w:ind w:left="0"/>
        <w:jc w:val="both"/>
      </w:pPr>
      <w:r>
        <w:rPr>
          <w:rFonts w:ascii="Times New Roman"/>
          <w:b w:val="false"/>
          <w:i w:val="false"/>
          <w:color w:val="000000"/>
          <w:sz w:val="28"/>
        </w:rPr>
        <w:t>
      2) о соответствии международного договора в рамках Союза или его отдельных положений Договору.</w:t>
      </w:r>
    </w:p>
    <w:bookmarkStart w:name="z755" w:id="589"/>
    <w:p>
      <w:pPr>
        <w:spacing w:after="0"/>
        <w:ind w:left="0"/>
        <w:jc w:val="both"/>
      </w:pPr>
      <w:r>
        <w:rPr>
          <w:rFonts w:ascii="Times New Roman"/>
          <w:b w:val="false"/>
          <w:i w:val="false"/>
          <w:color w:val="000000"/>
          <w:sz w:val="28"/>
        </w:rPr>
        <w:t>
      105. По результатам рассмотрения дела по заявлению государства-члена 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 Большая коллегия Суда выносит одно из следующих решений:</w:t>
      </w:r>
    </w:p>
    <w:bookmarkEnd w:id="589"/>
    <w:p>
      <w:pPr>
        <w:spacing w:after="0"/>
        <w:ind w:left="0"/>
        <w:jc w:val="both"/>
      </w:pPr>
      <w:r>
        <w:rPr>
          <w:rFonts w:ascii="Times New Roman"/>
          <w:b w:val="false"/>
          <w:i w:val="false"/>
          <w:color w:val="000000"/>
          <w:sz w:val="28"/>
        </w:rPr>
        <w:t>
      1) об установлении факта 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pPr>
        <w:spacing w:after="0"/>
        <w:ind w:left="0"/>
        <w:jc w:val="both"/>
      </w:pPr>
      <w:r>
        <w:rPr>
          <w:rFonts w:ascii="Times New Roman"/>
          <w:b w:val="false"/>
          <w:i w:val="false"/>
          <w:color w:val="000000"/>
          <w:sz w:val="28"/>
        </w:rPr>
        <w:t>
      2) об установлении факта несоблюдения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bookmarkStart w:name="z756" w:id="590"/>
    <w:p>
      <w:pPr>
        <w:spacing w:after="0"/>
        <w:ind w:left="0"/>
        <w:jc w:val="both"/>
      </w:pPr>
      <w:r>
        <w:rPr>
          <w:rFonts w:ascii="Times New Roman"/>
          <w:b w:val="false"/>
          <w:i w:val="false"/>
          <w:color w:val="000000"/>
          <w:sz w:val="28"/>
        </w:rPr>
        <w:t>
      106. По результатам рассмотрения дела по заявлению государства-члена о соответствии решения Комиссии или его отдельных положений Договору, международным договорам в рамках Союза и (или) решениям органов Союза Большая коллегия Суда выносит одно из следующих решений:</w:t>
      </w:r>
    </w:p>
    <w:bookmarkEnd w:id="590"/>
    <w:p>
      <w:pPr>
        <w:spacing w:after="0"/>
        <w:ind w:left="0"/>
        <w:jc w:val="both"/>
      </w:pPr>
      <w:r>
        <w:rPr>
          <w:rFonts w:ascii="Times New Roman"/>
          <w:b w:val="false"/>
          <w:i w:val="false"/>
          <w:color w:val="000000"/>
          <w:sz w:val="28"/>
        </w:rPr>
        <w:t>
      1) о несоответствии решения Комиссии или его отдельных положений Договору, международным договорам в рамках Союза и (или) решениям органов Союза;</w:t>
      </w:r>
    </w:p>
    <w:p>
      <w:pPr>
        <w:spacing w:after="0"/>
        <w:ind w:left="0"/>
        <w:jc w:val="both"/>
      </w:pPr>
      <w:r>
        <w:rPr>
          <w:rFonts w:ascii="Times New Roman"/>
          <w:b w:val="false"/>
          <w:i w:val="false"/>
          <w:color w:val="000000"/>
          <w:sz w:val="28"/>
        </w:rPr>
        <w:t>
      2) о соответствии решения Комиссии или его отдельных положений Договору, международным договорам в рамках Союза и (или) решениям органов Союза.</w:t>
      </w:r>
    </w:p>
    <w:bookmarkStart w:name="z757" w:id="591"/>
    <w:p>
      <w:pPr>
        <w:spacing w:after="0"/>
        <w:ind w:left="0"/>
        <w:jc w:val="both"/>
      </w:pPr>
      <w:r>
        <w:rPr>
          <w:rFonts w:ascii="Times New Roman"/>
          <w:b w:val="false"/>
          <w:i w:val="false"/>
          <w:color w:val="000000"/>
          <w:sz w:val="28"/>
        </w:rPr>
        <w:t>
      107. По результатам рассмотрения дела по заявлению государства-члена об оспаривании действия (бездействия) Комиссии Большая коллегия Суда выносит одно из следующих решений:</w:t>
      </w:r>
    </w:p>
    <w:bookmarkEnd w:id="591"/>
    <w:p>
      <w:pPr>
        <w:spacing w:after="0"/>
        <w:ind w:left="0"/>
        <w:jc w:val="both"/>
      </w:pPr>
      <w:r>
        <w:rPr>
          <w:rFonts w:ascii="Times New Roman"/>
          <w:b w:val="false"/>
          <w:i w:val="false"/>
          <w:color w:val="000000"/>
          <w:sz w:val="28"/>
        </w:rPr>
        <w:t>
      1) о признании оспариваемого действия (бездействия) не соответствующим Договору и (или) международным договорам в рамках Союза;</w:t>
      </w:r>
    </w:p>
    <w:p>
      <w:pPr>
        <w:spacing w:after="0"/>
        <w:ind w:left="0"/>
        <w:jc w:val="both"/>
      </w:pPr>
      <w:r>
        <w:rPr>
          <w:rFonts w:ascii="Times New Roman"/>
          <w:b w:val="false"/>
          <w:i w:val="false"/>
          <w:color w:val="000000"/>
          <w:sz w:val="28"/>
        </w:rPr>
        <w:t>
      2) о признании оспариваемого действия (бездействия) соответствующим Договору и (или) международным договорам в рамках Союза.</w:t>
      </w:r>
    </w:p>
    <w:bookmarkStart w:name="z758" w:id="592"/>
    <w:p>
      <w:pPr>
        <w:spacing w:after="0"/>
        <w:ind w:left="0"/>
        <w:jc w:val="both"/>
      </w:pPr>
      <w:r>
        <w:rPr>
          <w:rFonts w:ascii="Times New Roman"/>
          <w:b w:val="false"/>
          <w:i w:val="false"/>
          <w:color w:val="000000"/>
          <w:sz w:val="28"/>
        </w:rPr>
        <w:t>
      108. По результатам рассмотрения дела по заявлению хозяйствующего субъекта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 Коллегия Суда выносит одно из следующих решений:</w:t>
      </w:r>
    </w:p>
    <w:bookmarkEnd w:id="592"/>
    <w:p>
      <w:pPr>
        <w:spacing w:after="0"/>
        <w:ind w:left="0"/>
        <w:jc w:val="both"/>
      </w:pPr>
      <w:r>
        <w:rPr>
          <w:rFonts w:ascii="Times New Roman"/>
          <w:b w:val="false"/>
          <w:i w:val="false"/>
          <w:color w:val="000000"/>
          <w:sz w:val="28"/>
        </w:rPr>
        <w:t>
      1) о признании решения Комиссии или его отдельных положений соответствующими Договору и (или) международным договорам в рамках Союза;</w:t>
      </w:r>
    </w:p>
    <w:p>
      <w:pPr>
        <w:spacing w:after="0"/>
        <w:ind w:left="0"/>
        <w:jc w:val="both"/>
      </w:pPr>
      <w:r>
        <w:rPr>
          <w:rFonts w:ascii="Times New Roman"/>
          <w:b w:val="false"/>
          <w:i w:val="false"/>
          <w:color w:val="000000"/>
          <w:sz w:val="28"/>
        </w:rPr>
        <w:t>
      2) о признании решения Комиссии или его отдельных положений не соответствующими Договору и (или) международным договорам в рамках Союза.</w:t>
      </w:r>
    </w:p>
    <w:bookmarkStart w:name="z759" w:id="593"/>
    <w:p>
      <w:pPr>
        <w:spacing w:after="0"/>
        <w:ind w:left="0"/>
        <w:jc w:val="both"/>
      </w:pPr>
      <w:r>
        <w:rPr>
          <w:rFonts w:ascii="Times New Roman"/>
          <w:b w:val="false"/>
          <w:i w:val="false"/>
          <w:color w:val="000000"/>
          <w:sz w:val="28"/>
        </w:rPr>
        <w:t>
      109. По результатам рассмотрения дела по заявлению хозяйствующего субъекта об оспаривании действия (бездействия) Комиссии Коллегия Суда выносит одно из следующих решений:</w:t>
      </w:r>
    </w:p>
    <w:bookmarkEnd w:id="593"/>
    <w:p>
      <w:pPr>
        <w:spacing w:after="0"/>
        <w:ind w:left="0"/>
        <w:jc w:val="both"/>
      </w:pPr>
      <w:r>
        <w:rPr>
          <w:rFonts w:ascii="Times New Roman"/>
          <w:b w:val="false"/>
          <w:i w:val="false"/>
          <w:color w:val="000000"/>
          <w:sz w:val="28"/>
        </w:rPr>
        <w:t>
      1) о признании оспариваемого действия (бездействия) Комиссии не соответствующим Договору и (или) международным договорам в рамках Союза и нарушающим права и законные интересы хозяйствующего субъекта в сфере предпринимательской и иной экономической деятельности;</w:t>
      </w:r>
    </w:p>
    <w:p>
      <w:pPr>
        <w:spacing w:after="0"/>
        <w:ind w:left="0"/>
        <w:jc w:val="both"/>
      </w:pPr>
      <w:r>
        <w:rPr>
          <w:rFonts w:ascii="Times New Roman"/>
          <w:b w:val="false"/>
          <w:i w:val="false"/>
          <w:color w:val="000000"/>
          <w:sz w:val="28"/>
        </w:rPr>
        <w:t>
      2) о признании оспариваемого действия (бездействия) Комиссии соответствующим Договору и (или) международным договорам в рамках Союза и не нарушающим права и законные интересы хозяйствующего субъекта в сфере предпринимательской и иной экономической деятельности.</w:t>
      </w:r>
    </w:p>
    <w:bookmarkStart w:name="z760" w:id="594"/>
    <w:p>
      <w:pPr>
        <w:spacing w:after="0"/>
        <w:ind w:left="0"/>
        <w:jc w:val="both"/>
      </w:pPr>
      <w:r>
        <w:rPr>
          <w:rFonts w:ascii="Times New Roman"/>
          <w:b w:val="false"/>
          <w:i w:val="false"/>
          <w:color w:val="000000"/>
          <w:sz w:val="28"/>
        </w:rPr>
        <w:t>
      110. По результатам рассмотрения дела по заявлению хозяйствующего субъекта об обжаловании решения Коллегии Суда Апелляционная палата Суда выносит одно из следующих решений:</w:t>
      </w:r>
    </w:p>
    <w:bookmarkEnd w:id="594"/>
    <w:p>
      <w:pPr>
        <w:spacing w:after="0"/>
        <w:ind w:left="0"/>
        <w:jc w:val="both"/>
      </w:pPr>
      <w:r>
        <w:rPr>
          <w:rFonts w:ascii="Times New Roman"/>
          <w:b w:val="false"/>
          <w:i w:val="false"/>
          <w:color w:val="000000"/>
          <w:sz w:val="28"/>
        </w:rPr>
        <w:t>
      1) об оставлении решения Коллегии Суда без изменения, а заявления об обжаловании – без удовлетворения;</w:t>
      </w:r>
    </w:p>
    <w:p>
      <w:pPr>
        <w:spacing w:after="0"/>
        <w:ind w:left="0"/>
        <w:jc w:val="both"/>
      </w:pPr>
      <w:r>
        <w:rPr>
          <w:rFonts w:ascii="Times New Roman"/>
          <w:b w:val="false"/>
          <w:i w:val="false"/>
          <w:color w:val="000000"/>
          <w:sz w:val="28"/>
        </w:rPr>
        <w:t xml:space="preserve">
      2) об отмене полностью или в части либо об изменении решения Коллегии Суда, вынесении нового решения по делу в соответствии с </w:t>
      </w:r>
      <w:r>
        <w:rPr>
          <w:rFonts w:ascii="Times New Roman"/>
          <w:b w:val="false"/>
          <w:i w:val="false"/>
          <w:color w:val="000000"/>
          <w:sz w:val="28"/>
        </w:rPr>
        <w:t>пунктами 108</w:t>
      </w:r>
      <w:r>
        <w:rPr>
          <w:rFonts w:ascii="Times New Roman"/>
          <w:b w:val="false"/>
          <w:i w:val="false"/>
          <w:color w:val="000000"/>
          <w:sz w:val="28"/>
        </w:rPr>
        <w:t xml:space="preserve"> и </w:t>
      </w:r>
      <w:r>
        <w:rPr>
          <w:rFonts w:ascii="Times New Roman"/>
          <w:b w:val="false"/>
          <w:i w:val="false"/>
          <w:color w:val="000000"/>
          <w:sz w:val="28"/>
        </w:rPr>
        <w:t>109</w:t>
      </w:r>
      <w:r>
        <w:rPr>
          <w:rFonts w:ascii="Times New Roman"/>
          <w:b w:val="false"/>
          <w:i w:val="false"/>
          <w:color w:val="000000"/>
          <w:sz w:val="28"/>
        </w:rPr>
        <w:t xml:space="preserve"> настоящего Статута.</w:t>
      </w:r>
    </w:p>
    <w:bookmarkStart w:name="z761" w:id="595"/>
    <w:p>
      <w:pPr>
        <w:spacing w:after="0"/>
        <w:ind w:left="0"/>
        <w:jc w:val="both"/>
      </w:pPr>
      <w:r>
        <w:rPr>
          <w:rFonts w:ascii="Times New Roman"/>
          <w:b w:val="false"/>
          <w:i w:val="false"/>
          <w:color w:val="000000"/>
          <w:sz w:val="28"/>
        </w:rPr>
        <w:t>
      111. Действие решения Комиссии или его отдельных положений, признанных Судом не соответствующими Договору и (или) международным договорам в рамках Союза, продолжается после вступления в силу соответствующего решения Суда до исполнения Комиссией данного решения Суда.</w:t>
      </w:r>
    </w:p>
    <w:bookmarkEnd w:id="595"/>
    <w:p>
      <w:pPr>
        <w:spacing w:after="0"/>
        <w:ind w:left="0"/>
        <w:jc w:val="both"/>
      </w:pPr>
      <w:r>
        <w:rPr>
          <w:rFonts w:ascii="Times New Roman"/>
          <w:b w:val="false"/>
          <w:i w:val="false"/>
          <w:color w:val="000000"/>
          <w:sz w:val="28"/>
        </w:rPr>
        <w:t>
      Решение Комиссии или его отдельные положения, признанные Судом не соответствующими Договору и (или) международным договорам в рамках Союза, в разумный срок, но не превышающий 60 календарных дней с даты вступления в силу решения Суда, приводится Комиссией в соответствие с Договором и (или) международными договорами в рамках Союза, если иной срок не установлен в решении Суда.</w:t>
      </w:r>
    </w:p>
    <w:p>
      <w:pPr>
        <w:spacing w:after="0"/>
        <w:ind w:left="0"/>
        <w:jc w:val="both"/>
      </w:pPr>
      <w:r>
        <w:rPr>
          <w:rFonts w:ascii="Times New Roman"/>
          <w:b w:val="false"/>
          <w:i w:val="false"/>
          <w:color w:val="000000"/>
          <w:sz w:val="28"/>
        </w:rPr>
        <w:t>
      В своем решении Суд с учетом положений Договора и (или) международных договоров в рамках Союза может установить иной срок для приведения в соответствие с Договором и (или) международными договорами в рамках Союза решения Комиссии.</w:t>
      </w:r>
    </w:p>
    <w:bookmarkStart w:name="z762" w:id="596"/>
    <w:p>
      <w:pPr>
        <w:spacing w:after="0"/>
        <w:ind w:left="0"/>
        <w:jc w:val="both"/>
      </w:pPr>
      <w:r>
        <w:rPr>
          <w:rFonts w:ascii="Times New Roman"/>
          <w:b w:val="false"/>
          <w:i w:val="false"/>
          <w:color w:val="000000"/>
          <w:sz w:val="28"/>
        </w:rPr>
        <w:t>
      112. При наличии обоснованного ходатайства стороны спора действие решения Комиссии или его отдельных положений, признанных Судом не соответствующими Договору и (или) международным договорам в рамках Союза, может приостанавливаться по решению Суда с даты вступления в силу такого решения Суда.</w:t>
      </w:r>
    </w:p>
    <w:bookmarkEnd w:id="596"/>
    <w:bookmarkStart w:name="z763" w:id="597"/>
    <w:p>
      <w:pPr>
        <w:spacing w:after="0"/>
        <w:ind w:left="0"/>
        <w:jc w:val="both"/>
      </w:pPr>
      <w:r>
        <w:rPr>
          <w:rFonts w:ascii="Times New Roman"/>
          <w:b w:val="false"/>
          <w:i w:val="false"/>
          <w:color w:val="000000"/>
          <w:sz w:val="28"/>
        </w:rPr>
        <w:t>
      113. Комиссия обязана в разумный срок, но не превышающий 60 календарных дней с даты вступления в силу решения Суда, если иной срок не установлен в решении Суда, исполнить вступившее в силу решение Суда, в котором Суд установил, что оспариваемое действие (бездействие) Комиссии не соответствует Договору и (или) международным договорам в рамках Союза и что таким действием (бездействием) Комиссии нарушены права и законные интересы хозяйствующих субъектов, предусмотренные Договором и (или) международными договорами в рамках Союза.</w:t>
      </w:r>
    </w:p>
    <w:bookmarkEnd w:id="597"/>
    <w:bookmarkStart w:name="z764" w:id="598"/>
    <w:p>
      <w:pPr>
        <w:spacing w:after="0"/>
        <w:ind w:left="0"/>
        <w:jc w:val="both"/>
      </w:pPr>
      <w:r>
        <w:rPr>
          <w:rFonts w:ascii="Times New Roman"/>
          <w:b w:val="false"/>
          <w:i w:val="false"/>
          <w:color w:val="000000"/>
          <w:sz w:val="28"/>
        </w:rPr>
        <w:t>
      114. В случае неисполнения решения Суда государство-член вправе обратиться в Высший Евразийский экономический совет с целью принятия необходимых мер, связанных с его исполнением.</w:t>
      </w:r>
    </w:p>
    <w:bookmarkEnd w:id="598"/>
    <w:bookmarkStart w:name="z765" w:id="599"/>
    <w:p>
      <w:pPr>
        <w:spacing w:after="0"/>
        <w:ind w:left="0"/>
        <w:jc w:val="both"/>
      </w:pPr>
      <w:r>
        <w:rPr>
          <w:rFonts w:ascii="Times New Roman"/>
          <w:b w:val="false"/>
          <w:i w:val="false"/>
          <w:color w:val="000000"/>
          <w:sz w:val="28"/>
        </w:rPr>
        <w:t>
      115. В случае неисполнения Комиссией решения Суда хозяйствующий субъект вправе обратиться в Суд с ходатайством о принятии мер по его исполнению.</w:t>
      </w:r>
    </w:p>
    <w:bookmarkEnd w:id="599"/>
    <w:p>
      <w:pPr>
        <w:spacing w:after="0"/>
        <w:ind w:left="0"/>
        <w:jc w:val="both"/>
      </w:pPr>
      <w:r>
        <w:rPr>
          <w:rFonts w:ascii="Times New Roman"/>
          <w:b w:val="false"/>
          <w:i w:val="false"/>
          <w:color w:val="000000"/>
          <w:sz w:val="28"/>
        </w:rPr>
        <w:t>
      Суд по ходатайству хозяйствующего субъекта в течение 15 календарных дней с даты его поступления обращается в Высший Евразийский экономический совет для принятия им решения по данному вопросу.</w:t>
      </w:r>
    </w:p>
    <w:bookmarkStart w:name="z766" w:id="600"/>
    <w:p>
      <w:pPr>
        <w:spacing w:after="0"/>
        <w:ind w:left="0"/>
        <w:jc w:val="both"/>
      </w:pPr>
      <w:r>
        <w:rPr>
          <w:rFonts w:ascii="Times New Roman"/>
          <w:b w:val="false"/>
          <w:i w:val="false"/>
          <w:color w:val="000000"/>
          <w:sz w:val="28"/>
        </w:rPr>
        <w:t>
      116. Акты Суда подлежат опубликованию в официальном бюллетене Суда и на официальном интернет-сайте Суда.</w:t>
      </w:r>
    </w:p>
    <w:bookmarkEnd w:id="600"/>
    <w:bookmarkStart w:name="z767" w:id="601"/>
    <w:p>
      <w:pPr>
        <w:spacing w:after="0"/>
        <w:ind w:left="0"/>
        <w:jc w:val="both"/>
      </w:pPr>
      <w:r>
        <w:rPr>
          <w:rFonts w:ascii="Times New Roman"/>
          <w:b w:val="false"/>
          <w:i w:val="false"/>
          <w:color w:val="000000"/>
          <w:sz w:val="28"/>
        </w:rPr>
        <w:t>
      117. Решение Суда может быть разъяснено без изменения его сущности и содержания только самим Судом по обоснованному ходатайству сторон по делу.</w:t>
      </w:r>
    </w:p>
    <w:bookmarkEnd w:id="601"/>
    <w:bookmarkStart w:name="z768" w:id="602"/>
    <w:p>
      <w:pPr>
        <w:spacing w:after="0"/>
        <w:ind w:left="0"/>
        <w:jc w:val="left"/>
      </w:pPr>
      <w:r>
        <w:rPr>
          <w:rFonts w:ascii="Times New Roman"/>
          <w:b/>
          <w:i w:val="false"/>
          <w:color w:val="000000"/>
        </w:rPr>
        <w:t xml:space="preserve"> ГЛАВА VIII. Заключительные положения</w:t>
      </w:r>
    </w:p>
    <w:bookmarkEnd w:id="602"/>
    <w:bookmarkStart w:name="z769" w:id="603"/>
    <w:p>
      <w:pPr>
        <w:spacing w:after="0"/>
        <w:ind w:left="0"/>
        <w:jc w:val="both"/>
      </w:pPr>
      <w:r>
        <w:rPr>
          <w:rFonts w:ascii="Times New Roman"/>
          <w:b w:val="false"/>
          <w:i w:val="false"/>
          <w:color w:val="000000"/>
          <w:sz w:val="28"/>
        </w:rPr>
        <w:t>
      118. Судьи, должностные лица, сотрудники Суда, лица, участвующие в деле, эксперты специализированных групп не разглашают и не передают третьим лицам информацию, полученную ими в процессе рассмотрения дела, без письменного согласия лица, предоставившего такую информацию.</w:t>
      </w:r>
    </w:p>
    <w:bookmarkEnd w:id="603"/>
    <w:bookmarkStart w:name="z770" w:id="604"/>
    <w:p>
      <w:pPr>
        <w:spacing w:after="0"/>
        <w:ind w:left="0"/>
        <w:jc w:val="both"/>
      </w:pPr>
      <w:r>
        <w:rPr>
          <w:rFonts w:ascii="Times New Roman"/>
          <w:b w:val="false"/>
          <w:i w:val="false"/>
          <w:color w:val="000000"/>
          <w:sz w:val="28"/>
        </w:rPr>
        <w:t xml:space="preserve">
      119. Порядок использования и защиты информации ограниченного распространения определяется </w:t>
      </w:r>
      <w:r>
        <w:rPr>
          <w:rFonts w:ascii="Times New Roman"/>
          <w:b w:val="false"/>
          <w:i w:val="false"/>
          <w:color w:val="000000"/>
          <w:sz w:val="28"/>
        </w:rPr>
        <w:t>Регламентом</w:t>
      </w:r>
      <w:r>
        <w:rPr>
          <w:rFonts w:ascii="Times New Roman"/>
          <w:b w:val="false"/>
          <w:i w:val="false"/>
          <w:color w:val="000000"/>
          <w:sz w:val="28"/>
        </w:rPr>
        <w:t>.</w:t>
      </w:r>
    </w:p>
    <w:bookmarkEnd w:id="604"/>
    <w:bookmarkStart w:name="z771" w:id="605"/>
    <w:p>
      <w:pPr>
        <w:spacing w:after="0"/>
        <w:ind w:left="0"/>
        <w:jc w:val="both"/>
      </w:pPr>
      <w:r>
        <w:rPr>
          <w:rFonts w:ascii="Times New Roman"/>
          <w:b w:val="false"/>
          <w:i w:val="false"/>
          <w:color w:val="000000"/>
          <w:sz w:val="28"/>
        </w:rPr>
        <w:t>
      120. Суд ежегодно представляет Высшему Евразийскому экономическому совету отчет о своей деятельности.</w:t>
      </w:r>
    </w:p>
    <w:bookmarkEnd w:id="6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773" w:id="606"/>
    <w:p>
      <w:pPr>
        <w:spacing w:after="0"/>
        <w:ind w:left="0"/>
        <w:jc w:val="left"/>
      </w:pPr>
      <w:r>
        <w:rPr>
          <w:rFonts w:ascii="Times New Roman"/>
          <w:b/>
          <w:i w:val="false"/>
          <w:color w:val="000000"/>
        </w:rPr>
        <w:t xml:space="preserve"> Протокол об информационно-коммуникационных технологиях и информационном взаимодействии в рамках Евразийского экономического союза</w:t>
      </w:r>
    </w:p>
    <w:bookmarkEnd w:id="606"/>
    <w:bookmarkStart w:name="z774" w:id="607"/>
    <w:p>
      <w:pPr>
        <w:spacing w:after="0"/>
        <w:ind w:left="0"/>
        <w:jc w:val="both"/>
      </w:pPr>
      <w:r>
        <w:rPr>
          <w:rFonts w:ascii="Times New Roman"/>
          <w:b w:val="false"/>
          <w:i w:val="false"/>
          <w:color w:val="000000"/>
          <w:sz w:val="28"/>
        </w:rPr>
        <w:t xml:space="preserve">
      1. Настоящий Протокол разработан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Договора о Евразийском экономическом союзе (далее – Договор) в целях определения основополагающих принципов информационного взаимодействия и координации его осуществления в рамках Союза, а также определения порядка создания и развития интегрированной информационной системы.</w:t>
      </w:r>
    </w:p>
    <w:bookmarkEnd w:id="607"/>
    <w:bookmarkStart w:name="z775" w:id="608"/>
    <w:p>
      <w:pPr>
        <w:spacing w:after="0"/>
        <w:ind w:left="0"/>
        <w:jc w:val="both"/>
      </w:pPr>
      <w:r>
        <w:rPr>
          <w:rFonts w:ascii="Times New Roman"/>
          <w:b w:val="false"/>
          <w:i w:val="false"/>
          <w:color w:val="000000"/>
          <w:sz w:val="28"/>
        </w:rPr>
        <w:t>
      2. Понятия, используемые в настоящем Протоколе, означают следующее:</w:t>
      </w:r>
    </w:p>
    <w:bookmarkEnd w:id="608"/>
    <w:bookmarkStart w:name="z776" w:id="609"/>
    <w:p>
      <w:pPr>
        <w:spacing w:after="0"/>
        <w:ind w:left="0"/>
        <w:jc w:val="both"/>
      </w:pPr>
      <w:r>
        <w:rPr>
          <w:rFonts w:ascii="Times New Roman"/>
          <w:b w:val="false"/>
          <w:i w:val="false"/>
          <w:color w:val="000000"/>
          <w:sz w:val="28"/>
        </w:rPr>
        <w:t>
      "бумажная копия электронного документа" – копия электронного документа на бумажном носителе, заверенная в порядке, установленном законодательством государств-членов;</w:t>
      </w:r>
    </w:p>
    <w:bookmarkEnd w:id="609"/>
    <w:bookmarkStart w:name="z777" w:id="610"/>
    <w:p>
      <w:pPr>
        <w:spacing w:after="0"/>
        <w:ind w:left="0"/>
        <w:jc w:val="both"/>
      </w:pPr>
      <w:r>
        <w:rPr>
          <w:rFonts w:ascii="Times New Roman"/>
          <w:b w:val="false"/>
          <w:i w:val="false"/>
          <w:color w:val="000000"/>
          <w:sz w:val="28"/>
        </w:rPr>
        <w:t>
      "доверенная третья сторона" – организация, наделенная в соответствии с законодательством государств-членов правом осуществлять деятельность по проверке электронной цифровой подписи (электронной подписи) в электронных документах в фиксированный момент времени в отношении лица, подписавшего электронный документ;</w:t>
      </w:r>
    </w:p>
    <w:bookmarkEnd w:id="610"/>
    <w:bookmarkStart w:name="z778" w:id="611"/>
    <w:p>
      <w:pPr>
        <w:spacing w:after="0"/>
        <w:ind w:left="0"/>
        <w:jc w:val="both"/>
      </w:pPr>
      <w:r>
        <w:rPr>
          <w:rFonts w:ascii="Times New Roman"/>
          <w:b w:val="false"/>
          <w:i w:val="false"/>
          <w:color w:val="000000"/>
          <w:sz w:val="28"/>
        </w:rPr>
        <w:t>
      "заказчик национального сегмента государства-члена" – государственный орган государства-члена, выполняющий функции заказчика и организатора работ по созданию, развитию и эксплуатации национального сегмента государства-члена, определяемый в соответствии с законодательством государства-члена;</w:t>
      </w:r>
    </w:p>
    <w:bookmarkEnd w:id="611"/>
    <w:bookmarkStart w:name="z779" w:id="612"/>
    <w:p>
      <w:pPr>
        <w:spacing w:after="0"/>
        <w:ind w:left="0"/>
        <w:jc w:val="both"/>
      </w:pPr>
      <w:r>
        <w:rPr>
          <w:rFonts w:ascii="Times New Roman"/>
          <w:b w:val="false"/>
          <w:i w:val="false"/>
          <w:color w:val="000000"/>
          <w:sz w:val="28"/>
        </w:rPr>
        <w:t>
      "защита информации" – принятие и реализация комплекса правовых, организационных и технических мер по определению, достижению и поддержанию конфиденциальности, целостности и доступности информации и средств ее обработки с целью исключения или минимизации неприемлемых рисков для субъектов информационного взаимодействия;</w:t>
      </w:r>
    </w:p>
    <w:bookmarkEnd w:id="612"/>
    <w:bookmarkStart w:name="z780" w:id="613"/>
    <w:p>
      <w:pPr>
        <w:spacing w:after="0"/>
        <w:ind w:left="0"/>
        <w:jc w:val="both"/>
      </w:pPr>
      <w:r>
        <w:rPr>
          <w:rFonts w:ascii="Times New Roman"/>
          <w:b w:val="false"/>
          <w:i w:val="false"/>
          <w:color w:val="000000"/>
          <w:sz w:val="28"/>
        </w:rPr>
        <w:t>
      "интегрированная информационная система Союза" – организационная совокупность территориально распределенных государственных информационных ресурсов и информационных систем уполномоченных органов, информационных ресурсов и информационных систем Комиссии, объединенных национальными сегментами государств-членов и интеграционным сегментом Комиссии;</w:t>
      </w:r>
    </w:p>
    <w:bookmarkEnd w:id="613"/>
    <w:bookmarkStart w:name="z781" w:id="614"/>
    <w:p>
      <w:pPr>
        <w:spacing w:after="0"/>
        <w:ind w:left="0"/>
        <w:jc w:val="both"/>
      </w:pPr>
      <w:r>
        <w:rPr>
          <w:rFonts w:ascii="Times New Roman"/>
          <w:b w:val="false"/>
          <w:i w:val="false"/>
          <w:color w:val="000000"/>
          <w:sz w:val="28"/>
        </w:rPr>
        <w:t>
      "информационная система" – совокупность информационных технологий и технических средств, обеспечивающих обработку информационных ресурсов;</w:t>
      </w:r>
    </w:p>
    <w:bookmarkEnd w:id="614"/>
    <w:bookmarkStart w:name="z782" w:id="615"/>
    <w:p>
      <w:pPr>
        <w:spacing w:after="0"/>
        <w:ind w:left="0"/>
        <w:jc w:val="both"/>
      </w:pPr>
      <w:r>
        <w:rPr>
          <w:rFonts w:ascii="Times New Roman"/>
          <w:b w:val="false"/>
          <w:i w:val="false"/>
          <w:color w:val="000000"/>
          <w:sz w:val="28"/>
        </w:rPr>
        <w:t>
      "информационно-коммуникационные технологии" – совокупность методов и средств реализации информационных технологий и телекоммуникационных процессов;</w:t>
      </w:r>
    </w:p>
    <w:bookmarkEnd w:id="615"/>
    <w:bookmarkStart w:name="z783" w:id="616"/>
    <w:p>
      <w:pPr>
        <w:spacing w:after="0"/>
        <w:ind w:left="0"/>
        <w:jc w:val="both"/>
      </w:pPr>
      <w:r>
        <w:rPr>
          <w:rFonts w:ascii="Times New Roman"/>
          <w:b w:val="false"/>
          <w:i w:val="false"/>
          <w:color w:val="000000"/>
          <w:sz w:val="28"/>
        </w:rPr>
        <w:t>
      "информационные технологии" – процессы, методы поиска, сбора, накопления, систематизации, хранения, уточнения, обработки, предоставления, распространения и удаления (уничтожения) информации, а также способы осуществления таких процессов и методов;</w:t>
      </w:r>
    </w:p>
    <w:bookmarkEnd w:id="616"/>
    <w:bookmarkStart w:name="z784" w:id="617"/>
    <w:p>
      <w:pPr>
        <w:spacing w:after="0"/>
        <w:ind w:left="0"/>
        <w:jc w:val="both"/>
      </w:pPr>
      <w:r>
        <w:rPr>
          <w:rFonts w:ascii="Times New Roman"/>
          <w:b w:val="false"/>
          <w:i w:val="false"/>
          <w:color w:val="000000"/>
          <w:sz w:val="28"/>
        </w:rPr>
        <w:t>
      "информационный ресурс" – упорядоченная совокупность документированной информации (базы данных, другие массивы информации), содержащейся в информационных системах;</w:t>
      </w:r>
    </w:p>
    <w:bookmarkEnd w:id="617"/>
    <w:bookmarkStart w:name="z785" w:id="618"/>
    <w:p>
      <w:pPr>
        <w:spacing w:after="0"/>
        <w:ind w:left="0"/>
        <w:jc w:val="both"/>
      </w:pPr>
      <w:r>
        <w:rPr>
          <w:rFonts w:ascii="Times New Roman"/>
          <w:b w:val="false"/>
          <w:i w:val="false"/>
          <w:color w:val="000000"/>
          <w:sz w:val="28"/>
        </w:rPr>
        <w:t>
      "классификатор" – систематизированный, структурированный и кодифицированный перечень наименований объектов классификации;</w:t>
      </w:r>
    </w:p>
    <w:bookmarkEnd w:id="618"/>
    <w:bookmarkStart w:name="z786" w:id="619"/>
    <w:p>
      <w:pPr>
        <w:spacing w:after="0"/>
        <w:ind w:left="0"/>
        <w:jc w:val="both"/>
      </w:pPr>
      <w:r>
        <w:rPr>
          <w:rFonts w:ascii="Times New Roman"/>
          <w:b w:val="false"/>
          <w:i w:val="false"/>
          <w:color w:val="000000"/>
          <w:sz w:val="28"/>
        </w:rPr>
        <w:t>
      "национальный сегмент государства-члена", "интеграционный сегмент Комиссии" – информационные системы,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w:t>
      </w:r>
    </w:p>
    <w:bookmarkEnd w:id="619"/>
    <w:bookmarkStart w:name="z787" w:id="620"/>
    <w:p>
      <w:pPr>
        <w:spacing w:after="0"/>
        <w:ind w:left="0"/>
        <w:jc w:val="both"/>
      </w:pPr>
      <w:r>
        <w:rPr>
          <w:rFonts w:ascii="Times New Roman"/>
          <w:b w:val="false"/>
          <w:i w:val="false"/>
          <w:color w:val="000000"/>
          <w:sz w:val="28"/>
        </w:rPr>
        <w:t>
      "нормативно-справочная информация" – совокупность справочников и классификаторов, которые используются при осуществлении информационного обмена между субъектами электронного взаимодействия;</w:t>
      </w:r>
    </w:p>
    <w:bookmarkEnd w:id="620"/>
    <w:bookmarkStart w:name="z788" w:id="621"/>
    <w:p>
      <w:pPr>
        <w:spacing w:after="0"/>
        <w:ind w:left="0"/>
        <w:jc w:val="both"/>
      </w:pPr>
      <w:r>
        <w:rPr>
          <w:rFonts w:ascii="Times New Roman"/>
          <w:b w:val="false"/>
          <w:i w:val="false"/>
          <w:color w:val="000000"/>
          <w:sz w:val="28"/>
        </w:rPr>
        <w:t>
      "общая инфраструктура документирования информации в электронном виде"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документам, используемым в рамках Союза;</w:t>
      </w:r>
    </w:p>
    <w:bookmarkEnd w:id="621"/>
    <w:bookmarkStart w:name="z789" w:id="622"/>
    <w:p>
      <w:pPr>
        <w:spacing w:after="0"/>
        <w:ind w:left="0"/>
        <w:jc w:val="both"/>
      </w:pPr>
      <w:r>
        <w:rPr>
          <w:rFonts w:ascii="Times New Roman"/>
          <w:b w:val="false"/>
          <w:i w:val="false"/>
          <w:color w:val="000000"/>
          <w:sz w:val="28"/>
        </w:rPr>
        <w:t>
      "общий информационный ресурс" – информационный ресурс Комиссии, формируемый путем централизованного ведения либо на основе информационного взаимодействия государств-членов;</w:t>
      </w:r>
    </w:p>
    <w:bookmarkEnd w:id="622"/>
    <w:bookmarkStart w:name="z790" w:id="623"/>
    <w:p>
      <w:pPr>
        <w:spacing w:after="0"/>
        <w:ind w:left="0"/>
        <w:jc w:val="both"/>
      </w:pPr>
      <w:r>
        <w:rPr>
          <w:rFonts w:ascii="Times New Roman"/>
          <w:b w:val="false"/>
          <w:i w:val="false"/>
          <w:color w:val="000000"/>
          <w:sz w:val="28"/>
        </w:rPr>
        <w:t>
      "общий процесс в рамках Союза" – операции и процедуры, регламентированные (установленные) международными договорами и актами, составляющими право Союза, и законодательством государств-членов, которые начинаются на территории одного из государств-членов, а заканчиваются (изменяются) на территории другого государства-члена;</w:t>
      </w:r>
    </w:p>
    <w:bookmarkEnd w:id="623"/>
    <w:bookmarkStart w:name="z791" w:id="624"/>
    <w:p>
      <w:pPr>
        <w:spacing w:after="0"/>
        <w:ind w:left="0"/>
        <w:jc w:val="both"/>
      </w:pPr>
      <w:r>
        <w:rPr>
          <w:rFonts w:ascii="Times New Roman"/>
          <w:b w:val="false"/>
          <w:i w:val="false"/>
          <w:color w:val="000000"/>
          <w:sz w:val="28"/>
        </w:rPr>
        <w:t>
      "справочник" – систематизированный, структурированный и кодифицированный перечень однородной по своему содержанию или сути информации. Разновидностями справочников являются сборники, списки, указатели, описи, словари и другие алфавитные, систематические, предметные, хронологические или составленные по какому-либо иному признаку перечни информации;</w:t>
      </w:r>
    </w:p>
    <w:bookmarkEnd w:id="624"/>
    <w:bookmarkStart w:name="z792" w:id="625"/>
    <w:p>
      <w:pPr>
        <w:spacing w:after="0"/>
        <w:ind w:left="0"/>
        <w:jc w:val="both"/>
      </w:pPr>
      <w:r>
        <w:rPr>
          <w:rFonts w:ascii="Times New Roman"/>
          <w:b w:val="false"/>
          <w:i w:val="false"/>
          <w:color w:val="000000"/>
          <w:sz w:val="28"/>
        </w:rPr>
        <w:t>
      "субъекты электронного взаимодействия" – государственные органы, физические или юридические лица, взаимодействующие в рамках отношений, возникающих в процессе составления, отправления, передачи, получения, хранения и использования электронных документов, а также информации в электронном виде;</w:t>
      </w:r>
    </w:p>
    <w:bookmarkEnd w:id="625"/>
    <w:bookmarkStart w:name="z793" w:id="626"/>
    <w:p>
      <w:pPr>
        <w:spacing w:after="0"/>
        <w:ind w:left="0"/>
        <w:jc w:val="both"/>
      </w:pPr>
      <w:r>
        <w:rPr>
          <w:rFonts w:ascii="Times New Roman"/>
          <w:b w:val="false"/>
          <w:i w:val="false"/>
          <w:color w:val="000000"/>
          <w:sz w:val="28"/>
        </w:rPr>
        <w:t>
      "трансграничное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органами, а также между хозяйствующими субъектами и уполномоченными органами в процессе составления, отправления, передачи и получения электронных документов, информации в электронном виде;</w:t>
      </w:r>
    </w:p>
    <w:bookmarkEnd w:id="626"/>
    <w:bookmarkStart w:name="z794" w:id="627"/>
    <w:p>
      <w:pPr>
        <w:spacing w:after="0"/>
        <w:ind w:left="0"/>
        <w:jc w:val="both"/>
      </w:pPr>
      <w:r>
        <w:rPr>
          <w:rFonts w:ascii="Times New Roman"/>
          <w:b w:val="false"/>
          <w:i w:val="false"/>
          <w:color w:val="000000"/>
          <w:sz w:val="28"/>
        </w:rPr>
        <w:t>
      "унифицированная система классификации и кодирования информации" – совокупность справочников, классификаторов нормативно-справочной информации, а также порядка и методологии их разработки, ведения и применения;</w:t>
      </w:r>
    </w:p>
    <w:bookmarkEnd w:id="627"/>
    <w:bookmarkStart w:name="z795" w:id="628"/>
    <w:p>
      <w:pPr>
        <w:spacing w:after="0"/>
        <w:ind w:left="0"/>
        <w:jc w:val="both"/>
      </w:pPr>
      <w:r>
        <w:rPr>
          <w:rFonts w:ascii="Times New Roman"/>
          <w:b w:val="false"/>
          <w:i w:val="false"/>
          <w:color w:val="000000"/>
          <w:sz w:val="28"/>
        </w:rPr>
        <w:t>
      "уполномоченный орган" – государственный орган государства-члена или определенная им организация, наделенные полномочиями по реализации государственной политики в отдельных сферах;</w:t>
      </w:r>
    </w:p>
    <w:bookmarkEnd w:id="628"/>
    <w:bookmarkStart w:name="z796" w:id="629"/>
    <w:p>
      <w:pPr>
        <w:spacing w:after="0"/>
        <w:ind w:left="0"/>
        <w:jc w:val="both"/>
      </w:pPr>
      <w:r>
        <w:rPr>
          <w:rFonts w:ascii="Times New Roman"/>
          <w:b w:val="false"/>
          <w:i w:val="false"/>
          <w:color w:val="000000"/>
          <w:sz w:val="28"/>
        </w:rPr>
        <w:t>
      "учетная система" – информационная система, которая содержит информацию из правоустанавливающих документов субъектов электронного взаимодействия и с использованием которой составляются или выдаются юридически значимые электронные документы;</w:t>
      </w:r>
    </w:p>
    <w:bookmarkEnd w:id="629"/>
    <w:bookmarkStart w:name="z797" w:id="630"/>
    <w:p>
      <w:pPr>
        <w:spacing w:after="0"/>
        <w:ind w:left="0"/>
        <w:jc w:val="both"/>
      </w:pPr>
      <w:r>
        <w:rPr>
          <w:rFonts w:ascii="Times New Roman"/>
          <w:b w:val="false"/>
          <w:i w:val="false"/>
          <w:color w:val="000000"/>
          <w:sz w:val="28"/>
        </w:rPr>
        <w:t>
      "электронная форма взаимодействия" – способ информационного взаимодействия, основанный на применении информационно-коммуникационных технологий;</w:t>
      </w:r>
    </w:p>
    <w:bookmarkEnd w:id="630"/>
    <w:bookmarkStart w:name="z798" w:id="631"/>
    <w:p>
      <w:pPr>
        <w:spacing w:after="0"/>
        <w:ind w:left="0"/>
        <w:jc w:val="both"/>
      </w:pPr>
      <w:r>
        <w:rPr>
          <w:rFonts w:ascii="Times New Roman"/>
          <w:b w:val="false"/>
          <w:i w:val="false"/>
          <w:color w:val="000000"/>
          <w:sz w:val="28"/>
        </w:rPr>
        <w:t>
      "электронный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 информационно-коммуникационных технологий с соблюдением установленных требований к формату и структуре;</w:t>
      </w:r>
    </w:p>
    <w:bookmarkEnd w:id="631"/>
    <w:bookmarkStart w:name="z799" w:id="632"/>
    <w:p>
      <w:pPr>
        <w:spacing w:after="0"/>
        <w:ind w:left="0"/>
        <w:jc w:val="both"/>
      </w:pPr>
      <w:r>
        <w:rPr>
          <w:rFonts w:ascii="Times New Roman"/>
          <w:b w:val="false"/>
          <w:i w:val="false"/>
          <w:color w:val="000000"/>
          <w:sz w:val="28"/>
        </w:rPr>
        <w:t>
      "электронный документ" – документ в электронном виде, заверенный электронной цифровой подписью (электронной подписью) и отвечающий требованиям общей инфраструктуры документирования информации в электронном виде.</w:t>
      </w:r>
    </w:p>
    <w:bookmarkEnd w:id="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законами РК от 15.02.2021 </w:t>
      </w:r>
      <w:r>
        <w:rPr>
          <w:rFonts w:ascii="Times New Roman"/>
          <w:b w:val="false"/>
          <w:i w:val="false"/>
          <w:color w:val="000000"/>
          <w:sz w:val="28"/>
        </w:rPr>
        <w:t>№ 6-VII</w:t>
      </w:r>
      <w:r>
        <w:rPr>
          <w:rFonts w:ascii="Times New Roman"/>
          <w:b w:val="false"/>
          <w:i w:val="false"/>
          <w:color w:val="ff0000"/>
          <w:sz w:val="28"/>
        </w:rPr>
        <w:t xml:space="preserve">;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800" w:id="633"/>
    <w:p>
      <w:pPr>
        <w:spacing w:after="0"/>
        <w:ind w:left="0"/>
        <w:jc w:val="both"/>
      </w:pPr>
      <w:r>
        <w:rPr>
          <w:rFonts w:ascii="Times New Roman"/>
          <w:b w:val="false"/>
          <w:i w:val="false"/>
          <w:color w:val="000000"/>
          <w:sz w:val="28"/>
        </w:rPr>
        <w:t>
      3. На основе расширения функциональных возможностей интегрированной информационной системы внешней и взаимной торговли проводятся работы по созданию, обеспечению функционирования и развития интегрированной информационной системы Союза (далее – интегрированная система), которая обеспечивает информационную поддержку по следующим вопросам:</w:t>
      </w:r>
    </w:p>
    <w:bookmarkEnd w:id="633"/>
    <w:p>
      <w:pPr>
        <w:spacing w:after="0"/>
        <w:ind w:left="0"/>
        <w:jc w:val="both"/>
      </w:pPr>
      <w:r>
        <w:rPr>
          <w:rFonts w:ascii="Times New Roman"/>
          <w:b w:val="false"/>
          <w:i w:val="false"/>
          <w:color w:val="000000"/>
          <w:sz w:val="28"/>
        </w:rPr>
        <w:t>
      1) таможенно-тарифное и нетарифное регулирование;</w:t>
      </w:r>
    </w:p>
    <w:p>
      <w:pPr>
        <w:spacing w:after="0"/>
        <w:ind w:left="0"/>
        <w:jc w:val="both"/>
      </w:pPr>
      <w:r>
        <w:rPr>
          <w:rFonts w:ascii="Times New Roman"/>
          <w:b w:val="false"/>
          <w:i w:val="false"/>
          <w:color w:val="000000"/>
          <w:sz w:val="28"/>
        </w:rPr>
        <w:t>
      2) таможенное регулирование;</w:t>
      </w:r>
    </w:p>
    <w:p>
      <w:pPr>
        <w:spacing w:after="0"/>
        <w:ind w:left="0"/>
        <w:jc w:val="both"/>
      </w:pPr>
      <w:r>
        <w:rPr>
          <w:rFonts w:ascii="Times New Roman"/>
          <w:b w:val="false"/>
          <w:i w:val="false"/>
          <w:color w:val="000000"/>
          <w:sz w:val="28"/>
        </w:rPr>
        <w:t>
      3) техническое регулирование, применение санитарных, ветеринарно-санитарных и карантинных фитосанитарных мер;</w:t>
      </w:r>
    </w:p>
    <w:p>
      <w:pPr>
        <w:spacing w:after="0"/>
        <w:ind w:left="0"/>
        <w:jc w:val="both"/>
      </w:pPr>
      <w:r>
        <w:rPr>
          <w:rFonts w:ascii="Times New Roman"/>
          <w:b w:val="false"/>
          <w:i w:val="false"/>
          <w:color w:val="000000"/>
          <w:sz w:val="28"/>
        </w:rPr>
        <w:t>
      4) зачисление и распределение ввозных таможенных пошлин;</w:t>
      </w:r>
    </w:p>
    <w:p>
      <w:pPr>
        <w:spacing w:after="0"/>
        <w:ind w:left="0"/>
        <w:jc w:val="both"/>
      </w:pPr>
      <w:r>
        <w:rPr>
          <w:rFonts w:ascii="Times New Roman"/>
          <w:b w:val="false"/>
          <w:i w:val="false"/>
          <w:color w:val="000000"/>
          <w:sz w:val="28"/>
        </w:rPr>
        <w:t>
      5) зачисление и распределение специальных, антидемпинговых и компенсационных пошлин;</w:t>
      </w:r>
    </w:p>
    <w:p>
      <w:pPr>
        <w:spacing w:after="0"/>
        <w:ind w:left="0"/>
        <w:jc w:val="both"/>
      </w:pPr>
      <w:r>
        <w:rPr>
          <w:rFonts w:ascii="Times New Roman"/>
          <w:b w:val="false"/>
          <w:i w:val="false"/>
          <w:color w:val="000000"/>
          <w:sz w:val="28"/>
        </w:rPr>
        <w:t>
      6) статистика;</w:t>
      </w:r>
    </w:p>
    <w:p>
      <w:pPr>
        <w:spacing w:after="0"/>
        <w:ind w:left="0"/>
        <w:jc w:val="both"/>
      </w:pPr>
      <w:r>
        <w:rPr>
          <w:rFonts w:ascii="Times New Roman"/>
          <w:b w:val="false"/>
          <w:i w:val="false"/>
          <w:color w:val="000000"/>
          <w:sz w:val="28"/>
        </w:rPr>
        <w:t>
      7) конкурентная политика;</w:t>
      </w:r>
    </w:p>
    <w:p>
      <w:pPr>
        <w:spacing w:after="0"/>
        <w:ind w:left="0"/>
        <w:jc w:val="both"/>
      </w:pPr>
      <w:r>
        <w:rPr>
          <w:rFonts w:ascii="Times New Roman"/>
          <w:b w:val="false"/>
          <w:i w:val="false"/>
          <w:color w:val="000000"/>
          <w:sz w:val="28"/>
        </w:rPr>
        <w:t>
      8) энергетическая политика;</w:t>
      </w:r>
    </w:p>
    <w:p>
      <w:pPr>
        <w:spacing w:after="0"/>
        <w:ind w:left="0"/>
        <w:jc w:val="both"/>
      </w:pPr>
      <w:r>
        <w:rPr>
          <w:rFonts w:ascii="Times New Roman"/>
          <w:b w:val="false"/>
          <w:i w:val="false"/>
          <w:color w:val="000000"/>
          <w:sz w:val="28"/>
        </w:rPr>
        <w:t>
      9) валютная политика;</w:t>
      </w:r>
    </w:p>
    <w:p>
      <w:pPr>
        <w:spacing w:after="0"/>
        <w:ind w:left="0"/>
        <w:jc w:val="both"/>
      </w:pPr>
      <w:r>
        <w:rPr>
          <w:rFonts w:ascii="Times New Roman"/>
          <w:b w:val="false"/>
          <w:i w:val="false"/>
          <w:color w:val="000000"/>
          <w:sz w:val="28"/>
        </w:rPr>
        <w:t>
      10) интеллектуальная собственность;</w:t>
      </w:r>
    </w:p>
    <w:p>
      <w:pPr>
        <w:spacing w:after="0"/>
        <w:ind w:left="0"/>
        <w:jc w:val="both"/>
      </w:pPr>
      <w:r>
        <w:rPr>
          <w:rFonts w:ascii="Times New Roman"/>
          <w:b w:val="false"/>
          <w:i w:val="false"/>
          <w:color w:val="000000"/>
          <w:sz w:val="28"/>
        </w:rPr>
        <w:t>
      11) финансовые рынки (банковская сфера, сфера страхования, валютный рынок, рынок ценных бумаг);</w:t>
      </w:r>
    </w:p>
    <w:p>
      <w:pPr>
        <w:spacing w:after="0"/>
        <w:ind w:left="0"/>
        <w:jc w:val="both"/>
      </w:pPr>
      <w:r>
        <w:rPr>
          <w:rFonts w:ascii="Times New Roman"/>
          <w:b w:val="false"/>
          <w:i w:val="false"/>
          <w:color w:val="000000"/>
          <w:sz w:val="28"/>
        </w:rPr>
        <w:t>
      12) обеспечение деятельности органов Союза;</w:t>
      </w:r>
    </w:p>
    <w:p>
      <w:pPr>
        <w:spacing w:after="0"/>
        <w:ind w:left="0"/>
        <w:jc w:val="both"/>
      </w:pPr>
      <w:r>
        <w:rPr>
          <w:rFonts w:ascii="Times New Roman"/>
          <w:b w:val="false"/>
          <w:i w:val="false"/>
          <w:color w:val="000000"/>
          <w:sz w:val="28"/>
        </w:rPr>
        <w:t>
      13) макроэкономическая политика;</w:t>
      </w:r>
    </w:p>
    <w:p>
      <w:pPr>
        <w:spacing w:after="0"/>
        <w:ind w:left="0"/>
        <w:jc w:val="both"/>
      </w:pPr>
      <w:r>
        <w:rPr>
          <w:rFonts w:ascii="Times New Roman"/>
          <w:b w:val="false"/>
          <w:i w:val="false"/>
          <w:color w:val="000000"/>
          <w:sz w:val="28"/>
        </w:rPr>
        <w:t>
      14) промышленная и агропромышленная политика;</w:t>
      </w:r>
    </w:p>
    <w:p>
      <w:pPr>
        <w:spacing w:after="0"/>
        <w:ind w:left="0"/>
        <w:jc w:val="both"/>
      </w:pPr>
      <w:r>
        <w:rPr>
          <w:rFonts w:ascii="Times New Roman"/>
          <w:b w:val="false"/>
          <w:i w:val="false"/>
          <w:color w:val="000000"/>
          <w:sz w:val="28"/>
        </w:rPr>
        <w:t>
      15) обращение лекарственных средств и медицинских изделий;</w:t>
      </w:r>
    </w:p>
    <w:p>
      <w:pPr>
        <w:spacing w:after="0"/>
        <w:ind w:left="0"/>
        <w:jc w:val="both"/>
      </w:pPr>
      <w:r>
        <w:rPr>
          <w:rFonts w:ascii="Times New Roman"/>
          <w:b w:val="false"/>
          <w:i w:val="false"/>
          <w:color w:val="000000"/>
          <w:sz w:val="28"/>
        </w:rPr>
        <w:t>
      16) иные вопросы, в пределах полномочий Союза (включаемые в область охвата интегрированной системы по мере ее развития).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801" w:id="634"/>
    <w:p>
      <w:pPr>
        <w:spacing w:after="0"/>
        <w:ind w:left="0"/>
        <w:jc w:val="both"/>
      </w:pPr>
      <w:r>
        <w:rPr>
          <w:rFonts w:ascii="Times New Roman"/>
          <w:b w:val="false"/>
          <w:i w:val="false"/>
          <w:color w:val="000000"/>
          <w:sz w:val="28"/>
        </w:rPr>
        <w:t>
      4. Основными задачами формирования интегрированной системы являются:</w:t>
      </w:r>
    </w:p>
    <w:bookmarkEnd w:id="634"/>
    <w:p>
      <w:pPr>
        <w:spacing w:after="0"/>
        <w:ind w:left="0"/>
        <w:jc w:val="both"/>
      </w:pPr>
      <w:r>
        <w:rPr>
          <w:rFonts w:ascii="Times New Roman"/>
          <w:b w:val="false"/>
          <w:i w:val="false"/>
          <w:color w:val="000000"/>
          <w:sz w:val="28"/>
        </w:rPr>
        <w:t>
      1) создание и ведение на основе унифицированной системы классификации и кодирования единой системы нормативно-справочной информации Союза;</w:t>
      </w:r>
    </w:p>
    <w:p>
      <w:pPr>
        <w:spacing w:after="0"/>
        <w:ind w:left="0"/>
        <w:jc w:val="both"/>
      </w:pPr>
      <w:r>
        <w:rPr>
          <w:rFonts w:ascii="Times New Roman"/>
          <w:b w:val="false"/>
          <w:i w:val="false"/>
          <w:color w:val="000000"/>
          <w:sz w:val="28"/>
        </w:rPr>
        <w:t>
      2) создание интегрированной информационной структуры межгосударственного обмена данными и электронными документами в рамках Союза;</w:t>
      </w:r>
    </w:p>
    <w:p>
      <w:pPr>
        <w:spacing w:after="0"/>
        <w:ind w:left="0"/>
        <w:jc w:val="both"/>
      </w:pPr>
      <w:r>
        <w:rPr>
          <w:rFonts w:ascii="Times New Roman"/>
          <w:b w:val="false"/>
          <w:i w:val="false"/>
          <w:color w:val="000000"/>
          <w:sz w:val="28"/>
        </w:rPr>
        <w:t>
      3) создание общих для государств-членов информационных ресурсов;</w:t>
      </w:r>
    </w:p>
    <w:p>
      <w:pPr>
        <w:spacing w:after="0"/>
        <w:ind w:left="0"/>
        <w:jc w:val="both"/>
      </w:pPr>
      <w:r>
        <w:rPr>
          <w:rFonts w:ascii="Times New Roman"/>
          <w:b w:val="false"/>
          <w:i w:val="false"/>
          <w:color w:val="000000"/>
          <w:sz w:val="28"/>
        </w:rPr>
        <w:t>
      4) обеспечение информационного взаимодействия на основе положений Договора для обеспечения формирования общих информационных ресурсов, информационного обеспечения уполномоченных органов, осуществляющих государственный контроль, а также реализации общих процессов в рамках Союза;</w:t>
      </w:r>
    </w:p>
    <w:p>
      <w:pPr>
        <w:spacing w:after="0"/>
        <w:ind w:left="0"/>
        <w:jc w:val="both"/>
      </w:pPr>
      <w:r>
        <w:rPr>
          <w:rFonts w:ascii="Times New Roman"/>
          <w:b w:val="false"/>
          <w:i w:val="false"/>
          <w:color w:val="000000"/>
          <w:sz w:val="28"/>
        </w:rPr>
        <w:t>
      5) обеспечение доступа к текстам международных договоров и актов, составляющих право Союза, и проектов международных договоров и актов, составляющих право Союза, а также к общим информационным ресурсам и информационным ресурсам государств-членов;</w:t>
      </w:r>
    </w:p>
    <w:p>
      <w:pPr>
        <w:spacing w:after="0"/>
        <w:ind w:left="0"/>
        <w:jc w:val="both"/>
      </w:pPr>
      <w:r>
        <w:rPr>
          <w:rFonts w:ascii="Times New Roman"/>
          <w:b w:val="false"/>
          <w:i w:val="false"/>
          <w:color w:val="000000"/>
          <w:sz w:val="28"/>
        </w:rPr>
        <w:t>
      6) создание и обеспечение функционирования общей инфраструктуры документирования информации в электронном виде.</w:t>
      </w:r>
    </w:p>
    <w:bookmarkStart w:name="z802" w:id="635"/>
    <w:p>
      <w:pPr>
        <w:spacing w:after="0"/>
        <w:ind w:left="0"/>
        <w:jc w:val="both"/>
      </w:pPr>
      <w:r>
        <w:rPr>
          <w:rFonts w:ascii="Times New Roman"/>
          <w:b w:val="false"/>
          <w:i w:val="false"/>
          <w:color w:val="000000"/>
          <w:sz w:val="28"/>
        </w:rPr>
        <w:t>
      5. В рамках интегрированной системы формируются общие информационные ресурсы, содержащие:</w:t>
      </w:r>
    </w:p>
    <w:bookmarkEnd w:id="635"/>
    <w:p>
      <w:pPr>
        <w:spacing w:after="0"/>
        <w:ind w:left="0"/>
        <w:jc w:val="both"/>
      </w:pPr>
      <w:r>
        <w:rPr>
          <w:rFonts w:ascii="Times New Roman"/>
          <w:b w:val="false"/>
          <w:i w:val="false"/>
          <w:color w:val="000000"/>
          <w:sz w:val="28"/>
        </w:rPr>
        <w:t>
      1) законодательные и иные нормативные правовые акты государств-членов, международные договоры и акты, составляющие право Союза;</w:t>
      </w:r>
    </w:p>
    <w:p>
      <w:pPr>
        <w:spacing w:after="0"/>
        <w:ind w:left="0"/>
        <w:jc w:val="both"/>
      </w:pPr>
      <w:r>
        <w:rPr>
          <w:rFonts w:ascii="Times New Roman"/>
          <w:b w:val="false"/>
          <w:i w:val="false"/>
          <w:color w:val="000000"/>
          <w:sz w:val="28"/>
        </w:rPr>
        <w:t>
      2) нормативно-справочную информацию, формируемую путем централизованного ведения базы данных либо на основе информационного взаимодействия государств-членов;</w:t>
      </w:r>
    </w:p>
    <w:p>
      <w:pPr>
        <w:spacing w:after="0"/>
        <w:ind w:left="0"/>
        <w:jc w:val="both"/>
      </w:pPr>
      <w:r>
        <w:rPr>
          <w:rFonts w:ascii="Times New Roman"/>
          <w:b w:val="false"/>
          <w:i w:val="false"/>
          <w:color w:val="000000"/>
          <w:sz w:val="28"/>
        </w:rPr>
        <w:t>
      3) реестры, формируемые на основе информационного взаимодействия государств-членов и Комиссии;</w:t>
      </w:r>
    </w:p>
    <w:p>
      <w:pPr>
        <w:spacing w:after="0"/>
        <w:ind w:left="0"/>
        <w:jc w:val="both"/>
      </w:pPr>
      <w:r>
        <w:rPr>
          <w:rFonts w:ascii="Times New Roman"/>
          <w:b w:val="false"/>
          <w:i w:val="false"/>
          <w:color w:val="000000"/>
          <w:sz w:val="28"/>
        </w:rPr>
        <w:t>
      4) официальную статистическую информацию;</w:t>
      </w:r>
    </w:p>
    <w:p>
      <w:pPr>
        <w:spacing w:after="0"/>
        <w:ind w:left="0"/>
        <w:jc w:val="both"/>
      </w:pPr>
      <w:r>
        <w:rPr>
          <w:rFonts w:ascii="Times New Roman"/>
          <w:b w:val="false"/>
          <w:i w:val="false"/>
          <w:color w:val="000000"/>
          <w:sz w:val="28"/>
        </w:rPr>
        <w:t>
      5) информационно-методические, научные, технические и иные справочно-аналитические материалы государств-членов;</w:t>
      </w:r>
    </w:p>
    <w:p>
      <w:pPr>
        <w:spacing w:after="0"/>
        <w:ind w:left="0"/>
        <w:jc w:val="both"/>
      </w:pPr>
      <w:r>
        <w:rPr>
          <w:rFonts w:ascii="Times New Roman"/>
          <w:b w:val="false"/>
          <w:i w:val="false"/>
          <w:color w:val="000000"/>
          <w:sz w:val="28"/>
        </w:rPr>
        <w:t>
      6) иную информацию, включаемую в состав общих информационных ресурсов по мере развития интегрированной системы.</w:t>
      </w:r>
    </w:p>
    <w:bookmarkStart w:name="z803" w:id="636"/>
    <w:p>
      <w:pPr>
        <w:spacing w:after="0"/>
        <w:ind w:left="0"/>
        <w:jc w:val="both"/>
      </w:pPr>
      <w:r>
        <w:rPr>
          <w:rFonts w:ascii="Times New Roman"/>
          <w:b w:val="false"/>
          <w:i w:val="false"/>
          <w:color w:val="000000"/>
          <w:sz w:val="28"/>
        </w:rPr>
        <w:t>
      6. При формировании интегрированной системы государства-члены исходят из следующих принципов:</w:t>
      </w:r>
    </w:p>
    <w:bookmarkEnd w:id="636"/>
    <w:p>
      <w:pPr>
        <w:spacing w:after="0"/>
        <w:ind w:left="0"/>
        <w:jc w:val="both"/>
      </w:pPr>
      <w:r>
        <w:rPr>
          <w:rFonts w:ascii="Times New Roman"/>
          <w:b w:val="false"/>
          <w:i w:val="false"/>
          <w:color w:val="000000"/>
          <w:sz w:val="28"/>
        </w:rPr>
        <w:t>
      1) общность интересов и взаимная выгода;</w:t>
      </w:r>
    </w:p>
    <w:p>
      <w:pPr>
        <w:spacing w:after="0"/>
        <w:ind w:left="0"/>
        <w:jc w:val="both"/>
      </w:pPr>
      <w:r>
        <w:rPr>
          <w:rFonts w:ascii="Times New Roman"/>
          <w:b w:val="false"/>
          <w:i w:val="false"/>
          <w:color w:val="000000"/>
          <w:sz w:val="28"/>
        </w:rPr>
        <w:t>
      2) применение единых методологических подходов к подготовке информации для интегрированной системы на основе общей модели данных;</w:t>
      </w:r>
    </w:p>
    <w:p>
      <w:pPr>
        <w:spacing w:after="0"/>
        <w:ind w:left="0"/>
        <w:jc w:val="both"/>
      </w:pPr>
      <w:r>
        <w:rPr>
          <w:rFonts w:ascii="Times New Roman"/>
          <w:b w:val="false"/>
          <w:i w:val="false"/>
          <w:color w:val="000000"/>
          <w:sz w:val="28"/>
        </w:rPr>
        <w:t>
      3) доступность, достоверность и полнота информации;</w:t>
      </w:r>
    </w:p>
    <w:p>
      <w:pPr>
        <w:spacing w:after="0"/>
        <w:ind w:left="0"/>
        <w:jc w:val="both"/>
      </w:pPr>
      <w:r>
        <w:rPr>
          <w:rFonts w:ascii="Times New Roman"/>
          <w:b w:val="false"/>
          <w:i w:val="false"/>
          <w:color w:val="000000"/>
          <w:sz w:val="28"/>
        </w:rPr>
        <w:t>
      4) своевременность предоставления информации;</w:t>
      </w:r>
    </w:p>
    <w:p>
      <w:pPr>
        <w:spacing w:after="0"/>
        <w:ind w:left="0"/>
        <w:jc w:val="both"/>
      </w:pPr>
      <w:r>
        <w:rPr>
          <w:rFonts w:ascii="Times New Roman"/>
          <w:b w:val="false"/>
          <w:i w:val="false"/>
          <w:color w:val="000000"/>
          <w:sz w:val="28"/>
        </w:rPr>
        <w:t>
      5) соответствие уровню современных информационных технологий;</w:t>
      </w:r>
    </w:p>
    <w:p>
      <w:pPr>
        <w:spacing w:after="0"/>
        <w:ind w:left="0"/>
        <w:jc w:val="both"/>
      </w:pPr>
      <w:r>
        <w:rPr>
          <w:rFonts w:ascii="Times New Roman"/>
          <w:b w:val="false"/>
          <w:i w:val="false"/>
          <w:color w:val="000000"/>
          <w:sz w:val="28"/>
        </w:rPr>
        <w:t>
      6) интеграция с информационными системами государств-членов;</w:t>
      </w:r>
    </w:p>
    <w:p>
      <w:pPr>
        <w:spacing w:after="0"/>
        <w:ind w:left="0"/>
        <w:jc w:val="both"/>
      </w:pPr>
      <w:r>
        <w:rPr>
          <w:rFonts w:ascii="Times New Roman"/>
          <w:b w:val="false"/>
          <w:i w:val="false"/>
          <w:color w:val="000000"/>
          <w:sz w:val="28"/>
        </w:rPr>
        <w:t>
      7) обеспечение равного доступа государств-членов к информационным ресурсам, содержащимся в интегрированной системе;</w:t>
      </w:r>
    </w:p>
    <w:p>
      <w:pPr>
        <w:spacing w:after="0"/>
        <w:ind w:left="0"/>
        <w:jc w:val="both"/>
      </w:pPr>
      <w:r>
        <w:rPr>
          <w:rFonts w:ascii="Times New Roman"/>
          <w:b w:val="false"/>
          <w:i w:val="false"/>
          <w:color w:val="000000"/>
          <w:sz w:val="28"/>
        </w:rPr>
        <w:t>
      8) использование предоставленной информации только в заявленных целях без ущерба для государства-члена, ее предоставившего;</w:t>
      </w:r>
    </w:p>
    <w:p>
      <w:pPr>
        <w:spacing w:after="0"/>
        <w:ind w:left="0"/>
        <w:jc w:val="both"/>
      </w:pPr>
      <w:r>
        <w:rPr>
          <w:rFonts w:ascii="Times New Roman"/>
          <w:b w:val="false"/>
          <w:i w:val="false"/>
          <w:color w:val="000000"/>
          <w:sz w:val="28"/>
        </w:rPr>
        <w:t>
      9) открытость интегрированной системы для всех категорий пользователей с учетом соблюдения требования по использованию информации в соответствии с заявленными целями;</w:t>
      </w:r>
    </w:p>
    <w:p>
      <w:pPr>
        <w:spacing w:after="0"/>
        <w:ind w:left="0"/>
        <w:jc w:val="both"/>
      </w:pPr>
      <w:r>
        <w:rPr>
          <w:rFonts w:ascii="Times New Roman"/>
          <w:b w:val="false"/>
          <w:i w:val="false"/>
          <w:color w:val="000000"/>
          <w:sz w:val="28"/>
        </w:rPr>
        <w:t>
      10) осуществление на безвозмездной основе информационного обмена между уполномоченными органами, уполномоченными органами и Комиссией с использованием интегрированной системы.</w:t>
      </w:r>
    </w:p>
    <w:bookmarkStart w:name="z804" w:id="637"/>
    <w:p>
      <w:pPr>
        <w:spacing w:after="0"/>
        <w:ind w:left="0"/>
        <w:jc w:val="both"/>
      </w:pPr>
      <w:r>
        <w:rPr>
          <w:rFonts w:ascii="Times New Roman"/>
          <w:b w:val="false"/>
          <w:i w:val="false"/>
          <w:color w:val="000000"/>
          <w:sz w:val="28"/>
        </w:rPr>
        <w:t>
      7. Состав и содержание справочников и классификаторов, входящих в состав нормативно-справочной информации в соответствии с Договором и международными договорами в рамках Союза, определяются Комиссией по согласованию с уполномоченными органами.</w:t>
      </w:r>
    </w:p>
    <w:bookmarkEnd w:id="637"/>
    <w:bookmarkStart w:name="z805" w:id="638"/>
    <w:p>
      <w:pPr>
        <w:spacing w:after="0"/>
        <w:ind w:left="0"/>
        <w:jc w:val="both"/>
      </w:pPr>
      <w:r>
        <w:rPr>
          <w:rFonts w:ascii="Times New Roman"/>
          <w:b w:val="false"/>
          <w:i w:val="false"/>
          <w:color w:val="000000"/>
          <w:sz w:val="28"/>
        </w:rPr>
        <w:t>
      8. При формировании интегрированной системы государства-члены руководствуются международными стандартами и рекомендациями.</w:t>
      </w:r>
    </w:p>
    <w:bookmarkEnd w:id="638"/>
    <w:bookmarkStart w:name="z806" w:id="639"/>
    <w:p>
      <w:pPr>
        <w:spacing w:after="0"/>
        <w:ind w:left="0"/>
        <w:jc w:val="both"/>
      </w:pPr>
      <w:r>
        <w:rPr>
          <w:rFonts w:ascii="Times New Roman"/>
          <w:b w:val="false"/>
          <w:i w:val="false"/>
          <w:color w:val="000000"/>
          <w:sz w:val="28"/>
        </w:rPr>
        <w:t xml:space="preserve">
      9. В целях формирования общих информационных ресурсов, обеспечения реализации общих процессов в рамках Союза и эффективного осуществления различных видов государственного контроля с использованием средств интегрированной системы обеспечивается электронная форма взаимодействия между уполномоченными органами, уполномоченными органами и Комиссией, а также между Комиссией и интеграционными объединениями, международными организациями. </w:t>
      </w:r>
      <w:r>
        <w:rPr>
          <w:rFonts w:ascii="Times New Roman"/>
          <w:b w:val="false"/>
          <w:i w:val="false"/>
          <w:color w:val="000000"/>
          <w:sz w:val="28"/>
        </w:rPr>
        <w:t>Перечень общих процессов</w:t>
      </w:r>
      <w:r>
        <w:rPr>
          <w:rFonts w:ascii="Times New Roman"/>
          <w:b w:val="false"/>
          <w:i w:val="false"/>
          <w:color w:val="000000"/>
          <w:sz w:val="28"/>
        </w:rPr>
        <w:t xml:space="preserve"> в рамках Союза, технология реализации общих процессов в рамках Союза, порядок и регламент направления и получения сообщений (запросов) в процессе взаимодействия, требования к электронному виду документов (электронным документам) определяются Комиссией в порядке, установленном Договором.</w:t>
      </w:r>
    </w:p>
    <w:bookmarkEnd w:id="639"/>
    <w:bookmarkStart w:name="z807" w:id="640"/>
    <w:p>
      <w:pPr>
        <w:spacing w:after="0"/>
        <w:ind w:left="0"/>
        <w:jc w:val="both"/>
      </w:pPr>
      <w:r>
        <w:rPr>
          <w:rFonts w:ascii="Times New Roman"/>
          <w:b w:val="false"/>
          <w:i w:val="false"/>
          <w:color w:val="000000"/>
          <w:sz w:val="28"/>
        </w:rPr>
        <w:t>
      10. Перечень представляемой в процессе взаимодействия в электронной форме информации определяется Договором или международными договорами в рамках Союза.</w:t>
      </w:r>
    </w:p>
    <w:bookmarkEnd w:id="640"/>
    <w:bookmarkStart w:name="z808" w:id="641"/>
    <w:p>
      <w:pPr>
        <w:spacing w:after="0"/>
        <w:ind w:left="0"/>
        <w:jc w:val="both"/>
      </w:pPr>
      <w:r>
        <w:rPr>
          <w:rFonts w:ascii="Times New Roman"/>
          <w:b w:val="false"/>
          <w:i w:val="false"/>
          <w:color w:val="000000"/>
          <w:sz w:val="28"/>
        </w:rPr>
        <w:t xml:space="preserve">
      11. С целью создания равных условий для хозяйствующих субъектов и физических лиц по представлению сведений уполномоченным органам, согласованного развития электронных форм взаимодействия между уполномоченными органами, хозяйствующими субъектами и физическими лицами Комиссия вправе определять для указанных видов взаимодействия единые, унифицированные в рамках Союза требования к электронному виду документов (электронным документам), к порядку направления и получения сообщений (запросов) в процессе взаимодействия либо рекомендовать их к применению. </w:t>
      </w:r>
    </w:p>
    <w:bookmarkEnd w:id="641"/>
    <w:bookmarkStart w:name="z809" w:id="642"/>
    <w:p>
      <w:pPr>
        <w:spacing w:after="0"/>
        <w:ind w:left="0"/>
        <w:jc w:val="both"/>
      </w:pPr>
      <w:r>
        <w:rPr>
          <w:rFonts w:ascii="Times New Roman"/>
          <w:b w:val="false"/>
          <w:i w:val="false"/>
          <w:color w:val="000000"/>
          <w:sz w:val="28"/>
        </w:rPr>
        <w:t>
      12. При электронной форме взаимодействия с использованием электронных документов, а также при их обработке в информационных системах соблюдаются следующие принципы:</w:t>
      </w:r>
    </w:p>
    <w:bookmarkEnd w:id="642"/>
    <w:p>
      <w:pPr>
        <w:spacing w:after="0"/>
        <w:ind w:left="0"/>
        <w:jc w:val="both"/>
      </w:pPr>
      <w:r>
        <w:rPr>
          <w:rFonts w:ascii="Times New Roman"/>
          <w:b w:val="false"/>
          <w:i w:val="false"/>
          <w:color w:val="000000"/>
          <w:sz w:val="28"/>
        </w:rPr>
        <w:t>
      1) если в соответствии с законодательством государства-члена требуется, чтобы документ был оформлен на бумажном носителе, то электронный документ, оформленный по правилам и требованиям документирования, утверждаемым Советом Комиссии, считается соответствующим этим правилам и требованиям;</w:t>
      </w:r>
    </w:p>
    <w:p>
      <w:pPr>
        <w:spacing w:after="0"/>
        <w:ind w:left="0"/>
        <w:jc w:val="both"/>
      </w:pPr>
      <w:r>
        <w:rPr>
          <w:rFonts w:ascii="Times New Roman"/>
          <w:b w:val="false"/>
          <w:i w:val="false"/>
          <w:color w:val="000000"/>
          <w:sz w:val="28"/>
        </w:rPr>
        <w:t>
      2) электронный документ, оформленный по правилам и требованиям документирования, утверждаемым Советом Комиссии, признается равным по юридической силе аналогичному документу на бумажном носителе, заверенному подписью либо подписью и печатью;</w:t>
      </w:r>
    </w:p>
    <w:p>
      <w:pPr>
        <w:spacing w:after="0"/>
        <w:ind w:left="0"/>
        <w:jc w:val="both"/>
      </w:pPr>
      <w:r>
        <w:rPr>
          <w:rFonts w:ascii="Times New Roman"/>
          <w:b w:val="false"/>
          <w:i w:val="false"/>
          <w:color w:val="000000"/>
          <w:sz w:val="28"/>
        </w:rPr>
        <w:t>
      3) документ не может быть лишен юридической силы на том лишь основании, что он составлен в виде электронного документа;</w:t>
      </w:r>
    </w:p>
    <w:p>
      <w:pPr>
        <w:spacing w:after="0"/>
        <w:ind w:left="0"/>
        <w:jc w:val="both"/>
      </w:pPr>
      <w:r>
        <w:rPr>
          <w:rFonts w:ascii="Times New Roman"/>
          <w:b w:val="false"/>
          <w:i w:val="false"/>
          <w:color w:val="000000"/>
          <w:sz w:val="28"/>
        </w:rPr>
        <w:t>
      4) при извлечении сведений из электронных документов, в том числе при преобразовании форматов и структур, с целью их обработки в информационных системах обеспечивается их идентичность, аналогичным сведениям, указанным в электронных документах;</w:t>
      </w:r>
    </w:p>
    <w:p>
      <w:pPr>
        <w:spacing w:after="0"/>
        <w:ind w:left="0"/>
        <w:jc w:val="both"/>
      </w:pPr>
      <w:r>
        <w:rPr>
          <w:rFonts w:ascii="Times New Roman"/>
          <w:b w:val="false"/>
          <w:i w:val="false"/>
          <w:color w:val="000000"/>
          <w:sz w:val="28"/>
        </w:rPr>
        <w:t>
      5) в случаях, предусмотренных международными договорами и актами, составляющими право Союза, либо законодательством государств-членов, с использованием учетной системы может обеспечиваться формирование бумажных копий электронных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810" w:id="643"/>
    <w:p>
      <w:pPr>
        <w:spacing w:after="0"/>
        <w:ind w:left="0"/>
        <w:jc w:val="both"/>
      </w:pPr>
      <w:r>
        <w:rPr>
          <w:rFonts w:ascii="Times New Roman"/>
          <w:b w:val="false"/>
          <w:i w:val="false"/>
          <w:color w:val="000000"/>
          <w:sz w:val="28"/>
        </w:rPr>
        <w:t xml:space="preserve">
      13. Развитие трансграничного пространства доверия осуществляется Комиссией и государствами-членами в соответствии со </w:t>
      </w:r>
      <w:r>
        <w:rPr>
          <w:rFonts w:ascii="Times New Roman"/>
          <w:b w:val="false"/>
          <w:i w:val="false"/>
          <w:color w:val="000000"/>
          <w:sz w:val="28"/>
        </w:rPr>
        <w:t>стратегией</w:t>
      </w:r>
      <w:r>
        <w:rPr>
          <w:rFonts w:ascii="Times New Roman"/>
          <w:b w:val="false"/>
          <w:i w:val="false"/>
          <w:color w:val="000000"/>
          <w:sz w:val="28"/>
        </w:rPr>
        <w:t xml:space="preserve"> и </w:t>
      </w:r>
      <w:r>
        <w:rPr>
          <w:rFonts w:ascii="Times New Roman"/>
          <w:b w:val="false"/>
          <w:i w:val="false"/>
          <w:color w:val="000000"/>
          <w:sz w:val="28"/>
        </w:rPr>
        <w:t>концепцией</w:t>
      </w:r>
      <w:r>
        <w:rPr>
          <w:rFonts w:ascii="Times New Roman"/>
          <w:b w:val="false"/>
          <w:i w:val="false"/>
          <w:color w:val="000000"/>
          <w:sz w:val="28"/>
        </w:rPr>
        <w:t xml:space="preserve"> использования при межгосударственном информационном взаимодействии имеющих юридическую силу электронных документов и сервисов.</w:t>
      </w:r>
    </w:p>
    <w:bookmarkEnd w:id="643"/>
    <w:bookmarkStart w:name="z811" w:id="644"/>
    <w:p>
      <w:pPr>
        <w:spacing w:after="0"/>
        <w:ind w:left="0"/>
        <w:jc w:val="both"/>
      </w:pPr>
      <w:r>
        <w:rPr>
          <w:rFonts w:ascii="Times New Roman"/>
          <w:b w:val="false"/>
          <w:i w:val="false"/>
          <w:color w:val="000000"/>
          <w:sz w:val="28"/>
        </w:rPr>
        <w:t>
      14. Общая инфраструктура документирования информации в электронном виде состоит из государственных компонентов и интеграционного компонента.</w:t>
      </w:r>
    </w:p>
    <w:bookmarkEnd w:id="644"/>
    <w:bookmarkStart w:name="z812" w:id="645"/>
    <w:p>
      <w:pPr>
        <w:spacing w:after="0"/>
        <w:ind w:left="0"/>
        <w:jc w:val="both"/>
      </w:pPr>
      <w:r>
        <w:rPr>
          <w:rFonts w:ascii="Times New Roman"/>
          <w:b w:val="false"/>
          <w:i w:val="false"/>
          <w:color w:val="000000"/>
          <w:sz w:val="28"/>
        </w:rPr>
        <w:t>
      15. Оператором интеграционного компонента общей инфраструктуры документирования информации в электронном виде выступает Комиссия.</w:t>
      </w:r>
    </w:p>
    <w:bookmarkEnd w:id="645"/>
    <w:bookmarkStart w:name="z813" w:id="646"/>
    <w:p>
      <w:pPr>
        <w:spacing w:after="0"/>
        <w:ind w:left="0"/>
        <w:jc w:val="both"/>
      </w:pPr>
      <w:r>
        <w:rPr>
          <w:rFonts w:ascii="Times New Roman"/>
          <w:b w:val="false"/>
          <w:i w:val="false"/>
          <w:color w:val="000000"/>
          <w:sz w:val="28"/>
        </w:rPr>
        <w:t>
      16. Операторами государственных компонентов общей инфраструктуры документирования информации в электронном виде выступают уполномоченные органы или определенные ими организации в соответствии с законодательством государства-члена.</w:t>
      </w:r>
    </w:p>
    <w:bookmarkEnd w:id="646"/>
    <w:bookmarkStart w:name="z814" w:id="647"/>
    <w:p>
      <w:pPr>
        <w:spacing w:after="0"/>
        <w:ind w:left="0"/>
        <w:jc w:val="both"/>
      </w:pPr>
      <w:r>
        <w:rPr>
          <w:rFonts w:ascii="Times New Roman"/>
          <w:b w:val="false"/>
          <w:i w:val="false"/>
          <w:color w:val="000000"/>
          <w:sz w:val="28"/>
        </w:rPr>
        <w:t>
      17. Интеграционный компонент общей инфраструктуры документирования информации в электронном виде представляет собой совокупность элементов трансграничного пространства доверия, обеспечивающих осуществление трансграничного электронного документооборота, на основе согласованных стандартов и инфраструктурных решений.</w:t>
      </w:r>
    </w:p>
    <w:bookmarkEnd w:id="647"/>
    <w:bookmarkStart w:name="z815" w:id="648"/>
    <w:p>
      <w:pPr>
        <w:spacing w:after="0"/>
        <w:ind w:left="0"/>
        <w:jc w:val="both"/>
      </w:pPr>
      <w:r>
        <w:rPr>
          <w:rFonts w:ascii="Times New Roman"/>
          <w:b w:val="false"/>
          <w:i w:val="false"/>
          <w:color w:val="000000"/>
          <w:sz w:val="28"/>
        </w:rPr>
        <w:t>
      18. Требования к созданию, развитию и функционированию трансграничного пространства доверия разрабатываются Комиссией во взаимодействии с уполномоченными органами и утверждаются Комиссией. Проверка компонентов общей инфраструктуры документирования информации в электронном виде на соответствие указанным требованиям осуществляется комиссией, сформированной из представителей государств-членов и Комиссии. Положение о комиссии, включающее порядок ее формирования и осуществления деятельности, определяется Советом Комиссии.</w:t>
      </w:r>
    </w:p>
    <w:bookmarkEnd w:id="648"/>
    <w:bookmarkStart w:name="z816" w:id="649"/>
    <w:p>
      <w:pPr>
        <w:spacing w:after="0"/>
        <w:ind w:left="0"/>
        <w:jc w:val="both"/>
      </w:pPr>
      <w:r>
        <w:rPr>
          <w:rFonts w:ascii="Times New Roman"/>
          <w:b w:val="false"/>
          <w:i w:val="false"/>
          <w:color w:val="000000"/>
          <w:sz w:val="28"/>
        </w:rPr>
        <w:t>
      19. Информационный обмен электронными документами между субъектами электронного взаимодействия, использующими разные механизмы защиты электронных документов, обеспечивается с использованием сервисов, предоставляемых операторами общей инфраструктуры документирования информации в электронном виде, в том числе сервисов доверенной третьей стороны.</w:t>
      </w:r>
    </w:p>
    <w:bookmarkEnd w:id="649"/>
    <w:bookmarkStart w:name="z817" w:id="650"/>
    <w:p>
      <w:pPr>
        <w:spacing w:after="0"/>
        <w:ind w:left="0"/>
        <w:jc w:val="both"/>
      </w:pPr>
      <w:r>
        <w:rPr>
          <w:rFonts w:ascii="Times New Roman"/>
          <w:b w:val="false"/>
          <w:i w:val="false"/>
          <w:color w:val="000000"/>
          <w:sz w:val="28"/>
        </w:rPr>
        <w:t>
      20. Сервисы доверенной третьей стороны предоставляются государствами-членами и Комиссией. Операторами сервисов доверенной третьей стороны государств-членов являются уполномоченные органы или определенные (аккредитованные) ими организации. Оператором сервисов доверенной третьей стороны Комиссии является Комиссия. Государства-члены обеспечивают право субъектов электронного взаимодействия пользоваться услугами доверенных третьих сторон.</w:t>
      </w:r>
    </w:p>
    <w:bookmarkEnd w:id="650"/>
    <w:bookmarkStart w:name="z818" w:id="651"/>
    <w:p>
      <w:pPr>
        <w:spacing w:after="0"/>
        <w:ind w:left="0"/>
        <w:jc w:val="both"/>
      </w:pPr>
      <w:r>
        <w:rPr>
          <w:rFonts w:ascii="Times New Roman"/>
          <w:b w:val="false"/>
          <w:i w:val="false"/>
          <w:color w:val="000000"/>
          <w:sz w:val="28"/>
        </w:rPr>
        <w:t>
      21. Основными задачами доверенной третьей стороны являются:</w:t>
      </w:r>
    </w:p>
    <w:bookmarkEnd w:id="651"/>
    <w:p>
      <w:pPr>
        <w:spacing w:after="0"/>
        <w:ind w:left="0"/>
        <w:jc w:val="both"/>
      </w:pPr>
      <w:r>
        <w:rPr>
          <w:rFonts w:ascii="Times New Roman"/>
          <w:b w:val="false"/>
          <w:i w:val="false"/>
          <w:color w:val="000000"/>
          <w:sz w:val="28"/>
        </w:rPr>
        <w:t>
      1) осуществление легализации (подтверждение подлинности) электронных документов и электронных цифровых подписей (электронных подписей) субъектов информационного взаимодействия в фиксированный момент времени;</w:t>
      </w:r>
    </w:p>
    <w:p>
      <w:pPr>
        <w:spacing w:after="0"/>
        <w:ind w:left="0"/>
        <w:jc w:val="both"/>
      </w:pPr>
      <w:r>
        <w:rPr>
          <w:rFonts w:ascii="Times New Roman"/>
          <w:b w:val="false"/>
          <w:i w:val="false"/>
          <w:color w:val="000000"/>
          <w:sz w:val="28"/>
        </w:rPr>
        <w:t>
      2) обеспечение гарантий доверия в международном (трансграничном) обмене электронными документами;</w:t>
      </w:r>
    </w:p>
    <w:p>
      <w:pPr>
        <w:spacing w:after="0"/>
        <w:ind w:left="0"/>
        <w:jc w:val="both"/>
      </w:pPr>
      <w:r>
        <w:rPr>
          <w:rFonts w:ascii="Times New Roman"/>
          <w:b w:val="false"/>
          <w:i w:val="false"/>
          <w:color w:val="000000"/>
          <w:sz w:val="28"/>
        </w:rPr>
        <w:t>
      3) обеспечение правомерности применения электронных цифровых подписей (электронных подписей) в исходящих и (или) входящих электронных документах в соответствии с законодательством государств-членов и актами Комиссии.</w:t>
      </w:r>
    </w:p>
    <w:bookmarkStart w:name="z819" w:id="652"/>
    <w:p>
      <w:pPr>
        <w:spacing w:after="0"/>
        <w:ind w:left="0"/>
        <w:jc w:val="both"/>
      </w:pPr>
      <w:r>
        <w:rPr>
          <w:rFonts w:ascii="Times New Roman"/>
          <w:b w:val="false"/>
          <w:i w:val="false"/>
          <w:color w:val="000000"/>
          <w:sz w:val="28"/>
        </w:rPr>
        <w:t>
      22. Порядок ведения и использования информационных ресурсов в рамках учетной системы определяется законодательством государств-членов.</w:t>
      </w:r>
    </w:p>
    <w:bookmarkEnd w:id="652"/>
    <w:bookmarkStart w:name="z820" w:id="653"/>
    <w:p>
      <w:pPr>
        <w:spacing w:after="0"/>
        <w:ind w:left="0"/>
        <w:jc w:val="both"/>
      </w:pPr>
      <w:r>
        <w:rPr>
          <w:rFonts w:ascii="Times New Roman"/>
          <w:b w:val="false"/>
          <w:i w:val="false"/>
          <w:color w:val="000000"/>
          <w:sz w:val="28"/>
        </w:rPr>
        <w:t>
      23. Основными задачами Комиссии в части обеспечения электронной формы взаимодействия с использованием электронных документов являются:</w:t>
      </w:r>
    </w:p>
    <w:bookmarkEnd w:id="653"/>
    <w:p>
      <w:pPr>
        <w:spacing w:after="0"/>
        <w:ind w:left="0"/>
        <w:jc w:val="both"/>
      </w:pPr>
      <w:r>
        <w:rPr>
          <w:rFonts w:ascii="Times New Roman"/>
          <w:b w:val="false"/>
          <w:i w:val="false"/>
          <w:color w:val="000000"/>
          <w:sz w:val="28"/>
        </w:rPr>
        <w:t>
      1) обеспечение взаимоприемлемого для государств-членов уровня защиты информации в интеграционном сегменте Комиссии;</w:t>
      </w:r>
    </w:p>
    <w:p>
      <w:pPr>
        <w:spacing w:after="0"/>
        <w:ind w:left="0"/>
        <w:jc w:val="both"/>
      </w:pPr>
      <w:r>
        <w:rPr>
          <w:rFonts w:ascii="Times New Roman"/>
          <w:b w:val="false"/>
          <w:i w:val="false"/>
          <w:color w:val="000000"/>
          <w:sz w:val="28"/>
        </w:rPr>
        <w:t>
      2) выработка решений для обеспечения защиты информации в учетных системах и общей инфраструктуры документирования информации в электронном виде, включая средства доступа субъектов информационного взаимодействия;</w:t>
      </w:r>
    </w:p>
    <w:p>
      <w:pPr>
        <w:spacing w:after="0"/>
        <w:ind w:left="0"/>
        <w:jc w:val="both"/>
      </w:pPr>
      <w:r>
        <w:rPr>
          <w:rFonts w:ascii="Times New Roman"/>
          <w:b w:val="false"/>
          <w:i w:val="false"/>
          <w:color w:val="000000"/>
          <w:sz w:val="28"/>
        </w:rPr>
        <w:t>
      3) определение состава компонентов общей инфраструктуры документирования информации в электронном виде на основе межгосударственных стандартов государств-членов, международных стандартов и рекомендаций;</w:t>
      </w:r>
    </w:p>
    <w:p>
      <w:pPr>
        <w:spacing w:after="0"/>
        <w:ind w:left="0"/>
        <w:jc w:val="both"/>
      </w:pPr>
      <w:r>
        <w:rPr>
          <w:rFonts w:ascii="Times New Roman"/>
          <w:b w:val="false"/>
          <w:i w:val="false"/>
          <w:color w:val="000000"/>
          <w:sz w:val="28"/>
        </w:rPr>
        <w:t>
      4) координация разработки и апробирования типовых информационно-технологических решений и программно-аппаратных комплексов в рамках общей инфраструктуры документирования информации в электронном виде;</w:t>
      </w:r>
    </w:p>
    <w:p>
      <w:pPr>
        <w:spacing w:after="0"/>
        <w:ind w:left="0"/>
        <w:jc w:val="both"/>
      </w:pPr>
      <w:r>
        <w:rPr>
          <w:rFonts w:ascii="Times New Roman"/>
          <w:b w:val="false"/>
          <w:i w:val="false"/>
          <w:color w:val="000000"/>
          <w:sz w:val="28"/>
        </w:rPr>
        <w:t>
      5) координация разработки правил документирования информации в электронном виде, регламентов работы отдельных компонентов и служб общей инфраструктуры документирования информации в электронном виде, а также рекомендаций по их применению для субъектов электронного взаимодействия;</w:t>
      </w:r>
    </w:p>
    <w:p>
      <w:pPr>
        <w:spacing w:after="0"/>
        <w:ind w:left="0"/>
        <w:jc w:val="both"/>
      </w:pPr>
      <w:r>
        <w:rPr>
          <w:rFonts w:ascii="Times New Roman"/>
          <w:b w:val="false"/>
          <w:i w:val="false"/>
          <w:color w:val="000000"/>
          <w:sz w:val="28"/>
        </w:rPr>
        <w:t>
      6) подготовка рекомендаций для гармонизации законодательства государств-членов при использовании электронных документов в процессе информационного взаимодействия в рамках Союза, а также для унификации интерфейсов информационного взаимодействия между учетными системами;</w:t>
      </w:r>
    </w:p>
    <w:p>
      <w:pPr>
        <w:spacing w:after="0"/>
        <w:ind w:left="0"/>
        <w:jc w:val="both"/>
      </w:pPr>
      <w:r>
        <w:rPr>
          <w:rFonts w:ascii="Times New Roman"/>
          <w:b w:val="false"/>
          <w:i w:val="false"/>
          <w:color w:val="000000"/>
          <w:sz w:val="28"/>
        </w:rPr>
        <w:t>
      7) координация взаимодействия государств-членов с третьими сторонами по отдельным вопросам формирования трансграничного пространства доверия.</w:t>
      </w:r>
    </w:p>
    <w:bookmarkStart w:name="z821" w:id="654"/>
    <w:p>
      <w:pPr>
        <w:spacing w:after="0"/>
        <w:ind w:left="0"/>
        <w:jc w:val="both"/>
      </w:pPr>
      <w:r>
        <w:rPr>
          <w:rFonts w:ascii="Times New Roman"/>
          <w:b w:val="false"/>
          <w:i w:val="false"/>
          <w:color w:val="000000"/>
          <w:sz w:val="28"/>
        </w:rPr>
        <w:t>
      24. Государства-члены обеспечивают защиту информации, содержащейся в информационных ресурсах, информационных системах и информационно-телекоммуникационных сетях уполномоченных органов в соответствии с требованиями законодательства государств-членов.</w:t>
      </w:r>
    </w:p>
    <w:bookmarkEnd w:id="654"/>
    <w:bookmarkStart w:name="z822" w:id="655"/>
    <w:p>
      <w:pPr>
        <w:spacing w:after="0"/>
        <w:ind w:left="0"/>
        <w:jc w:val="both"/>
      </w:pPr>
      <w:r>
        <w:rPr>
          <w:rFonts w:ascii="Times New Roman"/>
          <w:b w:val="false"/>
          <w:i w:val="false"/>
          <w:color w:val="000000"/>
          <w:sz w:val="28"/>
        </w:rPr>
        <w:t>
      25. Обмен информацией, отнесенной законодательством государств-членов к государственной тайне (государственным секретам) или к сведениям ограниченного распространения (доступа), осуществляется с соблюдением требований законодательства государств-членов по их защите.</w:t>
      </w:r>
    </w:p>
    <w:bookmarkEnd w:id="655"/>
    <w:bookmarkStart w:name="z823" w:id="656"/>
    <w:p>
      <w:pPr>
        <w:spacing w:after="0"/>
        <w:ind w:left="0"/>
        <w:jc w:val="both"/>
      </w:pPr>
      <w:r>
        <w:rPr>
          <w:rFonts w:ascii="Times New Roman"/>
          <w:b w:val="false"/>
          <w:i w:val="false"/>
          <w:color w:val="000000"/>
          <w:sz w:val="28"/>
        </w:rPr>
        <w:t>
      26. Порядок обмена информацией, содержащей сведения, относящиеся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(доступа), устанавливается международными договорами в рамках Союза.</w:t>
      </w:r>
    </w:p>
    <w:bookmarkEnd w:id="656"/>
    <w:bookmarkStart w:name="z824" w:id="657"/>
    <w:p>
      <w:pPr>
        <w:spacing w:after="0"/>
        <w:ind w:left="0"/>
        <w:jc w:val="both"/>
      </w:pPr>
      <w:r>
        <w:rPr>
          <w:rFonts w:ascii="Times New Roman"/>
          <w:b w:val="false"/>
          <w:i w:val="false"/>
          <w:color w:val="000000"/>
          <w:sz w:val="28"/>
        </w:rPr>
        <w:t>
      27. 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государств-членов с учетом стратегии развития интегрированной системы, разрабатываемой Комиссией и утверждаемой Советом Комиссии. Работы по созданию, обеспечению функционирования и развитию интегрированной системы осуществляются на основании планов (с указанием сроков и стоимости работ по созданию, обеспечению функционирования и развитию интеграционного сегмента Комиссии), разрабатываемых Комиссией во взаимодействии с уполномоченными органами и утверждаемых Советом Комиссии.</w:t>
      </w:r>
    </w:p>
    <w:bookmarkEnd w:id="657"/>
    <w:bookmarkStart w:name="z825" w:id="658"/>
    <w:p>
      <w:pPr>
        <w:spacing w:after="0"/>
        <w:ind w:left="0"/>
        <w:jc w:val="both"/>
      </w:pPr>
      <w:r>
        <w:rPr>
          <w:rFonts w:ascii="Times New Roman"/>
          <w:b w:val="false"/>
          <w:i w:val="false"/>
          <w:color w:val="000000"/>
          <w:sz w:val="28"/>
        </w:rPr>
        <w:t>
      28. Комиссия осуществляет права и исполняет обязанности собственника в отношении таких составляющих интегрированной системы, как интеграционный сегмент Комиссии, информационные ресурсы и информационные системы Комиссии, а также организует их проектирование, разработку, внедрение, прием результатов работ и дальнейшее сопровождение.</w:t>
      </w:r>
    </w:p>
    <w:bookmarkEnd w:id="658"/>
    <w:bookmarkStart w:name="z826" w:id="659"/>
    <w:p>
      <w:pPr>
        <w:spacing w:after="0"/>
        <w:ind w:left="0"/>
        <w:jc w:val="both"/>
      </w:pPr>
      <w:r>
        <w:rPr>
          <w:rFonts w:ascii="Times New Roman"/>
          <w:b w:val="false"/>
          <w:i w:val="false"/>
          <w:color w:val="000000"/>
          <w:sz w:val="28"/>
        </w:rPr>
        <w:t>
      29. Комиссия осуществляет заказы (закупки) товаров (работ, услуг), оценку конкурсных предложений, поданных при осуществлении заказов (закупок) товаров (работ, услуг), и приобретение имущественных прав в отношении составляющих интегрированной системы, указанных в пункте 28 настоящего Протокола.</w:t>
      </w:r>
    </w:p>
    <w:bookmarkEnd w:id="659"/>
    <w:bookmarkStart w:name="z827" w:id="660"/>
    <w:p>
      <w:pPr>
        <w:spacing w:after="0"/>
        <w:ind w:left="0"/>
        <w:jc w:val="both"/>
      </w:pPr>
      <w:r>
        <w:rPr>
          <w:rFonts w:ascii="Times New Roman"/>
          <w:b w:val="false"/>
          <w:i w:val="false"/>
          <w:color w:val="000000"/>
          <w:sz w:val="28"/>
        </w:rPr>
        <w:t>
      30. Для целей обеспечения унификации применяемых организационных и технических решений при создании, развитии и функционировании сегментов интегрированной системы, поддержания надлежащего уровня защиты информации Комиссия координирует разработку проектов технических, технологических, методических и организационных документов и утверждает их.</w:t>
      </w:r>
    </w:p>
    <w:bookmarkEnd w:id="660"/>
    <w:bookmarkStart w:name="z828" w:id="661"/>
    <w:p>
      <w:pPr>
        <w:spacing w:after="0"/>
        <w:ind w:left="0"/>
        <w:jc w:val="both"/>
      </w:pPr>
      <w:r>
        <w:rPr>
          <w:rFonts w:ascii="Times New Roman"/>
          <w:b w:val="false"/>
          <w:i w:val="false"/>
          <w:color w:val="000000"/>
          <w:sz w:val="28"/>
        </w:rPr>
        <w:t>
      31. Государство-член определяет заказчика национального сегмента государства-члена, который осуществляет права и исполняет обязанности по его созданию, обеспечению функционирования и развития.</w:t>
      </w:r>
    </w:p>
    <w:bookmarkEnd w:id="661"/>
    <w:bookmarkStart w:name="z3106" w:id="662"/>
    <w:p>
      <w:pPr>
        <w:spacing w:after="0"/>
        <w:ind w:left="0"/>
        <w:jc w:val="both"/>
      </w:pPr>
      <w:r>
        <w:rPr>
          <w:rFonts w:ascii="Times New Roman"/>
          <w:b w:val="false"/>
          <w:i w:val="false"/>
          <w:color w:val="000000"/>
          <w:sz w:val="28"/>
        </w:rPr>
        <w:t>
      Порядок взаимодействия заказчика национального сегмента государства-члена с уполномоченными органами определяется законодательством этого государства-члена.</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829" w:id="663"/>
    <w:p>
      <w:pPr>
        <w:spacing w:after="0"/>
        <w:ind w:left="0"/>
        <w:jc w:val="both"/>
      </w:pPr>
      <w:r>
        <w:rPr>
          <w:rFonts w:ascii="Times New Roman"/>
          <w:b w:val="false"/>
          <w:i w:val="false"/>
          <w:color w:val="000000"/>
          <w:sz w:val="28"/>
        </w:rPr>
        <w:t>
      32. Государства-члены имеют равные права пользования интегрированной системой.</w:t>
      </w:r>
    </w:p>
    <w:bookmarkEnd w:id="663"/>
    <w:bookmarkStart w:name="z830" w:id="664"/>
    <w:p>
      <w:pPr>
        <w:spacing w:after="0"/>
        <w:ind w:left="0"/>
        <w:jc w:val="both"/>
      </w:pPr>
      <w:r>
        <w:rPr>
          <w:rFonts w:ascii="Times New Roman"/>
          <w:b w:val="false"/>
          <w:i w:val="false"/>
          <w:color w:val="000000"/>
          <w:sz w:val="28"/>
        </w:rPr>
        <w:t xml:space="preserve">
      33. Финансирование работ по созданию, развитию и обеспечению функционирования составляющих интегрированной системы, указанных в </w:t>
      </w:r>
      <w:r>
        <w:rPr>
          <w:rFonts w:ascii="Times New Roman"/>
          <w:b w:val="false"/>
          <w:i w:val="false"/>
          <w:color w:val="000000"/>
          <w:sz w:val="28"/>
        </w:rPr>
        <w:t>пункте 28</w:t>
      </w:r>
      <w:r>
        <w:rPr>
          <w:rFonts w:ascii="Times New Roman"/>
          <w:b w:val="false"/>
          <w:i w:val="false"/>
          <w:color w:val="000000"/>
          <w:sz w:val="28"/>
        </w:rPr>
        <w:t xml:space="preserve"> настоящего Протокола, осуществляется за счет средств бюджета Союза, при этом в отношении работ по их созданию и развитию – исходя из объемов, необходимых для реализации планов, указанных в </w:t>
      </w:r>
      <w:r>
        <w:rPr>
          <w:rFonts w:ascii="Times New Roman"/>
          <w:b w:val="false"/>
          <w:i w:val="false"/>
          <w:color w:val="000000"/>
          <w:sz w:val="28"/>
        </w:rPr>
        <w:t>пункте 27</w:t>
      </w:r>
      <w:r>
        <w:rPr>
          <w:rFonts w:ascii="Times New Roman"/>
          <w:b w:val="false"/>
          <w:i w:val="false"/>
          <w:color w:val="000000"/>
          <w:sz w:val="28"/>
        </w:rPr>
        <w:t xml:space="preserve"> настоящего Протокола.</w:t>
      </w:r>
    </w:p>
    <w:bookmarkEnd w:id="664"/>
    <w:bookmarkStart w:name="z831" w:id="665"/>
    <w:p>
      <w:pPr>
        <w:spacing w:after="0"/>
        <w:ind w:left="0"/>
        <w:jc w:val="both"/>
      </w:pPr>
      <w:r>
        <w:rPr>
          <w:rFonts w:ascii="Times New Roman"/>
          <w:b w:val="false"/>
          <w:i w:val="false"/>
          <w:color w:val="000000"/>
          <w:sz w:val="28"/>
        </w:rPr>
        <w:t>
      34. Финансирование работ по созданию, развитию и обеспечению функционирования государственных информационных ресурсов и информационных систем уполномоченных органов, а также национальных сегментов государств-членов осуществляется за счет средств бюджетов государств-членов, предусмотренных на обеспечение деятельности уполномоченных органов.</w:t>
      </w:r>
    </w:p>
    <w:bookmarkEnd w:id="6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833" w:id="666"/>
    <w:p>
      <w:pPr>
        <w:spacing w:after="0"/>
        <w:ind w:left="0"/>
        <w:jc w:val="left"/>
      </w:pPr>
      <w:r>
        <w:rPr>
          <w:rFonts w:ascii="Times New Roman"/>
          <w:b/>
          <w:i w:val="false"/>
          <w:color w:val="000000"/>
        </w:rPr>
        <w:t xml:space="preserve"> ПРОТОКОЛ</w:t>
      </w:r>
      <w:r>
        <w:br/>
      </w:r>
      <w:r>
        <w:rPr>
          <w:rFonts w:ascii="Times New Roman"/>
          <w:b/>
          <w:i w:val="false"/>
          <w:color w:val="000000"/>
        </w:rPr>
        <w:t>о порядке формирования и распространения</w:t>
      </w:r>
      <w:r>
        <w:br/>
      </w:r>
      <w:r>
        <w:rPr>
          <w:rFonts w:ascii="Times New Roman"/>
          <w:b/>
          <w:i w:val="false"/>
          <w:color w:val="000000"/>
        </w:rPr>
        <w:t>официальной статистической информации</w:t>
      </w:r>
      <w:r>
        <w:br/>
      </w:r>
      <w:r>
        <w:rPr>
          <w:rFonts w:ascii="Times New Roman"/>
          <w:b/>
          <w:i w:val="false"/>
          <w:color w:val="000000"/>
        </w:rPr>
        <w:t>Евразийского экономического союза</w:t>
      </w:r>
    </w:p>
    <w:bookmarkEnd w:id="666"/>
    <w:bookmarkStart w:name="z834" w:id="667"/>
    <w:p>
      <w:pPr>
        <w:spacing w:after="0"/>
        <w:ind w:left="0"/>
        <w:jc w:val="both"/>
      </w:pPr>
      <w:r>
        <w:rPr>
          <w:rFonts w:ascii="Times New Roman"/>
          <w:b w:val="false"/>
          <w:i w:val="false"/>
          <w:color w:val="000000"/>
          <w:sz w:val="28"/>
        </w:rPr>
        <w:t xml:space="preserve">
      1. Настоящий Протокол разработан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Договора о Евразийском экономическом союзе в целях определения порядка формирования и распространения официальной статистической информации Союза.</w:t>
      </w:r>
    </w:p>
    <w:bookmarkEnd w:id="667"/>
    <w:bookmarkStart w:name="z835" w:id="668"/>
    <w:p>
      <w:pPr>
        <w:spacing w:after="0"/>
        <w:ind w:left="0"/>
        <w:jc w:val="both"/>
      </w:pPr>
      <w:r>
        <w:rPr>
          <w:rFonts w:ascii="Times New Roman"/>
          <w:b w:val="false"/>
          <w:i w:val="false"/>
          <w:color w:val="000000"/>
          <w:sz w:val="28"/>
        </w:rPr>
        <w:t>
      2. Понятия, используемые в настоящем Протоколе, означают следующее:</w:t>
      </w:r>
    </w:p>
    <w:bookmarkEnd w:id="668"/>
    <w:bookmarkStart w:name="z836" w:id="669"/>
    <w:p>
      <w:pPr>
        <w:spacing w:after="0"/>
        <w:ind w:left="0"/>
        <w:jc w:val="both"/>
      </w:pPr>
      <w:r>
        <w:rPr>
          <w:rFonts w:ascii="Times New Roman"/>
          <w:b w:val="false"/>
          <w:i w:val="false"/>
          <w:color w:val="000000"/>
          <w:sz w:val="28"/>
        </w:rPr>
        <w:t>
      "официальная статистическая информация государств-членов" – статистическая информация, формируемая уполномоченными органами в рамках национальных программ статистических работ и (или) в соответствии с законодательством государств-членов;</w:t>
      </w:r>
    </w:p>
    <w:bookmarkEnd w:id="669"/>
    <w:bookmarkStart w:name="z837" w:id="670"/>
    <w:p>
      <w:pPr>
        <w:spacing w:after="0"/>
        <w:ind w:left="0"/>
        <w:jc w:val="both"/>
      </w:pPr>
      <w:r>
        <w:rPr>
          <w:rFonts w:ascii="Times New Roman"/>
          <w:b w:val="false"/>
          <w:i w:val="false"/>
          <w:color w:val="000000"/>
          <w:sz w:val="28"/>
        </w:rPr>
        <w:t>
      "официальная статистическая информация Союза" – статистическая информация, формируемая Комиссией на основе официальной статистической информации государств-членов, официальной статистической информации международных организаций и иной информации из источников, не запрещенных законодательством государств-членов;</w:t>
      </w:r>
    </w:p>
    <w:bookmarkEnd w:id="670"/>
    <w:bookmarkStart w:name="z838" w:id="671"/>
    <w:p>
      <w:pPr>
        <w:spacing w:after="0"/>
        <w:ind w:left="0"/>
        <w:jc w:val="both"/>
      </w:pPr>
      <w:r>
        <w:rPr>
          <w:rFonts w:ascii="Times New Roman"/>
          <w:b w:val="false"/>
          <w:i w:val="false"/>
          <w:color w:val="000000"/>
          <w:sz w:val="28"/>
        </w:rPr>
        <w:t>
      "уполномоченные органы" – государственные органы государств-членов, включая национальные (центральные) банки, на которые возложены функции формирования официальной статистической информации государств-членов.</w:t>
      </w:r>
    </w:p>
    <w:bookmarkEnd w:id="671"/>
    <w:bookmarkStart w:name="z839" w:id="672"/>
    <w:p>
      <w:pPr>
        <w:spacing w:after="0"/>
        <w:ind w:left="0"/>
        <w:jc w:val="both"/>
      </w:pPr>
      <w:r>
        <w:rPr>
          <w:rFonts w:ascii="Times New Roman"/>
          <w:b w:val="false"/>
          <w:i w:val="false"/>
          <w:color w:val="000000"/>
          <w:sz w:val="28"/>
        </w:rPr>
        <w:t>
      3. В целях обеспечения государств-членов и Комиссии официальной статистической информацией о товарах, перемещаемых между государствами-членами во взаимной торговле, уполномоченные органы осуществляют ведение статистики взаимной торговли товарами с другими государствами-членами.</w:t>
      </w:r>
    </w:p>
    <w:bookmarkEnd w:id="672"/>
    <w:bookmarkStart w:name="z840" w:id="673"/>
    <w:p>
      <w:pPr>
        <w:spacing w:after="0"/>
        <w:ind w:left="0"/>
        <w:jc w:val="both"/>
      </w:pPr>
      <w:r>
        <w:rPr>
          <w:rFonts w:ascii="Times New Roman"/>
          <w:b w:val="false"/>
          <w:i w:val="false"/>
          <w:color w:val="000000"/>
          <w:sz w:val="28"/>
        </w:rPr>
        <w:t>
      4. Ведение статистики взаимной торговли товарами осуществляется уполномоченными органами в соответствии с методологией, утверждаемой Комиссией.</w:t>
      </w:r>
    </w:p>
    <w:bookmarkEnd w:id="673"/>
    <w:bookmarkStart w:name="z841" w:id="674"/>
    <w:p>
      <w:pPr>
        <w:spacing w:after="0"/>
        <w:ind w:left="0"/>
        <w:jc w:val="both"/>
      </w:pPr>
      <w:r>
        <w:rPr>
          <w:rFonts w:ascii="Times New Roman"/>
          <w:b w:val="false"/>
          <w:i w:val="false"/>
          <w:color w:val="000000"/>
          <w:sz w:val="28"/>
        </w:rPr>
        <w:t>
      5. Уполномоченные органы предоставляют Комиссии официальную статистическую информацию государств-членов согласно перечню статистических показателей.</w:t>
      </w:r>
    </w:p>
    <w:bookmarkEnd w:id="674"/>
    <w:bookmarkStart w:name="z842" w:id="675"/>
    <w:p>
      <w:pPr>
        <w:spacing w:after="0"/>
        <w:ind w:left="0"/>
        <w:jc w:val="both"/>
      </w:pPr>
      <w:r>
        <w:rPr>
          <w:rFonts w:ascii="Times New Roman"/>
          <w:b w:val="false"/>
          <w:i w:val="false"/>
          <w:color w:val="000000"/>
          <w:sz w:val="28"/>
        </w:rPr>
        <w:t>
      6. Перечень статистических показателей, сроки и форматы предоставления официальной статистической информации государств-членов утверждаются Комиссией по согласованию с уполномоченными органами.</w:t>
      </w:r>
    </w:p>
    <w:bookmarkEnd w:id="675"/>
    <w:bookmarkStart w:name="z843" w:id="676"/>
    <w:p>
      <w:pPr>
        <w:spacing w:after="0"/>
        <w:ind w:left="0"/>
        <w:jc w:val="both"/>
      </w:pPr>
      <w:r>
        <w:rPr>
          <w:rFonts w:ascii="Times New Roman"/>
          <w:b w:val="false"/>
          <w:i w:val="false"/>
          <w:color w:val="000000"/>
          <w:sz w:val="28"/>
        </w:rPr>
        <w:t>
      7. Комиссия вправе запрашивать у уполномоченных органов иную официальную статистическую информацию государств-членов, не включенную в перечень статистических показателей.</w:t>
      </w:r>
    </w:p>
    <w:bookmarkEnd w:id="676"/>
    <w:bookmarkStart w:name="z844" w:id="677"/>
    <w:p>
      <w:pPr>
        <w:spacing w:after="0"/>
        <w:ind w:left="0"/>
        <w:jc w:val="both"/>
      </w:pPr>
      <w:r>
        <w:rPr>
          <w:rFonts w:ascii="Times New Roman"/>
          <w:b w:val="false"/>
          <w:i w:val="false"/>
          <w:color w:val="000000"/>
          <w:sz w:val="28"/>
        </w:rPr>
        <w:t>
      8. Уполномоченные органы принимают меры по обеспечению полноты, достоверности и своевременности предоставления Комиссии официальной статистической информации государств-членов, информируют Комиссию о невозможности предоставления официальной статистической информации в установленные сроки.</w:t>
      </w:r>
    </w:p>
    <w:bookmarkEnd w:id="677"/>
    <w:bookmarkStart w:name="z845" w:id="678"/>
    <w:p>
      <w:pPr>
        <w:spacing w:after="0"/>
        <w:ind w:left="0"/>
        <w:jc w:val="both"/>
      </w:pPr>
      <w:r>
        <w:rPr>
          <w:rFonts w:ascii="Times New Roman"/>
          <w:b w:val="false"/>
          <w:i w:val="false"/>
          <w:color w:val="000000"/>
          <w:sz w:val="28"/>
        </w:rPr>
        <w:t>
      9. Положения настоящего Протокола не распространяются на официальную статистическую информацию государств-членов, отнесенную к государственной тайне (государственным секретам) или сведениям ограниченного распространения (доступа) в соответствии с законодательством государств-членов.</w:t>
      </w:r>
    </w:p>
    <w:bookmarkEnd w:id="678"/>
    <w:bookmarkStart w:name="z846" w:id="679"/>
    <w:p>
      <w:pPr>
        <w:spacing w:after="0"/>
        <w:ind w:left="0"/>
        <w:jc w:val="both"/>
      </w:pPr>
      <w:r>
        <w:rPr>
          <w:rFonts w:ascii="Times New Roman"/>
          <w:b w:val="false"/>
          <w:i w:val="false"/>
          <w:color w:val="000000"/>
          <w:sz w:val="28"/>
        </w:rPr>
        <w:t>
      10. Комиссия осуществляет сбор, накопление, систематизацию, анализ и распространение официальной статистической информации Союза, предоставление указанной информации по запросам уполномоченных органов, а также координацию информационного и методологического взаимодействия уполномоченных органов в сфере статистики в рамках настоящего Протокола.</w:t>
      </w:r>
    </w:p>
    <w:bookmarkEnd w:id="679"/>
    <w:bookmarkStart w:name="z847" w:id="680"/>
    <w:p>
      <w:pPr>
        <w:spacing w:after="0"/>
        <w:ind w:left="0"/>
        <w:jc w:val="both"/>
      </w:pPr>
      <w:r>
        <w:rPr>
          <w:rFonts w:ascii="Times New Roman"/>
          <w:b w:val="false"/>
          <w:i w:val="false"/>
          <w:color w:val="000000"/>
          <w:sz w:val="28"/>
        </w:rPr>
        <w:t>
      11. Комиссия разрабатывает и утверждает методологию формирования официальной статистической информации Союза, составляемой на основе предоставляемой Комиссии официальной статистической информации государств-членов.</w:t>
      </w:r>
    </w:p>
    <w:bookmarkEnd w:id="680"/>
    <w:bookmarkStart w:name="z848" w:id="681"/>
    <w:p>
      <w:pPr>
        <w:spacing w:after="0"/>
        <w:ind w:left="0"/>
        <w:jc w:val="both"/>
      </w:pPr>
      <w:r>
        <w:rPr>
          <w:rFonts w:ascii="Times New Roman"/>
          <w:b w:val="false"/>
          <w:i w:val="false"/>
          <w:color w:val="000000"/>
          <w:sz w:val="28"/>
        </w:rPr>
        <w:t>
      12. Комиссия принимает меры, направленные на обеспечение сопоставимости официальной статистической информации государств-членов, путем принятия соответствующих рекомендаций по применению уполномоченными органами единых, сопоставимых на международном уровне стандартов, включая классификации и методологию.</w:t>
      </w:r>
    </w:p>
    <w:bookmarkEnd w:id="681"/>
    <w:bookmarkStart w:name="z849" w:id="682"/>
    <w:p>
      <w:pPr>
        <w:spacing w:after="0"/>
        <w:ind w:left="0"/>
        <w:jc w:val="both"/>
      </w:pPr>
      <w:r>
        <w:rPr>
          <w:rFonts w:ascii="Times New Roman"/>
          <w:b w:val="false"/>
          <w:i w:val="false"/>
          <w:color w:val="000000"/>
          <w:sz w:val="28"/>
        </w:rPr>
        <w:t>
      13. Распространение официальной статистической информации Союза осуществляется Комиссией в соответствии с программой статистических работ, утверждаемой Комиссией, путем опубликования в официальных изданиях Комиссии и размещения на официальном сайте Союза в сети Интернет.</w:t>
      </w:r>
    </w:p>
    <w:bookmarkEnd w:id="682"/>
    <w:bookmarkStart w:name="z850" w:id="683"/>
    <w:p>
      <w:pPr>
        <w:spacing w:after="0"/>
        <w:ind w:left="0"/>
        <w:jc w:val="both"/>
      </w:pPr>
      <w:r>
        <w:rPr>
          <w:rFonts w:ascii="Times New Roman"/>
          <w:b w:val="false"/>
          <w:i w:val="false"/>
          <w:color w:val="000000"/>
          <w:sz w:val="28"/>
        </w:rPr>
        <w:t>
      14. Комиссия совместно с уполномоченными органами разрабатывает и утверждает программы развития интеграции в сфере статистики.</w:t>
      </w:r>
    </w:p>
    <w:bookmarkEnd w:id="6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852" w:id="684"/>
    <w:p>
      <w:pPr>
        <w:spacing w:after="0"/>
        <w:ind w:left="0"/>
        <w:jc w:val="left"/>
      </w:pPr>
      <w:r>
        <w:rPr>
          <w:rFonts w:ascii="Times New Roman"/>
          <w:b/>
          <w:i w:val="false"/>
          <w:color w:val="000000"/>
        </w:rPr>
        <w:t xml:space="preserve"> ПРОТОКОЛ</w:t>
      </w:r>
      <w:r>
        <w:br/>
      </w:r>
      <w:r>
        <w:rPr>
          <w:rFonts w:ascii="Times New Roman"/>
          <w:b/>
          <w:i w:val="false"/>
          <w:color w:val="000000"/>
        </w:rPr>
        <w:t>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w:t>
      </w:r>
    </w:p>
    <w:bookmarkEnd w:id="684"/>
    <w:p>
      <w:pPr>
        <w:spacing w:after="0"/>
        <w:ind w:left="0"/>
        <w:jc w:val="both"/>
      </w:pPr>
      <w:r>
        <w:rPr>
          <w:rFonts w:ascii="Times New Roman"/>
          <w:b w:val="false"/>
          <w:i w:val="false"/>
          <w:color w:val="ff0000"/>
          <w:sz w:val="28"/>
        </w:rPr>
        <w:t xml:space="preserve">
      Сноска. В протоколе по тексту слово "плательщик" в соответствующих числе и падеже исключены Законом РК от 14.06.2021 </w:t>
      </w:r>
      <w:r>
        <w:rPr>
          <w:rFonts w:ascii="Times New Roman"/>
          <w:b w:val="false"/>
          <w:i w:val="false"/>
          <w:color w:val="ff0000"/>
          <w:sz w:val="28"/>
        </w:rPr>
        <w:t>№ 50-VII</w:t>
      </w:r>
      <w:r>
        <w:rPr>
          <w:rFonts w:ascii="Times New Roman"/>
          <w:b w:val="false"/>
          <w:i w:val="false"/>
          <w:color w:val="ff0000"/>
          <w:sz w:val="28"/>
        </w:rPr>
        <w:t>.</w:t>
      </w:r>
    </w:p>
    <w:bookmarkStart w:name="z853" w:id="685"/>
    <w:p>
      <w:pPr>
        <w:spacing w:after="0"/>
        <w:ind w:left="0"/>
        <w:jc w:val="left"/>
      </w:pPr>
      <w:r>
        <w:rPr>
          <w:rFonts w:ascii="Times New Roman"/>
          <w:b/>
          <w:i w:val="false"/>
          <w:color w:val="000000"/>
        </w:rPr>
        <w:t xml:space="preserve"> I. Общие положения</w:t>
      </w:r>
    </w:p>
    <w:bookmarkEnd w:id="685"/>
    <w:bookmarkStart w:name="z854" w:id="686"/>
    <w:p>
      <w:pPr>
        <w:spacing w:after="0"/>
        <w:ind w:left="0"/>
        <w:jc w:val="both"/>
      </w:pPr>
      <w:r>
        <w:rPr>
          <w:rFonts w:ascii="Times New Roman"/>
          <w:b w:val="false"/>
          <w:i w:val="false"/>
          <w:color w:val="000000"/>
          <w:sz w:val="28"/>
        </w:rPr>
        <w:t xml:space="preserve">
      1. Настоящий Протокол разработан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Договора о Евразийском экономическом союзе и определяет порядок зачисления и распределения между государствами-членами сумм ввозных таможенных пошлин, обязанность по уплате которых в отношении товаров, ввозимых на таможенную территорию Союза, возникла с 1 сентября 2010 г, а для присоединившихся к указанному Договору новых членов - с даты начала применения ими настоящего Протокола.</w:t>
      </w:r>
    </w:p>
    <w:bookmarkEnd w:id="686"/>
    <w:p>
      <w:pPr>
        <w:spacing w:after="0"/>
        <w:ind w:left="0"/>
        <w:jc w:val="both"/>
      </w:pPr>
      <w:r>
        <w:rPr>
          <w:rFonts w:ascii="Times New Roman"/>
          <w:b w:val="false"/>
          <w:i w:val="false"/>
          <w:color w:val="000000"/>
          <w:sz w:val="28"/>
        </w:rPr>
        <w:t>
      Настоящий Протокол применяется также в отношении сумм пеней (процентов), начисленных на суммы ввозных таможенных пошлин в случаях и порядке, предусмотренных в соответствии с регулирующими таможенные правоотношения международными договорами и актами, составляющими право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855" w:id="687"/>
    <w:p>
      <w:pPr>
        <w:spacing w:after="0"/>
        <w:ind w:left="0"/>
        <w:jc w:val="both"/>
      </w:pPr>
      <w:r>
        <w:rPr>
          <w:rFonts w:ascii="Times New Roman"/>
          <w:b w:val="false"/>
          <w:i w:val="false"/>
          <w:color w:val="000000"/>
          <w:sz w:val="28"/>
        </w:rPr>
        <w:t>
      2. Понятия, используемые в настоящем Протоколе, означают следующее:</w:t>
      </w:r>
    </w:p>
    <w:bookmarkEnd w:id="687"/>
    <w:bookmarkStart w:name="z856" w:id="688"/>
    <w:p>
      <w:pPr>
        <w:spacing w:after="0"/>
        <w:ind w:left="0"/>
        <w:jc w:val="both"/>
      </w:pPr>
      <w:r>
        <w:rPr>
          <w:rFonts w:ascii="Times New Roman"/>
          <w:b w:val="false"/>
          <w:i w:val="false"/>
          <w:color w:val="000000"/>
          <w:sz w:val="28"/>
        </w:rPr>
        <w:t>
      "единый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(единый казначейский счет) в национальном (центральном) банке, для зачисления и распределения поступлений между бюджетами данного государства-члена;</w:t>
      </w:r>
    </w:p>
    <w:bookmarkEnd w:id="688"/>
    <w:bookmarkStart w:name="z857" w:id="689"/>
    <w:p>
      <w:pPr>
        <w:spacing w:after="0"/>
        <w:ind w:left="0"/>
        <w:jc w:val="both"/>
      </w:pPr>
      <w:r>
        <w:rPr>
          <w:rFonts w:ascii="Times New Roman"/>
          <w:b w:val="false"/>
          <w:i w:val="false"/>
          <w:color w:val="000000"/>
          <w:sz w:val="28"/>
        </w:rPr>
        <w:t>
      "отчетный день" – рабочий день государства-члена, в который осуществляется зачисление на единый счет уполномоченного органа сумм ввозных таможенных пошлин;</w:t>
      </w:r>
    </w:p>
    <w:bookmarkEnd w:id="689"/>
    <w:bookmarkStart w:name="z858" w:id="690"/>
    <w:p>
      <w:pPr>
        <w:spacing w:after="0"/>
        <w:ind w:left="0"/>
        <w:jc w:val="both"/>
      </w:pPr>
      <w:r>
        <w:rPr>
          <w:rFonts w:ascii="Times New Roman"/>
          <w:b w:val="false"/>
          <w:i w:val="false"/>
          <w:color w:val="000000"/>
          <w:sz w:val="28"/>
        </w:rPr>
        <w:t>
      "процент за просрочку" – сумма, подлежащая перечислению государством-членом другим государствам-членам за нарушение положений настоящего Протокола, повлекшее неисполнение, неполное и (или) несвоевременное исполнение обязательств государства-члена по перечислению сумм от распределения ввозных таможенных пошлин;</w:t>
      </w:r>
    </w:p>
    <w:bookmarkEnd w:id="690"/>
    <w:bookmarkStart w:name="z859" w:id="691"/>
    <w:p>
      <w:pPr>
        <w:spacing w:after="0"/>
        <w:ind w:left="0"/>
        <w:jc w:val="both"/>
      </w:pPr>
      <w:r>
        <w:rPr>
          <w:rFonts w:ascii="Times New Roman"/>
          <w:b w:val="false"/>
          <w:i w:val="false"/>
          <w:color w:val="000000"/>
          <w:sz w:val="28"/>
        </w:rPr>
        <w:t>
      "счет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этим другим государством-членом поступлений от распределения ввозных таможенных пошлин;</w:t>
      </w:r>
    </w:p>
    <w:bookmarkEnd w:id="691"/>
    <w:bookmarkStart w:name="z860" w:id="692"/>
    <w:p>
      <w:pPr>
        <w:spacing w:after="0"/>
        <w:ind w:left="0"/>
        <w:jc w:val="both"/>
      </w:pPr>
      <w:r>
        <w:rPr>
          <w:rFonts w:ascii="Times New Roman"/>
          <w:b w:val="false"/>
          <w:i w:val="false"/>
          <w:color w:val="000000"/>
          <w:sz w:val="28"/>
        </w:rPr>
        <w:t>
      "текущий день" – следующий за отчетным рабочий день государства-члена, в который осуществляются операции по распределению сумм ввозных таможенных пошлин за отчетный день;</w:t>
      </w:r>
    </w:p>
    <w:bookmarkEnd w:id="692"/>
    <w:bookmarkStart w:name="z861" w:id="693"/>
    <w:p>
      <w:pPr>
        <w:spacing w:after="0"/>
        <w:ind w:left="0"/>
        <w:jc w:val="both"/>
      </w:pPr>
      <w:r>
        <w:rPr>
          <w:rFonts w:ascii="Times New Roman"/>
          <w:b w:val="false"/>
          <w:i w:val="false"/>
          <w:color w:val="000000"/>
          <w:sz w:val="28"/>
        </w:rPr>
        <w:t>
      "уполномоченный орган" – государственный орган государства-члена, осуществляющий кассовое (казначейское) обслуживание исполнения бюджета этого государства-члена.</w:t>
      </w:r>
    </w:p>
    <w:bookmarkEnd w:id="693"/>
    <w:p>
      <w:pPr>
        <w:spacing w:after="0"/>
        <w:ind w:left="0"/>
        <w:jc w:val="both"/>
      </w:pPr>
      <w:r>
        <w:rPr>
          <w:rFonts w:ascii="Times New Roman"/>
          <w:b w:val="false"/>
          <w:i w:val="false"/>
          <w:color w:val="000000"/>
          <w:sz w:val="28"/>
        </w:rPr>
        <w:t>
      Иные понятия, используемые в настоящем Протоколе, применяются в значениях, определенных Договором о Евразийском экономическом союзе и Таможенным кодексом Евразийского экономического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Законом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862" w:id="694"/>
    <w:p>
      <w:pPr>
        <w:spacing w:after="0"/>
        <w:ind w:left="0"/>
        <w:jc w:val="left"/>
      </w:pPr>
      <w:r>
        <w:rPr>
          <w:rFonts w:ascii="Times New Roman"/>
          <w:b/>
          <w:i w:val="false"/>
          <w:color w:val="000000"/>
        </w:rPr>
        <w:t xml:space="preserve"> II. Порядок зачисления и распределения между государствами-членами сумм ввозных таможенных пошлин</w:t>
      </w:r>
    </w:p>
    <w:bookmarkEnd w:id="694"/>
    <w:bookmarkStart w:name="z863" w:id="695"/>
    <w:p>
      <w:pPr>
        <w:spacing w:after="0"/>
        <w:ind w:left="0"/>
        <w:jc w:val="both"/>
      </w:pPr>
      <w:r>
        <w:rPr>
          <w:rFonts w:ascii="Times New Roman"/>
          <w:b w:val="false"/>
          <w:i w:val="false"/>
          <w:color w:val="000000"/>
          <w:sz w:val="28"/>
        </w:rPr>
        <w:t>
      3. Суммы ввозных таможенных пошлин подлежат зачислению в национальной валюте на единый счет уполномоченного органа того государства-члена, в котором они подлежат уплате в соответствии с регулирующими таможенные правоотношения международными договорами и актами, составляющими право Союза, в том числе при взыскании ввозных таможенных пошлин.</w:t>
      </w:r>
    </w:p>
    <w:bookmarkEnd w:id="695"/>
    <w:p>
      <w:pPr>
        <w:spacing w:after="0"/>
        <w:ind w:left="0"/>
        <w:jc w:val="both"/>
      </w:pPr>
      <w:r>
        <w:rPr>
          <w:rFonts w:ascii="Times New Roman"/>
          <w:b w:val="false"/>
          <w:i w:val="false"/>
          <w:color w:val="000000"/>
          <w:sz w:val="28"/>
        </w:rPr>
        <w:t>
      Ввозные таможенные пошлины уплачиваются на единый счет уполномоченного органа отдельными расчетными (платежными) документами (инструкциями).</w:t>
      </w:r>
    </w:p>
    <w:p>
      <w:pPr>
        <w:spacing w:after="0"/>
        <w:ind w:left="0"/>
        <w:jc w:val="both"/>
      </w:pPr>
      <w:r>
        <w:rPr>
          <w:rFonts w:ascii="Times New Roman"/>
          <w:b w:val="false"/>
          <w:i w:val="false"/>
          <w:color w:val="000000"/>
          <w:sz w:val="28"/>
        </w:rPr>
        <w:t>
      В счет уплаты ввозных таможенных пошлин могут быть зачтены авансовые платежи, вывозные таможенные пошлины, налоги и сборы, а также иные платежи (за исключением специальных, антидемпинговых, компенсационных пошлин), уплаченные в соответствии с законодательством государства-члена и поступившие на единый счет уполномоченного органа.</w:t>
      </w:r>
    </w:p>
    <w:bookmarkStart w:name="z16" w:id="696"/>
    <w:p>
      <w:pPr>
        <w:spacing w:after="0"/>
        <w:ind w:left="0"/>
        <w:jc w:val="both"/>
      </w:pPr>
      <w:r>
        <w:rPr>
          <w:rFonts w:ascii="Times New Roman"/>
          <w:b w:val="false"/>
          <w:i w:val="false"/>
          <w:color w:val="000000"/>
          <w:sz w:val="28"/>
        </w:rPr>
        <w:t>
      Суммы денежных средств (денег), поступившие на единый счет уполномоченного органа в качестве ввозной таможенной пошлины, но не идентифицированные в разрезе сумм ввозных таможенных пошлин в отношении конкретных товаров, для целей настоящего Протокола рассматриваются в качестве ввозных таможенных пошлин.</w:t>
      </w:r>
    </w:p>
    <w:bookmarkEnd w:id="696"/>
    <w:bookmarkStart w:name="z17" w:id="697"/>
    <w:p>
      <w:pPr>
        <w:spacing w:after="0"/>
        <w:ind w:left="0"/>
        <w:jc w:val="both"/>
      </w:pPr>
      <w:r>
        <w:rPr>
          <w:rFonts w:ascii="Times New Roman"/>
          <w:b w:val="false"/>
          <w:i w:val="false"/>
          <w:color w:val="000000"/>
          <w:sz w:val="28"/>
        </w:rPr>
        <w:t>
      Если зачет авансовых платежей в счет уплаты ввозных таможенных пошлин осуществляется на основании распоряжения лица, внесшего авансовые платежи, в отношении товаров, помещаемых под таможенную процедуру, зачет таких платежей на едином счете уполномоченного органа производится в соответствии с законодательством государства-члена, в котором ввозные таможенные пошлины подлежат уплате, не позднее 5 рабочих дней со дня, следующего за днем выпуска товаров таможенным органом государства-члена, а в случае, если выпуск товаров был произведен до подачи декларации на товары, - не позднее 5 рабочих дней со дня, следующего за днем направления таможенным органом государства-члена декларанту электронного документа либо проставления соответствующих отметок на декларации на товары, поданной на бумажном носителе, и (или) коммерческих, транспортных (перевозочных) документах, содержащих сведения о выпуске товаров до подачи декларации на товары.</w:t>
      </w:r>
    </w:p>
    <w:bookmarkEnd w:id="697"/>
    <w:bookmarkStart w:name="z18" w:id="69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зачислении и распределении специальных, антидемпинговых, компенсационных пошлин (приложение к приложению № 8 к Договору о Евразийском экономическом союзе) в счет погашения задолженности по уплате ввозных таможенных пошлин могут быть зачтены суммы специальных, антидемпинговых, компенсационных пошлин, подлежащие возврату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Евразийского экономического союза.</w:t>
      </w:r>
    </w:p>
    <w:bookmarkEnd w:id="698"/>
    <w:bookmarkStart w:name="z19" w:id="699"/>
    <w:p>
      <w:pPr>
        <w:spacing w:after="0"/>
        <w:ind w:left="0"/>
        <w:jc w:val="both"/>
      </w:pPr>
      <w:r>
        <w:rPr>
          <w:rFonts w:ascii="Times New Roman"/>
          <w:b w:val="false"/>
          <w:i w:val="false"/>
          <w:color w:val="000000"/>
          <w:sz w:val="28"/>
        </w:rPr>
        <w:t>
      Возврат (зачет) сумм ввозных таможенных пошлин осуществляется в соответствии с Таможенным кодексом Евразийского экономического союза с учетом положений настоящего Протокола.</w:t>
      </w:r>
    </w:p>
    <w:bookmarkEnd w:id="699"/>
    <w:bookmarkStart w:name="z20" w:id="700"/>
    <w:p>
      <w:pPr>
        <w:spacing w:after="0"/>
        <w:ind w:left="0"/>
        <w:jc w:val="both"/>
      </w:pPr>
      <w:r>
        <w:rPr>
          <w:rFonts w:ascii="Times New Roman"/>
          <w:b w:val="false"/>
          <w:i w:val="false"/>
          <w:color w:val="000000"/>
          <w:sz w:val="28"/>
        </w:rPr>
        <w:t xml:space="preserve">
      Суммы ввозных таможенных пошлин, подлежащие возврату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Евразийского экономического союза, не могут быть зачтены в счет уплаты иных платежей, кроме зачета в счет погашения задолженности по уплате таможенных платежей, специальных, антидемпинговых, компенсационных пошлин, а также пеней (процентов) (далее - зачет в счет погашения задолженности).</w:t>
      </w:r>
    </w:p>
    <w:bookmarkEnd w:id="7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законами РК от 15.02.2021 </w:t>
      </w:r>
      <w:r>
        <w:rPr>
          <w:rFonts w:ascii="Times New Roman"/>
          <w:b w:val="false"/>
          <w:i w:val="false"/>
          <w:color w:val="000000"/>
          <w:sz w:val="28"/>
        </w:rPr>
        <w:t>№ 6-VII</w:t>
      </w:r>
      <w:r>
        <w:rPr>
          <w:rFonts w:ascii="Times New Roman"/>
          <w:b w:val="false"/>
          <w:i w:val="false"/>
          <w:color w:val="ff0000"/>
          <w:sz w:val="28"/>
        </w:rPr>
        <w:t xml:space="preserve">; от 14.06.2021 </w:t>
      </w:r>
      <w:r>
        <w:rPr>
          <w:rFonts w:ascii="Times New Roman"/>
          <w:b w:val="false"/>
          <w:i w:val="false"/>
          <w:color w:val="000000"/>
          <w:sz w:val="28"/>
        </w:rPr>
        <w:t>№ 50-VII</w:t>
      </w:r>
      <w:r>
        <w:rPr>
          <w:rFonts w:ascii="Times New Roman"/>
          <w:b w:val="false"/>
          <w:i w:val="false"/>
          <w:color w:val="ff0000"/>
          <w:sz w:val="28"/>
        </w:rPr>
        <w:t xml:space="preserve">. </w:t>
      </w:r>
      <w:r>
        <w:br/>
      </w:r>
      <w:r>
        <w:rPr>
          <w:rFonts w:ascii="Times New Roman"/>
          <w:b w:val="false"/>
          <w:i w:val="false"/>
          <w:color w:val="000000"/>
          <w:sz w:val="28"/>
        </w:rPr>
        <w:t>
</w:t>
      </w:r>
    </w:p>
    <w:bookmarkStart w:name="z864" w:id="701"/>
    <w:p>
      <w:pPr>
        <w:spacing w:after="0"/>
        <w:ind w:left="0"/>
        <w:jc w:val="both"/>
      </w:pPr>
      <w:r>
        <w:rPr>
          <w:rFonts w:ascii="Times New Roman"/>
          <w:b w:val="false"/>
          <w:i w:val="false"/>
          <w:color w:val="000000"/>
          <w:sz w:val="28"/>
        </w:rPr>
        <w:t>
      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погашения задолженности по уплате таможенных платежей, специальных, антидемпинговых и компенсационных пошлин, а также пеней (процентов).</w:t>
      </w:r>
    </w:p>
    <w:bookmarkEnd w:id="701"/>
    <w:bookmarkStart w:name="z865" w:id="702"/>
    <w:p>
      <w:pPr>
        <w:spacing w:after="0"/>
        <w:ind w:left="0"/>
        <w:jc w:val="both"/>
      </w:pPr>
      <w:r>
        <w:rPr>
          <w:rFonts w:ascii="Times New Roman"/>
          <w:b w:val="false"/>
          <w:i w:val="false"/>
          <w:color w:val="000000"/>
          <w:sz w:val="28"/>
        </w:rPr>
        <w:t>
      5. Уполномоченные органы государств-членов обособленно учитывают следующие поступления:</w:t>
      </w:r>
    </w:p>
    <w:bookmarkEnd w:id="702"/>
    <w:p>
      <w:pPr>
        <w:spacing w:after="0"/>
        <w:ind w:left="0"/>
        <w:jc w:val="both"/>
      </w:pPr>
      <w:r>
        <w:rPr>
          <w:rFonts w:ascii="Times New Roman"/>
          <w:b w:val="false"/>
          <w:i w:val="false"/>
          <w:color w:val="000000"/>
          <w:sz w:val="28"/>
        </w:rPr>
        <w:t>
      суммы поступлений (возвратов, зачетов в счет погашения задолженности) ввозных таможенных пошлин на едином счете уполномоченного органа;</w:t>
      </w:r>
    </w:p>
    <w:p>
      <w:pPr>
        <w:spacing w:after="0"/>
        <w:ind w:left="0"/>
        <w:jc w:val="both"/>
      </w:pPr>
      <w:r>
        <w:rPr>
          <w:rFonts w:ascii="Times New Roman"/>
          <w:b w:val="false"/>
          <w:i w:val="false"/>
          <w:color w:val="000000"/>
          <w:sz w:val="28"/>
        </w:rPr>
        <w:t>
      суммы распределенных ввозных таможенных пошлин, перечисленные на счета в иностранной валюте других государств-членов;</w:t>
      </w:r>
    </w:p>
    <w:p>
      <w:pPr>
        <w:spacing w:after="0"/>
        <w:ind w:left="0"/>
        <w:jc w:val="both"/>
      </w:pPr>
      <w:r>
        <w:rPr>
          <w:rFonts w:ascii="Times New Roman"/>
          <w:b w:val="false"/>
          <w:i w:val="false"/>
          <w:color w:val="000000"/>
          <w:sz w:val="28"/>
        </w:rPr>
        <w:t>
      суммы зачисленных в бюджет государства-члена доходов от распределения этим государством-членом сумм ввозных таможенных пошлин;</w:t>
      </w:r>
    </w:p>
    <w:p>
      <w:pPr>
        <w:spacing w:after="0"/>
        <w:ind w:left="0"/>
        <w:jc w:val="both"/>
      </w:pPr>
      <w:r>
        <w:rPr>
          <w:rFonts w:ascii="Times New Roman"/>
          <w:b w:val="false"/>
          <w:i w:val="false"/>
          <w:color w:val="000000"/>
          <w:sz w:val="28"/>
        </w:rPr>
        <w:t>
      суммы ввозных таможенных пошлин, поступившие в бюджет государства-члена от других государств-членов;</w:t>
      </w:r>
    </w:p>
    <w:p>
      <w:pPr>
        <w:spacing w:after="0"/>
        <w:ind w:left="0"/>
        <w:jc w:val="both"/>
      </w:pPr>
      <w:r>
        <w:rPr>
          <w:rFonts w:ascii="Times New Roman"/>
          <w:b w:val="false"/>
          <w:i w:val="false"/>
          <w:color w:val="000000"/>
          <w:sz w:val="28"/>
        </w:rPr>
        <w:t>
      поступившие в бюджет государства-члена проценты за просрочку, установленные настоящим Протоколом;</w:t>
      </w:r>
    </w:p>
    <w:p>
      <w:pPr>
        <w:spacing w:after="0"/>
        <w:ind w:left="0"/>
        <w:jc w:val="both"/>
      </w:pPr>
      <w:r>
        <w:rPr>
          <w:rFonts w:ascii="Times New Roman"/>
          <w:b w:val="false"/>
          <w:i w:val="false"/>
          <w:color w:val="000000"/>
          <w:sz w:val="28"/>
        </w:rPr>
        <w:t>
      суммы распределенных ввозных таможенных пошлин, перечисление которых на счета в иностранной валюте других государств-членов приостановлено.</w:t>
      </w:r>
    </w:p>
    <w:p>
      <w:pPr>
        <w:spacing w:after="0"/>
        <w:ind w:left="0"/>
        <w:jc w:val="both"/>
      </w:pPr>
      <w:r>
        <w:rPr>
          <w:rFonts w:ascii="Times New Roman"/>
          <w:b w:val="false"/>
          <w:i w:val="false"/>
          <w:color w:val="000000"/>
          <w:sz w:val="28"/>
        </w:rPr>
        <w:t>
      Указанные суммы поступлений обособленно отражаются в отчетности об исполнении бюджета каждого из государств-членов.</w:t>
      </w:r>
    </w:p>
    <w:bookmarkStart w:name="z866" w:id="703"/>
    <w:p>
      <w:pPr>
        <w:spacing w:after="0"/>
        <w:ind w:left="0"/>
        <w:jc w:val="both"/>
      </w:pPr>
      <w:r>
        <w:rPr>
          <w:rFonts w:ascii="Times New Roman"/>
          <w:b w:val="false"/>
          <w:i w:val="false"/>
          <w:color w:val="000000"/>
          <w:sz w:val="28"/>
        </w:rPr>
        <w:t>
      6. Суммы ввозных таможенных пошлин, поступившие на единый счет уполномоченного органа государства-члена за последний рабочий день календарного года, отражаются в отчете об исполнении бюджета данного государства-члена за отчетный год.</w:t>
      </w:r>
    </w:p>
    <w:bookmarkEnd w:id="703"/>
    <w:p>
      <w:pPr>
        <w:spacing w:after="0"/>
        <w:ind w:left="0"/>
        <w:jc w:val="both"/>
      </w:pPr>
      <w:r>
        <w:rPr>
          <w:rFonts w:ascii="Times New Roman"/>
          <w:b w:val="false"/>
          <w:i w:val="false"/>
          <w:color w:val="000000"/>
          <w:sz w:val="28"/>
        </w:rPr>
        <w:t>
      Суммы распределенных ввозных таможенных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pPr>
        <w:spacing w:after="0"/>
        <w:ind w:left="0"/>
        <w:jc w:val="both"/>
      </w:pPr>
      <w:r>
        <w:rPr>
          <w:rFonts w:ascii="Times New Roman"/>
          <w:b w:val="false"/>
          <w:i w:val="false"/>
          <w:color w:val="000000"/>
          <w:sz w:val="28"/>
        </w:rPr>
        <w:t>
      Суммы доходов от распределения ввозных таможенных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bookmarkStart w:name="z867" w:id="704"/>
    <w:p>
      <w:pPr>
        <w:spacing w:after="0"/>
        <w:ind w:left="0"/>
        <w:jc w:val="both"/>
      </w:pPr>
      <w:r>
        <w:rPr>
          <w:rFonts w:ascii="Times New Roman"/>
          <w:b w:val="false"/>
          <w:i w:val="false"/>
          <w:color w:val="000000"/>
          <w:sz w:val="28"/>
        </w:rPr>
        <w:t>
      7. Возврат сумм ввозных таможенных пошлин, их зачет в счет погашения задолженности осуществляются с единого счета уполномоченного органа в текущем дне в пределах сумм ввозных таможенных пошлин, поступивших на единый счет уполномоченного органа, а также зачтенных в счет уплаты ввозных таможенных пошлин в отчетном дне, с учетом сумм возврата ввозных таможенных пошлин, не принятых национальным (центральным) банком к исполнению в отчетном дне.</w:t>
      </w:r>
    </w:p>
    <w:bookmarkEnd w:id="704"/>
    <w:p>
      <w:pPr>
        <w:spacing w:after="0"/>
        <w:ind w:left="0"/>
        <w:jc w:val="both"/>
      </w:pPr>
      <w:r>
        <w:rPr>
          <w:rFonts w:ascii="Times New Roman"/>
          <w:b w:val="false"/>
          <w:i w:val="false"/>
          <w:color w:val="000000"/>
          <w:sz w:val="28"/>
        </w:rPr>
        <w:t>
      Возврат сумм ввозных таможенных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ввозных таможенных пошлин, поступивших (зачтенных) на единый счет этого уполномоченного органа в день осуществления возврата (зачета).</w:t>
      </w:r>
    </w:p>
    <w:bookmarkStart w:name="z868" w:id="705"/>
    <w:p>
      <w:pPr>
        <w:spacing w:after="0"/>
        <w:ind w:left="0"/>
        <w:jc w:val="both"/>
      </w:pPr>
      <w:r>
        <w:rPr>
          <w:rFonts w:ascii="Times New Roman"/>
          <w:b w:val="false"/>
          <w:i w:val="false"/>
          <w:color w:val="000000"/>
          <w:sz w:val="28"/>
        </w:rPr>
        <w:t>
      8. Определение сумм ввозных таможенных пошлин, подлежащих возврату и (или) зачету в счет погашения задолженности, в текущем дне осуществляется до распределения сумм поступивших ввозных таможенных пошлин между государствами-членами.</w:t>
      </w:r>
    </w:p>
    <w:bookmarkEnd w:id="705"/>
    <w:bookmarkStart w:name="z869" w:id="706"/>
    <w:p>
      <w:pPr>
        <w:spacing w:after="0"/>
        <w:ind w:left="0"/>
        <w:jc w:val="both"/>
      </w:pPr>
      <w:r>
        <w:rPr>
          <w:rFonts w:ascii="Times New Roman"/>
          <w:b w:val="false"/>
          <w:i w:val="false"/>
          <w:color w:val="000000"/>
          <w:sz w:val="28"/>
        </w:rPr>
        <w:t xml:space="preserve">
      9. При недостаточности средств для осуществления возврата ввозных таможенных пошлин и (или) зачета в счет погашения задолженности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настоящего Протокола указанный возврат (зачет) осуществляется государством-членом в последующие рабочие дни.</w:t>
      </w:r>
    </w:p>
    <w:bookmarkEnd w:id="706"/>
    <w:p>
      <w:pPr>
        <w:spacing w:after="0"/>
        <w:ind w:left="0"/>
        <w:jc w:val="both"/>
      </w:pPr>
      <w:r>
        <w:rPr>
          <w:rFonts w:ascii="Times New Roman"/>
          <w:b w:val="false"/>
          <w:i w:val="false"/>
          <w:color w:val="000000"/>
          <w:sz w:val="28"/>
        </w:rPr>
        <w:t>
      Пени (проценты) за несвоевременный возврат сумм ввозных таможенных пошлин выплачиваются из бюджета этого государства-члена и не включаются в состав ввозных таможенных пошлин.</w:t>
      </w:r>
    </w:p>
    <w:bookmarkStart w:name="z870" w:id="707"/>
    <w:p>
      <w:pPr>
        <w:spacing w:after="0"/>
        <w:ind w:left="0"/>
        <w:jc w:val="both"/>
      </w:pPr>
      <w:r>
        <w:rPr>
          <w:rFonts w:ascii="Times New Roman"/>
          <w:b w:val="false"/>
          <w:i w:val="false"/>
          <w:color w:val="000000"/>
          <w:sz w:val="28"/>
        </w:rPr>
        <w:t>
      10. Распределение сумм ввозных таможенных пошлин уполномоченным органом государства-члена между государствами-членами осуществляется на следующий рабочий день государства-члена после отчетного дня, в который на единый счет уполномоченного органа зачислены суммы ввозных таможенных пошлин.</w:t>
      </w:r>
    </w:p>
    <w:bookmarkEnd w:id="707"/>
    <w:p>
      <w:pPr>
        <w:spacing w:after="0"/>
        <w:ind w:left="0"/>
        <w:jc w:val="both"/>
      </w:pPr>
      <w:r>
        <w:rPr>
          <w:rFonts w:ascii="Times New Roman"/>
          <w:b w:val="false"/>
          <w:i w:val="false"/>
          <w:color w:val="000000"/>
          <w:sz w:val="28"/>
        </w:rPr>
        <w:t>
      Распределение сумм ввозных таможенных пошлин уполномоченным органом Республики Казахстан между государствами-членами осуществляется в отчетный день зачисления сумм ввозных таможенных пошлин на единый счет уполномоченного органа.</w:t>
      </w:r>
    </w:p>
    <w:bookmarkStart w:name="z871" w:id="708"/>
    <w:p>
      <w:pPr>
        <w:spacing w:after="0"/>
        <w:ind w:left="0"/>
        <w:jc w:val="both"/>
      </w:pPr>
      <w:r>
        <w:rPr>
          <w:rFonts w:ascii="Times New Roman"/>
          <w:b w:val="false"/>
          <w:i w:val="false"/>
          <w:color w:val="000000"/>
          <w:sz w:val="28"/>
        </w:rPr>
        <w:t>
      11. Расчет суммы ввозных таможенных пошлин, подлежащей перечислению с единого счета уполномоченного органа государства-члена в бюджет этого государства-члена, а также на счета в иностранной валюте других государств-членов, осуществляется путем умножения общей суммы ввозных таможенных пошлин, подлежащей распределению между государствами-членами, на нормативы распределения, устанавливаемые в процентах.</w:t>
      </w:r>
    </w:p>
    <w:bookmarkEnd w:id="708"/>
    <w:p>
      <w:pPr>
        <w:spacing w:after="0"/>
        <w:ind w:left="0"/>
        <w:jc w:val="both"/>
      </w:pPr>
      <w:r>
        <w:rPr>
          <w:rFonts w:ascii="Times New Roman"/>
          <w:b w:val="false"/>
          <w:i w:val="false"/>
          <w:color w:val="000000"/>
          <w:sz w:val="28"/>
        </w:rPr>
        <w:t>
      При этом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 учетом не 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 ввозных таможенных пошлин, подлежащих возврату в текущем дне, и сумм ввозных таможенных пошлин, зачтенных в счет погашения задолженности в текущем дне.</w:t>
      </w:r>
    </w:p>
    <w:bookmarkStart w:name="z3228" w:id="709"/>
    <w:p>
      <w:pPr>
        <w:spacing w:after="0"/>
        <w:ind w:left="0"/>
        <w:jc w:val="both"/>
      </w:pPr>
      <w:r>
        <w:rPr>
          <w:rFonts w:ascii="Times New Roman"/>
          <w:b w:val="false"/>
          <w:i w:val="false"/>
          <w:color w:val="000000"/>
          <w:sz w:val="28"/>
        </w:rPr>
        <w:t>
      В Республике Казахстан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сумм ввозных таможенных пошлин, подлежащих возврату в отчетном дне, и сумм ввозных таможенных пошлин, зачтенных в счет погашения задолженности в отчетном дне.</w:t>
      </w:r>
    </w:p>
    <w:bookmarkEnd w:id="709"/>
    <w:p>
      <w:pPr>
        <w:spacing w:after="0"/>
        <w:ind w:left="0"/>
        <w:jc w:val="both"/>
      </w:pPr>
      <w:r>
        <w:rPr>
          <w:rFonts w:ascii="Times New Roman"/>
          <w:b w:val="false"/>
          <w:i w:val="false"/>
          <w:color w:val="000000"/>
          <w:sz w:val="28"/>
        </w:rPr>
        <w:t>
      В случае если расчетный (платежный) документ (инструкция) на возврат суммы ввозной таможенной пошлины, подлежащий исполнению в текущем дне, не принят национальным (центральным) банком к исполнению, данная сумма подлежит распределению между государствами-членами в следующем рабочем дне государства-члена. При этом сумма ввозных таможенных пошлин, не перечисленная на счета в иностранной валюте других государств-членов в соответствии с настоящим пунктом, признается просроченной на один день.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872" w:id="710"/>
    <w:p>
      <w:pPr>
        <w:spacing w:after="0"/>
        <w:ind w:left="0"/>
        <w:jc w:val="both"/>
      </w:pPr>
      <w:r>
        <w:rPr>
          <w:rFonts w:ascii="Times New Roman"/>
          <w:b w:val="false"/>
          <w:i w:val="false"/>
          <w:color w:val="000000"/>
          <w:sz w:val="28"/>
        </w:rPr>
        <w:t>
      12. Нормативы распределения сумм ввозных таможенных пошлин для каждого государства-члена устанавливаются в следующих размерах:</w:t>
      </w:r>
    </w:p>
    <w:bookmarkEnd w:id="710"/>
    <w:bookmarkStart w:name="z3088" w:id="711"/>
    <w:p>
      <w:pPr>
        <w:spacing w:after="0"/>
        <w:ind w:left="0"/>
        <w:jc w:val="both"/>
      </w:pPr>
      <w:r>
        <w:rPr>
          <w:rFonts w:ascii="Times New Roman"/>
          <w:b w:val="false"/>
          <w:i w:val="false"/>
          <w:color w:val="000000"/>
          <w:sz w:val="28"/>
        </w:rPr>
        <w:t>
      Республика Армения - 1,220 процента;</w:t>
      </w:r>
    </w:p>
    <w:bookmarkEnd w:id="711"/>
    <w:bookmarkStart w:name="z3089" w:id="712"/>
    <w:p>
      <w:pPr>
        <w:spacing w:after="0"/>
        <w:ind w:left="0"/>
        <w:jc w:val="both"/>
      </w:pPr>
      <w:r>
        <w:rPr>
          <w:rFonts w:ascii="Times New Roman"/>
          <w:b w:val="false"/>
          <w:i w:val="false"/>
          <w:color w:val="000000"/>
          <w:sz w:val="28"/>
        </w:rPr>
        <w:t>
      Республика Беларусь - 4,860 процента;</w:t>
      </w:r>
    </w:p>
    <w:bookmarkEnd w:id="712"/>
    <w:bookmarkStart w:name="z3090" w:id="713"/>
    <w:p>
      <w:pPr>
        <w:spacing w:after="0"/>
        <w:ind w:left="0"/>
        <w:jc w:val="both"/>
      </w:pPr>
      <w:r>
        <w:rPr>
          <w:rFonts w:ascii="Times New Roman"/>
          <w:b w:val="false"/>
          <w:i w:val="false"/>
          <w:color w:val="000000"/>
          <w:sz w:val="28"/>
        </w:rPr>
        <w:t>
      Республика Казахстан - 6,955 процента;</w:t>
      </w:r>
    </w:p>
    <w:bookmarkEnd w:id="713"/>
    <w:bookmarkStart w:name="z3091" w:id="714"/>
    <w:p>
      <w:pPr>
        <w:spacing w:after="0"/>
        <w:ind w:left="0"/>
        <w:jc w:val="both"/>
      </w:pPr>
      <w:r>
        <w:rPr>
          <w:rFonts w:ascii="Times New Roman"/>
          <w:b w:val="false"/>
          <w:i w:val="false"/>
          <w:color w:val="000000"/>
          <w:sz w:val="28"/>
        </w:rPr>
        <w:t>
      Кыргызская Республика - 1,900 процента;</w:t>
      </w:r>
    </w:p>
    <w:bookmarkEnd w:id="714"/>
    <w:bookmarkStart w:name="z3092" w:id="715"/>
    <w:p>
      <w:pPr>
        <w:spacing w:after="0"/>
        <w:ind w:left="0"/>
        <w:jc w:val="both"/>
      </w:pPr>
      <w:r>
        <w:rPr>
          <w:rFonts w:ascii="Times New Roman"/>
          <w:b w:val="false"/>
          <w:i w:val="false"/>
          <w:color w:val="000000"/>
          <w:sz w:val="28"/>
        </w:rPr>
        <w:t>
      Российская Федерация - 85,065 процента.</w:t>
      </w:r>
    </w:p>
    <w:bookmarkEnd w:id="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Закона РК от 26.10.2020 </w:t>
      </w:r>
      <w:r>
        <w:rPr>
          <w:rFonts w:ascii="Times New Roman"/>
          <w:b w:val="false"/>
          <w:i w:val="false"/>
          <w:color w:val="000000"/>
          <w:sz w:val="28"/>
        </w:rPr>
        <w:t>№ 369-VI</w:t>
      </w:r>
      <w:r>
        <w:rPr>
          <w:rFonts w:ascii="Times New Roman"/>
          <w:b w:val="false"/>
          <w:i w:val="false"/>
          <w:color w:val="ff0000"/>
          <w:sz w:val="28"/>
        </w:rPr>
        <w:t>.</w:t>
      </w:r>
      <w:r>
        <w:br/>
      </w:r>
      <w:r>
        <w:rPr>
          <w:rFonts w:ascii="Times New Roman"/>
          <w:b w:val="false"/>
          <w:i w:val="false"/>
          <w:color w:val="000000"/>
          <w:sz w:val="28"/>
        </w:rPr>
        <w:t>
</w:t>
      </w:r>
    </w:p>
    <w:bookmarkStart w:name="z873" w:id="716"/>
    <w:p>
      <w:pPr>
        <w:spacing w:after="0"/>
        <w:ind w:left="0"/>
        <w:jc w:val="both"/>
      </w:pPr>
      <w:r>
        <w:rPr>
          <w:rFonts w:ascii="Times New Roman"/>
          <w:b w:val="false"/>
          <w:i w:val="false"/>
          <w:color w:val="000000"/>
          <w:sz w:val="28"/>
        </w:rPr>
        <w:t>
       13. Перечисление сумм ввозных таможенных пошлин государствам-членам осуществляется уполномоченными органами государств-членов на счета в иностранной валюте других государств-членов на следующий рабочий день государства-члена за днем зачисления на единый счет уполномоченного органа.</w:t>
      </w:r>
    </w:p>
    <w:bookmarkEnd w:id="716"/>
    <w:p>
      <w:pPr>
        <w:spacing w:after="0"/>
        <w:ind w:left="0"/>
        <w:jc w:val="both"/>
      </w:pPr>
      <w:r>
        <w:rPr>
          <w:rFonts w:ascii="Times New Roman"/>
          <w:b w:val="false"/>
          <w:i w:val="false"/>
          <w:color w:val="000000"/>
          <w:sz w:val="28"/>
        </w:rPr>
        <w:t>
      Расчетный (платежный) документ (инструкция) на перечисление сумм ввозных таможенных пошлин государствам-членам направляется уполномоченным органом в национальный (центральный) банк для дальнейшего перечисления на счета в иностранной валюте других государств-членов ежедневно не позднее 14 часов по местному времени. В указанном расчетном (платежном) документе (инструкции) указываются дата, за которую осуществляется распределение ввозных таможенных пошлин, и сумма, подлежащая распределению между государствами-членами в национальной валюте.</w:t>
      </w:r>
    </w:p>
    <w:p>
      <w:pPr>
        <w:spacing w:after="0"/>
        <w:ind w:left="0"/>
        <w:jc w:val="both"/>
      </w:pPr>
      <w:r>
        <w:rPr>
          <w:rFonts w:ascii="Times New Roman"/>
          <w:b w:val="false"/>
          <w:i w:val="false"/>
          <w:color w:val="000000"/>
          <w:sz w:val="28"/>
        </w:rPr>
        <w:t>
      В случае если указанный расчетный (платежный) документ (инструкция) направлен в национальный (центральный) банк государства-члена в текущем дне позднее 14 часов по местному времени, соответствующий платеж признается просроченным на один день.</w:t>
      </w:r>
    </w:p>
    <w:bookmarkStart w:name="z874" w:id="717"/>
    <w:p>
      <w:pPr>
        <w:spacing w:after="0"/>
        <w:ind w:left="0"/>
        <w:jc w:val="both"/>
      </w:pPr>
      <w:r>
        <w:rPr>
          <w:rFonts w:ascii="Times New Roman"/>
          <w:b w:val="false"/>
          <w:i w:val="false"/>
          <w:color w:val="000000"/>
          <w:sz w:val="28"/>
        </w:rPr>
        <w:t xml:space="preserve">
      14.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 регулируется </w:t>
      </w:r>
      <w:r>
        <w:rPr>
          <w:rFonts w:ascii="Times New Roman"/>
          <w:b w:val="false"/>
          <w:i w:val="false"/>
          <w:color w:val="000000"/>
          <w:sz w:val="28"/>
        </w:rPr>
        <w:t>разделом III</w:t>
      </w:r>
      <w:r>
        <w:rPr>
          <w:rFonts w:ascii="Times New Roman"/>
          <w:b w:val="false"/>
          <w:i w:val="false"/>
          <w:color w:val="000000"/>
          <w:sz w:val="28"/>
        </w:rPr>
        <w:t xml:space="preserve"> настоящего Протокола.</w:t>
      </w:r>
    </w:p>
    <w:bookmarkEnd w:id="717"/>
    <w:bookmarkStart w:name="z875" w:id="718"/>
    <w:p>
      <w:pPr>
        <w:spacing w:after="0"/>
        <w:ind w:left="0"/>
        <w:jc w:val="both"/>
      </w:pPr>
      <w:r>
        <w:rPr>
          <w:rFonts w:ascii="Times New Roman"/>
          <w:b w:val="false"/>
          <w:i w:val="false"/>
          <w:color w:val="000000"/>
          <w:sz w:val="28"/>
        </w:rPr>
        <w:t>
      15. Учет сумм ввозных таможенных пошлин, распределенных и перечисленных в бюджеты государств-членов, осуществляется уполномоченными органами государств-членов.</w:t>
      </w:r>
    </w:p>
    <w:bookmarkEnd w:id="718"/>
    <w:bookmarkStart w:name="z876" w:id="719"/>
    <w:p>
      <w:pPr>
        <w:spacing w:after="0"/>
        <w:ind w:left="0"/>
        <w:jc w:val="both"/>
      </w:pPr>
      <w:r>
        <w:rPr>
          <w:rFonts w:ascii="Times New Roman"/>
          <w:b w:val="false"/>
          <w:i w:val="false"/>
          <w:color w:val="000000"/>
          <w:sz w:val="28"/>
        </w:rPr>
        <w:t>
      16. Уполномоченный орган государства-члена не позднее 10 календарных дней до начала очередного календарного года уведомляет уполномоченные органы других государств-членов о нерабочих днях, установленных в соответствии с законодательством данного государства-члена.</w:t>
      </w:r>
    </w:p>
    <w:bookmarkEnd w:id="719"/>
    <w:p>
      <w:pPr>
        <w:spacing w:after="0"/>
        <w:ind w:left="0"/>
        <w:jc w:val="both"/>
      </w:pPr>
      <w:r>
        <w:rPr>
          <w:rFonts w:ascii="Times New Roman"/>
          <w:b w:val="false"/>
          <w:i w:val="false"/>
          <w:color w:val="000000"/>
          <w:sz w:val="28"/>
        </w:rPr>
        <w:t>
      В случае изменения нерабочих дней уполномоченный орган государства-члена, в котором произойдут такие изменения, уведомляет уполномоченные органы других государств-членов об указанных изменениях не позднее 2 календарных дней до их вступления в силу.</w:t>
      </w:r>
    </w:p>
    <w:bookmarkStart w:name="z877" w:id="720"/>
    <w:p>
      <w:pPr>
        <w:spacing w:after="0"/>
        <w:ind w:left="0"/>
        <w:jc w:val="both"/>
      </w:pPr>
      <w:r>
        <w:rPr>
          <w:rFonts w:ascii="Times New Roman"/>
          <w:b w:val="false"/>
          <w:i w:val="false"/>
          <w:color w:val="000000"/>
          <w:sz w:val="28"/>
        </w:rPr>
        <w:t>
      17. В случае изменения реквизитов счета в иностранной валюте, на который подлежат перечислению суммы ввозных таможенных пошлин, уполномоченный орган государства-члена не позднее 10 календарных дней до дня вступления в силу указанных изменений доводит до уполномоченных органов других государств-членов уточненные реквизиты счета.</w:t>
      </w:r>
    </w:p>
    <w:bookmarkEnd w:id="720"/>
    <w:p>
      <w:pPr>
        <w:spacing w:after="0"/>
        <w:ind w:left="0"/>
        <w:jc w:val="both"/>
      </w:pPr>
      <w:r>
        <w:rPr>
          <w:rFonts w:ascii="Times New Roman"/>
          <w:b w:val="false"/>
          <w:i w:val="false"/>
          <w:color w:val="000000"/>
          <w:sz w:val="28"/>
        </w:rPr>
        <w:t>
      В случае изменения иных данных, необходимых для реализации настоящего Протокола, уполномоченный орган не позднее 3 календарных дней до дня вступления в силу указанных изменений доводит до уполномоченных органов других государств-членов информацию о таких изменениях.</w:t>
      </w:r>
    </w:p>
    <w:bookmarkStart w:name="z878" w:id="721"/>
    <w:p>
      <w:pPr>
        <w:spacing w:after="0"/>
        <w:ind w:left="0"/>
        <w:jc w:val="both"/>
      </w:pPr>
      <w:r>
        <w:rPr>
          <w:rFonts w:ascii="Times New Roman"/>
          <w:b w:val="false"/>
          <w:i w:val="false"/>
          <w:color w:val="000000"/>
          <w:sz w:val="28"/>
        </w:rPr>
        <w:t>
      18. При отсутствии сумм ввозных таможенных пошлин, подлежащих распределению между государствами-членами, уполномоченный орган государства-члена в срок, установленный настоящим Протоколом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государств-членов, направляет соответствующую информацию уполномоченным органам других государств-членов,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графической электронной копии документа, содержащего данную информацию.</w:t>
      </w:r>
    </w:p>
    <w:bookmarkEnd w:id="721"/>
    <w:bookmarkStart w:name="z879" w:id="722"/>
    <w:p>
      <w:pPr>
        <w:spacing w:after="0"/>
        <w:ind w:left="0"/>
        <w:jc w:val="both"/>
      </w:pPr>
      <w:r>
        <w:rPr>
          <w:rFonts w:ascii="Times New Roman"/>
          <w:b w:val="false"/>
          <w:i w:val="false"/>
          <w:color w:val="000000"/>
          <w:sz w:val="28"/>
        </w:rPr>
        <w:t>
      19. Центральные таможенные органы государств-членов обеспечивают применение единых принципов ведения учета ввозных таможенных пошлин по методу начисления в соответствии с правилами, утверждаемыми Комиссией.</w:t>
      </w:r>
    </w:p>
    <w:bookmarkEnd w:id="722"/>
    <w:bookmarkStart w:name="z880" w:id="723"/>
    <w:p>
      <w:pPr>
        <w:spacing w:after="0"/>
        <w:ind w:left="0"/>
        <w:jc w:val="both"/>
      </w:pPr>
      <w:r>
        <w:rPr>
          <w:rFonts w:ascii="Times New Roman"/>
          <w:b w:val="false"/>
          <w:i w:val="false"/>
          <w:color w:val="000000"/>
          <w:sz w:val="28"/>
        </w:rPr>
        <w:t>
      20. При неперечислении или неполном перечислении денежных средств на счет в иностранной валюте какого-либо государства-члена в установленные настоящим разделом сроки и непоступлении информации от уполномоченного органа этого государства-члена об отсутствии сумм ввозных таможенных пошлин, подлежащих распределению, уполномоченный орган государства-члена, на счет в иностранной валюте которого не поступили денежные средства, уведомляет уполномоченные органы государств-членов и Комиссию о неперечислении или неполном перечислении денежных средств.</w:t>
      </w:r>
    </w:p>
    <w:bookmarkEnd w:id="723"/>
    <w:bookmarkStart w:name="z881" w:id="724"/>
    <w:p>
      <w:pPr>
        <w:spacing w:after="0"/>
        <w:ind w:left="0"/>
        <w:jc w:val="both"/>
      </w:pPr>
      <w:r>
        <w:rPr>
          <w:rFonts w:ascii="Times New Roman"/>
          <w:b w:val="false"/>
          <w:i w:val="false"/>
          <w:color w:val="000000"/>
          <w:sz w:val="28"/>
        </w:rPr>
        <w:t>
      21. Государство-член, не перечислившее другим государствам-членам суммы распределенных ввозных таможенных пошлин, уплачивает этим другим государствам-членам проценты за просрочку на всю сумму образовавшейся задолженности по ставке в размере 0,1 процента за каждый календарный день просрочки, включая день, в который сумма от распределения ввозной таможенной пошлины не была перечислена другому (другим) государству-члену (государствам-членам).</w:t>
      </w:r>
    </w:p>
    <w:bookmarkEnd w:id="724"/>
    <w:bookmarkStart w:name="z882" w:id="725"/>
    <w:p>
      <w:pPr>
        <w:spacing w:after="0"/>
        <w:ind w:left="0"/>
        <w:jc w:val="both"/>
      </w:pPr>
      <w:r>
        <w:rPr>
          <w:rFonts w:ascii="Times New Roman"/>
          <w:b w:val="false"/>
          <w:i w:val="false"/>
          <w:color w:val="000000"/>
          <w:sz w:val="28"/>
        </w:rPr>
        <w:t>
      22. В случае направления государством-членом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государств-членов государство-член, допустившее подобное нарушение, обязано не позднее следующего рабочего дня государства-члена перечислить другим государствам-членам суммы от распределения ввозных таможенных пошлин, подлежащие зачислению в бюджеты других государств-членов в соответствии с настоящим разделом, исходя из суммы, которая не была перечислена на счета в иностранной валюте других государств-членов.</w:t>
      </w:r>
    </w:p>
    <w:bookmarkEnd w:id="725"/>
    <w:p>
      <w:pPr>
        <w:spacing w:after="0"/>
        <w:ind w:left="0"/>
        <w:jc w:val="both"/>
      </w:pPr>
      <w:r>
        <w:rPr>
          <w:rFonts w:ascii="Times New Roman"/>
          <w:b w:val="false"/>
          <w:i w:val="false"/>
          <w:color w:val="000000"/>
          <w:sz w:val="28"/>
        </w:rPr>
        <w:t xml:space="preserve">
      При этом государство-член, допустившее подобное нарушение, уплачивает проценты за просрочку в размере, установленном </w:t>
      </w:r>
      <w:r>
        <w:rPr>
          <w:rFonts w:ascii="Times New Roman"/>
          <w:b w:val="false"/>
          <w:i w:val="false"/>
          <w:color w:val="000000"/>
          <w:sz w:val="28"/>
        </w:rPr>
        <w:t>пунктом 21</w:t>
      </w:r>
      <w:r>
        <w:rPr>
          <w:rFonts w:ascii="Times New Roman"/>
          <w:b w:val="false"/>
          <w:i w:val="false"/>
          <w:color w:val="000000"/>
          <w:sz w:val="28"/>
        </w:rPr>
        <w:t xml:space="preserve"> настоящего Протокола, за каждый календарный день просрочки, которой признается период времени со дня, в котором произошло нарушение, не включая день, в котором осуществлено перечисление денежных средств государствам-членам в соответствии с настоящим пунктом.</w:t>
      </w:r>
    </w:p>
    <w:bookmarkStart w:name="z883" w:id="726"/>
    <w:p>
      <w:pPr>
        <w:spacing w:after="0"/>
        <w:ind w:left="0"/>
        <w:jc w:val="both"/>
      </w:pPr>
      <w:r>
        <w:rPr>
          <w:rFonts w:ascii="Times New Roman"/>
          <w:b w:val="false"/>
          <w:i w:val="false"/>
          <w:color w:val="000000"/>
          <w:sz w:val="28"/>
        </w:rPr>
        <w:t>
      23. При непоступлении (неполном поступлении) денежных средств от какого-либо государства-члена и отсутствии уведомления уполномоченного органа этого государства-члена об отсутствии сумм ввозных таможенных пошлин, подлежащих распределению между государствами-членами, уполномоченный орган государства-члена, на счет в иностранной валюте которого не поступили денежные средства, на третий рабочий день государства-члена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первого государства-члена.</w:t>
      </w:r>
    </w:p>
    <w:bookmarkEnd w:id="726"/>
    <w:bookmarkStart w:name="z884" w:id="727"/>
    <w:p>
      <w:pPr>
        <w:spacing w:after="0"/>
        <w:ind w:left="0"/>
        <w:jc w:val="both"/>
      </w:pPr>
      <w:r>
        <w:rPr>
          <w:rFonts w:ascii="Times New Roman"/>
          <w:b w:val="false"/>
          <w:i w:val="false"/>
          <w:color w:val="000000"/>
          <w:sz w:val="28"/>
        </w:rPr>
        <w:t>
      24. В случае принятия государством-членом решения о приостановлении перечисления сумм ввозных таможенных пошлин денежные средства, подлежащие перечислению на счет в иностранной валюте другого государства-члена, подлежат зачислению в доход бюджета первого государства-члена до отмены решения о приостановлении перечисления и обособленно учитываются в бюджете этого государства-члена.</w:t>
      </w:r>
    </w:p>
    <w:bookmarkEnd w:id="727"/>
    <w:p>
      <w:pPr>
        <w:spacing w:after="0"/>
        <w:ind w:left="0"/>
        <w:jc w:val="both"/>
      </w:pPr>
      <w:r>
        <w:rPr>
          <w:rFonts w:ascii="Times New Roman"/>
          <w:b w:val="false"/>
          <w:i w:val="false"/>
          <w:color w:val="000000"/>
          <w:sz w:val="28"/>
        </w:rPr>
        <w:t>
      Уполномоченный орган государства-члена, приостановившего перечисление сумм ввозных таможенных пошлин на счет в иностранной валюте другого государства-члена, незамедлительно уведомляет уполномоченные органы других государств-членов и Комиссию о принятом решении.</w:t>
      </w:r>
    </w:p>
    <w:bookmarkStart w:name="z885" w:id="728"/>
    <w:p>
      <w:pPr>
        <w:spacing w:after="0"/>
        <w:ind w:left="0"/>
        <w:jc w:val="both"/>
      </w:pPr>
      <w:r>
        <w:rPr>
          <w:rFonts w:ascii="Times New Roman"/>
          <w:b w:val="false"/>
          <w:i w:val="false"/>
          <w:color w:val="000000"/>
          <w:sz w:val="28"/>
        </w:rPr>
        <w:t>
      25. Комиссия не позднее рабочего дня, следующего за днем принятия решения о приостановлении перечисления сумм ввозных таможенных пошлин, проводит консультации с органами исполнительной власти государств-членов с целью скорейшего возобновления функционирования механизма распределения сумм ввозных таможенных пошлин в полном объеме.</w:t>
      </w:r>
    </w:p>
    <w:bookmarkEnd w:id="728"/>
    <w:bookmarkStart w:name="z886" w:id="729"/>
    <w:p>
      <w:pPr>
        <w:spacing w:after="0"/>
        <w:ind w:left="0"/>
        <w:jc w:val="both"/>
      </w:pPr>
      <w:r>
        <w:rPr>
          <w:rFonts w:ascii="Times New Roman"/>
          <w:b w:val="false"/>
          <w:i w:val="false"/>
          <w:color w:val="000000"/>
          <w:sz w:val="28"/>
        </w:rPr>
        <w:t xml:space="preserve">
      26. В случае если по результатам консультаций, указанных в </w:t>
      </w:r>
      <w:r>
        <w:rPr>
          <w:rFonts w:ascii="Times New Roman"/>
          <w:b w:val="false"/>
          <w:i w:val="false"/>
          <w:color w:val="000000"/>
          <w:sz w:val="28"/>
        </w:rPr>
        <w:t>пункте 25</w:t>
      </w:r>
      <w:r>
        <w:rPr>
          <w:rFonts w:ascii="Times New Roman"/>
          <w:b w:val="false"/>
          <w:i w:val="false"/>
          <w:color w:val="000000"/>
          <w:sz w:val="28"/>
        </w:rPr>
        <w:t xml:space="preserve"> настоящего Протокола, решение о возобновлении функционирования механизма распределения сумм ввозных таможенных пошлин не принято, данный вопрос выносится на рассмотрение Комиссии.</w:t>
      </w:r>
    </w:p>
    <w:bookmarkEnd w:id="729"/>
    <w:p>
      <w:pPr>
        <w:spacing w:after="0"/>
        <w:ind w:left="0"/>
        <w:jc w:val="both"/>
      </w:pPr>
      <w:r>
        <w:rPr>
          <w:rFonts w:ascii="Times New Roman"/>
          <w:b w:val="false"/>
          <w:i w:val="false"/>
          <w:color w:val="000000"/>
          <w:sz w:val="28"/>
        </w:rPr>
        <w:t>
      В случае невозможности принятия Комиссией решения о возобновлении функционирования механизма распределения сумм ввозных таможенных пошлин данный вопрос выносится на рассмотрение Межправительственного совета.</w:t>
      </w:r>
    </w:p>
    <w:bookmarkStart w:name="z887" w:id="730"/>
    <w:p>
      <w:pPr>
        <w:spacing w:after="0"/>
        <w:ind w:left="0"/>
        <w:jc w:val="both"/>
      </w:pPr>
      <w:r>
        <w:rPr>
          <w:rFonts w:ascii="Times New Roman"/>
          <w:b w:val="false"/>
          <w:i w:val="false"/>
          <w:color w:val="000000"/>
          <w:sz w:val="28"/>
        </w:rPr>
        <w:t xml:space="preserve">
      27. При возобновлении перечисления сумм ввозных таможенных пошлин суммы, указанные в </w:t>
      </w:r>
      <w:r>
        <w:rPr>
          <w:rFonts w:ascii="Times New Roman"/>
          <w:b w:val="false"/>
          <w:i w:val="false"/>
          <w:color w:val="000000"/>
          <w:sz w:val="28"/>
        </w:rPr>
        <w:t>пункте 24</w:t>
      </w:r>
      <w:r>
        <w:rPr>
          <w:rFonts w:ascii="Times New Roman"/>
          <w:b w:val="false"/>
          <w:i w:val="false"/>
          <w:color w:val="000000"/>
          <w:sz w:val="28"/>
        </w:rPr>
        <w:t xml:space="preserve"> настоящего Протокола, подлежат перечислению не позднее рабочего дня государства-члена, следующего за днем получения уведомления о принятом решении, на счета в иностранной валюте тех государств-членов, которым они предназначались в соответствии с настоящим Протоколом, при этом проценты за просрочку на указанную сумму не начисляются.</w:t>
      </w:r>
    </w:p>
    <w:bookmarkEnd w:id="730"/>
    <w:bookmarkStart w:name="z888" w:id="731"/>
    <w:p>
      <w:pPr>
        <w:spacing w:after="0"/>
        <w:ind w:left="0"/>
        <w:jc w:val="both"/>
      </w:pPr>
      <w:r>
        <w:rPr>
          <w:rFonts w:ascii="Times New Roman"/>
          <w:b w:val="false"/>
          <w:i w:val="false"/>
          <w:color w:val="000000"/>
          <w:sz w:val="28"/>
        </w:rPr>
        <w:t xml:space="preserve">
      28. Суммы распределенных ввозных таможенных пошлин, не перечисленные каким-либо государством-членом на счета в иностранной валюте других государств-членов, а также суммы не исполненных национальными (центральными) банками государств-членов обязательств по перечислению денежных средств в долларах США, предусмотренных </w:t>
      </w:r>
      <w:r>
        <w:rPr>
          <w:rFonts w:ascii="Times New Roman"/>
          <w:b w:val="false"/>
          <w:i w:val="false"/>
          <w:color w:val="000000"/>
          <w:sz w:val="28"/>
        </w:rPr>
        <w:t>разделом III</w:t>
      </w:r>
      <w:r>
        <w:rPr>
          <w:rFonts w:ascii="Times New Roman"/>
          <w:b w:val="false"/>
          <w:i w:val="false"/>
          <w:color w:val="000000"/>
          <w:sz w:val="28"/>
        </w:rPr>
        <w:t xml:space="preserve"> настоящего Протокола, относятся к государственному долгу.</w:t>
      </w:r>
    </w:p>
    <w:bookmarkEnd w:id="731"/>
    <w:bookmarkStart w:name="z889" w:id="732"/>
    <w:p>
      <w:pPr>
        <w:spacing w:after="0"/>
        <w:ind w:left="0"/>
        <w:jc w:val="left"/>
      </w:pPr>
      <w:r>
        <w:rPr>
          <w:rFonts w:ascii="Times New Roman"/>
          <w:b/>
          <w:i w:val="false"/>
          <w:color w:val="000000"/>
        </w:rPr>
        <w:t xml:space="preserve"> III. Порядок перечисления в доход бюджета государства-члена</w:t>
      </w:r>
      <w:r>
        <w:br/>
      </w:r>
      <w:r>
        <w:rPr>
          <w:rFonts w:ascii="Times New Roman"/>
          <w:b/>
          <w:i w:val="false"/>
          <w:color w:val="000000"/>
        </w:rPr>
        <w:t>сумм ввозных таможенных пошлин, поступивших от уполномоченных</w:t>
      </w:r>
      <w:r>
        <w:br/>
      </w:r>
      <w:r>
        <w:rPr>
          <w:rFonts w:ascii="Times New Roman"/>
          <w:b/>
          <w:i w:val="false"/>
          <w:color w:val="000000"/>
        </w:rPr>
        <w:t>органов государств-членов на счета в иностранной валюте</w:t>
      </w:r>
    </w:p>
    <w:bookmarkEnd w:id="732"/>
    <w:bookmarkStart w:name="z890" w:id="733"/>
    <w:p>
      <w:pPr>
        <w:spacing w:after="0"/>
        <w:ind w:left="0"/>
        <w:jc w:val="both"/>
      </w:pPr>
      <w:r>
        <w:rPr>
          <w:rFonts w:ascii="Times New Roman"/>
          <w:b w:val="false"/>
          <w:i w:val="false"/>
          <w:color w:val="000000"/>
          <w:sz w:val="28"/>
        </w:rPr>
        <w:t>
      29. Национальный (центральный) банк одного (первого) государства-члена обязан продать национальному (центральному) банку другого (второго) государства-члена денежные средства в долларах США за сумму национальной валюты первого государства-члена, равную сумме национальной валюты первого государства-члена, перечисленной в соответствии с настоящим Протоколом на счет в иностранной валюте уполномоченного органа второго государства-члена. Продаваемая сумма долларов США определяется по официальному курсу национальной валюты первого государства-члена к доллару США, установленному национальным (центральным) банком первого государства-члена на рабочий день, следующий за датой перечисления денежных средств в национальной валюте первого государства-члена на счет в иностранной валюте второго государства-члена.</w:t>
      </w:r>
    </w:p>
    <w:bookmarkEnd w:id="733"/>
    <w:p>
      <w:pPr>
        <w:spacing w:after="0"/>
        <w:ind w:left="0"/>
        <w:jc w:val="both"/>
      </w:pPr>
      <w:r>
        <w:rPr>
          <w:rFonts w:ascii="Times New Roman"/>
          <w:b w:val="false"/>
          <w:i w:val="false"/>
          <w:color w:val="000000"/>
          <w:sz w:val="28"/>
        </w:rPr>
        <w:t>
      Обязанность продажи денежных средств в долларах США должна быть исполнена национальным (центральным) банком первого государства-члена не позднее следующего рабочего дня после даты перечисления эквивалентной суммы национальной валюты первого государства-члена на счет в иностранной валюте второго государства-члена.</w:t>
      </w:r>
    </w:p>
    <w:p>
      <w:pPr>
        <w:spacing w:after="0"/>
        <w:ind w:left="0"/>
        <w:jc w:val="both"/>
      </w:pPr>
      <w:r>
        <w:rPr>
          <w:rFonts w:ascii="Times New Roman"/>
          <w:b w:val="false"/>
          <w:i w:val="false"/>
          <w:color w:val="000000"/>
          <w:sz w:val="28"/>
        </w:rPr>
        <w:t>
      При этом обязанность продажи денежных средств в долларах США должна быть исполнена национальным (центральным) банком каждого государства-члена вне зависимости от реализации аналогичных прав и исполнения обязанностей в отношениях между другими государствами-членами.</w:t>
      </w:r>
    </w:p>
    <w:p>
      <w:pPr>
        <w:spacing w:after="0"/>
        <w:ind w:left="0"/>
        <w:jc w:val="both"/>
      </w:pPr>
      <w:r>
        <w:rPr>
          <w:rFonts w:ascii="Times New Roman"/>
          <w:b w:val="false"/>
          <w:i w:val="false"/>
          <w:color w:val="000000"/>
          <w:sz w:val="28"/>
        </w:rPr>
        <w:t xml:space="preserve">
      Национальные (центральные) банки двух государств-членов могут установить в отдельном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абзаце втором настоящего пункта, и обязательств по уплате пеней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настоящего Протокола,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p>
    <w:p>
      <w:pPr>
        <w:spacing w:after="0"/>
        <w:ind w:left="0"/>
        <w:jc w:val="both"/>
      </w:pPr>
      <w:r>
        <w:rPr>
          <w:rFonts w:ascii="Times New Roman"/>
          <w:b w:val="false"/>
          <w:i w:val="false"/>
          <w:color w:val="000000"/>
          <w:sz w:val="28"/>
        </w:rPr>
        <w:t>
      Удовлетворение указанных в настоящем пункте требований по денежным обязательствам в долларах США осуществляется в следующей очередности:</w:t>
      </w:r>
    </w:p>
    <w:p>
      <w:pPr>
        <w:spacing w:after="0"/>
        <w:ind w:left="0"/>
        <w:jc w:val="both"/>
      </w:pPr>
      <w:r>
        <w:rPr>
          <w:rFonts w:ascii="Times New Roman"/>
          <w:b w:val="false"/>
          <w:i w:val="false"/>
          <w:color w:val="000000"/>
          <w:sz w:val="28"/>
        </w:rPr>
        <w:t xml:space="preserve">
      в первую очередь удовлетворяются требования об уплате пеней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во вторую очередь удовлетворяются требования по обязательствам, срок исполнения которых наступил и которые не являются просроченными;</w:t>
      </w:r>
    </w:p>
    <w:p>
      <w:pPr>
        <w:spacing w:after="0"/>
        <w:ind w:left="0"/>
        <w:jc w:val="both"/>
      </w:pPr>
      <w:r>
        <w:rPr>
          <w:rFonts w:ascii="Times New Roman"/>
          <w:b w:val="false"/>
          <w:i w:val="false"/>
          <w:color w:val="000000"/>
          <w:sz w:val="28"/>
        </w:rPr>
        <w:t>
      в третью очередь удовлетворяются требования по обязательствам, не исполненным в срок, установленный в абзаце втором настоящего пункта.</w:t>
      </w:r>
    </w:p>
    <w:p>
      <w:pPr>
        <w:spacing w:after="0"/>
        <w:ind w:left="0"/>
        <w:jc w:val="both"/>
      </w:pPr>
      <w:r>
        <w:rPr>
          <w:rFonts w:ascii="Times New Roman"/>
          <w:b w:val="false"/>
          <w:i w:val="false"/>
          <w:color w:val="000000"/>
          <w:sz w:val="28"/>
        </w:rPr>
        <w:t>
      По указанному в настоящем пункте обязательству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первое государство-член несет солидарную с национальным (центральным) банком первого государства-члена ответственность перед вторым государством-членом.</w:t>
      </w:r>
    </w:p>
    <w:bookmarkStart w:name="z891" w:id="734"/>
    <w:p>
      <w:pPr>
        <w:spacing w:after="0"/>
        <w:ind w:left="0"/>
        <w:jc w:val="both"/>
      </w:pPr>
      <w:r>
        <w:rPr>
          <w:rFonts w:ascii="Times New Roman"/>
          <w:b w:val="false"/>
          <w:i w:val="false"/>
          <w:color w:val="000000"/>
          <w:sz w:val="28"/>
        </w:rPr>
        <w:t xml:space="preserve">
      30. Для целей проведения дальнейших взаиморасчетов между первым государством-членом и вторым государством-членом в случае неисполнения или ненадлежащего исполнения указанного в </w:t>
      </w:r>
      <w:r>
        <w:rPr>
          <w:rFonts w:ascii="Times New Roman"/>
          <w:b w:val="false"/>
          <w:i w:val="false"/>
          <w:color w:val="000000"/>
          <w:sz w:val="28"/>
        </w:rPr>
        <w:t>пункте 29</w:t>
      </w:r>
      <w:r>
        <w:rPr>
          <w:rFonts w:ascii="Times New Roman"/>
          <w:b w:val="false"/>
          <w:i w:val="false"/>
          <w:color w:val="000000"/>
          <w:sz w:val="28"/>
        </w:rP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требования к национальному (центральному) банку первого государства-члена фиксируются в долларах США по официальному курсу, установленному национальным (центральным) банком первого государства-члена на рабочий день, следующий за днем перечисления денежных средств в национальной валюте первого государства-члена на счет в иностранной валюте второго государства-члена.</w:t>
      </w:r>
    </w:p>
    <w:bookmarkEnd w:id="734"/>
    <w:bookmarkStart w:name="z892" w:id="735"/>
    <w:p>
      <w:pPr>
        <w:spacing w:after="0"/>
        <w:ind w:left="0"/>
        <w:jc w:val="both"/>
      </w:pPr>
      <w:r>
        <w:rPr>
          <w:rFonts w:ascii="Times New Roman"/>
          <w:b w:val="false"/>
          <w:i w:val="false"/>
          <w:color w:val="000000"/>
          <w:sz w:val="28"/>
        </w:rPr>
        <w:t xml:space="preserve">
      31. За неисполнение либо ненадлежащее исполнение указанного в </w:t>
      </w:r>
      <w:r>
        <w:rPr>
          <w:rFonts w:ascii="Times New Roman"/>
          <w:b w:val="false"/>
          <w:i w:val="false"/>
          <w:color w:val="000000"/>
          <w:sz w:val="28"/>
        </w:rPr>
        <w:t>пункте 29</w:t>
      </w:r>
      <w:r>
        <w:rPr>
          <w:rFonts w:ascii="Times New Roman"/>
          <w:b w:val="false"/>
          <w:i w:val="false"/>
          <w:color w:val="000000"/>
          <w:sz w:val="28"/>
        </w:rP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национальный (центральный) банк первого государства-члена либо первое государство-член уплачивает пени, размер которых рассчитывается по следующей формуле:</w:t>
      </w:r>
    </w:p>
    <w:bookmarkEnd w:id="7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64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Сумма</w:t>
      </w:r>
      <w:r>
        <w:rPr>
          <w:rFonts w:ascii="Times New Roman"/>
          <w:b w:val="false"/>
          <w:i w:val="false"/>
          <w:color w:val="000000"/>
          <w:vertAlign w:val="subscript"/>
        </w:rPr>
        <w:t>USD</w:t>
      </w:r>
      <w:r>
        <w:rPr>
          <w:rFonts w:ascii="Times New Roman"/>
          <w:b w:val="false"/>
          <w:i w:val="false"/>
          <w:color w:val="000000"/>
          <w:sz w:val="28"/>
        </w:rPr>
        <w:t xml:space="preserve"> - сумма (в долларах США), подлежащая перечислению национальным (центральным) банком первого государства-члена национальному (центральному) банку второго государства-члена;</w:t>
      </w:r>
    </w:p>
    <w:p>
      <w:pPr>
        <w:spacing w:after="0"/>
        <w:ind w:left="0"/>
        <w:jc w:val="both"/>
      </w:pPr>
      <w:r>
        <w:rPr>
          <w:rFonts w:ascii="Times New Roman"/>
          <w:b w:val="false"/>
          <w:i w:val="false"/>
          <w:color w:val="000000"/>
          <w:sz w:val="28"/>
        </w:rPr>
        <w:t xml:space="preserve">
      SOFR </w:t>
      </w:r>
      <w:r>
        <w:rPr>
          <w:rFonts w:ascii="Times New Roman"/>
          <w:b w:val="false"/>
          <w:i w:val="false"/>
          <w:color w:val="000000"/>
          <w:vertAlign w:val="subscript"/>
        </w:rPr>
        <w:t>usd</w:t>
      </w:r>
      <w:r>
        <w:rPr>
          <w:rFonts w:ascii="Times New Roman"/>
          <w:b w:val="false"/>
          <w:i w:val="false"/>
          <w:color w:val="000000"/>
          <w:vertAlign w:val="subscript"/>
        </w:rPr>
        <w:t>,</w:t>
      </w:r>
      <w:r>
        <w:rPr>
          <w:rFonts w:ascii="Times New Roman"/>
          <w:b w:val="false"/>
          <w:i w:val="false"/>
          <w:color w:val="000000"/>
          <w:vertAlign w:val="subscript"/>
        </w:rPr>
        <w:t>o</w:t>
      </w:r>
      <w:r>
        <w:rPr>
          <w:rFonts w:ascii="Times New Roman"/>
          <w:b w:val="false"/>
          <w:i w:val="false"/>
          <w:color w:val="000000"/>
          <w:vertAlign w:val="subscript"/>
        </w:rPr>
        <w:t>/n</w:t>
      </w:r>
      <w:r>
        <w:rPr>
          <w:rFonts w:ascii="Times New Roman"/>
          <w:b w:val="false"/>
          <w:i w:val="false"/>
          <w:color w:val="000000"/>
          <w:sz w:val="28"/>
        </w:rPr>
        <w:t xml:space="preserve"> - установленная Федеральным резервным банком Нью-Йорка для дня, в который началось неисполнение либо ненадлежащее исполнение обязательства, однодневная ставка "овернайт" в долларах США (Secured Overnight Financing Rate (SOFR));</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Дни</w:t>
      </w:r>
      <w:r>
        <w:rPr>
          <w:rFonts w:ascii="Times New Roman"/>
          <w:b w:val="false"/>
          <w:i w:val="false"/>
          <w:color w:val="000000"/>
          <w:sz w:val="28"/>
        </w:rPr>
        <w:t xml:space="preserve"> - количество календарных дней, исчисляемых с даты неисполнения либо ненадлежащего исполнения обязательства (включительно) до даты надлежащего исполнения обязательства (исключая дату надлежащего исполнения обязательства).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изменениями, внесенными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893" w:id="736"/>
    <w:p>
      <w:pPr>
        <w:spacing w:after="0"/>
        <w:ind w:left="0"/>
        <w:jc w:val="both"/>
      </w:pPr>
      <w:r>
        <w:rPr>
          <w:rFonts w:ascii="Times New Roman"/>
          <w:b w:val="false"/>
          <w:i w:val="false"/>
          <w:color w:val="000000"/>
          <w:sz w:val="28"/>
        </w:rPr>
        <w:t xml:space="preserve">
      32. В случае неисполнения или ненадлежащего исполнения первым государством-членом обязательства, указанного в </w:t>
      </w:r>
      <w:r>
        <w:rPr>
          <w:rFonts w:ascii="Times New Roman"/>
          <w:b w:val="false"/>
          <w:i w:val="false"/>
          <w:color w:val="000000"/>
          <w:sz w:val="28"/>
        </w:rPr>
        <w:t>пункте 29</w:t>
      </w:r>
      <w:r>
        <w:rPr>
          <w:rFonts w:ascii="Times New Roman"/>
          <w:b w:val="false"/>
          <w:i w:val="false"/>
          <w:color w:val="000000"/>
          <w:sz w:val="28"/>
        </w:rPr>
        <w:t xml:space="preserve"> настоящего Протокола, национальный (центральный) банк второго государства-члена, в отношении которого произошло неисполнение или ненадлежащее исполнение обязательства, вправе передать на возмездной основе требование по неисполненному или ненадлежащим образом исполненному обязательству, включая требование об уплате пеней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настоящего Протокола, второму государству-члену без согласия и предварительного уведомления первого государства-члена и национального (центрального) банка первого государства-члена.</w:t>
      </w:r>
    </w:p>
    <w:bookmarkEnd w:id="736"/>
    <w:bookmarkStart w:name="z894" w:id="737"/>
    <w:p>
      <w:pPr>
        <w:spacing w:after="0"/>
        <w:ind w:left="0"/>
        <w:jc w:val="both"/>
      </w:pPr>
      <w:r>
        <w:rPr>
          <w:rFonts w:ascii="Times New Roman"/>
          <w:b w:val="false"/>
          <w:i w:val="false"/>
          <w:color w:val="000000"/>
          <w:sz w:val="28"/>
        </w:rPr>
        <w:t>
      33. Национальный (центральный) банк государства-члена не несет ответственности перед правительством либо уполномоченным органом государства-члена за неисполнение либо ненадлежащее исполнение обязательств другим государством-членом, в том числе за неисполнение либо ненадлежащее исполнение обязательств национальным (центральным) банком другого государства-члена.</w:t>
      </w:r>
    </w:p>
    <w:bookmarkEnd w:id="737"/>
    <w:bookmarkStart w:name="z895" w:id="738"/>
    <w:p>
      <w:pPr>
        <w:spacing w:after="0"/>
        <w:ind w:left="0"/>
        <w:jc w:val="both"/>
      </w:pPr>
      <w:r>
        <w:rPr>
          <w:rFonts w:ascii="Times New Roman"/>
          <w:b w:val="false"/>
          <w:i w:val="false"/>
          <w:color w:val="000000"/>
          <w:sz w:val="28"/>
        </w:rPr>
        <w:t>
      34. Издержки и убытки, возникающие у национального (центрального) банка первого государства-члена в связи с осуществлением им предусмотренных настоящим разделом расчетов, в том числе издержки и убытки, возникающие вследствие изменения курсов валют, неисполнения или ненадлежащего исполнения обязательств другими государствами-членами и национальными (центральными) банками других государств-членов, не подлежат возмещению другими государствами-членами. Условия и порядок возмещения национальному (центральному) банку первого государства-члена указанных издержек и убытков устанавливаются первым государством-членом.</w:t>
      </w:r>
    </w:p>
    <w:bookmarkEnd w:id="738"/>
    <w:bookmarkStart w:name="z896" w:id="739"/>
    <w:p>
      <w:pPr>
        <w:spacing w:after="0"/>
        <w:ind w:left="0"/>
        <w:jc w:val="both"/>
      </w:pPr>
      <w:r>
        <w:rPr>
          <w:rFonts w:ascii="Times New Roman"/>
          <w:b w:val="false"/>
          <w:i w:val="false"/>
          <w:color w:val="000000"/>
          <w:sz w:val="28"/>
        </w:rPr>
        <w:t>
      35. Для целей настоящего раздела под рабочим днем, в который осуществляются расчеты между двумя государствами-членами (в том числе расчеты между национальными (центральными) банками двух государств-членов), понимается день, который одновременно является рабочим днем для этих двух государств-членов и для Соединенных Штатов Америки.</w:t>
      </w:r>
    </w:p>
    <w:bookmarkEnd w:id="739"/>
    <w:bookmarkStart w:name="z897" w:id="740"/>
    <w:p>
      <w:pPr>
        <w:spacing w:after="0"/>
        <w:ind w:left="0"/>
        <w:jc w:val="both"/>
      </w:pPr>
      <w:r>
        <w:rPr>
          <w:rFonts w:ascii="Times New Roman"/>
          <w:b w:val="false"/>
          <w:i w:val="false"/>
          <w:color w:val="000000"/>
          <w:sz w:val="28"/>
        </w:rPr>
        <w:t>
      36. К корреспондентскому счету национального (центрального) банка одного (первого) государства-члена, открытому в национальном (центральном) банке другого (второго) государства-члена для осуществления расчетов в соответствии с настоящим Протоколом, а также к денежным средствам, находящимся на этом корреспондентском счете, судебные и иные органы власти второго государства-члена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p>
    <w:bookmarkEnd w:id="740"/>
    <w:bookmarkStart w:name="z898" w:id="741"/>
    <w:p>
      <w:pPr>
        <w:spacing w:after="0"/>
        <w:ind w:left="0"/>
        <w:jc w:val="both"/>
      </w:pPr>
      <w:r>
        <w:rPr>
          <w:rFonts w:ascii="Times New Roman"/>
          <w:b w:val="false"/>
          <w:i w:val="false"/>
          <w:color w:val="000000"/>
          <w:sz w:val="28"/>
        </w:rPr>
        <w:t>
      37. Списание денежных средств, находящихся на корреспондентском счете национального (центрального) банка одного (первого) государства-члена, открытом в национальном (центральном) банке другого (второго) государства-члена для осуществления расчетов в соответствии с настоящим Протоколом, без согласия национального (центрального) банка первого государства-члена не допускается, если иное не установлено условиями договора корреспондентского счета.</w:t>
      </w:r>
    </w:p>
    <w:bookmarkEnd w:id="741"/>
    <w:bookmarkStart w:name="z899" w:id="742"/>
    <w:p>
      <w:pPr>
        <w:spacing w:after="0"/>
        <w:ind w:left="0"/>
        <w:jc w:val="both"/>
      </w:pPr>
      <w:r>
        <w:rPr>
          <w:rFonts w:ascii="Times New Roman"/>
          <w:b w:val="false"/>
          <w:i w:val="false"/>
          <w:color w:val="000000"/>
          <w:sz w:val="28"/>
        </w:rPr>
        <w:t xml:space="preserve">
      38. Если указанная в </w:t>
      </w:r>
      <w:r>
        <w:rPr>
          <w:rFonts w:ascii="Times New Roman"/>
          <w:b w:val="false"/>
          <w:i w:val="false"/>
          <w:color w:val="000000"/>
          <w:sz w:val="28"/>
        </w:rPr>
        <w:t>пункте 29</w:t>
      </w:r>
      <w:r>
        <w:rPr>
          <w:rFonts w:ascii="Times New Roman"/>
          <w:b w:val="false"/>
          <w:i w:val="false"/>
          <w:color w:val="000000"/>
          <w:sz w:val="28"/>
        </w:rPr>
        <w:t xml:space="preserve"> настоящего Протокола обязанность продажи денежных средств в долларах США полностью или частично не исполнена национальным (центральным) банком первого государства-члена в течение 30 календарных дней, то национальный (центральный) банк второго государства-члена до момента полного исполнения национальным (центральным) банком первого государства-члена указанного обязательства вправе без ограничений использовать денежные средства в национальной валюте первого государства-члена, находящиеся на предназначенном для осуществления расчетов в соответствии с настоящим Протоколом корреспондентском счете национального (центрального) банка второго государства-члена, открытом в национальном (центральном) банке первого государства-члена.</w:t>
      </w:r>
    </w:p>
    <w:bookmarkEnd w:id="742"/>
    <w:bookmarkStart w:name="z900" w:id="743"/>
    <w:p>
      <w:pPr>
        <w:spacing w:after="0"/>
        <w:ind w:left="0"/>
        <w:jc w:val="both"/>
      </w:pPr>
      <w:r>
        <w:rPr>
          <w:rFonts w:ascii="Times New Roman"/>
          <w:b w:val="false"/>
          <w:i w:val="false"/>
          <w:color w:val="000000"/>
          <w:sz w:val="28"/>
        </w:rPr>
        <w:t>
      39. Национальный (центральный) банк одного (первого) государства-члена на безвозмездной основе реализует права и исполняет обязательства, предусмотренные договорами, заключаемыми им с национальным (центральным) банком другого (второго) государства-члена во исполнение настоящего Протокола и в соответствии с ним.</w:t>
      </w:r>
    </w:p>
    <w:bookmarkEnd w:id="743"/>
    <w:bookmarkStart w:name="z901" w:id="744"/>
    <w:p>
      <w:pPr>
        <w:spacing w:after="0"/>
        <w:ind w:left="0"/>
        <w:jc w:val="left"/>
      </w:pPr>
      <w:r>
        <w:rPr>
          <w:rFonts w:ascii="Times New Roman"/>
          <w:b/>
          <w:i w:val="false"/>
          <w:color w:val="000000"/>
        </w:rPr>
        <w:t xml:space="preserve"> IV. Порядок обмена информацией между уполномоченными</w:t>
      </w:r>
      <w:r>
        <w:br/>
      </w:r>
      <w:r>
        <w:rPr>
          <w:rFonts w:ascii="Times New Roman"/>
          <w:b/>
          <w:i w:val="false"/>
          <w:color w:val="000000"/>
        </w:rPr>
        <w:t>органами государств-членов</w:t>
      </w:r>
    </w:p>
    <w:bookmarkEnd w:id="744"/>
    <w:bookmarkStart w:name="z902" w:id="745"/>
    <w:p>
      <w:pPr>
        <w:spacing w:after="0"/>
        <w:ind w:left="0"/>
        <w:jc w:val="both"/>
      </w:pPr>
      <w:r>
        <w:rPr>
          <w:rFonts w:ascii="Times New Roman"/>
          <w:b w:val="false"/>
          <w:i w:val="false"/>
          <w:color w:val="000000"/>
          <w:sz w:val="28"/>
        </w:rPr>
        <w:t>
      40. Уполномоченный орган государства-члена ежедневно, не позднее 16 часов по местному времени (для Республики Армения - время г. Еревана, для Республики Беларусь - время г. Минска, для Республики Казахстан - время г. Нур-Султана, для Кыргызской Республики - время г. Бишкека, для Российской Федерации - время г. Москвы) текущего дня, направляет уполномоченным органам других государств-членов следующую информацию за отчетный день:</w:t>
      </w:r>
    </w:p>
    <w:bookmarkEnd w:id="745"/>
    <w:p>
      <w:pPr>
        <w:spacing w:after="0"/>
        <w:ind w:left="0"/>
        <w:jc w:val="both"/>
      </w:pPr>
      <w:r>
        <w:rPr>
          <w:rFonts w:ascii="Times New Roman"/>
          <w:b w:val="false"/>
          <w:i w:val="false"/>
          <w:color w:val="000000"/>
          <w:sz w:val="28"/>
        </w:rPr>
        <w:t>
      1) суммы ввозных таможенных пошлин, зачисленные на единый счет уполномоченного органа государства-члена;</w:t>
      </w:r>
    </w:p>
    <w:p>
      <w:pPr>
        <w:spacing w:after="0"/>
        <w:ind w:left="0"/>
        <w:jc w:val="both"/>
      </w:pPr>
      <w:r>
        <w:rPr>
          <w:rFonts w:ascii="Times New Roman"/>
          <w:b w:val="false"/>
          <w:i w:val="false"/>
          <w:color w:val="000000"/>
          <w:sz w:val="28"/>
        </w:rPr>
        <w:t>
      2) суммы исполненных уполномоченным органом в отчетном дне зачетов авансовых платежей в счет уплаты ввозных таможенных пошлин;</w:t>
      </w:r>
    </w:p>
    <w:bookmarkStart w:name="z3141" w:id="746"/>
    <w:p>
      <w:pPr>
        <w:spacing w:after="0"/>
        <w:ind w:left="0"/>
        <w:jc w:val="both"/>
      </w:pPr>
      <w:r>
        <w:rPr>
          <w:rFonts w:ascii="Times New Roman"/>
          <w:b w:val="false"/>
          <w:i w:val="false"/>
          <w:color w:val="000000"/>
          <w:sz w:val="28"/>
        </w:rPr>
        <w:t>
      2.1) суммы исполненных уполномоченным органом в отчетном дне зачетов вывозных таможенных пошлин, налогов и сборов, а также иных платежей в счет уплаты ввозных таможенных пошлин;</w:t>
      </w:r>
    </w:p>
    <w:bookmarkEnd w:id="746"/>
    <w:p>
      <w:pPr>
        <w:spacing w:after="0"/>
        <w:ind w:left="0"/>
        <w:jc w:val="both"/>
      </w:pPr>
      <w:r>
        <w:rPr>
          <w:rFonts w:ascii="Times New Roman"/>
          <w:b w:val="false"/>
          <w:i w:val="false"/>
          <w:color w:val="000000"/>
          <w:sz w:val="28"/>
        </w:rPr>
        <w:t>
      3) суммы ввозных таможенных пошлин, зачтенные в отчетном дне в счет погашения задолженности, и отдельно суммы ввозных таможенных пошлин, зачтенные в текущем дне в счет погашения задолженности;</w:t>
      </w:r>
    </w:p>
    <w:p>
      <w:pPr>
        <w:spacing w:after="0"/>
        <w:ind w:left="0"/>
        <w:jc w:val="both"/>
      </w:pPr>
      <w:r>
        <w:rPr>
          <w:rFonts w:ascii="Times New Roman"/>
          <w:b w:val="false"/>
          <w:i w:val="false"/>
          <w:color w:val="000000"/>
          <w:sz w:val="28"/>
        </w:rPr>
        <w:t>
      4) суммы ввозных таможенных пошлин, возвращенные в отчетном дне, и отдельно суммы ввозных таможенных пошлин, подлежащие возврату в текущем дне;</w:t>
      </w:r>
    </w:p>
    <w:p>
      <w:pPr>
        <w:spacing w:after="0"/>
        <w:ind w:left="0"/>
        <w:jc w:val="both"/>
      </w:pPr>
      <w:r>
        <w:rPr>
          <w:rFonts w:ascii="Times New Roman"/>
          <w:b w:val="false"/>
          <w:i w:val="false"/>
          <w:color w:val="000000"/>
          <w:sz w:val="28"/>
        </w:rPr>
        <w:t>
      5) суммы возврата ввозных таможенных пошлин, не принятые национальным (центральным) банком к исполнению в отчетном дне;</w:t>
      </w:r>
    </w:p>
    <w:p>
      <w:pPr>
        <w:spacing w:after="0"/>
        <w:ind w:left="0"/>
        <w:jc w:val="both"/>
      </w:pPr>
      <w:r>
        <w:rPr>
          <w:rFonts w:ascii="Times New Roman"/>
          <w:b w:val="false"/>
          <w:i w:val="false"/>
          <w:color w:val="000000"/>
          <w:sz w:val="28"/>
        </w:rPr>
        <w:t>
      6) суммы ввозных таможенных пошлин, подлежащие распределению между государствами-членами;</w:t>
      </w:r>
    </w:p>
    <w:p>
      <w:pPr>
        <w:spacing w:after="0"/>
        <w:ind w:left="0"/>
        <w:jc w:val="both"/>
      </w:pPr>
      <w:r>
        <w:rPr>
          <w:rFonts w:ascii="Times New Roman"/>
          <w:b w:val="false"/>
          <w:i w:val="false"/>
          <w:color w:val="000000"/>
          <w:sz w:val="28"/>
        </w:rPr>
        <w:t>
      7) суммы распределенных ввозных таможенных пошлин, перечисленные на счета в иностранной валюте других государств-членов;</w:t>
      </w:r>
    </w:p>
    <w:p>
      <w:pPr>
        <w:spacing w:after="0"/>
        <w:ind w:left="0"/>
        <w:jc w:val="both"/>
      </w:pPr>
      <w:r>
        <w:rPr>
          <w:rFonts w:ascii="Times New Roman"/>
          <w:b w:val="false"/>
          <w:i w:val="false"/>
          <w:color w:val="000000"/>
          <w:sz w:val="28"/>
        </w:rPr>
        <w:t>
      8) сумма поступлений в бюджет государства-члена доходов от распределения ввозных таможенных пошлин, перечисленная с единого счета уполномоченного органа этого государства-члена;</w:t>
      </w:r>
    </w:p>
    <w:p>
      <w:pPr>
        <w:spacing w:after="0"/>
        <w:ind w:left="0"/>
        <w:jc w:val="both"/>
      </w:pPr>
      <w:r>
        <w:rPr>
          <w:rFonts w:ascii="Times New Roman"/>
          <w:b w:val="false"/>
          <w:i w:val="false"/>
          <w:color w:val="000000"/>
          <w:sz w:val="28"/>
        </w:rPr>
        <w:t>
      9) суммы поступлений в бюджет государства-члена доходов от распределения ввозных таможенных пошлин, поступившие на счета в иностранной валюте уполномоченного органа;</w:t>
      </w:r>
    </w:p>
    <w:p>
      <w:pPr>
        <w:spacing w:after="0"/>
        <w:ind w:left="0"/>
        <w:jc w:val="both"/>
      </w:pPr>
      <w:r>
        <w:rPr>
          <w:rFonts w:ascii="Times New Roman"/>
          <w:b w:val="false"/>
          <w:i w:val="false"/>
          <w:color w:val="000000"/>
          <w:sz w:val="28"/>
        </w:rPr>
        <w:t>
      10) суммы распределенных ввозных таможенных пошлин, перечисление которых на счета в иностранной валюте других государств-членов приостановлено;</w:t>
      </w:r>
    </w:p>
    <w:p>
      <w:pPr>
        <w:spacing w:after="0"/>
        <w:ind w:left="0"/>
        <w:jc w:val="both"/>
      </w:pPr>
      <w:r>
        <w:rPr>
          <w:rFonts w:ascii="Times New Roman"/>
          <w:b w:val="false"/>
          <w:i w:val="false"/>
          <w:color w:val="000000"/>
          <w:sz w:val="28"/>
        </w:rPr>
        <w:t>
      11) сумма поступивших государству-члену от других государств-членов процентов за просрочку при нарушении исполнения требований, предусмотренных настоящим Протоколом.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с изменениями, внесенными законами РК от 24.12.2014 </w:t>
      </w:r>
      <w:r>
        <w:rPr>
          <w:rFonts w:ascii="Times New Roman"/>
          <w:b w:val="false"/>
          <w:i w:val="false"/>
          <w:color w:val="000000"/>
          <w:sz w:val="28"/>
        </w:rPr>
        <w:t>№</w:t>
      </w:r>
      <w:r>
        <w:rPr>
          <w:rFonts w:ascii="Times New Roman"/>
          <w:b w:val="false"/>
          <w:i w:val="false"/>
          <w:color w:val="000000"/>
          <w:sz w:val="28"/>
        </w:rPr>
        <w:t xml:space="preserve"> 265-V</w:t>
      </w:r>
      <w:r>
        <w:rPr>
          <w:rFonts w:ascii="Times New Roman"/>
          <w:b w:val="false"/>
          <w:i w:val="false"/>
          <w:color w:val="ff0000"/>
          <w:sz w:val="28"/>
        </w:rPr>
        <w:t xml:space="preserve">; от 02.08.2015 </w:t>
      </w:r>
      <w:r>
        <w:rPr>
          <w:rFonts w:ascii="Times New Roman"/>
          <w:b w:val="false"/>
          <w:i w:val="false"/>
          <w:color w:val="000000"/>
          <w:sz w:val="28"/>
        </w:rPr>
        <w:t>№ 346-V</w:t>
      </w:r>
      <w:r>
        <w:rPr>
          <w:rFonts w:ascii="Times New Roman"/>
          <w:b w:val="false"/>
          <w:i w:val="false"/>
          <w:color w:val="ff0000"/>
          <w:sz w:val="28"/>
        </w:rPr>
        <w:t xml:space="preserve">; от 26.10.2020 </w:t>
      </w:r>
      <w:r>
        <w:rPr>
          <w:rFonts w:ascii="Times New Roman"/>
          <w:b w:val="false"/>
          <w:i w:val="false"/>
          <w:color w:val="000000"/>
          <w:sz w:val="28"/>
        </w:rPr>
        <w:t>№ 369-VI</w:t>
      </w:r>
      <w:r>
        <w:rPr>
          <w:rFonts w:ascii="Times New Roman"/>
          <w:b w:val="false"/>
          <w:i w:val="false"/>
          <w:color w:val="ff0000"/>
          <w:sz w:val="28"/>
        </w:rPr>
        <w:t xml:space="preserve">; от 15.02.2021 </w:t>
      </w:r>
      <w:r>
        <w:rPr>
          <w:rFonts w:ascii="Times New Roman"/>
          <w:b w:val="false"/>
          <w:i w:val="false"/>
          <w:color w:val="000000"/>
          <w:sz w:val="28"/>
        </w:rPr>
        <w:t>№ 6-VII</w:t>
      </w:r>
      <w:r>
        <w:rPr>
          <w:rFonts w:ascii="Times New Roman"/>
          <w:b w:val="false"/>
          <w:i w:val="false"/>
          <w:color w:val="ff0000"/>
          <w:sz w:val="28"/>
        </w:rPr>
        <w:t xml:space="preserve">; от 14.06.2021 </w:t>
      </w:r>
      <w:r>
        <w:rPr>
          <w:rFonts w:ascii="Times New Roman"/>
          <w:b w:val="false"/>
          <w:i w:val="false"/>
          <w:color w:val="000000"/>
          <w:sz w:val="28"/>
        </w:rPr>
        <w:t>№ 50-VII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03" w:id="747"/>
    <w:p>
      <w:pPr>
        <w:spacing w:after="0"/>
        <w:ind w:left="0"/>
        <w:jc w:val="both"/>
      </w:pPr>
      <w:r>
        <w:rPr>
          <w:rFonts w:ascii="Times New Roman"/>
          <w:b w:val="false"/>
          <w:i w:val="false"/>
          <w:color w:val="000000"/>
          <w:sz w:val="28"/>
        </w:rPr>
        <w:t>
       41. Ежемесячно, на пятый рабочий день месяца, следующего за отчетным, уполномоченный орган направляет в Комиссию установленную пунктом 40 настоящего Протокола информацию нарастающим итогом с начала календарного года.</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в редакции Закона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3107" w:id="748"/>
    <w:p>
      <w:pPr>
        <w:spacing w:after="0"/>
        <w:ind w:left="0"/>
        <w:jc w:val="both"/>
      </w:pPr>
      <w:r>
        <w:rPr>
          <w:rFonts w:ascii="Times New Roman"/>
          <w:b w:val="false"/>
          <w:i w:val="false"/>
          <w:color w:val="000000"/>
          <w:sz w:val="28"/>
        </w:rPr>
        <w:t>
      41</w:t>
      </w:r>
      <w:r>
        <w:rPr>
          <w:rFonts w:ascii="Times New Roman"/>
          <w:b w:val="false"/>
          <w:i w:val="false"/>
          <w:color w:val="000000"/>
          <w:vertAlign w:val="superscript"/>
        </w:rPr>
        <w:t>1</w:t>
      </w:r>
      <w:r>
        <w:rPr>
          <w:rFonts w:ascii="Times New Roman"/>
          <w:b w:val="false"/>
          <w:i w:val="false"/>
          <w:color w:val="000000"/>
          <w:sz w:val="28"/>
        </w:rPr>
        <w:t>. Информация, указанная в пунктах 40 и 41 настоящего Протокола, направляется в электронном виде с использованием интегрированной информационной системы Союза.</w:t>
      </w:r>
    </w:p>
    <w:bookmarkEnd w:id="748"/>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Протокол дополнен пунктом 41</w:t>
      </w:r>
      <w:r>
        <w:rPr>
          <w:rFonts w:ascii="Times New Roman"/>
          <w:b w:val="false"/>
          <w:i w:val="false"/>
          <w:color w:val="ff0000"/>
          <w:vertAlign w:val="superscript"/>
        </w:rPr>
        <w:t>1</w:t>
      </w:r>
      <w:r>
        <w:rPr>
          <w:rFonts w:ascii="Times New Roman"/>
          <w:b w:val="false"/>
          <w:i w:val="false"/>
          <w:color w:val="ff0000"/>
          <w:sz w:val="28"/>
        </w:rPr>
        <w:t xml:space="preserve"> в соответствии с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904" w:id="749"/>
    <w:p>
      <w:pPr>
        <w:spacing w:after="0"/>
        <w:ind w:left="0"/>
        <w:jc w:val="both"/>
      </w:pPr>
      <w:r>
        <w:rPr>
          <w:rFonts w:ascii="Times New Roman"/>
          <w:b w:val="false"/>
          <w:i w:val="false"/>
          <w:color w:val="000000"/>
          <w:sz w:val="28"/>
        </w:rPr>
        <w:t xml:space="preserve">
      42. Форма предоставления информации, предусмотренной </w:t>
      </w:r>
      <w:r>
        <w:rPr>
          <w:rFonts w:ascii="Times New Roman"/>
          <w:b w:val="false"/>
          <w:i w:val="false"/>
          <w:color w:val="000000"/>
          <w:sz w:val="28"/>
        </w:rPr>
        <w:t>пунктами 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настоящего Протокола, согласовывается уполномоченными органами и </w:t>
      </w:r>
      <w:r>
        <w:rPr>
          <w:rFonts w:ascii="Times New Roman"/>
          <w:b w:val="false"/>
          <w:i w:val="false"/>
          <w:color w:val="000000"/>
          <w:sz w:val="28"/>
        </w:rPr>
        <w:t>утверждается</w:t>
      </w:r>
      <w:r>
        <w:rPr>
          <w:rFonts w:ascii="Times New Roman"/>
          <w:b w:val="false"/>
          <w:i w:val="false"/>
          <w:color w:val="000000"/>
          <w:sz w:val="28"/>
        </w:rPr>
        <w:t xml:space="preserve"> Комиссией.</w:t>
      </w:r>
    </w:p>
    <w:bookmarkEnd w:id="749"/>
    <w:bookmarkStart w:name="z905" w:id="750"/>
    <w:p>
      <w:pPr>
        <w:spacing w:after="0"/>
        <w:ind w:left="0"/>
        <w:jc w:val="both"/>
      </w:pPr>
      <w:r>
        <w:rPr>
          <w:rFonts w:ascii="Times New Roman"/>
          <w:b w:val="false"/>
          <w:i w:val="false"/>
          <w:color w:val="000000"/>
          <w:sz w:val="28"/>
        </w:rPr>
        <w:t xml:space="preserve">
      43. Уполномоченными органами государств-членов осуществляется оперативная сверка данных, полученных в соответствии с </w:t>
      </w:r>
      <w:r>
        <w:rPr>
          <w:rFonts w:ascii="Times New Roman"/>
          <w:b w:val="false"/>
          <w:i w:val="false"/>
          <w:color w:val="000000"/>
          <w:sz w:val="28"/>
        </w:rPr>
        <w:t>пунктом 40</w:t>
      </w:r>
      <w:r>
        <w:rPr>
          <w:rFonts w:ascii="Times New Roman"/>
          <w:b w:val="false"/>
          <w:i w:val="false"/>
          <w:color w:val="000000"/>
          <w:sz w:val="28"/>
        </w:rPr>
        <w:t xml:space="preserve"> настоящего Протокола.</w:t>
      </w:r>
    </w:p>
    <w:bookmarkEnd w:id="750"/>
    <w:p>
      <w:pPr>
        <w:spacing w:after="0"/>
        <w:ind w:left="0"/>
        <w:jc w:val="both"/>
      </w:pPr>
      <w:r>
        <w:rPr>
          <w:rFonts w:ascii="Times New Roman"/>
          <w:b w:val="false"/>
          <w:i w:val="false"/>
          <w:color w:val="000000"/>
          <w:sz w:val="28"/>
        </w:rPr>
        <w:t>
      В случае установления расхождений оформляется протокол, и государствами-членами принимаются меры по урегулированию расхождений.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906" w:id="751"/>
    <w:p>
      <w:pPr>
        <w:spacing w:after="0"/>
        <w:ind w:left="0"/>
        <w:jc w:val="both"/>
      </w:pPr>
      <w:r>
        <w:rPr>
          <w:rFonts w:ascii="Times New Roman"/>
          <w:b w:val="false"/>
          <w:i w:val="false"/>
          <w:color w:val="000000"/>
          <w:sz w:val="28"/>
        </w:rPr>
        <w:t xml:space="preserve">
      44. Информация, направляемая уполномоченным органом одного государства-члена уполномоченным органам других государств-членов и в Комиссию в соответствии с </w:t>
      </w:r>
      <w:r>
        <w:rPr>
          <w:rFonts w:ascii="Times New Roman"/>
          <w:b w:val="false"/>
          <w:i w:val="false"/>
          <w:color w:val="000000"/>
          <w:sz w:val="28"/>
        </w:rPr>
        <w:t>пунктами 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настоящего Протокола, подписывается руководителем данного уполномоченного органа или уполномоченным им лицом.</w:t>
      </w:r>
    </w:p>
    <w:bookmarkEnd w:id="751"/>
    <w:bookmarkStart w:name="z907" w:id="752"/>
    <w:p>
      <w:pPr>
        <w:spacing w:after="0"/>
        <w:ind w:left="0"/>
        <w:jc w:val="left"/>
      </w:pPr>
      <w:r>
        <w:rPr>
          <w:rFonts w:ascii="Times New Roman"/>
          <w:b/>
          <w:i w:val="false"/>
          <w:color w:val="000000"/>
        </w:rPr>
        <w:t xml:space="preserve"> V. Порядок обмена информацией, связанной с уплатой ввозных</w:t>
      </w:r>
      <w:r>
        <w:br/>
      </w:r>
      <w:r>
        <w:rPr>
          <w:rFonts w:ascii="Times New Roman"/>
          <w:b/>
          <w:i w:val="false"/>
          <w:color w:val="000000"/>
        </w:rPr>
        <w:t>таможенных пошлин</w:t>
      </w:r>
    </w:p>
    <w:bookmarkEnd w:id="752"/>
    <w:bookmarkStart w:name="z908" w:id="753"/>
    <w:p>
      <w:pPr>
        <w:spacing w:after="0"/>
        <w:ind w:left="0"/>
        <w:jc w:val="both"/>
      </w:pPr>
      <w:r>
        <w:rPr>
          <w:rFonts w:ascii="Times New Roman"/>
          <w:b w:val="false"/>
          <w:i w:val="false"/>
          <w:color w:val="000000"/>
          <w:sz w:val="28"/>
        </w:rPr>
        <w:t xml:space="preserve">
      45. Центральные таможенные органы государств-членов представляют друг другу, а также в Комиссию в электронном виде на регулярной основе </w:t>
      </w:r>
      <w:r>
        <w:rPr>
          <w:rFonts w:ascii="Times New Roman"/>
          <w:b w:val="false"/>
          <w:i w:val="false"/>
          <w:color w:val="000000"/>
          <w:sz w:val="28"/>
        </w:rPr>
        <w:t>информацию</w:t>
      </w:r>
      <w:r>
        <w:rPr>
          <w:rFonts w:ascii="Times New Roman"/>
          <w:b w:val="false"/>
          <w:i w:val="false"/>
          <w:color w:val="000000"/>
          <w:sz w:val="28"/>
        </w:rPr>
        <w:t>, связанную с уплатой ввозных таможенных пошлин, не относящуюся к сведениям, составляющим государственную тайну (государственные секреты).</w:t>
      </w:r>
    </w:p>
    <w:bookmarkEnd w:id="753"/>
    <w:bookmarkStart w:name="z909" w:id="754"/>
    <w:p>
      <w:pPr>
        <w:spacing w:after="0"/>
        <w:ind w:left="0"/>
        <w:jc w:val="both"/>
      </w:pPr>
      <w:r>
        <w:rPr>
          <w:rFonts w:ascii="Times New Roman"/>
          <w:b w:val="false"/>
          <w:i w:val="false"/>
          <w:color w:val="000000"/>
          <w:sz w:val="28"/>
        </w:rPr>
        <w:t>
      46. Информация, связанная с уплатой ввозных таможенных пошлин, формируется из следующих источников:</w:t>
      </w:r>
    </w:p>
    <w:bookmarkEnd w:id="754"/>
    <w:bookmarkStart w:name="z27" w:id="755"/>
    <w:p>
      <w:pPr>
        <w:spacing w:after="0"/>
        <w:ind w:left="0"/>
        <w:jc w:val="both"/>
      </w:pPr>
      <w:r>
        <w:rPr>
          <w:rFonts w:ascii="Times New Roman"/>
          <w:b w:val="false"/>
          <w:i w:val="false"/>
          <w:color w:val="000000"/>
          <w:sz w:val="28"/>
        </w:rPr>
        <w:t xml:space="preserve">
      1) содержащиеся в информационных ресурсах таможенных органов государств-членов сведения из деклараций на товары (в том числе в случае использования в качестве декларации на товары транспортных (перевозочных), коммерческих и (или) иных документов), расчета таможенных пошлин, налогов, специальных, антидемпинговых, компенсационных пошлин и заявления о совершении операций, которые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Евразийского экономического союза не допускается совершать за пределами таможенной территории Союза в отношении временно вывезенных транспортных средств международной перевозки, в том числе сведения, изменяющие (дополняющие) сведения в таких таможенных документах;</w:t>
      </w:r>
    </w:p>
    <w:bookmarkEnd w:id="755"/>
    <w:bookmarkStart w:name="z28" w:id="756"/>
    <w:p>
      <w:pPr>
        <w:spacing w:after="0"/>
        <w:ind w:left="0"/>
        <w:jc w:val="both"/>
      </w:pPr>
      <w:r>
        <w:rPr>
          <w:rFonts w:ascii="Times New Roman"/>
          <w:b w:val="false"/>
          <w:i w:val="false"/>
          <w:color w:val="000000"/>
          <w:sz w:val="28"/>
        </w:rPr>
        <w:t>
      2) содержащиеся в информационных ресурсах таможенных органов государств-членов сведения из лицевых счетов, реестров, а также документов, содержащих сведения о фактически уплаченных и перечисленных в доходы бюджетов государств-членов суммах ввозных таможенных пошлин, оформленных таможенными органами государств-членов в соответствии с едиными принципами ведения учета ввозных таможенных пошлин по методу начисления согласно правилам, утверждаемым Комиссией.</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Закона РК от 14.06.2021 </w:t>
      </w:r>
      <w:r>
        <w:rPr>
          <w:rFonts w:ascii="Times New Roman"/>
          <w:b w:val="false"/>
          <w:i w:val="false"/>
          <w:color w:val="000000"/>
          <w:sz w:val="28"/>
        </w:rPr>
        <w:t>№ 50-VII</w:t>
      </w:r>
      <w:r>
        <w:rPr>
          <w:rFonts w:ascii="Times New Roman"/>
          <w:b w:val="false"/>
          <w:i w:val="false"/>
          <w:color w:val="ff0000"/>
          <w:sz w:val="28"/>
        </w:rPr>
        <w:t>.</w:t>
      </w:r>
      <w:r>
        <w:br/>
      </w:r>
      <w:r>
        <w:rPr>
          <w:rFonts w:ascii="Times New Roman"/>
          <w:b w:val="false"/>
          <w:i w:val="false"/>
          <w:color w:val="000000"/>
          <w:sz w:val="28"/>
        </w:rPr>
        <w:t>
</w:t>
      </w:r>
    </w:p>
    <w:bookmarkStart w:name="z910" w:id="757"/>
    <w:p>
      <w:pPr>
        <w:spacing w:after="0"/>
        <w:ind w:left="0"/>
        <w:jc w:val="both"/>
      </w:pPr>
      <w:r>
        <w:rPr>
          <w:rFonts w:ascii="Times New Roman"/>
          <w:b w:val="false"/>
          <w:i w:val="false"/>
          <w:color w:val="000000"/>
          <w:sz w:val="28"/>
        </w:rPr>
        <w:t>
      47. Информация, связанная с уплатой ввозных таможенных пошлин, не включает в себя сведения об уплате таможенных пошлин, налогов физическими лицами в отношении товаров для личного пользования.</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Закона РК от 14.06.2021 </w:t>
      </w:r>
      <w:r>
        <w:rPr>
          <w:rFonts w:ascii="Times New Roman"/>
          <w:b w:val="false"/>
          <w:i w:val="false"/>
          <w:color w:val="000000"/>
          <w:sz w:val="28"/>
        </w:rPr>
        <w:t>№ 50-VII</w:t>
      </w:r>
      <w:r>
        <w:rPr>
          <w:rFonts w:ascii="Times New Roman"/>
          <w:b w:val="false"/>
          <w:i w:val="false"/>
          <w:color w:val="ff0000"/>
          <w:sz w:val="28"/>
        </w:rPr>
        <w:t>.</w:t>
      </w:r>
      <w:r>
        <w:br/>
      </w:r>
      <w:r>
        <w:rPr>
          <w:rFonts w:ascii="Times New Roman"/>
          <w:b w:val="false"/>
          <w:i w:val="false"/>
          <w:color w:val="000000"/>
          <w:sz w:val="28"/>
        </w:rPr>
        <w:t>
</w:t>
      </w:r>
    </w:p>
    <w:bookmarkStart w:name="z911" w:id="758"/>
    <w:p>
      <w:pPr>
        <w:spacing w:after="0"/>
        <w:ind w:left="0"/>
        <w:jc w:val="both"/>
      </w:pPr>
      <w:r>
        <w:rPr>
          <w:rFonts w:ascii="Times New Roman"/>
          <w:b w:val="false"/>
          <w:i w:val="false"/>
          <w:color w:val="000000"/>
          <w:sz w:val="28"/>
        </w:rPr>
        <w:t>
      48. Информация, связанная с уплатой ввозных таможенных пошлин (единица измерения – доллары США, для пересчета сумм в национальной валюте в доллары США применяется среднемесячный курс доллара США к национальной валюте национального (центрального) банка государства-члена за отчетный месяц), представляется на безвозмездной основе на русском языке (по отдельным позициям допускается использование латинского алфавита) и включает следующие сведения за отчетный период:</w:t>
      </w:r>
    </w:p>
    <w:bookmarkEnd w:id="758"/>
    <w:p>
      <w:pPr>
        <w:spacing w:after="0"/>
        <w:ind w:left="0"/>
        <w:jc w:val="both"/>
      </w:pPr>
      <w:r>
        <w:rPr>
          <w:rFonts w:ascii="Times New Roman"/>
          <w:b w:val="false"/>
          <w:i w:val="false"/>
          <w:color w:val="000000"/>
          <w:sz w:val="28"/>
        </w:rPr>
        <w:t>
      1) суммы переходящих остатков ввозных таможенных пошлин на начало и конец отчетного периода;</w:t>
      </w:r>
    </w:p>
    <w:p>
      <w:pPr>
        <w:spacing w:after="0"/>
        <w:ind w:left="0"/>
        <w:jc w:val="both"/>
      </w:pPr>
      <w:r>
        <w:rPr>
          <w:rFonts w:ascii="Times New Roman"/>
          <w:b w:val="false"/>
          <w:i w:val="false"/>
          <w:color w:val="000000"/>
          <w:sz w:val="28"/>
        </w:rPr>
        <w:t>
      2) документально отраженные суммы ввозных таможенных пошлин в оформленных таможенных документах об их уплате (взыскании);</w:t>
      </w:r>
    </w:p>
    <w:p>
      <w:pPr>
        <w:spacing w:after="0"/>
        <w:ind w:left="0"/>
        <w:jc w:val="both"/>
      </w:pPr>
      <w:r>
        <w:rPr>
          <w:rFonts w:ascii="Times New Roman"/>
          <w:b w:val="false"/>
          <w:i w:val="false"/>
          <w:color w:val="000000"/>
          <w:sz w:val="28"/>
        </w:rPr>
        <w:t>
      3) суммы ввозных таможенных пошлин, зачтенные в счет погашения задолженности;</w:t>
      </w:r>
    </w:p>
    <w:p>
      <w:pPr>
        <w:spacing w:after="0"/>
        <w:ind w:left="0"/>
        <w:jc w:val="both"/>
      </w:pPr>
      <w:r>
        <w:rPr>
          <w:rFonts w:ascii="Times New Roman"/>
          <w:b w:val="false"/>
          <w:i w:val="false"/>
          <w:color w:val="000000"/>
          <w:sz w:val="28"/>
        </w:rPr>
        <w:t>
      4) возвращенные суммы ввозных таможенных пошлин;</w:t>
      </w:r>
    </w:p>
    <w:p>
      <w:pPr>
        <w:spacing w:after="0"/>
        <w:ind w:left="0"/>
        <w:jc w:val="both"/>
      </w:pPr>
      <w:r>
        <w:rPr>
          <w:rFonts w:ascii="Times New Roman"/>
          <w:b w:val="false"/>
          <w:i w:val="false"/>
          <w:color w:val="000000"/>
          <w:sz w:val="28"/>
        </w:rPr>
        <w:t>
      5) суммы предоставленных отсрочек и рассрочек уплаты ввозных таможенных пошлин;</w:t>
      </w:r>
    </w:p>
    <w:bookmarkStart w:name="z3142" w:id="759"/>
    <w:p>
      <w:pPr>
        <w:spacing w:after="0"/>
        <w:ind w:left="0"/>
        <w:jc w:val="both"/>
      </w:pPr>
      <w:r>
        <w:rPr>
          <w:rFonts w:ascii="Times New Roman"/>
          <w:b w:val="false"/>
          <w:i w:val="false"/>
          <w:color w:val="000000"/>
          <w:sz w:val="28"/>
        </w:rPr>
        <w:t>
      5.1) суммы авансовых платежей, зачтенные в счет уплаты ввозных таможенных пошлин;</w:t>
      </w:r>
    </w:p>
    <w:bookmarkEnd w:id="759"/>
    <w:bookmarkStart w:name="z3143" w:id="760"/>
    <w:p>
      <w:pPr>
        <w:spacing w:after="0"/>
        <w:ind w:left="0"/>
        <w:jc w:val="both"/>
      </w:pPr>
      <w:r>
        <w:rPr>
          <w:rFonts w:ascii="Times New Roman"/>
          <w:b w:val="false"/>
          <w:i w:val="false"/>
          <w:color w:val="000000"/>
          <w:sz w:val="28"/>
        </w:rPr>
        <w:t>
      5.2) суммы вывозных таможенных пошлин, налогов и сборов, а также иных платежей, зачтенные в счет уплаты ввозных таможенных пошлин;</w:t>
      </w:r>
    </w:p>
    <w:bookmarkEnd w:id="760"/>
    <w:p>
      <w:pPr>
        <w:spacing w:after="0"/>
        <w:ind w:left="0"/>
        <w:jc w:val="both"/>
      </w:pPr>
      <w:r>
        <w:rPr>
          <w:rFonts w:ascii="Times New Roman"/>
          <w:b w:val="false"/>
          <w:i w:val="false"/>
          <w:color w:val="000000"/>
          <w:sz w:val="28"/>
        </w:rPr>
        <w:t>
      6) другие сведения, связанные с уплатой ввозных таможенных пошлин.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с изменениями, внесенными Законом РК от 14.06.2021 </w:t>
      </w:r>
      <w:r>
        <w:rPr>
          <w:rFonts w:ascii="Times New Roman"/>
          <w:b w:val="false"/>
          <w:i w:val="false"/>
          <w:color w:val="000000"/>
          <w:sz w:val="28"/>
        </w:rPr>
        <w:t>№ 50-VII</w:t>
      </w:r>
      <w:r>
        <w:rPr>
          <w:rFonts w:ascii="Times New Roman"/>
          <w:b w:val="false"/>
          <w:i w:val="false"/>
          <w:color w:val="ff0000"/>
          <w:sz w:val="28"/>
        </w:rPr>
        <w:t>.</w:t>
      </w:r>
      <w:r>
        <w:br/>
      </w:r>
      <w:r>
        <w:rPr>
          <w:rFonts w:ascii="Times New Roman"/>
          <w:b w:val="false"/>
          <w:i w:val="false"/>
          <w:color w:val="000000"/>
          <w:sz w:val="28"/>
        </w:rPr>
        <w:t>
</w:t>
      </w:r>
    </w:p>
    <w:bookmarkStart w:name="z912" w:id="761"/>
    <w:p>
      <w:pPr>
        <w:spacing w:after="0"/>
        <w:ind w:left="0"/>
        <w:jc w:val="both"/>
      </w:pPr>
      <w:r>
        <w:rPr>
          <w:rFonts w:ascii="Times New Roman"/>
          <w:b w:val="false"/>
          <w:i w:val="false"/>
          <w:color w:val="000000"/>
          <w:sz w:val="28"/>
        </w:rPr>
        <w:t>
      49. Технологические регламенты обмены информацией, связанной с уплатой ввозных таможенных пошлин, разрабатываются и утверждаются Комиссией.</w:t>
      </w:r>
    </w:p>
    <w:bookmarkEnd w:id="761"/>
    <w:p>
      <w:pPr>
        <w:spacing w:after="0"/>
        <w:ind w:left="0"/>
        <w:jc w:val="both"/>
      </w:pPr>
      <w:r>
        <w:rPr>
          <w:rFonts w:ascii="Times New Roman"/>
          <w:b w:val="false"/>
          <w:i w:val="false"/>
          <w:color w:val="000000"/>
          <w:sz w:val="28"/>
        </w:rPr>
        <w:t xml:space="preserve">
      В указанных технологических регламентах определяются состав, структура и формат указанной в </w:t>
      </w:r>
      <w:r>
        <w:rPr>
          <w:rFonts w:ascii="Times New Roman"/>
          <w:b w:val="false"/>
          <w:i w:val="false"/>
          <w:color w:val="000000"/>
          <w:sz w:val="28"/>
        </w:rPr>
        <w:t>пункте 48</w:t>
      </w:r>
      <w:r>
        <w:rPr>
          <w:rFonts w:ascii="Times New Roman"/>
          <w:b w:val="false"/>
          <w:i w:val="false"/>
          <w:color w:val="000000"/>
          <w:sz w:val="28"/>
        </w:rPr>
        <w:t xml:space="preserve"> настоящего Протокола информации, порядок, сроки и способы обмена ею.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с изменениями, внесенными Законом РК от 14.06.2021 </w:t>
      </w:r>
      <w:r>
        <w:rPr>
          <w:rFonts w:ascii="Times New Roman"/>
          <w:b w:val="false"/>
          <w:i w:val="false"/>
          <w:color w:val="000000"/>
          <w:sz w:val="28"/>
        </w:rPr>
        <w:t>№ 50-VII</w:t>
      </w:r>
      <w:r>
        <w:rPr>
          <w:rFonts w:ascii="Times New Roman"/>
          <w:b w:val="false"/>
          <w:i w:val="false"/>
          <w:color w:val="ff0000"/>
          <w:sz w:val="28"/>
        </w:rPr>
        <w:t>.</w:t>
      </w:r>
      <w:r>
        <w:br/>
      </w:r>
      <w:r>
        <w:rPr>
          <w:rFonts w:ascii="Times New Roman"/>
          <w:b w:val="false"/>
          <w:i w:val="false"/>
          <w:color w:val="000000"/>
          <w:sz w:val="28"/>
        </w:rPr>
        <w:t>
</w:t>
      </w:r>
    </w:p>
    <w:bookmarkStart w:name="z913" w:id="762"/>
    <w:p>
      <w:pPr>
        <w:spacing w:after="0"/>
        <w:ind w:left="0"/>
        <w:jc w:val="both"/>
      </w:pPr>
      <w:r>
        <w:rPr>
          <w:rFonts w:ascii="Times New Roman"/>
          <w:b w:val="false"/>
          <w:i w:val="false"/>
          <w:color w:val="000000"/>
          <w:sz w:val="28"/>
        </w:rPr>
        <w:t>
      50. Обмен информацией в электронном виде между центральными таможенными органами государств-членов, а также ее представление в Комиссию осуществляются после обеспечения технической готовности этих таможенных органов и Комиссии, о чем они письменно уведомляют друг друга. После введения в действие интегрированной информационной системы Союза обмен информацией между центральными таможенными органами государств-членов и представление ее в Комиссию осуществляются в электронном виде с использованием указанной системы.</w:t>
      </w:r>
    </w:p>
    <w:bookmarkEnd w:id="762"/>
    <w:bookmarkStart w:name="z914" w:id="763"/>
    <w:p>
      <w:pPr>
        <w:spacing w:after="0"/>
        <w:ind w:left="0"/>
        <w:jc w:val="both"/>
      </w:pPr>
      <w:r>
        <w:rPr>
          <w:rFonts w:ascii="Times New Roman"/>
          <w:b w:val="false"/>
          <w:i w:val="false"/>
          <w:color w:val="000000"/>
          <w:sz w:val="28"/>
        </w:rPr>
        <w:t xml:space="preserve">
      51. До даты начала применения технологических регламентов обмена информацией, связанной с уплатой ввозных таможенных пошлин, центральные таможенные органы государств-членов не позднее последнего дня месяца, следующего за отчетным, представляют друг другу, а также в Комиссию указанную в </w:t>
      </w:r>
      <w:r>
        <w:rPr>
          <w:rFonts w:ascii="Times New Roman"/>
          <w:b w:val="false"/>
          <w:i w:val="false"/>
          <w:color w:val="000000"/>
          <w:sz w:val="28"/>
        </w:rPr>
        <w:t>пункте 48</w:t>
      </w:r>
      <w:r>
        <w:rPr>
          <w:rFonts w:ascii="Times New Roman"/>
          <w:b w:val="false"/>
          <w:i w:val="false"/>
          <w:color w:val="000000"/>
          <w:sz w:val="28"/>
        </w:rPr>
        <w:t xml:space="preserve"> настоящего Протокола информацию по форме, </w:t>
      </w:r>
      <w:r>
        <w:rPr>
          <w:rFonts w:ascii="Times New Roman"/>
          <w:b w:val="false"/>
          <w:i w:val="false"/>
          <w:color w:val="000000"/>
          <w:sz w:val="28"/>
        </w:rPr>
        <w:t>утверждаемой</w:t>
      </w:r>
      <w:r>
        <w:rPr>
          <w:rFonts w:ascii="Times New Roman"/>
          <w:b w:val="false"/>
          <w:i w:val="false"/>
          <w:color w:val="000000"/>
          <w:sz w:val="28"/>
        </w:rPr>
        <w:t xml:space="preserve"> Комиссией.</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с изменением, внесенным Законом РК от 14.06.2021 </w:t>
      </w:r>
      <w:r>
        <w:rPr>
          <w:rFonts w:ascii="Times New Roman"/>
          <w:b w:val="false"/>
          <w:i w:val="false"/>
          <w:color w:val="000000"/>
          <w:sz w:val="28"/>
        </w:rPr>
        <w:t>№ 50-VII</w:t>
      </w:r>
      <w:r>
        <w:rPr>
          <w:rFonts w:ascii="Times New Roman"/>
          <w:b w:val="false"/>
          <w:i w:val="false"/>
          <w:color w:val="ff0000"/>
          <w:sz w:val="28"/>
        </w:rPr>
        <w:t>.</w:t>
      </w:r>
      <w:r>
        <w:br/>
      </w:r>
      <w:r>
        <w:rPr>
          <w:rFonts w:ascii="Times New Roman"/>
          <w:b w:val="false"/>
          <w:i w:val="false"/>
          <w:color w:val="000000"/>
          <w:sz w:val="28"/>
        </w:rPr>
        <w:t>
</w:t>
      </w:r>
    </w:p>
    <w:bookmarkStart w:name="z915" w:id="764"/>
    <w:p>
      <w:pPr>
        <w:spacing w:after="0"/>
        <w:ind w:left="0"/>
        <w:jc w:val="both"/>
      </w:pPr>
      <w:r>
        <w:rPr>
          <w:rFonts w:ascii="Times New Roman"/>
          <w:b w:val="false"/>
          <w:i w:val="false"/>
          <w:color w:val="000000"/>
          <w:sz w:val="28"/>
        </w:rPr>
        <w:t>
      52. Центральные таможенные органы государств-членов, а также Комиссия принимают необходимые меры по защите от неправомерного распространения информации, получаемой в соответствии с настоящим разделом.</w:t>
      </w:r>
    </w:p>
    <w:bookmarkEnd w:id="764"/>
    <w:p>
      <w:pPr>
        <w:spacing w:after="0"/>
        <w:ind w:left="0"/>
        <w:jc w:val="both"/>
      </w:pPr>
      <w:r>
        <w:rPr>
          <w:rFonts w:ascii="Times New Roman"/>
          <w:b w:val="false"/>
          <w:i w:val="false"/>
          <w:color w:val="000000"/>
          <w:sz w:val="28"/>
        </w:rPr>
        <w:t>
      Центральные таможенные органы государств-членов обеспечивают ограничение круга лиц, имеющих доступ к указанной информации, а также ее защиту в соответствии с законодательством государств-членов.</w:t>
      </w:r>
    </w:p>
    <w:p>
      <w:pPr>
        <w:spacing w:after="0"/>
        <w:ind w:left="0"/>
        <w:jc w:val="both"/>
      </w:pPr>
      <w:r>
        <w:rPr>
          <w:rFonts w:ascii="Times New Roman"/>
          <w:b w:val="false"/>
          <w:i w:val="false"/>
          <w:color w:val="000000"/>
          <w:sz w:val="28"/>
        </w:rPr>
        <w:t xml:space="preserve">
      Комиссия использует информацию, полученную в соответствии с настоящим разделом, в целях реализации </w:t>
      </w:r>
      <w:r>
        <w:rPr>
          <w:rFonts w:ascii="Times New Roman"/>
          <w:b w:val="false"/>
          <w:i w:val="false"/>
          <w:color w:val="000000"/>
          <w:sz w:val="28"/>
        </w:rPr>
        <w:t>пункта 54</w:t>
      </w:r>
      <w:r>
        <w:rPr>
          <w:rFonts w:ascii="Times New Roman"/>
          <w:b w:val="false"/>
          <w:i w:val="false"/>
          <w:color w:val="000000"/>
          <w:sz w:val="28"/>
        </w:rPr>
        <w:t xml:space="preserve"> настоящего Протокола.</w:t>
      </w:r>
    </w:p>
    <w:bookmarkStart w:name="z916" w:id="765"/>
    <w:p>
      <w:pPr>
        <w:spacing w:after="0"/>
        <w:ind w:left="0"/>
        <w:jc w:val="left"/>
      </w:pPr>
      <w:r>
        <w:rPr>
          <w:rFonts w:ascii="Times New Roman"/>
          <w:b/>
          <w:i w:val="false"/>
          <w:color w:val="000000"/>
        </w:rPr>
        <w:t xml:space="preserve"> VI. Мониторинг и контроль</w:t>
      </w:r>
    </w:p>
    <w:bookmarkEnd w:id="765"/>
    <w:bookmarkStart w:name="z917" w:id="766"/>
    <w:p>
      <w:pPr>
        <w:spacing w:after="0"/>
        <w:ind w:left="0"/>
        <w:jc w:val="both"/>
      </w:pPr>
      <w:r>
        <w:rPr>
          <w:rFonts w:ascii="Times New Roman"/>
          <w:b w:val="false"/>
          <w:i w:val="false"/>
          <w:color w:val="000000"/>
          <w:sz w:val="28"/>
        </w:rPr>
        <w:t>
      53. Высшие органы государственного финансового контроля государств-членов в рамках совместных контрольных мероприятий ежегодно проверяют соблюдение уполномоченными органами государств-членов положений настоящего Протокола.</w:t>
      </w:r>
    </w:p>
    <w:bookmarkEnd w:id="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в редакции Закона РК от 26.10.2020 </w:t>
      </w:r>
      <w:r>
        <w:rPr>
          <w:rFonts w:ascii="Times New Roman"/>
          <w:b w:val="false"/>
          <w:i w:val="false"/>
          <w:color w:val="000000"/>
          <w:sz w:val="28"/>
        </w:rPr>
        <w:t>№ 369-VI</w:t>
      </w:r>
      <w:r>
        <w:rPr>
          <w:rFonts w:ascii="Times New Roman"/>
          <w:b w:val="false"/>
          <w:i w:val="false"/>
          <w:color w:val="ff0000"/>
          <w:sz w:val="28"/>
        </w:rPr>
        <w:t>.</w:t>
      </w:r>
      <w:r>
        <w:br/>
      </w:r>
      <w:r>
        <w:rPr>
          <w:rFonts w:ascii="Times New Roman"/>
          <w:b w:val="false"/>
          <w:i w:val="false"/>
          <w:color w:val="000000"/>
          <w:sz w:val="28"/>
        </w:rPr>
        <w:t>
</w:t>
      </w:r>
    </w:p>
    <w:bookmarkStart w:name="z918" w:id="767"/>
    <w:p>
      <w:pPr>
        <w:spacing w:after="0"/>
        <w:ind w:left="0"/>
        <w:jc w:val="both"/>
      </w:pPr>
      <w:r>
        <w:rPr>
          <w:rFonts w:ascii="Times New Roman"/>
          <w:b w:val="false"/>
          <w:i w:val="false"/>
          <w:color w:val="000000"/>
          <w:sz w:val="28"/>
        </w:rPr>
        <w:t>
       54. Комиссия представляет ежегодно в Межправительственный совет отчет о зачислении и распределении сумм ввозных таможенных пошлин.</w:t>
      </w:r>
    </w:p>
    <w:bookmarkEnd w:id="767"/>
    <w:bookmarkStart w:name="z919" w:id="768"/>
    <w:p>
      <w:pPr>
        <w:spacing w:after="0"/>
        <w:ind w:left="0"/>
        <w:jc w:val="both"/>
      </w:pPr>
      <w:r>
        <w:rPr>
          <w:rFonts w:ascii="Times New Roman"/>
          <w:b w:val="false"/>
          <w:i w:val="false"/>
          <w:color w:val="000000"/>
          <w:sz w:val="28"/>
        </w:rPr>
        <w:t>
      55. По решению Комиссии может быть создан специальный комитет из сотрудников уполномоченных, таможенных и иных государственных органов государств-членов, а также привлеченных специалистов для контроля (аудита) за соблюдением государствами-членами порядка зачисления и распределения поступивших сумм ввозных таможенных пошлин.</w:t>
      </w:r>
    </w:p>
    <w:bookmarkEnd w:id="7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921" w:id="769"/>
    <w:p>
      <w:pPr>
        <w:spacing w:after="0"/>
        <w:ind w:left="0"/>
        <w:jc w:val="left"/>
      </w:pPr>
      <w:r>
        <w:rPr>
          <w:rFonts w:ascii="Times New Roman"/>
          <w:b/>
          <w:i w:val="false"/>
          <w:color w:val="000000"/>
        </w:rPr>
        <w:t xml:space="preserve"> ПРОТОКОЛ</w:t>
      </w:r>
      <w:r>
        <w:br/>
      </w:r>
      <w:r>
        <w:rPr>
          <w:rFonts w:ascii="Times New Roman"/>
          <w:b/>
          <w:i w:val="false"/>
          <w:color w:val="000000"/>
        </w:rPr>
        <w:t>о едином таможенно-тарифном регулировании</w:t>
      </w:r>
      <w:r>
        <w:br/>
      </w:r>
      <w:r>
        <w:rPr>
          <w:rFonts w:ascii="Times New Roman"/>
          <w:b/>
          <w:i w:val="false"/>
          <w:color w:val="000000"/>
        </w:rPr>
        <w:t>I. Общие положения</w:t>
      </w:r>
    </w:p>
    <w:bookmarkEnd w:id="769"/>
    <w:bookmarkStart w:name="z922" w:id="770"/>
    <w:p>
      <w:pPr>
        <w:spacing w:after="0"/>
        <w:ind w:left="0"/>
        <w:jc w:val="both"/>
      </w:pPr>
      <w:r>
        <w:rPr>
          <w:rFonts w:ascii="Times New Roman"/>
          <w:b w:val="false"/>
          <w:i w:val="false"/>
          <w:color w:val="000000"/>
          <w:sz w:val="28"/>
        </w:rPr>
        <w:t xml:space="preserve">
      1. Настоящий Протокол разработан в соответствии с </w:t>
      </w:r>
      <w:r>
        <w:rPr>
          <w:rFonts w:ascii="Times New Roman"/>
          <w:b w:val="false"/>
          <w:i w:val="false"/>
          <w:color w:val="000000"/>
          <w:sz w:val="28"/>
        </w:rPr>
        <w:t>разделом IX</w:t>
      </w:r>
      <w:r>
        <w:rPr>
          <w:rFonts w:ascii="Times New Roman"/>
          <w:b w:val="false"/>
          <w:i w:val="false"/>
          <w:color w:val="000000"/>
          <w:sz w:val="28"/>
        </w:rPr>
        <w:t xml:space="preserve"> Договора о Евразийском экономическом союзе и определяет принципы и порядок применения на таможенной территории Союза мер таможенно-тарифного регулирования.</w:t>
      </w:r>
    </w:p>
    <w:bookmarkEnd w:id="770"/>
    <w:bookmarkStart w:name="z923" w:id="771"/>
    <w:p>
      <w:pPr>
        <w:spacing w:after="0"/>
        <w:ind w:left="0"/>
        <w:jc w:val="both"/>
      </w:pPr>
      <w:r>
        <w:rPr>
          <w:rFonts w:ascii="Times New Roman"/>
          <w:b w:val="false"/>
          <w:i w:val="false"/>
          <w:color w:val="000000"/>
          <w:sz w:val="28"/>
        </w:rPr>
        <w:t>
      2. Понятия, используемые в настоящем Протоколе, означают следующее:</w:t>
      </w:r>
    </w:p>
    <w:bookmarkEnd w:id="771"/>
    <w:bookmarkStart w:name="z924" w:id="772"/>
    <w:p>
      <w:pPr>
        <w:spacing w:after="0"/>
        <w:ind w:left="0"/>
        <w:jc w:val="both"/>
      </w:pPr>
      <w:r>
        <w:rPr>
          <w:rFonts w:ascii="Times New Roman"/>
          <w:b w:val="false"/>
          <w:i w:val="false"/>
          <w:color w:val="000000"/>
          <w:sz w:val="28"/>
        </w:rPr>
        <w:t>
      "аналогичный товар" – товар, который по своему функциональному назначению, применению, качественным и техническим характеристикам полностью идентичен товару, ввозимому на таможенную территорию Союза в рамках тарифной квоты, либо (в отсутствие такого полностью идентичного товара) товар, который имеет характеристики, близкие к характеристикам товара, ввозимого на таможенную территорию Союза в рамках тарифной квоты, позволяющие использовать его по функциональному назначению, аналогичному назначению товара, ввозимого на таможенную территорию Союза в рамках тарифной квоты, и может быть в коммерческом отношении им заменен;</w:t>
      </w:r>
    </w:p>
    <w:bookmarkEnd w:id="772"/>
    <w:bookmarkStart w:name="z925" w:id="773"/>
    <w:p>
      <w:pPr>
        <w:spacing w:after="0"/>
        <w:ind w:left="0"/>
        <w:jc w:val="both"/>
      </w:pPr>
      <w:r>
        <w:rPr>
          <w:rFonts w:ascii="Times New Roman"/>
          <w:b w:val="false"/>
          <w:i w:val="false"/>
          <w:color w:val="000000"/>
          <w:sz w:val="28"/>
        </w:rPr>
        <w:t>
      "значительные поставщики из третьих стран" – поставщики товаров, имеющие долю в импорте товара на таможенную территорию Союза 10 процентов и более;</w:t>
      </w:r>
    </w:p>
    <w:bookmarkEnd w:id="773"/>
    <w:bookmarkStart w:name="z926" w:id="774"/>
    <w:p>
      <w:pPr>
        <w:spacing w:after="0"/>
        <w:ind w:left="0"/>
        <w:jc w:val="both"/>
      </w:pPr>
      <w:r>
        <w:rPr>
          <w:rFonts w:ascii="Times New Roman"/>
          <w:b w:val="false"/>
          <w:i w:val="false"/>
          <w:color w:val="000000"/>
          <w:sz w:val="28"/>
        </w:rPr>
        <w:t>
      "объем тарифной квоты" – количество товара в натуральном или стоимостном выражении, выделяемое для ввоза в рамках тарифной квоты;</w:t>
      </w:r>
    </w:p>
    <w:bookmarkEnd w:id="774"/>
    <w:bookmarkStart w:name="z927" w:id="775"/>
    <w:p>
      <w:pPr>
        <w:spacing w:after="0"/>
        <w:ind w:left="0"/>
        <w:jc w:val="both"/>
      </w:pPr>
      <w:r>
        <w:rPr>
          <w:rFonts w:ascii="Times New Roman"/>
          <w:b w:val="false"/>
          <w:i w:val="false"/>
          <w:color w:val="000000"/>
          <w:sz w:val="28"/>
        </w:rPr>
        <w:t>
      "предшествующий период" – период, в отношении которого проводится анализ объемов потребления товаров на таможенной территории Союза и объемов производства аналогичных товаров на таможенной территории Союза;</w:t>
      </w:r>
    </w:p>
    <w:bookmarkEnd w:id="775"/>
    <w:bookmarkStart w:name="z928" w:id="776"/>
    <w:p>
      <w:pPr>
        <w:spacing w:after="0"/>
        <w:ind w:left="0"/>
        <w:jc w:val="both"/>
      </w:pPr>
      <w:r>
        <w:rPr>
          <w:rFonts w:ascii="Times New Roman"/>
          <w:b w:val="false"/>
          <w:i w:val="false"/>
          <w:color w:val="000000"/>
          <w:sz w:val="28"/>
        </w:rPr>
        <w:t>
      "реальный объем импорта" – объем импорта в условиях отсутствия его ограничений;</w:t>
      </w:r>
    </w:p>
    <w:bookmarkEnd w:id="776"/>
    <w:bookmarkStart w:name="z929" w:id="777"/>
    <w:p>
      <w:pPr>
        <w:spacing w:after="0"/>
        <w:ind w:left="0"/>
        <w:jc w:val="both"/>
      </w:pPr>
      <w:r>
        <w:rPr>
          <w:rFonts w:ascii="Times New Roman"/>
          <w:b w:val="false"/>
          <w:i w:val="false"/>
          <w:color w:val="000000"/>
          <w:sz w:val="28"/>
        </w:rPr>
        <w:t>
      "сельскохозяйственные товары" – товары, классифицируемые в группах 1 – 24 ТН ВЭД ЕАЭС, а также такие товары, как маннит, D-глюцит (сорбит), масла эфирные, казеин, альбумины, желатин, декстрины, модифицированные крахмалы, сорбит, шкуры, кожа, сырье пушно-меховое, шелк-сырец, отходы шелковые, шерсть животных, хлопок-сырец, отходы хлопка, волокно хлопковое чесаное, лен-сырец и пенька-сырец;</w:t>
      </w:r>
    </w:p>
    <w:bookmarkEnd w:id="777"/>
    <w:bookmarkStart w:name="z930" w:id="778"/>
    <w:p>
      <w:pPr>
        <w:spacing w:after="0"/>
        <w:ind w:left="0"/>
        <w:jc w:val="both"/>
      </w:pPr>
      <w:r>
        <w:rPr>
          <w:rFonts w:ascii="Times New Roman"/>
          <w:b w:val="false"/>
          <w:i w:val="false"/>
          <w:color w:val="000000"/>
          <w:sz w:val="28"/>
        </w:rPr>
        <w:t>
      "тарифная квота" – мера регулирования ввоза на таможенную территорию Союза отдельных видов сельскохозяйственных товаров, происходящих из третьих стран, предусматривающая применение дифференцированных ставок ввозных таможенных пошлин ЕТТ ЕАЭС в отношении товаров, ввозимых в пределах установленного количества (в натуральном или стоимостном выражении) в течение определенного периода и сверх такого количества.</w:t>
      </w:r>
    </w:p>
    <w:bookmarkEnd w:id="778"/>
    <w:bookmarkStart w:name="z931" w:id="779"/>
    <w:p>
      <w:pPr>
        <w:spacing w:after="0"/>
        <w:ind w:left="0"/>
        <w:jc w:val="left"/>
      </w:pPr>
      <w:r>
        <w:rPr>
          <w:rFonts w:ascii="Times New Roman"/>
          <w:b/>
          <w:i w:val="false"/>
          <w:color w:val="000000"/>
        </w:rPr>
        <w:t xml:space="preserve"> II. Тарифные льготы</w:t>
      </w:r>
    </w:p>
    <w:bookmarkEnd w:id="779"/>
    <w:bookmarkStart w:name="z932" w:id="780"/>
    <w:p>
      <w:pPr>
        <w:spacing w:after="0"/>
        <w:ind w:left="0"/>
        <w:jc w:val="both"/>
      </w:pPr>
      <w:r>
        <w:rPr>
          <w:rFonts w:ascii="Times New Roman"/>
          <w:b w:val="false"/>
          <w:i w:val="false"/>
          <w:color w:val="000000"/>
          <w:sz w:val="28"/>
        </w:rPr>
        <w:t>
      3. Тарифные льготы в виде освобождения от уплаты ввозной таможенной пошлины предоставляются в отношении ввозимых (ввезенных) на таможенную территорию Союза из третьих стран:</w:t>
      </w:r>
    </w:p>
    <w:bookmarkEnd w:id="780"/>
    <w:p>
      <w:pPr>
        <w:spacing w:after="0"/>
        <w:ind w:left="0"/>
        <w:jc w:val="both"/>
      </w:pPr>
      <w:r>
        <w:rPr>
          <w:rFonts w:ascii="Times New Roman"/>
          <w:b w:val="false"/>
          <w:i w:val="false"/>
          <w:color w:val="000000"/>
          <w:sz w:val="28"/>
        </w:rPr>
        <w:t>
      1) товаров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Порядок применения тарифных льгот в отношении таких товаров устанавливается Комиссией;</w:t>
      </w:r>
    </w:p>
    <w:p>
      <w:pPr>
        <w:spacing w:after="0"/>
        <w:ind w:left="0"/>
        <w:jc w:val="both"/>
      </w:pPr>
      <w:r>
        <w:rPr>
          <w:rFonts w:ascii="Times New Roman"/>
          <w:b w:val="false"/>
          <w:i w:val="false"/>
          <w:color w:val="000000"/>
          <w:sz w:val="28"/>
        </w:rPr>
        <w:t>
      2) товаров, ввозимых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в соответствии с перечнем, утверждаемым Комиссией;</w:t>
      </w:r>
    </w:p>
    <w:p>
      <w:pPr>
        <w:spacing w:after="0"/>
        <w:ind w:left="0"/>
        <w:jc w:val="both"/>
      </w:pPr>
      <w:r>
        <w:rPr>
          <w:rFonts w:ascii="Times New Roman"/>
          <w:b w:val="false"/>
          <w:i w:val="false"/>
          <w:color w:val="000000"/>
          <w:sz w:val="28"/>
        </w:rPr>
        <w:t>
      3) продукции морского промысла судов государств-членов, а также судов, арендованных (зафрахтованных) юридическими и (или) физическими лицами государств-членов;</w:t>
      </w:r>
    </w:p>
    <w:p>
      <w:pPr>
        <w:spacing w:after="0"/>
        <w:ind w:left="0"/>
        <w:jc w:val="both"/>
      </w:pPr>
      <w:r>
        <w:rPr>
          <w:rFonts w:ascii="Times New Roman"/>
          <w:b w:val="false"/>
          <w:i w:val="false"/>
          <w:color w:val="000000"/>
          <w:sz w:val="28"/>
        </w:rPr>
        <w:t>
      4) валюты государств-членов, валюты третьих стран (кроме используемой для нумизматических целей), а также ценных бумаг в соответствии с законодательством государств-членов;</w:t>
      </w:r>
    </w:p>
    <w:p>
      <w:pPr>
        <w:spacing w:after="0"/>
        <w:ind w:left="0"/>
        <w:jc w:val="both"/>
      </w:pPr>
      <w:r>
        <w:rPr>
          <w:rFonts w:ascii="Times New Roman"/>
          <w:b w:val="false"/>
          <w:i w:val="false"/>
          <w:color w:val="000000"/>
          <w:sz w:val="28"/>
        </w:rPr>
        <w:t>
      5) товаров, ввозимых в качестве гуманитарной помощи и (или) в целях ликвидации последствий стихийных бедствий, аварий или катастроф;</w:t>
      </w:r>
    </w:p>
    <w:p>
      <w:pPr>
        <w:spacing w:after="0"/>
        <w:ind w:left="0"/>
        <w:jc w:val="both"/>
      </w:pPr>
      <w:r>
        <w:rPr>
          <w:rFonts w:ascii="Times New Roman"/>
          <w:b w:val="false"/>
          <w:i w:val="false"/>
          <w:color w:val="000000"/>
          <w:sz w:val="28"/>
        </w:rPr>
        <w:t>
      6) товаров, кроме подакцизных (за исключением легковых автомобилей, специально предназначенных для медицинских целей), ввозимых по линии третьих стран, международных организаций, правительств в благотворительных целях и (или) признаваемых в соответствии с законодательством государств-членов в качестве безвозмездной помощи (содействия), в том числе технической помощи (содействия).</w:t>
      </w:r>
    </w:p>
    <w:bookmarkStart w:name="z933" w:id="781"/>
    <w:p>
      <w:pPr>
        <w:spacing w:after="0"/>
        <w:ind w:left="0"/>
        <w:jc w:val="both"/>
      </w:pPr>
      <w:r>
        <w:rPr>
          <w:rFonts w:ascii="Times New Roman"/>
          <w:b w:val="false"/>
          <w:i w:val="false"/>
          <w:color w:val="000000"/>
          <w:sz w:val="28"/>
        </w:rPr>
        <w:t>
      4. Тарифные льготы в отношении товаров, ввозимых (ввезенных) на таможенную территорию Союза из третьих стран, могут предоставляться также в иных случаях, установленных Договором о Евразийском экономическом союзе, международными договорами Союза с третьей стороной, актами Комиссии.</w:t>
      </w:r>
    </w:p>
    <w:bookmarkEnd w:id="781"/>
    <w:bookmarkStart w:name="z934" w:id="782"/>
    <w:p>
      <w:pPr>
        <w:spacing w:after="0"/>
        <w:ind w:left="0"/>
        <w:jc w:val="left"/>
      </w:pPr>
      <w:r>
        <w:rPr>
          <w:rFonts w:ascii="Times New Roman"/>
          <w:b/>
          <w:i w:val="false"/>
          <w:color w:val="000000"/>
        </w:rPr>
        <w:t xml:space="preserve"> III. Условия и механизм применения тарифных квот</w:t>
      </w:r>
    </w:p>
    <w:bookmarkEnd w:id="782"/>
    <w:bookmarkStart w:name="z935" w:id="783"/>
    <w:p>
      <w:pPr>
        <w:spacing w:after="0"/>
        <w:ind w:left="0"/>
        <w:jc w:val="both"/>
      </w:pPr>
      <w:r>
        <w:rPr>
          <w:rFonts w:ascii="Times New Roman"/>
          <w:b w:val="false"/>
          <w:i w:val="false"/>
          <w:color w:val="000000"/>
          <w:sz w:val="28"/>
        </w:rPr>
        <w:t>
      5. Объем тарифной квоты в отношении отдельного вида сельскохозяйственных товаров, происходящего из третьих стран и ввозимого на таможенную территорию Союза, устанавливается Комиссией и не может превышать разницу между объемом потребления такого товара на таможенной территории Союза и объемом производства аналогичного товара на таможенной территории Союза.</w:t>
      </w:r>
    </w:p>
    <w:bookmarkEnd w:id="783"/>
    <w:p>
      <w:pPr>
        <w:spacing w:after="0"/>
        <w:ind w:left="0"/>
        <w:jc w:val="both"/>
      </w:pPr>
      <w:r>
        <w:rPr>
          <w:rFonts w:ascii="Times New Roman"/>
          <w:b w:val="false"/>
          <w:i w:val="false"/>
          <w:color w:val="000000"/>
          <w:sz w:val="28"/>
        </w:rPr>
        <w:t>
      При этом если для одного государства-члена объем производства аналогичного товара равен объему потребления такого товара или превышает его, то такая разница может не приниматься во внимание при расчете объема тарифной квоты для таможенной территории Союза.</w:t>
      </w:r>
    </w:p>
    <w:bookmarkStart w:name="z936" w:id="784"/>
    <w:p>
      <w:pPr>
        <w:spacing w:after="0"/>
        <w:ind w:left="0"/>
        <w:jc w:val="both"/>
      </w:pPr>
      <w:r>
        <w:rPr>
          <w:rFonts w:ascii="Times New Roman"/>
          <w:b w:val="false"/>
          <w:i w:val="false"/>
          <w:color w:val="000000"/>
          <w:sz w:val="28"/>
        </w:rPr>
        <w:t>
      6. Если объем производства аналогичного товара на таможенной территории Союза равен объему потребления такого товара на таможенной территории Союза или превышает его, установление тарифной квоты не допускается.</w:t>
      </w:r>
    </w:p>
    <w:bookmarkEnd w:id="784"/>
    <w:bookmarkStart w:name="z937" w:id="785"/>
    <w:p>
      <w:pPr>
        <w:spacing w:after="0"/>
        <w:ind w:left="0"/>
        <w:jc w:val="both"/>
      </w:pPr>
      <w:r>
        <w:rPr>
          <w:rFonts w:ascii="Times New Roman"/>
          <w:b w:val="false"/>
          <w:i w:val="false"/>
          <w:color w:val="000000"/>
          <w:sz w:val="28"/>
        </w:rPr>
        <w:t>
      7. При принятии решения об установлении тарифной квоты должны быть соблюдены следующие условия:</w:t>
      </w:r>
    </w:p>
    <w:bookmarkEnd w:id="785"/>
    <w:p>
      <w:pPr>
        <w:spacing w:after="0"/>
        <w:ind w:left="0"/>
        <w:jc w:val="both"/>
      </w:pPr>
      <w:r>
        <w:rPr>
          <w:rFonts w:ascii="Times New Roman"/>
          <w:b w:val="false"/>
          <w:i w:val="false"/>
          <w:color w:val="000000"/>
          <w:sz w:val="28"/>
        </w:rPr>
        <w:t>
      1) установление тарифной квоты на определенный срок (независимо от результатов рассмотрения вопроса о распределении объема тарифной квоты между третьими странами);</w:t>
      </w:r>
    </w:p>
    <w:p>
      <w:pPr>
        <w:spacing w:after="0"/>
        <w:ind w:left="0"/>
        <w:jc w:val="both"/>
      </w:pPr>
      <w:r>
        <w:rPr>
          <w:rFonts w:ascii="Times New Roman"/>
          <w:b w:val="false"/>
          <w:i w:val="false"/>
          <w:color w:val="000000"/>
          <w:sz w:val="28"/>
        </w:rPr>
        <w:t>
      2) информирование всех заинтересованных третьих стран о выделенном им объеме тарифной квоты (в случае принятия решения о распределении объема тарифной квоты между третьими странами);</w:t>
      </w:r>
    </w:p>
    <w:p>
      <w:pPr>
        <w:spacing w:after="0"/>
        <w:ind w:left="0"/>
        <w:jc w:val="both"/>
      </w:pPr>
      <w:r>
        <w:rPr>
          <w:rFonts w:ascii="Times New Roman"/>
          <w:b w:val="false"/>
          <w:i w:val="false"/>
          <w:color w:val="000000"/>
          <w:sz w:val="28"/>
        </w:rPr>
        <w:t>
      3) опубликование информации об установлении тарифной квоты, ее сроке действия и объеме, в том числе об объеме тарифной квоты, выделенной третьим странам (в случае принятия решения о распределении объема тарифной квоты между третьими странами), а также о ставках ввозных таможенных пошлин, применяемых в отношении товаров, ввозимых в пределах объема тарифной квоты.</w:t>
      </w:r>
    </w:p>
    <w:bookmarkStart w:name="z938" w:id="786"/>
    <w:p>
      <w:pPr>
        <w:spacing w:after="0"/>
        <w:ind w:left="0"/>
        <w:jc w:val="both"/>
      </w:pPr>
      <w:r>
        <w:rPr>
          <w:rFonts w:ascii="Times New Roman"/>
          <w:b w:val="false"/>
          <w:i w:val="false"/>
          <w:color w:val="000000"/>
          <w:sz w:val="28"/>
        </w:rPr>
        <w:t>
      8. Распределение объема тарифной квоты между участниками внешнеторговой деятельности государства-члена основывается на их равноправии в отношении получения тарифной квоты и недискриминации по признакам формы собственности, места регистрации или положения на рынке.</w:t>
      </w:r>
    </w:p>
    <w:bookmarkEnd w:id="786"/>
    <w:bookmarkStart w:name="z939" w:id="787"/>
    <w:p>
      <w:pPr>
        <w:spacing w:after="0"/>
        <w:ind w:left="0"/>
        <w:jc w:val="both"/>
      </w:pPr>
      <w:r>
        <w:rPr>
          <w:rFonts w:ascii="Times New Roman"/>
          <w:b w:val="false"/>
          <w:i w:val="false"/>
          <w:color w:val="000000"/>
          <w:sz w:val="28"/>
        </w:rPr>
        <w:t xml:space="preserve">
      9. Объем тарифной квоты распределяется между государствами-членами в пределах разницы между объемами потребления и производства в каждом из государств-членов, которая принималась во внимание при расчете объема тарифной квоты для таможенной территории Союза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настоящего Протокола.</w:t>
      </w:r>
    </w:p>
    <w:bookmarkEnd w:id="787"/>
    <w:p>
      <w:pPr>
        <w:spacing w:after="0"/>
        <w:ind w:left="0"/>
        <w:jc w:val="both"/>
      </w:pPr>
      <w:r>
        <w:rPr>
          <w:rFonts w:ascii="Times New Roman"/>
          <w:b w:val="false"/>
          <w:i w:val="false"/>
          <w:color w:val="000000"/>
          <w:sz w:val="28"/>
        </w:rPr>
        <w:t>
      При этом для государства-члена, являющегося членом Всемирной торговой организации, объем тарифной квоты может быть установлен исходя из обязательств такого государства-члена перед Всемирной торговой организацией.</w:t>
      </w:r>
    </w:p>
    <w:bookmarkStart w:name="z940" w:id="788"/>
    <w:p>
      <w:pPr>
        <w:spacing w:after="0"/>
        <w:ind w:left="0"/>
        <w:jc w:val="both"/>
      </w:pPr>
      <w:r>
        <w:rPr>
          <w:rFonts w:ascii="Times New Roman"/>
          <w:b w:val="false"/>
          <w:i w:val="false"/>
          <w:color w:val="000000"/>
          <w:sz w:val="28"/>
        </w:rPr>
        <w:t>
      10. Распределение объема тарифной квоты между третьими странами осуществляется Комиссией либо в соответствии с решением Комиссии – государством-членом на основе результатов консультаций со всеми значительными поставщиками из третьих стран, если иное не установлено международными договорами в рамках Союза, международными договорами Союза с третьей стороной или решением Высшего совета.</w:t>
      </w:r>
    </w:p>
    <w:bookmarkEnd w:id="788"/>
    <w:p>
      <w:pPr>
        <w:spacing w:after="0"/>
        <w:ind w:left="0"/>
        <w:jc w:val="both"/>
      </w:pPr>
      <w:r>
        <w:rPr>
          <w:rFonts w:ascii="Times New Roman"/>
          <w:b w:val="false"/>
          <w:i w:val="false"/>
          <w:color w:val="000000"/>
          <w:sz w:val="28"/>
        </w:rPr>
        <w:t>
      При невозможности распределения объема тарифной квоты по результатам консультаций со всеми значительными поставщиками из третьих стран решение о распределении объема тарифной квоты между третьими странами принимается с учетом объема поставок товара из этих стран в течение предшествующего периода.</w:t>
      </w:r>
    </w:p>
    <w:p>
      <w:pPr>
        <w:spacing w:after="0"/>
        <w:ind w:left="0"/>
        <w:jc w:val="both"/>
      </w:pPr>
      <w:r>
        <w:rPr>
          <w:rFonts w:ascii="Times New Roman"/>
          <w:b w:val="false"/>
          <w:i w:val="false"/>
          <w:color w:val="000000"/>
          <w:sz w:val="28"/>
        </w:rPr>
        <w:t>
      В качестве предшествующего периода, как правило, принимаются любые 3 предшествующих года, в отношении которых доступна информация, отражающая реальные объемы импорта.</w:t>
      </w:r>
    </w:p>
    <w:p>
      <w:pPr>
        <w:spacing w:after="0"/>
        <w:ind w:left="0"/>
        <w:jc w:val="both"/>
      </w:pPr>
      <w:r>
        <w:rPr>
          <w:rFonts w:ascii="Times New Roman"/>
          <w:b w:val="false"/>
          <w:i w:val="false"/>
          <w:color w:val="000000"/>
          <w:sz w:val="28"/>
        </w:rPr>
        <w:t>
      При невозможности выбрать такой предшествующий период объем тарифной квоты распределяется на основе оценки наиболее вероятного распределения реального объема импорта.</w:t>
      </w:r>
    </w:p>
    <w:bookmarkStart w:name="z941" w:id="789"/>
    <w:p>
      <w:pPr>
        <w:spacing w:after="0"/>
        <w:ind w:left="0"/>
        <w:jc w:val="both"/>
      </w:pPr>
      <w:r>
        <w:rPr>
          <w:rFonts w:ascii="Times New Roman"/>
          <w:b w:val="false"/>
          <w:i w:val="false"/>
          <w:color w:val="000000"/>
          <w:sz w:val="28"/>
        </w:rPr>
        <w:t>
      11. При поставках товара в течение срока действия тарифной квоты не устанавливаются условия и (или) формальности, препятствующие любой третьей стране полностью использовать выделенный ему объем тарифной квоты.</w:t>
      </w:r>
    </w:p>
    <w:bookmarkEnd w:id="789"/>
    <w:bookmarkStart w:name="z942" w:id="790"/>
    <w:p>
      <w:pPr>
        <w:spacing w:after="0"/>
        <w:ind w:left="0"/>
        <w:jc w:val="both"/>
      </w:pPr>
      <w:r>
        <w:rPr>
          <w:rFonts w:ascii="Times New Roman"/>
          <w:b w:val="false"/>
          <w:i w:val="false"/>
          <w:color w:val="000000"/>
          <w:sz w:val="28"/>
        </w:rPr>
        <w:t>
      12. По просьбе третьей страны, заинтересованной в поставке товара, Комиссия проводит консультации по вопросам:</w:t>
      </w:r>
    </w:p>
    <w:bookmarkEnd w:id="790"/>
    <w:p>
      <w:pPr>
        <w:spacing w:after="0"/>
        <w:ind w:left="0"/>
        <w:jc w:val="both"/>
      </w:pPr>
      <w:r>
        <w:rPr>
          <w:rFonts w:ascii="Times New Roman"/>
          <w:b w:val="false"/>
          <w:i w:val="false"/>
          <w:color w:val="000000"/>
          <w:sz w:val="28"/>
        </w:rPr>
        <w:t>
      1) необходимости перераспределения выделенного объема тарифной квоты;</w:t>
      </w:r>
    </w:p>
    <w:p>
      <w:pPr>
        <w:spacing w:after="0"/>
        <w:ind w:left="0"/>
        <w:jc w:val="both"/>
      </w:pPr>
      <w:r>
        <w:rPr>
          <w:rFonts w:ascii="Times New Roman"/>
          <w:b w:val="false"/>
          <w:i w:val="false"/>
          <w:color w:val="000000"/>
          <w:sz w:val="28"/>
        </w:rPr>
        <w:t>
      2) изменения избранного предшествующего периода;</w:t>
      </w:r>
    </w:p>
    <w:p>
      <w:pPr>
        <w:spacing w:after="0"/>
        <w:ind w:left="0"/>
        <w:jc w:val="both"/>
      </w:pPr>
      <w:r>
        <w:rPr>
          <w:rFonts w:ascii="Times New Roman"/>
          <w:b w:val="false"/>
          <w:i w:val="false"/>
          <w:color w:val="000000"/>
          <w:sz w:val="28"/>
        </w:rPr>
        <w:t>
      3) необходимости отмены условий, формальностей или любых других положений, установленных в одностороннем порядке в отношении распределенного объема тарифной квоты или ее неограниченного использования.</w:t>
      </w:r>
    </w:p>
    <w:bookmarkStart w:name="z943" w:id="791"/>
    <w:p>
      <w:pPr>
        <w:spacing w:after="0"/>
        <w:ind w:left="0"/>
        <w:jc w:val="both"/>
      </w:pPr>
      <w:r>
        <w:rPr>
          <w:rFonts w:ascii="Times New Roman"/>
          <w:b w:val="false"/>
          <w:i w:val="false"/>
          <w:color w:val="000000"/>
          <w:sz w:val="28"/>
        </w:rPr>
        <w:t>
      13. В связи с установлением тарифных квот Комиссия:</w:t>
      </w:r>
    </w:p>
    <w:bookmarkEnd w:id="791"/>
    <w:p>
      <w:pPr>
        <w:spacing w:after="0"/>
        <w:ind w:left="0"/>
        <w:jc w:val="both"/>
      </w:pPr>
      <w:r>
        <w:rPr>
          <w:rFonts w:ascii="Times New Roman"/>
          <w:b w:val="false"/>
          <w:i w:val="false"/>
          <w:color w:val="000000"/>
          <w:sz w:val="28"/>
        </w:rPr>
        <w:t>
      1) по просьбе третьей страны, заинтересованной в поставке товара, предоставляет информацию, касающуюся метода и порядка распределения объема тарифной квоты между участниками внешнеторговой деятельности, а также объема тарифной квоты, в отношении которого выданы лицензии;</w:t>
      </w:r>
    </w:p>
    <w:p>
      <w:pPr>
        <w:spacing w:after="0"/>
        <w:ind w:left="0"/>
        <w:jc w:val="both"/>
      </w:pPr>
      <w:r>
        <w:rPr>
          <w:rFonts w:ascii="Times New Roman"/>
          <w:b w:val="false"/>
          <w:i w:val="false"/>
          <w:color w:val="000000"/>
          <w:sz w:val="28"/>
        </w:rPr>
        <w:t>
      2) публикует информацию об общем количестве или стоимости товара, предназначенного для поставки в рамках выделенного объема тарифной квоты, о датах начала и окончания срока действия тарифной квоты и любых их изменениях.</w:t>
      </w:r>
    </w:p>
    <w:bookmarkStart w:name="z944" w:id="792"/>
    <w:p>
      <w:pPr>
        <w:spacing w:after="0"/>
        <w:ind w:left="0"/>
        <w:jc w:val="both"/>
      </w:pPr>
      <w:r>
        <w:rPr>
          <w:rFonts w:ascii="Times New Roman"/>
          <w:b w:val="false"/>
          <w:i w:val="false"/>
          <w:color w:val="000000"/>
          <w:sz w:val="28"/>
        </w:rPr>
        <w:t>
      14. Кроме случаев распределения объема тарифной квоты между третьими странами, Комиссия не вправе требовать, чтобы лицензии использовались для импорта товара из какой-либо определенной третьей страны.</w:t>
      </w:r>
    </w:p>
    <w:bookmarkEnd w:id="7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946" w:id="793"/>
    <w:p>
      <w:pPr>
        <w:spacing w:after="0"/>
        <w:ind w:left="0"/>
        <w:jc w:val="left"/>
      </w:pPr>
      <w:r>
        <w:rPr>
          <w:rFonts w:ascii="Times New Roman"/>
          <w:b/>
          <w:i w:val="false"/>
          <w:color w:val="000000"/>
        </w:rPr>
        <w:t xml:space="preserve"> ПРОТОКОЛ</w:t>
      </w:r>
      <w:r>
        <w:br/>
      </w:r>
      <w:r>
        <w:rPr>
          <w:rFonts w:ascii="Times New Roman"/>
          <w:b/>
          <w:i w:val="false"/>
          <w:color w:val="000000"/>
        </w:rPr>
        <w:t>о мерах нетарифного регулирования в отношении третьих стран</w:t>
      </w:r>
    </w:p>
    <w:bookmarkEnd w:id="793"/>
    <w:bookmarkStart w:name="z947" w:id="794"/>
    <w:p>
      <w:pPr>
        <w:spacing w:after="0"/>
        <w:ind w:left="0"/>
        <w:jc w:val="left"/>
      </w:pPr>
      <w:r>
        <w:rPr>
          <w:rFonts w:ascii="Times New Roman"/>
          <w:b/>
          <w:i w:val="false"/>
          <w:color w:val="000000"/>
        </w:rPr>
        <w:t xml:space="preserve"> I. Общие положения</w:t>
      </w:r>
    </w:p>
    <w:bookmarkEnd w:id="794"/>
    <w:bookmarkStart w:name="z948" w:id="795"/>
    <w:p>
      <w:pPr>
        <w:spacing w:after="0"/>
        <w:ind w:left="0"/>
        <w:jc w:val="both"/>
      </w:pPr>
      <w:r>
        <w:rPr>
          <w:rFonts w:ascii="Times New Roman"/>
          <w:b w:val="false"/>
          <w:i w:val="false"/>
          <w:color w:val="000000"/>
          <w:sz w:val="28"/>
        </w:rPr>
        <w:t xml:space="preserve">
      1. Настоящий Протокол разработан в соответствии с </w:t>
      </w:r>
      <w:r>
        <w:rPr>
          <w:rFonts w:ascii="Times New Roman"/>
          <w:b w:val="false"/>
          <w:i w:val="false"/>
          <w:color w:val="000000"/>
          <w:sz w:val="28"/>
        </w:rPr>
        <w:t>разделом IX</w:t>
      </w:r>
      <w:r>
        <w:rPr>
          <w:rFonts w:ascii="Times New Roman"/>
          <w:b w:val="false"/>
          <w:i w:val="false"/>
          <w:color w:val="000000"/>
          <w:sz w:val="28"/>
        </w:rPr>
        <w:t xml:space="preserve"> Договора о Евразийском экономическом союзе и определяет порядок и случаи применения Союзом мер нетарифного регулирования в отношении третьих стран.</w:t>
      </w:r>
    </w:p>
    <w:bookmarkEnd w:id="795"/>
    <w:p>
      <w:pPr>
        <w:spacing w:after="0"/>
        <w:ind w:left="0"/>
        <w:jc w:val="both"/>
      </w:pPr>
      <w:r>
        <w:rPr>
          <w:rFonts w:ascii="Times New Roman"/>
          <w:b w:val="false"/>
          <w:i w:val="false"/>
          <w:color w:val="000000"/>
          <w:sz w:val="28"/>
        </w:rPr>
        <w:t>
      Действие настоящего Протокола не распространяется на отношения, касающиеся вопросов технического регулирования, применения санитарных, ветеринарных и фитосанитарных требований, мер в области экспортного контроля и военно-технического сотрудничества.</w:t>
      </w:r>
    </w:p>
    <w:bookmarkStart w:name="z949" w:id="796"/>
    <w:p>
      <w:pPr>
        <w:spacing w:after="0"/>
        <w:ind w:left="0"/>
        <w:jc w:val="both"/>
      </w:pPr>
      <w:r>
        <w:rPr>
          <w:rFonts w:ascii="Times New Roman"/>
          <w:b w:val="false"/>
          <w:i w:val="false"/>
          <w:color w:val="000000"/>
          <w:sz w:val="28"/>
        </w:rPr>
        <w:t>
      2. Понятия, используемые в настоящем Протоколе, означают следующее:</w:t>
      </w:r>
    </w:p>
    <w:bookmarkEnd w:id="796"/>
    <w:bookmarkStart w:name="z950" w:id="797"/>
    <w:p>
      <w:pPr>
        <w:spacing w:after="0"/>
        <w:ind w:left="0"/>
        <w:jc w:val="both"/>
      </w:pPr>
      <w:r>
        <w:rPr>
          <w:rFonts w:ascii="Times New Roman"/>
          <w:b w:val="false"/>
          <w:i w:val="false"/>
          <w:color w:val="000000"/>
          <w:sz w:val="28"/>
        </w:rPr>
        <w:t>
      "автоматическое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bookmarkEnd w:id="797"/>
    <w:bookmarkStart w:name="z951" w:id="798"/>
    <w:p>
      <w:pPr>
        <w:spacing w:after="0"/>
        <w:ind w:left="0"/>
        <w:jc w:val="both"/>
      </w:pPr>
      <w:r>
        <w:rPr>
          <w:rFonts w:ascii="Times New Roman"/>
          <w:b w:val="false"/>
          <w:i w:val="false"/>
          <w:color w:val="000000"/>
          <w:sz w:val="28"/>
        </w:rPr>
        <w:t>
      "генеральная лицензия" –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w:t>
      </w:r>
    </w:p>
    <w:bookmarkEnd w:id="798"/>
    <w:bookmarkStart w:name="z952" w:id="799"/>
    <w:p>
      <w:pPr>
        <w:spacing w:after="0"/>
        <w:ind w:left="0"/>
        <w:jc w:val="both"/>
      </w:pPr>
      <w:r>
        <w:rPr>
          <w:rFonts w:ascii="Times New Roman"/>
          <w:b w:val="false"/>
          <w:i w:val="false"/>
          <w:color w:val="000000"/>
          <w:sz w:val="28"/>
        </w:rPr>
        <w:t>
      "запрет" – мера, запрещающая ввоз и (или) вывоз отдельных видов товаров;</w:t>
      </w:r>
    </w:p>
    <w:bookmarkEnd w:id="799"/>
    <w:bookmarkStart w:name="z953" w:id="800"/>
    <w:p>
      <w:pPr>
        <w:spacing w:after="0"/>
        <w:ind w:left="0"/>
        <w:jc w:val="both"/>
      </w:pPr>
      <w:r>
        <w:rPr>
          <w:rFonts w:ascii="Times New Roman"/>
          <w:b w:val="false"/>
          <w:i w:val="false"/>
          <w:color w:val="000000"/>
          <w:sz w:val="28"/>
        </w:rPr>
        <w:t>
      "импорт" – ввоз товара на таможенную территорию Союза из третьих стран без обязательства об обратном вывозе;</w:t>
      </w:r>
    </w:p>
    <w:bookmarkEnd w:id="800"/>
    <w:bookmarkStart w:name="z954" w:id="801"/>
    <w:p>
      <w:pPr>
        <w:spacing w:after="0"/>
        <w:ind w:left="0"/>
        <w:jc w:val="both"/>
      </w:pPr>
      <w:r>
        <w:rPr>
          <w:rFonts w:ascii="Times New Roman"/>
          <w:b w:val="false"/>
          <w:i w:val="false"/>
          <w:color w:val="000000"/>
          <w:sz w:val="28"/>
        </w:rPr>
        <w:t>
      "исключительная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bookmarkEnd w:id="801"/>
    <w:bookmarkStart w:name="z955" w:id="802"/>
    <w:p>
      <w:pPr>
        <w:spacing w:after="0"/>
        <w:ind w:left="0"/>
        <w:jc w:val="both"/>
      </w:pPr>
      <w:r>
        <w:rPr>
          <w:rFonts w:ascii="Times New Roman"/>
          <w:b w:val="false"/>
          <w:i w:val="false"/>
          <w:color w:val="000000"/>
          <w:sz w:val="28"/>
        </w:rPr>
        <w:t>
      "исключительное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bookmarkEnd w:id="802"/>
    <w:bookmarkStart w:name="z956" w:id="803"/>
    <w:p>
      <w:pPr>
        <w:spacing w:after="0"/>
        <w:ind w:left="0"/>
        <w:jc w:val="both"/>
      </w:pPr>
      <w:r>
        <w:rPr>
          <w:rFonts w:ascii="Times New Roman"/>
          <w:b w:val="false"/>
          <w:i w:val="false"/>
          <w:color w:val="000000"/>
          <w:sz w:val="28"/>
        </w:rPr>
        <w:t>
      "количественные ограничения" – меры по количественному ограничению внешней торговли товарами, которые вводятся путем установления квот;</w:t>
      </w:r>
    </w:p>
    <w:bookmarkEnd w:id="803"/>
    <w:bookmarkStart w:name="z957" w:id="804"/>
    <w:p>
      <w:pPr>
        <w:spacing w:after="0"/>
        <w:ind w:left="0"/>
        <w:jc w:val="both"/>
      </w:pPr>
      <w:r>
        <w:rPr>
          <w:rFonts w:ascii="Times New Roman"/>
          <w:b w:val="false"/>
          <w:i w:val="false"/>
          <w:color w:val="000000"/>
          <w:sz w:val="28"/>
        </w:rPr>
        <w:t>
      "лицензирование" – комплекс административных мер, устанавливающий порядок выдачи лицензий и (или) разрешений;</w:t>
      </w:r>
    </w:p>
    <w:bookmarkEnd w:id="804"/>
    <w:bookmarkStart w:name="z958" w:id="805"/>
    <w:p>
      <w:pPr>
        <w:spacing w:after="0"/>
        <w:ind w:left="0"/>
        <w:jc w:val="both"/>
      </w:pPr>
      <w:r>
        <w:rPr>
          <w:rFonts w:ascii="Times New Roman"/>
          <w:b w:val="false"/>
          <w:i w:val="false"/>
          <w:color w:val="000000"/>
          <w:sz w:val="28"/>
        </w:rPr>
        <w:t>
      "лицензия" – специальный документ на право осуществления экспорта и (или) импорта товаров;</w:t>
      </w:r>
    </w:p>
    <w:bookmarkEnd w:id="805"/>
    <w:bookmarkStart w:name="z959" w:id="806"/>
    <w:p>
      <w:pPr>
        <w:spacing w:after="0"/>
        <w:ind w:left="0"/>
        <w:jc w:val="both"/>
      </w:pPr>
      <w:r>
        <w:rPr>
          <w:rFonts w:ascii="Times New Roman"/>
          <w:b w:val="false"/>
          <w:i w:val="false"/>
          <w:color w:val="000000"/>
          <w:sz w:val="28"/>
        </w:rPr>
        <w:t>
      "разовая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p>
    <w:bookmarkEnd w:id="806"/>
    <w:bookmarkStart w:name="z960" w:id="807"/>
    <w:p>
      <w:pPr>
        <w:spacing w:after="0"/>
        <w:ind w:left="0"/>
        <w:jc w:val="both"/>
      </w:pPr>
      <w:r>
        <w:rPr>
          <w:rFonts w:ascii="Times New Roman"/>
          <w:b w:val="false"/>
          <w:i w:val="false"/>
          <w:color w:val="000000"/>
          <w:sz w:val="28"/>
        </w:rPr>
        <w:t>
      "разрешение" – специальный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автоматическое лицензирование (наблюдение);</w:t>
      </w:r>
    </w:p>
    <w:bookmarkEnd w:id="807"/>
    <w:bookmarkStart w:name="z961" w:id="808"/>
    <w:p>
      <w:pPr>
        <w:spacing w:after="0"/>
        <w:ind w:left="0"/>
        <w:jc w:val="both"/>
      </w:pPr>
      <w:r>
        <w:rPr>
          <w:rFonts w:ascii="Times New Roman"/>
          <w:b w:val="false"/>
          <w:i w:val="false"/>
          <w:color w:val="000000"/>
          <w:sz w:val="28"/>
        </w:rPr>
        <w:t>
      "разрешительный документ" – документ, выдаваемый участнику внешнеторговой деятельности или физическому лицу на право ввоза и (или) вывоза товаров в случаях, определенных актом Комиссии;</w:t>
      </w:r>
    </w:p>
    <w:bookmarkEnd w:id="808"/>
    <w:bookmarkStart w:name="z962" w:id="809"/>
    <w:p>
      <w:pPr>
        <w:spacing w:after="0"/>
        <w:ind w:left="0"/>
        <w:jc w:val="both"/>
      </w:pPr>
      <w:r>
        <w:rPr>
          <w:rFonts w:ascii="Times New Roman"/>
          <w:b w:val="false"/>
          <w:i w:val="false"/>
          <w:color w:val="000000"/>
          <w:sz w:val="28"/>
        </w:rPr>
        <w:t>
      "уполномоченный орган" – орган исполнительной власти государства-члена, наделенный правом выдачи лицензий и (или) разрешений;</w:t>
      </w:r>
    </w:p>
    <w:bookmarkEnd w:id="809"/>
    <w:bookmarkStart w:name="z963" w:id="810"/>
    <w:p>
      <w:pPr>
        <w:spacing w:after="0"/>
        <w:ind w:left="0"/>
        <w:jc w:val="both"/>
      </w:pPr>
      <w:r>
        <w:rPr>
          <w:rFonts w:ascii="Times New Roman"/>
          <w:b w:val="false"/>
          <w:i w:val="false"/>
          <w:color w:val="000000"/>
          <w:sz w:val="28"/>
        </w:rPr>
        <w:t>
      "участники внешнеторговой деятельности" – юридические лица и организации, не являющиеся юридическими лицами, зарегистрированные в одном из государств-членов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государств-членов, являющиеся гражданами этого государства, либо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w:t>
      </w:r>
    </w:p>
    <w:bookmarkEnd w:id="810"/>
    <w:bookmarkStart w:name="z964" w:id="811"/>
    <w:p>
      <w:pPr>
        <w:spacing w:after="0"/>
        <w:ind w:left="0"/>
        <w:jc w:val="both"/>
      </w:pPr>
      <w:r>
        <w:rPr>
          <w:rFonts w:ascii="Times New Roman"/>
          <w:b w:val="false"/>
          <w:i w:val="false"/>
          <w:color w:val="000000"/>
          <w:sz w:val="28"/>
        </w:rPr>
        <w:t>
      "экспорт" – вывоз товара с таможенной территории Союза на территорию третьих стран без обязательства об обратном ввозе.</w:t>
      </w:r>
    </w:p>
    <w:bookmarkEnd w:id="811"/>
    <w:bookmarkStart w:name="z965" w:id="812"/>
    <w:p>
      <w:pPr>
        <w:spacing w:after="0"/>
        <w:ind w:left="0"/>
        <w:jc w:val="left"/>
      </w:pPr>
      <w:r>
        <w:rPr>
          <w:rFonts w:ascii="Times New Roman"/>
          <w:b/>
          <w:i w:val="false"/>
          <w:color w:val="000000"/>
        </w:rPr>
        <w:t xml:space="preserve"> II. Введение и применение мер нетарифного регулирования</w:t>
      </w:r>
    </w:p>
    <w:bookmarkEnd w:id="812"/>
    <w:bookmarkStart w:name="z966" w:id="813"/>
    <w:p>
      <w:pPr>
        <w:spacing w:after="0"/>
        <w:ind w:left="0"/>
        <w:jc w:val="both"/>
      </w:pPr>
      <w:r>
        <w:rPr>
          <w:rFonts w:ascii="Times New Roman"/>
          <w:b w:val="false"/>
          <w:i w:val="false"/>
          <w:color w:val="000000"/>
          <w:sz w:val="28"/>
        </w:rPr>
        <w:t>
      3. В торговле с третьими странами на территории Союза применяются единые меры нетарифного регулирования (далее – меры).</w:t>
      </w:r>
    </w:p>
    <w:bookmarkEnd w:id="813"/>
    <w:bookmarkStart w:name="z967" w:id="814"/>
    <w:p>
      <w:pPr>
        <w:spacing w:after="0"/>
        <w:ind w:left="0"/>
        <w:jc w:val="both"/>
      </w:pPr>
      <w:r>
        <w:rPr>
          <w:rFonts w:ascii="Times New Roman"/>
          <w:b w:val="false"/>
          <w:i w:val="false"/>
          <w:color w:val="000000"/>
          <w:sz w:val="28"/>
        </w:rPr>
        <w:t>
      4. Решения о введении, применении, продлении и отмене мер принимаются Комиссией.</w:t>
      </w:r>
    </w:p>
    <w:bookmarkEnd w:id="814"/>
    <w:p>
      <w:pPr>
        <w:spacing w:after="0"/>
        <w:ind w:left="0"/>
        <w:jc w:val="both"/>
      </w:pPr>
      <w:r>
        <w:rPr>
          <w:rFonts w:ascii="Times New Roman"/>
          <w:b w:val="false"/>
          <w:i w:val="false"/>
          <w:color w:val="000000"/>
          <w:sz w:val="28"/>
        </w:rPr>
        <w:t>
      Товары, в отношении которых принято решение о применении мер, включаются в единый перечень товаров, к которым применяются меры нетарифного регулирования в торговле с третьими странами (далее – единый перечень товаров).</w:t>
      </w:r>
    </w:p>
    <w:p>
      <w:pPr>
        <w:spacing w:after="0"/>
        <w:ind w:left="0"/>
        <w:jc w:val="both"/>
      </w:pPr>
      <w:r>
        <w:rPr>
          <w:rFonts w:ascii="Times New Roman"/>
          <w:b w:val="false"/>
          <w:i w:val="false"/>
          <w:color w:val="000000"/>
          <w:sz w:val="28"/>
        </w:rPr>
        <w:t>
      В единый перечень товаров включаются также товары, в отношении которых Комиссией принято решение об установлении тарифной квоты либо импортной или специальной квоты в качестве специальной защитной меры и о выдаче лицензий.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968" w:id="815"/>
    <w:p>
      <w:pPr>
        <w:spacing w:after="0"/>
        <w:ind w:left="0"/>
        <w:jc w:val="both"/>
      </w:pPr>
      <w:r>
        <w:rPr>
          <w:rFonts w:ascii="Times New Roman"/>
          <w:b w:val="false"/>
          <w:i w:val="false"/>
          <w:color w:val="000000"/>
          <w:sz w:val="28"/>
        </w:rPr>
        <w:t>
      5. Предложение о введении или отмене мер может быть представлено как государством-членом, так и Комиссией.</w:t>
      </w:r>
    </w:p>
    <w:bookmarkEnd w:id="815"/>
    <w:bookmarkStart w:name="z969" w:id="816"/>
    <w:p>
      <w:pPr>
        <w:spacing w:after="0"/>
        <w:ind w:left="0"/>
        <w:jc w:val="both"/>
      </w:pPr>
      <w:r>
        <w:rPr>
          <w:rFonts w:ascii="Times New Roman"/>
          <w:b w:val="false"/>
          <w:i w:val="false"/>
          <w:color w:val="000000"/>
          <w:sz w:val="28"/>
        </w:rPr>
        <w:t>
      6. При подготовке решения Комиссии о введении, применении, продлении или отмене мер Комиссия информирует участников внешнеторговой деятельности государств-членов, экономические интересы которых могут быть затронуты принятием такого решения, о возможности представить в Комиссию предложения и замечания по данному вопросу и о проведении консультаций.</w:t>
      </w:r>
    </w:p>
    <w:bookmarkEnd w:id="816"/>
    <w:bookmarkStart w:name="z970" w:id="817"/>
    <w:p>
      <w:pPr>
        <w:spacing w:after="0"/>
        <w:ind w:left="0"/>
        <w:jc w:val="both"/>
      </w:pPr>
      <w:r>
        <w:rPr>
          <w:rFonts w:ascii="Times New Roman"/>
          <w:b w:val="false"/>
          <w:i w:val="false"/>
          <w:color w:val="000000"/>
          <w:sz w:val="28"/>
        </w:rPr>
        <w:t xml:space="preserve">
      7. Комиссия определяет способ и форму проведения консультаций, а также способ и форму </w:t>
      </w:r>
      <w:r>
        <w:rPr>
          <w:rFonts w:ascii="Times New Roman"/>
          <w:b w:val="false"/>
          <w:i w:val="false"/>
          <w:color w:val="000000"/>
          <w:sz w:val="28"/>
        </w:rPr>
        <w:t>доведения информации</w:t>
      </w:r>
      <w:r>
        <w:rPr>
          <w:rFonts w:ascii="Times New Roman"/>
          <w:b w:val="false"/>
          <w:i w:val="false"/>
          <w:color w:val="000000"/>
          <w:sz w:val="28"/>
        </w:rPr>
        <w:t xml:space="preserve"> о ходе проведения и результатах консультаций до сведения заинтересованных лиц, представивших свои предложения и замечания.</w:t>
      </w:r>
    </w:p>
    <w:bookmarkEnd w:id="817"/>
    <w:p>
      <w:pPr>
        <w:spacing w:after="0"/>
        <w:ind w:left="0"/>
        <w:jc w:val="both"/>
      </w:pPr>
      <w:r>
        <w:rPr>
          <w:rFonts w:ascii="Times New Roman"/>
          <w:b w:val="false"/>
          <w:i w:val="false"/>
          <w:color w:val="000000"/>
          <w:sz w:val="28"/>
        </w:rPr>
        <w:t>
      Непроведение консультаций не может являться основанием для признания решения Комиссии, затрагивающего право осуществления внешнеторговой деятельности, недействительным.</w:t>
      </w:r>
    </w:p>
    <w:bookmarkStart w:name="z971" w:id="818"/>
    <w:p>
      <w:pPr>
        <w:spacing w:after="0"/>
        <w:ind w:left="0"/>
        <w:jc w:val="both"/>
      </w:pPr>
      <w:r>
        <w:rPr>
          <w:rFonts w:ascii="Times New Roman"/>
          <w:b w:val="false"/>
          <w:i w:val="false"/>
          <w:color w:val="000000"/>
          <w:sz w:val="28"/>
        </w:rPr>
        <w:t>
      8. Комиссия может принять решение не проводить консультации при наличии любого из следующих условий:</w:t>
      </w:r>
    </w:p>
    <w:bookmarkEnd w:id="818"/>
    <w:p>
      <w:pPr>
        <w:spacing w:after="0"/>
        <w:ind w:left="0"/>
        <w:jc w:val="both"/>
      </w:pPr>
      <w:r>
        <w:rPr>
          <w:rFonts w:ascii="Times New Roman"/>
          <w:b w:val="false"/>
          <w:i w:val="false"/>
          <w:color w:val="000000"/>
          <w:sz w:val="28"/>
        </w:rPr>
        <w:t>
      1) о мерах, предусмотренных проектом решения Комиссии, затрагивающего право осуществления внешнеторговой деятельности, не должно быть известно до даты вступления его в силу, в связи с чем проведение консультаций приведет или может привести к недостижению целей, предусмотренных таким решением;</w:t>
      </w:r>
    </w:p>
    <w:p>
      <w:pPr>
        <w:spacing w:after="0"/>
        <w:ind w:left="0"/>
        <w:jc w:val="both"/>
      </w:pPr>
      <w:r>
        <w:rPr>
          <w:rFonts w:ascii="Times New Roman"/>
          <w:b w:val="false"/>
          <w:i w:val="false"/>
          <w:color w:val="000000"/>
          <w:sz w:val="28"/>
        </w:rPr>
        <w:t>
      2) проведение консультаций вызовет задержку в принятии решения Комиссии, затрагивающего право осуществления внешнеторговой деятельности, что может привести к причинению существенного ущерба интересам государств-членов;</w:t>
      </w:r>
    </w:p>
    <w:p>
      <w:pPr>
        <w:spacing w:after="0"/>
        <w:ind w:left="0"/>
        <w:jc w:val="both"/>
      </w:pPr>
      <w:r>
        <w:rPr>
          <w:rFonts w:ascii="Times New Roman"/>
          <w:b w:val="false"/>
          <w:i w:val="false"/>
          <w:color w:val="000000"/>
          <w:sz w:val="28"/>
        </w:rPr>
        <w:t>
      3) проектом решения Комиссии, затрагивающим право осуществления внешнеторговой деятельности, предусматривается предоставление исключительного права.</w:t>
      </w:r>
    </w:p>
    <w:bookmarkStart w:name="z972" w:id="819"/>
    <w:p>
      <w:pPr>
        <w:spacing w:after="0"/>
        <w:ind w:left="0"/>
        <w:jc w:val="both"/>
      </w:pPr>
      <w:r>
        <w:rPr>
          <w:rFonts w:ascii="Times New Roman"/>
          <w:b w:val="false"/>
          <w:i w:val="false"/>
          <w:color w:val="000000"/>
          <w:sz w:val="28"/>
        </w:rPr>
        <w:t xml:space="preserve">
      9. Порядок внесения предложений о введении или отмене мер </w:t>
      </w:r>
      <w:r>
        <w:rPr>
          <w:rFonts w:ascii="Times New Roman"/>
          <w:b w:val="false"/>
          <w:i w:val="false"/>
          <w:color w:val="000000"/>
          <w:sz w:val="28"/>
        </w:rPr>
        <w:t>определяется</w:t>
      </w:r>
      <w:r>
        <w:rPr>
          <w:rFonts w:ascii="Times New Roman"/>
          <w:b w:val="false"/>
          <w:i w:val="false"/>
          <w:color w:val="000000"/>
          <w:sz w:val="28"/>
        </w:rPr>
        <w:t xml:space="preserve"> Комиссией.</w:t>
      </w:r>
    </w:p>
    <w:bookmarkEnd w:id="819"/>
    <w:bookmarkStart w:name="z973" w:id="820"/>
    <w:p>
      <w:pPr>
        <w:spacing w:after="0"/>
        <w:ind w:left="0"/>
        <w:jc w:val="both"/>
      </w:pPr>
      <w:r>
        <w:rPr>
          <w:rFonts w:ascii="Times New Roman"/>
          <w:b w:val="false"/>
          <w:i w:val="false"/>
          <w:color w:val="000000"/>
          <w:sz w:val="28"/>
        </w:rPr>
        <w:t>
      10. Решение Комиссии о введении меры может определять таможенные процедуры, при помещении под которые таможенными органами контролируется соблюдение меры, а также таможенные процедуры, помещение под которые товаров, в отношении которых вводится мера, не допускается.</w:t>
      </w:r>
    </w:p>
    <w:bookmarkEnd w:id="820"/>
    <w:bookmarkStart w:name="z974" w:id="821"/>
    <w:p>
      <w:pPr>
        <w:spacing w:after="0"/>
        <w:ind w:left="0"/>
        <w:jc w:val="left"/>
      </w:pPr>
      <w:r>
        <w:rPr>
          <w:rFonts w:ascii="Times New Roman"/>
          <w:b/>
          <w:i w:val="false"/>
          <w:color w:val="000000"/>
        </w:rPr>
        <w:t xml:space="preserve"> III. Запреты и количественные ограничения</w:t>
      </w:r>
      <w:r>
        <w:br/>
      </w:r>
      <w:r>
        <w:rPr>
          <w:rFonts w:ascii="Times New Roman"/>
          <w:b/>
          <w:i w:val="false"/>
          <w:color w:val="000000"/>
        </w:rPr>
        <w:t>экспорта и импорта товаров</w:t>
      </w:r>
    </w:p>
    <w:bookmarkEnd w:id="821"/>
    <w:bookmarkStart w:name="z975" w:id="822"/>
    <w:p>
      <w:pPr>
        <w:spacing w:after="0"/>
        <w:ind w:left="0"/>
        <w:jc w:val="both"/>
      </w:pPr>
      <w:r>
        <w:rPr>
          <w:rFonts w:ascii="Times New Roman"/>
          <w:b w:val="false"/>
          <w:i w:val="false"/>
          <w:color w:val="000000"/>
          <w:sz w:val="28"/>
        </w:rPr>
        <w:t xml:space="preserve">
      11. Экспорт и импорт товаров осуществляются без применения запретов и количественных ограничений, за исключением случаев, предусмотренных </w:t>
      </w:r>
      <w:r>
        <w:rPr>
          <w:rFonts w:ascii="Times New Roman"/>
          <w:b w:val="false"/>
          <w:i w:val="false"/>
          <w:color w:val="000000"/>
          <w:sz w:val="28"/>
        </w:rPr>
        <w:t>пунктом 12</w:t>
      </w:r>
      <w:r>
        <w:rPr>
          <w:rFonts w:ascii="Times New Roman"/>
          <w:b w:val="false"/>
          <w:i w:val="false"/>
          <w:color w:val="000000"/>
          <w:sz w:val="28"/>
        </w:rPr>
        <w:t xml:space="preserve"> настоящего Протокола.</w:t>
      </w:r>
    </w:p>
    <w:bookmarkEnd w:id="822"/>
    <w:bookmarkStart w:name="z976" w:id="823"/>
    <w:p>
      <w:pPr>
        <w:spacing w:after="0"/>
        <w:ind w:left="0"/>
        <w:jc w:val="both"/>
      </w:pPr>
      <w:r>
        <w:rPr>
          <w:rFonts w:ascii="Times New Roman"/>
          <w:b w:val="false"/>
          <w:i w:val="false"/>
          <w:color w:val="000000"/>
          <w:sz w:val="28"/>
        </w:rPr>
        <w:t>
      12. В исключительных случаях могут устанавливаться:</w:t>
      </w:r>
    </w:p>
    <w:bookmarkEnd w:id="823"/>
    <w:p>
      <w:pPr>
        <w:spacing w:after="0"/>
        <w:ind w:left="0"/>
        <w:jc w:val="both"/>
      </w:pPr>
      <w:r>
        <w:rPr>
          <w:rFonts w:ascii="Times New Roman"/>
          <w:b w:val="false"/>
          <w:i w:val="false"/>
          <w:color w:val="000000"/>
          <w:sz w:val="28"/>
        </w:rPr>
        <w:t>
      1) временные запреты или временные количественные ограничения экспорта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Союза;</w:t>
      </w:r>
    </w:p>
    <w:p>
      <w:pPr>
        <w:spacing w:after="0"/>
        <w:ind w:left="0"/>
        <w:jc w:val="both"/>
      </w:pPr>
      <w:r>
        <w:rPr>
          <w:rFonts w:ascii="Times New Roman"/>
          <w:b w:val="false"/>
          <w:i w:val="false"/>
          <w:color w:val="000000"/>
          <w:sz w:val="28"/>
        </w:rPr>
        <w:t>
      2) запреты или количественные ограничения экспорта и импорта, необходимые в связи с применением стандартов или правил классификации, сортировки и продажи товаров в международной торговле;</w:t>
      </w:r>
    </w:p>
    <w:p>
      <w:pPr>
        <w:spacing w:after="0"/>
        <w:ind w:left="0"/>
        <w:jc w:val="both"/>
      </w:pPr>
      <w:r>
        <w:rPr>
          <w:rFonts w:ascii="Times New Roman"/>
          <w:b w:val="false"/>
          <w:i w:val="false"/>
          <w:color w:val="000000"/>
          <w:sz w:val="28"/>
        </w:rPr>
        <w:t>
      3) ограничения импорта водных биологических ресурсов при их ввозе в любом виде, если необходимо:</w:t>
      </w:r>
    </w:p>
    <w:p>
      <w:pPr>
        <w:spacing w:after="0"/>
        <w:ind w:left="0"/>
        <w:jc w:val="both"/>
      </w:pPr>
      <w:r>
        <w:rPr>
          <w:rFonts w:ascii="Times New Roman"/>
          <w:b w:val="false"/>
          <w:i w:val="false"/>
          <w:color w:val="000000"/>
          <w:sz w:val="28"/>
        </w:rPr>
        <w:t>
      ограничить производство или продажу аналогичного товара, происходящего с территории Союза;</w:t>
      </w:r>
    </w:p>
    <w:p>
      <w:pPr>
        <w:spacing w:after="0"/>
        <w:ind w:left="0"/>
        <w:jc w:val="both"/>
      </w:pPr>
      <w:r>
        <w:rPr>
          <w:rFonts w:ascii="Times New Roman"/>
          <w:b w:val="false"/>
          <w:i w:val="false"/>
          <w:color w:val="000000"/>
          <w:sz w:val="28"/>
        </w:rPr>
        <w:t>
      ограничить производство или продажу товара, происходящего с территории Союза, который может быть непосредственно заменен импортным товаром, в случае если в Союзе не имеется значительного производства аналогичного товара;</w:t>
      </w:r>
    </w:p>
    <w:p>
      <w:pPr>
        <w:spacing w:after="0"/>
        <w:ind w:left="0"/>
        <w:jc w:val="both"/>
      </w:pPr>
      <w:r>
        <w:rPr>
          <w:rFonts w:ascii="Times New Roman"/>
          <w:b w:val="false"/>
          <w:i w:val="false"/>
          <w:color w:val="000000"/>
          <w:sz w:val="28"/>
        </w:rPr>
        <w:t>
      удалить с рынка временный излишек аналогичного товара, происходящего с территории Союза, путем предоставления этого излишка некоторым группам потребителей бесплатно или по ценам ниже рыночных;</w:t>
      </w:r>
    </w:p>
    <w:p>
      <w:pPr>
        <w:spacing w:after="0"/>
        <w:ind w:left="0"/>
        <w:jc w:val="both"/>
      </w:pPr>
      <w:r>
        <w:rPr>
          <w:rFonts w:ascii="Times New Roman"/>
          <w:b w:val="false"/>
          <w:i w:val="false"/>
          <w:color w:val="000000"/>
          <w:sz w:val="28"/>
        </w:rPr>
        <w:t>
      удалить с рынка временный излишек товара, происходящего с территории Союза, который может быть непосредственно заменен импортным товаром, если в Союзе не имеется значительного производства аналогичного товара, путем предоставления этого излишка некоторым группам потребителей бесплатно или по ценам ниже рыночных.</w:t>
      </w:r>
    </w:p>
    <w:bookmarkStart w:name="z977" w:id="824"/>
    <w:p>
      <w:pPr>
        <w:spacing w:after="0"/>
        <w:ind w:left="0"/>
        <w:jc w:val="both"/>
      </w:pPr>
      <w:r>
        <w:rPr>
          <w:rFonts w:ascii="Times New Roman"/>
          <w:b w:val="false"/>
          <w:i w:val="false"/>
          <w:color w:val="000000"/>
          <w:sz w:val="28"/>
        </w:rPr>
        <w:t>
      13. При введении Комиссией на территории Союза количественных ограничений применяются экспортные и (или) импортные квоты.</w:t>
      </w:r>
    </w:p>
    <w:bookmarkEnd w:id="824"/>
    <w:p>
      <w:pPr>
        <w:spacing w:after="0"/>
        <w:ind w:left="0"/>
        <w:jc w:val="both"/>
      </w:pPr>
      <w:r>
        <w:rPr>
          <w:rFonts w:ascii="Times New Roman"/>
          <w:b w:val="false"/>
          <w:i w:val="false"/>
          <w:color w:val="000000"/>
          <w:sz w:val="28"/>
        </w:rPr>
        <w:t>
      Количественные ограничения применяются:</w:t>
      </w:r>
    </w:p>
    <w:p>
      <w:pPr>
        <w:spacing w:after="0"/>
        <w:ind w:left="0"/>
        <w:jc w:val="both"/>
      </w:pPr>
      <w:r>
        <w:rPr>
          <w:rFonts w:ascii="Times New Roman"/>
          <w:b w:val="false"/>
          <w:i w:val="false"/>
          <w:color w:val="000000"/>
          <w:sz w:val="28"/>
        </w:rPr>
        <w:t>
      при экспорте – только в отношении товаров, происходящих с территорий государств-членов;</w:t>
      </w:r>
    </w:p>
    <w:p>
      <w:pPr>
        <w:spacing w:after="0"/>
        <w:ind w:left="0"/>
        <w:jc w:val="both"/>
      </w:pPr>
      <w:r>
        <w:rPr>
          <w:rFonts w:ascii="Times New Roman"/>
          <w:b w:val="false"/>
          <w:i w:val="false"/>
          <w:color w:val="000000"/>
          <w:sz w:val="28"/>
        </w:rPr>
        <w:t>
      при импорте – только в отношении товаров, происходящих из третьих стран.</w:t>
      </w:r>
    </w:p>
    <w:p>
      <w:pPr>
        <w:spacing w:after="0"/>
        <w:ind w:left="0"/>
        <w:jc w:val="both"/>
      </w:pPr>
      <w:r>
        <w:rPr>
          <w:rFonts w:ascii="Times New Roman"/>
          <w:b w:val="false"/>
          <w:i w:val="false"/>
          <w:color w:val="000000"/>
          <w:sz w:val="28"/>
        </w:rPr>
        <w:t>
      Количественные ограничения не применяются в отношении импорта товаров с территории какой-либо третьей страны или экспорта товаров, предназначенных для территории какой-либо 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государств-членов в соответствии с международными договорами.</w:t>
      </w:r>
    </w:p>
    <w:bookmarkStart w:name="z978" w:id="825"/>
    <w:p>
      <w:pPr>
        <w:spacing w:after="0"/>
        <w:ind w:left="0"/>
        <w:jc w:val="both"/>
      </w:pPr>
      <w:r>
        <w:rPr>
          <w:rFonts w:ascii="Times New Roman"/>
          <w:b w:val="false"/>
          <w:i w:val="false"/>
          <w:color w:val="000000"/>
          <w:sz w:val="28"/>
        </w:rPr>
        <w:t xml:space="preserve">
      14. Запреты или количественные ограничения экспорта могут быть введены только в отношении товаров, включенных в перечень товаров, которые являются существенно важными для внутреннего рынка Союза и в отношении которых в исключительных случаях могут быть введены временные запреты или количественные ограничения экспорта, </w:t>
      </w:r>
      <w:r>
        <w:rPr>
          <w:rFonts w:ascii="Times New Roman"/>
          <w:b w:val="false"/>
          <w:i w:val="false"/>
          <w:color w:val="000000"/>
          <w:sz w:val="28"/>
        </w:rPr>
        <w:t>утверждаемый</w:t>
      </w:r>
      <w:r>
        <w:rPr>
          <w:rFonts w:ascii="Times New Roman"/>
          <w:b w:val="false"/>
          <w:i w:val="false"/>
          <w:color w:val="000000"/>
          <w:sz w:val="28"/>
        </w:rPr>
        <w:t xml:space="preserve"> Комиссией на основании предложений государств-членов.</w:t>
      </w:r>
    </w:p>
    <w:bookmarkEnd w:id="825"/>
    <w:bookmarkStart w:name="z979" w:id="826"/>
    <w:p>
      <w:pPr>
        <w:spacing w:after="0"/>
        <w:ind w:left="0"/>
        <w:jc w:val="both"/>
      </w:pPr>
      <w:r>
        <w:rPr>
          <w:rFonts w:ascii="Times New Roman"/>
          <w:b w:val="false"/>
          <w:i w:val="false"/>
          <w:color w:val="000000"/>
          <w:sz w:val="28"/>
        </w:rPr>
        <w:t xml:space="preserve">
      15. При введении в соответствии с подпунктом 1 </w:t>
      </w:r>
      <w:r>
        <w:rPr>
          <w:rFonts w:ascii="Times New Roman"/>
          <w:b w:val="false"/>
          <w:i w:val="false"/>
          <w:color w:val="000000"/>
          <w:sz w:val="28"/>
        </w:rPr>
        <w:t>пункта 12</w:t>
      </w:r>
      <w:r>
        <w:rPr>
          <w:rFonts w:ascii="Times New Roman"/>
          <w:b w:val="false"/>
          <w:i w:val="false"/>
          <w:color w:val="000000"/>
          <w:sz w:val="28"/>
        </w:rPr>
        <w:t xml:space="preserve"> настоящего Протокола запрета или количественного ограничения экспорта сельскохозяйственных товаров, являющихся существенно важными для внутреннего рынка Союза, Комиссия:</w:t>
      </w:r>
    </w:p>
    <w:bookmarkEnd w:id="826"/>
    <w:p>
      <w:pPr>
        <w:spacing w:after="0"/>
        <w:ind w:left="0"/>
        <w:jc w:val="both"/>
      </w:pPr>
      <w:r>
        <w:rPr>
          <w:rFonts w:ascii="Times New Roman"/>
          <w:b w:val="false"/>
          <w:i w:val="false"/>
          <w:color w:val="000000"/>
          <w:sz w:val="28"/>
        </w:rPr>
        <w:t>
      учитывает последствия запрета или количественного ограничения для продовольственной безопасности третьих стран, импортирующих такие сельскохозяйственные товары с территории Союза;</w:t>
      </w:r>
    </w:p>
    <w:p>
      <w:pPr>
        <w:spacing w:after="0"/>
        <w:ind w:left="0"/>
        <w:jc w:val="both"/>
      </w:pPr>
      <w:r>
        <w:rPr>
          <w:rFonts w:ascii="Times New Roman"/>
          <w:b w:val="false"/>
          <w:i w:val="false"/>
          <w:color w:val="000000"/>
          <w:sz w:val="28"/>
        </w:rPr>
        <w:t>
      заблаговременно информирует Комитет по сельскому хозяйству Всемирной торговой организации о характере и продолжительности применения запрета или количественного ограничения экспорта;</w:t>
      </w:r>
    </w:p>
    <w:p>
      <w:pPr>
        <w:spacing w:after="0"/>
        <w:ind w:left="0"/>
        <w:jc w:val="both"/>
      </w:pPr>
      <w:r>
        <w:rPr>
          <w:rFonts w:ascii="Times New Roman"/>
          <w:b w:val="false"/>
          <w:i w:val="false"/>
          <w:color w:val="000000"/>
          <w:sz w:val="28"/>
        </w:rPr>
        <w:t>
      по просьбе любой импортирующей страны организует консультации либо предоставляет всю необходимую информацию по вопросам, относящимся к рассматриваемой мере.</w:t>
      </w:r>
    </w:p>
    <w:p>
      <w:pPr>
        <w:spacing w:after="0"/>
        <w:ind w:left="0"/>
        <w:jc w:val="both"/>
      </w:pPr>
      <w:r>
        <w:rPr>
          <w:rFonts w:ascii="Times New Roman"/>
          <w:b w:val="false"/>
          <w:i w:val="false"/>
          <w:color w:val="000000"/>
          <w:sz w:val="28"/>
        </w:rPr>
        <w:t>
      В настоящем пункте под импортирующей страной понимается страна, в импорте которой доля происходящего с территорий государств-членов сельскохозяйственного товара, в отношении экспорта которого планируется ввести запрет или количественное ограничение, составляет не менее 5 процентов.</w:t>
      </w:r>
    </w:p>
    <w:bookmarkStart w:name="z980" w:id="827"/>
    <w:p>
      <w:pPr>
        <w:spacing w:after="0"/>
        <w:ind w:left="0"/>
        <w:jc w:val="both"/>
      </w:pPr>
      <w:r>
        <w:rPr>
          <w:rFonts w:ascii="Times New Roman"/>
          <w:b w:val="false"/>
          <w:i w:val="false"/>
          <w:color w:val="000000"/>
          <w:sz w:val="28"/>
        </w:rPr>
        <w:t>
      16. Комиссия распределяет объемы экспортной и (или) импортной квот между государствами-членами и определяет метод распределения долей экспортной и (или) импортной квот среди участников внешнеторговой деятельности государств-членов, а также при необходимости распределяет объем импортной квоты между третьими странами.</w:t>
      </w:r>
    </w:p>
    <w:bookmarkEnd w:id="827"/>
    <w:p>
      <w:pPr>
        <w:spacing w:after="0"/>
        <w:ind w:left="0"/>
        <w:jc w:val="both"/>
      </w:pPr>
      <w:r>
        <w:rPr>
          <w:rFonts w:ascii="Times New Roman"/>
          <w:b w:val="false"/>
          <w:i w:val="false"/>
          <w:color w:val="000000"/>
          <w:sz w:val="28"/>
        </w:rPr>
        <w:t>
      Распределение объемов экспортной и (или) импортной квот между государствами-членами осуществляется Комиссией в зависимости от задач, которые предполагается решить путем введения количественных ограничений, с учетом предложений государств-членов и исходя из объемов производства и (или) потребления товаров в каждом из государств-членов.</w:t>
      </w:r>
    </w:p>
    <w:bookmarkStart w:name="z981" w:id="828"/>
    <w:p>
      <w:pPr>
        <w:spacing w:after="0"/>
        <w:ind w:left="0"/>
        <w:jc w:val="both"/>
      </w:pPr>
      <w:r>
        <w:rPr>
          <w:rFonts w:ascii="Times New Roman"/>
          <w:b w:val="false"/>
          <w:i w:val="false"/>
          <w:color w:val="000000"/>
          <w:sz w:val="28"/>
        </w:rPr>
        <w:t>
      17. Комиссия при принятии решения о применении экспортной и (или) импортной квот:</w:t>
      </w:r>
    </w:p>
    <w:bookmarkEnd w:id="828"/>
    <w:p>
      <w:pPr>
        <w:spacing w:after="0"/>
        <w:ind w:left="0"/>
        <w:jc w:val="both"/>
      </w:pPr>
      <w:r>
        <w:rPr>
          <w:rFonts w:ascii="Times New Roman"/>
          <w:b w:val="false"/>
          <w:i w:val="false"/>
          <w:color w:val="000000"/>
          <w:sz w:val="28"/>
        </w:rPr>
        <w:t>
      1) устанавливает на определенный срок экспортную и (или) импортную квоты (независимо от того, будут ли они распределены между третьими странами);</w:t>
      </w:r>
    </w:p>
    <w:p>
      <w:pPr>
        <w:spacing w:after="0"/>
        <w:ind w:left="0"/>
        <w:jc w:val="both"/>
      </w:pPr>
      <w:r>
        <w:rPr>
          <w:rFonts w:ascii="Times New Roman"/>
          <w:b w:val="false"/>
          <w:i w:val="false"/>
          <w:color w:val="000000"/>
          <w:sz w:val="28"/>
        </w:rPr>
        <w:t>
      2) информирует все заинтересованные третьи страны об объеме выделенной им импортной квоты (в случае если импортная квота распределяется между третьими странами);</w:t>
      </w:r>
    </w:p>
    <w:p>
      <w:pPr>
        <w:spacing w:after="0"/>
        <w:ind w:left="0"/>
        <w:jc w:val="both"/>
      </w:pPr>
      <w:r>
        <w:rPr>
          <w:rFonts w:ascii="Times New Roman"/>
          <w:b w:val="false"/>
          <w:i w:val="false"/>
          <w:color w:val="000000"/>
          <w:sz w:val="28"/>
        </w:rPr>
        <w:t>
      3) опубликовывает информацию о применении экспортной и (или) импортной квот, их объемах и сроках действия, а также о распределении импортной квоты между третьими странами.</w:t>
      </w:r>
    </w:p>
    <w:bookmarkStart w:name="z982" w:id="829"/>
    <w:p>
      <w:pPr>
        <w:spacing w:after="0"/>
        <w:ind w:left="0"/>
        <w:jc w:val="both"/>
      </w:pPr>
      <w:r>
        <w:rPr>
          <w:rFonts w:ascii="Times New Roman"/>
          <w:b w:val="false"/>
          <w:i w:val="false"/>
          <w:color w:val="000000"/>
          <w:sz w:val="28"/>
        </w:rPr>
        <w:t>
      18. Распределение импортных квот между третьими странами осуществляется, как правило, Комиссией по результатам консультаций со всеми значительными поставщиками из третьих стран.</w:t>
      </w:r>
    </w:p>
    <w:bookmarkEnd w:id="829"/>
    <w:p>
      <w:pPr>
        <w:spacing w:after="0"/>
        <w:ind w:left="0"/>
        <w:jc w:val="both"/>
      </w:pPr>
      <w:r>
        <w:rPr>
          <w:rFonts w:ascii="Times New Roman"/>
          <w:b w:val="false"/>
          <w:i w:val="false"/>
          <w:color w:val="000000"/>
          <w:sz w:val="28"/>
        </w:rPr>
        <w:t>
      При этом под значительными поставщиками из третьих стран понимаются поставщики, имеющие долю в размере 5 процентов и более в импорте данного товара на территорию Союза.</w:t>
      </w:r>
    </w:p>
    <w:bookmarkStart w:name="z983" w:id="830"/>
    <w:p>
      <w:pPr>
        <w:spacing w:after="0"/>
        <w:ind w:left="0"/>
        <w:jc w:val="both"/>
      </w:pPr>
      <w:r>
        <w:rPr>
          <w:rFonts w:ascii="Times New Roman"/>
          <w:b w:val="false"/>
          <w:i w:val="false"/>
          <w:color w:val="000000"/>
          <w:sz w:val="28"/>
        </w:rPr>
        <w:t>
      19.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решение Комиссии о распределении квот между третьими странами принимается с учетом объема поставок товара из этих стран в течение предшествующего периода.</w:t>
      </w:r>
    </w:p>
    <w:bookmarkEnd w:id="830"/>
    <w:bookmarkStart w:name="z984" w:id="831"/>
    <w:p>
      <w:pPr>
        <w:spacing w:after="0"/>
        <w:ind w:left="0"/>
        <w:jc w:val="both"/>
      </w:pPr>
      <w:r>
        <w:rPr>
          <w:rFonts w:ascii="Times New Roman"/>
          <w:b w:val="false"/>
          <w:i w:val="false"/>
          <w:color w:val="000000"/>
          <w:sz w:val="28"/>
        </w:rPr>
        <w:t>
      20.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соответствующего товара будет произведена в период действия импортной квоты.</w:t>
      </w:r>
    </w:p>
    <w:bookmarkEnd w:id="831"/>
    <w:bookmarkStart w:name="z985" w:id="832"/>
    <w:p>
      <w:pPr>
        <w:spacing w:after="0"/>
        <w:ind w:left="0"/>
        <w:jc w:val="both"/>
      </w:pPr>
      <w:r>
        <w:rPr>
          <w:rFonts w:ascii="Times New Roman"/>
          <w:b w:val="false"/>
          <w:i w:val="false"/>
          <w:color w:val="000000"/>
          <w:sz w:val="28"/>
        </w:rPr>
        <w:t>
      21. Выбор предшествующего периода для определения объема поставок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p>
    <w:bookmarkEnd w:id="832"/>
    <w:p>
      <w:pPr>
        <w:spacing w:after="0"/>
        <w:ind w:left="0"/>
        <w:jc w:val="both"/>
      </w:pPr>
      <w:r>
        <w:rPr>
          <w:rFonts w:ascii="Times New Roman"/>
          <w:b w:val="false"/>
          <w:i w:val="false"/>
          <w:color w:val="000000"/>
          <w:sz w:val="28"/>
        </w:rPr>
        <w:t>
      В настоящем пункте под реальными объемами экспорта и (или) импорта понимаются объемы экспорта и (или) импорта в условиях отсутствия их ограничений.</w:t>
      </w:r>
    </w:p>
    <w:bookmarkStart w:name="z986" w:id="833"/>
    <w:p>
      <w:pPr>
        <w:spacing w:after="0"/>
        <w:ind w:left="0"/>
        <w:jc w:val="both"/>
      </w:pPr>
      <w:r>
        <w:rPr>
          <w:rFonts w:ascii="Times New Roman"/>
          <w:b w:val="false"/>
          <w:i w:val="false"/>
          <w:color w:val="000000"/>
          <w:sz w:val="28"/>
        </w:rPr>
        <w:t>
      22. По просьбе любой третьей страны, заинтересованной в поставке товара, Комиссия проводит консультации с этой страной относительно:</w:t>
      </w:r>
    </w:p>
    <w:bookmarkEnd w:id="833"/>
    <w:p>
      <w:pPr>
        <w:spacing w:after="0"/>
        <w:ind w:left="0"/>
        <w:jc w:val="both"/>
      </w:pPr>
      <w:r>
        <w:rPr>
          <w:rFonts w:ascii="Times New Roman"/>
          <w:b w:val="false"/>
          <w:i w:val="false"/>
          <w:color w:val="000000"/>
          <w:sz w:val="28"/>
        </w:rPr>
        <w:t>
      1) необходимости перераспределения установленной импортной квоты;</w:t>
      </w:r>
    </w:p>
    <w:p>
      <w:pPr>
        <w:spacing w:after="0"/>
        <w:ind w:left="0"/>
        <w:jc w:val="both"/>
      </w:pPr>
      <w:r>
        <w:rPr>
          <w:rFonts w:ascii="Times New Roman"/>
          <w:b w:val="false"/>
          <w:i w:val="false"/>
          <w:color w:val="000000"/>
          <w:sz w:val="28"/>
        </w:rPr>
        <w:t>
      2) изменения выбранного предшествующего периода;</w:t>
      </w:r>
    </w:p>
    <w:p>
      <w:pPr>
        <w:spacing w:after="0"/>
        <w:ind w:left="0"/>
        <w:jc w:val="both"/>
      </w:pPr>
      <w:r>
        <w:rPr>
          <w:rFonts w:ascii="Times New Roman"/>
          <w:b w:val="false"/>
          <w:i w:val="false"/>
          <w:color w:val="000000"/>
          <w:sz w:val="28"/>
        </w:rPr>
        <w:t>
      3)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p>
    <w:bookmarkStart w:name="z987" w:id="834"/>
    <w:p>
      <w:pPr>
        <w:spacing w:after="0"/>
        <w:ind w:left="0"/>
        <w:jc w:val="both"/>
      </w:pPr>
      <w:r>
        <w:rPr>
          <w:rFonts w:ascii="Times New Roman"/>
          <w:b w:val="false"/>
          <w:i w:val="false"/>
          <w:color w:val="000000"/>
          <w:sz w:val="28"/>
        </w:rPr>
        <w:t>
      23. Распределение долей экспортной и (или) импортной квот среди участников внешнеторговой деятельности осуществляется государствами-членами на основе метода, определяемого Комиссией, и основывается на равноправии участников внешнеторговой деятельности в отношении получения долей экспортной и (или) импортной квот и на недискриминации по признакам формы собственности, места регистрации или положения на рынке.</w:t>
      </w:r>
    </w:p>
    <w:bookmarkEnd w:id="834"/>
    <w:bookmarkStart w:name="z988" w:id="835"/>
    <w:p>
      <w:pPr>
        <w:spacing w:after="0"/>
        <w:ind w:left="0"/>
        <w:jc w:val="both"/>
      </w:pPr>
      <w:r>
        <w:rPr>
          <w:rFonts w:ascii="Times New Roman"/>
          <w:b w:val="false"/>
          <w:i w:val="false"/>
          <w:color w:val="000000"/>
          <w:sz w:val="28"/>
        </w:rPr>
        <w:t>
      24. Кроме случаев распределения импортной квоты между третьими странами, не допускается предъявлять требование о том, чтобы лицензии использовались для экспорта и (или) импорта соответствующего товара в какую-либо определенную страну и (или) из какой-либо определенной страны.</w:t>
      </w:r>
    </w:p>
    <w:bookmarkEnd w:id="835"/>
    <w:bookmarkStart w:name="z989" w:id="836"/>
    <w:p>
      <w:pPr>
        <w:spacing w:after="0"/>
        <w:ind w:left="0"/>
        <w:jc w:val="both"/>
      </w:pPr>
      <w:r>
        <w:rPr>
          <w:rFonts w:ascii="Times New Roman"/>
          <w:b w:val="false"/>
          <w:i w:val="false"/>
          <w:color w:val="000000"/>
          <w:sz w:val="28"/>
        </w:rPr>
        <w:t>
      25. В связи с применением экспортных и (или) импортных квот Комиссия:</w:t>
      </w:r>
    </w:p>
    <w:bookmarkEnd w:id="836"/>
    <w:p>
      <w:pPr>
        <w:spacing w:after="0"/>
        <w:ind w:left="0"/>
        <w:jc w:val="both"/>
      </w:pPr>
      <w:r>
        <w:rPr>
          <w:rFonts w:ascii="Times New Roman"/>
          <w:b w:val="false"/>
          <w:i w:val="false"/>
          <w:color w:val="000000"/>
          <w:sz w:val="28"/>
        </w:rPr>
        <w:t>
      1) предоставляет по требованию третьей страны, заинтересованной в торговле отдельным видом товара,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объемов квот, на которые выданы лицензии;</w:t>
      </w:r>
    </w:p>
    <w:p>
      <w:pPr>
        <w:spacing w:after="0"/>
        <w:ind w:left="0"/>
        <w:jc w:val="both"/>
      </w:pPr>
      <w:r>
        <w:rPr>
          <w:rFonts w:ascii="Times New Roman"/>
          <w:b w:val="false"/>
          <w:i w:val="false"/>
          <w:color w:val="000000"/>
          <w:sz w:val="28"/>
        </w:rPr>
        <w:t>
      2) публикует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bookmarkStart w:name="z990" w:id="837"/>
    <w:p>
      <w:pPr>
        <w:spacing w:after="0"/>
        <w:ind w:left="0"/>
        <w:jc w:val="left"/>
      </w:pPr>
      <w:r>
        <w:rPr>
          <w:rFonts w:ascii="Times New Roman"/>
          <w:b/>
          <w:i w:val="false"/>
          <w:color w:val="000000"/>
        </w:rPr>
        <w:t xml:space="preserve"> IV. Исключительное право</w:t>
      </w:r>
    </w:p>
    <w:bookmarkEnd w:id="837"/>
    <w:bookmarkStart w:name="z991" w:id="838"/>
    <w:p>
      <w:pPr>
        <w:spacing w:after="0"/>
        <w:ind w:left="0"/>
        <w:jc w:val="both"/>
      </w:pPr>
      <w:r>
        <w:rPr>
          <w:rFonts w:ascii="Times New Roman"/>
          <w:b w:val="false"/>
          <w:i w:val="false"/>
          <w:color w:val="000000"/>
          <w:sz w:val="28"/>
        </w:rPr>
        <w:t>
      26. Осуществление внешнеторговой деятельности может ограничиваться путем предоставления исключительного права.</w:t>
      </w:r>
    </w:p>
    <w:bookmarkEnd w:id="838"/>
    <w:bookmarkStart w:name="z992" w:id="839"/>
    <w:p>
      <w:pPr>
        <w:spacing w:after="0"/>
        <w:ind w:left="0"/>
        <w:jc w:val="both"/>
      </w:pPr>
      <w:r>
        <w:rPr>
          <w:rFonts w:ascii="Times New Roman"/>
          <w:b w:val="false"/>
          <w:i w:val="false"/>
          <w:color w:val="000000"/>
          <w:sz w:val="28"/>
        </w:rPr>
        <w:t>
      27. Товары, на экспорт и (или) импорт которых предоставляется исключительное право, а также порядок определения государствами-членами участников внешнеторговой деятельности, которым предоставляется такое исключительное право, определяются Комиссией.</w:t>
      </w:r>
    </w:p>
    <w:bookmarkEnd w:id="839"/>
    <w:p>
      <w:pPr>
        <w:spacing w:after="0"/>
        <w:ind w:left="0"/>
        <w:jc w:val="both"/>
      </w:pPr>
      <w:r>
        <w:rPr>
          <w:rFonts w:ascii="Times New Roman"/>
          <w:b w:val="false"/>
          <w:i w:val="false"/>
          <w:color w:val="000000"/>
          <w:sz w:val="28"/>
        </w:rPr>
        <w:t>
      Перечень участников внешнеторговой деятельности, которым на основании акта Комиссии государствами-членами предоставлено исключительное право, подлежит опубликованию на официальном сайте Союза в сети Интернет.</w:t>
      </w:r>
    </w:p>
    <w:bookmarkStart w:name="z993" w:id="840"/>
    <w:p>
      <w:pPr>
        <w:spacing w:after="0"/>
        <w:ind w:left="0"/>
        <w:jc w:val="both"/>
      </w:pPr>
      <w:r>
        <w:rPr>
          <w:rFonts w:ascii="Times New Roman"/>
          <w:b w:val="false"/>
          <w:i w:val="false"/>
          <w:color w:val="000000"/>
          <w:sz w:val="28"/>
        </w:rPr>
        <w:t>
      28. Решение о введении ограничения на осуществление внешнеторговой деятельности путем предоставления исключительного права принимается Комиссией по предложению государства-члена.</w:t>
      </w:r>
    </w:p>
    <w:bookmarkEnd w:id="840"/>
    <w:p>
      <w:pPr>
        <w:spacing w:after="0"/>
        <w:ind w:left="0"/>
        <w:jc w:val="both"/>
      </w:pPr>
      <w:r>
        <w:rPr>
          <w:rFonts w:ascii="Times New Roman"/>
          <w:b w:val="false"/>
          <w:i w:val="false"/>
          <w:color w:val="000000"/>
          <w:sz w:val="28"/>
        </w:rPr>
        <w:t>
      Обоснование необходимости введения исключительного права должно содержать финансово-экономические расчеты и иную информацию, подтверждающую целесообразность применения данной меры.</w:t>
      </w:r>
    </w:p>
    <w:bookmarkStart w:name="z994" w:id="841"/>
    <w:p>
      <w:pPr>
        <w:spacing w:after="0"/>
        <w:ind w:left="0"/>
        <w:jc w:val="both"/>
      </w:pPr>
      <w:r>
        <w:rPr>
          <w:rFonts w:ascii="Times New Roman"/>
          <w:b w:val="false"/>
          <w:i w:val="false"/>
          <w:color w:val="000000"/>
          <w:sz w:val="28"/>
        </w:rPr>
        <w:t>
      29. Участники внешнеторговой деятельности, которым на основании решения Комиссии государствами-членами предоставлено исключительное право, совершают сделки по экспорту и (или) импорту соответствующих товаров, основываясь на принципе недискриминации и руководствуясь только коммерческими соображениями, включая условия покупки или продажи, и предоставляют организациям третьих стран адекватную возможность (в соответствии с обычной деловой практикой) конкурировать в отношении участия в таких покупках или продажах.</w:t>
      </w:r>
    </w:p>
    <w:bookmarkEnd w:id="841"/>
    <w:bookmarkStart w:name="z995" w:id="842"/>
    <w:p>
      <w:pPr>
        <w:spacing w:after="0"/>
        <w:ind w:left="0"/>
        <w:jc w:val="both"/>
      </w:pPr>
      <w:r>
        <w:rPr>
          <w:rFonts w:ascii="Times New Roman"/>
          <w:b w:val="false"/>
          <w:i w:val="false"/>
          <w:color w:val="000000"/>
          <w:sz w:val="28"/>
        </w:rPr>
        <w:t>
      30. Экспорт и (или) импорт товаров, в отношении которых участникам внешнеторговой деятельности предоставлено исключительное право, осуществляются на основании исключительных лицензий, выдаваемых уполномоченным органом.</w:t>
      </w:r>
    </w:p>
    <w:bookmarkEnd w:id="842"/>
    <w:bookmarkStart w:name="z996" w:id="843"/>
    <w:p>
      <w:pPr>
        <w:spacing w:after="0"/>
        <w:ind w:left="0"/>
        <w:jc w:val="left"/>
      </w:pPr>
      <w:r>
        <w:rPr>
          <w:rFonts w:ascii="Times New Roman"/>
          <w:b/>
          <w:i w:val="false"/>
          <w:color w:val="000000"/>
        </w:rPr>
        <w:t xml:space="preserve"> V. Автоматическое лицензирование (наблюдение)</w:t>
      </w:r>
    </w:p>
    <w:bookmarkEnd w:id="843"/>
    <w:bookmarkStart w:name="z997" w:id="844"/>
    <w:p>
      <w:pPr>
        <w:spacing w:after="0"/>
        <w:ind w:left="0"/>
        <w:jc w:val="both"/>
      </w:pPr>
      <w:r>
        <w:rPr>
          <w:rFonts w:ascii="Times New Roman"/>
          <w:b w:val="false"/>
          <w:i w:val="false"/>
          <w:color w:val="000000"/>
          <w:sz w:val="28"/>
        </w:rPr>
        <w:t>
      31. В целях мониторинга динамики экспорта и (или) импорта отдельных видов товаров Комиссия вправе вводить автоматическое лицензирование (наблюдение).</w:t>
      </w:r>
    </w:p>
    <w:bookmarkEnd w:id="844"/>
    <w:bookmarkStart w:name="z998" w:id="845"/>
    <w:p>
      <w:pPr>
        <w:spacing w:after="0"/>
        <w:ind w:left="0"/>
        <w:jc w:val="both"/>
      </w:pPr>
      <w:r>
        <w:rPr>
          <w:rFonts w:ascii="Times New Roman"/>
          <w:b w:val="false"/>
          <w:i w:val="false"/>
          <w:color w:val="000000"/>
          <w:sz w:val="28"/>
        </w:rPr>
        <w:t>
      32. Введение автоматического лицензирования (наблюдения) осуществляется по инициативе как государства-члена, так и Комиссии.</w:t>
      </w:r>
    </w:p>
    <w:bookmarkEnd w:id="845"/>
    <w:p>
      <w:pPr>
        <w:spacing w:after="0"/>
        <w:ind w:left="0"/>
        <w:jc w:val="both"/>
      </w:pPr>
      <w:r>
        <w:rPr>
          <w:rFonts w:ascii="Times New Roman"/>
          <w:b w:val="false"/>
          <w:i w:val="false"/>
          <w:color w:val="000000"/>
          <w:sz w:val="28"/>
        </w:rPr>
        <w:t>
      Обоснование необходимости введения автоматического лицензирования (наблюдения)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w:t>
      </w:r>
    </w:p>
    <w:bookmarkStart w:name="z999" w:id="846"/>
    <w:p>
      <w:pPr>
        <w:spacing w:after="0"/>
        <w:ind w:left="0"/>
        <w:jc w:val="both"/>
      </w:pPr>
      <w:r>
        <w:rPr>
          <w:rFonts w:ascii="Times New Roman"/>
          <w:b w:val="false"/>
          <w:i w:val="false"/>
          <w:color w:val="000000"/>
          <w:sz w:val="28"/>
        </w:rPr>
        <w:t>
      33. Перечень отдельных видов товаров, в отношении которых вводится автоматическое лицензирование (наблюдение), а также сроки такого автоматического лицензирования (наблюдения) устанавливаются Комиссией.</w:t>
      </w:r>
    </w:p>
    <w:bookmarkEnd w:id="846"/>
    <w:p>
      <w:pPr>
        <w:spacing w:after="0"/>
        <w:ind w:left="0"/>
        <w:jc w:val="both"/>
      </w:pPr>
      <w:r>
        <w:rPr>
          <w:rFonts w:ascii="Times New Roman"/>
          <w:b w:val="false"/>
          <w:i w:val="false"/>
          <w:color w:val="000000"/>
          <w:sz w:val="28"/>
        </w:rPr>
        <w:t>
      Товары, в отношении которых введено автоматическое лицензирование (наблюдение), включаются в единый перечень товаров.</w:t>
      </w:r>
    </w:p>
    <w:bookmarkStart w:name="z1000" w:id="847"/>
    <w:p>
      <w:pPr>
        <w:spacing w:after="0"/>
        <w:ind w:left="0"/>
        <w:jc w:val="both"/>
      </w:pPr>
      <w:r>
        <w:rPr>
          <w:rFonts w:ascii="Times New Roman"/>
          <w:b w:val="false"/>
          <w:i w:val="false"/>
          <w:color w:val="000000"/>
          <w:sz w:val="28"/>
        </w:rPr>
        <w:t>
      34. Экспорт и (или) импорт товаров, в отношении которых введено автоматическое лицензирование (наблюдение), осуществляются при наличии разрешений, выданных уполномоченным органом, в порядке, определяемом Комиссией.</w:t>
      </w:r>
    </w:p>
    <w:bookmarkEnd w:id="847"/>
    <w:bookmarkStart w:name="z3392" w:id="848"/>
    <w:p>
      <w:pPr>
        <w:spacing w:after="0"/>
        <w:ind w:left="0"/>
        <w:jc w:val="both"/>
      </w:pPr>
      <w:r>
        <w:rPr>
          <w:rFonts w:ascii="Times New Roman"/>
          <w:b w:val="false"/>
          <w:i w:val="false"/>
          <w:color w:val="000000"/>
          <w:sz w:val="28"/>
        </w:rPr>
        <w:t>
      Порядок выдачи (оформления) разрешения, его структура и формат в форме электронного документа утверждаются Комиссией, а до их утверждения определяются в соответствии с законодательством государства-члена.</w:t>
      </w:r>
    </w:p>
    <w:bookmarkEnd w:id="848"/>
    <w:bookmarkStart w:name="z3393" w:id="849"/>
    <w:p>
      <w:pPr>
        <w:spacing w:after="0"/>
        <w:ind w:left="0"/>
        <w:jc w:val="both"/>
      </w:pPr>
      <w:r>
        <w:rPr>
          <w:rFonts w:ascii="Times New Roman"/>
          <w:b w:val="false"/>
          <w:i w:val="false"/>
          <w:color w:val="000000"/>
          <w:sz w:val="28"/>
        </w:rPr>
        <w:t>
      Разрешения, выданные уполномоченным органом одного государства-члена, признаются всеми другими государствами- членами.</w:t>
      </w:r>
    </w:p>
    <w:bookmarkEnd w:id="8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внесенными Законом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1001" w:id="850"/>
    <w:p>
      <w:pPr>
        <w:spacing w:after="0"/>
        <w:ind w:left="0"/>
        <w:jc w:val="both"/>
      </w:pPr>
      <w:r>
        <w:rPr>
          <w:rFonts w:ascii="Times New Roman"/>
          <w:b w:val="false"/>
          <w:i w:val="false"/>
          <w:color w:val="000000"/>
          <w:sz w:val="28"/>
        </w:rPr>
        <w:t>
      35. Выдача разрешений на экспорт и (или) импорт товаров, включенных в единый перечень товаров, осуществляется в соответствии с правилами, предусмотренными пунктом 48 настоящего Протокола.</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изменением, внесенным Законом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1002" w:id="851"/>
    <w:p>
      <w:pPr>
        <w:spacing w:after="0"/>
        <w:ind w:left="0"/>
        <w:jc w:val="left"/>
      </w:pPr>
      <w:r>
        <w:rPr>
          <w:rFonts w:ascii="Times New Roman"/>
          <w:b/>
          <w:i w:val="false"/>
          <w:color w:val="000000"/>
        </w:rPr>
        <w:t xml:space="preserve"> VI. Разрешительный порядок</w:t>
      </w:r>
    </w:p>
    <w:bookmarkEnd w:id="851"/>
    <w:bookmarkStart w:name="z1003" w:id="852"/>
    <w:p>
      <w:pPr>
        <w:spacing w:after="0"/>
        <w:ind w:left="0"/>
        <w:jc w:val="both"/>
      </w:pPr>
      <w:r>
        <w:rPr>
          <w:rFonts w:ascii="Times New Roman"/>
          <w:b w:val="false"/>
          <w:i w:val="false"/>
          <w:color w:val="000000"/>
          <w:sz w:val="28"/>
        </w:rPr>
        <w:t>
      36.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w:t>
      </w:r>
    </w:p>
    <w:bookmarkEnd w:id="852"/>
    <w:bookmarkStart w:name="z1004" w:id="853"/>
    <w:p>
      <w:pPr>
        <w:spacing w:after="0"/>
        <w:ind w:left="0"/>
        <w:jc w:val="both"/>
      </w:pPr>
      <w:r>
        <w:rPr>
          <w:rFonts w:ascii="Times New Roman"/>
          <w:b w:val="false"/>
          <w:i w:val="false"/>
          <w:color w:val="000000"/>
          <w:sz w:val="28"/>
        </w:rPr>
        <w:t>
      37. Решение о введении, применению и отмене разрешительного порядка принимается Комиссией.</w:t>
      </w:r>
    </w:p>
    <w:bookmarkEnd w:id="853"/>
    <w:bookmarkStart w:name="z1005" w:id="854"/>
    <w:p>
      <w:pPr>
        <w:spacing w:after="0"/>
        <w:ind w:left="0"/>
        <w:jc w:val="left"/>
      </w:pPr>
      <w:r>
        <w:rPr>
          <w:rFonts w:ascii="Times New Roman"/>
          <w:b/>
          <w:i w:val="false"/>
          <w:color w:val="000000"/>
        </w:rPr>
        <w:t xml:space="preserve"> VII. Общие исключения</w:t>
      </w:r>
    </w:p>
    <w:bookmarkEnd w:id="854"/>
    <w:bookmarkStart w:name="z1006" w:id="855"/>
    <w:p>
      <w:pPr>
        <w:spacing w:after="0"/>
        <w:ind w:left="0"/>
        <w:jc w:val="both"/>
      </w:pPr>
      <w:r>
        <w:rPr>
          <w:rFonts w:ascii="Times New Roman"/>
          <w:b w:val="false"/>
          <w:i w:val="false"/>
          <w:color w:val="000000"/>
          <w:sz w:val="28"/>
        </w:rPr>
        <w:t xml:space="preserve">
      38. При ввозе и (или) вывозе отдельных видов товаров могут вводиться меры, в том числе по основаниям, отличным от указанных в </w:t>
      </w:r>
      <w:r>
        <w:rPr>
          <w:rFonts w:ascii="Times New Roman"/>
          <w:b w:val="false"/>
          <w:i w:val="false"/>
          <w:color w:val="000000"/>
          <w:sz w:val="28"/>
        </w:rPr>
        <w:t>разделах III</w:t>
      </w:r>
      <w:r>
        <w:rPr>
          <w:rFonts w:ascii="Times New Roman"/>
          <w:b w:val="false"/>
          <w:i w:val="false"/>
          <w:color w:val="000000"/>
          <w:sz w:val="28"/>
        </w:rPr>
        <w:t xml:space="preserve"> и </w:t>
      </w:r>
      <w:r>
        <w:rPr>
          <w:rFonts w:ascii="Times New Roman"/>
          <w:b w:val="false"/>
          <w:i w:val="false"/>
          <w:color w:val="000000"/>
          <w:sz w:val="28"/>
        </w:rPr>
        <w:t>IV</w:t>
      </w:r>
      <w:r>
        <w:rPr>
          <w:rFonts w:ascii="Times New Roman"/>
          <w:b w:val="false"/>
          <w:i w:val="false"/>
          <w:color w:val="000000"/>
          <w:sz w:val="28"/>
        </w:rPr>
        <w:t xml:space="preserve"> настоящего Протокола, в случае если эти меры:</w:t>
      </w:r>
    </w:p>
    <w:bookmarkEnd w:id="855"/>
    <w:p>
      <w:pPr>
        <w:spacing w:after="0"/>
        <w:ind w:left="0"/>
        <w:jc w:val="both"/>
      </w:pPr>
      <w:r>
        <w:rPr>
          <w:rFonts w:ascii="Times New Roman"/>
          <w:b w:val="false"/>
          <w:i w:val="false"/>
          <w:color w:val="000000"/>
          <w:sz w:val="28"/>
        </w:rPr>
        <w:t>
      1) необходимы для соблюдения общественной морали или правопорядка;</w:t>
      </w:r>
    </w:p>
    <w:p>
      <w:pPr>
        <w:spacing w:after="0"/>
        <w:ind w:left="0"/>
        <w:jc w:val="both"/>
      </w:pPr>
      <w:r>
        <w:rPr>
          <w:rFonts w:ascii="Times New Roman"/>
          <w:b w:val="false"/>
          <w:i w:val="false"/>
          <w:color w:val="000000"/>
          <w:sz w:val="28"/>
        </w:rPr>
        <w:t>
      2) необходимы для охраны жизни и здоровья человека, окружающей среды, животных и растений;</w:t>
      </w:r>
    </w:p>
    <w:p>
      <w:pPr>
        <w:spacing w:after="0"/>
        <w:ind w:left="0"/>
        <w:jc w:val="both"/>
      </w:pPr>
      <w:r>
        <w:rPr>
          <w:rFonts w:ascii="Times New Roman"/>
          <w:b w:val="false"/>
          <w:i w:val="false"/>
          <w:color w:val="000000"/>
          <w:sz w:val="28"/>
        </w:rPr>
        <w:t>
      3) относятся к экспорту и (или) импорту золота или серебра;</w:t>
      </w:r>
    </w:p>
    <w:p>
      <w:pPr>
        <w:spacing w:after="0"/>
        <w:ind w:left="0"/>
        <w:jc w:val="both"/>
      </w:pPr>
      <w:r>
        <w:rPr>
          <w:rFonts w:ascii="Times New Roman"/>
          <w:b w:val="false"/>
          <w:i w:val="false"/>
          <w:color w:val="000000"/>
          <w:sz w:val="28"/>
        </w:rPr>
        <w:t>
      4) применяются для защиты культурных ценностей и культурного наследия;</w:t>
      </w:r>
    </w:p>
    <w:p>
      <w:pPr>
        <w:spacing w:after="0"/>
        <w:ind w:left="0"/>
        <w:jc w:val="both"/>
      </w:pPr>
      <w:r>
        <w:rPr>
          <w:rFonts w:ascii="Times New Roman"/>
          <w:b w:val="false"/>
          <w:i w:val="false"/>
          <w:color w:val="000000"/>
          <w:sz w:val="28"/>
        </w:rPr>
        <w:t>
      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pPr>
        <w:spacing w:after="0"/>
        <w:ind w:left="0"/>
        <w:jc w:val="both"/>
      </w:pPr>
      <w:r>
        <w:rPr>
          <w:rFonts w:ascii="Times New Roman"/>
          <w:b w:val="false"/>
          <w:i w:val="false"/>
          <w:color w:val="000000"/>
          <w:sz w:val="28"/>
        </w:rPr>
        <w:t>
      6) 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 периодов, когда внутренняя цена на такие товары держится на более низком уровне, чем мировая цена, в результате осуществляемого правительством плана стабилизации;</w:t>
      </w:r>
    </w:p>
    <w:p>
      <w:pPr>
        <w:spacing w:after="0"/>
        <w:ind w:left="0"/>
        <w:jc w:val="both"/>
      </w:pPr>
      <w:r>
        <w:rPr>
          <w:rFonts w:ascii="Times New Roman"/>
          <w:b w:val="false"/>
          <w:i w:val="false"/>
          <w:color w:val="000000"/>
          <w:sz w:val="28"/>
        </w:rPr>
        <w:t>
      7) необходимы для приобретения или распределения товаров при общем или местном их дефиците;</w:t>
      </w:r>
    </w:p>
    <w:p>
      <w:pPr>
        <w:spacing w:after="0"/>
        <w:ind w:left="0"/>
        <w:jc w:val="both"/>
      </w:pPr>
      <w:r>
        <w:rPr>
          <w:rFonts w:ascii="Times New Roman"/>
          <w:b w:val="false"/>
          <w:i w:val="false"/>
          <w:color w:val="000000"/>
          <w:sz w:val="28"/>
        </w:rPr>
        <w:t>
      8) необходимы для выполнения международных обязательств;</w:t>
      </w:r>
    </w:p>
    <w:p>
      <w:pPr>
        <w:spacing w:after="0"/>
        <w:ind w:left="0"/>
        <w:jc w:val="both"/>
      </w:pPr>
      <w:r>
        <w:rPr>
          <w:rFonts w:ascii="Times New Roman"/>
          <w:b w:val="false"/>
          <w:i w:val="false"/>
          <w:color w:val="000000"/>
          <w:sz w:val="28"/>
        </w:rPr>
        <w:t>
      9) необходимы для обеспечения обороны и безопасности;</w:t>
      </w:r>
    </w:p>
    <w:p>
      <w:pPr>
        <w:spacing w:after="0"/>
        <w:ind w:left="0"/>
        <w:jc w:val="both"/>
      </w:pPr>
      <w:r>
        <w:rPr>
          <w:rFonts w:ascii="Times New Roman"/>
          <w:b w:val="false"/>
          <w:i w:val="false"/>
          <w:color w:val="000000"/>
          <w:sz w:val="28"/>
        </w:rPr>
        <w:t>
      10)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w:t>
      </w:r>
    </w:p>
    <w:bookmarkStart w:name="z1007" w:id="856"/>
    <w:p>
      <w:pPr>
        <w:spacing w:after="0"/>
        <w:ind w:left="0"/>
        <w:jc w:val="both"/>
      </w:pPr>
      <w:r>
        <w:rPr>
          <w:rFonts w:ascii="Times New Roman"/>
          <w:b w:val="false"/>
          <w:i w:val="false"/>
          <w:color w:val="000000"/>
          <w:sz w:val="28"/>
        </w:rPr>
        <w:t xml:space="preserve">
      39. Меры, указанные в </w:t>
      </w:r>
      <w:r>
        <w:rPr>
          <w:rFonts w:ascii="Times New Roman"/>
          <w:b w:val="false"/>
          <w:i w:val="false"/>
          <w:color w:val="000000"/>
          <w:sz w:val="28"/>
        </w:rPr>
        <w:t>пункте 38</w:t>
      </w:r>
      <w:r>
        <w:rPr>
          <w:rFonts w:ascii="Times New Roman"/>
          <w:b w:val="false"/>
          <w:i w:val="false"/>
          <w:color w:val="000000"/>
          <w:sz w:val="28"/>
        </w:rPr>
        <w:t xml:space="preserve"> настоящего Протокола, вводятся на основании акта Комиссии и не могут служить средством произвольной или необоснованной дискриминации третьих стран, а также скрытого ограничения внешней торговли товарами.</w:t>
      </w:r>
    </w:p>
    <w:bookmarkEnd w:id="856"/>
    <w:bookmarkStart w:name="z1008" w:id="857"/>
    <w:p>
      <w:pPr>
        <w:spacing w:after="0"/>
        <w:ind w:left="0"/>
        <w:jc w:val="both"/>
      </w:pPr>
      <w:r>
        <w:rPr>
          <w:rFonts w:ascii="Times New Roman"/>
          <w:b w:val="false"/>
          <w:i w:val="false"/>
          <w:color w:val="000000"/>
          <w:sz w:val="28"/>
        </w:rPr>
        <w:t xml:space="preserve">
      40. Для целей введения либо отмены мер в отношении отдельного вида товара по основаниям, предусмотренным </w:t>
      </w:r>
      <w:r>
        <w:rPr>
          <w:rFonts w:ascii="Times New Roman"/>
          <w:b w:val="false"/>
          <w:i w:val="false"/>
          <w:color w:val="000000"/>
          <w:sz w:val="28"/>
        </w:rPr>
        <w:t>пунктом 38</w:t>
      </w:r>
      <w:r>
        <w:rPr>
          <w:rFonts w:ascii="Times New Roman"/>
          <w:b w:val="false"/>
          <w:i w:val="false"/>
          <w:color w:val="000000"/>
          <w:sz w:val="28"/>
        </w:rPr>
        <w:t xml:space="preserve"> настоящего Протокола, государство-член представляет в Комиссию документы, содержащие сведения о наименовании товара, его коде ТН ВЭД ЕАЭС, характере предлагаемых мер и предполагаемом сроке их действия, а также обоснование необходимости введения или отмены мер.</w:t>
      </w:r>
    </w:p>
    <w:bookmarkEnd w:id="857"/>
    <w:bookmarkStart w:name="z1009" w:id="858"/>
    <w:p>
      <w:pPr>
        <w:spacing w:after="0"/>
        <w:ind w:left="0"/>
        <w:jc w:val="both"/>
      </w:pPr>
      <w:r>
        <w:rPr>
          <w:rFonts w:ascii="Times New Roman"/>
          <w:b w:val="false"/>
          <w:i w:val="false"/>
          <w:color w:val="000000"/>
          <w:sz w:val="28"/>
        </w:rPr>
        <w:t xml:space="preserve">
      41. В случае если Комиссия не примет предложение государства-члена о введении мер по основаниям, предусмотренным в </w:t>
      </w:r>
      <w:r>
        <w:rPr>
          <w:rFonts w:ascii="Times New Roman"/>
          <w:b w:val="false"/>
          <w:i w:val="false"/>
          <w:color w:val="000000"/>
          <w:sz w:val="28"/>
        </w:rPr>
        <w:t>пункте 38</w:t>
      </w:r>
      <w:r>
        <w:rPr>
          <w:rFonts w:ascii="Times New Roman"/>
          <w:b w:val="false"/>
          <w:i w:val="false"/>
          <w:color w:val="000000"/>
          <w:sz w:val="28"/>
        </w:rPr>
        <w:t xml:space="preserve"> настоящего Протокола, то государство-член, инициировавшее их введение, может ввести такие меры в одностороннем порядке в соответствии с </w:t>
      </w:r>
      <w:r>
        <w:rPr>
          <w:rFonts w:ascii="Times New Roman"/>
          <w:b w:val="false"/>
          <w:i w:val="false"/>
          <w:color w:val="000000"/>
          <w:sz w:val="28"/>
        </w:rPr>
        <w:t>разделом X</w:t>
      </w:r>
      <w:r>
        <w:rPr>
          <w:rFonts w:ascii="Times New Roman"/>
          <w:b w:val="false"/>
          <w:i w:val="false"/>
          <w:color w:val="000000"/>
          <w:sz w:val="28"/>
        </w:rPr>
        <w:t xml:space="preserve"> настоящего Протокола.</w:t>
      </w:r>
    </w:p>
    <w:bookmarkEnd w:id="858"/>
    <w:bookmarkStart w:name="z1010" w:id="859"/>
    <w:p>
      <w:pPr>
        <w:spacing w:after="0"/>
        <w:ind w:left="0"/>
        <w:jc w:val="left"/>
      </w:pPr>
      <w:r>
        <w:rPr>
          <w:rFonts w:ascii="Times New Roman"/>
          <w:b/>
          <w:i w:val="false"/>
          <w:color w:val="000000"/>
        </w:rPr>
        <w:t xml:space="preserve"> VIII. Защита внешнего финансового положения</w:t>
      </w:r>
      <w:r>
        <w:br/>
      </w:r>
      <w:r>
        <w:rPr>
          <w:rFonts w:ascii="Times New Roman"/>
          <w:b/>
          <w:i w:val="false"/>
          <w:color w:val="000000"/>
        </w:rPr>
        <w:t>и обеспечение равновесия платежного баланса</w:t>
      </w:r>
    </w:p>
    <w:bookmarkEnd w:id="859"/>
    <w:bookmarkStart w:name="z1011" w:id="860"/>
    <w:p>
      <w:pPr>
        <w:spacing w:after="0"/>
        <w:ind w:left="0"/>
        <w:jc w:val="both"/>
      </w:pPr>
      <w:r>
        <w:rPr>
          <w:rFonts w:ascii="Times New Roman"/>
          <w:b w:val="false"/>
          <w:i w:val="false"/>
          <w:color w:val="000000"/>
          <w:sz w:val="28"/>
        </w:rPr>
        <w:t xml:space="preserve">
      42. При импорте отдельных видов товаров могут вводиться меры, в том числе по основаниям, отличным от указанных в </w:t>
      </w:r>
      <w:r>
        <w:rPr>
          <w:rFonts w:ascii="Times New Roman"/>
          <w:b w:val="false"/>
          <w:i w:val="false"/>
          <w:color w:val="000000"/>
          <w:sz w:val="28"/>
        </w:rPr>
        <w:t>разделах III</w:t>
      </w:r>
      <w:r>
        <w:rPr>
          <w:rFonts w:ascii="Times New Roman"/>
          <w:b w:val="false"/>
          <w:i w:val="false"/>
          <w:color w:val="000000"/>
          <w:sz w:val="28"/>
        </w:rPr>
        <w:t xml:space="preserve"> и </w:t>
      </w:r>
      <w:r>
        <w:rPr>
          <w:rFonts w:ascii="Times New Roman"/>
          <w:b w:val="false"/>
          <w:i w:val="false"/>
          <w:color w:val="000000"/>
          <w:sz w:val="28"/>
        </w:rPr>
        <w:t>IV</w:t>
      </w:r>
      <w:r>
        <w:rPr>
          <w:rFonts w:ascii="Times New Roman"/>
          <w:b w:val="false"/>
          <w:i w:val="false"/>
          <w:color w:val="000000"/>
          <w:sz w:val="28"/>
        </w:rPr>
        <w:t xml:space="preserve"> настоящего Протокола, в случае если это необходимо для защиты внешнего финансового положения и обеспечения равновесия платежного баланса.</w:t>
      </w:r>
    </w:p>
    <w:bookmarkEnd w:id="860"/>
    <w:p>
      <w:pPr>
        <w:spacing w:after="0"/>
        <w:ind w:left="0"/>
        <w:jc w:val="both"/>
      </w:pPr>
      <w:r>
        <w:rPr>
          <w:rFonts w:ascii="Times New Roman"/>
          <w:b w:val="false"/>
          <w:i w:val="false"/>
          <w:color w:val="000000"/>
          <w:sz w:val="28"/>
        </w:rPr>
        <w:t>
      Такие меры могут быть введены, если только в силу критического состояния платежного баланса иные меры не смогут остановить резкого ухудшения положения с внешними расчетами.</w:t>
      </w:r>
    </w:p>
    <w:bookmarkStart w:name="z1012" w:id="861"/>
    <w:p>
      <w:pPr>
        <w:spacing w:after="0"/>
        <w:ind w:left="0"/>
        <w:jc w:val="both"/>
      </w:pPr>
      <w:r>
        <w:rPr>
          <w:rFonts w:ascii="Times New Roman"/>
          <w:b w:val="false"/>
          <w:i w:val="false"/>
          <w:color w:val="000000"/>
          <w:sz w:val="28"/>
        </w:rPr>
        <w:t xml:space="preserve">
      43. Меры, вводимые, в том числе по основаниям, отличным от указанных в </w:t>
      </w:r>
      <w:r>
        <w:rPr>
          <w:rFonts w:ascii="Times New Roman"/>
          <w:b w:val="false"/>
          <w:i w:val="false"/>
          <w:color w:val="000000"/>
          <w:sz w:val="28"/>
        </w:rPr>
        <w:t>разделах III</w:t>
      </w:r>
      <w:r>
        <w:rPr>
          <w:rFonts w:ascii="Times New Roman"/>
          <w:b w:val="false"/>
          <w:i w:val="false"/>
          <w:color w:val="000000"/>
          <w:sz w:val="28"/>
        </w:rPr>
        <w:t xml:space="preserve"> и </w:t>
      </w:r>
      <w:r>
        <w:rPr>
          <w:rFonts w:ascii="Times New Roman"/>
          <w:b w:val="false"/>
          <w:i w:val="false"/>
          <w:color w:val="000000"/>
          <w:sz w:val="28"/>
        </w:rPr>
        <w:t>IV</w:t>
      </w:r>
      <w:r>
        <w:rPr>
          <w:rFonts w:ascii="Times New Roman"/>
          <w:b w:val="false"/>
          <w:i w:val="false"/>
          <w:color w:val="000000"/>
          <w:sz w:val="28"/>
        </w:rPr>
        <w:t xml:space="preserve"> настоящего Протокола, могут применяться, если только платежи за поставки импортируемых товаров производятся в валютах, в которых формируются упомянутые в </w:t>
      </w:r>
      <w:r>
        <w:rPr>
          <w:rFonts w:ascii="Times New Roman"/>
          <w:b w:val="false"/>
          <w:i w:val="false"/>
          <w:color w:val="000000"/>
          <w:sz w:val="28"/>
        </w:rPr>
        <w:t>пункте 44</w:t>
      </w:r>
      <w:r>
        <w:rPr>
          <w:rFonts w:ascii="Times New Roman"/>
          <w:b w:val="false"/>
          <w:i w:val="false"/>
          <w:color w:val="000000"/>
          <w:sz w:val="28"/>
        </w:rPr>
        <w:t xml:space="preserve"> настоящего Протокола валютные резервы государств-членов.</w:t>
      </w:r>
    </w:p>
    <w:bookmarkEnd w:id="861"/>
    <w:bookmarkStart w:name="z1013" w:id="862"/>
    <w:p>
      <w:pPr>
        <w:spacing w:after="0"/>
        <w:ind w:left="0"/>
        <w:jc w:val="both"/>
      </w:pPr>
      <w:r>
        <w:rPr>
          <w:rFonts w:ascii="Times New Roman"/>
          <w:b w:val="false"/>
          <w:i w:val="false"/>
          <w:color w:val="000000"/>
          <w:sz w:val="28"/>
        </w:rPr>
        <w:t>
      44. Ограничения в отношении импорта не должны быть более значительными, чем это необходимо для предотвращения неминуемой угрозы серьезного сокращения валютных резервов государств-членов или для восстановления разумного темпа роста валютных резервов государств-членов.</w:t>
      </w:r>
    </w:p>
    <w:bookmarkEnd w:id="862"/>
    <w:bookmarkStart w:name="z1014" w:id="863"/>
    <w:p>
      <w:pPr>
        <w:spacing w:after="0"/>
        <w:ind w:left="0"/>
        <w:jc w:val="both"/>
      </w:pPr>
      <w:r>
        <w:rPr>
          <w:rFonts w:ascii="Times New Roman"/>
          <w:b w:val="false"/>
          <w:i w:val="false"/>
          <w:color w:val="000000"/>
          <w:sz w:val="28"/>
        </w:rPr>
        <w:t xml:space="preserve">
      45. Комиссия рассматривает предложение государства-члена о введении мер, указанных в </w:t>
      </w:r>
      <w:r>
        <w:rPr>
          <w:rFonts w:ascii="Times New Roman"/>
          <w:b w:val="false"/>
          <w:i w:val="false"/>
          <w:color w:val="000000"/>
          <w:sz w:val="28"/>
        </w:rPr>
        <w:t>пункте 42</w:t>
      </w:r>
      <w:r>
        <w:rPr>
          <w:rFonts w:ascii="Times New Roman"/>
          <w:b w:val="false"/>
          <w:i w:val="false"/>
          <w:color w:val="000000"/>
          <w:sz w:val="28"/>
        </w:rPr>
        <w:t xml:space="preserve"> настоящего Протокола.</w:t>
      </w:r>
    </w:p>
    <w:bookmarkEnd w:id="863"/>
    <w:bookmarkStart w:name="z1015" w:id="864"/>
    <w:p>
      <w:pPr>
        <w:spacing w:after="0"/>
        <w:ind w:left="0"/>
        <w:jc w:val="both"/>
      </w:pPr>
      <w:r>
        <w:rPr>
          <w:rFonts w:ascii="Times New Roman"/>
          <w:b w:val="false"/>
          <w:i w:val="false"/>
          <w:color w:val="000000"/>
          <w:sz w:val="28"/>
        </w:rPr>
        <w:t xml:space="preserve">
      46. В случае если Комиссия не примет предложение государства-члена о введении мер, то государство-член может принять решение о введении указанных в </w:t>
      </w:r>
      <w:r>
        <w:rPr>
          <w:rFonts w:ascii="Times New Roman"/>
          <w:b w:val="false"/>
          <w:i w:val="false"/>
          <w:color w:val="000000"/>
          <w:sz w:val="28"/>
        </w:rPr>
        <w:t>пункте 42</w:t>
      </w:r>
      <w:r>
        <w:rPr>
          <w:rFonts w:ascii="Times New Roman"/>
          <w:b w:val="false"/>
          <w:i w:val="false"/>
          <w:color w:val="000000"/>
          <w:sz w:val="28"/>
        </w:rPr>
        <w:t xml:space="preserve"> настоящего Протокола мер в одностороннем порядке в соответствии с </w:t>
      </w:r>
      <w:r>
        <w:rPr>
          <w:rFonts w:ascii="Times New Roman"/>
          <w:b w:val="false"/>
          <w:i w:val="false"/>
          <w:color w:val="000000"/>
          <w:sz w:val="28"/>
        </w:rPr>
        <w:t>разделом X</w:t>
      </w:r>
      <w:r>
        <w:rPr>
          <w:rFonts w:ascii="Times New Roman"/>
          <w:b w:val="false"/>
          <w:i w:val="false"/>
          <w:color w:val="000000"/>
          <w:sz w:val="28"/>
        </w:rPr>
        <w:t xml:space="preserve"> настоящего Протокола.</w:t>
      </w:r>
    </w:p>
    <w:bookmarkEnd w:id="864"/>
    <w:bookmarkStart w:name="z1016" w:id="865"/>
    <w:p>
      <w:pPr>
        <w:spacing w:after="0"/>
        <w:ind w:left="0"/>
        <w:jc w:val="left"/>
      </w:pPr>
      <w:r>
        <w:rPr>
          <w:rFonts w:ascii="Times New Roman"/>
          <w:b/>
          <w:i w:val="false"/>
          <w:color w:val="000000"/>
        </w:rPr>
        <w:t xml:space="preserve"> IX. Лицензирование в сфере внешней торговли товарами</w:t>
      </w:r>
    </w:p>
    <w:bookmarkEnd w:id="865"/>
    <w:bookmarkStart w:name="z1017" w:id="866"/>
    <w:p>
      <w:pPr>
        <w:spacing w:after="0"/>
        <w:ind w:left="0"/>
        <w:jc w:val="both"/>
      </w:pPr>
      <w:r>
        <w:rPr>
          <w:rFonts w:ascii="Times New Roman"/>
          <w:b w:val="false"/>
          <w:i w:val="false"/>
          <w:color w:val="000000"/>
          <w:sz w:val="28"/>
        </w:rPr>
        <w:t>
      47. Лицензирование в случаях, установленных Комиссией, применяется при экспорте и (или) импорте отдельных видов товаров, если в отношении этих товаров введены:</w:t>
      </w:r>
    </w:p>
    <w:bookmarkEnd w:id="866"/>
    <w:p>
      <w:pPr>
        <w:spacing w:after="0"/>
        <w:ind w:left="0"/>
        <w:jc w:val="both"/>
      </w:pPr>
      <w:r>
        <w:rPr>
          <w:rFonts w:ascii="Times New Roman"/>
          <w:b w:val="false"/>
          <w:i w:val="false"/>
          <w:color w:val="000000"/>
          <w:sz w:val="28"/>
        </w:rPr>
        <w:t>
      количественные ограничения;</w:t>
      </w:r>
    </w:p>
    <w:p>
      <w:pPr>
        <w:spacing w:after="0"/>
        <w:ind w:left="0"/>
        <w:jc w:val="both"/>
      </w:pPr>
      <w:r>
        <w:rPr>
          <w:rFonts w:ascii="Times New Roman"/>
          <w:b w:val="false"/>
          <w:i w:val="false"/>
          <w:color w:val="000000"/>
          <w:sz w:val="28"/>
        </w:rPr>
        <w:t>
      исключительное право;</w:t>
      </w:r>
    </w:p>
    <w:p>
      <w:pPr>
        <w:spacing w:after="0"/>
        <w:ind w:left="0"/>
        <w:jc w:val="both"/>
      </w:pPr>
      <w:r>
        <w:rPr>
          <w:rFonts w:ascii="Times New Roman"/>
          <w:b w:val="false"/>
          <w:i w:val="false"/>
          <w:color w:val="000000"/>
          <w:sz w:val="28"/>
        </w:rPr>
        <w:t>
      разрешительный порядок;</w:t>
      </w:r>
    </w:p>
    <w:p>
      <w:pPr>
        <w:spacing w:after="0"/>
        <w:ind w:left="0"/>
        <w:jc w:val="both"/>
      </w:pPr>
      <w:r>
        <w:rPr>
          <w:rFonts w:ascii="Times New Roman"/>
          <w:b w:val="false"/>
          <w:i w:val="false"/>
          <w:color w:val="000000"/>
          <w:sz w:val="28"/>
        </w:rPr>
        <w:t>
      тарифная квота;</w:t>
      </w:r>
    </w:p>
    <w:p>
      <w:pPr>
        <w:spacing w:after="0"/>
        <w:ind w:left="0"/>
        <w:jc w:val="both"/>
      </w:pPr>
      <w:r>
        <w:rPr>
          <w:rFonts w:ascii="Times New Roman"/>
          <w:b w:val="false"/>
          <w:i w:val="false"/>
          <w:color w:val="000000"/>
          <w:sz w:val="28"/>
        </w:rPr>
        <w:t>
      импортная или специальная квота в качестве специальной защитной меры.</w:t>
      </w:r>
    </w:p>
    <w:p>
      <w:pPr>
        <w:spacing w:after="0"/>
        <w:ind w:left="0"/>
        <w:jc w:val="both"/>
      </w:pPr>
      <w:r>
        <w:rPr>
          <w:rFonts w:ascii="Times New Roman"/>
          <w:b w:val="false"/>
          <w:i w:val="false"/>
          <w:color w:val="000000"/>
          <w:sz w:val="28"/>
        </w:rPr>
        <w:t>
      Лицензирование реализуется путем выдачи уполномоченным органом участнику внешнеторговой деятельности лицензии на экспорт и (или) импорт товаров.</w:t>
      </w:r>
    </w:p>
    <w:p>
      <w:pPr>
        <w:spacing w:after="0"/>
        <w:ind w:left="0"/>
        <w:jc w:val="both"/>
      </w:pPr>
      <w:r>
        <w:rPr>
          <w:rFonts w:ascii="Times New Roman"/>
          <w:b w:val="false"/>
          <w:i w:val="false"/>
          <w:color w:val="000000"/>
          <w:sz w:val="28"/>
        </w:rPr>
        <w:t>
      Лицензии, выданные уполномоченным органом одного государства-члена, признаются всеми другими государствами-членами.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018" w:id="867"/>
    <w:p>
      <w:pPr>
        <w:spacing w:after="0"/>
        <w:ind w:left="0"/>
        <w:jc w:val="both"/>
      </w:pPr>
      <w:r>
        <w:rPr>
          <w:rFonts w:ascii="Times New Roman"/>
          <w:b w:val="false"/>
          <w:i w:val="false"/>
          <w:color w:val="000000"/>
          <w:sz w:val="28"/>
        </w:rPr>
        <w:t>
      48. Правила выдачи лицензий и разрешений на экспорт и (или) импорт товаров, включенных в единый перечень товаров, утверждаются Комиссией.</w:t>
      </w:r>
    </w:p>
    <w:bookmarkEnd w:id="867"/>
    <w:bookmarkStart w:name="z3394" w:id="868"/>
    <w:p>
      <w:pPr>
        <w:spacing w:after="0"/>
        <w:ind w:left="0"/>
        <w:jc w:val="both"/>
      </w:pPr>
      <w:r>
        <w:rPr>
          <w:rFonts w:ascii="Times New Roman"/>
          <w:b w:val="false"/>
          <w:i w:val="false"/>
          <w:color w:val="000000"/>
          <w:sz w:val="28"/>
        </w:rPr>
        <w:t>
      Порядок выдачи (оформления) лицензии, ее структура и формат в форме электронного документа утверждаются Комиссией, а до их утверждения определяются в соответствии с законодательством государства-члена.</w:t>
      </w:r>
    </w:p>
    <w:bookmarkEnd w:id="8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Закона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1019" w:id="869"/>
    <w:p>
      <w:pPr>
        <w:spacing w:after="0"/>
        <w:ind w:left="0"/>
        <w:jc w:val="both"/>
      </w:pPr>
      <w:r>
        <w:rPr>
          <w:rFonts w:ascii="Times New Roman"/>
          <w:b w:val="false"/>
          <w:i w:val="false"/>
          <w:color w:val="000000"/>
          <w:sz w:val="28"/>
        </w:rPr>
        <w:t>
      49. Уполномоченными органами выдаются следующие виды лицензий:</w:t>
      </w:r>
    </w:p>
    <w:bookmarkEnd w:id="869"/>
    <w:p>
      <w:pPr>
        <w:spacing w:after="0"/>
        <w:ind w:left="0"/>
        <w:jc w:val="both"/>
      </w:pPr>
      <w:r>
        <w:rPr>
          <w:rFonts w:ascii="Times New Roman"/>
          <w:b w:val="false"/>
          <w:i w:val="false"/>
          <w:color w:val="000000"/>
          <w:sz w:val="28"/>
        </w:rPr>
        <w:t>
      разовая лицензия;</w:t>
      </w:r>
    </w:p>
    <w:p>
      <w:pPr>
        <w:spacing w:after="0"/>
        <w:ind w:left="0"/>
        <w:jc w:val="both"/>
      </w:pPr>
      <w:r>
        <w:rPr>
          <w:rFonts w:ascii="Times New Roman"/>
          <w:b w:val="false"/>
          <w:i w:val="false"/>
          <w:color w:val="000000"/>
          <w:sz w:val="28"/>
        </w:rPr>
        <w:t>
      генеральная лицензия;</w:t>
      </w:r>
    </w:p>
    <w:p>
      <w:pPr>
        <w:spacing w:after="0"/>
        <w:ind w:left="0"/>
        <w:jc w:val="both"/>
      </w:pPr>
      <w:r>
        <w:rPr>
          <w:rFonts w:ascii="Times New Roman"/>
          <w:b w:val="false"/>
          <w:i w:val="false"/>
          <w:color w:val="000000"/>
          <w:sz w:val="28"/>
        </w:rPr>
        <w:t>
      исключительная лицензия.</w:t>
      </w:r>
    </w:p>
    <w:p>
      <w:pPr>
        <w:spacing w:after="0"/>
        <w:ind w:left="0"/>
        <w:jc w:val="both"/>
      </w:pPr>
      <w:r>
        <w:rPr>
          <w:rFonts w:ascii="Times New Roman"/>
          <w:b w:val="false"/>
          <w:i w:val="false"/>
          <w:color w:val="000000"/>
          <w:sz w:val="28"/>
        </w:rPr>
        <w:t>
      Выдача генеральных и исключительных лицензий осуществляется в случаях, определяемых Комиссией.</w:t>
      </w:r>
    </w:p>
    <w:bookmarkStart w:name="z1020" w:id="870"/>
    <w:p>
      <w:pPr>
        <w:spacing w:after="0"/>
        <w:ind w:left="0"/>
        <w:jc w:val="left"/>
      </w:pPr>
      <w:r>
        <w:rPr>
          <w:rFonts w:ascii="Times New Roman"/>
          <w:b/>
          <w:i w:val="false"/>
          <w:color w:val="000000"/>
        </w:rPr>
        <w:t xml:space="preserve"> X. Применение мер в одностороннем порядке</w:t>
      </w:r>
    </w:p>
    <w:bookmarkEnd w:id="870"/>
    <w:bookmarkStart w:name="z1021" w:id="871"/>
    <w:p>
      <w:pPr>
        <w:spacing w:after="0"/>
        <w:ind w:left="0"/>
        <w:jc w:val="both"/>
      </w:pPr>
      <w:r>
        <w:rPr>
          <w:rFonts w:ascii="Times New Roman"/>
          <w:b w:val="false"/>
          <w:i w:val="false"/>
          <w:color w:val="000000"/>
          <w:sz w:val="28"/>
        </w:rPr>
        <w:t xml:space="preserve">
      50. В исключительных случаях по основаниям, предусмотренным </w:t>
      </w:r>
      <w:r>
        <w:rPr>
          <w:rFonts w:ascii="Times New Roman"/>
          <w:b w:val="false"/>
          <w:i w:val="false"/>
          <w:color w:val="000000"/>
          <w:sz w:val="28"/>
        </w:rPr>
        <w:t>разделами VII</w:t>
      </w:r>
      <w:r>
        <w:rPr>
          <w:rFonts w:ascii="Times New Roman"/>
          <w:b w:val="false"/>
          <w:i w:val="false"/>
          <w:color w:val="000000"/>
          <w:sz w:val="28"/>
        </w:rPr>
        <w:t xml:space="preserve"> и </w:t>
      </w:r>
      <w:r>
        <w:rPr>
          <w:rFonts w:ascii="Times New Roman"/>
          <w:b w:val="false"/>
          <w:i w:val="false"/>
          <w:color w:val="000000"/>
          <w:sz w:val="28"/>
        </w:rPr>
        <w:t>VIII</w:t>
      </w:r>
      <w:r>
        <w:rPr>
          <w:rFonts w:ascii="Times New Roman"/>
          <w:b w:val="false"/>
          <w:i w:val="false"/>
          <w:color w:val="000000"/>
          <w:sz w:val="28"/>
        </w:rPr>
        <w:t xml:space="preserve"> настоящего Протокола, государства-члены в торговле с третьими странами могут в одностороннем порядке вводить временные меры, в том числе по основаниям, отличным от указанных в </w:t>
      </w:r>
      <w:r>
        <w:rPr>
          <w:rFonts w:ascii="Times New Roman"/>
          <w:b w:val="false"/>
          <w:i w:val="false"/>
          <w:color w:val="000000"/>
          <w:sz w:val="28"/>
        </w:rPr>
        <w:t>разделах III</w:t>
      </w:r>
      <w:r>
        <w:rPr>
          <w:rFonts w:ascii="Times New Roman"/>
          <w:b w:val="false"/>
          <w:i w:val="false"/>
          <w:color w:val="000000"/>
          <w:sz w:val="28"/>
        </w:rPr>
        <w:t xml:space="preserve"> и </w:t>
      </w:r>
      <w:r>
        <w:rPr>
          <w:rFonts w:ascii="Times New Roman"/>
          <w:b w:val="false"/>
          <w:i w:val="false"/>
          <w:color w:val="000000"/>
          <w:sz w:val="28"/>
        </w:rPr>
        <w:t>IV</w:t>
      </w:r>
      <w:r>
        <w:rPr>
          <w:rFonts w:ascii="Times New Roman"/>
          <w:b w:val="false"/>
          <w:i w:val="false"/>
          <w:color w:val="000000"/>
          <w:sz w:val="28"/>
        </w:rPr>
        <w:t xml:space="preserve"> настоящего Протокола.</w:t>
      </w:r>
    </w:p>
    <w:bookmarkEnd w:id="871"/>
    <w:bookmarkStart w:name="z1022" w:id="872"/>
    <w:p>
      <w:pPr>
        <w:spacing w:after="0"/>
        <w:ind w:left="0"/>
        <w:jc w:val="both"/>
      </w:pPr>
      <w:r>
        <w:rPr>
          <w:rFonts w:ascii="Times New Roman"/>
          <w:b w:val="false"/>
          <w:i w:val="false"/>
          <w:color w:val="000000"/>
          <w:sz w:val="28"/>
        </w:rPr>
        <w:t>
      51. Государство-член, вводящее временную меру, заблаговременно, но не позднее 3 календарных дней до даты ее введения, уведомляет об этом Комиссию и вносит предложение о введении такой меры на таможенной территории Союза.</w:t>
      </w:r>
    </w:p>
    <w:bookmarkEnd w:id="872"/>
    <w:bookmarkStart w:name="z1023" w:id="873"/>
    <w:p>
      <w:pPr>
        <w:spacing w:after="0"/>
        <w:ind w:left="0"/>
        <w:jc w:val="both"/>
      </w:pPr>
      <w:r>
        <w:rPr>
          <w:rFonts w:ascii="Times New Roman"/>
          <w:b w:val="false"/>
          <w:i w:val="false"/>
          <w:color w:val="000000"/>
          <w:sz w:val="28"/>
        </w:rPr>
        <w:t>
      52. Комиссия рассматривает предложение государства-члена о введении временной меры и по итогам рассмотрения предложения государства-члена может принять решение о введении такой меры на таможенной территории Союза.</w:t>
      </w:r>
    </w:p>
    <w:bookmarkEnd w:id="873"/>
    <w:bookmarkStart w:name="z1024" w:id="874"/>
    <w:p>
      <w:pPr>
        <w:spacing w:after="0"/>
        <w:ind w:left="0"/>
        <w:jc w:val="both"/>
      </w:pPr>
      <w:r>
        <w:rPr>
          <w:rFonts w:ascii="Times New Roman"/>
          <w:b w:val="false"/>
          <w:i w:val="false"/>
          <w:color w:val="000000"/>
          <w:sz w:val="28"/>
        </w:rPr>
        <w:t>
      53. Срок действия такой меры в данном случае устанавливается Комиссией.</w:t>
      </w:r>
    </w:p>
    <w:bookmarkEnd w:id="874"/>
    <w:bookmarkStart w:name="z1025" w:id="875"/>
    <w:p>
      <w:pPr>
        <w:spacing w:after="0"/>
        <w:ind w:left="0"/>
        <w:jc w:val="both"/>
      </w:pPr>
      <w:r>
        <w:rPr>
          <w:rFonts w:ascii="Times New Roman"/>
          <w:b w:val="false"/>
          <w:i w:val="false"/>
          <w:color w:val="000000"/>
          <w:sz w:val="28"/>
        </w:rPr>
        <w:t>
      54. В случае если решение о введении временной меры на таможенной территории Союза не принято, Комиссия информирует государство-член, которое ввело временную меру, и таможенные органы государств-членов о том, что временная мера действует не более 6 месяцев с даты ее введения.</w:t>
      </w:r>
    </w:p>
    <w:bookmarkEnd w:id="875"/>
    <w:bookmarkStart w:name="z1026" w:id="876"/>
    <w:p>
      <w:pPr>
        <w:spacing w:after="0"/>
        <w:ind w:left="0"/>
        <w:jc w:val="both"/>
      </w:pPr>
      <w:r>
        <w:rPr>
          <w:rFonts w:ascii="Times New Roman"/>
          <w:b w:val="false"/>
          <w:i w:val="false"/>
          <w:color w:val="000000"/>
          <w:sz w:val="28"/>
        </w:rPr>
        <w:t>
      55. На основании полученного от государства-члена уведомления о введении временной меры Комиссия незамедлительно информирует таможенные органы государств-членов о введении одним из государств-членов временной меры с указанием:</w:t>
      </w:r>
    </w:p>
    <w:bookmarkEnd w:id="876"/>
    <w:p>
      <w:pPr>
        <w:spacing w:after="0"/>
        <w:ind w:left="0"/>
        <w:jc w:val="both"/>
      </w:pPr>
      <w:r>
        <w:rPr>
          <w:rFonts w:ascii="Times New Roman"/>
          <w:b w:val="false"/>
          <w:i w:val="false"/>
          <w:color w:val="000000"/>
          <w:sz w:val="28"/>
        </w:rPr>
        <w:t>
      1) наименования нормативного правового акта государства-члена, в соответствии с которым вводится временная мера;</w:t>
      </w:r>
    </w:p>
    <w:p>
      <w:pPr>
        <w:spacing w:after="0"/>
        <w:ind w:left="0"/>
        <w:jc w:val="both"/>
      </w:pPr>
      <w:r>
        <w:rPr>
          <w:rFonts w:ascii="Times New Roman"/>
          <w:b w:val="false"/>
          <w:i w:val="false"/>
          <w:color w:val="000000"/>
          <w:sz w:val="28"/>
        </w:rPr>
        <w:t>
      2) наименования товара и его кода ТН ВЭД ЕАЭС;</w:t>
      </w:r>
    </w:p>
    <w:p>
      <w:pPr>
        <w:spacing w:after="0"/>
        <w:ind w:left="0"/>
        <w:jc w:val="both"/>
      </w:pPr>
      <w:r>
        <w:rPr>
          <w:rFonts w:ascii="Times New Roman"/>
          <w:b w:val="false"/>
          <w:i w:val="false"/>
          <w:color w:val="000000"/>
          <w:sz w:val="28"/>
        </w:rPr>
        <w:t>
      3) даты введения временной меры и срока ее действия.</w:t>
      </w:r>
    </w:p>
    <w:bookmarkStart w:name="z1027" w:id="877"/>
    <w:p>
      <w:pPr>
        <w:spacing w:after="0"/>
        <w:ind w:left="0"/>
        <w:jc w:val="both"/>
      </w:pPr>
      <w:r>
        <w:rPr>
          <w:rFonts w:ascii="Times New Roman"/>
          <w:b w:val="false"/>
          <w:i w:val="false"/>
          <w:color w:val="000000"/>
          <w:sz w:val="28"/>
        </w:rPr>
        <w:t xml:space="preserve">
      56. После получения указанной в </w:t>
      </w:r>
      <w:r>
        <w:rPr>
          <w:rFonts w:ascii="Times New Roman"/>
          <w:b w:val="false"/>
          <w:i w:val="false"/>
          <w:color w:val="000000"/>
          <w:sz w:val="28"/>
        </w:rPr>
        <w:t>пункте 55</w:t>
      </w:r>
      <w:r>
        <w:rPr>
          <w:rFonts w:ascii="Times New Roman"/>
          <w:b w:val="false"/>
          <w:i w:val="false"/>
          <w:color w:val="000000"/>
          <w:sz w:val="28"/>
        </w:rPr>
        <w:t xml:space="preserve"> настоящего Протокола информации таможенные органы государств-членов не допускают:</w:t>
      </w:r>
    </w:p>
    <w:bookmarkEnd w:id="877"/>
    <w:p>
      <w:pPr>
        <w:spacing w:after="0"/>
        <w:ind w:left="0"/>
        <w:jc w:val="both"/>
      </w:pPr>
      <w:r>
        <w:rPr>
          <w:rFonts w:ascii="Times New Roman"/>
          <w:b w:val="false"/>
          <w:i w:val="false"/>
          <w:color w:val="000000"/>
          <w:sz w:val="28"/>
        </w:rPr>
        <w:t>
      вывоз соответствующих товаров, происходящих с территории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w:t>
      </w:r>
    </w:p>
    <w:p>
      <w:pPr>
        <w:spacing w:after="0"/>
        <w:ind w:left="0"/>
        <w:jc w:val="both"/>
      </w:pPr>
      <w:r>
        <w:rPr>
          <w:rFonts w:ascii="Times New Roman"/>
          <w:b w:val="false"/>
          <w:i w:val="false"/>
          <w:color w:val="000000"/>
          <w:sz w:val="28"/>
        </w:rPr>
        <w:t>
      ввоз соответствующих товаров, предназначенных для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 При этом государства-члены, не применяющие временную меру, предпринимают необходимые усилия, направленные на недопущение ввоза соответствующих товаров на территорию государства-члена, применившего временную меру.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Протоколу о мерах</w:t>
            </w:r>
            <w:r>
              <w:br/>
            </w:r>
            <w:r>
              <w:rPr>
                <w:rFonts w:ascii="Times New Roman"/>
                <w:b w:val="false"/>
                <w:i w:val="false"/>
                <w:color w:val="000000"/>
                <w:sz w:val="20"/>
              </w:rPr>
              <w:t>нетарифного регулирования</w:t>
            </w:r>
            <w:r>
              <w:br/>
            </w:r>
            <w:r>
              <w:rPr>
                <w:rFonts w:ascii="Times New Roman"/>
                <w:b w:val="false"/>
                <w:i w:val="false"/>
                <w:color w:val="000000"/>
                <w:sz w:val="20"/>
              </w:rPr>
              <w:t>в отношении третьих стран</w:t>
            </w:r>
          </w:p>
        </w:tc>
      </w:tr>
    </w:tbl>
    <w:bookmarkStart w:name="z1029" w:id="878"/>
    <w:p>
      <w:pPr>
        <w:spacing w:after="0"/>
        <w:ind w:left="0"/>
        <w:jc w:val="left"/>
      </w:pPr>
      <w:r>
        <w:rPr>
          <w:rFonts w:ascii="Times New Roman"/>
          <w:b/>
          <w:i w:val="false"/>
          <w:color w:val="000000"/>
        </w:rPr>
        <w:t xml:space="preserve"> Правила выдачи лицензий и разрешений на экспорт и (или) импорт товаров</w:t>
      </w:r>
    </w:p>
    <w:bookmarkEnd w:id="878"/>
    <w:p>
      <w:pPr>
        <w:spacing w:after="0"/>
        <w:ind w:left="0"/>
        <w:jc w:val="both"/>
      </w:pPr>
      <w:r>
        <w:rPr>
          <w:rFonts w:ascii="Times New Roman"/>
          <w:b w:val="false"/>
          <w:i w:val="false"/>
          <w:color w:val="ff0000"/>
          <w:sz w:val="28"/>
        </w:rPr>
        <w:t xml:space="preserve">
      Сноска. Приложение утратило силу Законом РК от 19.04.2024 </w:t>
      </w:r>
      <w:r>
        <w:rPr>
          <w:rFonts w:ascii="Times New Roman"/>
          <w:b w:val="false"/>
          <w:i w:val="false"/>
          <w:color w:val="ff0000"/>
          <w:sz w:val="28"/>
        </w:rPr>
        <w:t>№ 75-VIII</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8</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bookmarkStart w:name="z1066" w:id="879"/>
    <w:p>
      <w:pPr>
        <w:spacing w:after="0"/>
        <w:ind w:left="0"/>
        <w:jc w:val="left"/>
      </w:pPr>
      <w:r>
        <w:rPr>
          <w:rFonts w:ascii="Times New Roman"/>
          <w:b/>
          <w:i w:val="false"/>
          <w:color w:val="000000"/>
        </w:rPr>
        <w:t xml:space="preserve"> ПРОТОКОЛ</w:t>
      </w:r>
      <w:r>
        <w:br/>
      </w:r>
      <w:r>
        <w:rPr>
          <w:rFonts w:ascii="Times New Roman"/>
          <w:b/>
          <w:i w:val="false"/>
          <w:color w:val="000000"/>
        </w:rPr>
        <w:t>о применении специальных защитных, антидемпинговых и компенсационных мер по отношению к третьим странам</w:t>
      </w:r>
    </w:p>
    <w:bookmarkEnd w:id="879"/>
    <w:p>
      <w:pPr>
        <w:spacing w:after="0"/>
        <w:ind w:left="0"/>
        <w:jc w:val="both"/>
      </w:pPr>
      <w:r>
        <w:rPr>
          <w:rFonts w:ascii="Times New Roman"/>
          <w:b w:val="false"/>
          <w:i w:val="false"/>
          <w:color w:val="ff0000"/>
          <w:sz w:val="28"/>
        </w:rPr>
        <w:t xml:space="preserve">
      Сноска. В протоколе по тексту слово "плательщику" исключены Законом РК от 14.06.2021 </w:t>
      </w:r>
      <w:r>
        <w:rPr>
          <w:rFonts w:ascii="Times New Roman"/>
          <w:b w:val="false"/>
          <w:i w:val="false"/>
          <w:color w:val="ff0000"/>
          <w:sz w:val="28"/>
        </w:rPr>
        <w:t>№ 50-VII</w:t>
      </w:r>
      <w:r>
        <w:rPr>
          <w:rFonts w:ascii="Times New Roman"/>
          <w:b w:val="false"/>
          <w:i w:val="false"/>
          <w:color w:val="ff0000"/>
          <w:sz w:val="28"/>
        </w:rPr>
        <w:t>.</w:t>
      </w:r>
    </w:p>
    <w:bookmarkStart w:name="z1067" w:id="880"/>
    <w:p>
      <w:pPr>
        <w:spacing w:after="0"/>
        <w:ind w:left="0"/>
        <w:jc w:val="left"/>
      </w:pPr>
      <w:r>
        <w:rPr>
          <w:rFonts w:ascii="Times New Roman"/>
          <w:b/>
          <w:i w:val="false"/>
          <w:color w:val="000000"/>
        </w:rPr>
        <w:t xml:space="preserve"> I. Общие положения</w:t>
      </w:r>
    </w:p>
    <w:bookmarkEnd w:id="880"/>
    <w:bookmarkStart w:name="z1068" w:id="881"/>
    <w:p>
      <w:pPr>
        <w:spacing w:after="0"/>
        <w:ind w:left="0"/>
        <w:jc w:val="both"/>
      </w:pPr>
      <w:r>
        <w:rPr>
          <w:rFonts w:ascii="Times New Roman"/>
          <w:b w:val="false"/>
          <w:i w:val="false"/>
          <w:color w:val="000000"/>
          <w:sz w:val="28"/>
        </w:rPr>
        <w:t xml:space="preserve">
      1. Настоящий Протокол разработан в соответствии со </w:t>
      </w:r>
      <w:r>
        <w:rPr>
          <w:rFonts w:ascii="Times New Roman"/>
          <w:b w:val="false"/>
          <w:i w:val="false"/>
          <w:color w:val="000000"/>
          <w:sz w:val="28"/>
        </w:rPr>
        <w:t>статьями 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Договора о Евразийском экономическом союзе (далее – Договор) и определяет применение специальных защитных, антидемпинговых и компенсационных мер по отношению к третьим странам в целях защиты экономических интересов производителей товаров в Союзе.</w:t>
      </w:r>
    </w:p>
    <w:bookmarkEnd w:id="881"/>
    <w:bookmarkStart w:name="z1069" w:id="882"/>
    <w:p>
      <w:pPr>
        <w:spacing w:after="0"/>
        <w:ind w:left="0"/>
        <w:jc w:val="both"/>
      </w:pPr>
      <w:r>
        <w:rPr>
          <w:rFonts w:ascii="Times New Roman"/>
          <w:b w:val="false"/>
          <w:i w:val="false"/>
          <w:color w:val="000000"/>
          <w:sz w:val="28"/>
        </w:rPr>
        <w:t>
      2. Понятия, используемые в настоящем Протоколе, означают следующее:</w:t>
      </w:r>
    </w:p>
    <w:bookmarkEnd w:id="882"/>
    <w:bookmarkStart w:name="z1070" w:id="883"/>
    <w:p>
      <w:pPr>
        <w:spacing w:after="0"/>
        <w:ind w:left="0"/>
        <w:jc w:val="both"/>
      </w:pPr>
      <w:r>
        <w:rPr>
          <w:rFonts w:ascii="Times New Roman"/>
          <w:b w:val="false"/>
          <w:i w:val="false"/>
          <w:color w:val="000000"/>
          <w:sz w:val="28"/>
        </w:rPr>
        <w:t>
      "аналогичный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w:t>
      </w:r>
    </w:p>
    <w:bookmarkEnd w:id="883"/>
    <w:bookmarkStart w:name="z1071" w:id="884"/>
    <w:p>
      <w:pPr>
        <w:spacing w:after="0"/>
        <w:ind w:left="0"/>
        <w:jc w:val="both"/>
      </w:pPr>
      <w:r>
        <w:rPr>
          <w:rFonts w:ascii="Times New Roman"/>
          <w:b w:val="false"/>
          <w:i w:val="false"/>
          <w:color w:val="000000"/>
          <w:sz w:val="28"/>
        </w:rPr>
        <w:t>
      "антидемпинговая мера" – мера по противодействию демпинговому импорту, которая применяется посредством введения антидемпинговой пошлины, в том числе предварительной антидемпинговой пошлины, или одобрения добровольных ценовых обязательств, принятых экспортером;</w:t>
      </w:r>
    </w:p>
    <w:bookmarkEnd w:id="884"/>
    <w:bookmarkStart w:name="z1072" w:id="885"/>
    <w:p>
      <w:pPr>
        <w:spacing w:after="0"/>
        <w:ind w:left="0"/>
        <w:jc w:val="both"/>
      </w:pPr>
      <w:r>
        <w:rPr>
          <w:rFonts w:ascii="Times New Roman"/>
          <w:b w:val="false"/>
          <w:i w:val="false"/>
          <w:color w:val="000000"/>
          <w:sz w:val="28"/>
        </w:rPr>
        <w:t>
      "антидемпинговая пошлина" – пошлина, которая применяется при введении антидемпинговой меры и взимается таможенными органами государств-членов независимо от ввозной таможенной пошлины;</w:t>
      </w:r>
    </w:p>
    <w:bookmarkEnd w:id="885"/>
    <w:bookmarkStart w:name="z1073" w:id="886"/>
    <w:p>
      <w:pPr>
        <w:spacing w:after="0"/>
        <w:ind w:left="0"/>
        <w:jc w:val="both"/>
      </w:pPr>
      <w:r>
        <w:rPr>
          <w:rFonts w:ascii="Times New Roman"/>
          <w:b w:val="false"/>
          <w:i w:val="false"/>
          <w:color w:val="000000"/>
          <w:sz w:val="28"/>
        </w:rPr>
        <w:t>
      "демпинговая маржа" – выраженное в процентах отношение нормальной стоимости товара за вычетом экспортной цены этого товара к его экспортной цене либо разница между нормальной стоимостью товара и его экспортной ценой, выраженная в абсолютных показателях;</w:t>
      </w:r>
    </w:p>
    <w:bookmarkEnd w:id="886"/>
    <w:bookmarkStart w:name="z1074" w:id="887"/>
    <w:p>
      <w:pPr>
        <w:spacing w:after="0"/>
        <w:ind w:left="0"/>
        <w:jc w:val="both"/>
      </w:pPr>
      <w:r>
        <w:rPr>
          <w:rFonts w:ascii="Times New Roman"/>
          <w:b w:val="false"/>
          <w:i w:val="false"/>
          <w:color w:val="000000"/>
          <w:sz w:val="28"/>
        </w:rPr>
        <w:t>
      "импортная квота" - объем (в натуральном и (или) стоимостном выражении) импорта товара на таможенную территорию Союза, свыше которого товар на таможенную территорию Союза не поставляется;</w:t>
      </w:r>
    </w:p>
    <w:bookmarkEnd w:id="887"/>
    <w:bookmarkStart w:name="z1075" w:id="888"/>
    <w:p>
      <w:pPr>
        <w:spacing w:after="0"/>
        <w:ind w:left="0"/>
        <w:jc w:val="both"/>
      </w:pPr>
      <w:r>
        <w:rPr>
          <w:rFonts w:ascii="Times New Roman"/>
          <w:b w:val="false"/>
          <w:i w:val="false"/>
          <w:color w:val="000000"/>
          <w:sz w:val="28"/>
        </w:rPr>
        <w:t>
      "компенсационная мера" – мера по нейтрализации воздействия специфической субсидии экспортирующей третьей страны на отрасль экономики государств-членов, применяемая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bookmarkEnd w:id="888"/>
    <w:bookmarkStart w:name="z1076" w:id="889"/>
    <w:p>
      <w:pPr>
        <w:spacing w:after="0"/>
        <w:ind w:left="0"/>
        <w:jc w:val="both"/>
      </w:pPr>
      <w:r>
        <w:rPr>
          <w:rFonts w:ascii="Times New Roman"/>
          <w:b w:val="false"/>
          <w:i w:val="false"/>
          <w:color w:val="000000"/>
          <w:sz w:val="28"/>
        </w:rPr>
        <w:t>
      "компенсационная пошлина" – пошлина, которая применяется при введении компенсационной меры и взимается таможенными органами государств-членов независимо от ввозной таможенной пошлины;</w:t>
      </w:r>
    </w:p>
    <w:bookmarkEnd w:id="889"/>
    <w:bookmarkStart w:name="z1077" w:id="890"/>
    <w:p>
      <w:pPr>
        <w:spacing w:after="0"/>
        <w:ind w:left="0"/>
        <w:jc w:val="both"/>
      </w:pPr>
      <w:r>
        <w:rPr>
          <w:rFonts w:ascii="Times New Roman"/>
          <w:b w:val="false"/>
          <w:i w:val="false"/>
          <w:color w:val="000000"/>
          <w:sz w:val="28"/>
        </w:rPr>
        <w:t>
      "материальный ущерб отрасли экономики государств-членов" – подтвержденное доказательствами ухудшение положения отрасли экономики государств-членов, которое может выражаться, в частности, в сокращении объема производства аналогичного товара в государствах-членах и объема его реализации на рынке государств-членов,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государств-членов и уровень инвестиций в данную отрасль экономики государств-членов;</w:t>
      </w:r>
    </w:p>
    <w:bookmarkEnd w:id="890"/>
    <w:bookmarkStart w:name="z1078" w:id="891"/>
    <w:p>
      <w:pPr>
        <w:spacing w:after="0"/>
        <w:ind w:left="0"/>
        <w:jc w:val="both"/>
      </w:pPr>
      <w:r>
        <w:rPr>
          <w:rFonts w:ascii="Times New Roman"/>
          <w:b w:val="false"/>
          <w:i w:val="false"/>
          <w:color w:val="000000"/>
          <w:sz w:val="28"/>
        </w:rPr>
        <w:t>
      "непосредственно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в процессе потребления товар, который является или может стать объектом расследования (повторного расследования);</w:t>
      </w:r>
    </w:p>
    <w:bookmarkEnd w:id="891"/>
    <w:bookmarkStart w:name="z1079" w:id="892"/>
    <w:p>
      <w:pPr>
        <w:spacing w:after="0"/>
        <w:ind w:left="0"/>
        <w:jc w:val="both"/>
      </w:pPr>
      <w:r>
        <w:rPr>
          <w:rFonts w:ascii="Times New Roman"/>
          <w:b w:val="false"/>
          <w:i w:val="false"/>
          <w:color w:val="000000"/>
          <w:sz w:val="28"/>
        </w:rPr>
        <w:t>
      "обычный ход торговли" – купля-продажа аналогичного товара на рынке экспортирующей третьей страны по цене не ниже его средневзвешенной себестоимости, определяемой исходя из средневзвешенных издержек производства и средневзвешенных торговых, административных и общих издержек;</w:t>
      </w:r>
    </w:p>
    <w:bookmarkEnd w:id="892"/>
    <w:bookmarkStart w:name="z1080" w:id="8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"предварительная антидемпинговая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демпингового импорта и обусловленного этим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bookmarkEnd w:id="893"/>
    <w:bookmarkStart w:name="z1082" w:id="894"/>
    <w:p>
      <w:pPr>
        <w:spacing w:after="0"/>
        <w:ind w:left="0"/>
        <w:jc w:val="both"/>
      </w:pPr>
      <w:r>
        <w:rPr>
          <w:rFonts w:ascii="Times New Roman"/>
          <w:b w:val="false"/>
          <w:i w:val="false"/>
          <w:color w:val="000000"/>
          <w:sz w:val="28"/>
        </w:rPr>
        <w:t>
      "предварительная компенсационная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субсидируемого импорта и обусловленного этим импортом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bookmarkEnd w:id="894"/>
    <w:bookmarkStart w:name="z1083" w:id="895"/>
    <w:p>
      <w:pPr>
        <w:spacing w:after="0"/>
        <w:ind w:left="0"/>
        <w:jc w:val="both"/>
      </w:pPr>
      <w:r>
        <w:rPr>
          <w:rFonts w:ascii="Times New Roman"/>
          <w:b w:val="false"/>
          <w:i w:val="false"/>
          <w:color w:val="000000"/>
          <w:sz w:val="28"/>
        </w:rPr>
        <w:t>
      "предварительная специальная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возросшего импорта, который нанес или угрожает нанести серьезный ущерб отрасли экономики государств-членов;</w:t>
      </w:r>
    </w:p>
    <w:bookmarkEnd w:id="895"/>
    <w:bookmarkStart w:name="z1084" w:id="896"/>
    <w:p>
      <w:pPr>
        <w:spacing w:after="0"/>
        <w:ind w:left="0"/>
        <w:jc w:val="both"/>
      </w:pPr>
      <w:r>
        <w:rPr>
          <w:rFonts w:ascii="Times New Roman"/>
          <w:b w:val="false"/>
          <w:i w:val="false"/>
          <w:color w:val="000000"/>
          <w:sz w:val="28"/>
        </w:rPr>
        <w:t>
      "предшествующий период" – 3 календарных года, непосредственно предшествующие дате подачи заявления о проведении расследования, за которые имеются необходимые статистические данные;</w:t>
      </w:r>
    </w:p>
    <w:bookmarkEnd w:id="896"/>
    <w:bookmarkStart w:name="z1085" w:id="897"/>
    <w:p>
      <w:pPr>
        <w:spacing w:after="0"/>
        <w:ind w:left="0"/>
        <w:jc w:val="both"/>
      </w:pPr>
      <w:r>
        <w:rPr>
          <w:rFonts w:ascii="Times New Roman"/>
          <w:b w:val="false"/>
          <w:i w:val="false"/>
          <w:color w:val="000000"/>
          <w:sz w:val="28"/>
        </w:rPr>
        <w:t>
      "связанные лица" – лица, которые отвечают одному или нескольким из следующих критериев:</w:t>
      </w:r>
    </w:p>
    <w:bookmarkEnd w:id="897"/>
    <w:p>
      <w:pPr>
        <w:spacing w:after="0"/>
        <w:ind w:left="0"/>
        <w:jc w:val="both"/>
      </w:pPr>
      <w:r>
        <w:rPr>
          <w:rFonts w:ascii="Times New Roman"/>
          <w:b w:val="false"/>
          <w:i w:val="false"/>
          <w:color w:val="000000"/>
          <w:sz w:val="28"/>
        </w:rPr>
        <w:t>
      каждое из этих лиц является сотрудником или руководителем организации, созданной с участием другого лица;</w:t>
      </w:r>
    </w:p>
    <w:p>
      <w:pPr>
        <w:spacing w:after="0"/>
        <w:ind w:left="0"/>
        <w:jc w:val="both"/>
      </w:pPr>
      <w:r>
        <w:rPr>
          <w:rFonts w:ascii="Times New Roman"/>
          <w:b w:val="false"/>
          <w:i w:val="false"/>
          <w:color w:val="000000"/>
          <w:sz w:val="28"/>
        </w:rPr>
        <w:t>
      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pPr>
        <w:spacing w:after="0"/>
        <w:ind w:left="0"/>
        <w:jc w:val="both"/>
      </w:pPr>
      <w:r>
        <w:rPr>
          <w:rFonts w:ascii="Times New Roman"/>
          <w:b w:val="false"/>
          <w:i w:val="false"/>
          <w:color w:val="000000"/>
          <w:sz w:val="28"/>
        </w:rPr>
        <w:t>
      лица являются работодателями и работниками одной организации;</w:t>
      </w:r>
    </w:p>
    <w:p>
      <w:pPr>
        <w:spacing w:after="0"/>
        <w:ind w:left="0"/>
        <w:jc w:val="both"/>
      </w:pPr>
      <w:r>
        <w:rPr>
          <w:rFonts w:ascii="Times New Roman"/>
          <w:b w:val="false"/>
          <w:i w:val="false"/>
          <w:color w:val="000000"/>
          <w:sz w:val="28"/>
        </w:rPr>
        <w:t>
      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p>
    <w:p>
      <w:pPr>
        <w:spacing w:after="0"/>
        <w:ind w:left="0"/>
        <w:jc w:val="both"/>
      </w:pPr>
      <w:r>
        <w:rPr>
          <w:rFonts w:ascii="Times New Roman"/>
          <w:b w:val="false"/>
          <w:i w:val="false"/>
          <w:color w:val="000000"/>
          <w:sz w:val="28"/>
        </w:rPr>
        <w:t>
      одно из лиц прямо или косвенно контролирует другое лицо;</w:t>
      </w:r>
    </w:p>
    <w:p>
      <w:pPr>
        <w:spacing w:after="0"/>
        <w:ind w:left="0"/>
        <w:jc w:val="both"/>
      </w:pPr>
      <w:r>
        <w:rPr>
          <w:rFonts w:ascii="Times New Roman"/>
          <w:b w:val="false"/>
          <w:i w:val="false"/>
          <w:color w:val="000000"/>
          <w:sz w:val="28"/>
        </w:rPr>
        <w:t>
      оба лица прямо или косвенно контролируются третьим лицом;</w:t>
      </w:r>
    </w:p>
    <w:p>
      <w:pPr>
        <w:spacing w:after="0"/>
        <w:ind w:left="0"/>
        <w:jc w:val="both"/>
      </w:pPr>
      <w:r>
        <w:rPr>
          <w:rFonts w:ascii="Times New Roman"/>
          <w:b w:val="false"/>
          <w:i w:val="false"/>
          <w:color w:val="000000"/>
          <w:sz w:val="28"/>
        </w:rPr>
        <w:t>
      оба лица вместе прямо или косвенно контролируют третье лицо;</w:t>
      </w:r>
    </w:p>
    <w:p>
      <w:pPr>
        <w:spacing w:after="0"/>
        <w:ind w:left="0"/>
        <w:jc w:val="both"/>
      </w:pPr>
      <w:r>
        <w:rPr>
          <w:rFonts w:ascii="Times New Roman"/>
          <w:b w:val="false"/>
          <w:i w:val="false"/>
          <w:color w:val="000000"/>
          <w:sz w:val="28"/>
        </w:rPr>
        <w:t>
      лица состоят в брачных отношениях, отношениях родства или свойства, усыновителя и усыновленного, а также попечителя и подопечного.</w:t>
      </w:r>
    </w:p>
    <w:p>
      <w:pPr>
        <w:spacing w:after="0"/>
        <w:ind w:left="0"/>
        <w:jc w:val="both"/>
      </w:pPr>
      <w:r>
        <w:rPr>
          <w:rFonts w:ascii="Times New Roman"/>
          <w:b w:val="false"/>
          <w:i w:val="false"/>
          <w:color w:val="000000"/>
          <w:sz w:val="28"/>
        </w:rPr>
        <w:t>
      При этом под прямым контролем понимается возможность юридического или физического лица определять решения, принимаемые юридическим лицом, посредством совершения одного или нескольких из следующих действий:</w:t>
      </w:r>
    </w:p>
    <w:p>
      <w:pPr>
        <w:spacing w:after="0"/>
        <w:ind w:left="0"/>
        <w:jc w:val="both"/>
      </w:pPr>
      <w:r>
        <w:rPr>
          <w:rFonts w:ascii="Times New Roman"/>
          <w:b w:val="false"/>
          <w:i w:val="false"/>
          <w:color w:val="000000"/>
          <w:sz w:val="28"/>
        </w:rPr>
        <w:t>
      осуществление функций его исполнительного органа;</w:t>
      </w:r>
    </w:p>
    <w:p>
      <w:pPr>
        <w:spacing w:after="0"/>
        <w:ind w:left="0"/>
        <w:jc w:val="both"/>
      </w:pPr>
      <w:r>
        <w:rPr>
          <w:rFonts w:ascii="Times New Roman"/>
          <w:b w:val="false"/>
          <w:i w:val="false"/>
          <w:color w:val="000000"/>
          <w:sz w:val="28"/>
        </w:rPr>
        <w:t>
      получение права определять условия ведения предпринимательской деятельности юридического лица;</w:t>
      </w:r>
    </w:p>
    <w:p>
      <w:pPr>
        <w:spacing w:after="0"/>
        <w:ind w:left="0"/>
        <w:jc w:val="both"/>
      </w:pPr>
      <w:r>
        <w:rPr>
          <w:rFonts w:ascii="Times New Roman"/>
          <w:b w:val="false"/>
          <w:i w:val="false"/>
          <w:color w:val="000000"/>
          <w:sz w:val="28"/>
        </w:rPr>
        <w:t>
      распоряжение более 5 процентами общего количества голосов, приходящихся на акции (доли), составляющие уставный (складочный) капитал (фонд) юридического лица.</w:t>
      </w:r>
    </w:p>
    <w:p>
      <w:pPr>
        <w:spacing w:after="0"/>
        <w:ind w:left="0"/>
        <w:jc w:val="both"/>
      </w:pPr>
      <w:r>
        <w:rPr>
          <w:rFonts w:ascii="Times New Roman"/>
          <w:b w:val="false"/>
          <w:i w:val="false"/>
          <w:color w:val="000000"/>
          <w:sz w:val="28"/>
        </w:rPr>
        <w:t>
      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p>
    <w:bookmarkStart w:name="z1086" w:id="898"/>
    <w:p>
      <w:pPr>
        <w:spacing w:after="0"/>
        <w:ind w:left="0"/>
        <w:jc w:val="both"/>
      </w:pPr>
      <w:r>
        <w:rPr>
          <w:rFonts w:ascii="Times New Roman"/>
          <w:b w:val="false"/>
          <w:i w:val="false"/>
          <w:color w:val="000000"/>
          <w:sz w:val="28"/>
        </w:rPr>
        <w:t>
      "серьезный ущерб отрасли экономики государств-членов" – подтвержденное доказательствами общее ухудшение ситуации, связанной с производством аналогичного или непосредственно конкурирующего товара в государствах-членах, которое выражается в существенном ухудшении производственного, торгового и финансового положения отрасли экономики государств-членов и определяется, как правило, за предшествующий период;</w:t>
      </w:r>
    </w:p>
    <w:bookmarkEnd w:id="898"/>
    <w:bookmarkStart w:name="z1087" w:id="899"/>
    <w:p>
      <w:pPr>
        <w:spacing w:after="0"/>
        <w:ind w:left="0"/>
        <w:jc w:val="both"/>
      </w:pPr>
      <w:r>
        <w:rPr>
          <w:rFonts w:ascii="Times New Roman"/>
          <w:b w:val="false"/>
          <w:i w:val="false"/>
          <w:color w:val="000000"/>
          <w:sz w:val="28"/>
        </w:rPr>
        <w:t>
      "специальная защитная мера" – мера по ограничению возросшего импорта на таможенную территорию Союза, которая применяется по решению Комиссии посредством введения импортной квоты, специальной квоты или специальной пошлины, в том числе предварительной специальной пошлины;</w:t>
      </w:r>
    </w:p>
    <w:bookmarkEnd w:id="899"/>
    <w:bookmarkStart w:name="z1088" w:id="900"/>
    <w:p>
      <w:pPr>
        <w:spacing w:after="0"/>
        <w:ind w:left="0"/>
        <w:jc w:val="both"/>
      </w:pPr>
      <w:r>
        <w:rPr>
          <w:rFonts w:ascii="Times New Roman"/>
          <w:b w:val="false"/>
          <w:i w:val="false"/>
          <w:color w:val="000000"/>
          <w:sz w:val="28"/>
        </w:rPr>
        <w:t>
      "специальная квота" – объем (в натуральном и (или) стоимостном выражении) импорта товара на таможенную территорию Союза, в рамках которого товар поставляется на таможенную территорию Союза без уплаты специальной пошлины, а свыше которого – с уплатой специальной пошлины;</w:t>
      </w:r>
    </w:p>
    <w:bookmarkEnd w:id="900"/>
    <w:bookmarkStart w:name="z1089" w:id="901"/>
    <w:p>
      <w:pPr>
        <w:spacing w:after="0"/>
        <w:ind w:left="0"/>
        <w:jc w:val="both"/>
      </w:pPr>
      <w:r>
        <w:rPr>
          <w:rFonts w:ascii="Times New Roman"/>
          <w:b w:val="false"/>
          <w:i w:val="false"/>
          <w:color w:val="000000"/>
          <w:sz w:val="28"/>
        </w:rPr>
        <w:t>
      "специальная пошлина" – пошлина, которая применяется при введении специальной защитной меры и взимается таможенными органами государств-членов независимо от ввозной таможенной пошлины;</w:t>
      </w:r>
    </w:p>
    <w:bookmarkEnd w:id="901"/>
    <w:bookmarkStart w:name="z1090" w:id="902"/>
    <w:p>
      <w:pPr>
        <w:spacing w:after="0"/>
        <w:ind w:left="0"/>
        <w:jc w:val="both"/>
      </w:pPr>
      <w:r>
        <w:rPr>
          <w:rFonts w:ascii="Times New Roman"/>
          <w:b w:val="false"/>
          <w:i w:val="false"/>
          <w:color w:val="000000"/>
          <w:sz w:val="28"/>
        </w:rPr>
        <w:t>
      "субсидируемый импорт" – импорт на таможенную территорию Союза товара, при производстве, экспорте или транспортировке которого использовалась специфическая субсидия экспортирующей третьей страны;</w:t>
      </w:r>
    </w:p>
    <w:bookmarkEnd w:id="902"/>
    <w:bookmarkStart w:name="z1091" w:id="903"/>
    <w:p>
      <w:pPr>
        <w:spacing w:after="0"/>
        <w:ind w:left="0"/>
        <w:jc w:val="both"/>
      </w:pPr>
      <w:r>
        <w:rPr>
          <w:rFonts w:ascii="Times New Roman"/>
          <w:b w:val="false"/>
          <w:i w:val="false"/>
          <w:color w:val="000000"/>
          <w:sz w:val="28"/>
        </w:rPr>
        <w:t>
      "третьи страны" – страны и (или) объединения стран, не являющиеся участниками Договора, а также территории, включенные в классификатор стран мира, утверждаемый Комиссией;</w:t>
      </w:r>
    </w:p>
    <w:bookmarkEnd w:id="903"/>
    <w:bookmarkStart w:name="z1092" w:id="904"/>
    <w:p>
      <w:pPr>
        <w:spacing w:after="0"/>
        <w:ind w:left="0"/>
        <w:jc w:val="both"/>
      </w:pPr>
      <w:r>
        <w:rPr>
          <w:rFonts w:ascii="Times New Roman"/>
          <w:b w:val="false"/>
          <w:i w:val="false"/>
          <w:color w:val="000000"/>
          <w:sz w:val="28"/>
        </w:rPr>
        <w:t>
      "субсидирующий орган" – государственный орган либо орган местного самоуправления экспортирующей третьей страны или лицо, действующее по поручению соответствующего государственного органа либо органа местного самоуправления или уполномоченное соответствующим государственным органом либо органом местного самоуправления в соответствии с правовым актом или исходя из фактических обстоятельств;</w:t>
      </w:r>
    </w:p>
    <w:bookmarkEnd w:id="904"/>
    <w:bookmarkStart w:name="z1093" w:id="905"/>
    <w:p>
      <w:pPr>
        <w:spacing w:after="0"/>
        <w:ind w:left="0"/>
        <w:jc w:val="both"/>
      </w:pPr>
      <w:r>
        <w:rPr>
          <w:rFonts w:ascii="Times New Roman"/>
          <w:b w:val="false"/>
          <w:i w:val="false"/>
          <w:color w:val="000000"/>
          <w:sz w:val="28"/>
        </w:rPr>
        <w:t>
      "угроза причинения материального ущерба отрасли экономики государств-членов" – подтвержденная доказательствами неизбежность причинения материального ущерба отрасли экономики государств-членов;</w:t>
      </w:r>
    </w:p>
    <w:bookmarkEnd w:id="905"/>
    <w:bookmarkStart w:name="z1094" w:id="906"/>
    <w:p>
      <w:pPr>
        <w:spacing w:after="0"/>
        <w:ind w:left="0"/>
        <w:jc w:val="both"/>
      </w:pPr>
      <w:r>
        <w:rPr>
          <w:rFonts w:ascii="Times New Roman"/>
          <w:b w:val="false"/>
          <w:i w:val="false"/>
          <w:color w:val="000000"/>
          <w:sz w:val="28"/>
        </w:rPr>
        <w:t>
      "угроза причинения серьезного ущерба отрасли экономики государств-членов" – подтвержденная доказательствами неизбежность причинения серьезного ущерба отрасли экономики государств-членов;</w:t>
      </w:r>
    </w:p>
    <w:bookmarkEnd w:id="906"/>
    <w:bookmarkStart w:name="z1095" w:id="907"/>
    <w:p>
      <w:pPr>
        <w:spacing w:after="0"/>
        <w:ind w:left="0"/>
        <w:jc w:val="both"/>
      </w:pPr>
      <w:r>
        <w:rPr>
          <w:rFonts w:ascii="Times New Roman"/>
          <w:b w:val="false"/>
          <w:i w:val="false"/>
          <w:color w:val="000000"/>
          <w:sz w:val="28"/>
        </w:rPr>
        <w:t>
      "экспортная цена" – цена, которая уплачена или должна быть уплачена при импорте товара на таможенную территорию Союза.</w:t>
      </w:r>
    </w:p>
    <w:bookmarkEnd w:id="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законами РК от 15.02.2021 </w:t>
      </w:r>
      <w:r>
        <w:rPr>
          <w:rFonts w:ascii="Times New Roman"/>
          <w:b w:val="false"/>
          <w:i w:val="false"/>
          <w:color w:val="000000"/>
          <w:sz w:val="28"/>
        </w:rPr>
        <w:t>№ 6-VII</w:t>
      </w:r>
      <w:r>
        <w:rPr>
          <w:rFonts w:ascii="Times New Roman"/>
          <w:b w:val="false"/>
          <w:i w:val="false"/>
          <w:color w:val="ff0000"/>
          <w:sz w:val="28"/>
        </w:rPr>
        <w:t xml:space="preserve">; от 14.06.2021 </w:t>
      </w:r>
      <w:r>
        <w:rPr>
          <w:rFonts w:ascii="Times New Roman"/>
          <w:b w:val="false"/>
          <w:i w:val="false"/>
          <w:color w:val="000000"/>
          <w:sz w:val="28"/>
        </w:rPr>
        <w:t>№ 50-VII</w:t>
      </w:r>
      <w:r>
        <w:rPr>
          <w:rFonts w:ascii="Times New Roman"/>
          <w:b w:val="false"/>
          <w:i w:val="false"/>
          <w:color w:val="ff0000"/>
          <w:sz w:val="28"/>
        </w:rPr>
        <w:t xml:space="preserve">;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096" w:id="908"/>
    <w:p>
      <w:pPr>
        <w:spacing w:after="0"/>
        <w:ind w:left="0"/>
        <w:jc w:val="left"/>
      </w:pPr>
      <w:r>
        <w:rPr>
          <w:rFonts w:ascii="Times New Roman"/>
          <w:b/>
          <w:i w:val="false"/>
          <w:color w:val="000000"/>
        </w:rPr>
        <w:t xml:space="preserve"> II. Расследование</w:t>
      </w:r>
    </w:p>
    <w:bookmarkEnd w:id="908"/>
    <w:bookmarkStart w:name="z1097" w:id="909"/>
    <w:p>
      <w:pPr>
        <w:spacing w:after="0"/>
        <w:ind w:left="0"/>
        <w:jc w:val="left"/>
      </w:pPr>
      <w:r>
        <w:rPr>
          <w:rFonts w:ascii="Times New Roman"/>
          <w:b/>
          <w:i w:val="false"/>
          <w:color w:val="000000"/>
        </w:rPr>
        <w:t xml:space="preserve"> 1. Цели проведения расследования</w:t>
      </w:r>
    </w:p>
    <w:bookmarkEnd w:id="909"/>
    <w:bookmarkStart w:name="z1098" w:id="910"/>
    <w:p>
      <w:pPr>
        <w:spacing w:after="0"/>
        <w:ind w:left="0"/>
        <w:jc w:val="both"/>
      </w:pPr>
      <w:r>
        <w:rPr>
          <w:rFonts w:ascii="Times New Roman"/>
          <w:b w:val="false"/>
          <w:i w:val="false"/>
          <w:color w:val="000000"/>
          <w:sz w:val="28"/>
        </w:rPr>
        <w:t>
      3. Введению специальной защитной, антидемпинговой или компенсационной меры при импорте товара предшествует расследование, проводимое в целях установления:</w:t>
      </w:r>
    </w:p>
    <w:bookmarkEnd w:id="910"/>
    <w:p>
      <w:pPr>
        <w:spacing w:after="0"/>
        <w:ind w:left="0"/>
        <w:jc w:val="both"/>
      </w:pPr>
      <w:r>
        <w:rPr>
          <w:rFonts w:ascii="Times New Roman"/>
          <w:b w:val="false"/>
          <w:i w:val="false"/>
          <w:color w:val="000000"/>
          <w:sz w:val="28"/>
        </w:rPr>
        <w:t>
      наличия возросшего импорта на таможенную территорию Союза и обусловленного этим серьезного ущерба отрасли экономики государств-членов или угрозы его причинения;</w:t>
      </w:r>
    </w:p>
    <w:p>
      <w:pPr>
        <w:spacing w:after="0"/>
        <w:ind w:left="0"/>
        <w:jc w:val="both"/>
      </w:pPr>
      <w:r>
        <w:rPr>
          <w:rFonts w:ascii="Times New Roman"/>
          <w:b w:val="false"/>
          <w:i w:val="false"/>
          <w:color w:val="000000"/>
          <w:sz w:val="28"/>
        </w:rPr>
        <w:t>
      наличия демпингового или субсидируемого импорта на таможенную территорию Союза и обусловленного этим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w:t>
      </w:r>
    </w:p>
    <w:bookmarkStart w:name="z1099" w:id="911"/>
    <w:p>
      <w:pPr>
        <w:spacing w:after="0"/>
        <w:ind w:left="0"/>
        <w:jc w:val="left"/>
      </w:pPr>
      <w:r>
        <w:rPr>
          <w:rFonts w:ascii="Times New Roman"/>
          <w:b/>
          <w:i w:val="false"/>
          <w:color w:val="000000"/>
        </w:rPr>
        <w:t xml:space="preserve"> 2. Орган, проводящий расследования</w:t>
      </w:r>
    </w:p>
    <w:bookmarkEnd w:id="911"/>
    <w:bookmarkStart w:name="z1100" w:id="912"/>
    <w:p>
      <w:pPr>
        <w:spacing w:after="0"/>
        <w:ind w:left="0"/>
        <w:jc w:val="both"/>
      </w:pPr>
      <w:r>
        <w:rPr>
          <w:rFonts w:ascii="Times New Roman"/>
          <w:b w:val="false"/>
          <w:i w:val="false"/>
          <w:color w:val="000000"/>
          <w:sz w:val="28"/>
        </w:rPr>
        <w:t>
      4. Орган, проводящий расследования, действует в рамках полномочий, предоставляемых ему международными договорами и актами, составляющими право Союза.</w:t>
      </w:r>
    </w:p>
    <w:bookmarkEnd w:id="912"/>
    <w:bookmarkStart w:name="z1101" w:id="913"/>
    <w:p>
      <w:pPr>
        <w:spacing w:after="0"/>
        <w:ind w:left="0"/>
        <w:jc w:val="both"/>
      </w:pPr>
      <w:r>
        <w:rPr>
          <w:rFonts w:ascii="Times New Roman"/>
          <w:b w:val="false"/>
          <w:i w:val="false"/>
          <w:color w:val="000000"/>
          <w:sz w:val="28"/>
        </w:rPr>
        <w:t>
      5. Орган, проводящий расследования, по результатам расследования представляет в Комиссию доклад, содержащий предложения о целесообразности применения или продления срока действия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w:t>
      </w:r>
    </w:p>
    <w:bookmarkEnd w:id="913"/>
    <w:bookmarkStart w:name="z1102" w:id="914"/>
    <w:p>
      <w:pPr>
        <w:spacing w:after="0"/>
        <w:ind w:left="0"/>
        <w:jc w:val="both"/>
      </w:pPr>
      <w:r>
        <w:rPr>
          <w:rFonts w:ascii="Times New Roman"/>
          <w:b w:val="false"/>
          <w:i w:val="false"/>
          <w:color w:val="000000"/>
          <w:sz w:val="28"/>
        </w:rPr>
        <w:t>
      6. Пересмотр специальной защитной, антидемпинговой или компенсационной меры предусматривает ее изменение, отмену или либерализацию по итогам повторного расследования.</w:t>
      </w:r>
    </w:p>
    <w:bookmarkEnd w:id="914"/>
    <w:bookmarkStart w:name="z1103" w:id="915"/>
    <w:p>
      <w:pPr>
        <w:spacing w:after="0"/>
        <w:ind w:left="0"/>
        <w:jc w:val="both"/>
      </w:pPr>
      <w:r>
        <w:rPr>
          <w:rFonts w:ascii="Times New Roman"/>
          <w:b w:val="false"/>
          <w:i w:val="false"/>
          <w:color w:val="000000"/>
          <w:sz w:val="28"/>
        </w:rPr>
        <w:t xml:space="preserve">
      7. В случаях, предусмотренных </w:t>
      </w:r>
      <w:r>
        <w:rPr>
          <w:rFonts w:ascii="Times New Roman"/>
          <w:b w:val="false"/>
          <w:i w:val="false"/>
          <w:color w:val="000000"/>
          <w:sz w:val="28"/>
        </w:rPr>
        <w:t>пунктами 15</w:t>
      </w:r>
      <w:r>
        <w:rPr>
          <w:rFonts w:ascii="Times New Roman"/>
          <w:b w:val="false"/>
          <w:i w:val="false"/>
          <w:color w:val="000000"/>
          <w:sz w:val="28"/>
        </w:rPr>
        <w:t xml:space="preserve"> –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 </w:t>
      </w:r>
      <w:r>
        <w:rPr>
          <w:rFonts w:ascii="Times New Roman"/>
          <w:b w:val="false"/>
          <w:i w:val="false"/>
          <w:color w:val="000000"/>
          <w:sz w:val="28"/>
        </w:rPr>
        <w:t>153</w:t>
      </w:r>
      <w:r>
        <w:rPr>
          <w:rFonts w:ascii="Times New Roman"/>
          <w:b w:val="false"/>
          <w:i w:val="false"/>
          <w:color w:val="000000"/>
          <w:sz w:val="28"/>
        </w:rPr>
        <w:t xml:space="preserve"> настоящего Протокола, орган, проводящий расследования, до завершения расследования представляет в Комиссию доклад, содержащий предложения о целесообразности введения и применения предварительной специальной, предварительной антидемпинговой или предварительной компенсационной пошлины, с приложением проекта соответствующего решения Комиссии.</w:t>
      </w:r>
    </w:p>
    <w:bookmarkEnd w:id="915"/>
    <w:bookmarkStart w:name="z1104" w:id="916"/>
    <w:p>
      <w:pPr>
        <w:spacing w:after="0"/>
        <w:ind w:left="0"/>
        <w:jc w:val="both"/>
      </w:pPr>
      <w:r>
        <w:rPr>
          <w:rFonts w:ascii="Times New Roman"/>
          <w:b w:val="false"/>
          <w:i w:val="false"/>
          <w:color w:val="000000"/>
          <w:sz w:val="28"/>
        </w:rPr>
        <w:t>
      8. Предоставление доказательств и сведений в орган, проводящий расследования, а также переписка с органом, проводящим расследования, осуществляются на русском языке, а оригиналы документов, которые составлены на иностранном языке, должны сопровождаться переводом на русский язык (с удостоверением такого перевода).</w:t>
      </w:r>
    </w:p>
    <w:bookmarkEnd w:id="916"/>
    <w:bookmarkStart w:name="z1105" w:id="917"/>
    <w:p>
      <w:pPr>
        <w:spacing w:after="0"/>
        <w:ind w:left="0"/>
        <w:jc w:val="left"/>
      </w:pPr>
      <w:r>
        <w:rPr>
          <w:rFonts w:ascii="Times New Roman"/>
          <w:b/>
          <w:i w:val="false"/>
          <w:color w:val="000000"/>
        </w:rPr>
        <w:t xml:space="preserve"> III. Специальные защитные меры</w:t>
      </w:r>
      <w:r>
        <w:br/>
      </w:r>
      <w:r>
        <w:rPr>
          <w:rFonts w:ascii="Times New Roman"/>
          <w:b/>
          <w:i w:val="false"/>
          <w:color w:val="000000"/>
        </w:rPr>
        <w:t>1. Общие принципы применения</w:t>
      </w:r>
      <w:r>
        <w:br/>
      </w:r>
      <w:r>
        <w:rPr>
          <w:rFonts w:ascii="Times New Roman"/>
          <w:b/>
          <w:i w:val="false"/>
          <w:color w:val="000000"/>
        </w:rPr>
        <w:t>специальной защитной меры</w:t>
      </w:r>
    </w:p>
    <w:bookmarkEnd w:id="917"/>
    <w:bookmarkStart w:name="z1107" w:id="918"/>
    <w:p>
      <w:pPr>
        <w:spacing w:after="0"/>
        <w:ind w:left="0"/>
        <w:jc w:val="both"/>
      </w:pPr>
      <w:r>
        <w:rPr>
          <w:rFonts w:ascii="Times New Roman"/>
          <w:b w:val="false"/>
          <w:i w:val="false"/>
          <w:color w:val="000000"/>
          <w:sz w:val="28"/>
        </w:rPr>
        <w:t>
      9. Специальная защитная мера применяется в отношении товара, импортируемого на таможенную территорию Союза из экспортирующей третьей страны, независимо от страны его происхождения, за исключением:</w:t>
      </w:r>
    </w:p>
    <w:bookmarkEnd w:id="918"/>
    <w:p>
      <w:pPr>
        <w:spacing w:after="0"/>
        <w:ind w:left="0"/>
        <w:jc w:val="both"/>
      </w:pPr>
      <w:r>
        <w:rPr>
          <w:rFonts w:ascii="Times New Roman"/>
          <w:b w:val="false"/>
          <w:i w:val="false"/>
          <w:color w:val="000000"/>
          <w:sz w:val="28"/>
        </w:rPr>
        <w:t>
      1) товара, происходящего из развивающейся или наименее развитой третьей страны-пользователя системы тарифных преференций Союза, до тех пор пока доля импорта данного товара из такой страны не превышает 3 процентов от общего объема импорта этого товара на таможенную территорию Союза, при условии, что суммарная доля импорта данного товара из развивающихся и наименее развитых третьих стран, на долю каждой из которых приходится не более 3 процентов от общего объема импорта этого товара на таможенную территорию Союза, не превышает 9 процентов от общего объема импорта данного товара на таможенную территорию Союза;</w:t>
      </w:r>
    </w:p>
    <w:p>
      <w:pPr>
        <w:spacing w:after="0"/>
        <w:ind w:left="0"/>
        <w:jc w:val="both"/>
      </w:pPr>
      <w:r>
        <w:rPr>
          <w:rFonts w:ascii="Times New Roman"/>
          <w:b w:val="false"/>
          <w:i w:val="false"/>
          <w:color w:val="000000"/>
          <w:sz w:val="28"/>
        </w:rPr>
        <w:t xml:space="preserve">
      2) товара, происходящего из государства – участника Содружества Независимых Государств, являющегося стороной </w:t>
      </w:r>
      <w:r>
        <w:rPr>
          <w:rFonts w:ascii="Times New Roman"/>
          <w:b w:val="false"/>
          <w:i w:val="false"/>
          <w:color w:val="000000"/>
          <w:sz w:val="28"/>
        </w:rPr>
        <w:t>Договора</w:t>
      </w:r>
      <w:r>
        <w:rPr>
          <w:rFonts w:ascii="Times New Roman"/>
          <w:b w:val="false"/>
          <w:i w:val="false"/>
          <w:color w:val="000000"/>
          <w:sz w:val="28"/>
        </w:rPr>
        <w:t xml:space="preserve"> о зоне свободной торговли от 18 октября 2011 года, при выполнении условий, установленных </w:t>
      </w:r>
      <w:r>
        <w:rPr>
          <w:rFonts w:ascii="Times New Roman"/>
          <w:b w:val="false"/>
          <w:i w:val="false"/>
          <w:color w:val="000000"/>
          <w:sz w:val="28"/>
        </w:rPr>
        <w:t>статьей 8</w:t>
      </w:r>
      <w:r>
        <w:rPr>
          <w:rFonts w:ascii="Times New Roman"/>
          <w:b w:val="false"/>
          <w:i w:val="false"/>
          <w:color w:val="000000"/>
          <w:sz w:val="28"/>
        </w:rPr>
        <w:t xml:space="preserve"> указанного Договора.</w:t>
      </w:r>
    </w:p>
    <w:bookmarkStart w:name="z1108" w:id="919"/>
    <w:p>
      <w:pPr>
        <w:spacing w:after="0"/>
        <w:ind w:left="0"/>
        <w:jc w:val="both"/>
      </w:pPr>
      <w:r>
        <w:rPr>
          <w:rFonts w:ascii="Times New Roman"/>
          <w:b w:val="false"/>
          <w:i w:val="false"/>
          <w:color w:val="000000"/>
          <w:sz w:val="28"/>
        </w:rPr>
        <w:t xml:space="preserve">
      10. Комиссия принимает решение о распространении специальной защитной меры на товар, происходящий из развивающейся или наименее развитой третьей страны и исключенный из действия специальной защитной меры в соответствии с </w:t>
      </w:r>
      <w:r>
        <w:rPr>
          <w:rFonts w:ascii="Times New Roman"/>
          <w:b w:val="false"/>
          <w:i w:val="false"/>
          <w:color w:val="000000"/>
          <w:sz w:val="28"/>
        </w:rPr>
        <w:t>пунктом 9</w:t>
      </w:r>
      <w:r>
        <w:rPr>
          <w:rFonts w:ascii="Times New Roman"/>
          <w:b w:val="false"/>
          <w:i w:val="false"/>
          <w:color w:val="000000"/>
          <w:sz w:val="28"/>
        </w:rP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r>
        <w:rPr>
          <w:rFonts w:ascii="Times New Roman"/>
          <w:b w:val="false"/>
          <w:i w:val="false"/>
          <w:color w:val="000000"/>
          <w:sz w:val="28"/>
        </w:rPr>
        <w:t>пунктами 31</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или </w:t>
      </w:r>
      <w:r>
        <w:rPr>
          <w:rFonts w:ascii="Times New Roman"/>
          <w:b w:val="false"/>
          <w:i w:val="false"/>
          <w:color w:val="000000"/>
          <w:sz w:val="28"/>
        </w:rPr>
        <w:t>34</w:t>
      </w:r>
      <w:r>
        <w:rPr>
          <w:rFonts w:ascii="Times New Roman"/>
          <w:b w:val="false"/>
          <w:i w:val="false"/>
          <w:color w:val="000000"/>
          <w:sz w:val="28"/>
        </w:rPr>
        <w:t xml:space="preserve"> настоящего Протокола, установлено, что доля импорта товара из такой развивающейся или наименее развитой третьей страны превышает показатели, установленные </w:t>
      </w:r>
      <w:r>
        <w:rPr>
          <w:rFonts w:ascii="Times New Roman"/>
          <w:b w:val="false"/>
          <w:i w:val="false"/>
          <w:color w:val="000000"/>
          <w:sz w:val="28"/>
        </w:rPr>
        <w:t>пунктом 9</w:t>
      </w:r>
      <w:r>
        <w:rPr>
          <w:rFonts w:ascii="Times New Roman"/>
          <w:b w:val="false"/>
          <w:i w:val="false"/>
          <w:color w:val="000000"/>
          <w:sz w:val="28"/>
        </w:rPr>
        <w:t xml:space="preserve"> настоящего Протокола.</w:t>
      </w:r>
    </w:p>
    <w:bookmarkEnd w:id="919"/>
    <w:bookmarkStart w:name="z1109" w:id="920"/>
    <w:p>
      <w:pPr>
        <w:spacing w:after="0"/>
        <w:ind w:left="0"/>
        <w:jc w:val="both"/>
      </w:pPr>
      <w:r>
        <w:rPr>
          <w:rFonts w:ascii="Times New Roman"/>
          <w:b w:val="false"/>
          <w:i w:val="false"/>
          <w:color w:val="000000"/>
          <w:sz w:val="28"/>
        </w:rPr>
        <w:t xml:space="preserve">
      11. Комиссия принимает решение о распространении специальной защитной меры на товар, происходящий из государства – участника Содружества Независимых Государств, являющегося стороной </w:t>
      </w:r>
      <w:r>
        <w:rPr>
          <w:rFonts w:ascii="Times New Roman"/>
          <w:b w:val="false"/>
          <w:i w:val="false"/>
          <w:color w:val="000000"/>
          <w:sz w:val="28"/>
        </w:rPr>
        <w:t>Договора</w:t>
      </w:r>
      <w:r>
        <w:rPr>
          <w:rFonts w:ascii="Times New Roman"/>
          <w:b w:val="false"/>
          <w:i w:val="false"/>
          <w:color w:val="000000"/>
          <w:sz w:val="28"/>
        </w:rPr>
        <w:t xml:space="preserve"> о зоне свободной торговли от 18 октября 2011 года, исключенный из действия специальной защитной меры в соответствии с </w:t>
      </w:r>
      <w:r>
        <w:rPr>
          <w:rFonts w:ascii="Times New Roman"/>
          <w:b w:val="false"/>
          <w:i w:val="false"/>
          <w:color w:val="000000"/>
          <w:sz w:val="28"/>
        </w:rPr>
        <w:t>пунктом 9</w:t>
      </w:r>
      <w:r>
        <w:rPr>
          <w:rFonts w:ascii="Times New Roman"/>
          <w:b w:val="false"/>
          <w:i w:val="false"/>
          <w:color w:val="000000"/>
          <w:sz w:val="28"/>
        </w:rP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r>
        <w:rPr>
          <w:rFonts w:ascii="Times New Roman"/>
          <w:b w:val="false"/>
          <w:i w:val="false"/>
          <w:color w:val="000000"/>
          <w:sz w:val="28"/>
        </w:rPr>
        <w:t>пунктами 31</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или </w:t>
      </w:r>
      <w:r>
        <w:rPr>
          <w:rFonts w:ascii="Times New Roman"/>
          <w:b w:val="false"/>
          <w:i w:val="false"/>
          <w:color w:val="000000"/>
          <w:sz w:val="28"/>
        </w:rPr>
        <w:t>34</w:t>
      </w:r>
      <w:r>
        <w:rPr>
          <w:rFonts w:ascii="Times New Roman"/>
          <w:b w:val="false"/>
          <w:i w:val="false"/>
          <w:color w:val="000000"/>
          <w:sz w:val="28"/>
        </w:rPr>
        <w:t xml:space="preserve"> настоящего Протокола, установлено, что условия, указанные в </w:t>
      </w:r>
      <w:r>
        <w:rPr>
          <w:rFonts w:ascii="Times New Roman"/>
          <w:b w:val="false"/>
          <w:i w:val="false"/>
          <w:color w:val="000000"/>
          <w:sz w:val="28"/>
        </w:rPr>
        <w:t>статье 8</w:t>
      </w:r>
      <w:r>
        <w:rPr>
          <w:rFonts w:ascii="Times New Roman"/>
          <w:b w:val="false"/>
          <w:i w:val="false"/>
          <w:color w:val="000000"/>
          <w:sz w:val="28"/>
        </w:rPr>
        <w:t xml:space="preserve"> указанного Договора, более не выполняются.</w:t>
      </w:r>
    </w:p>
    <w:bookmarkEnd w:id="920"/>
    <w:bookmarkStart w:name="z1110" w:id="921"/>
    <w:p>
      <w:pPr>
        <w:spacing w:after="0"/>
        <w:ind w:left="0"/>
        <w:jc w:val="left"/>
      </w:pPr>
      <w:r>
        <w:rPr>
          <w:rFonts w:ascii="Times New Roman"/>
          <w:b/>
          <w:i w:val="false"/>
          <w:color w:val="000000"/>
        </w:rPr>
        <w:t xml:space="preserve"> 2. Установление серьезного ущерба отрасли экономики</w:t>
      </w:r>
      <w:r>
        <w:br/>
      </w:r>
      <w:r>
        <w:rPr>
          <w:rFonts w:ascii="Times New Roman"/>
          <w:b/>
          <w:i w:val="false"/>
          <w:color w:val="000000"/>
        </w:rPr>
        <w:t>государств-членов или угрозы его причинения вследствие</w:t>
      </w:r>
      <w:r>
        <w:br/>
      </w:r>
      <w:r>
        <w:rPr>
          <w:rFonts w:ascii="Times New Roman"/>
          <w:b/>
          <w:i w:val="false"/>
          <w:color w:val="000000"/>
        </w:rPr>
        <w:t>возросшего импорта</w:t>
      </w:r>
    </w:p>
    <w:bookmarkEnd w:id="921"/>
    <w:bookmarkStart w:name="z1111" w:id="922"/>
    <w:p>
      <w:pPr>
        <w:spacing w:after="0"/>
        <w:ind w:left="0"/>
        <w:jc w:val="both"/>
      </w:pPr>
      <w:r>
        <w:rPr>
          <w:rFonts w:ascii="Times New Roman"/>
          <w:b w:val="false"/>
          <w:i w:val="false"/>
          <w:color w:val="000000"/>
          <w:sz w:val="28"/>
        </w:rPr>
        <w:t>
      12. В целях установления серьезного ущерба отрасли экономики государств-членов или угрозы его причинения вследствие возросшего импорта на таможенную территорию Союза орган, проводящий расследования, в ходе расследования оценивает объективные факторы, которые могут быть выражены в количественных показателях и которые оказывают воздействие на экономическое положение отрасли экономики государств-членов, в том числе следующие:</w:t>
      </w:r>
    </w:p>
    <w:bookmarkEnd w:id="922"/>
    <w:p>
      <w:pPr>
        <w:spacing w:after="0"/>
        <w:ind w:left="0"/>
        <w:jc w:val="both"/>
      </w:pPr>
      <w:r>
        <w:rPr>
          <w:rFonts w:ascii="Times New Roman"/>
          <w:b w:val="false"/>
          <w:i w:val="false"/>
          <w:color w:val="000000"/>
          <w:sz w:val="28"/>
        </w:rPr>
        <w:t>
      1) темпы и объем роста импорта товара, являющегося объектом расследования, в абсолютных показателях и относительных показателях к общему объему производства или потребления в государствах-членах аналогичного или непосредственно конкурирующего товара;</w:t>
      </w:r>
    </w:p>
    <w:p>
      <w:pPr>
        <w:spacing w:after="0"/>
        <w:ind w:left="0"/>
        <w:jc w:val="both"/>
      </w:pPr>
      <w:r>
        <w:rPr>
          <w:rFonts w:ascii="Times New Roman"/>
          <w:b w:val="false"/>
          <w:i w:val="false"/>
          <w:color w:val="000000"/>
          <w:sz w:val="28"/>
        </w:rPr>
        <w:t>
      2) доля импортного товара, являющегося объектом расследования, в общем объеме продаж данного товара и аналогичного или непосредственно конкурирующего товара на рынке государств-членов;</w:t>
      </w:r>
    </w:p>
    <w:p>
      <w:pPr>
        <w:spacing w:after="0"/>
        <w:ind w:left="0"/>
        <w:jc w:val="both"/>
      </w:pPr>
      <w:r>
        <w:rPr>
          <w:rFonts w:ascii="Times New Roman"/>
          <w:b w:val="false"/>
          <w:i w:val="false"/>
          <w:color w:val="000000"/>
          <w:sz w:val="28"/>
        </w:rPr>
        <w:t>
      3) уровень цен на импортный товар, являющийся объектом расследования, в сравнении с уровнем цен на аналогичный или непосредственно конкурирующий товар, производимый в государствах-членах;</w:t>
      </w:r>
    </w:p>
    <w:p>
      <w:pPr>
        <w:spacing w:after="0"/>
        <w:ind w:left="0"/>
        <w:jc w:val="both"/>
      </w:pPr>
      <w:r>
        <w:rPr>
          <w:rFonts w:ascii="Times New Roman"/>
          <w:b w:val="false"/>
          <w:i w:val="false"/>
          <w:color w:val="000000"/>
          <w:sz w:val="28"/>
        </w:rPr>
        <w:t>
      4) изменение объема продаж на рынке государств-членов аналогичного или непосредственно конкурирующего товара, производимого в государствах-членах;</w:t>
      </w:r>
    </w:p>
    <w:p>
      <w:pPr>
        <w:spacing w:after="0"/>
        <w:ind w:left="0"/>
        <w:jc w:val="both"/>
      </w:pPr>
      <w:r>
        <w:rPr>
          <w:rFonts w:ascii="Times New Roman"/>
          <w:b w:val="false"/>
          <w:i w:val="false"/>
          <w:color w:val="000000"/>
          <w:sz w:val="28"/>
        </w:rPr>
        <w:t>
      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государств-членов.</w:t>
      </w:r>
    </w:p>
    <w:bookmarkStart w:name="z1112" w:id="923"/>
    <w:p>
      <w:pPr>
        <w:spacing w:after="0"/>
        <w:ind w:left="0"/>
        <w:jc w:val="both"/>
      </w:pPr>
      <w:r>
        <w:rPr>
          <w:rFonts w:ascii="Times New Roman"/>
          <w:b w:val="false"/>
          <w:i w:val="false"/>
          <w:color w:val="000000"/>
          <w:sz w:val="28"/>
        </w:rPr>
        <w:t>
      13. Серьезный ущерб отрасли экономики государств-членов или угроза его причинения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органа, проводящего расследования.</w:t>
      </w:r>
    </w:p>
    <w:bookmarkEnd w:id="923"/>
    <w:bookmarkStart w:name="z1113" w:id="924"/>
    <w:p>
      <w:pPr>
        <w:spacing w:after="0"/>
        <w:ind w:left="0"/>
        <w:jc w:val="both"/>
      </w:pPr>
      <w:r>
        <w:rPr>
          <w:rFonts w:ascii="Times New Roman"/>
          <w:b w:val="false"/>
          <w:i w:val="false"/>
          <w:color w:val="000000"/>
          <w:sz w:val="28"/>
        </w:rPr>
        <w:t>
      14. Орган, проводящий расследования,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государств-членов или создается угроза его причинения. Указанный ущерб не должен быть отнесен к серьезному ущербу отрасли экономики государств-членов или угрозе его причинения вследствие возросшего импорта на таможенную территорию Союза.</w:t>
      </w:r>
    </w:p>
    <w:bookmarkEnd w:id="924"/>
    <w:bookmarkStart w:name="z1114" w:id="925"/>
    <w:p>
      <w:pPr>
        <w:spacing w:after="0"/>
        <w:ind w:left="0"/>
        <w:jc w:val="left"/>
      </w:pPr>
      <w:r>
        <w:rPr>
          <w:rFonts w:ascii="Times New Roman"/>
          <w:b/>
          <w:i w:val="false"/>
          <w:color w:val="000000"/>
        </w:rPr>
        <w:t xml:space="preserve"> 3. Введение предварительной</w:t>
      </w:r>
      <w:r>
        <w:br/>
      </w:r>
      <w:r>
        <w:rPr>
          <w:rFonts w:ascii="Times New Roman"/>
          <w:b/>
          <w:i w:val="false"/>
          <w:color w:val="000000"/>
        </w:rPr>
        <w:t>специальной пошлины</w:t>
      </w:r>
    </w:p>
    <w:bookmarkEnd w:id="925"/>
    <w:bookmarkStart w:name="z1115" w:id="926"/>
    <w:p>
      <w:pPr>
        <w:spacing w:after="0"/>
        <w:ind w:left="0"/>
        <w:jc w:val="both"/>
      </w:pPr>
      <w:r>
        <w:rPr>
          <w:rFonts w:ascii="Times New Roman"/>
          <w:b w:val="false"/>
          <w:i w:val="false"/>
          <w:color w:val="000000"/>
          <w:sz w:val="28"/>
        </w:rPr>
        <w:t>
      15. В критических обстоятельствах, когда задержка применения специальной защитной меры привела бы к причинению ущерба отрасли экономики государств-членов, который будет трудно устранить впоследствии, Комиссия до завершения соответствующего расследования может принять решение о введении на срок, не превышающий 200 календарных дней, предварительной специальной пошлины на основании предварительного заключения органа, проводящего расследования, в соответствии с которым существуют очевидные доказательства того, что возросший импорт товара, являющегося объектом расследования, нанес или угрожает нанести серьезный ущерб отрасли экономики государств-членов. Расследование должно быть продолжено в целях получения окончательного заключения органа, проводящего расследования.</w:t>
      </w:r>
    </w:p>
    <w:bookmarkEnd w:id="926"/>
    <w:bookmarkStart w:name="z1116" w:id="927"/>
    <w:p>
      <w:pPr>
        <w:spacing w:after="0"/>
        <w:ind w:left="0"/>
        <w:jc w:val="both"/>
      </w:pPr>
      <w:r>
        <w:rPr>
          <w:rFonts w:ascii="Times New Roman"/>
          <w:b w:val="false"/>
          <w:i w:val="false"/>
          <w:color w:val="000000"/>
          <w:sz w:val="28"/>
        </w:rPr>
        <w:t>
      16.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возможном введении предварительной специальной пошлины.</w:t>
      </w:r>
    </w:p>
    <w:bookmarkEnd w:id="927"/>
    <w:bookmarkStart w:name="z1117" w:id="928"/>
    <w:p>
      <w:pPr>
        <w:spacing w:after="0"/>
        <w:ind w:left="0"/>
        <w:jc w:val="both"/>
      </w:pPr>
      <w:r>
        <w:rPr>
          <w:rFonts w:ascii="Times New Roman"/>
          <w:b w:val="false"/>
          <w:i w:val="false"/>
          <w:color w:val="000000"/>
          <w:sz w:val="28"/>
        </w:rPr>
        <w:t>
      17. По запросу уполномоченного органа экспортирующей третьей страны о проведении консультаций по вопросу введения предварительной специальной пошлины такие консультации должны быть начаты после принятия Комиссией решения о введении предварительной специальной пошлины.</w:t>
      </w:r>
    </w:p>
    <w:bookmarkEnd w:id="928"/>
    <w:bookmarkStart w:name="z1118" w:id="929"/>
    <w:p>
      <w:pPr>
        <w:spacing w:after="0"/>
        <w:ind w:left="0"/>
        <w:jc w:val="both"/>
      </w:pPr>
      <w:r>
        <w:rPr>
          <w:rFonts w:ascii="Times New Roman"/>
          <w:b w:val="false"/>
          <w:i w:val="false"/>
          <w:color w:val="000000"/>
          <w:sz w:val="28"/>
        </w:rPr>
        <w:t xml:space="preserve">
      18. В случае если по результатам расследования органом, проводящим расследования, установлено, что отсутствуют основания для введения специальной защитной меры, либо принято решение о неприменении специальной защитной меры в соответствии с </w:t>
      </w:r>
      <w:r>
        <w:rPr>
          <w:rFonts w:ascii="Times New Roman"/>
          <w:b w:val="false"/>
          <w:i w:val="false"/>
          <w:color w:val="000000"/>
          <w:sz w:val="28"/>
        </w:rPr>
        <w:t>пунктом 272</w:t>
      </w:r>
      <w:r>
        <w:rPr>
          <w:rFonts w:ascii="Times New Roman"/>
          <w:b w:val="false"/>
          <w:i w:val="false"/>
          <w:color w:val="000000"/>
          <w:sz w:val="28"/>
        </w:rPr>
        <w:t xml:space="preserve"> настоящего Протокола, суммы предварительной специальной пошлины подлежат возврату в порядке согласно приложению к настоящему Протоколу.</w:t>
      </w:r>
    </w:p>
    <w:bookmarkEnd w:id="929"/>
    <w:p>
      <w:pPr>
        <w:spacing w:after="0"/>
        <w:ind w:left="0"/>
        <w:jc w:val="both"/>
      </w:pPr>
      <w:r>
        <w:rPr>
          <w:rFonts w:ascii="Times New Roman"/>
          <w:b w:val="false"/>
          <w:i w:val="false"/>
          <w:color w:val="000000"/>
          <w:sz w:val="28"/>
        </w:rPr>
        <w:t>
      Орган, проводящий расследования, своевременно информирует таможенные органы государств-членов об отсутствии оснований для введения специальной защитной меры либо о принятии Комиссией решения о неприменении специальной защитной меры.</w:t>
      </w:r>
    </w:p>
    <w:bookmarkStart w:name="z1119" w:id="930"/>
    <w:p>
      <w:pPr>
        <w:spacing w:after="0"/>
        <w:ind w:left="0"/>
        <w:jc w:val="both"/>
      </w:pPr>
      <w:r>
        <w:rPr>
          <w:rFonts w:ascii="Times New Roman"/>
          <w:b w:val="false"/>
          <w:i w:val="false"/>
          <w:color w:val="000000"/>
          <w:sz w:val="28"/>
        </w:rPr>
        <w:t xml:space="preserve">
      19. В случае если по результатам расследования принято решение о применении специальной защитной меры (в том числе посредством введения импортной или специальной квоты),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с даты вступления в силу решения о применении специальной защитной меры, принятого по результатам расследования, подлежат зачислению и распределению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 с учетом положений </w:t>
      </w:r>
      <w:r>
        <w:rPr>
          <w:rFonts w:ascii="Times New Roman"/>
          <w:b w:val="false"/>
          <w:i w:val="false"/>
          <w:color w:val="000000"/>
          <w:sz w:val="28"/>
        </w:rPr>
        <w:t>пунктов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настоящего Протокола.</w:t>
      </w:r>
    </w:p>
    <w:bookmarkEnd w:id="930"/>
    <w:bookmarkStart w:name="z1120" w:id="931"/>
    <w:p>
      <w:pPr>
        <w:spacing w:after="0"/>
        <w:ind w:left="0"/>
        <w:jc w:val="both"/>
      </w:pPr>
      <w:r>
        <w:rPr>
          <w:rFonts w:ascii="Times New Roman"/>
          <w:b w:val="false"/>
          <w:i w:val="false"/>
          <w:color w:val="000000"/>
          <w:sz w:val="28"/>
        </w:rPr>
        <w:t xml:space="preserve">
      20.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предварительной специальной пошлины, соответствующие сумме специальной пошлины, исчисленной по установленной ставке специальной пошлины, подлежат зачислению и распределению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bookmarkEnd w:id="931"/>
    <w:p>
      <w:pPr>
        <w:spacing w:after="0"/>
        <w:ind w:left="0"/>
        <w:jc w:val="both"/>
      </w:pPr>
      <w:r>
        <w:rPr>
          <w:rFonts w:ascii="Times New Roman"/>
          <w:b w:val="false"/>
          <w:i w:val="false"/>
          <w:color w:val="000000"/>
          <w:sz w:val="28"/>
        </w:rPr>
        <w:t xml:space="preserve">
      Суммы предварительной специальной пошлины, превышающие сумму специальной пошлины, исчисленной по установленной ставке специальной пошлины, подлежат возврату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bookmarkStart w:name="z1121" w:id="932"/>
    <w:p>
      <w:pPr>
        <w:spacing w:after="0"/>
        <w:ind w:left="0"/>
        <w:jc w:val="both"/>
      </w:pPr>
      <w:r>
        <w:rPr>
          <w:rFonts w:ascii="Times New Roman"/>
          <w:b w:val="false"/>
          <w:i w:val="false"/>
          <w:color w:val="000000"/>
          <w:sz w:val="28"/>
        </w:rPr>
        <w:t>
      21. В случае если по результатам расследования признано целесообразным введение более высокой ставки специальной пошлины, чем ставка предварительной специальной пошлины, разница между суммами специальной пошлины и предварительной специальной пошлины не взимается.</w:t>
      </w:r>
    </w:p>
    <w:bookmarkEnd w:id="932"/>
    <w:bookmarkStart w:name="z1122" w:id="933"/>
    <w:p>
      <w:pPr>
        <w:spacing w:after="0"/>
        <w:ind w:left="0"/>
        <w:jc w:val="both"/>
      </w:pPr>
      <w:r>
        <w:rPr>
          <w:rFonts w:ascii="Times New Roman"/>
          <w:b w:val="false"/>
          <w:i w:val="false"/>
          <w:color w:val="000000"/>
          <w:sz w:val="28"/>
        </w:rPr>
        <w:t>
      22. Решение о введении предварительной специальной пошлины принимается, как правило, не позднее 6 месяцев с даты начала расследования.</w:t>
      </w:r>
    </w:p>
    <w:bookmarkEnd w:id="933"/>
    <w:bookmarkStart w:name="z1123" w:id="934"/>
    <w:p>
      <w:pPr>
        <w:spacing w:after="0"/>
        <w:ind w:left="0"/>
        <w:jc w:val="left"/>
      </w:pPr>
      <w:r>
        <w:rPr>
          <w:rFonts w:ascii="Times New Roman"/>
          <w:b/>
          <w:i w:val="false"/>
          <w:color w:val="000000"/>
        </w:rPr>
        <w:t xml:space="preserve"> 4. Применение специальной защитной меры</w:t>
      </w:r>
    </w:p>
    <w:bookmarkEnd w:id="934"/>
    <w:bookmarkStart w:name="z1124" w:id="935"/>
    <w:p>
      <w:pPr>
        <w:spacing w:after="0"/>
        <w:ind w:left="0"/>
        <w:jc w:val="both"/>
      </w:pPr>
      <w:r>
        <w:rPr>
          <w:rFonts w:ascii="Times New Roman"/>
          <w:b w:val="false"/>
          <w:i w:val="false"/>
          <w:color w:val="000000"/>
          <w:sz w:val="28"/>
        </w:rPr>
        <w:t>
      23. Специальная защитная мера применяется по решению Комиссии в размере и в течение срока, которые необходимы для предотвращения или устранения серьезного ущерба отрасли экономики государств-членов или угрозы его причинения, а также для облегчения процесса адаптации отрасли экономики государств-членов к меняющимся экономическим условиям.</w:t>
      </w:r>
    </w:p>
    <w:bookmarkEnd w:id="935"/>
    <w:bookmarkStart w:name="z1125" w:id="936"/>
    <w:p>
      <w:pPr>
        <w:spacing w:after="0"/>
        <w:ind w:left="0"/>
        <w:jc w:val="both"/>
      </w:pPr>
      <w:r>
        <w:rPr>
          <w:rFonts w:ascii="Times New Roman"/>
          <w:b w:val="false"/>
          <w:i w:val="false"/>
          <w:color w:val="000000"/>
          <w:sz w:val="28"/>
        </w:rPr>
        <w:t>
      24. В случае если специальная защитная мера применяется посредством установления импортной или специальной квоты, размер такой импортной или специальной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 или специальной квоты для устранения серьезного ущерба отрасли экономики государств-членов или угрозы его причинения.</w:t>
      </w:r>
    </w:p>
    <w:bookmarkEnd w:id="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126" w:id="937"/>
    <w:p>
      <w:pPr>
        <w:spacing w:after="0"/>
        <w:ind w:left="0"/>
        <w:jc w:val="both"/>
      </w:pPr>
      <w:r>
        <w:rPr>
          <w:rFonts w:ascii="Times New Roman"/>
          <w:b w:val="false"/>
          <w:i w:val="false"/>
          <w:color w:val="000000"/>
          <w:sz w:val="28"/>
        </w:rPr>
        <w:t>
      25. При распределении импортной или специальной квоты между экспортирующими третьими странами тем из них, которые заинтересованы в осуществлении поставок на таможенную территорию Союза товара, являющегося объектом расследования, предоставляется возможность для проведения консультаций по вопросу распределения между ними импортной или специальной квоты.</w:t>
      </w:r>
    </w:p>
    <w:bookmarkEnd w:id="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127" w:id="938"/>
    <w:p>
      <w:pPr>
        <w:spacing w:after="0"/>
        <w:ind w:left="0"/>
        <w:jc w:val="both"/>
      </w:pPr>
      <w:r>
        <w:rPr>
          <w:rFonts w:ascii="Times New Roman"/>
          <w:b w:val="false"/>
          <w:i w:val="false"/>
          <w:color w:val="000000"/>
          <w:sz w:val="28"/>
        </w:rPr>
        <w:t xml:space="preserve">
      26. В случае если проведение консультаций, предусмотренных </w:t>
      </w:r>
      <w:r>
        <w:rPr>
          <w:rFonts w:ascii="Times New Roman"/>
          <w:b w:val="false"/>
          <w:i w:val="false"/>
          <w:color w:val="000000"/>
          <w:sz w:val="28"/>
        </w:rPr>
        <w:t>пунктом 25</w:t>
      </w:r>
      <w:r>
        <w:rPr>
          <w:rFonts w:ascii="Times New Roman"/>
          <w:b w:val="false"/>
          <w:i w:val="false"/>
          <w:color w:val="000000"/>
          <w:sz w:val="28"/>
        </w:rPr>
        <w:t xml:space="preserve"> настоящего Протокола, не представляется возможным или в ходе их проведения не достигнута договоренность о таком распределении, импортная или специальная квота распределяется между экспортирующими третьими странами, имеющими заинтересованность в экспорте на таможенную территорию Союза товара, являющегося объектом расследования, в пропорции, сложившейся при импорте этого товара из этих экспортирующих третьих стран за предшествующий период на основе общего объема импорта такого товара в количественном или стоимостном выражении.</w:t>
      </w:r>
    </w:p>
    <w:bookmarkEnd w:id="938"/>
    <w:p>
      <w:pPr>
        <w:spacing w:after="0"/>
        <w:ind w:left="0"/>
        <w:jc w:val="both"/>
      </w:pPr>
      <w:r>
        <w:rPr>
          <w:rFonts w:ascii="Times New Roman"/>
          <w:b w:val="false"/>
          <w:i w:val="false"/>
          <w:color w:val="000000"/>
          <w:sz w:val="28"/>
        </w:rPr>
        <w:t>
      При этом учитываются любые особые факторы, которые могли или могут воздействовать на ход торговли данным товаром.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128" w:id="939"/>
    <w:p>
      <w:pPr>
        <w:spacing w:after="0"/>
        <w:ind w:left="0"/>
        <w:jc w:val="both"/>
      </w:pPr>
      <w:r>
        <w:rPr>
          <w:rFonts w:ascii="Times New Roman"/>
          <w:b w:val="false"/>
          <w:i w:val="false"/>
          <w:color w:val="000000"/>
          <w:sz w:val="28"/>
        </w:rPr>
        <w:t>
      27. В случае если в процентном отношении прирост импорта товара, являющегося объектом расследования, из отдельных экспортирующих третьих стран непропорционально увеличился по отношению к общему приросту импорта такого товара за 3 года, предшествующие дате подачи заявления о проведении расследования, Комиссия может распределить импортную или специальную квоту между такими экспортирующими третьими странами с учетом абсолютных и относительных показателей прироста импорта этого товара на таможенную территорию Союза из таких экспортирующих третьих стран.</w:t>
      </w:r>
    </w:p>
    <w:bookmarkEnd w:id="939"/>
    <w:p>
      <w:pPr>
        <w:spacing w:after="0"/>
        <w:ind w:left="0"/>
        <w:jc w:val="both"/>
      </w:pPr>
      <w:r>
        <w:rPr>
          <w:rFonts w:ascii="Times New Roman"/>
          <w:b w:val="false"/>
          <w:i w:val="false"/>
          <w:color w:val="000000"/>
          <w:sz w:val="28"/>
        </w:rPr>
        <w:t>
      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государств-членов.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129" w:id="940"/>
    <w:p>
      <w:pPr>
        <w:spacing w:after="0"/>
        <w:ind w:left="0"/>
        <w:jc w:val="both"/>
      </w:pPr>
      <w:r>
        <w:rPr>
          <w:rFonts w:ascii="Times New Roman"/>
          <w:b w:val="false"/>
          <w:i w:val="false"/>
          <w:color w:val="000000"/>
          <w:sz w:val="28"/>
        </w:rPr>
        <w:t xml:space="preserve">
      28. Порядок применения специальной защитной меры в форме импортной или специальной квоты устанавливается решением Комиссии. В случае если такое решение предусматривает лицензирование импорта, лицензии выдаются в порядке, установленном </w:t>
      </w:r>
      <w:r>
        <w:rPr>
          <w:rFonts w:ascii="Times New Roman"/>
          <w:b w:val="false"/>
          <w:i w:val="false"/>
          <w:color w:val="000000"/>
          <w:sz w:val="28"/>
        </w:rPr>
        <w:t>статьей 46</w:t>
      </w:r>
      <w:r>
        <w:rPr>
          <w:rFonts w:ascii="Times New Roman"/>
          <w:b w:val="false"/>
          <w:i w:val="false"/>
          <w:color w:val="000000"/>
          <w:sz w:val="28"/>
        </w:rPr>
        <w:t xml:space="preserve"> Договора.</w:t>
      </w:r>
    </w:p>
    <w:bookmarkEnd w:id="9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Утратил силу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131" w:id="941"/>
    <w:p>
      <w:pPr>
        <w:spacing w:after="0"/>
        <w:ind w:left="0"/>
        <w:jc w:val="left"/>
      </w:pPr>
      <w:r>
        <w:rPr>
          <w:rFonts w:ascii="Times New Roman"/>
          <w:b/>
          <w:i w:val="false"/>
          <w:color w:val="000000"/>
        </w:rPr>
        <w:t xml:space="preserve"> 5. Срок действия и пересмотр специальной защитной меры</w:t>
      </w:r>
    </w:p>
    <w:bookmarkEnd w:id="941"/>
    <w:bookmarkStart w:name="z1132" w:id="942"/>
    <w:p>
      <w:pPr>
        <w:spacing w:after="0"/>
        <w:ind w:left="0"/>
        <w:jc w:val="both"/>
      </w:pPr>
      <w:r>
        <w:rPr>
          <w:rFonts w:ascii="Times New Roman"/>
          <w:b w:val="false"/>
          <w:i w:val="false"/>
          <w:color w:val="000000"/>
          <w:sz w:val="28"/>
        </w:rPr>
        <w:t xml:space="preserve">
      30. Срок действия специальной защитной меры не должен превышать 4 года, за исключением случая продления срока действия такой меры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настоящего Протокола.</w:t>
      </w:r>
    </w:p>
    <w:bookmarkEnd w:id="942"/>
    <w:bookmarkStart w:name="z1133" w:id="943"/>
    <w:p>
      <w:pPr>
        <w:spacing w:after="0"/>
        <w:ind w:left="0"/>
        <w:jc w:val="both"/>
      </w:pPr>
      <w:r>
        <w:rPr>
          <w:rFonts w:ascii="Times New Roman"/>
          <w:b w:val="false"/>
          <w:i w:val="false"/>
          <w:color w:val="000000"/>
          <w:sz w:val="28"/>
        </w:rPr>
        <w:t>
      31. Срок действия специальной защитной меры, указанный в пункте 30 настоящего Протокола, может быть продлен по решению Комиссии, если по результатам повторного расследования, проведенного органом, проводящим расследования, установлено, что для устранения серьезного ущерба отрасли экономики государств-членов или угрозы его причинения необходимо продление срока действия специальной защитной меры, и имеются доказательства того, что соответствующей отраслью экономики государств-членов принимаются меры, способствующие адаптации этой отрасли к меняющимся экономическим условиям.</w:t>
      </w:r>
    </w:p>
    <w:bookmarkEnd w:id="943"/>
    <w:bookmarkStart w:name="z1134" w:id="944"/>
    <w:p>
      <w:pPr>
        <w:spacing w:after="0"/>
        <w:ind w:left="0"/>
        <w:jc w:val="both"/>
      </w:pPr>
      <w:r>
        <w:rPr>
          <w:rFonts w:ascii="Times New Roman"/>
          <w:b w:val="false"/>
          <w:i w:val="false"/>
          <w:color w:val="000000"/>
          <w:sz w:val="28"/>
        </w:rPr>
        <w:t>
      32. При принятии Комиссией решения о продлении срока действия специальной защитной меры такая мера не может быть более ограничительной, чем специальная защитная мера, действовавшая на дату принятия этого решения.</w:t>
      </w:r>
    </w:p>
    <w:bookmarkEnd w:id="944"/>
    <w:bookmarkStart w:name="z1135" w:id="945"/>
    <w:p>
      <w:pPr>
        <w:spacing w:after="0"/>
        <w:ind w:left="0"/>
        <w:jc w:val="both"/>
      </w:pPr>
      <w:r>
        <w:rPr>
          <w:rFonts w:ascii="Times New Roman"/>
          <w:b w:val="false"/>
          <w:i w:val="false"/>
          <w:color w:val="000000"/>
          <w:sz w:val="28"/>
        </w:rPr>
        <w:t>
      33. В случае если срок действия специальной защитной меры превышает 1 год, Комиссия постепенно смягчает такую специальную защитную меру через равные интервалы времени в течение срока ее действия.</w:t>
      </w:r>
    </w:p>
    <w:bookmarkEnd w:id="945"/>
    <w:p>
      <w:pPr>
        <w:spacing w:after="0"/>
        <w:ind w:left="0"/>
        <w:jc w:val="both"/>
      </w:pPr>
      <w:r>
        <w:rPr>
          <w:rFonts w:ascii="Times New Roman"/>
          <w:b w:val="false"/>
          <w:i w:val="false"/>
          <w:color w:val="000000"/>
          <w:sz w:val="28"/>
        </w:rPr>
        <w:t>
      В случае если срок действия специальной защитной меры превышает 3 года, не позднее чем по истечении половины срока действия такой меры орган, проводящий расследования, проводит повторное расследование, по результатам которого специальная защитная мера может быть сохранена, смягчена или отменена.</w:t>
      </w:r>
    </w:p>
    <w:p>
      <w:pPr>
        <w:spacing w:after="0"/>
        <w:ind w:left="0"/>
        <w:jc w:val="both"/>
      </w:pPr>
      <w:r>
        <w:rPr>
          <w:rFonts w:ascii="Times New Roman"/>
          <w:b w:val="false"/>
          <w:i w:val="false"/>
          <w:color w:val="000000"/>
          <w:sz w:val="28"/>
        </w:rPr>
        <w:t>
      Для целей настоящего пункта под смягчением специальной защитной меры понимается увеличение объема импортной квоты или специальной квоты либо снижение ставки специальной пошлины.</w:t>
      </w:r>
    </w:p>
    <w:bookmarkStart w:name="z1136" w:id="946"/>
    <w:p>
      <w:pPr>
        <w:spacing w:after="0"/>
        <w:ind w:left="0"/>
        <w:jc w:val="both"/>
      </w:pPr>
      <w:r>
        <w:rPr>
          <w:rFonts w:ascii="Times New Roman"/>
          <w:b w:val="false"/>
          <w:i w:val="false"/>
          <w:color w:val="000000"/>
          <w:sz w:val="28"/>
        </w:rPr>
        <w:t xml:space="preserve">
      34. Помимо повторного расследования, указанного в </w:t>
      </w:r>
      <w:r>
        <w:rPr>
          <w:rFonts w:ascii="Times New Roman"/>
          <w:b w:val="false"/>
          <w:i w:val="false"/>
          <w:color w:val="000000"/>
          <w:sz w:val="28"/>
        </w:rPr>
        <w:t>пункте 33</w:t>
      </w:r>
      <w:r>
        <w:rPr>
          <w:rFonts w:ascii="Times New Roman"/>
          <w:b w:val="false"/>
          <w:i w:val="false"/>
          <w:color w:val="000000"/>
          <w:sz w:val="28"/>
        </w:rPr>
        <w:t xml:space="preserve"> настоящего Протокола, по инициативе органа, проводящего расследования, или по заявлению заинтересованного лица может быть проведено повторное расследование в целях:</w:t>
      </w:r>
    </w:p>
    <w:bookmarkEnd w:id="946"/>
    <w:p>
      <w:pPr>
        <w:spacing w:after="0"/>
        <w:ind w:left="0"/>
        <w:jc w:val="both"/>
      </w:pPr>
      <w:r>
        <w:rPr>
          <w:rFonts w:ascii="Times New Roman"/>
          <w:b w:val="false"/>
          <w:i w:val="false"/>
          <w:color w:val="000000"/>
          <w:sz w:val="28"/>
        </w:rPr>
        <w:t>
      1) определения целесообразности изменения, либерализации или отмены специальной защитной меры в связи с изменившимися обстоятельствами, в том числе уточнением товара, являющегося объектом специальной защитной меры, если имеются основания полагать, что такой товар не может быть произведен в Союзе в ходе применения данной специальной защитной меры;</w:t>
      </w:r>
    </w:p>
    <w:p>
      <w:pPr>
        <w:spacing w:after="0"/>
        <w:ind w:left="0"/>
        <w:jc w:val="both"/>
      </w:pPr>
      <w:r>
        <w:rPr>
          <w:rFonts w:ascii="Times New Roman"/>
          <w:b w:val="false"/>
          <w:i w:val="false"/>
          <w:color w:val="000000"/>
          <w:sz w:val="28"/>
        </w:rPr>
        <w:t>
      2) установления доли развивающихся или наименее развитых третьих стран в общем объеме импорта товара на таможенную территорию Союза;</w:t>
      </w:r>
    </w:p>
    <w:p>
      <w:pPr>
        <w:spacing w:after="0"/>
        <w:ind w:left="0"/>
        <w:jc w:val="both"/>
      </w:pPr>
      <w:r>
        <w:rPr>
          <w:rFonts w:ascii="Times New Roman"/>
          <w:b w:val="false"/>
          <w:i w:val="false"/>
          <w:color w:val="000000"/>
          <w:sz w:val="28"/>
        </w:rPr>
        <w:t xml:space="preserve">
      3) установления для государства – участника Содружества Независимых Государств, являющегося стороной </w:t>
      </w:r>
      <w:r>
        <w:rPr>
          <w:rFonts w:ascii="Times New Roman"/>
          <w:b w:val="false"/>
          <w:i w:val="false"/>
          <w:color w:val="000000"/>
          <w:sz w:val="28"/>
        </w:rPr>
        <w:t>Договора</w:t>
      </w:r>
      <w:r>
        <w:rPr>
          <w:rFonts w:ascii="Times New Roman"/>
          <w:b w:val="false"/>
          <w:i w:val="false"/>
          <w:color w:val="000000"/>
          <w:sz w:val="28"/>
        </w:rPr>
        <w:t xml:space="preserve"> о зоне свободной торговли от 18 октября 2011 года, факта выполнения критериев, определенных </w:t>
      </w:r>
      <w:r>
        <w:rPr>
          <w:rFonts w:ascii="Times New Roman"/>
          <w:b w:val="false"/>
          <w:i w:val="false"/>
          <w:color w:val="000000"/>
          <w:sz w:val="28"/>
        </w:rPr>
        <w:t>статьей 8</w:t>
      </w:r>
      <w:r>
        <w:rPr>
          <w:rFonts w:ascii="Times New Roman"/>
          <w:b w:val="false"/>
          <w:i w:val="false"/>
          <w:color w:val="000000"/>
          <w:sz w:val="28"/>
        </w:rPr>
        <w:t xml:space="preserve"> указанного Договора.</w:t>
      </w:r>
    </w:p>
    <w:bookmarkStart w:name="z1137" w:id="947"/>
    <w:p>
      <w:pPr>
        <w:spacing w:after="0"/>
        <w:ind w:left="0"/>
        <w:jc w:val="both"/>
      </w:pPr>
      <w:r>
        <w:rPr>
          <w:rFonts w:ascii="Times New Roman"/>
          <w:b w:val="false"/>
          <w:i w:val="false"/>
          <w:color w:val="000000"/>
          <w:sz w:val="28"/>
        </w:rPr>
        <w:t xml:space="preserve">
      35. Заявление о проведении повторного расследования в целях, указанных в подпункте 1 </w:t>
      </w:r>
      <w:r>
        <w:rPr>
          <w:rFonts w:ascii="Times New Roman"/>
          <w:b w:val="false"/>
          <w:i w:val="false"/>
          <w:color w:val="000000"/>
          <w:sz w:val="28"/>
        </w:rPr>
        <w:t>пункта 34</w:t>
      </w:r>
      <w:r>
        <w:rPr>
          <w:rFonts w:ascii="Times New Roman"/>
          <w:b w:val="false"/>
          <w:i w:val="false"/>
          <w:color w:val="000000"/>
          <w:sz w:val="28"/>
        </w:rPr>
        <w:t xml:space="preserve"> настоящего Протокола, может быть принято органом, проводящим расследования, если после введения специальной защитной меры прошло не менее 1 года.</w:t>
      </w:r>
    </w:p>
    <w:bookmarkEnd w:id="947"/>
    <w:bookmarkStart w:name="z1138" w:id="948"/>
    <w:p>
      <w:pPr>
        <w:spacing w:after="0"/>
        <w:ind w:left="0"/>
        <w:jc w:val="both"/>
      </w:pPr>
      <w:r>
        <w:rPr>
          <w:rFonts w:ascii="Times New Roman"/>
          <w:b w:val="false"/>
          <w:i w:val="false"/>
          <w:color w:val="000000"/>
          <w:sz w:val="28"/>
        </w:rPr>
        <w:t>
      36. При проведении повторных расследований с учетом соответствующих различий применяются положения, относящиеся к проведению расследования.</w:t>
      </w:r>
    </w:p>
    <w:bookmarkEnd w:id="948"/>
    <w:bookmarkStart w:name="z1139" w:id="949"/>
    <w:p>
      <w:pPr>
        <w:spacing w:after="0"/>
        <w:ind w:left="0"/>
        <w:jc w:val="both"/>
      </w:pPr>
      <w:r>
        <w:rPr>
          <w:rFonts w:ascii="Times New Roman"/>
          <w:b w:val="false"/>
          <w:i w:val="false"/>
          <w:color w:val="000000"/>
          <w:sz w:val="28"/>
        </w:rPr>
        <w:t>
      37.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w:t>
      </w:r>
    </w:p>
    <w:bookmarkEnd w:id="949"/>
    <w:bookmarkStart w:name="z1140" w:id="950"/>
    <w:p>
      <w:pPr>
        <w:spacing w:after="0"/>
        <w:ind w:left="0"/>
        <w:jc w:val="both"/>
      </w:pPr>
      <w:r>
        <w:rPr>
          <w:rFonts w:ascii="Times New Roman"/>
          <w:b w:val="false"/>
          <w:i w:val="false"/>
          <w:color w:val="000000"/>
          <w:sz w:val="28"/>
        </w:rPr>
        <w:t>
      38.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защитной меры. При этом срок, в течение которого специальная защитная мера не применяется, не может быть менее 2 лет.</w:t>
      </w:r>
    </w:p>
    <w:bookmarkEnd w:id="950"/>
    <w:bookmarkStart w:name="z1141" w:id="951"/>
    <w:p>
      <w:pPr>
        <w:spacing w:after="0"/>
        <w:ind w:left="0"/>
        <w:jc w:val="both"/>
      </w:pPr>
      <w:r>
        <w:rPr>
          <w:rFonts w:ascii="Times New Roman"/>
          <w:b w:val="false"/>
          <w:i w:val="false"/>
          <w:color w:val="000000"/>
          <w:sz w:val="28"/>
        </w:rPr>
        <w:t xml:space="preserve">
      39. Специальная защитная мера, срок действия которой составляет не более 180 календарных дней, независимо от установленных </w:t>
      </w:r>
      <w:r>
        <w:rPr>
          <w:rFonts w:ascii="Times New Roman"/>
          <w:b w:val="false"/>
          <w:i w:val="false"/>
          <w:color w:val="000000"/>
          <w:sz w:val="28"/>
        </w:rPr>
        <w:t>пунктом 38</w:t>
      </w:r>
      <w:r>
        <w:rPr>
          <w:rFonts w:ascii="Times New Roman"/>
          <w:b w:val="false"/>
          <w:i w:val="false"/>
          <w:color w:val="000000"/>
          <w:sz w:val="28"/>
        </w:rPr>
        <w:t xml:space="preserve"> настоящего Протокола положений, может быть вновь применена к тому же товару, если прошло не менее 1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 введения новой специальной защитной меры.</w:t>
      </w:r>
    </w:p>
    <w:bookmarkEnd w:id="951"/>
    <w:bookmarkStart w:name="z1142" w:id="952"/>
    <w:p>
      <w:pPr>
        <w:spacing w:after="0"/>
        <w:ind w:left="0"/>
        <w:jc w:val="left"/>
      </w:pPr>
      <w:r>
        <w:rPr>
          <w:rFonts w:ascii="Times New Roman"/>
          <w:b/>
          <w:i w:val="false"/>
          <w:color w:val="000000"/>
        </w:rPr>
        <w:t xml:space="preserve"> IV. Антидемпинговые меры</w:t>
      </w:r>
      <w:r>
        <w:br/>
      </w:r>
      <w:r>
        <w:rPr>
          <w:rFonts w:ascii="Times New Roman"/>
          <w:b/>
          <w:i w:val="false"/>
          <w:color w:val="000000"/>
        </w:rPr>
        <w:t>1. Общие принципы применения</w:t>
      </w:r>
      <w:r>
        <w:br/>
      </w:r>
      <w:r>
        <w:rPr>
          <w:rFonts w:ascii="Times New Roman"/>
          <w:b/>
          <w:i w:val="false"/>
          <w:color w:val="000000"/>
        </w:rPr>
        <w:t>антидемпинговой меры</w:t>
      </w:r>
    </w:p>
    <w:bookmarkEnd w:id="952"/>
    <w:bookmarkStart w:name="z1144" w:id="953"/>
    <w:p>
      <w:pPr>
        <w:spacing w:after="0"/>
        <w:ind w:left="0"/>
        <w:jc w:val="both"/>
      </w:pPr>
      <w:r>
        <w:rPr>
          <w:rFonts w:ascii="Times New Roman"/>
          <w:b w:val="false"/>
          <w:i w:val="false"/>
          <w:color w:val="000000"/>
          <w:sz w:val="28"/>
        </w:rPr>
        <w:t>
      40. Товар является предметом демпингового импорта, если экспортная цена этого товара ниже его нормальной стоимости.</w:t>
      </w:r>
    </w:p>
    <w:bookmarkEnd w:id="953"/>
    <w:bookmarkStart w:name="z1145" w:id="954"/>
    <w:p>
      <w:pPr>
        <w:spacing w:after="0"/>
        <w:ind w:left="0"/>
        <w:jc w:val="both"/>
      </w:pPr>
      <w:r>
        <w:rPr>
          <w:rFonts w:ascii="Times New Roman"/>
          <w:b w:val="false"/>
          <w:i w:val="false"/>
          <w:color w:val="000000"/>
          <w:sz w:val="28"/>
        </w:rPr>
        <w:t>
      41. Период расследования, за который анализируются сведения в целях определения наличия демпингового импорта, устанавливается органом, проводящим расследования. При этом такой период устанавливается, как правило, равным 12 месяцам, предшествующим дате подачи заявления о проведении расследования, за которые имеются статистические данные, но в любом случае этот период не должен быть менее 6 месяцев.</w:t>
      </w:r>
    </w:p>
    <w:bookmarkEnd w:id="954"/>
    <w:bookmarkStart w:name="z1146" w:id="955"/>
    <w:p>
      <w:pPr>
        <w:spacing w:after="0"/>
        <w:ind w:left="0"/>
        <w:jc w:val="left"/>
      </w:pPr>
      <w:r>
        <w:rPr>
          <w:rFonts w:ascii="Times New Roman"/>
          <w:b/>
          <w:i w:val="false"/>
          <w:color w:val="000000"/>
        </w:rPr>
        <w:t xml:space="preserve"> 2. Определение демпинговой маржи</w:t>
      </w:r>
    </w:p>
    <w:bookmarkEnd w:id="955"/>
    <w:bookmarkStart w:name="z1147" w:id="956"/>
    <w:p>
      <w:pPr>
        <w:spacing w:after="0"/>
        <w:ind w:left="0"/>
        <w:jc w:val="both"/>
      </w:pPr>
      <w:r>
        <w:rPr>
          <w:rFonts w:ascii="Times New Roman"/>
          <w:b w:val="false"/>
          <w:i w:val="false"/>
          <w:color w:val="000000"/>
          <w:sz w:val="28"/>
        </w:rPr>
        <w:t>
      42. Демпинговая маржа определяется органом, проводящим расследования, на основе сопоставления:</w:t>
      </w:r>
    </w:p>
    <w:bookmarkEnd w:id="956"/>
    <w:p>
      <w:pPr>
        <w:spacing w:after="0"/>
        <w:ind w:left="0"/>
        <w:jc w:val="both"/>
      </w:pPr>
      <w:r>
        <w:rPr>
          <w:rFonts w:ascii="Times New Roman"/>
          <w:b w:val="false"/>
          <w:i w:val="false"/>
          <w:color w:val="000000"/>
          <w:sz w:val="28"/>
        </w:rPr>
        <w:t>
      1) средневзвешенной нормальной стоимости товара со средневзвешенной экспортной ценой товара;</w:t>
      </w:r>
    </w:p>
    <w:p>
      <w:pPr>
        <w:spacing w:after="0"/>
        <w:ind w:left="0"/>
        <w:jc w:val="both"/>
      </w:pPr>
      <w:r>
        <w:rPr>
          <w:rFonts w:ascii="Times New Roman"/>
          <w:b w:val="false"/>
          <w:i w:val="false"/>
          <w:color w:val="000000"/>
          <w:sz w:val="28"/>
        </w:rPr>
        <w:t>
      2) нормальной стоимости товара по индивидуальным сделкам с экспортными ценами товара по индивидуальным сделкам;</w:t>
      </w:r>
    </w:p>
    <w:p>
      <w:pPr>
        <w:spacing w:after="0"/>
        <w:ind w:left="0"/>
        <w:jc w:val="both"/>
      </w:pPr>
      <w:r>
        <w:rPr>
          <w:rFonts w:ascii="Times New Roman"/>
          <w:b w:val="false"/>
          <w:i w:val="false"/>
          <w:color w:val="000000"/>
          <w:sz w:val="28"/>
        </w:rPr>
        <w:t>
      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p>
    <w:bookmarkStart w:name="z1148" w:id="957"/>
    <w:p>
      <w:pPr>
        <w:spacing w:after="0"/>
        <w:ind w:left="0"/>
        <w:jc w:val="both"/>
      </w:pPr>
      <w:r>
        <w:rPr>
          <w:rFonts w:ascii="Times New Roman"/>
          <w:b w:val="false"/>
          <w:i w:val="false"/>
          <w:color w:val="000000"/>
          <w:sz w:val="28"/>
        </w:rPr>
        <w:t>
      43.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w:t>
      </w:r>
    </w:p>
    <w:bookmarkEnd w:id="957"/>
    <w:bookmarkStart w:name="z1149" w:id="958"/>
    <w:p>
      <w:pPr>
        <w:spacing w:after="0"/>
        <w:ind w:left="0"/>
        <w:jc w:val="both"/>
      </w:pPr>
      <w:r>
        <w:rPr>
          <w:rFonts w:ascii="Times New Roman"/>
          <w:b w:val="false"/>
          <w:i w:val="false"/>
          <w:color w:val="000000"/>
          <w:sz w:val="28"/>
        </w:rPr>
        <w:t>
      44.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p>
    <w:bookmarkEnd w:id="958"/>
    <w:p>
      <w:pPr>
        <w:spacing w:after="0"/>
        <w:ind w:left="0"/>
        <w:jc w:val="both"/>
      </w:pPr>
      <w:r>
        <w:rPr>
          <w:rFonts w:ascii="Times New Roman"/>
          <w:b w:val="false"/>
          <w:i w:val="false"/>
          <w:color w:val="000000"/>
          <w:sz w:val="28"/>
        </w:rPr>
        <w:t>
      Орган, проводящий расследования, убеждается в том, что корректировки с учетом указанных различий не дублируют друг друга и не искажают таким образом результат сопоставления экспортной цены с нормальной стоимостью товара.</w:t>
      </w:r>
    </w:p>
    <w:p>
      <w:pPr>
        <w:spacing w:after="0"/>
        <w:ind w:left="0"/>
        <w:jc w:val="both"/>
      </w:pPr>
      <w:r>
        <w:rPr>
          <w:rFonts w:ascii="Times New Roman"/>
          <w:b w:val="false"/>
          <w:i w:val="false"/>
          <w:color w:val="000000"/>
          <w:sz w:val="28"/>
        </w:rPr>
        <w:t>
      Орган, проводящий расследования,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p>
    <w:bookmarkStart w:name="z1150" w:id="959"/>
    <w:p>
      <w:pPr>
        <w:spacing w:after="0"/>
        <w:ind w:left="0"/>
        <w:jc w:val="both"/>
      </w:pPr>
      <w:r>
        <w:rPr>
          <w:rFonts w:ascii="Times New Roman"/>
          <w:b w:val="false"/>
          <w:i w:val="false"/>
          <w:color w:val="000000"/>
          <w:sz w:val="28"/>
        </w:rPr>
        <w:t>
      45. В случае если сделки купли-продажи аналогичного товара при обычном ходе торговли на рынке экспортирующей третьей страны отсутствуют либо в силу низкого объема продажи аналогичного товара при обычном ходе торговли или в силу особой ситуации на рынке экспортирующей третьей страны невозможно провести надлежащее сопоставление экспортной цены товара с ценой аналогичного товара при продаже на рынке экспортирующей третьей страны, экспортная цена товара сопоставляется или со сравнимой ценой аналогичного товара, импортируемого из экспортирующей третьей страны в иную третью страну (при условии, что цена 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w:t>
      </w:r>
    </w:p>
    <w:bookmarkEnd w:id="959"/>
    <w:bookmarkStart w:name="z1151" w:id="960"/>
    <w:p>
      <w:pPr>
        <w:spacing w:after="0"/>
        <w:ind w:left="0"/>
        <w:jc w:val="both"/>
      </w:pPr>
      <w:r>
        <w:rPr>
          <w:rFonts w:ascii="Times New Roman"/>
          <w:b w:val="false"/>
          <w:i w:val="false"/>
          <w:color w:val="000000"/>
          <w:sz w:val="28"/>
        </w:rPr>
        <w:t>
      46. В случае если товар импортируется на таможенную территорию Союза из третьей страны, не являющейся страной его происхождения, экспортная цена такого товара сопоставляется со сравнимой ценой аналогичного товара на рынке третьей страны.</w:t>
      </w:r>
    </w:p>
    <w:bookmarkEnd w:id="960"/>
    <w:p>
      <w:pPr>
        <w:spacing w:after="0"/>
        <w:ind w:left="0"/>
        <w:jc w:val="both"/>
      </w:pPr>
      <w:r>
        <w:rPr>
          <w:rFonts w:ascii="Times New Roman"/>
          <w:b w:val="false"/>
          <w:i w:val="false"/>
          <w:color w:val="000000"/>
          <w:sz w:val="28"/>
        </w:rPr>
        <w:t>
      Экспортная цена товара может сопоставляться со сравнимой ценой аналогичного товара в стране его происхождения, если этот товар только переотправляется через третью страну, из которой он экспортируется на таможенную территорию Союза, или его производство не осуществляется в этой третьей стране, или в ней отсутствует сравнимая цена аналогичного товара.</w:t>
      </w:r>
    </w:p>
    <w:bookmarkStart w:name="z1152" w:id="961"/>
    <w:p>
      <w:pPr>
        <w:spacing w:after="0"/>
        <w:ind w:left="0"/>
        <w:jc w:val="both"/>
      </w:pPr>
      <w:r>
        <w:rPr>
          <w:rFonts w:ascii="Times New Roman"/>
          <w:b w:val="false"/>
          <w:i w:val="false"/>
          <w:color w:val="000000"/>
          <w:sz w:val="28"/>
        </w:rPr>
        <w:t>
      47.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w:t>
      </w:r>
    </w:p>
    <w:bookmarkEnd w:id="961"/>
    <w:p>
      <w:pPr>
        <w:spacing w:after="0"/>
        <w:ind w:left="0"/>
        <w:jc w:val="both"/>
      </w:pPr>
      <w:r>
        <w:rPr>
          <w:rFonts w:ascii="Times New Roman"/>
          <w:b w:val="false"/>
          <w:i w:val="false"/>
          <w:color w:val="000000"/>
          <w:sz w:val="28"/>
        </w:rPr>
        <w:t>
      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w:t>
      </w:r>
    </w:p>
    <w:p>
      <w:pPr>
        <w:spacing w:after="0"/>
        <w:ind w:left="0"/>
        <w:jc w:val="both"/>
      </w:pPr>
      <w:r>
        <w:rPr>
          <w:rFonts w:ascii="Times New Roman"/>
          <w:b w:val="false"/>
          <w:i w:val="false"/>
          <w:color w:val="000000"/>
          <w:sz w:val="28"/>
        </w:rPr>
        <w:t>
      Орган, проводящий расследования,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w:t>
      </w:r>
    </w:p>
    <w:bookmarkStart w:name="z1153" w:id="962"/>
    <w:p>
      <w:pPr>
        <w:spacing w:after="0"/>
        <w:ind w:left="0"/>
        <w:jc w:val="both"/>
      </w:pPr>
      <w:r>
        <w:rPr>
          <w:rFonts w:ascii="Times New Roman"/>
          <w:b w:val="false"/>
          <w:i w:val="false"/>
          <w:color w:val="000000"/>
          <w:sz w:val="28"/>
        </w:rPr>
        <w:t>
      48. Орган, проводящий расследования, как правило, определяет индивидуальную демпинговую маржу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w:t>
      </w:r>
    </w:p>
    <w:bookmarkEnd w:id="962"/>
    <w:bookmarkStart w:name="z1154" w:id="963"/>
    <w:p>
      <w:pPr>
        <w:spacing w:after="0"/>
        <w:ind w:left="0"/>
        <w:jc w:val="both"/>
      </w:pPr>
      <w:r>
        <w:rPr>
          <w:rFonts w:ascii="Times New Roman"/>
          <w:b w:val="false"/>
          <w:i w:val="false"/>
          <w:color w:val="000000"/>
          <w:sz w:val="28"/>
        </w:rPr>
        <w:t>
      49. В случае если орган, проводящий расследования, приходит к заключению о неприемлемости определения индивидуальной демпинговой маржи для каждого 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приемлемого количества заинтересованных лиц либо определить демпинговую маржу в отношении выборки товара из каждой экспортирующей третьей страны, которая, по имеющейся в распоряжении органа, проводящего расследования, информации, является статистически репрезентативной и может быть исследована, не нарушая хода расследования.</w:t>
      </w:r>
    </w:p>
    <w:bookmarkEnd w:id="963"/>
    <w:p>
      <w:pPr>
        <w:spacing w:after="0"/>
        <w:ind w:left="0"/>
        <w:jc w:val="both"/>
      </w:pPr>
      <w:r>
        <w:rPr>
          <w:rFonts w:ascii="Times New Roman"/>
          <w:b w:val="false"/>
          <w:i w:val="false"/>
          <w:color w:val="000000"/>
          <w:sz w:val="28"/>
        </w:rPr>
        <w:t>
      Отбор заинтересованных лиц в целях ограничения определения индивидуальной демпинговой маржи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p>
    <w:p>
      <w:pPr>
        <w:spacing w:after="0"/>
        <w:ind w:left="0"/>
        <w:jc w:val="both"/>
      </w:pPr>
      <w:r>
        <w:rPr>
          <w:rFonts w:ascii="Times New Roman"/>
          <w:b w:val="false"/>
          <w:i w:val="false"/>
          <w:color w:val="000000"/>
          <w:sz w:val="28"/>
        </w:rPr>
        <w:t>
      В случае если орган, проводящий расследования, использует ограничение в соответствии с настоящим пунктом,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были выбраны, но представили необходимые сведения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 что индивидуальное рассмотрение может привести к нарушению органом, проводящим расследования, срока проведения соответствующего расследования.</w:t>
      </w:r>
    </w:p>
    <w:p>
      <w:pPr>
        <w:spacing w:after="0"/>
        <w:ind w:left="0"/>
        <w:jc w:val="both"/>
      </w:pPr>
      <w:r>
        <w:rPr>
          <w:rFonts w:ascii="Times New Roman"/>
          <w:b w:val="false"/>
          <w:i w:val="false"/>
          <w:color w:val="000000"/>
          <w:sz w:val="28"/>
        </w:rPr>
        <w:t>
      Добровольно предоставленные ответы таких иностранных экспортеров и (или) иностранных производителей не должны отвергаться органом, проводящим расследования.</w:t>
      </w:r>
    </w:p>
    <w:bookmarkStart w:name="z1155" w:id="964"/>
    <w:p>
      <w:pPr>
        <w:spacing w:after="0"/>
        <w:ind w:left="0"/>
        <w:jc w:val="both"/>
      </w:pPr>
      <w:r>
        <w:rPr>
          <w:rFonts w:ascii="Times New Roman"/>
          <w:b w:val="false"/>
          <w:i w:val="false"/>
          <w:color w:val="000000"/>
          <w:sz w:val="28"/>
        </w:rPr>
        <w:t xml:space="preserve">
      50. В случае если орган, проводящий расследования, использует ограничение определения индивидуальной демпинговой маржи в соответствии с </w:t>
      </w:r>
      <w:r>
        <w:rPr>
          <w:rFonts w:ascii="Times New Roman"/>
          <w:b w:val="false"/>
          <w:i w:val="false"/>
          <w:color w:val="000000"/>
          <w:sz w:val="28"/>
        </w:rPr>
        <w:t>пунктом 49</w:t>
      </w:r>
      <w:r>
        <w:rPr>
          <w:rFonts w:ascii="Times New Roman"/>
          <w:b w:val="false"/>
          <w:i w:val="false"/>
          <w:color w:val="000000"/>
          <w:sz w:val="28"/>
        </w:rPr>
        <w:t xml:space="preserve"> настоящего Протокола, размер демпинговой маржи, рассчитанной в отношении иностранных экспортеров или иностранных производителей товара, являющегося предметом демпингового импорта, не должен превышать размера средневзвешенной демпинговой маржи, определенной в отношении выбранных для определения индивидуальной демпинговой маржи иностранных экспортеров или иностранных производителей товара, являющегося предметом демпингового импорта.</w:t>
      </w:r>
    </w:p>
    <w:bookmarkEnd w:id="964"/>
    <w:bookmarkStart w:name="z1156" w:id="965"/>
    <w:p>
      <w:pPr>
        <w:spacing w:after="0"/>
        <w:ind w:left="0"/>
        <w:jc w:val="both"/>
      </w:pPr>
      <w:r>
        <w:rPr>
          <w:rFonts w:ascii="Times New Roman"/>
          <w:b w:val="false"/>
          <w:i w:val="false"/>
          <w:color w:val="000000"/>
          <w:sz w:val="28"/>
        </w:rPr>
        <w:t>
      51. Если экспортеры или производители товара, являющегося объектом расследования, не предоставляют в орган, проводящий расследования,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орган, проводящий расследования, может определить демпинговую маржу на основе другой имеющейся в его распоряжении информации.</w:t>
      </w:r>
    </w:p>
    <w:bookmarkEnd w:id="965"/>
    <w:bookmarkStart w:name="z1157" w:id="966"/>
    <w:p>
      <w:pPr>
        <w:spacing w:after="0"/>
        <w:ind w:left="0"/>
        <w:jc w:val="both"/>
      </w:pPr>
      <w:r>
        <w:rPr>
          <w:rFonts w:ascii="Times New Roman"/>
          <w:b w:val="false"/>
          <w:i w:val="false"/>
          <w:color w:val="000000"/>
          <w:sz w:val="28"/>
        </w:rPr>
        <w:t>
      52. Кроме определения индивидуальной демпинговой маржи для каждого известного экспортера и (или) производителя товара, которые представили необходимые сведения, позволяющие определить индивидуальную демпинговую маржу, орган, проводящий расследования, может определить единую демпинговую маржу для всех других экспортеров и (или) производителей товара, являющегося объектом расследования, на основе наивысшей демпинговой маржи, определенной в ходе расследования.</w:t>
      </w:r>
    </w:p>
    <w:bookmarkEnd w:id="966"/>
    <w:bookmarkStart w:name="z1158" w:id="967"/>
    <w:p>
      <w:pPr>
        <w:spacing w:after="0"/>
        <w:ind w:left="0"/>
        <w:jc w:val="left"/>
      </w:pPr>
      <w:r>
        <w:rPr>
          <w:rFonts w:ascii="Times New Roman"/>
          <w:b/>
          <w:i w:val="false"/>
          <w:color w:val="000000"/>
        </w:rPr>
        <w:t xml:space="preserve"> 3. Определение нормальной стоимости товара</w:t>
      </w:r>
    </w:p>
    <w:bookmarkEnd w:id="967"/>
    <w:bookmarkStart w:name="z1159" w:id="968"/>
    <w:p>
      <w:pPr>
        <w:spacing w:after="0"/>
        <w:ind w:left="0"/>
        <w:jc w:val="both"/>
      </w:pPr>
      <w:r>
        <w:rPr>
          <w:rFonts w:ascii="Times New Roman"/>
          <w:b w:val="false"/>
          <w:i w:val="false"/>
          <w:color w:val="000000"/>
          <w:sz w:val="28"/>
        </w:rPr>
        <w:t>
      53. Нормальная стоимость товара определяется органом, проводящим расследования, на основе цен аналогичного товара при его продаже в период расследования на внутреннем рынке экспортирующей третьей страны при обычном ходе торговли покупателям, не являющимся связанными лицами с производителями и экспортерами, являющимися резидентами этой третьей страны, для использования на таможенной территории экспортирующей третьей страны.</w:t>
      </w:r>
    </w:p>
    <w:bookmarkEnd w:id="968"/>
    <w:p>
      <w:pPr>
        <w:spacing w:after="0"/>
        <w:ind w:left="0"/>
        <w:jc w:val="both"/>
      </w:pPr>
      <w:r>
        <w:rPr>
          <w:rFonts w:ascii="Times New Roman"/>
          <w:b w:val="false"/>
          <w:i w:val="false"/>
          <w:color w:val="000000"/>
          <w:sz w:val="28"/>
        </w:rPr>
        <w:t>
      В целях определения нормальной стоимости могут учитываться цены аналогичного товара при его продаже на внутреннем рынке экспортирующей третьей страны покупателям, являющимся связанными лицами с производителями и экспортерами, являющимися резидентами этой третьей страны, в случае если будет установлено, что указанная связь не влияет на ценовую политику иностранного производителя и (или) экспортера.</w:t>
      </w:r>
    </w:p>
    <w:bookmarkStart w:name="z1160" w:id="969"/>
    <w:p>
      <w:pPr>
        <w:spacing w:after="0"/>
        <w:ind w:left="0"/>
        <w:jc w:val="both"/>
      </w:pPr>
      <w:r>
        <w:rPr>
          <w:rFonts w:ascii="Times New Roman"/>
          <w:b w:val="false"/>
          <w:i w:val="false"/>
          <w:color w:val="000000"/>
          <w:sz w:val="28"/>
        </w:rPr>
        <w:t>
      54. Объем продажи аналогичного товара при обычном ходе торговли на внутреннем рынке экспортирующей третьей страны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таможенную территорию Союза из экспортирующей третьей страны.</w:t>
      </w:r>
    </w:p>
    <w:bookmarkEnd w:id="969"/>
    <w:p>
      <w:pPr>
        <w:spacing w:after="0"/>
        <w:ind w:left="0"/>
        <w:jc w:val="both"/>
      </w:pPr>
      <w:r>
        <w:rPr>
          <w:rFonts w:ascii="Times New Roman"/>
          <w:b w:val="false"/>
          <w:i w:val="false"/>
          <w:color w:val="000000"/>
          <w:sz w:val="28"/>
        </w:rPr>
        <w:t>
      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что такой объем является достаточным для обеспечения надлежащего сопоставления экспортной цены товара с ценой аналогичного товара при обычном ходе торговли.</w:t>
      </w:r>
    </w:p>
    <w:bookmarkStart w:name="z1161" w:id="970"/>
    <w:p>
      <w:pPr>
        <w:spacing w:after="0"/>
        <w:ind w:left="0"/>
        <w:jc w:val="both"/>
      </w:pPr>
      <w:r>
        <w:rPr>
          <w:rFonts w:ascii="Times New Roman"/>
          <w:b w:val="false"/>
          <w:i w:val="false"/>
          <w:color w:val="000000"/>
          <w:sz w:val="28"/>
        </w:rPr>
        <w:t xml:space="preserve">
      55. При определении нормальной стоимости товара в соответствии с </w:t>
      </w:r>
      <w:r>
        <w:rPr>
          <w:rFonts w:ascii="Times New Roman"/>
          <w:b w:val="false"/>
          <w:i w:val="false"/>
          <w:color w:val="000000"/>
          <w:sz w:val="28"/>
        </w:rPr>
        <w:t>пунктом 53</w:t>
      </w:r>
      <w:r>
        <w:rPr>
          <w:rFonts w:ascii="Times New Roman"/>
          <w:b w:val="false"/>
          <w:i w:val="false"/>
          <w:color w:val="000000"/>
          <w:sz w:val="28"/>
        </w:rPr>
        <w:t xml:space="preserve"> настоящего Протокола ценой товара при его продажах покупателям на внутреннем рынке экспортирующей третьей страны является средневзвешенная цена, по которой аналогичный товар продавался покупателям в течение периода расследования, или цена товара по каждой отдельной его продаже покупателям в рамках этого периода.</w:t>
      </w:r>
    </w:p>
    <w:bookmarkEnd w:id="970"/>
    <w:bookmarkStart w:name="z1162" w:id="971"/>
    <w:p>
      <w:pPr>
        <w:spacing w:after="0"/>
        <w:ind w:left="0"/>
        <w:jc w:val="both"/>
      </w:pPr>
      <w:r>
        <w:rPr>
          <w:rFonts w:ascii="Times New Roman"/>
          <w:b w:val="false"/>
          <w:i w:val="false"/>
          <w:color w:val="000000"/>
          <w:sz w:val="28"/>
        </w:rPr>
        <w:t>
      56. Продажа аналогичного товара на внутреннем рынке экспортирующей третьей страны или из экспортирующей третьей страны в иную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случае, если орган, проводящий расследования, установит, что такая продажа осуществляется в период расследования в значительном объеме и по ценам, которые не обеспечивают возмещение всех издержек за этот период.</w:t>
      </w:r>
    </w:p>
    <w:bookmarkEnd w:id="971"/>
    <w:bookmarkStart w:name="z1163" w:id="972"/>
    <w:p>
      <w:pPr>
        <w:spacing w:after="0"/>
        <w:ind w:left="0"/>
        <w:jc w:val="both"/>
      </w:pPr>
      <w:r>
        <w:rPr>
          <w:rFonts w:ascii="Times New Roman"/>
          <w:b w:val="false"/>
          <w:i w:val="false"/>
          <w:color w:val="000000"/>
          <w:sz w:val="28"/>
        </w:rPr>
        <w:t>
      57. 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период расследования, такая цена рассматривается как обеспечивающая возмещение всех издержек в течение периода расследования.</w:t>
      </w:r>
    </w:p>
    <w:bookmarkEnd w:id="972"/>
    <w:bookmarkStart w:name="z1164" w:id="973"/>
    <w:p>
      <w:pPr>
        <w:spacing w:after="0"/>
        <w:ind w:left="0"/>
        <w:jc w:val="both"/>
      </w:pPr>
      <w:r>
        <w:rPr>
          <w:rFonts w:ascii="Times New Roman"/>
          <w:b w:val="false"/>
          <w:i w:val="false"/>
          <w:color w:val="000000"/>
          <w:sz w:val="28"/>
        </w:rPr>
        <w:t>
      58. 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средневзвешенной себестоимости производства единицы аналогичного товара с учетом административных, торговых и общих издержек или объем продажи по ценам ниже такой себестоимости составляет не менее 20 процентов от объема продажи по сделкам, учитываемым при определении нормальной стоимости товара.</w:t>
      </w:r>
    </w:p>
    <w:bookmarkEnd w:id="973"/>
    <w:bookmarkStart w:name="z1165" w:id="974"/>
    <w:p>
      <w:pPr>
        <w:spacing w:after="0"/>
        <w:ind w:left="0"/>
        <w:jc w:val="both"/>
      </w:pPr>
      <w:r>
        <w:rPr>
          <w:rFonts w:ascii="Times New Roman"/>
          <w:b w:val="false"/>
          <w:i w:val="false"/>
          <w:color w:val="000000"/>
          <w:sz w:val="28"/>
        </w:rPr>
        <w:t>
      59. Себестоимость производства единицы аналогичного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экспортирующей третьей стране и полностью отражают издержки, связанные с производством и продажей товара.</w:t>
      </w:r>
    </w:p>
    <w:bookmarkEnd w:id="974"/>
    <w:bookmarkStart w:name="z1166" w:id="975"/>
    <w:p>
      <w:pPr>
        <w:spacing w:after="0"/>
        <w:ind w:left="0"/>
        <w:jc w:val="both"/>
      </w:pPr>
      <w:r>
        <w:rPr>
          <w:rFonts w:ascii="Times New Roman"/>
          <w:b w:val="false"/>
          <w:i w:val="false"/>
          <w:color w:val="000000"/>
          <w:sz w:val="28"/>
        </w:rPr>
        <w:t>
      60. Орган, проводящий расследования,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этим 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w:t>
      </w:r>
    </w:p>
    <w:bookmarkEnd w:id="975"/>
    <w:bookmarkStart w:name="z1167" w:id="976"/>
    <w:p>
      <w:pPr>
        <w:spacing w:after="0"/>
        <w:ind w:left="0"/>
        <w:jc w:val="both"/>
      </w:pPr>
      <w:r>
        <w:rPr>
          <w:rFonts w:ascii="Times New Roman"/>
          <w:b w:val="false"/>
          <w:i w:val="false"/>
          <w:color w:val="000000"/>
          <w:sz w:val="28"/>
        </w:rPr>
        <w:t>
      61.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p>
    <w:bookmarkEnd w:id="976"/>
    <w:bookmarkStart w:name="z1168" w:id="977"/>
    <w:p>
      <w:pPr>
        <w:spacing w:after="0"/>
        <w:ind w:left="0"/>
        <w:jc w:val="both"/>
      </w:pPr>
      <w:r>
        <w:rPr>
          <w:rFonts w:ascii="Times New Roman"/>
          <w:b w:val="false"/>
          <w:i w:val="false"/>
          <w:color w:val="000000"/>
          <w:sz w:val="28"/>
        </w:rPr>
        <w:t>
      62.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ходе торговли, представляемых экспортером или производителем товара, являющегося предметом демпингового импорта. Если такие суммарные количественные показатели невозможно определить указанным образом, они могут быть определены на основе:</w:t>
      </w:r>
    </w:p>
    <w:bookmarkEnd w:id="977"/>
    <w:p>
      <w:pPr>
        <w:spacing w:after="0"/>
        <w:ind w:left="0"/>
        <w:jc w:val="both"/>
      </w:pPr>
      <w:r>
        <w:rPr>
          <w:rFonts w:ascii="Times New Roman"/>
          <w:b w:val="false"/>
          <w:i w:val="false"/>
          <w:color w:val="000000"/>
          <w:sz w:val="28"/>
        </w:rPr>
        <w:t>
      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категории товара на внутреннем рынке экспортирующей третьей страны;</w:t>
      </w:r>
    </w:p>
    <w:p>
      <w:pPr>
        <w:spacing w:after="0"/>
        <w:ind w:left="0"/>
        <w:jc w:val="both"/>
      </w:pPr>
      <w:r>
        <w:rPr>
          <w:rFonts w:ascii="Times New Roman"/>
          <w:b w:val="false"/>
          <w:i w:val="false"/>
          <w:color w:val="000000"/>
          <w:sz w:val="28"/>
        </w:rPr>
        <w:t>
      2) средневзвешенных фактических сумм, полученных и израсходованных в связи с производством и продажей аналогичного товара на внутреннем рынке экспортирующей третьей страны другими экспортерами или производителями такого товара;</w:t>
      </w:r>
    </w:p>
    <w:p>
      <w:pPr>
        <w:spacing w:after="0"/>
        <w:ind w:left="0"/>
        <w:jc w:val="both"/>
      </w:pPr>
      <w:r>
        <w:rPr>
          <w:rFonts w:ascii="Times New Roman"/>
          <w:b w:val="false"/>
          <w:i w:val="false"/>
          <w:color w:val="000000"/>
          <w:sz w:val="28"/>
        </w:rPr>
        <w:t>
      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внутреннем рынке экспортирующей третьей страны.</w:t>
      </w:r>
    </w:p>
    <w:bookmarkStart w:name="z1169" w:id="978"/>
    <w:p>
      <w:pPr>
        <w:spacing w:after="0"/>
        <w:ind w:left="0"/>
        <w:jc w:val="both"/>
      </w:pPr>
      <w:r>
        <w:rPr>
          <w:rFonts w:ascii="Times New Roman"/>
          <w:b w:val="false"/>
          <w:i w:val="false"/>
          <w:color w:val="000000"/>
          <w:sz w:val="28"/>
        </w:rPr>
        <w:t>
      63. В случае демпингового импорта из экспортирующей третьей страны, в которой цены на внутреннем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в целях расследования с указанной экспортирующей третьей страной) либо цены аналогичного товара при его поставках из такой третьей страны на экспорт.</w:t>
      </w:r>
    </w:p>
    <w:bookmarkEnd w:id="978"/>
    <w:p>
      <w:pPr>
        <w:spacing w:after="0"/>
        <w:ind w:left="0"/>
        <w:jc w:val="both"/>
      </w:pPr>
      <w:r>
        <w:rPr>
          <w:rFonts w:ascii="Times New Roman"/>
          <w:b w:val="false"/>
          <w:i w:val="false"/>
          <w:color w:val="000000"/>
          <w:sz w:val="28"/>
        </w:rPr>
        <w:t>
      В случае если определение нормальной стоимости товара в соответствии с настоящим пунктом не представляется возможным, нормальная стоимость товара может определяться на основе цены, уплаченной или подлежащей уплате за аналогичный товар на таможенной территории Союза и скорректированной с учетом прибыли.</w:t>
      </w:r>
    </w:p>
    <w:bookmarkStart w:name="z1170" w:id="979"/>
    <w:p>
      <w:pPr>
        <w:spacing w:after="0"/>
        <w:ind w:left="0"/>
        <w:jc w:val="left"/>
      </w:pPr>
      <w:r>
        <w:rPr>
          <w:rFonts w:ascii="Times New Roman"/>
          <w:b/>
          <w:i w:val="false"/>
          <w:color w:val="000000"/>
        </w:rPr>
        <w:t xml:space="preserve"> 4. Определение экспортной цены товара</w:t>
      </w:r>
    </w:p>
    <w:bookmarkEnd w:id="979"/>
    <w:bookmarkStart w:name="z1171" w:id="980"/>
    <w:p>
      <w:pPr>
        <w:spacing w:after="0"/>
        <w:ind w:left="0"/>
        <w:jc w:val="both"/>
      </w:pPr>
      <w:r>
        <w:rPr>
          <w:rFonts w:ascii="Times New Roman"/>
          <w:b w:val="false"/>
          <w:i w:val="false"/>
          <w:color w:val="000000"/>
          <w:sz w:val="28"/>
        </w:rPr>
        <w:t>
      64. Экспортная цена товара определяется на основании данных о его продаже в период расследования.</w:t>
      </w:r>
    </w:p>
    <w:bookmarkEnd w:id="980"/>
    <w:bookmarkStart w:name="z1172" w:id="981"/>
    <w:p>
      <w:pPr>
        <w:spacing w:after="0"/>
        <w:ind w:left="0"/>
        <w:jc w:val="both"/>
      </w:pPr>
      <w:r>
        <w:rPr>
          <w:rFonts w:ascii="Times New Roman"/>
          <w:b w:val="false"/>
          <w:i w:val="false"/>
          <w:color w:val="000000"/>
          <w:sz w:val="28"/>
        </w:rPr>
        <w:t>
      65. При отсутствии данных об экспортной цене товара, являющегося предметом демпингового импорта, либо при возникновении у органа, проводящего расследования, обоснованных сомнений в достоверности сведений об экспортной цене этого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деловой практики в форме сговора в 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органом, проводящим расследования, если импортированный товар не перепродается независимому покупателю или не перепродается в таком виде, в каком он был импортирован на таможенную территорию Союза. При этом в целях сопоставления экспортной цены товара с его нормальной стоимостью учитываются также расходы (в том числе таможенные пошлины и налоги), уплаченные в период между импортом и перепродажей товара, а также прибыль.</w:t>
      </w:r>
    </w:p>
    <w:bookmarkEnd w:id="981"/>
    <w:bookmarkStart w:name="z1173" w:id="982"/>
    <w:p>
      <w:pPr>
        <w:spacing w:after="0"/>
        <w:ind w:left="0"/>
        <w:jc w:val="left"/>
      </w:pPr>
      <w:r>
        <w:rPr>
          <w:rFonts w:ascii="Times New Roman"/>
          <w:b/>
          <w:i w:val="false"/>
          <w:color w:val="000000"/>
        </w:rPr>
        <w:t xml:space="preserve"> 5. Установление ущерба отрасли экономики государств-членов</w:t>
      </w:r>
      <w:r>
        <w:br/>
      </w:r>
      <w:r>
        <w:rPr>
          <w:rFonts w:ascii="Times New Roman"/>
          <w:b/>
          <w:i w:val="false"/>
          <w:color w:val="000000"/>
        </w:rPr>
        <w:t>вследствие демпингового импорта</w:t>
      </w:r>
    </w:p>
    <w:bookmarkEnd w:id="982"/>
    <w:bookmarkStart w:name="z1174" w:id="983"/>
    <w:p>
      <w:pPr>
        <w:spacing w:after="0"/>
        <w:ind w:left="0"/>
        <w:jc w:val="both"/>
      </w:pPr>
      <w:r>
        <w:rPr>
          <w:rFonts w:ascii="Times New Roman"/>
          <w:b w:val="false"/>
          <w:i w:val="false"/>
          <w:color w:val="000000"/>
          <w:sz w:val="28"/>
        </w:rPr>
        <w:t>
      66.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bookmarkEnd w:id="983"/>
    <w:bookmarkStart w:name="z1175" w:id="984"/>
    <w:p>
      <w:pPr>
        <w:spacing w:after="0"/>
        <w:ind w:left="0"/>
        <w:jc w:val="both"/>
      </w:pPr>
      <w:r>
        <w:rPr>
          <w:rFonts w:ascii="Times New Roman"/>
          <w:b w:val="false"/>
          <w:i w:val="false"/>
          <w:color w:val="000000"/>
          <w:sz w:val="28"/>
        </w:rPr>
        <w:t>
      67. Ущерб отрасли экономики государств-членов вследствие демпингового импорта устанавливается на основе результатов анализа объема демпингового импорта и влияния демпингового импорта на цены аналогичного товара на рынке государств-членов, а также обусловленного этим влияния демпингового импорта на производителей аналогичного товара в государствах-членах.</w:t>
      </w:r>
    </w:p>
    <w:bookmarkEnd w:id="9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с изменениями, внесенными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176" w:id="985"/>
    <w:p>
      <w:pPr>
        <w:spacing w:after="0"/>
        <w:ind w:left="0"/>
        <w:jc w:val="both"/>
      </w:pPr>
      <w:r>
        <w:rPr>
          <w:rFonts w:ascii="Times New Roman"/>
          <w:b w:val="false"/>
          <w:i w:val="false"/>
          <w:color w:val="000000"/>
          <w:sz w:val="28"/>
        </w:rPr>
        <w:t>
      68. Период расследования, за который анализируются сведения в целях определения наличия ущерба отрасли экономики государств-членов вследствие демпингового импорта, устанавливается органом, проводящим расследования.</w:t>
      </w:r>
    </w:p>
    <w:bookmarkEnd w:id="985"/>
    <w:bookmarkStart w:name="z1177" w:id="986"/>
    <w:p>
      <w:pPr>
        <w:spacing w:after="0"/>
        <w:ind w:left="0"/>
        <w:jc w:val="both"/>
      </w:pPr>
      <w:r>
        <w:rPr>
          <w:rFonts w:ascii="Times New Roman"/>
          <w:b w:val="false"/>
          <w:i w:val="false"/>
          <w:color w:val="000000"/>
          <w:sz w:val="28"/>
        </w:rPr>
        <w:t>
      69. При анализе объема демпингового импорта орган, проводящий расследования, определяет, произошло ли существенное увеличение демпингового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bookmarkEnd w:id="986"/>
    <w:bookmarkStart w:name="z1178" w:id="987"/>
    <w:p>
      <w:pPr>
        <w:spacing w:after="0"/>
        <w:ind w:left="0"/>
        <w:jc w:val="both"/>
      </w:pPr>
      <w:r>
        <w:rPr>
          <w:rFonts w:ascii="Times New Roman"/>
          <w:b w:val="false"/>
          <w:i w:val="false"/>
          <w:color w:val="000000"/>
          <w:sz w:val="28"/>
        </w:rPr>
        <w:t>
      70. При анализе воздействия демпингового импорта на цены аналогичного товара на рынке государств-членов орган, проводящий расследования, устанавливает:</w:t>
      </w:r>
    </w:p>
    <w:bookmarkEnd w:id="987"/>
    <w:p>
      <w:pPr>
        <w:spacing w:after="0"/>
        <w:ind w:left="0"/>
        <w:jc w:val="both"/>
      </w:pPr>
      <w:r>
        <w:rPr>
          <w:rFonts w:ascii="Times New Roman"/>
          <w:b w:val="false"/>
          <w:i w:val="false"/>
          <w:color w:val="000000"/>
          <w:sz w:val="28"/>
        </w:rPr>
        <w:t>
      1) были ли цены товара, являющегося предметом демпингового импорта, значительно ниже цен аналогичного товара на рынке государств-членов;</w:t>
      </w:r>
    </w:p>
    <w:p>
      <w:pPr>
        <w:spacing w:after="0"/>
        <w:ind w:left="0"/>
        <w:jc w:val="both"/>
      </w:pPr>
      <w:r>
        <w:rPr>
          <w:rFonts w:ascii="Times New Roman"/>
          <w:b w:val="false"/>
          <w:i w:val="false"/>
          <w:color w:val="000000"/>
          <w:sz w:val="28"/>
        </w:rPr>
        <w:t>
      2) привел ли демпинговый импорт к значительному снижению цен аналогичного товара на рынке государств-членов;</w:t>
      </w:r>
    </w:p>
    <w:p>
      <w:pPr>
        <w:spacing w:after="0"/>
        <w:ind w:left="0"/>
        <w:jc w:val="both"/>
      </w:pPr>
      <w:r>
        <w:rPr>
          <w:rFonts w:ascii="Times New Roman"/>
          <w:b w:val="false"/>
          <w:i w:val="false"/>
          <w:color w:val="000000"/>
          <w:sz w:val="28"/>
        </w:rPr>
        <w:t>
      3) препятствовал ли значительно демпинговый импорт росту цен аналогичного товара на рынке государств-членов, который имел бы место в случае отсутствия такого импорта.</w:t>
      </w:r>
    </w:p>
    <w:bookmarkStart w:name="z1179" w:id="988"/>
    <w:p>
      <w:pPr>
        <w:spacing w:after="0"/>
        <w:ind w:left="0"/>
        <w:jc w:val="both"/>
      </w:pPr>
      <w:r>
        <w:rPr>
          <w:rFonts w:ascii="Times New Roman"/>
          <w:b w:val="false"/>
          <w:i w:val="false"/>
          <w:color w:val="000000"/>
          <w:sz w:val="28"/>
        </w:rPr>
        <w:t>
      71. В случае если предметом расследований, проводимых одновременно, является импорт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bookmarkEnd w:id="988"/>
    <w:p>
      <w:pPr>
        <w:spacing w:after="0"/>
        <w:ind w:left="0"/>
        <w:jc w:val="both"/>
      </w:pPr>
      <w:r>
        <w:rPr>
          <w:rFonts w:ascii="Times New Roman"/>
          <w:b w:val="false"/>
          <w:i w:val="false"/>
          <w:color w:val="000000"/>
          <w:sz w:val="28"/>
        </w:rPr>
        <w:t xml:space="preserve">
      1) демпинговая маржа, определенная в отношении импорта товара, являющегося объектом расследования, из каждой экспортирующей третьей страны, превышает минимально допустимую демпинговую маржу, а объем импорта этого товара из каждой экспортирующей третьей страны не является незначительным с учетом положений </w:t>
      </w:r>
      <w:r>
        <w:rPr>
          <w:rFonts w:ascii="Times New Roman"/>
          <w:b w:val="false"/>
          <w:i w:val="false"/>
          <w:color w:val="000000"/>
          <w:sz w:val="28"/>
        </w:rPr>
        <w:t>пункта 223</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2) 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bookmarkStart w:name="z1180" w:id="989"/>
    <w:p>
      <w:pPr>
        <w:spacing w:after="0"/>
        <w:ind w:left="0"/>
        <w:jc w:val="both"/>
      </w:pPr>
      <w:r>
        <w:rPr>
          <w:rFonts w:ascii="Times New Roman"/>
          <w:b w:val="false"/>
          <w:i w:val="false"/>
          <w:color w:val="000000"/>
          <w:sz w:val="28"/>
        </w:rPr>
        <w:t>
      72. Анализ воздействия демпингового импорта на отрасль экономики государств-членов заключается в оценке всех экономических факторов и показателей, имеющих отношение к состоянию отрасли экономики государств-членов, включая:</w:t>
      </w:r>
    </w:p>
    <w:bookmarkEnd w:id="989"/>
    <w:bookmarkStart w:name="z3229" w:id="990"/>
    <w:p>
      <w:pPr>
        <w:spacing w:after="0"/>
        <w:ind w:left="0"/>
        <w:jc w:val="both"/>
      </w:pPr>
      <w:r>
        <w:rPr>
          <w:rFonts w:ascii="Times New Roman"/>
          <w:b w:val="false"/>
          <w:i w:val="false"/>
          <w:color w:val="000000"/>
          <w:sz w:val="28"/>
        </w:rPr>
        <w:t>
      произошедшее или возможное в будущем сокращение продажи товара, прибыли, производства, доли товара на рынке государств- членов, производительности, доходов от инвестиций или использования производственных мощностей;</w:t>
      </w:r>
    </w:p>
    <w:bookmarkEnd w:id="990"/>
    <w:bookmarkStart w:name="z3230" w:id="991"/>
    <w:p>
      <w:pPr>
        <w:spacing w:after="0"/>
        <w:ind w:left="0"/>
        <w:jc w:val="both"/>
      </w:pPr>
      <w:r>
        <w:rPr>
          <w:rFonts w:ascii="Times New Roman"/>
          <w:b w:val="false"/>
          <w:i w:val="false"/>
          <w:color w:val="000000"/>
          <w:sz w:val="28"/>
        </w:rPr>
        <w:t>
      факторы, влияющие на цены товара на рынке государств-членов;</w:t>
      </w:r>
    </w:p>
    <w:bookmarkEnd w:id="991"/>
    <w:bookmarkStart w:name="z3231" w:id="992"/>
    <w:p>
      <w:pPr>
        <w:spacing w:after="0"/>
        <w:ind w:left="0"/>
        <w:jc w:val="both"/>
      </w:pPr>
      <w:r>
        <w:rPr>
          <w:rFonts w:ascii="Times New Roman"/>
          <w:b w:val="false"/>
          <w:i w:val="false"/>
          <w:color w:val="000000"/>
          <w:sz w:val="28"/>
        </w:rPr>
        <w:t>
      размер демпинговой маржи;</w:t>
      </w:r>
    </w:p>
    <w:bookmarkEnd w:id="992"/>
    <w:bookmarkStart w:name="z3232" w:id="993"/>
    <w:p>
      <w:pPr>
        <w:spacing w:after="0"/>
        <w:ind w:left="0"/>
        <w:jc w:val="both"/>
      </w:pPr>
      <w:r>
        <w:rPr>
          <w:rFonts w:ascii="Times New Roman"/>
          <w:b w:val="false"/>
          <w:i w:val="false"/>
          <w:color w:val="000000"/>
          <w:sz w:val="28"/>
        </w:rPr>
        <w:t>
      произошедшее или возможное в будущем негативное влияние на движение денежных потоков, запасы товара, уровень занятости, заработную плату, темпы роста производства товара, возможность привлечения капитала и (или) осуществления инвестиций.</w:t>
      </w:r>
    </w:p>
    <w:bookmarkEnd w:id="993"/>
    <w:bookmarkStart w:name="z3233" w:id="994"/>
    <w:p>
      <w:pPr>
        <w:spacing w:after="0"/>
        <w:ind w:left="0"/>
        <w:jc w:val="both"/>
      </w:pPr>
      <w:r>
        <w:rPr>
          <w:rFonts w:ascii="Times New Roman"/>
          <w:b w:val="false"/>
          <w:i w:val="false"/>
          <w:color w:val="000000"/>
          <w:sz w:val="28"/>
        </w:rPr>
        <w:t>
      Указанный перечень факторов и показателей не является исчерпывающим. При этом ни один, ни несколько факторов не могут иметь решающее значение для установления ущерба отрасли экономики государств-членов вследствие демпингового импорта.</w:t>
      </w:r>
    </w:p>
    <w:bookmarkEnd w:id="994"/>
    <w:bookmarkStart w:name="z3234" w:id="995"/>
    <w:p>
      <w:pPr>
        <w:spacing w:after="0"/>
        <w:ind w:left="0"/>
        <w:jc w:val="both"/>
      </w:pPr>
      <w:r>
        <w:rPr>
          <w:rFonts w:ascii="Times New Roman"/>
          <w:b w:val="false"/>
          <w:i w:val="false"/>
          <w:color w:val="000000"/>
          <w:sz w:val="28"/>
        </w:rPr>
        <w:t>
      Для целей повторных расследований в связи с истечением срока действия антидемпинговой меры анализируется в том числе степень восстановления экономического положения отрасли экономики государств-членов после воздействия на нее ранее имевшего место демпингового импорта.</w:t>
      </w:r>
    </w:p>
    <w:bookmarkEnd w:id="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Закона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181" w:id="996"/>
    <w:p>
      <w:pPr>
        <w:spacing w:after="0"/>
        <w:ind w:left="0"/>
        <w:jc w:val="both"/>
      </w:pPr>
      <w:r>
        <w:rPr>
          <w:rFonts w:ascii="Times New Roman"/>
          <w:b w:val="false"/>
          <w:i w:val="false"/>
          <w:color w:val="000000"/>
          <w:sz w:val="28"/>
        </w:rPr>
        <w:t>
      73. Вывод о наличии причинно-следственной связи между демпинговым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bookmarkEnd w:id="996"/>
    <w:bookmarkStart w:name="z1182" w:id="997"/>
    <w:p>
      <w:pPr>
        <w:spacing w:after="0"/>
        <w:ind w:left="0"/>
        <w:jc w:val="both"/>
      </w:pPr>
      <w:r>
        <w:rPr>
          <w:rFonts w:ascii="Times New Roman"/>
          <w:b w:val="false"/>
          <w:i w:val="false"/>
          <w:color w:val="000000"/>
          <w:sz w:val="28"/>
        </w:rPr>
        <w:t>
      74. Орган, проводящий расследования, помимо демпингового импорта анализирует также другие известные факторы, вследствие которых в тот же период причиняется ущерб отрасли экономики государств-членов.</w:t>
      </w:r>
    </w:p>
    <w:bookmarkEnd w:id="997"/>
    <w:p>
      <w:pPr>
        <w:spacing w:after="0"/>
        <w:ind w:left="0"/>
        <w:jc w:val="both"/>
      </w:pPr>
      <w:r>
        <w:rPr>
          <w:rFonts w:ascii="Times New Roman"/>
          <w:b w:val="false"/>
          <w:i w:val="false"/>
          <w:color w:val="000000"/>
          <w:sz w:val="28"/>
        </w:rPr>
        <w:t>
      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иностранных производителей и производителей государств-членов и конкуренцию между такими производителями, технологические достижения, а также экспортные показатели и производительность отрасли экономики государств-членов.</w:t>
      </w:r>
    </w:p>
    <w:p>
      <w:pPr>
        <w:spacing w:after="0"/>
        <w:ind w:left="0"/>
        <w:jc w:val="both"/>
      </w:pPr>
      <w:r>
        <w:rPr>
          <w:rFonts w:ascii="Times New Roman"/>
          <w:b w:val="false"/>
          <w:i w:val="false"/>
          <w:color w:val="000000"/>
          <w:sz w:val="28"/>
        </w:rPr>
        <w:t>
      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демпингового импорта на таможенную территорию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1183" w:id="998"/>
    <w:p>
      <w:pPr>
        <w:spacing w:after="0"/>
        <w:ind w:left="0"/>
        <w:jc w:val="both"/>
      </w:pPr>
      <w:r>
        <w:rPr>
          <w:rFonts w:ascii="Times New Roman"/>
          <w:b w:val="false"/>
          <w:i w:val="false"/>
          <w:color w:val="000000"/>
          <w:sz w:val="28"/>
        </w:rPr>
        <w:t>
      75. Воздействие демпингового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bookmarkEnd w:id="998"/>
    <w:p>
      <w:pPr>
        <w:spacing w:after="0"/>
        <w:ind w:left="0"/>
        <w:jc w:val="both"/>
      </w:pPr>
      <w:r>
        <w:rPr>
          <w:rFonts w:ascii="Times New Roman"/>
          <w:b w:val="false"/>
          <w:i w:val="false"/>
          <w:color w:val="000000"/>
          <w:sz w:val="28"/>
        </w:rPr>
        <w:t>
      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bookmarkStart w:name="z1184" w:id="999"/>
    <w:p>
      <w:pPr>
        <w:spacing w:after="0"/>
        <w:ind w:left="0"/>
        <w:jc w:val="both"/>
      </w:pPr>
      <w:r>
        <w:rPr>
          <w:rFonts w:ascii="Times New Roman"/>
          <w:b w:val="false"/>
          <w:i w:val="false"/>
          <w:color w:val="000000"/>
          <w:sz w:val="28"/>
        </w:rPr>
        <w:t>
      76. При установлении угрозы причинения материального ущерба отрасли экономики государств-членов вследствие демпингового импорта орган, проводящий расследования, учитывает все имеющиеся факторы, в том числе следующие:</w:t>
      </w:r>
    </w:p>
    <w:bookmarkEnd w:id="999"/>
    <w:bookmarkStart w:name="z3235" w:id="1000"/>
    <w:p>
      <w:pPr>
        <w:spacing w:after="0"/>
        <w:ind w:left="0"/>
        <w:jc w:val="both"/>
      </w:pPr>
      <w:r>
        <w:rPr>
          <w:rFonts w:ascii="Times New Roman"/>
          <w:b w:val="false"/>
          <w:i w:val="false"/>
          <w:color w:val="000000"/>
          <w:sz w:val="28"/>
        </w:rPr>
        <w:t>
      значительные темпы роста демпингового импорта, свидетельствующие о реальной возможности существенного увеличения такого импорта;</w:t>
      </w:r>
    </w:p>
    <w:bookmarkEnd w:id="1000"/>
    <w:bookmarkStart w:name="z3236" w:id="1001"/>
    <w:p>
      <w:pPr>
        <w:spacing w:after="0"/>
        <w:ind w:left="0"/>
        <w:jc w:val="both"/>
      </w:pPr>
      <w:r>
        <w:rPr>
          <w:rFonts w:ascii="Times New Roman"/>
          <w:b w:val="false"/>
          <w:i w:val="false"/>
          <w:color w:val="000000"/>
          <w:sz w:val="28"/>
        </w:rPr>
        <w:t>
      наличие у экспортера товара, являющегося предметом демпингового импорта, достаточных экспортных возможностей или очевидная неотвратимость их существенного увеличения, которые свидетельствуют о реальной возможности существенного увеличения демпингового импорта данного товара, с учетом способности других экспортных рынков принять любой дополнительный экспорт данного товара;</w:t>
      </w:r>
    </w:p>
    <w:bookmarkEnd w:id="1001"/>
    <w:bookmarkStart w:name="z3237" w:id="1002"/>
    <w:p>
      <w:pPr>
        <w:spacing w:after="0"/>
        <w:ind w:left="0"/>
        <w:jc w:val="both"/>
      </w:pPr>
      <w:r>
        <w:rPr>
          <w:rFonts w:ascii="Times New Roman"/>
          <w:b w:val="false"/>
          <w:i w:val="false"/>
          <w:color w:val="000000"/>
          <w:sz w:val="28"/>
        </w:rPr>
        <w:t>
      уровень цен товара, являющегося предметом демпингового импорта, если такой уровень цен может привести к значительному снижению или сдерживанию цены аналогичного товара на рынке государств-членов и дальнейшему росту спроса на товар, являющийся объектом расследования;</w:t>
      </w:r>
    </w:p>
    <w:bookmarkEnd w:id="1002"/>
    <w:bookmarkStart w:name="z3238" w:id="1003"/>
    <w:p>
      <w:pPr>
        <w:spacing w:after="0"/>
        <w:ind w:left="0"/>
        <w:jc w:val="both"/>
      </w:pPr>
      <w:r>
        <w:rPr>
          <w:rFonts w:ascii="Times New Roman"/>
          <w:b w:val="false"/>
          <w:i w:val="false"/>
          <w:color w:val="000000"/>
          <w:sz w:val="28"/>
        </w:rPr>
        <w:t>
      запасы товара, являющегося объектом расследования.</w:t>
      </w:r>
    </w:p>
    <w:bookmarkEnd w:id="1003"/>
    <w:bookmarkStart w:name="z3239" w:id="1004"/>
    <w:p>
      <w:pPr>
        <w:spacing w:after="0"/>
        <w:ind w:left="0"/>
        <w:jc w:val="both"/>
      </w:pPr>
      <w:r>
        <w:rPr>
          <w:rFonts w:ascii="Times New Roman"/>
          <w:b w:val="false"/>
          <w:i w:val="false"/>
          <w:color w:val="000000"/>
          <w:sz w:val="28"/>
        </w:rPr>
        <w:t>
      При этом ни один из этих факторов не может иметь решающее и значение для установления угрозы причинения материального ущерба отрасли экономики государств-членов вследствие демпингового импорта.</w:t>
      </w:r>
    </w:p>
    <w:bookmarkEnd w:id="10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 в редакции Закона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185" w:id="1005"/>
    <w:p>
      <w:pPr>
        <w:spacing w:after="0"/>
        <w:ind w:left="0"/>
        <w:jc w:val="both"/>
      </w:pPr>
      <w:r>
        <w:rPr>
          <w:rFonts w:ascii="Times New Roman"/>
          <w:b w:val="false"/>
          <w:i w:val="false"/>
          <w:color w:val="000000"/>
          <w:sz w:val="28"/>
        </w:rPr>
        <w:t xml:space="preserve">
      77.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r>
        <w:rPr>
          <w:rFonts w:ascii="Times New Roman"/>
          <w:b w:val="false"/>
          <w:i w:val="false"/>
          <w:color w:val="000000"/>
          <w:sz w:val="28"/>
        </w:rPr>
        <w:t>пункте 76</w:t>
      </w:r>
      <w:r>
        <w:rPr>
          <w:rFonts w:ascii="Times New Roman"/>
          <w:b w:val="false"/>
          <w:i w:val="false"/>
          <w:color w:val="000000"/>
          <w:sz w:val="28"/>
        </w:rPr>
        <w:t xml:space="preserve"> настоящего Протокола, орган, проводящий расследования, пришел к заключению о неотвратимости продолжения демпингового импорта и причинения таким импортом материального ущерба отрасли экономики государств-членов в случае непринятия антидемпинговой меры.</w:t>
      </w:r>
    </w:p>
    <w:bookmarkEnd w:id="1005"/>
    <w:bookmarkStart w:name="z1186" w:id="1006"/>
    <w:p>
      <w:pPr>
        <w:spacing w:after="0"/>
        <w:ind w:left="0"/>
        <w:jc w:val="left"/>
      </w:pPr>
      <w:r>
        <w:rPr>
          <w:rFonts w:ascii="Times New Roman"/>
          <w:b/>
          <w:i w:val="false"/>
          <w:color w:val="000000"/>
        </w:rPr>
        <w:t xml:space="preserve"> 6. Введение предварительной антидемпинговой пошлины</w:t>
      </w:r>
    </w:p>
    <w:bookmarkEnd w:id="1006"/>
    <w:bookmarkStart w:name="z1187" w:id="1007"/>
    <w:p>
      <w:pPr>
        <w:spacing w:after="0"/>
        <w:ind w:left="0"/>
        <w:jc w:val="both"/>
      </w:pPr>
      <w:r>
        <w:rPr>
          <w:rFonts w:ascii="Times New Roman"/>
          <w:b w:val="false"/>
          <w:i w:val="false"/>
          <w:color w:val="000000"/>
          <w:sz w:val="28"/>
        </w:rPr>
        <w:t xml:space="preserve">
      78. В случае если информация, полученная органом, проводящим расследования, до завершения расследования, свидетельствует о наличии демпингового импорта и обусловленного этим ущерба отрасли экономики государств-членов, Комиссией на основании доклада, указанного в </w:t>
      </w:r>
      <w:r>
        <w:rPr>
          <w:rFonts w:ascii="Times New Roman"/>
          <w:b w:val="false"/>
          <w:i w:val="false"/>
          <w:color w:val="000000"/>
          <w:sz w:val="28"/>
        </w:rPr>
        <w:t>пункте 7</w:t>
      </w:r>
      <w:r>
        <w:rPr>
          <w:rFonts w:ascii="Times New Roman"/>
          <w:b w:val="false"/>
          <w:i w:val="false"/>
          <w:color w:val="000000"/>
          <w:sz w:val="28"/>
        </w:rPr>
        <w:t xml:space="preserve"> настоящего Протокола, принимается решение о применении антидемпинговой меры посредством введения предварительной антидемпинговой пошлины в целях предотвращения ущерба отрасли экономики государств-членов, причиняемого демпинговым импортом в период проведения расследования.</w:t>
      </w:r>
    </w:p>
    <w:bookmarkEnd w:id="1007"/>
    <w:bookmarkStart w:name="z1188" w:id="1008"/>
    <w:p>
      <w:pPr>
        <w:spacing w:after="0"/>
        <w:ind w:left="0"/>
        <w:jc w:val="both"/>
      </w:pPr>
      <w:r>
        <w:rPr>
          <w:rFonts w:ascii="Times New Roman"/>
          <w:b w:val="false"/>
          <w:i w:val="false"/>
          <w:color w:val="000000"/>
          <w:sz w:val="28"/>
        </w:rPr>
        <w:t>
      79. Предварительная антидемпинговая пошлина не может быть введена ранее чем через 60 календарных дней с даты начала расследования.</w:t>
      </w:r>
    </w:p>
    <w:bookmarkEnd w:id="1008"/>
    <w:bookmarkStart w:name="z1189" w:id="1009"/>
    <w:p>
      <w:pPr>
        <w:spacing w:after="0"/>
        <w:ind w:left="0"/>
        <w:jc w:val="both"/>
      </w:pPr>
      <w:r>
        <w:rPr>
          <w:rFonts w:ascii="Times New Roman"/>
          <w:b w:val="false"/>
          <w:i w:val="false"/>
          <w:color w:val="000000"/>
          <w:sz w:val="28"/>
        </w:rPr>
        <w:t>
      80. Ставка предварительной антидемпинговой пошлины должна быть достаточной для устранения ущерба отрасли экономики государств-членов, но не выше размера предварительно рассчитанной демпинговой маржи.</w:t>
      </w:r>
    </w:p>
    <w:bookmarkEnd w:id="1009"/>
    <w:bookmarkStart w:name="z1190" w:id="1010"/>
    <w:p>
      <w:pPr>
        <w:spacing w:after="0"/>
        <w:ind w:left="0"/>
        <w:jc w:val="both"/>
      </w:pPr>
      <w:r>
        <w:rPr>
          <w:rFonts w:ascii="Times New Roman"/>
          <w:b w:val="false"/>
          <w:i w:val="false"/>
          <w:color w:val="000000"/>
          <w:sz w:val="28"/>
        </w:rPr>
        <w:t>
      81.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bookmarkEnd w:id="1010"/>
    <w:bookmarkStart w:name="z1191" w:id="1011"/>
    <w:p>
      <w:pPr>
        <w:spacing w:after="0"/>
        <w:ind w:left="0"/>
        <w:jc w:val="both"/>
      </w:pPr>
      <w:r>
        <w:rPr>
          <w:rFonts w:ascii="Times New Roman"/>
          <w:b w:val="false"/>
          <w:i w:val="false"/>
          <w:color w:val="000000"/>
          <w:sz w:val="28"/>
        </w:rPr>
        <w:t>
      82.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bookmarkEnd w:id="1011"/>
    <w:bookmarkStart w:name="z1192" w:id="1012"/>
    <w:p>
      <w:pPr>
        <w:spacing w:after="0"/>
        <w:ind w:left="0"/>
        <w:jc w:val="both"/>
      </w:pPr>
      <w:r>
        <w:rPr>
          <w:rFonts w:ascii="Times New Roman"/>
          <w:b w:val="false"/>
          <w:i w:val="false"/>
          <w:color w:val="000000"/>
          <w:sz w:val="28"/>
        </w:rPr>
        <w:t xml:space="preserve">
      83. В случае если по результатам расследования органом, проводящим расследования, установлено, что отсутствуют основания для введения антидемпинговой меры, либо принято решение о неприменении антидемпинговой меры в соответствии с </w:t>
      </w:r>
      <w:r>
        <w:rPr>
          <w:rFonts w:ascii="Times New Roman"/>
          <w:b w:val="false"/>
          <w:i w:val="false"/>
          <w:color w:val="000000"/>
          <w:sz w:val="28"/>
        </w:rPr>
        <w:t>пунктом 272</w:t>
      </w:r>
      <w:r>
        <w:rPr>
          <w:rFonts w:ascii="Times New Roman"/>
          <w:b w:val="false"/>
          <w:i w:val="false"/>
          <w:color w:val="000000"/>
          <w:sz w:val="28"/>
        </w:rPr>
        <w:t xml:space="preserve"> настоящего Протокола, суммы предварительной антидемпинговой пошлины подлежат возврату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bookmarkEnd w:id="1012"/>
    <w:p>
      <w:pPr>
        <w:spacing w:after="0"/>
        <w:ind w:left="0"/>
        <w:jc w:val="both"/>
      </w:pPr>
      <w:r>
        <w:rPr>
          <w:rFonts w:ascii="Times New Roman"/>
          <w:b w:val="false"/>
          <w:i w:val="false"/>
          <w:color w:val="000000"/>
          <w:sz w:val="28"/>
        </w:rPr>
        <w:t>
      Орган, проводящий расследования, своевременно информирует таможенные органы государств-членов об отсутствии оснований для введения антидемпинговой меры либо о принятии Комиссией решения о неприменении антидемпинговой меры.</w:t>
      </w:r>
    </w:p>
    <w:bookmarkStart w:name="z1193" w:id="1013"/>
    <w:p>
      <w:pPr>
        <w:spacing w:after="0"/>
        <w:ind w:left="0"/>
        <w:jc w:val="both"/>
      </w:pPr>
      <w:r>
        <w:rPr>
          <w:rFonts w:ascii="Times New Roman"/>
          <w:b w:val="false"/>
          <w:i w:val="false"/>
          <w:color w:val="000000"/>
          <w:sz w:val="28"/>
        </w:rPr>
        <w:t xml:space="preserve">
      84. В случае если по результатам расследования принято решение о применении антидемпинговой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антидемпинговой пошлины подлежат возврату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bookmarkEnd w:id="1013"/>
    <w:bookmarkStart w:name="z1194" w:id="1014"/>
    <w:p>
      <w:pPr>
        <w:spacing w:after="0"/>
        <w:ind w:left="0"/>
        <w:jc w:val="both"/>
      </w:pPr>
      <w:r>
        <w:rPr>
          <w:rFonts w:ascii="Times New Roman"/>
          <w:b w:val="false"/>
          <w:i w:val="false"/>
          <w:color w:val="000000"/>
          <w:sz w:val="28"/>
        </w:rPr>
        <w:t xml:space="preserve">
      85. В случае если по результатам расследования принято решение о применении антидемпинговой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антидемпинговой пошлины привело бы к определению наличия материального ущерба отрасли экономики государств-членов), суммы предварительной антидемпинговой пошлины с даты вступления в силу решения о применении антидемпинговой меры подлежат зачислению и распределению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 с учетом положений </w:t>
      </w:r>
      <w:r>
        <w:rPr>
          <w:rFonts w:ascii="Times New Roman"/>
          <w:b w:val="false"/>
          <w:i w:val="false"/>
          <w:color w:val="000000"/>
          <w:sz w:val="28"/>
        </w:rPr>
        <w:t>пунктов 86</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настоящего Протокола.</w:t>
      </w:r>
    </w:p>
    <w:bookmarkEnd w:id="1014"/>
    <w:bookmarkStart w:name="z1195" w:id="1015"/>
    <w:p>
      <w:pPr>
        <w:spacing w:after="0"/>
        <w:ind w:left="0"/>
        <w:jc w:val="both"/>
      </w:pPr>
      <w:r>
        <w:rPr>
          <w:rFonts w:ascii="Times New Roman"/>
          <w:b w:val="false"/>
          <w:i w:val="false"/>
          <w:color w:val="000000"/>
          <w:sz w:val="28"/>
        </w:rPr>
        <w:t xml:space="preserve">
      86. В случае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суммы предварительной антидемпинговой пошлины, соответствующие сумме антидемпинговой пошлины, исчисленной по установленной ставке антидемпинговой пошлины, подлежат зачислению и распределению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bookmarkEnd w:id="1015"/>
    <w:p>
      <w:pPr>
        <w:spacing w:after="0"/>
        <w:ind w:left="0"/>
        <w:jc w:val="both"/>
      </w:pPr>
      <w:r>
        <w:rPr>
          <w:rFonts w:ascii="Times New Roman"/>
          <w:b w:val="false"/>
          <w:i w:val="false"/>
          <w:color w:val="000000"/>
          <w:sz w:val="28"/>
        </w:rPr>
        <w:t xml:space="preserve">
      Суммы предварительной антидемпинговой пошлины, превышающие сумму антидемпинговой пошлины, исчисленной по установленной ставке антидемпинговой пошлины, подлежат возврату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bookmarkStart w:name="z1196" w:id="1016"/>
    <w:p>
      <w:pPr>
        <w:spacing w:after="0"/>
        <w:ind w:left="0"/>
        <w:jc w:val="both"/>
      </w:pPr>
      <w:r>
        <w:rPr>
          <w:rFonts w:ascii="Times New Roman"/>
          <w:b w:val="false"/>
          <w:i w:val="false"/>
          <w:color w:val="000000"/>
          <w:sz w:val="28"/>
        </w:rPr>
        <w:t>
      87. В случае если по результатам расследования признано целесообразным введение более высокой ставки антидемпинговой пошлины, чем ставка предварительной антидемпинговой пошлины, разница между суммами антидемпинговой пошлины и предварительной антидемпинговой пошлины не взимается.</w:t>
      </w:r>
    </w:p>
    <w:bookmarkEnd w:id="1016"/>
    <w:bookmarkStart w:name="z1197" w:id="1017"/>
    <w:p>
      <w:pPr>
        <w:spacing w:after="0"/>
        <w:ind w:left="0"/>
        <w:jc w:val="both"/>
      </w:pPr>
      <w:r>
        <w:rPr>
          <w:rFonts w:ascii="Times New Roman"/>
          <w:b w:val="false"/>
          <w:i w:val="false"/>
          <w:color w:val="000000"/>
          <w:sz w:val="28"/>
        </w:rPr>
        <w:t>
      88. Предварительная антидемпинговая пошлина применяется при условии одновременного продолжения расследования.</w:t>
      </w:r>
    </w:p>
    <w:bookmarkEnd w:id="1017"/>
    <w:bookmarkStart w:name="z1198" w:id="1018"/>
    <w:p>
      <w:pPr>
        <w:spacing w:after="0"/>
        <w:ind w:left="0"/>
        <w:jc w:val="both"/>
      </w:pPr>
      <w:r>
        <w:rPr>
          <w:rFonts w:ascii="Times New Roman"/>
          <w:b w:val="false"/>
          <w:i w:val="false"/>
          <w:color w:val="000000"/>
          <w:sz w:val="28"/>
        </w:rPr>
        <w:t>
      89. Решение о введении предварительной антидемпинговой пошлины принимается, как правило, не позднее 7 месяцев с даты начала расследования.</w:t>
      </w:r>
    </w:p>
    <w:bookmarkEnd w:id="1018"/>
    <w:bookmarkStart w:name="z1199" w:id="1019"/>
    <w:p>
      <w:pPr>
        <w:spacing w:after="0"/>
        <w:ind w:left="0"/>
        <w:jc w:val="left"/>
      </w:pPr>
      <w:r>
        <w:rPr>
          <w:rFonts w:ascii="Times New Roman"/>
          <w:b/>
          <w:i w:val="false"/>
          <w:color w:val="000000"/>
        </w:rPr>
        <w:t xml:space="preserve"> 7. Принятие экспортером товара, являющегося</w:t>
      </w:r>
      <w:r>
        <w:br/>
      </w:r>
      <w:r>
        <w:rPr>
          <w:rFonts w:ascii="Times New Roman"/>
          <w:b/>
          <w:i w:val="false"/>
          <w:color w:val="000000"/>
        </w:rPr>
        <w:t>объектом расследования, ценовых обязательств</w:t>
      </w:r>
    </w:p>
    <w:bookmarkEnd w:id="1019"/>
    <w:bookmarkStart w:name="z1200" w:id="1020"/>
    <w:p>
      <w:pPr>
        <w:spacing w:after="0"/>
        <w:ind w:left="0"/>
        <w:jc w:val="both"/>
      </w:pPr>
      <w:r>
        <w:rPr>
          <w:rFonts w:ascii="Times New Roman"/>
          <w:b w:val="false"/>
          <w:i w:val="false"/>
          <w:color w:val="000000"/>
          <w:sz w:val="28"/>
        </w:rPr>
        <w:t>
      90. Расследование может быть приостановлено или прекращено органом, проводящим расследования, без введения предварительной антидемпинговой пошлины или антидемпинговой пошлины при получении им от экспортера товара, являющегося объектом расследования, ценовых обязательств в письменной форме о пересмотре цен этого товара или о прекращении его экспорта на таможенную территорию Союза по ценам ниже его нормальной стоимости (при наличии связанных с экспортером лиц в государствах-членах необходимы также заявления этих лиц о поддержке этих обязательств), если орган, проводящий расследования, придет к заключению, что принятие указанных обязательств устранит ущерб, причиненный демпинговым импортом, и Комиссия примет решение об их одобрении.</w:t>
      </w:r>
    </w:p>
    <w:bookmarkEnd w:id="1020"/>
    <w:p>
      <w:pPr>
        <w:spacing w:after="0"/>
        <w:ind w:left="0"/>
        <w:jc w:val="both"/>
      </w:pPr>
      <w:r>
        <w:rPr>
          <w:rFonts w:ascii="Times New Roman"/>
          <w:b w:val="false"/>
          <w:i w:val="false"/>
          <w:color w:val="000000"/>
          <w:sz w:val="28"/>
        </w:rPr>
        <w:t>
      Уровень цен товара согласно этим обязательствам должен быть не выше, чем это необходимо для устранения демпинговой маржи.</w:t>
      </w:r>
    </w:p>
    <w:p>
      <w:pPr>
        <w:spacing w:after="0"/>
        <w:ind w:left="0"/>
        <w:jc w:val="both"/>
      </w:pPr>
      <w:r>
        <w:rPr>
          <w:rFonts w:ascii="Times New Roman"/>
          <w:b w:val="false"/>
          <w:i w:val="false"/>
          <w:color w:val="000000"/>
          <w:sz w:val="28"/>
        </w:rPr>
        <w:t>
      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государств-членов.</w:t>
      </w:r>
    </w:p>
    <w:bookmarkStart w:name="z1201" w:id="1021"/>
    <w:p>
      <w:pPr>
        <w:spacing w:after="0"/>
        <w:ind w:left="0"/>
        <w:jc w:val="both"/>
      </w:pPr>
      <w:r>
        <w:rPr>
          <w:rFonts w:ascii="Times New Roman"/>
          <w:b w:val="false"/>
          <w:i w:val="false"/>
          <w:color w:val="000000"/>
          <w:sz w:val="28"/>
        </w:rPr>
        <w:t>
      91. Решение об одобрении ценовых обязательств не принимается Комиссией до тех пор, пока орган, проводящий расследования, не придет к предварительному заключению о наличии демпингового импорта и обусловленного этим ущерба отрасли экономики государств-членов.</w:t>
      </w:r>
    </w:p>
    <w:bookmarkEnd w:id="1021"/>
    <w:bookmarkStart w:name="z1202" w:id="1022"/>
    <w:p>
      <w:pPr>
        <w:spacing w:after="0"/>
        <w:ind w:left="0"/>
        <w:jc w:val="both"/>
      </w:pPr>
      <w:r>
        <w:rPr>
          <w:rFonts w:ascii="Times New Roman"/>
          <w:b w:val="false"/>
          <w:i w:val="false"/>
          <w:color w:val="000000"/>
          <w:sz w:val="28"/>
        </w:rPr>
        <w:t>
      92. Решение об одобрении ценовых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bookmarkEnd w:id="1022"/>
    <w:p>
      <w:pPr>
        <w:spacing w:after="0"/>
        <w:ind w:left="0"/>
        <w:jc w:val="both"/>
      </w:pPr>
      <w:r>
        <w:rPr>
          <w:rFonts w:ascii="Times New Roman"/>
          <w:b w:val="false"/>
          <w:i w:val="false"/>
          <w:color w:val="000000"/>
          <w:sz w:val="28"/>
        </w:rPr>
        <w:t>
      Орган, проводящий расследования, по возможности сообщает экспортерам причины, по которым одобрение их ценовых обязательств было сочтено неприемлемым, и предоставляет им возможность дать в связи с этим комментарии.</w:t>
      </w:r>
    </w:p>
    <w:bookmarkStart w:name="z1203" w:id="1023"/>
    <w:p>
      <w:pPr>
        <w:spacing w:after="0"/>
        <w:ind w:left="0"/>
        <w:jc w:val="both"/>
      </w:pPr>
      <w:r>
        <w:rPr>
          <w:rFonts w:ascii="Times New Roman"/>
          <w:b w:val="false"/>
          <w:i w:val="false"/>
          <w:color w:val="000000"/>
          <w:sz w:val="28"/>
        </w:rPr>
        <w:t>
      93. Орган, проводящий расследования, направляет каждому экспортеру, принявшему ценовые обязательства, запрос о предоставлении их неконфиденциальной версии, чтобы иметь возможность предоставить ее заинтересованным лицам.</w:t>
      </w:r>
    </w:p>
    <w:bookmarkEnd w:id="1023"/>
    <w:bookmarkStart w:name="z1204" w:id="1024"/>
    <w:p>
      <w:pPr>
        <w:spacing w:after="0"/>
        <w:ind w:left="0"/>
        <w:jc w:val="both"/>
      </w:pPr>
      <w:r>
        <w:rPr>
          <w:rFonts w:ascii="Times New Roman"/>
          <w:b w:val="false"/>
          <w:i w:val="false"/>
          <w:color w:val="000000"/>
          <w:sz w:val="28"/>
        </w:rPr>
        <w:t>
      94. Орган, проводящий расследования, может предложить экспортерам принять ценовые обязательства, но не может требовать их принятия.</w:t>
      </w:r>
    </w:p>
    <w:bookmarkEnd w:id="1024"/>
    <w:bookmarkStart w:name="z1205" w:id="1025"/>
    <w:p>
      <w:pPr>
        <w:spacing w:after="0"/>
        <w:ind w:left="0"/>
        <w:jc w:val="both"/>
      </w:pPr>
      <w:r>
        <w:rPr>
          <w:rFonts w:ascii="Times New Roman"/>
          <w:b w:val="false"/>
          <w:i w:val="false"/>
          <w:color w:val="000000"/>
          <w:sz w:val="28"/>
        </w:rPr>
        <w:t>
      95. В случае принятия Комиссией решения об одобрении ценовых обязательств антидемпинговое расследование может быть продолжено по просьбе экспортера товара или по решению органа, проводящего расследования.</w:t>
      </w:r>
    </w:p>
    <w:bookmarkEnd w:id="1025"/>
    <w:p>
      <w:pPr>
        <w:spacing w:after="0"/>
        <w:ind w:left="0"/>
        <w:jc w:val="both"/>
      </w:pPr>
      <w:r>
        <w:rPr>
          <w:rFonts w:ascii="Times New Roman"/>
          <w:b w:val="false"/>
          <w:i w:val="false"/>
          <w:color w:val="000000"/>
          <w:sz w:val="28"/>
        </w:rPr>
        <w:t>
      Если по результатам расследования орган, проводящий расследования, приходит к заключению об отсутствии демпингового импорта или обусловленного им ущерба отрасли экономики государств-членов, экспортер, принявший ценовые обязательства, автоматически освобождается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ценовых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bookmarkStart w:name="z1206" w:id="1026"/>
    <w:p>
      <w:pPr>
        <w:spacing w:after="0"/>
        <w:ind w:left="0"/>
        <w:jc w:val="both"/>
      </w:pPr>
      <w:r>
        <w:rPr>
          <w:rFonts w:ascii="Times New Roman"/>
          <w:b w:val="false"/>
          <w:i w:val="false"/>
          <w:color w:val="000000"/>
          <w:sz w:val="28"/>
        </w:rPr>
        <w:t>
      96. В случае если по результатам расследования орган, проводящий расследования, приходит к заключению о наличии демпингового импорта и обусловленного им ущерба отрасли экономики государств-членов, принятые экспортером ценовые обязательства продолжают действовать в соответствии с их условиями и положениями настоящего Протокола.</w:t>
      </w:r>
    </w:p>
    <w:bookmarkEnd w:id="1026"/>
    <w:bookmarkStart w:name="z1207" w:id="1027"/>
    <w:p>
      <w:pPr>
        <w:spacing w:after="0"/>
        <w:ind w:left="0"/>
        <w:jc w:val="both"/>
      </w:pPr>
      <w:r>
        <w:rPr>
          <w:rFonts w:ascii="Times New Roman"/>
          <w:b w:val="false"/>
          <w:i w:val="false"/>
          <w:color w:val="000000"/>
          <w:sz w:val="28"/>
        </w:rPr>
        <w:t>
      97. Орган, проводящий расследования, вправе запросить у экспортера, ценовые обязательства которого были одобрены Комиссией, сведения, касающиеся их выполнения, а также согласие на проверку этих сведений.</w:t>
      </w:r>
    </w:p>
    <w:bookmarkEnd w:id="1027"/>
    <w:p>
      <w:pPr>
        <w:spacing w:after="0"/>
        <w:ind w:left="0"/>
        <w:jc w:val="both"/>
      </w:pPr>
      <w:r>
        <w:rPr>
          <w:rFonts w:ascii="Times New Roman"/>
          <w:b w:val="false"/>
          <w:i w:val="false"/>
          <w:color w:val="000000"/>
          <w:sz w:val="28"/>
        </w:rPr>
        <w:t>
      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экспортером принятых ценовых обязательств.</w:t>
      </w:r>
    </w:p>
    <w:bookmarkStart w:name="z1208" w:id="1028"/>
    <w:p>
      <w:pPr>
        <w:spacing w:after="0"/>
        <w:ind w:left="0"/>
        <w:jc w:val="both"/>
      </w:pPr>
      <w:r>
        <w:rPr>
          <w:rFonts w:ascii="Times New Roman"/>
          <w:b w:val="false"/>
          <w:i w:val="false"/>
          <w:color w:val="000000"/>
          <w:sz w:val="28"/>
        </w:rPr>
        <w:t>
      98. В случае нарушения или отзыва экспортером ценовых обязательств Комиссия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антидемпинговой пошлины (если окончательные результаты расследования свидетельствуют о наличии оснований для ее введения).</w:t>
      </w:r>
    </w:p>
    <w:bookmarkEnd w:id="1028"/>
    <w:p>
      <w:pPr>
        <w:spacing w:after="0"/>
        <w:ind w:left="0"/>
        <w:jc w:val="both"/>
      </w:pPr>
      <w:r>
        <w:rPr>
          <w:rFonts w:ascii="Times New Roman"/>
          <w:b w:val="false"/>
          <w:i w:val="false"/>
          <w:color w:val="000000"/>
          <w:sz w:val="28"/>
        </w:rPr>
        <w:t>
      Экспортеру в случае нарушения им принятых ценовых обязательств предоставляется возможность дать комментарии в связи с таким нарушением.</w:t>
      </w:r>
    </w:p>
    <w:bookmarkStart w:name="z1209" w:id="1029"/>
    <w:p>
      <w:pPr>
        <w:spacing w:after="0"/>
        <w:ind w:left="0"/>
        <w:jc w:val="both"/>
      </w:pPr>
      <w:r>
        <w:rPr>
          <w:rFonts w:ascii="Times New Roman"/>
          <w:b w:val="false"/>
          <w:i w:val="false"/>
          <w:color w:val="000000"/>
          <w:sz w:val="28"/>
        </w:rPr>
        <w:t>
      99. В решении Комиссии об одобрении ценовых обязательств должна быть определена ставка предварительной антидемпинговой пошлины или антидемпинговой пошлины, которые могут быть введены в соответствии с пунктом 98 настоящего Протокола.</w:t>
      </w:r>
    </w:p>
    <w:bookmarkEnd w:id="1029"/>
    <w:bookmarkStart w:name="z3240" w:id="1030"/>
    <w:p>
      <w:pPr>
        <w:spacing w:after="0"/>
        <w:ind w:left="0"/>
        <w:jc w:val="both"/>
      </w:pPr>
      <w:r>
        <w:rPr>
          <w:rFonts w:ascii="Times New Roman"/>
          <w:b w:val="false"/>
          <w:i w:val="false"/>
          <w:color w:val="000000"/>
          <w:sz w:val="28"/>
        </w:rPr>
        <w:t>
      В решении Комиссии об одобрении ценовых обязательств могут быть определены документ, необходимый для целей подтверждения сведений об экспортере или производителе, и требования к заполнению такого документа.</w:t>
      </w:r>
    </w:p>
    <w:bookmarkEnd w:id="10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210" w:id="1031"/>
    <w:p>
      <w:pPr>
        <w:spacing w:after="0"/>
        <w:ind w:left="0"/>
        <w:jc w:val="left"/>
      </w:pPr>
      <w:r>
        <w:rPr>
          <w:rFonts w:ascii="Times New Roman"/>
          <w:b/>
          <w:i w:val="false"/>
          <w:color w:val="000000"/>
        </w:rPr>
        <w:t xml:space="preserve"> 8. Введение и применение антидемпинговой пошлины</w:t>
      </w:r>
    </w:p>
    <w:bookmarkEnd w:id="1031"/>
    <w:bookmarkStart w:name="z1211" w:id="1032"/>
    <w:p>
      <w:pPr>
        <w:spacing w:after="0"/>
        <w:ind w:left="0"/>
        <w:jc w:val="both"/>
      </w:pPr>
      <w:r>
        <w:rPr>
          <w:rFonts w:ascii="Times New Roman"/>
          <w:b w:val="false"/>
          <w:i w:val="false"/>
          <w:color w:val="000000"/>
          <w:sz w:val="28"/>
        </w:rPr>
        <w:t xml:space="preserve">
      100.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государств-членов (за исключением товара, поставляемого теми экспортерами, ценовые обязательства которых были одобрены Комиссией в соответствии с </w:t>
      </w:r>
      <w:r>
        <w:rPr>
          <w:rFonts w:ascii="Times New Roman"/>
          <w:b w:val="false"/>
          <w:i w:val="false"/>
          <w:color w:val="000000"/>
          <w:sz w:val="28"/>
        </w:rPr>
        <w:t>пунктами 90</w:t>
      </w:r>
      <w:r>
        <w:rPr>
          <w:rFonts w:ascii="Times New Roman"/>
          <w:b w:val="false"/>
          <w:i w:val="false"/>
          <w:color w:val="000000"/>
          <w:sz w:val="28"/>
        </w:rPr>
        <w:t xml:space="preserve"> – </w:t>
      </w:r>
      <w:r>
        <w:rPr>
          <w:rFonts w:ascii="Times New Roman"/>
          <w:b w:val="false"/>
          <w:i w:val="false"/>
          <w:color w:val="000000"/>
          <w:sz w:val="28"/>
        </w:rPr>
        <w:t>99</w:t>
      </w:r>
      <w:r>
        <w:rPr>
          <w:rFonts w:ascii="Times New Roman"/>
          <w:b w:val="false"/>
          <w:i w:val="false"/>
          <w:color w:val="000000"/>
          <w:sz w:val="28"/>
        </w:rPr>
        <w:t xml:space="preserve"> настоящего Протокола).</w:t>
      </w:r>
    </w:p>
    <w:bookmarkEnd w:id="1032"/>
    <w:bookmarkStart w:name="z1212" w:id="1033"/>
    <w:p>
      <w:pPr>
        <w:spacing w:after="0"/>
        <w:ind w:left="0"/>
        <w:jc w:val="both"/>
      </w:pPr>
      <w:r>
        <w:rPr>
          <w:rFonts w:ascii="Times New Roman"/>
          <w:b w:val="false"/>
          <w:i w:val="false"/>
          <w:color w:val="000000"/>
          <w:sz w:val="28"/>
        </w:rPr>
        <w:t>
      101. Размер антидемпинговой пошлины должен быть достаточным для устранения ущерба отрасли экономики государств-членов, но не выше размера рассчитанной демпинговой маржи.</w:t>
      </w:r>
    </w:p>
    <w:bookmarkEnd w:id="1033"/>
    <w:p>
      <w:pPr>
        <w:spacing w:after="0"/>
        <w:ind w:left="0"/>
        <w:jc w:val="both"/>
      </w:pPr>
      <w:r>
        <w:rPr>
          <w:rFonts w:ascii="Times New Roman"/>
          <w:b w:val="false"/>
          <w:i w:val="false"/>
          <w:color w:val="000000"/>
          <w:sz w:val="28"/>
        </w:rPr>
        <w:t>
      Комиссия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государств-членов.</w:t>
      </w:r>
    </w:p>
    <w:bookmarkStart w:name="z1213" w:id="1034"/>
    <w:p>
      <w:pPr>
        <w:spacing w:after="0"/>
        <w:ind w:left="0"/>
        <w:jc w:val="both"/>
      </w:pPr>
      <w:r>
        <w:rPr>
          <w:rFonts w:ascii="Times New Roman"/>
          <w:b w:val="false"/>
          <w:i w:val="false"/>
          <w:color w:val="000000"/>
          <w:sz w:val="28"/>
        </w:rPr>
        <w:t>
      102. Комиссия устанавливает индивидуальный размер ставки антидемпинговой пошлины в отношении товара, поставляемого каждым экспортером или производителем товара, являющегося предметом демпингового импорта, для которых была рассчитана индивидуальная демпинговая маржа.</w:t>
      </w:r>
    </w:p>
    <w:bookmarkEnd w:id="1034"/>
    <w:bookmarkStart w:name="z3241" w:id="1035"/>
    <w:p>
      <w:pPr>
        <w:spacing w:after="0"/>
        <w:ind w:left="0"/>
        <w:jc w:val="both"/>
      </w:pPr>
      <w:r>
        <w:rPr>
          <w:rFonts w:ascii="Times New Roman"/>
          <w:b w:val="false"/>
          <w:i w:val="false"/>
          <w:color w:val="000000"/>
          <w:sz w:val="28"/>
        </w:rPr>
        <w:t>
      При установлении индивидуального размера такой ставки антидемпинговой пошлины Комиссия вправе определить документ, необходимый для целей подтверждения сведений об экспортере или производителе, для которого установлен индивидуальный размер ставки антидемпинговой пошлины, и требования к заполнению такого документа.</w:t>
      </w:r>
    </w:p>
    <w:bookmarkEnd w:id="10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214" w:id="1036"/>
    <w:p>
      <w:pPr>
        <w:spacing w:after="0"/>
        <w:ind w:left="0"/>
        <w:jc w:val="both"/>
      </w:pPr>
      <w:r>
        <w:rPr>
          <w:rFonts w:ascii="Times New Roman"/>
          <w:b w:val="false"/>
          <w:i w:val="false"/>
          <w:color w:val="000000"/>
          <w:sz w:val="28"/>
        </w:rPr>
        <w:t xml:space="preserve">
      103. Кроме индивидуального размера ставки антидемпинговой пошлины, указанной в </w:t>
      </w:r>
      <w:r>
        <w:rPr>
          <w:rFonts w:ascii="Times New Roman"/>
          <w:b w:val="false"/>
          <w:i w:val="false"/>
          <w:color w:val="000000"/>
          <w:sz w:val="28"/>
        </w:rPr>
        <w:t>пункте 102</w:t>
      </w:r>
      <w:r>
        <w:rPr>
          <w:rFonts w:ascii="Times New Roman"/>
          <w:b w:val="false"/>
          <w:i w:val="false"/>
          <w:color w:val="000000"/>
          <w:sz w:val="28"/>
        </w:rPr>
        <w:t xml:space="preserve"> настоящего Протокола, Комиссия устанавливает единую ставку антидемпинговой пошлины на товар, поставляемый всеми другими экспортерами или производителями товара из экспортирующей третьей страны, для которых не была рассчитана индивидуальная демпинговая маржа, на основе наивысшей демпинговой маржи, рассчитанной в ходе расследования.</w:t>
      </w:r>
    </w:p>
    <w:bookmarkEnd w:id="1036"/>
    <w:bookmarkStart w:name="z1215" w:id="1037"/>
    <w:p>
      <w:pPr>
        <w:spacing w:after="0"/>
        <w:ind w:left="0"/>
        <w:jc w:val="both"/>
      </w:pPr>
      <w:r>
        <w:rPr>
          <w:rFonts w:ascii="Times New Roman"/>
          <w:b w:val="false"/>
          <w:i w:val="false"/>
          <w:color w:val="000000"/>
          <w:sz w:val="28"/>
        </w:rPr>
        <w:t>
      104. Антидемпинговая пошлина может быть применена в отношении товаров, помещенных под таможенные процедуры, условием помещения под которые является уплата антидемпинговых пошлин, не ранее чем за 90 календарных дней до даты введения предварительной антидемпинговой пошлины, если по результатам расследования органом, проводящим расследования, в отношении этого товара одновременно установлено следующее:</w:t>
      </w:r>
    </w:p>
    <w:bookmarkEnd w:id="1037"/>
    <w:p>
      <w:pPr>
        <w:spacing w:after="0"/>
        <w:ind w:left="0"/>
        <w:jc w:val="both"/>
      </w:pPr>
      <w:r>
        <w:rPr>
          <w:rFonts w:ascii="Times New Roman"/>
          <w:b w:val="false"/>
          <w:i w:val="false"/>
          <w:color w:val="000000"/>
          <w:sz w:val="28"/>
        </w:rPr>
        <w:t>
      1) ранее имел место демпинговый импорт, который наносил ущерб, или импортер знал или должен был знать, что экспортер поставляет товар по цене ниже его нормальной стоимости и что такой импорт товара может нанести ущерб отрасли экономики государств-членов;</w:t>
      </w:r>
    </w:p>
    <w:p>
      <w:pPr>
        <w:spacing w:after="0"/>
        <w:ind w:left="0"/>
        <w:jc w:val="both"/>
      </w:pPr>
      <w:r>
        <w:rPr>
          <w:rFonts w:ascii="Times New Roman"/>
          <w:b w:val="false"/>
          <w:i w:val="false"/>
          <w:color w:val="000000"/>
          <w:sz w:val="28"/>
        </w:rPr>
        <w:t>
      2) ущерб отрасли экономики государств-членов нанесен существенно возросшим демпинговым импортом в течение относительно короткого периода времени, который с учетом продолжительности и объемов, а также других обстоятельств (в том числе быстрого роста складских запасов импортируемого товара) может значительно уменьшить восстановительный эффект от введения антидемпинговой пошлины при условии, что импортерам данного товара до завершения расследования предоставлена возможность дать комментарии.</w:t>
      </w:r>
    </w:p>
    <w:bookmarkStart w:name="z1216" w:id="1038"/>
    <w:p>
      <w:pPr>
        <w:spacing w:after="0"/>
        <w:ind w:left="0"/>
        <w:jc w:val="both"/>
      </w:pPr>
      <w:r>
        <w:rPr>
          <w:rFonts w:ascii="Times New Roman"/>
          <w:b w:val="false"/>
          <w:i w:val="false"/>
          <w:color w:val="000000"/>
          <w:sz w:val="28"/>
        </w:rPr>
        <w:t xml:space="preserve">
      105. Орган, проводящий расследования, после даты начала расследования публикует на официальном сайте Союза в сети Интернет уведомление, содержащее предупреждение о возможном применении в соответствии с </w:t>
      </w:r>
      <w:r>
        <w:rPr>
          <w:rFonts w:ascii="Times New Roman"/>
          <w:b w:val="false"/>
          <w:i w:val="false"/>
          <w:color w:val="000000"/>
          <w:sz w:val="28"/>
        </w:rPr>
        <w:t>пунктом 104</w:t>
      </w:r>
      <w:r>
        <w:rPr>
          <w:rFonts w:ascii="Times New Roman"/>
          <w:b w:val="false"/>
          <w:i w:val="false"/>
          <w:color w:val="000000"/>
          <w:sz w:val="28"/>
        </w:rPr>
        <w:t xml:space="preserve"> настоящего Протокола антидемпинговой пошлины в отношении товара, являющегося объектом расследования.</w:t>
      </w:r>
    </w:p>
    <w:bookmarkEnd w:id="1038"/>
    <w:p>
      <w:pPr>
        <w:spacing w:after="0"/>
        <w:ind w:left="0"/>
        <w:jc w:val="both"/>
      </w:pPr>
      <w:r>
        <w:rPr>
          <w:rFonts w:ascii="Times New Roman"/>
          <w:b w:val="false"/>
          <w:i w:val="false"/>
          <w:color w:val="000000"/>
          <w:sz w:val="28"/>
        </w:rPr>
        <w:t xml:space="preserve">
      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r>
        <w:rPr>
          <w:rFonts w:ascii="Times New Roman"/>
          <w:b w:val="false"/>
          <w:i w:val="false"/>
          <w:color w:val="000000"/>
          <w:sz w:val="28"/>
        </w:rPr>
        <w:t>пункте 104</w:t>
      </w:r>
      <w:r>
        <w:rPr>
          <w:rFonts w:ascii="Times New Roman"/>
          <w:b w:val="false"/>
          <w:i w:val="false"/>
          <w:color w:val="000000"/>
          <w:sz w:val="28"/>
        </w:rP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pPr>
        <w:spacing w:after="0"/>
        <w:ind w:left="0"/>
        <w:jc w:val="both"/>
      </w:pPr>
      <w:r>
        <w:rPr>
          <w:rFonts w:ascii="Times New Roman"/>
          <w:b w:val="false"/>
          <w:i w:val="false"/>
          <w:color w:val="000000"/>
          <w:sz w:val="28"/>
        </w:rPr>
        <w:t>
      Антидемпинговая пошлина не может применяться в отношении товаров, помещенных под таможенные процедуры, условием помещения под которые является уплата антидемпинговых пошлин, до даты официального опубликования уведомления, указанного в настоящем пункте.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1217" w:id="1039"/>
    <w:p>
      <w:pPr>
        <w:spacing w:after="0"/>
        <w:ind w:left="0"/>
        <w:jc w:val="both"/>
      </w:pPr>
      <w:r>
        <w:rPr>
          <w:rFonts w:ascii="Times New Roman"/>
          <w:b w:val="false"/>
          <w:i w:val="false"/>
          <w:color w:val="000000"/>
          <w:sz w:val="28"/>
        </w:rPr>
        <w:t xml:space="preserve">
      106. Законодательством государств-членов могут быть установлены дополнительные способы уведомления заинтересованных лиц о возможном применении антидемпинговой пошлины в соответствии с </w:t>
      </w:r>
      <w:r>
        <w:rPr>
          <w:rFonts w:ascii="Times New Roman"/>
          <w:b w:val="false"/>
          <w:i w:val="false"/>
          <w:color w:val="000000"/>
          <w:sz w:val="28"/>
        </w:rPr>
        <w:t>пунктом 104</w:t>
      </w:r>
      <w:r>
        <w:rPr>
          <w:rFonts w:ascii="Times New Roman"/>
          <w:b w:val="false"/>
          <w:i w:val="false"/>
          <w:color w:val="000000"/>
          <w:sz w:val="28"/>
        </w:rPr>
        <w:t xml:space="preserve"> настоящего Протокола.</w:t>
      </w:r>
    </w:p>
    <w:bookmarkEnd w:id="1039"/>
    <w:bookmarkStart w:name="z1218" w:id="1040"/>
    <w:p>
      <w:pPr>
        <w:spacing w:after="0"/>
        <w:ind w:left="0"/>
        <w:jc w:val="left"/>
      </w:pPr>
      <w:r>
        <w:rPr>
          <w:rFonts w:ascii="Times New Roman"/>
          <w:b/>
          <w:i w:val="false"/>
          <w:color w:val="000000"/>
        </w:rPr>
        <w:t xml:space="preserve"> 9. Срок действия и пересмотр антидемпинговой меры</w:t>
      </w:r>
    </w:p>
    <w:bookmarkEnd w:id="1040"/>
    <w:bookmarkStart w:name="z1219" w:id="1041"/>
    <w:p>
      <w:pPr>
        <w:spacing w:after="0"/>
        <w:ind w:left="0"/>
        <w:jc w:val="both"/>
      </w:pPr>
      <w:r>
        <w:rPr>
          <w:rFonts w:ascii="Times New Roman"/>
          <w:b w:val="false"/>
          <w:i w:val="false"/>
          <w:color w:val="000000"/>
          <w:sz w:val="28"/>
        </w:rPr>
        <w:t>
      107. Антидемпинговая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демпингового импорта.</w:t>
      </w:r>
    </w:p>
    <w:bookmarkEnd w:id="1041"/>
    <w:bookmarkStart w:name="z1220" w:id="1042"/>
    <w:p>
      <w:pPr>
        <w:spacing w:after="0"/>
        <w:ind w:left="0"/>
        <w:jc w:val="both"/>
      </w:pPr>
      <w:r>
        <w:rPr>
          <w:rFonts w:ascii="Times New Roman"/>
          <w:b w:val="false"/>
          <w:i w:val="false"/>
          <w:color w:val="000000"/>
          <w:sz w:val="28"/>
        </w:rPr>
        <w:t>
      108. 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импорта и вызванного им ущерба отрасли экономики государств-членов или которое проводилось в связи с истечением срока действия антидемпинговой меры.</w:t>
      </w:r>
    </w:p>
    <w:bookmarkEnd w:id="1042"/>
    <w:bookmarkStart w:name="z1221" w:id="1043"/>
    <w:p>
      <w:pPr>
        <w:spacing w:after="0"/>
        <w:ind w:left="0"/>
        <w:jc w:val="both"/>
      </w:pPr>
      <w:r>
        <w:rPr>
          <w:rFonts w:ascii="Times New Roman"/>
          <w:b w:val="false"/>
          <w:i w:val="false"/>
          <w:color w:val="000000"/>
          <w:sz w:val="28"/>
        </w:rPr>
        <w:t xml:space="preserve">
      109. Повторное расследование в связи с истечением срока действия антидемпинговой меры проводится на основании заявления в письменной форме, поданного в соответствии с </w:t>
      </w:r>
      <w:r>
        <w:rPr>
          <w:rFonts w:ascii="Times New Roman"/>
          <w:b w:val="false"/>
          <w:i w:val="false"/>
          <w:color w:val="000000"/>
          <w:sz w:val="28"/>
        </w:rPr>
        <w:t>пунктами 186</w:t>
      </w:r>
      <w:r>
        <w:rPr>
          <w:rFonts w:ascii="Times New Roman"/>
          <w:b w:val="false"/>
          <w:i w:val="false"/>
          <w:color w:val="000000"/>
          <w:sz w:val="28"/>
        </w:rPr>
        <w:t xml:space="preserve"> – </w:t>
      </w:r>
      <w:r>
        <w:rPr>
          <w:rFonts w:ascii="Times New Roman"/>
          <w:b w:val="false"/>
          <w:i w:val="false"/>
          <w:color w:val="000000"/>
          <w:sz w:val="28"/>
        </w:rPr>
        <w:t>198</w:t>
      </w:r>
      <w:r>
        <w:rPr>
          <w:rFonts w:ascii="Times New Roman"/>
          <w:b w:val="false"/>
          <w:i w:val="false"/>
          <w:color w:val="000000"/>
          <w:sz w:val="28"/>
        </w:rPr>
        <w:t xml:space="preserve"> настоящего Протокола, либо по собственной инициативе органа, проводящего расследования.</w:t>
      </w:r>
    </w:p>
    <w:bookmarkEnd w:id="1043"/>
    <w:p>
      <w:pPr>
        <w:spacing w:after="0"/>
        <w:ind w:left="0"/>
        <w:jc w:val="both"/>
      </w:pPr>
      <w:r>
        <w:rPr>
          <w:rFonts w:ascii="Times New Roman"/>
          <w:b w:val="false"/>
          <w:i w:val="false"/>
          <w:color w:val="000000"/>
          <w:sz w:val="28"/>
        </w:rPr>
        <w:t>
      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государств-членов при прекращении действия антидемпинговой меры.</w:t>
      </w:r>
    </w:p>
    <w:p>
      <w:pPr>
        <w:spacing w:after="0"/>
        <w:ind w:left="0"/>
        <w:jc w:val="both"/>
      </w:pPr>
      <w:r>
        <w:rPr>
          <w:rFonts w:ascii="Times New Roman"/>
          <w:b w:val="false"/>
          <w:i w:val="false"/>
          <w:color w:val="000000"/>
          <w:sz w:val="28"/>
        </w:rPr>
        <w:t>
      Заявление о проведении повторного расследования в связи с истечением срока действия антидемпинговой меры подается не позднее чем за 6 месяцев до истечения срока действия антидемпинговой меры.</w:t>
      </w:r>
    </w:p>
    <w:p>
      <w:pPr>
        <w:spacing w:after="0"/>
        <w:ind w:left="0"/>
        <w:jc w:val="both"/>
      </w:pPr>
      <w:r>
        <w:rPr>
          <w:rFonts w:ascii="Times New Roman"/>
          <w:b w:val="false"/>
          <w:i w:val="false"/>
          <w:color w:val="000000"/>
          <w:sz w:val="28"/>
        </w:rPr>
        <w:t>
      Повторное расследование должно быть начато до истечения срока действия антидемпинговой меры и завершено в течение 12 месяцев с даты его начала.</w:t>
      </w:r>
    </w:p>
    <w:p>
      <w:pPr>
        <w:spacing w:after="0"/>
        <w:ind w:left="0"/>
        <w:jc w:val="both"/>
      </w:pPr>
      <w:r>
        <w:rPr>
          <w:rFonts w:ascii="Times New Roman"/>
          <w:b w:val="false"/>
          <w:i w:val="false"/>
          <w:color w:val="000000"/>
          <w:sz w:val="28"/>
        </w:rPr>
        <w:t>
      До завершения повторного расследования, проводимого в соответствии с настоящим пунктом, применение антидемпинговой меры продлевается по решению Комиссии. В течение срока, на который продлевается применение соответствующей антидемпинговой меры, в порядке, установленном для взимания предварительных антидемпинговых пошлин, уплачиваются антидемпинговые пошлины по ставкам антидемпинговых пошлин, которые были установлены в связи с применением антидемпинговой меры, срок действия которой продлевается в связи с проведением повторного расследования.</w:t>
      </w:r>
    </w:p>
    <w:p>
      <w:pPr>
        <w:spacing w:after="0"/>
        <w:ind w:left="0"/>
        <w:jc w:val="both"/>
      </w:pPr>
      <w:r>
        <w:rPr>
          <w:rFonts w:ascii="Times New Roman"/>
          <w:b w:val="false"/>
          <w:i w:val="false"/>
          <w:color w:val="000000"/>
          <w:sz w:val="28"/>
        </w:rPr>
        <w:t xml:space="preserve">
      В случае если по результатам повторного расследования в связи с истечением срока действия антидемпинговой меры органом, проводящим расследования, установлено, что основания для применения антидемпинговой меры отсутствуют, либо принято решение о неприменении антидемпинговой меры в соответствии с </w:t>
      </w:r>
      <w:r>
        <w:rPr>
          <w:rFonts w:ascii="Times New Roman"/>
          <w:b w:val="false"/>
          <w:i w:val="false"/>
          <w:color w:val="000000"/>
          <w:sz w:val="28"/>
        </w:rPr>
        <w:t>пунктом 272</w:t>
      </w:r>
      <w:r>
        <w:rPr>
          <w:rFonts w:ascii="Times New Roman"/>
          <w:b w:val="false"/>
          <w:i w:val="false"/>
          <w:color w:val="000000"/>
          <w:sz w:val="28"/>
        </w:rPr>
        <w:t xml:space="preserve"> настоящего Протокола, суммы антидемпинговой пошлины, взимаемой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возврату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p>
      <w:pPr>
        <w:spacing w:after="0"/>
        <w:ind w:left="0"/>
        <w:jc w:val="both"/>
      </w:pPr>
      <w:r>
        <w:rPr>
          <w:rFonts w:ascii="Times New Roman"/>
          <w:b w:val="false"/>
          <w:i w:val="false"/>
          <w:color w:val="000000"/>
          <w:sz w:val="28"/>
        </w:rPr>
        <w:t>
      Орган, проводящий расследования, своевременно информирует таможенные органы государств-членов об отсутствии оснований для применения антидемпинговой меры либо о принятии Комиссией решения о неприменении антидемпинговой меры.</w:t>
      </w:r>
    </w:p>
    <w:p>
      <w:pPr>
        <w:spacing w:after="0"/>
        <w:ind w:left="0"/>
        <w:jc w:val="both"/>
      </w:pPr>
      <w:r>
        <w:rPr>
          <w:rFonts w:ascii="Times New Roman"/>
          <w:b w:val="false"/>
          <w:i w:val="false"/>
          <w:color w:val="000000"/>
          <w:sz w:val="28"/>
        </w:rPr>
        <w:t xml:space="preserve">
      Действие антидемпинговой меры продлевается Комиссией в случае, если по результатам повторного расследования в связи с истечением срока действия антидемпинговой меры органом, проводящим расследования, будет установлена возможность возобновления либо продолжения демпингового импорта и причинения ущерба отрасли экономики государств-членов. С даты вступления в силу решения Комиссии о продлении антидемпинговой меры суммы антидемпинговых пошлин, взимаемых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зачислению и распределению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bookmarkStart w:name="z1222" w:id="1044"/>
    <w:p>
      <w:pPr>
        <w:spacing w:after="0"/>
        <w:ind w:left="0"/>
        <w:jc w:val="both"/>
      </w:pPr>
      <w:r>
        <w:rPr>
          <w:rFonts w:ascii="Times New Roman"/>
          <w:b w:val="false"/>
          <w:i w:val="false"/>
          <w:color w:val="000000"/>
          <w:sz w:val="28"/>
        </w:rPr>
        <w:t>
      110. По заявлению заинтересованного лица, в случае если после введения антидемпинговой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антидемпинговой меры и (или) ее пересмотра (в том числе пересмотра индивидуального размера ставки антидемпинговой пошлины) в связи с изменившимися обстоятельствами.</w:t>
      </w:r>
    </w:p>
    <w:bookmarkEnd w:id="1044"/>
    <w:p>
      <w:pPr>
        <w:spacing w:after="0"/>
        <w:ind w:left="0"/>
        <w:jc w:val="both"/>
      </w:pPr>
      <w:r>
        <w:rPr>
          <w:rFonts w:ascii="Times New Roman"/>
          <w:b w:val="false"/>
          <w:i w:val="false"/>
          <w:color w:val="000000"/>
          <w:sz w:val="28"/>
        </w:rPr>
        <w:t>
      В зависимости от целей подачи заявления о проведении повторного расследования такое заявление должно содержать доказательства того, что в связи с изменившимися обстоятельствами:</w:t>
      </w:r>
    </w:p>
    <w:p>
      <w:pPr>
        <w:spacing w:after="0"/>
        <w:ind w:left="0"/>
        <w:jc w:val="both"/>
      </w:pPr>
      <w:r>
        <w:rPr>
          <w:rFonts w:ascii="Times New Roman"/>
          <w:b w:val="false"/>
          <w:i w:val="false"/>
          <w:color w:val="000000"/>
          <w:sz w:val="28"/>
        </w:rPr>
        <w:t>
      продолжение применения антидемпинговой меры не требуется для противодействия демпинговому импорту и устранения ущерба отрасли экономики государств-членов вследствие демпингового импорта;</w:t>
      </w:r>
    </w:p>
    <w:p>
      <w:pPr>
        <w:spacing w:after="0"/>
        <w:ind w:left="0"/>
        <w:jc w:val="both"/>
      </w:pPr>
      <w:r>
        <w:rPr>
          <w:rFonts w:ascii="Times New Roman"/>
          <w:b w:val="false"/>
          <w:i w:val="false"/>
          <w:color w:val="000000"/>
          <w:sz w:val="28"/>
        </w:rPr>
        <w:t>
      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государств-членов вследствие демпингового импорта;</w:t>
      </w:r>
    </w:p>
    <w:p>
      <w:pPr>
        <w:spacing w:after="0"/>
        <w:ind w:left="0"/>
        <w:jc w:val="both"/>
      </w:pPr>
      <w:r>
        <w:rPr>
          <w:rFonts w:ascii="Times New Roman"/>
          <w:b w:val="false"/>
          <w:i w:val="false"/>
          <w:color w:val="000000"/>
          <w:sz w:val="28"/>
        </w:rPr>
        <w:t>
      существующая антидемпинговая мера недостаточна для противодействия демпинговому импорту и устранения ущерба отрасли экономики государств-членов вследствие демпингового импорта.</w:t>
      </w:r>
    </w:p>
    <w:p>
      <w:pPr>
        <w:spacing w:after="0"/>
        <w:ind w:left="0"/>
        <w:jc w:val="both"/>
      </w:pPr>
      <w:r>
        <w:rPr>
          <w:rFonts w:ascii="Times New Roman"/>
          <w:b w:val="false"/>
          <w:i w:val="false"/>
          <w:color w:val="000000"/>
          <w:sz w:val="28"/>
        </w:rPr>
        <w:t>
      Повторное расследование, проводимое в соответствии с настоящим пунктом, должно быть завершено в течение 12 месяцев с даты его начала.</w:t>
      </w:r>
    </w:p>
    <w:bookmarkStart w:name="z1223" w:id="1045"/>
    <w:p>
      <w:pPr>
        <w:spacing w:after="0"/>
        <w:ind w:left="0"/>
        <w:jc w:val="both"/>
      </w:pPr>
      <w:r>
        <w:rPr>
          <w:rFonts w:ascii="Times New Roman"/>
          <w:b w:val="false"/>
          <w:i w:val="false"/>
          <w:color w:val="000000"/>
          <w:sz w:val="28"/>
        </w:rPr>
        <w:t>
      111. Повторное расследование может также проводиться в целях установления индивидуальной демпинговой маржи для экспортера или производителя, которые не осуществляли в период расследования поставки товара, являвшегося предметом демпингового импорта. Такое повторное расследование может быть начато органом, проводящим расследования,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применяется антидемпинговая мера, и что этот экспортер или производитель осуществляет поставки на таможенную территорию Союза товара, являющегося объектом расследования, или связан договорными обязательствами о поставке существенных объемов такого товара на таможенную территорию Союза, прекращение или отзыв которых приведет к значительным убыткам или к существенным штрафным санкциям для этого экспортера или производителя товара.</w:t>
      </w:r>
    </w:p>
    <w:bookmarkEnd w:id="1045"/>
    <w:p>
      <w:pPr>
        <w:spacing w:after="0"/>
        <w:ind w:left="0"/>
        <w:jc w:val="both"/>
      </w:pPr>
      <w:r>
        <w:rPr>
          <w:rFonts w:ascii="Times New Roman"/>
          <w:b w:val="false"/>
          <w:i w:val="false"/>
          <w:color w:val="000000"/>
          <w:sz w:val="28"/>
        </w:rPr>
        <w:t>
      В период проведения повторного расследования в целях установления индивидуальной демпинговой маржи для экспортера или производителя в отношении поставок на таможенную территорию Союза товара, являющегося объектом расследования, этим экспортером или производителем антидемпинговая пошлина не уплачивается до принятия решения по результатам указанного повторного расследования. При этом в отношении такого товара, ввозимого (ввезенного) на таможенную территорию Союза в период проведения повторного расследования, предоставляется обеспечение уплаты антидемпинговой пошлины в порядке, предусмотренном Таможенным кодексом Евразийского экономического союза, для обеспечения уплаты ввозных таможенных пошлин, с учетом особенностей, установленных настоящим пунктом.</w:t>
      </w:r>
    </w:p>
    <w:p>
      <w:pPr>
        <w:spacing w:after="0"/>
        <w:ind w:left="0"/>
        <w:jc w:val="both"/>
      </w:pPr>
      <w:r>
        <w:rPr>
          <w:rFonts w:ascii="Times New Roman"/>
          <w:b w:val="false"/>
          <w:i w:val="false"/>
          <w:color w:val="000000"/>
          <w:sz w:val="28"/>
        </w:rPr>
        <w:t>
      Орган, проводящий расследования, своевременно информирует таможенные органы государств-членов о дате начала повторного расследования.</w:t>
      </w:r>
    </w:p>
    <w:p>
      <w:pPr>
        <w:spacing w:after="0"/>
        <w:ind w:left="0"/>
        <w:jc w:val="both"/>
      </w:pPr>
      <w:r>
        <w:rPr>
          <w:rFonts w:ascii="Times New Roman"/>
          <w:b w:val="false"/>
          <w:i w:val="false"/>
          <w:color w:val="000000"/>
          <w:sz w:val="28"/>
        </w:rPr>
        <w:t xml:space="preserve">
      Обеспечение уплаты антидемпинговой пошлины предоставляется денежными средствами (деньгами) в размере суммы антидемпинговой пошлины, исчисленной по единой ставке антидемпинговой пошлины, установленной в соответствии с </w:t>
      </w:r>
      <w:r>
        <w:rPr>
          <w:rFonts w:ascii="Times New Roman"/>
          <w:b w:val="false"/>
          <w:i w:val="false"/>
          <w:color w:val="000000"/>
          <w:sz w:val="28"/>
        </w:rPr>
        <w:t>пунктом 103</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xml:space="preserve">
      В случае если по результатам повторного расследования принято решение о применении антидемпинговой меры, за период проведения такого повторного расследования антидемпинговая пошлина подлежит уплате. Сумма обеспечения с даты вступления в силу решения о применении антидемпинговой меры, принятого по результатам повторного расследования, подлежит зачету в счет уплаты антидемпинговой пошлины в размере, определенном исходя из установленной ставки антидемпинговой пошлины, и зачислению и распределению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 с учетом положений настоящего пункта.</w:t>
      </w:r>
    </w:p>
    <w:p>
      <w:pPr>
        <w:spacing w:after="0"/>
        <w:ind w:left="0"/>
        <w:jc w:val="both"/>
      </w:pPr>
      <w:r>
        <w:rPr>
          <w:rFonts w:ascii="Times New Roman"/>
          <w:b w:val="false"/>
          <w:i w:val="false"/>
          <w:color w:val="000000"/>
          <w:sz w:val="28"/>
        </w:rPr>
        <w:t>
      В случае если по результатам повторного расследования признано целесообразным введение более высокой ставки антидемпинговой пошлины, чем ставка, исходя из которой определялся размер обеспечения уплаты антидемпинговой пошлины, разница между суммами антидемпинговой пошлины, исчисленными по ставке, установленной по результатам повторного расследования, и единой ставке антидемпинговой пошлины, не взимается.</w:t>
      </w:r>
    </w:p>
    <w:p>
      <w:pPr>
        <w:spacing w:after="0"/>
        <w:ind w:left="0"/>
        <w:jc w:val="both"/>
      </w:pPr>
      <w:r>
        <w:rPr>
          <w:rFonts w:ascii="Times New Roman"/>
          <w:b w:val="false"/>
          <w:i w:val="false"/>
          <w:color w:val="000000"/>
          <w:sz w:val="28"/>
        </w:rPr>
        <w:t>
      Сумма обеспечения, превышающая сумму антидемпинговой пошлины, исчисленной по установленной ставке антидемпинговой пошлины, подлежит возврату в порядке, предусмотренном Таможенным кодексом Евразийского экономического союза.</w:t>
      </w:r>
    </w:p>
    <w:p>
      <w:pPr>
        <w:spacing w:after="0"/>
        <w:ind w:left="0"/>
        <w:jc w:val="both"/>
      </w:pPr>
      <w:r>
        <w:rPr>
          <w:rFonts w:ascii="Times New Roman"/>
          <w:b w:val="false"/>
          <w:i w:val="false"/>
          <w:color w:val="000000"/>
          <w:sz w:val="28"/>
        </w:rPr>
        <w:t>
      Повторное расследование, предусмотренное настоящим пунктом, проводится в возможно короткий срок, который не может превышать 12 месяцев.</w:t>
      </w:r>
    </w:p>
    <w:bookmarkStart w:name="z1224" w:id="1046"/>
    <w:p>
      <w:pPr>
        <w:spacing w:after="0"/>
        <w:ind w:left="0"/>
        <w:jc w:val="both"/>
      </w:pPr>
      <w:r>
        <w:rPr>
          <w:rFonts w:ascii="Times New Roman"/>
          <w:b w:val="false"/>
          <w:i w:val="false"/>
          <w:color w:val="000000"/>
          <w:sz w:val="28"/>
        </w:rPr>
        <w:t xml:space="preserve">
      112. Положения </w:t>
      </w:r>
      <w:r>
        <w:rPr>
          <w:rFonts w:ascii="Times New Roman"/>
          <w:b w:val="false"/>
          <w:i w:val="false"/>
          <w:color w:val="000000"/>
          <w:sz w:val="28"/>
        </w:rPr>
        <w:t>раздела VI</w:t>
      </w:r>
      <w:r>
        <w:rPr>
          <w:rFonts w:ascii="Times New Roman"/>
          <w:b w:val="false"/>
          <w:i w:val="false"/>
          <w:color w:val="000000"/>
          <w:sz w:val="28"/>
        </w:rPr>
        <w:t xml:space="preserve"> настоящего Протокола, касающиеся представления доказательств и проведения антидемпингового расследования, применяются в отношении повторных расследований, предусмотренных </w:t>
      </w:r>
      <w:r>
        <w:rPr>
          <w:rFonts w:ascii="Times New Roman"/>
          <w:b w:val="false"/>
          <w:i w:val="false"/>
          <w:color w:val="000000"/>
          <w:sz w:val="28"/>
        </w:rPr>
        <w:t>пунктами 107</w:t>
      </w:r>
      <w:r>
        <w:rPr>
          <w:rFonts w:ascii="Times New Roman"/>
          <w:b w:val="false"/>
          <w:i w:val="false"/>
          <w:color w:val="000000"/>
          <w:sz w:val="28"/>
        </w:rPr>
        <w:t xml:space="preserve"> – </w:t>
      </w:r>
      <w:r>
        <w:rPr>
          <w:rFonts w:ascii="Times New Roman"/>
          <w:b w:val="false"/>
          <w:i w:val="false"/>
          <w:color w:val="000000"/>
          <w:sz w:val="28"/>
        </w:rPr>
        <w:t>113</w:t>
      </w:r>
      <w:r>
        <w:rPr>
          <w:rFonts w:ascii="Times New Roman"/>
          <w:b w:val="false"/>
          <w:i w:val="false"/>
          <w:color w:val="000000"/>
          <w:sz w:val="28"/>
        </w:rPr>
        <w:t xml:space="preserve"> настоящего Протокола, с учетом соответствующих различий.</w:t>
      </w:r>
    </w:p>
    <w:bookmarkEnd w:id="1046"/>
    <w:bookmarkStart w:name="z1225" w:id="1047"/>
    <w:p>
      <w:pPr>
        <w:spacing w:after="0"/>
        <w:ind w:left="0"/>
        <w:jc w:val="both"/>
      </w:pPr>
      <w:r>
        <w:rPr>
          <w:rFonts w:ascii="Times New Roman"/>
          <w:b w:val="false"/>
          <w:i w:val="false"/>
          <w:color w:val="000000"/>
          <w:sz w:val="28"/>
        </w:rPr>
        <w:t xml:space="preserve">
      113. Положения </w:t>
      </w:r>
      <w:r>
        <w:rPr>
          <w:rFonts w:ascii="Times New Roman"/>
          <w:b w:val="false"/>
          <w:i w:val="false"/>
          <w:color w:val="000000"/>
          <w:sz w:val="28"/>
        </w:rPr>
        <w:t>пунктов 107</w:t>
      </w:r>
      <w:r>
        <w:rPr>
          <w:rFonts w:ascii="Times New Roman"/>
          <w:b w:val="false"/>
          <w:i w:val="false"/>
          <w:color w:val="000000"/>
          <w:sz w:val="28"/>
        </w:rPr>
        <w:t xml:space="preserve"> – </w:t>
      </w:r>
      <w:r>
        <w:rPr>
          <w:rFonts w:ascii="Times New Roman"/>
          <w:b w:val="false"/>
          <w:i w:val="false"/>
          <w:color w:val="000000"/>
          <w:sz w:val="28"/>
        </w:rPr>
        <w:t>112</w:t>
      </w:r>
      <w:r>
        <w:rPr>
          <w:rFonts w:ascii="Times New Roman"/>
          <w:b w:val="false"/>
          <w:i w:val="false"/>
          <w:color w:val="000000"/>
          <w:sz w:val="28"/>
        </w:rPr>
        <w:t xml:space="preserve"> настоящего Протокола применяются в отношении обязательств, принятых экспортером в соответствии с </w:t>
      </w:r>
      <w:r>
        <w:rPr>
          <w:rFonts w:ascii="Times New Roman"/>
          <w:b w:val="false"/>
          <w:i w:val="false"/>
          <w:color w:val="000000"/>
          <w:sz w:val="28"/>
        </w:rPr>
        <w:t>пунктами 90</w:t>
      </w:r>
      <w:r>
        <w:rPr>
          <w:rFonts w:ascii="Times New Roman"/>
          <w:b w:val="false"/>
          <w:i w:val="false"/>
          <w:color w:val="000000"/>
          <w:sz w:val="28"/>
        </w:rPr>
        <w:t xml:space="preserve"> – </w:t>
      </w:r>
      <w:r>
        <w:rPr>
          <w:rFonts w:ascii="Times New Roman"/>
          <w:b w:val="false"/>
          <w:i w:val="false"/>
          <w:color w:val="000000"/>
          <w:sz w:val="28"/>
        </w:rPr>
        <w:t>99</w:t>
      </w:r>
      <w:r>
        <w:rPr>
          <w:rFonts w:ascii="Times New Roman"/>
          <w:b w:val="false"/>
          <w:i w:val="false"/>
          <w:color w:val="000000"/>
          <w:sz w:val="28"/>
        </w:rPr>
        <w:t xml:space="preserve"> настоящего Протокола, с учетом соответствующих различий.</w:t>
      </w:r>
    </w:p>
    <w:bookmarkEnd w:id="1047"/>
    <w:bookmarkStart w:name="z1226" w:id="1048"/>
    <w:p>
      <w:pPr>
        <w:spacing w:after="0"/>
        <w:ind w:left="0"/>
        <w:jc w:val="left"/>
      </w:pPr>
      <w:r>
        <w:rPr>
          <w:rFonts w:ascii="Times New Roman"/>
          <w:b/>
          <w:i w:val="false"/>
          <w:color w:val="000000"/>
        </w:rPr>
        <w:t xml:space="preserve"> 10. Установление обхода антидемпинговой меры</w:t>
      </w:r>
    </w:p>
    <w:bookmarkEnd w:id="1048"/>
    <w:bookmarkStart w:name="z1227" w:id="1049"/>
    <w:p>
      <w:pPr>
        <w:spacing w:after="0"/>
        <w:ind w:left="0"/>
        <w:jc w:val="both"/>
      </w:pPr>
      <w:r>
        <w:rPr>
          <w:rFonts w:ascii="Times New Roman"/>
          <w:b w:val="false"/>
          <w:i w:val="false"/>
          <w:color w:val="000000"/>
          <w:sz w:val="28"/>
        </w:rPr>
        <w:t>
      114. Для целей настоящего раздела под обходом антидемпинговой меры понимается изменение способа поставок товара для уклонения от уплаты антидемпинговой пошлины либо от выполнения принятых экспортером ценовых обязательств.</w:t>
      </w:r>
    </w:p>
    <w:bookmarkEnd w:id="1049"/>
    <w:bookmarkStart w:name="z1228" w:id="1050"/>
    <w:p>
      <w:pPr>
        <w:spacing w:after="0"/>
        <w:ind w:left="0"/>
        <w:jc w:val="both"/>
      </w:pPr>
      <w:r>
        <w:rPr>
          <w:rFonts w:ascii="Times New Roman"/>
          <w:b w:val="false"/>
          <w:i w:val="false"/>
          <w:color w:val="000000"/>
          <w:sz w:val="28"/>
        </w:rPr>
        <w:t>
      115. Повторное расследование в целях установления обхода антидемпинговой меры может быть начато по заявлению заинтересованного лица или по собственной инициативе органа, проводящего расследования.</w:t>
      </w:r>
    </w:p>
    <w:bookmarkEnd w:id="1050"/>
    <w:bookmarkStart w:name="z1229" w:id="1051"/>
    <w:p>
      <w:pPr>
        <w:spacing w:after="0"/>
        <w:ind w:left="0"/>
        <w:jc w:val="both"/>
      </w:pPr>
      <w:r>
        <w:rPr>
          <w:rFonts w:ascii="Times New Roman"/>
          <w:b w:val="false"/>
          <w:i w:val="false"/>
          <w:color w:val="000000"/>
          <w:sz w:val="28"/>
        </w:rPr>
        <w:t xml:space="preserve">
      116. Заявление, указанное в </w:t>
      </w:r>
      <w:r>
        <w:rPr>
          <w:rFonts w:ascii="Times New Roman"/>
          <w:b w:val="false"/>
          <w:i w:val="false"/>
          <w:color w:val="000000"/>
          <w:sz w:val="28"/>
        </w:rPr>
        <w:t>пункте 115</w:t>
      </w:r>
      <w:r>
        <w:rPr>
          <w:rFonts w:ascii="Times New Roman"/>
          <w:b w:val="false"/>
          <w:i w:val="false"/>
          <w:color w:val="000000"/>
          <w:sz w:val="28"/>
        </w:rPr>
        <w:t xml:space="preserve"> настоящего Протокола, должно содержать доказательства:</w:t>
      </w:r>
    </w:p>
    <w:bookmarkEnd w:id="1051"/>
    <w:p>
      <w:pPr>
        <w:spacing w:after="0"/>
        <w:ind w:left="0"/>
        <w:jc w:val="both"/>
      </w:pPr>
      <w:r>
        <w:rPr>
          <w:rFonts w:ascii="Times New Roman"/>
          <w:b w:val="false"/>
          <w:i w:val="false"/>
          <w:color w:val="000000"/>
          <w:sz w:val="28"/>
        </w:rPr>
        <w:t>
      1) обхода антидемпинговой меры;</w:t>
      </w:r>
    </w:p>
    <w:p>
      <w:pPr>
        <w:spacing w:after="0"/>
        <w:ind w:left="0"/>
        <w:jc w:val="both"/>
      </w:pPr>
      <w:r>
        <w:rPr>
          <w:rFonts w:ascii="Times New Roman"/>
          <w:b w:val="false"/>
          <w:i w:val="false"/>
          <w:color w:val="000000"/>
          <w:sz w:val="28"/>
        </w:rPr>
        <w:t>
      2) нейтрализации действия антидемпинговой меры вследствие ее обхода и влияния этого фактора на объемы производства и (или) продажи и (или) на цены аналогичного товара на рынке государств-членов;</w:t>
      </w:r>
    </w:p>
    <w:p>
      <w:pPr>
        <w:spacing w:after="0"/>
        <w:ind w:left="0"/>
        <w:jc w:val="both"/>
      </w:pPr>
      <w:r>
        <w:rPr>
          <w:rFonts w:ascii="Times New Roman"/>
          <w:b w:val="false"/>
          <w:i w:val="false"/>
          <w:color w:val="000000"/>
          <w:sz w:val="28"/>
        </w:rPr>
        <w:t>
      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Комиссией была введена антидемпинговая мера, с учетом соответствующих корректировок в целях сопоставления.</w:t>
      </w:r>
    </w:p>
    <w:bookmarkStart w:name="z1230" w:id="1052"/>
    <w:p>
      <w:pPr>
        <w:spacing w:after="0"/>
        <w:ind w:left="0"/>
        <w:jc w:val="both"/>
      </w:pPr>
      <w:r>
        <w:rPr>
          <w:rFonts w:ascii="Times New Roman"/>
          <w:b w:val="false"/>
          <w:i w:val="false"/>
          <w:color w:val="000000"/>
          <w:sz w:val="28"/>
        </w:rPr>
        <w:t>
      117. Повторное расследование в целях установления обхода антидемпинговой меры должно быть завершено в течение 9 месяцев с даты его начала.</w:t>
      </w:r>
    </w:p>
    <w:bookmarkEnd w:id="1052"/>
    <w:bookmarkStart w:name="z1231" w:id="1053"/>
    <w:p>
      <w:pPr>
        <w:spacing w:after="0"/>
        <w:ind w:left="0"/>
        <w:jc w:val="both"/>
      </w:pPr>
      <w:r>
        <w:rPr>
          <w:rFonts w:ascii="Times New Roman"/>
          <w:b w:val="false"/>
          <w:i w:val="false"/>
          <w:color w:val="000000"/>
          <w:sz w:val="28"/>
        </w:rPr>
        <w:t xml:space="preserve">
      118. На период повторного расследования, проводимого в соответствии с </w:t>
      </w:r>
      <w:r>
        <w:rPr>
          <w:rFonts w:ascii="Times New Roman"/>
          <w:b w:val="false"/>
          <w:i w:val="false"/>
          <w:color w:val="000000"/>
          <w:sz w:val="28"/>
        </w:rPr>
        <w:t>пунктами 115</w:t>
      </w:r>
      <w:r>
        <w:rPr>
          <w:rFonts w:ascii="Times New Roman"/>
          <w:b w:val="false"/>
          <w:i w:val="false"/>
          <w:color w:val="000000"/>
          <w:sz w:val="28"/>
        </w:rPr>
        <w:t xml:space="preserve"> – </w:t>
      </w:r>
      <w:r>
        <w:rPr>
          <w:rFonts w:ascii="Times New Roman"/>
          <w:b w:val="false"/>
          <w:i w:val="false"/>
          <w:color w:val="000000"/>
          <w:sz w:val="28"/>
        </w:rPr>
        <w:t>120</w:t>
      </w:r>
      <w:r>
        <w:rPr>
          <w:rFonts w:ascii="Times New Roman"/>
          <w:b w:val="false"/>
          <w:i w:val="false"/>
          <w:color w:val="000000"/>
          <w:sz w:val="28"/>
        </w:rPr>
        <w:t xml:space="preserve"> настоящего Протокола, Комиссией может быть введена взимаемая в порядке, установленном для взимания предварительных антидемпинговых пошлин, антидемпинговая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w:t>
      </w:r>
    </w:p>
    <w:bookmarkEnd w:id="1053"/>
    <w:bookmarkStart w:name="z1232" w:id="1054"/>
    <w:p>
      <w:pPr>
        <w:spacing w:after="0"/>
        <w:ind w:left="0"/>
        <w:jc w:val="both"/>
      </w:pPr>
      <w:r>
        <w:rPr>
          <w:rFonts w:ascii="Times New Roman"/>
          <w:b w:val="false"/>
          <w:i w:val="false"/>
          <w:color w:val="000000"/>
          <w:sz w:val="28"/>
        </w:rPr>
        <w:t xml:space="preserve">
      119. В случае если по результатам повторного расследования, проведенного в соответствии с </w:t>
      </w:r>
      <w:r>
        <w:rPr>
          <w:rFonts w:ascii="Times New Roman"/>
          <w:b w:val="false"/>
          <w:i w:val="false"/>
          <w:color w:val="000000"/>
          <w:sz w:val="28"/>
        </w:rPr>
        <w:t>пунктами 115</w:t>
      </w:r>
      <w:r>
        <w:rPr>
          <w:rFonts w:ascii="Times New Roman"/>
          <w:b w:val="false"/>
          <w:i w:val="false"/>
          <w:color w:val="000000"/>
          <w:sz w:val="28"/>
        </w:rPr>
        <w:t xml:space="preserve"> – </w:t>
      </w:r>
      <w:r>
        <w:rPr>
          <w:rFonts w:ascii="Times New Roman"/>
          <w:b w:val="false"/>
          <w:i w:val="false"/>
          <w:color w:val="000000"/>
          <w:sz w:val="28"/>
        </w:rPr>
        <w:t>120</w:t>
      </w:r>
      <w:r>
        <w:rPr>
          <w:rFonts w:ascii="Times New Roman"/>
          <w:b w:val="false"/>
          <w:i w:val="false"/>
          <w:color w:val="000000"/>
          <w:sz w:val="28"/>
        </w:rPr>
        <w:t xml:space="preserve"> настоящего Протокола, органом, проводящим расследования, не установлен обход антидемпинговой меры, суммы антидемпинговой пошлины, уплаченные в соответствии с </w:t>
      </w:r>
      <w:r>
        <w:rPr>
          <w:rFonts w:ascii="Times New Roman"/>
          <w:b w:val="false"/>
          <w:i w:val="false"/>
          <w:color w:val="000000"/>
          <w:sz w:val="28"/>
        </w:rPr>
        <w:t>пунктом 118</w:t>
      </w:r>
      <w:r>
        <w:rPr>
          <w:rFonts w:ascii="Times New Roman"/>
          <w:b w:val="false"/>
          <w:i w:val="false"/>
          <w:color w:val="000000"/>
          <w:sz w:val="28"/>
        </w:rPr>
        <w:t xml:space="preserve"> настоящего Протокола и в порядке, установленном для взимания предварительных антидемпинговых пошлин, подлежат возврату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bookmarkEnd w:id="1054"/>
    <w:p>
      <w:pPr>
        <w:spacing w:after="0"/>
        <w:ind w:left="0"/>
        <w:jc w:val="both"/>
      </w:pPr>
      <w:r>
        <w:rPr>
          <w:rFonts w:ascii="Times New Roman"/>
          <w:b w:val="false"/>
          <w:i w:val="false"/>
          <w:color w:val="000000"/>
          <w:sz w:val="28"/>
        </w:rPr>
        <w:t>
      Орган, проводящий расследования, своевременно информирует таможенные органы государств-членов о том, что обход антидемпинговой меры не установлен.</w:t>
      </w:r>
    </w:p>
    <w:bookmarkStart w:name="z1233" w:id="1055"/>
    <w:p>
      <w:pPr>
        <w:spacing w:after="0"/>
        <w:ind w:left="0"/>
        <w:jc w:val="both"/>
      </w:pPr>
      <w:r>
        <w:rPr>
          <w:rFonts w:ascii="Times New Roman"/>
          <w:b w:val="false"/>
          <w:i w:val="false"/>
          <w:color w:val="000000"/>
          <w:sz w:val="28"/>
        </w:rPr>
        <w:t xml:space="preserve">
      120. Антидемпинговая мера в случае установления по результатам повторного расследования, проведенного в соответствии с </w:t>
      </w:r>
      <w:r>
        <w:rPr>
          <w:rFonts w:ascii="Times New Roman"/>
          <w:b w:val="false"/>
          <w:i w:val="false"/>
          <w:color w:val="000000"/>
          <w:sz w:val="28"/>
        </w:rPr>
        <w:t>пунктами 115</w:t>
      </w:r>
      <w:r>
        <w:rPr>
          <w:rFonts w:ascii="Times New Roman"/>
          <w:b w:val="false"/>
          <w:i w:val="false"/>
          <w:color w:val="000000"/>
          <w:sz w:val="28"/>
        </w:rPr>
        <w:t xml:space="preserve"> – </w:t>
      </w:r>
      <w:r>
        <w:rPr>
          <w:rFonts w:ascii="Times New Roman"/>
          <w:b w:val="false"/>
          <w:i w:val="false"/>
          <w:color w:val="000000"/>
          <w:sz w:val="28"/>
        </w:rPr>
        <w:t>120</w:t>
      </w:r>
      <w:r>
        <w:rPr>
          <w:rFonts w:ascii="Times New Roman"/>
          <w:b w:val="false"/>
          <w:i w:val="false"/>
          <w:color w:val="000000"/>
          <w:sz w:val="28"/>
        </w:rPr>
        <w:t xml:space="preserve"> настоящего Протокола, обхода антидемпинговой меры может быть распространена Комиссией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 С даты вступления в силу решения Комиссии о введении указанной в настоящем пункте антидемпинговой меры суммы антидемпинговых пошлин, уплаченных в порядке, установленном для взимания предварительных антидемпинговых пошлин, подлежат зачислению и распределению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bookmarkEnd w:id="1055"/>
    <w:bookmarkStart w:name="z3242" w:id="1056"/>
    <w:p>
      <w:pPr>
        <w:spacing w:after="0"/>
        <w:ind w:left="0"/>
        <w:jc w:val="left"/>
      </w:pPr>
      <w:r>
        <w:rPr>
          <w:rFonts w:ascii="Times New Roman"/>
          <w:b/>
          <w:i w:val="false"/>
          <w:color w:val="000000"/>
        </w:rPr>
        <w:t xml:space="preserve"> 11. Установление поглощения антидемпинговой пошлины</w:t>
      </w:r>
    </w:p>
    <w:bookmarkEnd w:id="1056"/>
    <w:p>
      <w:pPr>
        <w:spacing w:after="0"/>
        <w:ind w:left="0"/>
        <w:jc w:val="both"/>
      </w:pPr>
      <w:r>
        <w:rPr>
          <w:rFonts w:ascii="Times New Roman"/>
          <w:b w:val="false"/>
          <w:i w:val="false"/>
          <w:color w:val="ff0000"/>
          <w:sz w:val="28"/>
        </w:rPr>
        <w:t xml:space="preserve">
      Сноска. </w:t>
      </w:r>
      <w:r>
        <w:rPr>
          <w:rFonts w:ascii="Times New Roman"/>
          <w:b w:val="false"/>
          <w:i w:val="false"/>
          <w:color w:val="ff0000"/>
          <w:sz w:val="28"/>
        </w:rPr>
        <w:t>раздел IV</w:t>
      </w:r>
      <w:r>
        <w:rPr>
          <w:rFonts w:ascii="Times New Roman"/>
          <w:b w:val="false"/>
          <w:i w:val="false"/>
          <w:color w:val="ff0000"/>
          <w:sz w:val="28"/>
        </w:rPr>
        <w:t xml:space="preserve"> дополнен подразделом 11 в соответствии с Законом РК от 30.01.2024 </w:t>
      </w:r>
      <w:r>
        <w:rPr>
          <w:rFonts w:ascii="Times New Roman"/>
          <w:b w:val="false"/>
          <w:i w:val="false"/>
          <w:color w:val="ff0000"/>
          <w:sz w:val="28"/>
        </w:rPr>
        <w:t>№ 56-VIII</w:t>
      </w:r>
      <w:r>
        <w:rPr>
          <w:rFonts w:ascii="Times New Roman"/>
          <w:b w:val="false"/>
          <w:i w:val="false"/>
          <w:color w:val="ff0000"/>
          <w:sz w:val="28"/>
        </w:rPr>
        <w:t>.</w:t>
      </w:r>
    </w:p>
    <w:bookmarkStart w:name="z3243" w:id="1057"/>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1</w:t>
      </w:r>
      <w:r>
        <w:rPr>
          <w:rFonts w:ascii="Times New Roman"/>
          <w:b w:val="false"/>
          <w:i w:val="false"/>
          <w:color w:val="000000"/>
          <w:sz w:val="28"/>
        </w:rPr>
        <w:t>. В случае если после введения антидемпинговой меры или изменения размера антидемпинговой пошлины по результатам повторного расследования, предусмотренного пунктом 110 настоящего Протокола, прошло не более 2 лет, заинтересованное лицо вправе подать заявление, содержащее доказательства того, что после введения антидемпинговой меры или изменения размера антидемпинговой пошлины по результатам повторного расследования, предусмотренного пунктом 110 настоящего Протокола, зафиксировано снижение экспортных цен или снижение, отсутствие изменения или недостаточное повышение цен реализации импортированного товара на рынке Союза. На основании данного заявления может быть начато повторное расследование в целях установления поглощения антидемпинговой пошлины.</w:t>
      </w:r>
    </w:p>
    <w:bookmarkEnd w:id="1057"/>
    <w:bookmarkStart w:name="z3244" w:id="1058"/>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2</w:t>
      </w:r>
      <w:r>
        <w:rPr>
          <w:rFonts w:ascii="Times New Roman"/>
          <w:b w:val="false"/>
          <w:i w:val="false"/>
          <w:color w:val="000000"/>
          <w:sz w:val="28"/>
        </w:rPr>
        <w:t>. Повторное расследование в целях установления поглощения антидемпинговой пошлины должно быть завершено в течение 9 месяцев с даты его начала.</w:t>
      </w:r>
    </w:p>
    <w:bookmarkEnd w:id="1058"/>
    <w:bookmarkStart w:name="z3245" w:id="1059"/>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3</w:t>
      </w:r>
      <w:r>
        <w:rPr>
          <w:rFonts w:ascii="Times New Roman"/>
          <w:b w:val="false"/>
          <w:i w:val="false"/>
          <w:color w:val="000000"/>
          <w:sz w:val="28"/>
        </w:rPr>
        <w:t>. Сведения о динамике указанных в пункте 120</w:t>
      </w:r>
      <w:r>
        <w:rPr>
          <w:rFonts w:ascii="Times New Roman"/>
          <w:b w:val="false"/>
          <w:i w:val="false"/>
          <w:color w:val="000000"/>
          <w:vertAlign w:val="superscript"/>
        </w:rPr>
        <w:t>1</w:t>
      </w:r>
      <w:r>
        <w:rPr>
          <w:rFonts w:ascii="Times New Roman"/>
          <w:b w:val="false"/>
          <w:i w:val="false"/>
          <w:color w:val="000000"/>
          <w:sz w:val="28"/>
        </w:rPr>
        <w:t xml:space="preserve"> настоящего Протокола экспортных цен или цен реализации импортированного товара на рынке Союза должны быть представлены в заявлении в соответствии с пунктом 120</w:t>
      </w:r>
      <w:r>
        <w:rPr>
          <w:rFonts w:ascii="Times New Roman"/>
          <w:b w:val="false"/>
          <w:i w:val="false"/>
          <w:color w:val="000000"/>
          <w:vertAlign w:val="superscript"/>
        </w:rPr>
        <w:t>1</w:t>
      </w:r>
      <w:r>
        <w:rPr>
          <w:rFonts w:ascii="Times New Roman"/>
          <w:b w:val="false"/>
          <w:i w:val="false"/>
          <w:color w:val="000000"/>
          <w:sz w:val="28"/>
        </w:rPr>
        <w:t xml:space="preserve"> настоящего Протокола за период, составляющий не менее 6 месяцев, непосредственно предшествующих дате подачи заявления.</w:t>
      </w:r>
    </w:p>
    <w:bookmarkEnd w:id="1059"/>
    <w:bookmarkStart w:name="z3246" w:id="1060"/>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4</w:t>
      </w:r>
      <w:r>
        <w:rPr>
          <w:rFonts w:ascii="Times New Roman"/>
          <w:b w:val="false"/>
          <w:i w:val="false"/>
          <w:color w:val="000000"/>
          <w:sz w:val="28"/>
        </w:rPr>
        <w:t>. Для установления поглощения антидемпинговой пошлины осуществляется сравнение экспортных цен в период, рассматриваемый в ходе повторного расследования в целях установления поглощения антидемпинговой пошлины, с экспортными ценами в период, который использовался для целей определения размера действующей антидемпинговой пошлины. При данном сравнении в случае необходимости осуществляется корректировка сравниваемых экспортных цен с учетом различия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оказывающих влияние на сопоставимость таких цен. Экспортная цена в период, рассматриваемый в ходе повторного расследования в целях установления поглощения антидемпинговой пошлины, определяется в соответствии с пунктами 64 и 65 настоящего Протокола.</w:t>
      </w:r>
    </w:p>
    <w:bookmarkEnd w:id="1060"/>
    <w:bookmarkStart w:name="z3247" w:id="1061"/>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5</w:t>
      </w:r>
      <w:r>
        <w:rPr>
          <w:rFonts w:ascii="Times New Roman"/>
          <w:b w:val="false"/>
          <w:i w:val="false"/>
          <w:color w:val="000000"/>
          <w:sz w:val="28"/>
        </w:rPr>
        <w:t>. Заинтересованные лица вправе предоставить в сроки, установленные в уведомлении о начале повторного расследования в целях установления поглощения антидемпинговой пошлины, обоснования снижения экспортных цен или снижения, отсутствия изменения или недостаточного повышения цен реализации импортированного товара на рынке Союза, в том числе доказательства необходимости изменения нормальной стоимости. Обоснования и доказательства, предоставленные заинтересованными лицами по истечении указанного срока, могут не приниматься во внимание органом, проводящим расследования.</w:t>
      </w:r>
    </w:p>
    <w:bookmarkEnd w:id="1061"/>
    <w:bookmarkStart w:name="z3248" w:id="1062"/>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6</w:t>
      </w:r>
      <w:r>
        <w:rPr>
          <w:rFonts w:ascii="Times New Roman"/>
          <w:b w:val="false"/>
          <w:i w:val="false"/>
          <w:color w:val="000000"/>
          <w:sz w:val="28"/>
        </w:rPr>
        <w:t>. В случае установления поглощения антидемпинговой пошлины демпинговая маржа пересчитывается с учетом экспортной цены в период, рассматриваемый в ходе повторного расследования в целях установления поглощения. При этом за нормальную стоимость товара принимается нормальная стоимость, определенная в ходе антидемпингового расследования (в том числе повторного расследования, предусмотренного пунктом 110 настоящего Протокола), на основании которой была рассчитана антидемпинговая пошлина, действующая на дату начала повторного расследования в целях установления поглощения антидемпинговой пошлины. Нормальная стоимость может быть изменена в случае предоставления в соответствии с пунктом 120</w:t>
      </w:r>
      <w:r>
        <w:rPr>
          <w:rFonts w:ascii="Times New Roman"/>
          <w:b w:val="false"/>
          <w:i w:val="false"/>
          <w:color w:val="000000"/>
          <w:vertAlign w:val="superscript"/>
        </w:rPr>
        <w:t>5</w:t>
      </w:r>
      <w:r>
        <w:rPr>
          <w:rFonts w:ascii="Times New Roman"/>
          <w:b w:val="false"/>
          <w:i w:val="false"/>
          <w:color w:val="000000"/>
          <w:sz w:val="28"/>
        </w:rPr>
        <w:t xml:space="preserve"> настоящего Протокола доказательств необходимости ее изменения.</w:t>
      </w:r>
    </w:p>
    <w:bookmarkEnd w:id="1062"/>
    <w:bookmarkStart w:name="z3249" w:id="1063"/>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7</w:t>
      </w:r>
      <w:r>
        <w:rPr>
          <w:rFonts w:ascii="Times New Roman"/>
          <w:b w:val="false"/>
          <w:i w:val="false"/>
          <w:color w:val="000000"/>
          <w:sz w:val="28"/>
        </w:rPr>
        <w:t>. В случае если пересчитанная демпинговая маржа превышает размер демпинговой маржи, на основании которой была установлена действующая антидемпинговая пошлина, Комиссия вправе увеличить действующую антидемпинговую пошлину на величину, необходимую для устранения данной разницы.</w:t>
      </w:r>
    </w:p>
    <w:bookmarkEnd w:id="1063"/>
    <w:bookmarkStart w:name="z3250" w:id="1064"/>
    <w:p>
      <w:pPr>
        <w:spacing w:after="0"/>
        <w:ind w:left="0"/>
        <w:jc w:val="both"/>
      </w:pPr>
      <w:r>
        <w:rPr>
          <w:rFonts w:ascii="Times New Roman"/>
          <w:b w:val="false"/>
          <w:i w:val="false"/>
          <w:color w:val="000000"/>
          <w:sz w:val="28"/>
        </w:rPr>
        <w:t>
      120</w:t>
      </w:r>
      <w:r>
        <w:rPr>
          <w:rFonts w:ascii="Times New Roman"/>
          <w:b w:val="false"/>
          <w:i w:val="false"/>
          <w:color w:val="000000"/>
          <w:vertAlign w:val="superscript"/>
        </w:rPr>
        <w:t>8</w:t>
      </w:r>
      <w:r>
        <w:rPr>
          <w:rFonts w:ascii="Times New Roman"/>
          <w:b w:val="false"/>
          <w:i w:val="false"/>
          <w:color w:val="000000"/>
          <w:sz w:val="28"/>
        </w:rPr>
        <w:t>. В случае если пересчитанная демпинговая маржа не превышает размера демпинговой маржи, на основании которой была установлена действующая антидемпинговая пошлина, антидемпинговая мера продолжает действие без изменений.</w:t>
      </w:r>
    </w:p>
    <w:bookmarkEnd w:id="1064"/>
    <w:bookmarkStart w:name="z1234" w:id="1065"/>
    <w:p>
      <w:pPr>
        <w:spacing w:after="0"/>
        <w:ind w:left="0"/>
        <w:jc w:val="left"/>
      </w:pPr>
      <w:r>
        <w:rPr>
          <w:rFonts w:ascii="Times New Roman"/>
          <w:b/>
          <w:i w:val="false"/>
          <w:color w:val="000000"/>
        </w:rPr>
        <w:t xml:space="preserve"> V. Компенсационные меры</w:t>
      </w:r>
    </w:p>
    <w:bookmarkEnd w:id="1065"/>
    <w:bookmarkStart w:name="z1235" w:id="1066"/>
    <w:p>
      <w:pPr>
        <w:spacing w:after="0"/>
        <w:ind w:left="0"/>
        <w:jc w:val="both"/>
      </w:pPr>
      <w:r>
        <w:rPr>
          <w:rFonts w:ascii="Times New Roman"/>
          <w:b w:val="false"/>
          <w:i w:val="false"/>
          <w:color w:val="000000"/>
          <w:sz w:val="28"/>
        </w:rPr>
        <w:t>
      121. Под субсидией в настоящем Протоколе понимается:</w:t>
      </w:r>
    </w:p>
    <w:bookmarkEnd w:id="1066"/>
    <w:p>
      <w:pPr>
        <w:spacing w:after="0"/>
        <w:ind w:left="0"/>
        <w:jc w:val="both"/>
      </w:pPr>
      <w:r>
        <w:rPr>
          <w:rFonts w:ascii="Times New Roman"/>
          <w:b w:val="false"/>
          <w:i w:val="false"/>
          <w:color w:val="000000"/>
          <w:sz w:val="28"/>
        </w:rPr>
        <w:t>
      1) финансовое содействие, осуществляемое субсидирующим органом, дающее получателю субсидии дополнительные преимущества и оказываемое в пределах территории экспортирующей третьей страны, в том числе в форме:</w:t>
      </w:r>
    </w:p>
    <w:p>
      <w:pPr>
        <w:spacing w:after="0"/>
        <w:ind w:left="0"/>
        <w:jc w:val="both"/>
      </w:pPr>
      <w:r>
        <w:rPr>
          <w:rFonts w:ascii="Times New Roman"/>
          <w:b w:val="false"/>
          <w:i w:val="false"/>
          <w:color w:val="000000"/>
          <w:sz w:val="28"/>
        </w:rPr>
        <w:t>
      прямого перевода денежных средств (в том числе в виде дотации, займа и покупки акций) или обязательства по переводу таких средств (в том числе в виде гарантии по займам);</w:t>
      </w:r>
    </w:p>
    <w:p>
      <w:pPr>
        <w:spacing w:after="0"/>
        <w:ind w:left="0"/>
        <w:jc w:val="both"/>
      </w:pPr>
      <w:r>
        <w:rPr>
          <w:rFonts w:ascii="Times New Roman"/>
          <w:b w:val="false"/>
          <w:i w:val="false"/>
          <w:color w:val="000000"/>
          <w:sz w:val="28"/>
        </w:rPr>
        <w:t>
      списания средств либо полного или частичного отказа от взимания средств, которые должны были бы поступить в доход экспортирующей третьей страны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за исключением уменьшения или возврата таких налогов или пошлин в размерах, не превышающих фактически уплаченных сумм;</w:t>
      </w:r>
    </w:p>
    <w:p>
      <w:pPr>
        <w:spacing w:after="0"/>
        <w:ind w:left="0"/>
        <w:jc w:val="both"/>
      </w:pPr>
      <w:r>
        <w:rPr>
          <w:rFonts w:ascii="Times New Roman"/>
          <w:b w:val="false"/>
          <w:i w:val="false"/>
          <w:color w:val="000000"/>
          <w:sz w:val="28"/>
        </w:rPr>
        <w:t>
      льготного или безвозмездного предоставления товаров либо услуг, за исключением товаров 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w:t>
      </w:r>
    </w:p>
    <w:p>
      <w:pPr>
        <w:spacing w:after="0"/>
        <w:ind w:left="0"/>
        <w:jc w:val="both"/>
      </w:pPr>
      <w:r>
        <w:rPr>
          <w:rFonts w:ascii="Times New Roman"/>
          <w:b w:val="false"/>
          <w:i w:val="false"/>
          <w:color w:val="000000"/>
          <w:sz w:val="28"/>
        </w:rPr>
        <w:t>
      льготного приобретения товаров;</w:t>
      </w:r>
    </w:p>
    <w:p>
      <w:pPr>
        <w:spacing w:after="0"/>
        <w:ind w:left="0"/>
        <w:jc w:val="both"/>
      </w:pPr>
      <w:r>
        <w:rPr>
          <w:rFonts w:ascii="Times New Roman"/>
          <w:b w:val="false"/>
          <w:i w:val="false"/>
          <w:color w:val="000000"/>
          <w:sz w:val="28"/>
        </w:rPr>
        <w:t>
      2)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экспортирующей третьей страны или сокращение импорта аналогичного товара в эту третью страну.</w:t>
      </w:r>
    </w:p>
    <w:bookmarkStart w:name="z1236" w:id="1067"/>
    <w:p>
      <w:pPr>
        <w:spacing w:after="0"/>
        <w:ind w:left="0"/>
        <w:jc w:val="left"/>
      </w:pPr>
      <w:r>
        <w:rPr>
          <w:rFonts w:ascii="Times New Roman"/>
          <w:b/>
          <w:i w:val="false"/>
          <w:color w:val="000000"/>
        </w:rPr>
        <w:t xml:space="preserve"> 1. Принципы отнесения субсидии</w:t>
      </w:r>
      <w:r>
        <w:br/>
      </w:r>
      <w:r>
        <w:rPr>
          <w:rFonts w:ascii="Times New Roman"/>
          <w:b/>
          <w:i w:val="false"/>
          <w:color w:val="000000"/>
        </w:rPr>
        <w:t>экспортирующей третьей страны к специфической</w:t>
      </w:r>
    </w:p>
    <w:bookmarkEnd w:id="1067"/>
    <w:bookmarkStart w:name="z1237" w:id="1068"/>
    <w:p>
      <w:pPr>
        <w:spacing w:after="0"/>
        <w:ind w:left="0"/>
        <w:jc w:val="both"/>
      </w:pPr>
      <w:r>
        <w:rPr>
          <w:rFonts w:ascii="Times New Roman"/>
          <w:b w:val="false"/>
          <w:i w:val="false"/>
          <w:color w:val="000000"/>
          <w:sz w:val="28"/>
        </w:rPr>
        <w:t>
      122. Субсидия экспортирующей третьей страны является специфической, если субсидирующим органом или законодательством экспортирующей третьей страны к пользованию субсидией допускаются только отдельные организации.</w:t>
      </w:r>
    </w:p>
    <w:bookmarkEnd w:id="1068"/>
    <w:bookmarkStart w:name="z1238" w:id="1069"/>
    <w:p>
      <w:pPr>
        <w:spacing w:after="0"/>
        <w:ind w:left="0"/>
        <w:jc w:val="both"/>
      </w:pPr>
      <w:r>
        <w:rPr>
          <w:rFonts w:ascii="Times New Roman"/>
          <w:b w:val="false"/>
          <w:i w:val="false"/>
          <w:color w:val="000000"/>
          <w:sz w:val="28"/>
        </w:rPr>
        <w:t>
      123. В настоящем разделе под отдельными организациями понимаются конкретный производитель и (или) экспортер, либо конкретная отрасль экономики экспортирующей третьей страны, либо группа (союз, объединение) производителей и (или) экспортеров либо отраслей экономики экспортирующей третьей страны.</w:t>
      </w:r>
    </w:p>
    <w:bookmarkEnd w:id="1069"/>
    <w:bookmarkStart w:name="z1239" w:id="1070"/>
    <w:p>
      <w:pPr>
        <w:spacing w:after="0"/>
        <w:ind w:left="0"/>
        <w:jc w:val="both"/>
      </w:pPr>
      <w:r>
        <w:rPr>
          <w:rFonts w:ascii="Times New Roman"/>
          <w:b w:val="false"/>
          <w:i w:val="false"/>
          <w:color w:val="000000"/>
          <w:sz w:val="28"/>
        </w:rPr>
        <w:t>
      124.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определенном географическом регионе, находящемся под юрисдикцией субсидирующего органа.</w:t>
      </w:r>
    </w:p>
    <w:bookmarkEnd w:id="1070"/>
    <w:bookmarkStart w:name="z1240" w:id="1071"/>
    <w:p>
      <w:pPr>
        <w:spacing w:after="0"/>
        <w:ind w:left="0"/>
        <w:jc w:val="both"/>
      </w:pPr>
      <w:r>
        <w:rPr>
          <w:rFonts w:ascii="Times New Roman"/>
          <w:b w:val="false"/>
          <w:i w:val="false"/>
          <w:color w:val="000000"/>
          <w:sz w:val="28"/>
        </w:rPr>
        <w:t>
      125. Субсидия не является специфической, если законодательством экспортирующей третьей страны или субсидирующим органом устанавливаются общие объективные критерии либо условия, которые определяют безусловное право на получение субсидии и ее размер (в том числе в зависимости от числа работников, занятых в производстве продукции, или от объема выпуска продукции) и строго соблюдаются.</w:t>
      </w:r>
    </w:p>
    <w:bookmarkEnd w:id="1071"/>
    <w:bookmarkStart w:name="z1241" w:id="1072"/>
    <w:p>
      <w:pPr>
        <w:spacing w:after="0"/>
        <w:ind w:left="0"/>
        <w:jc w:val="both"/>
      </w:pPr>
      <w:r>
        <w:rPr>
          <w:rFonts w:ascii="Times New Roman"/>
          <w:b w:val="false"/>
          <w:i w:val="false"/>
          <w:color w:val="000000"/>
          <w:sz w:val="28"/>
        </w:rPr>
        <w:t>
      126. В любом случае субсидия экспортирующей третьей страны является специфической субсидией, если предоставление такой субсидии сопровождается:</w:t>
      </w:r>
    </w:p>
    <w:bookmarkEnd w:id="1072"/>
    <w:p>
      <w:pPr>
        <w:spacing w:after="0"/>
        <w:ind w:left="0"/>
        <w:jc w:val="both"/>
      </w:pPr>
      <w:r>
        <w:rPr>
          <w:rFonts w:ascii="Times New Roman"/>
          <w:b w:val="false"/>
          <w:i w:val="false"/>
          <w:color w:val="000000"/>
          <w:sz w:val="28"/>
        </w:rPr>
        <w:t>
      1) ограничением числа отдельных организаций, которые допущены к пользованию субсидией;</w:t>
      </w:r>
    </w:p>
    <w:p>
      <w:pPr>
        <w:spacing w:after="0"/>
        <w:ind w:left="0"/>
        <w:jc w:val="both"/>
      </w:pPr>
      <w:r>
        <w:rPr>
          <w:rFonts w:ascii="Times New Roman"/>
          <w:b w:val="false"/>
          <w:i w:val="false"/>
          <w:color w:val="000000"/>
          <w:sz w:val="28"/>
        </w:rPr>
        <w:t>
      2) преимущественным пользованием субсидией отдельными организациями;</w:t>
      </w:r>
    </w:p>
    <w:p>
      <w:pPr>
        <w:spacing w:after="0"/>
        <w:ind w:left="0"/>
        <w:jc w:val="both"/>
      </w:pPr>
      <w:r>
        <w:rPr>
          <w:rFonts w:ascii="Times New Roman"/>
          <w:b w:val="false"/>
          <w:i w:val="false"/>
          <w:color w:val="000000"/>
          <w:sz w:val="28"/>
        </w:rPr>
        <w:t>
      3) предоставлением непропорционально больших сумм субсидии отдельным организациям;</w:t>
      </w:r>
    </w:p>
    <w:p>
      <w:pPr>
        <w:spacing w:after="0"/>
        <w:ind w:left="0"/>
        <w:jc w:val="both"/>
      </w:pPr>
      <w:r>
        <w:rPr>
          <w:rFonts w:ascii="Times New Roman"/>
          <w:b w:val="false"/>
          <w:i w:val="false"/>
          <w:color w:val="000000"/>
          <w:sz w:val="28"/>
        </w:rPr>
        <w:t>
      4) выбором субсидирующим органом льготного (преференциального) способа предоставления субсидии отдельным организациям.</w:t>
      </w:r>
    </w:p>
    <w:bookmarkStart w:name="z1242" w:id="1073"/>
    <w:p>
      <w:pPr>
        <w:spacing w:after="0"/>
        <w:ind w:left="0"/>
        <w:jc w:val="both"/>
      </w:pPr>
      <w:r>
        <w:rPr>
          <w:rFonts w:ascii="Times New Roman"/>
          <w:b w:val="false"/>
          <w:i w:val="false"/>
          <w:color w:val="000000"/>
          <w:sz w:val="28"/>
        </w:rPr>
        <w:t>
      127. Любая субсидия экспортирующей третьей страны является специфической субсидией, если:</w:t>
      </w:r>
    </w:p>
    <w:bookmarkEnd w:id="1073"/>
    <w:p>
      <w:pPr>
        <w:spacing w:after="0"/>
        <w:ind w:left="0"/>
        <w:jc w:val="both"/>
      </w:pPr>
      <w:r>
        <w:rPr>
          <w:rFonts w:ascii="Times New Roman"/>
          <w:b w:val="false"/>
          <w:i w:val="false"/>
          <w:color w:val="000000"/>
          <w:sz w:val="28"/>
        </w:rPr>
        <w:t>
      1) субсидия в соответствии с законодательством экспортирующей третьей страны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товара, если ее предоставление, не связанное в соответствии с законодательством экспортирующей третьей страны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субсидии, связанной с экспортом товара в понимании настоящего пункта;</w:t>
      </w:r>
    </w:p>
    <w:p>
      <w:pPr>
        <w:spacing w:after="0"/>
        <w:ind w:left="0"/>
        <w:jc w:val="both"/>
      </w:pPr>
      <w:r>
        <w:rPr>
          <w:rFonts w:ascii="Times New Roman"/>
          <w:b w:val="false"/>
          <w:i w:val="false"/>
          <w:color w:val="000000"/>
          <w:sz w:val="28"/>
        </w:rPr>
        <w:t>
      2) субсидия связана в соответствии с законодательством экспортирующей третьей страны либо фактически в качестве единственного условия или одного из нескольких условий с использованием товаров, произведенных в экспортирующей третьей стране, вместо импортных товаров.</w:t>
      </w:r>
    </w:p>
    <w:bookmarkStart w:name="z1243" w:id="1074"/>
    <w:p>
      <w:pPr>
        <w:spacing w:after="0"/>
        <w:ind w:left="0"/>
        <w:jc w:val="both"/>
      </w:pPr>
      <w:r>
        <w:rPr>
          <w:rFonts w:ascii="Times New Roman"/>
          <w:b w:val="false"/>
          <w:i w:val="false"/>
          <w:color w:val="000000"/>
          <w:sz w:val="28"/>
        </w:rPr>
        <w:t>
      128. Решение органа, проводящего расследования, об отнесении субсидии экспортирующей третьей страны к специфической должно основываться на доказательствах.</w:t>
      </w:r>
    </w:p>
    <w:bookmarkEnd w:id="1074"/>
    <w:bookmarkStart w:name="z1244" w:id="1075"/>
    <w:p>
      <w:pPr>
        <w:spacing w:after="0"/>
        <w:ind w:left="0"/>
        <w:jc w:val="left"/>
      </w:pPr>
      <w:r>
        <w:rPr>
          <w:rFonts w:ascii="Times New Roman"/>
          <w:b/>
          <w:i w:val="false"/>
          <w:color w:val="000000"/>
        </w:rPr>
        <w:t xml:space="preserve"> 2. Принципы определения размера</w:t>
      </w:r>
      <w:r>
        <w:br/>
      </w:r>
      <w:r>
        <w:rPr>
          <w:rFonts w:ascii="Times New Roman"/>
          <w:b/>
          <w:i w:val="false"/>
          <w:color w:val="000000"/>
        </w:rPr>
        <w:t>специфической субсидии</w:t>
      </w:r>
    </w:p>
    <w:bookmarkEnd w:id="1075"/>
    <w:bookmarkStart w:name="z1245" w:id="1076"/>
    <w:p>
      <w:pPr>
        <w:spacing w:after="0"/>
        <w:ind w:left="0"/>
        <w:jc w:val="both"/>
      </w:pPr>
      <w:r>
        <w:rPr>
          <w:rFonts w:ascii="Times New Roman"/>
          <w:b w:val="false"/>
          <w:i w:val="false"/>
          <w:color w:val="000000"/>
          <w:sz w:val="28"/>
        </w:rPr>
        <w:t>
      129. Размер специфической субсидии определяется на основе размера выгоды, извлекаемой получателем такой субсидии.</w:t>
      </w:r>
    </w:p>
    <w:bookmarkEnd w:id="1076"/>
    <w:bookmarkStart w:name="z1246" w:id="1077"/>
    <w:p>
      <w:pPr>
        <w:spacing w:after="0"/>
        <w:ind w:left="0"/>
        <w:jc w:val="both"/>
      </w:pPr>
      <w:r>
        <w:rPr>
          <w:rFonts w:ascii="Times New Roman"/>
          <w:b w:val="false"/>
          <w:i w:val="false"/>
          <w:color w:val="000000"/>
          <w:sz w:val="28"/>
        </w:rPr>
        <w:t>
      130. Размер выгоды, извлекаемой получателем специфической субсидии, определяется на основе следующих принципов:</w:t>
      </w:r>
    </w:p>
    <w:bookmarkEnd w:id="1077"/>
    <w:p>
      <w:pPr>
        <w:spacing w:after="0"/>
        <w:ind w:left="0"/>
        <w:jc w:val="both"/>
      </w:pPr>
      <w:r>
        <w:rPr>
          <w:rFonts w:ascii="Times New Roman"/>
          <w:b w:val="false"/>
          <w:i w:val="false"/>
          <w:color w:val="000000"/>
          <w:sz w:val="28"/>
        </w:rPr>
        <w:t>
      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экспортирующей третьей страны;</w:t>
      </w:r>
    </w:p>
    <w:p>
      <w:pPr>
        <w:spacing w:after="0"/>
        <w:ind w:left="0"/>
        <w:jc w:val="both"/>
      </w:pPr>
      <w:r>
        <w:rPr>
          <w:rFonts w:ascii="Times New Roman"/>
          <w:b w:val="false"/>
          <w:i w:val="false"/>
          <w:color w:val="000000"/>
          <w:sz w:val="28"/>
        </w:rPr>
        <w:t>
      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экспортирующей третьей страны. В противном случае выгодой считается разница между этими суммами;</w:t>
      </w:r>
    </w:p>
    <w:p>
      <w:pPr>
        <w:spacing w:after="0"/>
        <w:ind w:left="0"/>
        <w:jc w:val="both"/>
      </w:pPr>
      <w:r>
        <w:rPr>
          <w:rFonts w:ascii="Times New Roman"/>
          <w:b w:val="false"/>
          <w:i w:val="false"/>
          <w:color w:val="000000"/>
          <w:sz w:val="28"/>
        </w:rPr>
        <w:t>
      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pPr>
        <w:spacing w:after="0"/>
        <w:ind w:left="0"/>
        <w:jc w:val="both"/>
      </w:pPr>
      <w:r>
        <w:rPr>
          <w:rFonts w:ascii="Times New Roman"/>
          <w:b w:val="false"/>
          <w:i w:val="false"/>
          <w:color w:val="000000"/>
          <w:sz w:val="28"/>
        </w:rPr>
        <w:t>
      4) поставка субсидирующим органом товаров или услуг либо закупка товаров не рассматривается как предоставление выгоды, если только товары или услуги не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этих товаров и услуг на рынке экспортирующей третьей страны, включая цену, качество, доступность, ликвидность, транспортировку и другие условия покупки или продажи товара.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130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1247" w:id="1078"/>
    <w:p>
      <w:pPr>
        <w:spacing w:after="0"/>
        <w:ind w:left="0"/>
        <w:jc w:val="left"/>
      </w:pPr>
      <w:r>
        <w:rPr>
          <w:rFonts w:ascii="Times New Roman"/>
          <w:b/>
          <w:i w:val="false"/>
          <w:color w:val="000000"/>
        </w:rPr>
        <w:t xml:space="preserve"> 3. Установление ущерба отрасли экономики государств-членов вследствие субсидируемого импорта</w:t>
      </w:r>
    </w:p>
    <w:bookmarkEnd w:id="1078"/>
    <w:bookmarkStart w:name="z1248" w:id="1079"/>
    <w:p>
      <w:pPr>
        <w:spacing w:after="0"/>
        <w:ind w:left="0"/>
        <w:jc w:val="both"/>
      </w:pPr>
      <w:r>
        <w:rPr>
          <w:rFonts w:ascii="Times New Roman"/>
          <w:b w:val="false"/>
          <w:i w:val="false"/>
          <w:color w:val="000000"/>
          <w:sz w:val="28"/>
        </w:rPr>
        <w:t>
      131.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bookmarkEnd w:id="1079"/>
    <w:bookmarkStart w:name="z1249" w:id="1080"/>
    <w:p>
      <w:pPr>
        <w:spacing w:after="0"/>
        <w:ind w:left="0"/>
        <w:jc w:val="both"/>
      </w:pPr>
      <w:r>
        <w:rPr>
          <w:rFonts w:ascii="Times New Roman"/>
          <w:b w:val="false"/>
          <w:i w:val="false"/>
          <w:color w:val="000000"/>
          <w:sz w:val="28"/>
        </w:rPr>
        <w:t>
      132. Ущерб отрасли экономики государств-членов вследствие субсидируемого импорта устанавливается на основе результатов анализа объема субсидируемого импорта и влияния субсидируемого импорта на цены аналогичного товара на рынке государств-членов, а также обусловленного этим влияния субсидируемого импорта на производителей аналогичного товара в государствах-членах.</w:t>
      </w:r>
    </w:p>
    <w:bookmarkEnd w:id="1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132 с изменениями, внесенными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250" w:id="1081"/>
    <w:p>
      <w:pPr>
        <w:spacing w:after="0"/>
        <w:ind w:left="0"/>
        <w:jc w:val="both"/>
      </w:pPr>
      <w:r>
        <w:rPr>
          <w:rFonts w:ascii="Times New Roman"/>
          <w:b w:val="false"/>
          <w:i w:val="false"/>
          <w:color w:val="000000"/>
          <w:sz w:val="28"/>
        </w:rPr>
        <w:t>
      133. Период расследования, за который анализируются сведения в целях определения наличия ущерба отрасли экономики государств-членов вследствие субсидируемого импорта, устанавливается органом, проводящим расследования.</w:t>
      </w:r>
    </w:p>
    <w:bookmarkEnd w:id="1081"/>
    <w:bookmarkStart w:name="z1251" w:id="1082"/>
    <w:p>
      <w:pPr>
        <w:spacing w:after="0"/>
        <w:ind w:left="0"/>
        <w:jc w:val="both"/>
      </w:pPr>
      <w:r>
        <w:rPr>
          <w:rFonts w:ascii="Times New Roman"/>
          <w:b w:val="false"/>
          <w:i w:val="false"/>
          <w:color w:val="000000"/>
          <w:sz w:val="28"/>
        </w:rPr>
        <w:t>
      134. При анализе объема субсидируемого импорта орган, проводящий расследования, определяет, произошло ли существенное увеличение субсидируемого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bookmarkEnd w:id="1082"/>
    <w:bookmarkStart w:name="z1252" w:id="1083"/>
    <w:p>
      <w:pPr>
        <w:spacing w:after="0"/>
        <w:ind w:left="0"/>
        <w:jc w:val="both"/>
      </w:pPr>
      <w:r>
        <w:rPr>
          <w:rFonts w:ascii="Times New Roman"/>
          <w:b w:val="false"/>
          <w:i w:val="false"/>
          <w:color w:val="000000"/>
          <w:sz w:val="28"/>
        </w:rPr>
        <w:t>
      135. В случае если предметом расследований, проводимых одновременно, является субсидируемый импорт какого-либо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bookmarkEnd w:id="1083"/>
    <w:p>
      <w:pPr>
        <w:spacing w:after="0"/>
        <w:ind w:left="0"/>
        <w:jc w:val="both"/>
      </w:pPr>
      <w:r>
        <w:rPr>
          <w:rFonts w:ascii="Times New Roman"/>
          <w:b w:val="false"/>
          <w:i w:val="false"/>
          <w:color w:val="000000"/>
          <w:sz w:val="28"/>
        </w:rPr>
        <w:t xml:space="preserve">
      1) размер субсидии в каждой экспортирующей третьей стране на данный товар составляет более 1 процента от его стоимости, а объем субсидируемого импорта из каждой экспортирующей третьей страны не является незначительным в соответствии с </w:t>
      </w:r>
      <w:r>
        <w:rPr>
          <w:rFonts w:ascii="Times New Roman"/>
          <w:b w:val="false"/>
          <w:i w:val="false"/>
          <w:color w:val="000000"/>
          <w:sz w:val="28"/>
        </w:rPr>
        <w:t>пунктом 228</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bookmarkStart w:name="z1253" w:id="1084"/>
    <w:p>
      <w:pPr>
        <w:spacing w:after="0"/>
        <w:ind w:left="0"/>
        <w:jc w:val="both"/>
      </w:pPr>
      <w:r>
        <w:rPr>
          <w:rFonts w:ascii="Times New Roman"/>
          <w:b w:val="false"/>
          <w:i w:val="false"/>
          <w:color w:val="000000"/>
          <w:sz w:val="28"/>
        </w:rPr>
        <w:t>
      136. При анализе воздействия субсидируемого импорта на цены аналогичного товара на рынке государств-членов орган, проводящий расследования, устанавливает:</w:t>
      </w:r>
    </w:p>
    <w:bookmarkEnd w:id="1084"/>
    <w:p>
      <w:pPr>
        <w:spacing w:after="0"/>
        <w:ind w:left="0"/>
        <w:jc w:val="both"/>
      </w:pPr>
      <w:r>
        <w:rPr>
          <w:rFonts w:ascii="Times New Roman"/>
          <w:b w:val="false"/>
          <w:i w:val="false"/>
          <w:color w:val="000000"/>
          <w:sz w:val="28"/>
        </w:rPr>
        <w:t>
      1) были ли цены товара, являющегося предметом субсидируемого импорта, значительно ниже цен аналогичного товара на рынке государств-членов;</w:t>
      </w:r>
    </w:p>
    <w:p>
      <w:pPr>
        <w:spacing w:after="0"/>
        <w:ind w:left="0"/>
        <w:jc w:val="both"/>
      </w:pPr>
      <w:r>
        <w:rPr>
          <w:rFonts w:ascii="Times New Roman"/>
          <w:b w:val="false"/>
          <w:i w:val="false"/>
          <w:color w:val="000000"/>
          <w:sz w:val="28"/>
        </w:rPr>
        <w:t>
      2) привел ли субсидируемый импорт к значительному снижению цен аналогичного товара на рынке государств-членов;</w:t>
      </w:r>
    </w:p>
    <w:p>
      <w:pPr>
        <w:spacing w:after="0"/>
        <w:ind w:left="0"/>
        <w:jc w:val="both"/>
      </w:pPr>
      <w:r>
        <w:rPr>
          <w:rFonts w:ascii="Times New Roman"/>
          <w:b w:val="false"/>
          <w:i w:val="false"/>
          <w:color w:val="000000"/>
          <w:sz w:val="28"/>
        </w:rPr>
        <w:t>
      3) препятствовал ли значительно субсидируемый импорт росту цен аналогичного товара на рынке государств-членов, который имел бы место в случае отсутствия такого импорта.</w:t>
      </w:r>
    </w:p>
    <w:bookmarkStart w:name="z1254" w:id="1085"/>
    <w:p>
      <w:pPr>
        <w:spacing w:after="0"/>
        <w:ind w:left="0"/>
        <w:jc w:val="both"/>
      </w:pPr>
      <w:r>
        <w:rPr>
          <w:rFonts w:ascii="Times New Roman"/>
          <w:b w:val="false"/>
          <w:i w:val="false"/>
          <w:color w:val="000000"/>
          <w:sz w:val="28"/>
        </w:rPr>
        <w:t>
      137. Анализ воздействия субсидируемого импорта на отрасль экономики государств-членов заключается в оценке всех экономических факторов и показателей, имеющих отношение к состоянию отрасли экономики государств-членов, включая:</w:t>
      </w:r>
    </w:p>
    <w:bookmarkEnd w:id="1085"/>
    <w:bookmarkStart w:name="z3251" w:id="1086"/>
    <w:p>
      <w:pPr>
        <w:spacing w:after="0"/>
        <w:ind w:left="0"/>
        <w:jc w:val="both"/>
      </w:pPr>
      <w:r>
        <w:rPr>
          <w:rFonts w:ascii="Times New Roman"/>
          <w:b w:val="false"/>
          <w:i w:val="false"/>
          <w:color w:val="000000"/>
          <w:sz w:val="28"/>
        </w:rPr>
        <w:t>
      произошедшее или возможное в будущем сокращение производства, продажи товара, доли товара на рынке государств-членов, прибыли, производительности, доходов от инвестиций или использования производственных мощностей;</w:t>
      </w:r>
    </w:p>
    <w:bookmarkEnd w:id="1086"/>
    <w:bookmarkStart w:name="z3252" w:id="1087"/>
    <w:p>
      <w:pPr>
        <w:spacing w:after="0"/>
        <w:ind w:left="0"/>
        <w:jc w:val="both"/>
      </w:pPr>
      <w:r>
        <w:rPr>
          <w:rFonts w:ascii="Times New Roman"/>
          <w:b w:val="false"/>
          <w:i w:val="false"/>
          <w:color w:val="000000"/>
          <w:sz w:val="28"/>
        </w:rPr>
        <w:t>
      факторы, влияющие на цены товара на рынке государств-членов;</w:t>
      </w:r>
    </w:p>
    <w:bookmarkEnd w:id="1087"/>
    <w:bookmarkStart w:name="z3253" w:id="1088"/>
    <w:p>
      <w:pPr>
        <w:spacing w:after="0"/>
        <w:ind w:left="0"/>
        <w:jc w:val="both"/>
      </w:pPr>
      <w:r>
        <w:rPr>
          <w:rFonts w:ascii="Times New Roman"/>
          <w:b w:val="false"/>
          <w:i w:val="false"/>
          <w:color w:val="000000"/>
          <w:sz w:val="28"/>
        </w:rPr>
        <w:t>
      произошедшее или возможное в будущем негативное воздействие на движение денежных потоков, запасы товара, уровень занятости, заработную плату, темпы роста производства товара, возможность привлечения капитала и (или) осуществления инвестиций.</w:t>
      </w:r>
    </w:p>
    <w:bookmarkEnd w:id="1088"/>
    <w:bookmarkStart w:name="z3254" w:id="1089"/>
    <w:p>
      <w:pPr>
        <w:spacing w:after="0"/>
        <w:ind w:left="0"/>
        <w:jc w:val="both"/>
      </w:pPr>
      <w:r>
        <w:rPr>
          <w:rFonts w:ascii="Times New Roman"/>
          <w:b w:val="false"/>
          <w:i w:val="false"/>
          <w:color w:val="000000"/>
          <w:sz w:val="28"/>
        </w:rPr>
        <w:t xml:space="preserve">
      Указанный перечень факторов и показателей не является исчерпывающим. При этом ни один, ни несколько факторов не могут иметь решающее значение для установления ущерба отрасли экономики государств-членов вследствие субсидируемого импорта. </w:t>
      </w:r>
    </w:p>
    <w:bookmarkEnd w:id="1089"/>
    <w:bookmarkStart w:name="z3255" w:id="1090"/>
    <w:p>
      <w:pPr>
        <w:spacing w:after="0"/>
        <w:ind w:left="0"/>
        <w:jc w:val="both"/>
      </w:pPr>
      <w:r>
        <w:rPr>
          <w:rFonts w:ascii="Times New Roman"/>
          <w:b w:val="false"/>
          <w:i w:val="false"/>
          <w:color w:val="000000"/>
          <w:sz w:val="28"/>
        </w:rPr>
        <w:t>
      Для целей повторных расследований в связи с истечением срока действия компенсационной меры анализируется в том числе степень восстановления экономического положения отрасли экономики государств-членов после воздействия на нее ранее имевшего место субсидируемого импорта.</w:t>
      </w:r>
    </w:p>
    <w:bookmarkEnd w:id="10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137 – в редакции Закона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255" w:id="1091"/>
    <w:p>
      <w:pPr>
        <w:spacing w:after="0"/>
        <w:ind w:left="0"/>
        <w:jc w:val="both"/>
      </w:pPr>
      <w:r>
        <w:rPr>
          <w:rFonts w:ascii="Times New Roman"/>
          <w:b w:val="false"/>
          <w:i w:val="false"/>
          <w:color w:val="000000"/>
          <w:sz w:val="28"/>
        </w:rPr>
        <w:t>
      138. Воздействие субсидируемого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bookmarkEnd w:id="1091"/>
    <w:p>
      <w:pPr>
        <w:spacing w:after="0"/>
        <w:ind w:left="0"/>
        <w:jc w:val="both"/>
      </w:pPr>
      <w:r>
        <w:rPr>
          <w:rFonts w:ascii="Times New Roman"/>
          <w:b w:val="false"/>
          <w:i w:val="false"/>
          <w:color w:val="000000"/>
          <w:sz w:val="28"/>
        </w:rPr>
        <w:t>
      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bookmarkStart w:name="z1256" w:id="1092"/>
    <w:p>
      <w:pPr>
        <w:spacing w:after="0"/>
        <w:ind w:left="0"/>
        <w:jc w:val="both"/>
      </w:pPr>
      <w:r>
        <w:rPr>
          <w:rFonts w:ascii="Times New Roman"/>
          <w:b w:val="false"/>
          <w:i w:val="false"/>
          <w:color w:val="000000"/>
          <w:sz w:val="28"/>
        </w:rPr>
        <w:t>
      139. При установлении угрозы причинения материального ущерба отрасли экономики государств-членов вследствие ф субсидируемого импорта орган, проводящий расследования, учитывает все имеющиеся факторы, в том числе следующие:</w:t>
      </w:r>
    </w:p>
    <w:bookmarkEnd w:id="1092"/>
    <w:bookmarkStart w:name="z3256" w:id="1093"/>
    <w:p>
      <w:pPr>
        <w:spacing w:after="0"/>
        <w:ind w:left="0"/>
        <w:jc w:val="both"/>
      </w:pPr>
      <w:r>
        <w:rPr>
          <w:rFonts w:ascii="Times New Roman"/>
          <w:b w:val="false"/>
          <w:i w:val="false"/>
          <w:color w:val="000000"/>
          <w:sz w:val="28"/>
        </w:rPr>
        <w:t>
      характер, размер субсидии или субсидий и их возможное воздействие на торговлю;</w:t>
      </w:r>
    </w:p>
    <w:bookmarkEnd w:id="1093"/>
    <w:bookmarkStart w:name="z3257" w:id="1094"/>
    <w:p>
      <w:pPr>
        <w:spacing w:after="0"/>
        <w:ind w:left="0"/>
        <w:jc w:val="both"/>
      </w:pPr>
      <w:r>
        <w:rPr>
          <w:rFonts w:ascii="Times New Roman"/>
          <w:b w:val="false"/>
          <w:i w:val="false"/>
          <w:color w:val="000000"/>
          <w:sz w:val="28"/>
        </w:rPr>
        <w:t>
      значительные темпы роста субсидируемого импорта, свидетельствующие о реальной возможности существенного увеличения такого импорта;</w:t>
      </w:r>
    </w:p>
    <w:bookmarkEnd w:id="1094"/>
    <w:bookmarkStart w:name="z3258" w:id="1095"/>
    <w:p>
      <w:pPr>
        <w:spacing w:after="0"/>
        <w:ind w:left="0"/>
        <w:jc w:val="both"/>
      </w:pPr>
      <w:r>
        <w:rPr>
          <w:rFonts w:ascii="Times New Roman"/>
          <w:b w:val="false"/>
          <w:i w:val="false"/>
          <w:color w:val="000000"/>
          <w:sz w:val="28"/>
        </w:rPr>
        <w:t>
      наличие у экспортера товара, являющегося предметом субсидируемого импорта, достаточных экспортных возможностей или очевидная неотвратимость их существенного увеличения, которые (свидетельствуют о реальной возможности существенного увеличения субсидируемого импорта этого товара, с учетом способности других экспортных рынков принять любой дополнительный экспорт данного товара;</w:t>
      </w:r>
    </w:p>
    <w:bookmarkEnd w:id="1095"/>
    <w:bookmarkStart w:name="z3259" w:id="1096"/>
    <w:p>
      <w:pPr>
        <w:spacing w:after="0"/>
        <w:ind w:left="0"/>
        <w:jc w:val="both"/>
      </w:pPr>
      <w:r>
        <w:rPr>
          <w:rFonts w:ascii="Times New Roman"/>
          <w:b w:val="false"/>
          <w:i w:val="false"/>
          <w:color w:val="000000"/>
          <w:sz w:val="28"/>
        </w:rPr>
        <w:t>
      уровень цен товара, являющегося предметом субсидируемого импорта, если такой уровень цен может привести к значительному снижению или сдерживанию цены аналогичного товара на рынке государств-членов и дальнейшему росту спроса на товар, являющийся предметом субсидируемого импорта;</w:t>
      </w:r>
    </w:p>
    <w:bookmarkEnd w:id="1096"/>
    <w:bookmarkStart w:name="z3260" w:id="1097"/>
    <w:p>
      <w:pPr>
        <w:spacing w:after="0"/>
        <w:ind w:left="0"/>
        <w:jc w:val="both"/>
      </w:pPr>
      <w:r>
        <w:rPr>
          <w:rFonts w:ascii="Times New Roman"/>
          <w:b w:val="false"/>
          <w:i w:val="false"/>
          <w:color w:val="000000"/>
          <w:sz w:val="28"/>
        </w:rPr>
        <w:t>
      запасы товара, являющегося предметом субсидируемого импорта.</w:t>
      </w:r>
    </w:p>
    <w:bookmarkEnd w:id="1097"/>
    <w:bookmarkStart w:name="z3261" w:id="1098"/>
    <w:p>
      <w:pPr>
        <w:spacing w:after="0"/>
        <w:ind w:left="0"/>
        <w:jc w:val="both"/>
      </w:pPr>
      <w:r>
        <w:rPr>
          <w:rFonts w:ascii="Times New Roman"/>
          <w:b w:val="false"/>
          <w:i w:val="false"/>
          <w:color w:val="000000"/>
          <w:sz w:val="28"/>
        </w:rPr>
        <w:t>
      При этом ни один из этих факторов не может иметь решающее значение для установления угрозы причинения материального ущерба отрасли экономики государств-членов вследствие субсидируемого импорта.</w:t>
      </w:r>
    </w:p>
    <w:bookmarkEnd w:id="10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139 – в редакции Закона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257" w:id="1099"/>
    <w:p>
      <w:pPr>
        <w:spacing w:after="0"/>
        <w:ind w:left="0"/>
        <w:jc w:val="both"/>
      </w:pPr>
      <w:r>
        <w:rPr>
          <w:rFonts w:ascii="Times New Roman"/>
          <w:b w:val="false"/>
          <w:i w:val="false"/>
          <w:color w:val="000000"/>
          <w:sz w:val="28"/>
        </w:rPr>
        <w:t xml:space="preserve">
      140.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r>
        <w:rPr>
          <w:rFonts w:ascii="Times New Roman"/>
          <w:b w:val="false"/>
          <w:i w:val="false"/>
          <w:color w:val="000000"/>
          <w:sz w:val="28"/>
        </w:rPr>
        <w:t>пункте 139</w:t>
      </w:r>
      <w:r>
        <w:rPr>
          <w:rFonts w:ascii="Times New Roman"/>
          <w:b w:val="false"/>
          <w:i w:val="false"/>
          <w:color w:val="000000"/>
          <w:sz w:val="28"/>
        </w:rPr>
        <w:t xml:space="preserve"> настоящего Протокола, орган, проводящий расследования,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государств-членов в случае непринятия компенсационных мер.</w:t>
      </w:r>
    </w:p>
    <w:bookmarkEnd w:id="1099"/>
    <w:bookmarkStart w:name="z1258" w:id="1100"/>
    <w:p>
      <w:pPr>
        <w:spacing w:after="0"/>
        <w:ind w:left="0"/>
        <w:jc w:val="both"/>
      </w:pPr>
      <w:r>
        <w:rPr>
          <w:rFonts w:ascii="Times New Roman"/>
          <w:b w:val="false"/>
          <w:i w:val="false"/>
          <w:color w:val="000000"/>
          <w:sz w:val="28"/>
        </w:rPr>
        <w:t>
      141. Вывод о наличии причинно-следственной связи между субсидируемым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bookmarkEnd w:id="1100"/>
    <w:bookmarkStart w:name="z1259" w:id="1101"/>
    <w:p>
      <w:pPr>
        <w:spacing w:after="0"/>
        <w:ind w:left="0"/>
        <w:jc w:val="both"/>
      </w:pPr>
      <w:r>
        <w:rPr>
          <w:rFonts w:ascii="Times New Roman"/>
          <w:b w:val="false"/>
          <w:i w:val="false"/>
          <w:color w:val="000000"/>
          <w:sz w:val="28"/>
        </w:rPr>
        <w:t>
      142. Орган, проводящий расследования, помимо субсидируемого импорта анализирует также другие известные факторы, вследствие которых в тот же период причиняется ущерб отрасли экономики государств-членов.</w:t>
      </w:r>
    </w:p>
    <w:bookmarkEnd w:id="1101"/>
    <w:p>
      <w:pPr>
        <w:spacing w:after="0"/>
        <w:ind w:left="0"/>
        <w:jc w:val="both"/>
      </w:pPr>
      <w:r>
        <w:rPr>
          <w:rFonts w:ascii="Times New Roman"/>
          <w:b w:val="false"/>
          <w:i w:val="false"/>
          <w:color w:val="000000"/>
          <w:sz w:val="28"/>
        </w:rPr>
        <w:t>
      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субсидируемого импорта на таможенную территорию Союза.</w:t>
      </w:r>
    </w:p>
    <w:bookmarkStart w:name="z1260" w:id="1102"/>
    <w:p>
      <w:pPr>
        <w:spacing w:after="0"/>
        <w:ind w:left="0"/>
        <w:jc w:val="left"/>
      </w:pPr>
      <w:r>
        <w:rPr>
          <w:rFonts w:ascii="Times New Roman"/>
          <w:b/>
          <w:i w:val="false"/>
          <w:color w:val="000000"/>
        </w:rPr>
        <w:t xml:space="preserve"> 4. Введение предварительной компенсационной пошлины</w:t>
      </w:r>
    </w:p>
    <w:bookmarkEnd w:id="1102"/>
    <w:bookmarkStart w:name="z1261" w:id="1103"/>
    <w:p>
      <w:pPr>
        <w:spacing w:after="0"/>
        <w:ind w:left="0"/>
        <w:jc w:val="both"/>
      </w:pPr>
      <w:r>
        <w:rPr>
          <w:rFonts w:ascii="Times New Roman"/>
          <w:b w:val="false"/>
          <w:i w:val="false"/>
          <w:color w:val="000000"/>
          <w:sz w:val="28"/>
        </w:rPr>
        <w:t xml:space="preserve">
      143. В случае если информация, полученная органом, проводящим расследования, до завершения расследования, свидетельствует о наличии субсидируемого импорта и обусловленного этим импортом ущерба отрасли экономики государств-членов, Комиссией на основании доклада, указанного в </w:t>
      </w:r>
      <w:r>
        <w:rPr>
          <w:rFonts w:ascii="Times New Roman"/>
          <w:b w:val="false"/>
          <w:i w:val="false"/>
          <w:color w:val="000000"/>
          <w:sz w:val="28"/>
        </w:rPr>
        <w:t>пункте 7</w:t>
      </w:r>
      <w:r>
        <w:rPr>
          <w:rFonts w:ascii="Times New Roman"/>
          <w:b w:val="false"/>
          <w:i w:val="false"/>
          <w:color w:val="000000"/>
          <w:sz w:val="28"/>
        </w:rPr>
        <w:t xml:space="preserve"> настоящего Протокола, принимается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государств-членов, причиняемого субсидируемым импортом в период проведения расследования.</w:t>
      </w:r>
    </w:p>
    <w:bookmarkEnd w:id="1103"/>
    <w:bookmarkStart w:name="z1262" w:id="1104"/>
    <w:p>
      <w:pPr>
        <w:spacing w:after="0"/>
        <w:ind w:left="0"/>
        <w:jc w:val="both"/>
      </w:pPr>
      <w:r>
        <w:rPr>
          <w:rFonts w:ascii="Times New Roman"/>
          <w:b w:val="false"/>
          <w:i w:val="false"/>
          <w:color w:val="000000"/>
          <w:sz w:val="28"/>
        </w:rPr>
        <w:t>
      144. Предварительная компенсационная пошлина не может быть введена ранее чем через 60 календарных дней с даты начала расследования.</w:t>
      </w:r>
    </w:p>
    <w:bookmarkEnd w:id="1104"/>
    <w:bookmarkStart w:name="z1263" w:id="1105"/>
    <w:p>
      <w:pPr>
        <w:spacing w:after="0"/>
        <w:ind w:left="0"/>
        <w:jc w:val="both"/>
      </w:pPr>
      <w:r>
        <w:rPr>
          <w:rFonts w:ascii="Times New Roman"/>
          <w:b w:val="false"/>
          <w:i w:val="false"/>
          <w:color w:val="000000"/>
          <w:sz w:val="28"/>
        </w:rPr>
        <w:t>
      145. Предварительная компенсационная пошлина вводится в размере, равном предварительно рассчитанной величине специфической субсидии экспортирующей третьей страны на единицу субсидируемого и экспортируемого товара.</w:t>
      </w:r>
    </w:p>
    <w:bookmarkEnd w:id="1105"/>
    <w:bookmarkStart w:name="z1264" w:id="1106"/>
    <w:p>
      <w:pPr>
        <w:spacing w:after="0"/>
        <w:ind w:left="0"/>
        <w:jc w:val="both"/>
      </w:pPr>
      <w:r>
        <w:rPr>
          <w:rFonts w:ascii="Times New Roman"/>
          <w:b w:val="false"/>
          <w:i w:val="false"/>
          <w:color w:val="000000"/>
          <w:sz w:val="28"/>
        </w:rPr>
        <w:t xml:space="preserve">
      146. В случае если по результатам расследования органом, проводящим расследования, установлено, что отсутствуют основания для введения компенсационной меры, либо принято решение о неприменении компенсационной меры в соответствии с </w:t>
      </w:r>
      <w:r>
        <w:rPr>
          <w:rFonts w:ascii="Times New Roman"/>
          <w:b w:val="false"/>
          <w:i w:val="false"/>
          <w:color w:val="000000"/>
          <w:sz w:val="28"/>
        </w:rPr>
        <w:t>пунктом 272</w:t>
      </w:r>
      <w:r>
        <w:rPr>
          <w:rFonts w:ascii="Times New Roman"/>
          <w:b w:val="false"/>
          <w:i w:val="false"/>
          <w:color w:val="000000"/>
          <w:sz w:val="28"/>
        </w:rPr>
        <w:t xml:space="preserve"> настоящего Протокола, суммы предварительной компенсационной пошлины подлежат возврату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bookmarkEnd w:id="1106"/>
    <w:p>
      <w:pPr>
        <w:spacing w:after="0"/>
        <w:ind w:left="0"/>
        <w:jc w:val="both"/>
      </w:pPr>
      <w:r>
        <w:rPr>
          <w:rFonts w:ascii="Times New Roman"/>
          <w:b w:val="false"/>
          <w:i w:val="false"/>
          <w:color w:val="000000"/>
          <w:sz w:val="28"/>
        </w:rPr>
        <w:t>
      Орган, проводящий расследования, своевременно информирует таможенные органы государств-членов об отсутствии оснований для введения компенсационной меры либо о принятии Комиссией решения о неприменении компенсационной меры.</w:t>
      </w:r>
    </w:p>
    <w:bookmarkStart w:name="z1265" w:id="1107"/>
    <w:p>
      <w:pPr>
        <w:spacing w:after="0"/>
        <w:ind w:left="0"/>
        <w:jc w:val="both"/>
      </w:pPr>
      <w:r>
        <w:rPr>
          <w:rFonts w:ascii="Times New Roman"/>
          <w:b w:val="false"/>
          <w:i w:val="false"/>
          <w:color w:val="000000"/>
          <w:sz w:val="28"/>
        </w:rPr>
        <w:t xml:space="preserve">
      147. В случае если по результатам расследования принято решение о применении компенсационной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компенсационной пошлины подлежат возврату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bookmarkEnd w:id="1107"/>
    <w:bookmarkStart w:name="z1266" w:id="1108"/>
    <w:p>
      <w:pPr>
        <w:spacing w:after="0"/>
        <w:ind w:left="0"/>
        <w:jc w:val="both"/>
      </w:pPr>
      <w:r>
        <w:rPr>
          <w:rFonts w:ascii="Times New Roman"/>
          <w:b w:val="false"/>
          <w:i w:val="false"/>
          <w:color w:val="000000"/>
          <w:sz w:val="28"/>
        </w:rPr>
        <w:t xml:space="preserve">
      148. В случае если по результатам расследования принято решение о применении компенсационной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компенсационной пошлины привело бы к определению наличия материального ущерба отрасли экономики государств-членов), суммы предварительной компенсационной пошлины с даты вступления в силу решения о применении компенсационной меры подлежат зачислению и распределению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 с учетом положений </w:t>
      </w:r>
      <w:r>
        <w:rPr>
          <w:rFonts w:ascii="Times New Roman"/>
          <w:b w:val="false"/>
          <w:i w:val="false"/>
          <w:color w:val="000000"/>
          <w:sz w:val="28"/>
        </w:rPr>
        <w:t>пунктов 149</w:t>
      </w:r>
      <w:r>
        <w:rPr>
          <w:rFonts w:ascii="Times New Roman"/>
          <w:b w:val="false"/>
          <w:i w:val="false"/>
          <w:color w:val="000000"/>
          <w:sz w:val="28"/>
        </w:rPr>
        <w:t xml:space="preserve"> и </w:t>
      </w:r>
      <w:r>
        <w:rPr>
          <w:rFonts w:ascii="Times New Roman"/>
          <w:b w:val="false"/>
          <w:i w:val="false"/>
          <w:color w:val="000000"/>
          <w:sz w:val="28"/>
        </w:rPr>
        <w:t>150</w:t>
      </w:r>
      <w:r>
        <w:rPr>
          <w:rFonts w:ascii="Times New Roman"/>
          <w:b w:val="false"/>
          <w:i w:val="false"/>
          <w:color w:val="000000"/>
          <w:sz w:val="28"/>
        </w:rPr>
        <w:t xml:space="preserve"> настоящего Протокола.</w:t>
      </w:r>
    </w:p>
    <w:bookmarkEnd w:id="1108"/>
    <w:bookmarkStart w:name="z1267" w:id="1109"/>
    <w:p>
      <w:pPr>
        <w:spacing w:after="0"/>
        <w:ind w:left="0"/>
        <w:jc w:val="both"/>
      </w:pPr>
      <w:r>
        <w:rPr>
          <w:rFonts w:ascii="Times New Roman"/>
          <w:b w:val="false"/>
          <w:i w:val="false"/>
          <w:color w:val="000000"/>
          <w:sz w:val="28"/>
        </w:rPr>
        <w:t xml:space="preserve">
      149. В случае если по результатам расследования признано целесообразным введение более низкой ставки компенсационной пошлины, чем ставка предварительной компенсационной пошлины, суммы предварительной компенсационной пошлины, соответствующие сумме компенсационной пошлины, исчисленной по установленной ставке компенсационной пошлины, подлежат зачислению и распределению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bookmarkEnd w:id="1109"/>
    <w:p>
      <w:pPr>
        <w:spacing w:after="0"/>
        <w:ind w:left="0"/>
        <w:jc w:val="both"/>
      </w:pPr>
      <w:r>
        <w:rPr>
          <w:rFonts w:ascii="Times New Roman"/>
          <w:b w:val="false"/>
          <w:i w:val="false"/>
          <w:color w:val="000000"/>
          <w:sz w:val="28"/>
        </w:rPr>
        <w:t xml:space="preserve">
      Суммы предварительной компенсационной пошлины, превышающие сумму компенсационной пошлины, исчисленной по установленной ставке компенсационной пошлины, подлежат возврату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bookmarkStart w:name="z1268" w:id="1110"/>
    <w:p>
      <w:pPr>
        <w:spacing w:after="0"/>
        <w:ind w:left="0"/>
        <w:jc w:val="both"/>
      </w:pPr>
      <w:r>
        <w:rPr>
          <w:rFonts w:ascii="Times New Roman"/>
          <w:b w:val="false"/>
          <w:i w:val="false"/>
          <w:color w:val="000000"/>
          <w:sz w:val="28"/>
        </w:rPr>
        <w:t>
      150. В случае если по результатам расследования признано целесообразным введение более высокой ставки компенсационной пошлины, чем ставка предварительной компенсационной пошлины, разница между суммами компенсационной пошлины и предварительной компенсационной пошлины не взимается.</w:t>
      </w:r>
    </w:p>
    <w:bookmarkEnd w:id="1110"/>
    <w:bookmarkStart w:name="z1269" w:id="1111"/>
    <w:p>
      <w:pPr>
        <w:spacing w:after="0"/>
        <w:ind w:left="0"/>
        <w:jc w:val="both"/>
      </w:pPr>
      <w:r>
        <w:rPr>
          <w:rFonts w:ascii="Times New Roman"/>
          <w:b w:val="false"/>
          <w:i w:val="false"/>
          <w:color w:val="000000"/>
          <w:sz w:val="28"/>
        </w:rPr>
        <w:t>
      151. Предварительная компенсационная пошлина применяется при условии одновременного продолжения расследования.</w:t>
      </w:r>
    </w:p>
    <w:bookmarkEnd w:id="1111"/>
    <w:bookmarkStart w:name="z1270" w:id="1112"/>
    <w:p>
      <w:pPr>
        <w:spacing w:after="0"/>
        <w:ind w:left="0"/>
        <w:jc w:val="both"/>
      </w:pPr>
      <w:r>
        <w:rPr>
          <w:rFonts w:ascii="Times New Roman"/>
          <w:b w:val="false"/>
          <w:i w:val="false"/>
          <w:color w:val="000000"/>
          <w:sz w:val="28"/>
        </w:rPr>
        <w:t xml:space="preserve">
      152. Предварительная компенсационная пошлина применяется в соответствии с </w:t>
      </w:r>
      <w:r>
        <w:rPr>
          <w:rFonts w:ascii="Times New Roman"/>
          <w:b w:val="false"/>
          <w:i w:val="false"/>
          <w:color w:val="000000"/>
          <w:sz w:val="28"/>
        </w:rPr>
        <w:t>пунктами 164</w:t>
      </w:r>
      <w:r>
        <w:rPr>
          <w:rFonts w:ascii="Times New Roman"/>
          <w:b w:val="false"/>
          <w:i w:val="false"/>
          <w:color w:val="000000"/>
          <w:sz w:val="28"/>
        </w:rPr>
        <w:t xml:space="preserve"> – </w:t>
      </w:r>
      <w:r>
        <w:rPr>
          <w:rFonts w:ascii="Times New Roman"/>
          <w:b w:val="false"/>
          <w:i w:val="false"/>
          <w:color w:val="000000"/>
          <w:sz w:val="28"/>
        </w:rPr>
        <w:t>168</w:t>
      </w:r>
      <w:r>
        <w:rPr>
          <w:rFonts w:ascii="Times New Roman"/>
          <w:b w:val="false"/>
          <w:i w:val="false"/>
          <w:color w:val="000000"/>
          <w:sz w:val="28"/>
        </w:rPr>
        <w:t xml:space="preserve"> настоящего Протокола.</w:t>
      </w:r>
    </w:p>
    <w:bookmarkEnd w:id="1112"/>
    <w:bookmarkStart w:name="z1271" w:id="1113"/>
    <w:p>
      <w:pPr>
        <w:spacing w:after="0"/>
        <w:ind w:left="0"/>
        <w:jc w:val="both"/>
      </w:pPr>
      <w:r>
        <w:rPr>
          <w:rFonts w:ascii="Times New Roman"/>
          <w:b w:val="false"/>
          <w:i w:val="false"/>
          <w:color w:val="000000"/>
          <w:sz w:val="28"/>
        </w:rPr>
        <w:t>
      153. Решение о введении предварительной компенсационной пошлины принимается, как правило, не позднее 7 месяцев с даты начала расследования.</w:t>
      </w:r>
    </w:p>
    <w:bookmarkEnd w:id="1113"/>
    <w:bookmarkStart w:name="z1272" w:id="1114"/>
    <w:p>
      <w:pPr>
        <w:spacing w:after="0"/>
        <w:ind w:left="0"/>
        <w:jc w:val="left"/>
      </w:pPr>
      <w:r>
        <w:rPr>
          <w:rFonts w:ascii="Times New Roman"/>
          <w:b/>
          <w:i w:val="false"/>
          <w:color w:val="000000"/>
        </w:rPr>
        <w:t xml:space="preserve"> 5. Принятие добровольных обязательств</w:t>
      </w:r>
      <w:r>
        <w:br/>
      </w:r>
      <w:r>
        <w:rPr>
          <w:rFonts w:ascii="Times New Roman"/>
          <w:b/>
          <w:i w:val="false"/>
          <w:color w:val="000000"/>
        </w:rPr>
        <w:t>субсидирующей третьей страной или экспортером</w:t>
      </w:r>
      <w:r>
        <w:br/>
      </w:r>
      <w:r>
        <w:rPr>
          <w:rFonts w:ascii="Times New Roman"/>
          <w:b/>
          <w:i w:val="false"/>
          <w:color w:val="000000"/>
        </w:rPr>
        <w:t>товара, являющегося объектом расследования</w:t>
      </w:r>
    </w:p>
    <w:bookmarkEnd w:id="1114"/>
    <w:bookmarkStart w:name="z1273" w:id="1115"/>
    <w:p>
      <w:pPr>
        <w:spacing w:after="0"/>
        <w:ind w:left="0"/>
        <w:jc w:val="both"/>
      </w:pPr>
      <w:r>
        <w:rPr>
          <w:rFonts w:ascii="Times New Roman"/>
          <w:b w:val="false"/>
          <w:i w:val="false"/>
          <w:color w:val="000000"/>
          <w:sz w:val="28"/>
        </w:rPr>
        <w:t>
      154. Расследование может быть приостановлено или прекращено без введения компенсационной пошлины при принятии Комиссией решения об одобрении полученного органом, проводящим расследования, одного из следующих добровольных обязательств (в письменной форме):</w:t>
      </w:r>
    </w:p>
    <w:bookmarkEnd w:id="1115"/>
    <w:p>
      <w:pPr>
        <w:spacing w:after="0"/>
        <w:ind w:left="0"/>
        <w:jc w:val="both"/>
      </w:pPr>
      <w:r>
        <w:rPr>
          <w:rFonts w:ascii="Times New Roman"/>
          <w:b w:val="false"/>
          <w:i w:val="false"/>
          <w:color w:val="000000"/>
          <w:sz w:val="28"/>
        </w:rPr>
        <w:t>
      экспортирующая третья страна соглашается отменить или сократить субсидирование или принять соответствующие меры в целях устранения последствий субсидирования;</w:t>
      </w:r>
    </w:p>
    <w:p>
      <w:pPr>
        <w:spacing w:after="0"/>
        <w:ind w:left="0"/>
        <w:jc w:val="both"/>
      </w:pPr>
      <w:r>
        <w:rPr>
          <w:rFonts w:ascii="Times New Roman"/>
          <w:b w:val="false"/>
          <w:i w:val="false"/>
          <w:color w:val="000000"/>
          <w:sz w:val="28"/>
        </w:rPr>
        <w:t>
      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государствах-членах –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орган, проводящий расследования, приходит к заключению, что принятие таких добровольных обязательств устранит ущерб отрасли экономики государств-членов.</w:t>
      </w:r>
    </w:p>
    <w:p>
      <w:pPr>
        <w:spacing w:after="0"/>
        <w:ind w:left="0"/>
        <w:jc w:val="both"/>
      </w:pPr>
      <w:r>
        <w:rPr>
          <w:rFonts w:ascii="Times New Roman"/>
          <w:b w:val="false"/>
          <w:i w:val="false"/>
          <w:color w:val="000000"/>
          <w:sz w:val="28"/>
        </w:rPr>
        <w:t>
      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экспортирующей третьей страны, рассчитанный в отношении единицы субсидируемого и экспортируемого товара.</w:t>
      </w:r>
    </w:p>
    <w:p>
      <w:pPr>
        <w:spacing w:after="0"/>
        <w:ind w:left="0"/>
        <w:jc w:val="both"/>
      </w:pPr>
      <w:r>
        <w:rPr>
          <w:rFonts w:ascii="Times New Roman"/>
          <w:b w:val="false"/>
          <w:i w:val="false"/>
          <w:color w:val="000000"/>
          <w:sz w:val="28"/>
        </w:rPr>
        <w:t>
      Повышение цены товара, являющегося объектом расследования, может быть меньше, чем размер специфической субсидии экспортирующей третьей страны,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государств-членов.</w:t>
      </w:r>
    </w:p>
    <w:bookmarkStart w:name="z1274" w:id="1116"/>
    <w:p>
      <w:pPr>
        <w:spacing w:after="0"/>
        <w:ind w:left="0"/>
        <w:jc w:val="both"/>
      </w:pPr>
      <w:r>
        <w:rPr>
          <w:rFonts w:ascii="Times New Roman"/>
          <w:b w:val="false"/>
          <w:i w:val="false"/>
          <w:color w:val="000000"/>
          <w:sz w:val="28"/>
        </w:rPr>
        <w:t>
      155. Решение об одобрении добровольных обязательств не принимается Комиссией до тех пор, пока орган, проводящий расследования, не придет к предварительному заключению о наличии субсидируемого импорта и обусловленного этим ущерба отрасли экономики государств-членов.</w:t>
      </w:r>
    </w:p>
    <w:bookmarkEnd w:id="1116"/>
    <w:p>
      <w:pPr>
        <w:spacing w:after="0"/>
        <w:ind w:left="0"/>
        <w:jc w:val="both"/>
      </w:pPr>
      <w:r>
        <w:rPr>
          <w:rFonts w:ascii="Times New Roman"/>
          <w:b w:val="false"/>
          <w:i w:val="false"/>
          <w:color w:val="000000"/>
          <w:sz w:val="28"/>
        </w:rPr>
        <w:t xml:space="preserve">
      Решение об одобрении добровольных обязательств экспортера товара, являющегося объектом расследования, не принимается Комиссией до получения согласия уполномоченного органа экспортирующей третьей страны на принятие экспортерами обязательств, указанных в абзаце третьем </w:t>
      </w:r>
      <w:r>
        <w:rPr>
          <w:rFonts w:ascii="Times New Roman"/>
          <w:b w:val="false"/>
          <w:i w:val="false"/>
          <w:color w:val="000000"/>
          <w:sz w:val="28"/>
        </w:rPr>
        <w:t>пункта 154</w:t>
      </w:r>
      <w:r>
        <w:rPr>
          <w:rFonts w:ascii="Times New Roman"/>
          <w:b w:val="false"/>
          <w:i w:val="false"/>
          <w:color w:val="000000"/>
          <w:sz w:val="28"/>
        </w:rPr>
        <w:t xml:space="preserve"> настоящего Протокола.</w:t>
      </w:r>
    </w:p>
    <w:bookmarkStart w:name="z1275" w:id="1117"/>
    <w:p>
      <w:pPr>
        <w:spacing w:after="0"/>
        <w:ind w:left="0"/>
        <w:jc w:val="both"/>
      </w:pPr>
      <w:r>
        <w:rPr>
          <w:rFonts w:ascii="Times New Roman"/>
          <w:b w:val="false"/>
          <w:i w:val="false"/>
          <w:color w:val="000000"/>
          <w:sz w:val="28"/>
        </w:rPr>
        <w:t>
      156. Решение об одобрении добровольных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bookmarkEnd w:id="1117"/>
    <w:p>
      <w:pPr>
        <w:spacing w:after="0"/>
        <w:ind w:left="0"/>
        <w:jc w:val="both"/>
      </w:pPr>
      <w:r>
        <w:rPr>
          <w:rFonts w:ascii="Times New Roman"/>
          <w:b w:val="false"/>
          <w:i w:val="false"/>
          <w:color w:val="000000"/>
          <w:sz w:val="28"/>
        </w:rPr>
        <w:t>
      Орган, проводящий расследования,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комментарии.</w:t>
      </w:r>
    </w:p>
    <w:bookmarkStart w:name="z1276" w:id="1118"/>
    <w:p>
      <w:pPr>
        <w:spacing w:after="0"/>
        <w:ind w:left="0"/>
        <w:jc w:val="both"/>
      </w:pPr>
      <w:r>
        <w:rPr>
          <w:rFonts w:ascii="Times New Roman"/>
          <w:b w:val="false"/>
          <w:i w:val="false"/>
          <w:color w:val="000000"/>
          <w:sz w:val="28"/>
        </w:rPr>
        <w:t>
      157. Орган, проводящий расследования, направляет каждому экспортеру и в уполномоченный орган экспортирующей третьей страны, которые приняли добровольные обязательства, запрос о предоставлении их неконфиденциальной версии, чтобы иметь возможность предоставить ее заинтересованным лицам.</w:t>
      </w:r>
    </w:p>
    <w:bookmarkEnd w:id="1118"/>
    <w:bookmarkStart w:name="z1277" w:id="1119"/>
    <w:p>
      <w:pPr>
        <w:spacing w:after="0"/>
        <w:ind w:left="0"/>
        <w:jc w:val="both"/>
      </w:pPr>
      <w:r>
        <w:rPr>
          <w:rFonts w:ascii="Times New Roman"/>
          <w:b w:val="false"/>
          <w:i w:val="false"/>
          <w:color w:val="000000"/>
          <w:sz w:val="28"/>
        </w:rPr>
        <w:t>
      158. Орган, проводящий расследования, может предложить экспортирующей третьей стране или экспортеру товара, являющегося объектом расследования, принять добровольные обязательства, но не может требовать их принятия.</w:t>
      </w:r>
    </w:p>
    <w:bookmarkEnd w:id="1119"/>
    <w:bookmarkStart w:name="z1278" w:id="1120"/>
    <w:p>
      <w:pPr>
        <w:spacing w:after="0"/>
        <w:ind w:left="0"/>
        <w:jc w:val="both"/>
      </w:pPr>
      <w:r>
        <w:rPr>
          <w:rFonts w:ascii="Times New Roman"/>
          <w:b w:val="false"/>
          <w:i w:val="false"/>
          <w:color w:val="000000"/>
          <w:sz w:val="28"/>
        </w:rPr>
        <w:t>
      159. В случае принятия Комиссией решения об одобрении добровольных обязательств компенсационное расследование может быть продолжено по просьбе экспортирующей третьей страны или по решению органа, проводящего расследования.</w:t>
      </w:r>
    </w:p>
    <w:bookmarkEnd w:id="1120"/>
    <w:p>
      <w:pPr>
        <w:spacing w:after="0"/>
        <w:ind w:left="0"/>
        <w:jc w:val="both"/>
      </w:pPr>
      <w:r>
        <w:rPr>
          <w:rFonts w:ascii="Times New Roman"/>
          <w:b w:val="false"/>
          <w:i w:val="false"/>
          <w:color w:val="000000"/>
          <w:sz w:val="28"/>
        </w:rPr>
        <w:t>
      В случае если по результатам расследования орган, проводящий расследования, приходит к заключению об отсутствии субсидируемого импорта или обусловленного им ущерба отрасли экономики государств-членов, экспортирующая третья страна или экспортеры, принявшие 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bookmarkStart w:name="z1279" w:id="1121"/>
    <w:p>
      <w:pPr>
        <w:spacing w:after="0"/>
        <w:ind w:left="0"/>
        <w:jc w:val="both"/>
      </w:pPr>
      <w:r>
        <w:rPr>
          <w:rFonts w:ascii="Times New Roman"/>
          <w:b w:val="false"/>
          <w:i w:val="false"/>
          <w:color w:val="000000"/>
          <w:sz w:val="28"/>
        </w:rPr>
        <w:t>
      160. В случае если по результатам расследования орган, проводящий расследования, приходит к заключению о наличии субсидируемого импорта и обусловленного им ущерба отрасли экономики государств-членов, принятые добровольные обязательства продолжают действовать в соответствии с их условиями и положениями настоящего Протокола.</w:t>
      </w:r>
    </w:p>
    <w:bookmarkEnd w:id="1121"/>
    <w:bookmarkStart w:name="z1280" w:id="1122"/>
    <w:p>
      <w:pPr>
        <w:spacing w:after="0"/>
        <w:ind w:left="0"/>
        <w:jc w:val="both"/>
      </w:pPr>
      <w:r>
        <w:rPr>
          <w:rFonts w:ascii="Times New Roman"/>
          <w:b w:val="false"/>
          <w:i w:val="false"/>
          <w:color w:val="000000"/>
          <w:sz w:val="28"/>
        </w:rPr>
        <w:t>
      161. Орган, проводящий расследования, вправе запросить у экспортирующей третьей страны или экспортера, добровольные обязательства которых были одобрены Комиссией, сведения, касающиеся их выполнения, а также согласие на проверку этих сведений.</w:t>
      </w:r>
    </w:p>
    <w:bookmarkEnd w:id="1122"/>
    <w:p>
      <w:pPr>
        <w:spacing w:after="0"/>
        <w:ind w:left="0"/>
        <w:jc w:val="both"/>
      </w:pPr>
      <w:r>
        <w:rPr>
          <w:rFonts w:ascii="Times New Roman"/>
          <w:b w:val="false"/>
          <w:i w:val="false"/>
          <w:color w:val="000000"/>
          <w:sz w:val="28"/>
        </w:rPr>
        <w:t>
      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экспортирующей третьей страной или экспортером принятых добровольных обязательств.</w:t>
      </w:r>
    </w:p>
    <w:bookmarkStart w:name="z1281" w:id="1123"/>
    <w:p>
      <w:pPr>
        <w:spacing w:after="0"/>
        <w:ind w:left="0"/>
        <w:jc w:val="both"/>
      </w:pPr>
      <w:r>
        <w:rPr>
          <w:rFonts w:ascii="Times New Roman"/>
          <w:b w:val="false"/>
          <w:i w:val="false"/>
          <w:color w:val="000000"/>
          <w:sz w:val="28"/>
        </w:rPr>
        <w:t>
      162. В случае нарушения экспортирующей третьей страной или экспортером добровольных обязательств либо отзыва таких обязательств Комиссия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компенсационной пошлины (если окончательные результаты расследования свидетельствуют о наличии оснований для ее введения).</w:t>
      </w:r>
    </w:p>
    <w:bookmarkEnd w:id="1123"/>
    <w:p>
      <w:pPr>
        <w:spacing w:after="0"/>
        <w:ind w:left="0"/>
        <w:jc w:val="both"/>
      </w:pPr>
      <w:r>
        <w:rPr>
          <w:rFonts w:ascii="Times New Roman"/>
          <w:b w:val="false"/>
          <w:i w:val="false"/>
          <w:color w:val="000000"/>
          <w:sz w:val="28"/>
        </w:rPr>
        <w:t>
      Экспортирующей третьей стране или экспортеру в случае нарушения ими принятых добровольных обязательств предоставляется возможность дать комментарии в связи с таким нарушением.</w:t>
      </w:r>
    </w:p>
    <w:bookmarkStart w:name="z1282" w:id="1124"/>
    <w:p>
      <w:pPr>
        <w:spacing w:after="0"/>
        <w:ind w:left="0"/>
        <w:jc w:val="both"/>
      </w:pPr>
      <w:r>
        <w:rPr>
          <w:rFonts w:ascii="Times New Roman"/>
          <w:b w:val="false"/>
          <w:i w:val="false"/>
          <w:color w:val="000000"/>
          <w:sz w:val="28"/>
        </w:rPr>
        <w:t xml:space="preserve">
      163. В решении Комиссии об одобрении добровольных обязательств должна быть определена ставка предварительной компенсационной пошлины или компенсационной пошлины, которые могут быть введены в соответствии с </w:t>
      </w:r>
      <w:r>
        <w:rPr>
          <w:rFonts w:ascii="Times New Roman"/>
          <w:b w:val="false"/>
          <w:i w:val="false"/>
          <w:color w:val="000000"/>
          <w:sz w:val="28"/>
        </w:rPr>
        <w:t>пунктом 162</w:t>
      </w:r>
      <w:r>
        <w:rPr>
          <w:rFonts w:ascii="Times New Roman"/>
          <w:b w:val="false"/>
          <w:i w:val="false"/>
          <w:color w:val="000000"/>
          <w:sz w:val="28"/>
        </w:rPr>
        <w:t xml:space="preserve"> настоящего Протокола.</w:t>
      </w:r>
    </w:p>
    <w:bookmarkEnd w:id="1124"/>
    <w:bookmarkStart w:name="z3262" w:id="1125"/>
    <w:p>
      <w:pPr>
        <w:spacing w:after="0"/>
        <w:ind w:left="0"/>
        <w:jc w:val="both"/>
      </w:pPr>
      <w:r>
        <w:rPr>
          <w:rFonts w:ascii="Times New Roman"/>
          <w:b w:val="false"/>
          <w:i w:val="false"/>
          <w:color w:val="000000"/>
          <w:sz w:val="28"/>
        </w:rPr>
        <w:t>
      В решении Комиссии об одобрении добровольных обязательств могут быть определены документ, необходимый для целей подтверждения сведений об экспортере, а при необходимости также о производителе, и требования к заполнению такого документа.</w:t>
      </w:r>
    </w:p>
    <w:bookmarkEnd w:id="1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163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283" w:id="1126"/>
    <w:p>
      <w:pPr>
        <w:spacing w:after="0"/>
        <w:ind w:left="0"/>
        <w:jc w:val="left"/>
      </w:pPr>
      <w:r>
        <w:rPr>
          <w:rFonts w:ascii="Times New Roman"/>
          <w:b/>
          <w:i w:val="false"/>
          <w:color w:val="000000"/>
        </w:rPr>
        <w:t xml:space="preserve"> 6. Введение и применение компенсационной пошлины</w:t>
      </w:r>
    </w:p>
    <w:bookmarkEnd w:id="1126"/>
    <w:bookmarkStart w:name="z1284" w:id="1127"/>
    <w:p>
      <w:pPr>
        <w:spacing w:after="0"/>
        <w:ind w:left="0"/>
        <w:jc w:val="both"/>
      </w:pPr>
      <w:r>
        <w:rPr>
          <w:rFonts w:ascii="Times New Roman"/>
          <w:b w:val="false"/>
          <w:i w:val="false"/>
          <w:color w:val="000000"/>
          <w:sz w:val="28"/>
        </w:rPr>
        <w:t>
      164. Решение о введении компенсационной пошлины не принимается Комиссией, если специфическая субсидия экспортирующей третьей страны была отозвана.</w:t>
      </w:r>
    </w:p>
    <w:bookmarkEnd w:id="1127"/>
    <w:bookmarkStart w:name="z1285" w:id="1128"/>
    <w:p>
      <w:pPr>
        <w:spacing w:after="0"/>
        <w:ind w:left="0"/>
        <w:jc w:val="both"/>
      </w:pPr>
      <w:r>
        <w:rPr>
          <w:rFonts w:ascii="Times New Roman"/>
          <w:b w:val="false"/>
          <w:i w:val="false"/>
          <w:color w:val="000000"/>
          <w:sz w:val="28"/>
        </w:rPr>
        <w:t>
      165. Решение о введении компенсационной пошлины принимается после того, как экспортирующей третьей стране, предоставляющей специфическую субсидию, было предложено провести консультации, от которых эта страна отказалась или в ходе проведения которых взаимоприемлемое решение не было достигнуто.</w:t>
      </w:r>
    </w:p>
    <w:bookmarkEnd w:id="1128"/>
    <w:bookmarkStart w:name="z1286" w:id="1129"/>
    <w:p>
      <w:pPr>
        <w:spacing w:after="0"/>
        <w:ind w:left="0"/>
        <w:jc w:val="both"/>
      </w:pPr>
      <w:r>
        <w:rPr>
          <w:rFonts w:ascii="Times New Roman"/>
          <w:b w:val="false"/>
          <w:i w:val="false"/>
          <w:color w:val="000000"/>
          <w:sz w:val="28"/>
        </w:rPr>
        <w:t>
      166.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отрасли экономики государств-членов (за исключением товара, поставляемого теми экспортерами, добровольные обязательства которых были одобрены Комиссией).</w:t>
      </w:r>
    </w:p>
    <w:bookmarkEnd w:id="1129"/>
    <w:p>
      <w:pPr>
        <w:spacing w:after="0"/>
        <w:ind w:left="0"/>
        <w:jc w:val="both"/>
      </w:pPr>
      <w:r>
        <w:rPr>
          <w:rFonts w:ascii="Times New Roman"/>
          <w:b w:val="false"/>
          <w:i w:val="false"/>
          <w:color w:val="000000"/>
          <w:sz w:val="28"/>
        </w:rPr>
        <w:t>
      В отношении товаров, поставляемых отдельными экспортерами, Комиссией может быть установлен индивидуальный размер ставки компенсационной пошлины.</w:t>
      </w:r>
    </w:p>
    <w:bookmarkStart w:name="z3263" w:id="1130"/>
    <w:p>
      <w:pPr>
        <w:spacing w:after="0"/>
        <w:ind w:left="0"/>
        <w:jc w:val="both"/>
      </w:pPr>
      <w:r>
        <w:rPr>
          <w:rFonts w:ascii="Times New Roman"/>
          <w:b w:val="false"/>
          <w:i w:val="false"/>
          <w:color w:val="000000"/>
          <w:sz w:val="28"/>
        </w:rPr>
        <w:t>
      При установлении индивидуального размера такой ставки компенсационной пошлины Комиссия вправе определить документ, необходимый для целей подтверждения сведений об экспортере, для которого установлен индивидуальный размер ставки компенсационной пошлины, а при необходимости также о производителе, и требования к заполнению такого документа.</w:t>
      </w:r>
    </w:p>
    <w:bookmarkEnd w:id="1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287" w:id="1131"/>
    <w:p>
      <w:pPr>
        <w:spacing w:after="0"/>
        <w:ind w:left="0"/>
        <w:jc w:val="both"/>
      </w:pPr>
      <w:r>
        <w:rPr>
          <w:rFonts w:ascii="Times New Roman"/>
          <w:b w:val="false"/>
          <w:i w:val="false"/>
          <w:color w:val="000000"/>
          <w:sz w:val="28"/>
        </w:rPr>
        <w:t>
      167. Ставка компенсационной пошлины не должна превышать размер специфической субсидии экспортирующей третьей страны, рассчитанный на единицу субсидируемого и экспортируемого товара.</w:t>
      </w:r>
    </w:p>
    <w:bookmarkEnd w:id="1131"/>
    <w:p>
      <w:pPr>
        <w:spacing w:after="0"/>
        <w:ind w:left="0"/>
        <w:jc w:val="both"/>
      </w:pPr>
      <w:r>
        <w:rPr>
          <w:rFonts w:ascii="Times New Roman"/>
          <w:b w:val="false"/>
          <w:i w:val="false"/>
          <w:color w:val="000000"/>
          <w:sz w:val="28"/>
        </w:rPr>
        <w:t>
      В случае если субсидии предоставляются в соответствии с различными программами субсидирования, учитывается их совокупный размер.</w:t>
      </w:r>
    </w:p>
    <w:p>
      <w:pPr>
        <w:spacing w:after="0"/>
        <w:ind w:left="0"/>
        <w:jc w:val="both"/>
      </w:pPr>
      <w:r>
        <w:rPr>
          <w:rFonts w:ascii="Times New Roman"/>
          <w:b w:val="false"/>
          <w:i w:val="false"/>
          <w:color w:val="000000"/>
          <w:sz w:val="28"/>
        </w:rPr>
        <w:t>
      Ставка компенсационной пошлины может быть меньше, чем размер специфической субсидии экспортирующей третьей страны, если такая ставка является достаточной для устранения ущерба отрасли экономики государств-членов.</w:t>
      </w:r>
    </w:p>
    <w:bookmarkStart w:name="z1288" w:id="1132"/>
    <w:p>
      <w:pPr>
        <w:spacing w:after="0"/>
        <w:ind w:left="0"/>
        <w:jc w:val="both"/>
      </w:pPr>
      <w:r>
        <w:rPr>
          <w:rFonts w:ascii="Times New Roman"/>
          <w:b w:val="false"/>
          <w:i w:val="false"/>
          <w:color w:val="000000"/>
          <w:sz w:val="28"/>
        </w:rPr>
        <w:t>
      168. При определении ставки компенсационной пошлины учитываются поступившие в письменном виде в орган, проводящий расследования, мнения потребителей государств-членов, на экономические интересы которых может повлиять введение компенсационной пошлины.</w:t>
      </w:r>
    </w:p>
    <w:bookmarkEnd w:id="1132"/>
    <w:bookmarkStart w:name="z1289" w:id="1133"/>
    <w:p>
      <w:pPr>
        <w:spacing w:after="0"/>
        <w:ind w:left="0"/>
        <w:jc w:val="both"/>
      </w:pPr>
      <w:r>
        <w:rPr>
          <w:rFonts w:ascii="Times New Roman"/>
          <w:b w:val="false"/>
          <w:i w:val="false"/>
          <w:color w:val="000000"/>
          <w:sz w:val="28"/>
        </w:rPr>
        <w:t>
      169. Компенсационная пошлина может быть применена в отношении товаров, помещенных под таможенные процедуры, условием помещения под которые является уплата компенсационной пошлины, не ранее чем за 90 календарных дней до даты введения предварительной компенсационной пошлины, если по результатам расследования органом, проводящим расследования, в отношении этого товара одновременно установлено следующее:</w:t>
      </w:r>
    </w:p>
    <w:bookmarkEnd w:id="1133"/>
    <w:p>
      <w:pPr>
        <w:spacing w:after="0"/>
        <w:ind w:left="0"/>
        <w:jc w:val="both"/>
      </w:pPr>
      <w:r>
        <w:rPr>
          <w:rFonts w:ascii="Times New Roman"/>
          <w:b w:val="false"/>
          <w:i w:val="false"/>
          <w:color w:val="000000"/>
          <w:sz w:val="28"/>
        </w:rPr>
        <w:t>
      1) ущерб, который трудно будет устранить впоследствии, нанесен существенно возросшим в течение относительно короткого периода времени импортом товара, в отношении которого выплачиваются или предоставляются специфические субсидии;</w:t>
      </w:r>
    </w:p>
    <w:p>
      <w:pPr>
        <w:spacing w:after="0"/>
        <w:ind w:left="0"/>
        <w:jc w:val="both"/>
      </w:pPr>
      <w:r>
        <w:rPr>
          <w:rFonts w:ascii="Times New Roman"/>
          <w:b w:val="false"/>
          <w:i w:val="false"/>
          <w:color w:val="000000"/>
          <w:sz w:val="28"/>
        </w:rPr>
        <w:t>
      2) необходимо применить в отношении импортируемого товара, указанного в подпункте 1 настоящего пункта, компенсационную пошлину в целях предотвращения повторения ущерба.</w:t>
      </w:r>
    </w:p>
    <w:bookmarkStart w:name="z1290" w:id="1134"/>
    <w:p>
      <w:pPr>
        <w:spacing w:after="0"/>
        <w:ind w:left="0"/>
        <w:jc w:val="both"/>
      </w:pPr>
      <w:r>
        <w:rPr>
          <w:rFonts w:ascii="Times New Roman"/>
          <w:b w:val="false"/>
          <w:i w:val="false"/>
          <w:color w:val="000000"/>
          <w:sz w:val="28"/>
        </w:rPr>
        <w:t>
      170. Орган, проводящий расследования, после даты начала расследования публикует на официальном сайте Союза в сети Интернет уведомление, содержащее предупреждение о возможном применении в соответствии с пунктом 169 настоящего Протокола компенсационной пошлины в отношении товара, являющегося объектом расследования.</w:t>
      </w:r>
    </w:p>
    <w:bookmarkEnd w:id="1134"/>
    <w:p>
      <w:pPr>
        <w:spacing w:after="0"/>
        <w:ind w:left="0"/>
        <w:jc w:val="both"/>
      </w:pPr>
      <w:r>
        <w:rPr>
          <w:rFonts w:ascii="Times New Roman"/>
          <w:b w:val="false"/>
          <w:i w:val="false"/>
          <w:color w:val="000000"/>
          <w:sz w:val="28"/>
        </w:rPr>
        <w:t xml:space="preserve">
      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r>
        <w:rPr>
          <w:rFonts w:ascii="Times New Roman"/>
          <w:b w:val="false"/>
          <w:i w:val="false"/>
          <w:color w:val="000000"/>
          <w:sz w:val="28"/>
        </w:rPr>
        <w:t>пункте 169</w:t>
      </w:r>
      <w:r>
        <w:rPr>
          <w:rFonts w:ascii="Times New Roman"/>
          <w:b w:val="false"/>
          <w:i w:val="false"/>
          <w:color w:val="000000"/>
          <w:sz w:val="28"/>
        </w:rP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pPr>
        <w:spacing w:after="0"/>
        <w:ind w:left="0"/>
        <w:jc w:val="both"/>
      </w:pPr>
      <w:r>
        <w:rPr>
          <w:rFonts w:ascii="Times New Roman"/>
          <w:b w:val="false"/>
          <w:i w:val="false"/>
          <w:color w:val="000000"/>
          <w:sz w:val="28"/>
        </w:rPr>
        <w:t>
      Компенсационная пошлина не может применяться в отношении товаров, помещенных под таможенные процедуры, условием помещения под которые является уплата компенсационной пошлины, до даты официального опубликования уведомления, указанного в настоящем пункте.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170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1291" w:id="1135"/>
    <w:p>
      <w:pPr>
        <w:spacing w:after="0"/>
        <w:ind w:left="0"/>
        <w:jc w:val="both"/>
      </w:pPr>
      <w:r>
        <w:rPr>
          <w:rFonts w:ascii="Times New Roman"/>
          <w:b w:val="false"/>
          <w:i w:val="false"/>
          <w:color w:val="000000"/>
          <w:sz w:val="28"/>
        </w:rPr>
        <w:t xml:space="preserve">
      171. Законодательством государств-членов могут быть установлены дополнительные способы уведомления заинтересованных лиц о возможном применении компенсационной пошлины в соответствии с </w:t>
      </w:r>
      <w:r>
        <w:rPr>
          <w:rFonts w:ascii="Times New Roman"/>
          <w:b w:val="false"/>
          <w:i w:val="false"/>
          <w:color w:val="000000"/>
          <w:sz w:val="28"/>
        </w:rPr>
        <w:t>пунктом 169</w:t>
      </w:r>
      <w:r>
        <w:rPr>
          <w:rFonts w:ascii="Times New Roman"/>
          <w:b w:val="false"/>
          <w:i w:val="false"/>
          <w:color w:val="000000"/>
          <w:sz w:val="28"/>
        </w:rPr>
        <w:t xml:space="preserve"> настоящего Протокола.</w:t>
      </w:r>
    </w:p>
    <w:bookmarkEnd w:id="1135"/>
    <w:bookmarkStart w:name="z1292" w:id="1136"/>
    <w:p>
      <w:pPr>
        <w:spacing w:after="0"/>
        <w:ind w:left="0"/>
        <w:jc w:val="left"/>
      </w:pPr>
      <w:r>
        <w:rPr>
          <w:rFonts w:ascii="Times New Roman"/>
          <w:b/>
          <w:i w:val="false"/>
          <w:color w:val="000000"/>
        </w:rPr>
        <w:t xml:space="preserve"> 7. Срок действия и пересмотр</w:t>
      </w:r>
      <w:r>
        <w:br/>
      </w:r>
      <w:r>
        <w:rPr>
          <w:rFonts w:ascii="Times New Roman"/>
          <w:b/>
          <w:i w:val="false"/>
          <w:color w:val="000000"/>
        </w:rPr>
        <w:t>компенсационной меры</w:t>
      </w:r>
    </w:p>
    <w:bookmarkEnd w:id="1136"/>
    <w:bookmarkStart w:name="z1293" w:id="1137"/>
    <w:p>
      <w:pPr>
        <w:spacing w:after="0"/>
        <w:ind w:left="0"/>
        <w:jc w:val="both"/>
      </w:pPr>
      <w:r>
        <w:rPr>
          <w:rFonts w:ascii="Times New Roman"/>
          <w:b w:val="false"/>
          <w:i w:val="false"/>
          <w:color w:val="000000"/>
          <w:sz w:val="28"/>
        </w:rPr>
        <w:t>
      172. Компенсационная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субсидируемого импорта.</w:t>
      </w:r>
    </w:p>
    <w:bookmarkEnd w:id="1137"/>
    <w:bookmarkStart w:name="z1294" w:id="1138"/>
    <w:p>
      <w:pPr>
        <w:spacing w:after="0"/>
        <w:ind w:left="0"/>
        <w:jc w:val="both"/>
      </w:pPr>
      <w:r>
        <w:rPr>
          <w:rFonts w:ascii="Times New Roman"/>
          <w:b w:val="false"/>
          <w:i w:val="false"/>
          <w:color w:val="000000"/>
          <w:sz w:val="28"/>
        </w:rPr>
        <w:t>
      173. Срок действия компенсационной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вызванного им ущерба отрасли экономики государств-членов или которое проводилось в связи с истечением срока действия компенсационной меры.</w:t>
      </w:r>
    </w:p>
    <w:bookmarkEnd w:id="1138"/>
    <w:bookmarkStart w:name="z1295" w:id="1139"/>
    <w:p>
      <w:pPr>
        <w:spacing w:after="0"/>
        <w:ind w:left="0"/>
        <w:jc w:val="both"/>
      </w:pPr>
      <w:r>
        <w:rPr>
          <w:rFonts w:ascii="Times New Roman"/>
          <w:b w:val="false"/>
          <w:i w:val="false"/>
          <w:color w:val="000000"/>
          <w:sz w:val="28"/>
        </w:rPr>
        <w:t xml:space="preserve">
      174. Повторное расследование в связи с истечением срока действия компенсационной меры проводится на основании заявления (в письменной форме), поданного в соответствии с </w:t>
      </w:r>
      <w:r>
        <w:rPr>
          <w:rFonts w:ascii="Times New Roman"/>
          <w:b w:val="false"/>
          <w:i w:val="false"/>
          <w:color w:val="000000"/>
          <w:sz w:val="28"/>
        </w:rPr>
        <w:t>пунктами 186</w:t>
      </w:r>
      <w:r>
        <w:rPr>
          <w:rFonts w:ascii="Times New Roman"/>
          <w:b w:val="false"/>
          <w:i w:val="false"/>
          <w:color w:val="000000"/>
          <w:sz w:val="28"/>
        </w:rPr>
        <w:t xml:space="preserve"> – </w:t>
      </w:r>
      <w:r>
        <w:rPr>
          <w:rFonts w:ascii="Times New Roman"/>
          <w:b w:val="false"/>
          <w:i w:val="false"/>
          <w:color w:val="000000"/>
          <w:sz w:val="28"/>
        </w:rPr>
        <w:t>198</w:t>
      </w:r>
      <w:r>
        <w:rPr>
          <w:rFonts w:ascii="Times New Roman"/>
          <w:b w:val="false"/>
          <w:i w:val="false"/>
          <w:color w:val="000000"/>
          <w:sz w:val="28"/>
        </w:rPr>
        <w:t>настоящего Протокола, либо по собственной инициативе органа, проводящего расследования.</w:t>
      </w:r>
    </w:p>
    <w:bookmarkEnd w:id="1139"/>
    <w:p>
      <w:pPr>
        <w:spacing w:after="0"/>
        <w:ind w:left="0"/>
        <w:jc w:val="both"/>
      </w:pPr>
      <w:r>
        <w:rPr>
          <w:rFonts w:ascii="Times New Roman"/>
          <w:b w:val="false"/>
          <w:i w:val="false"/>
          <w:color w:val="000000"/>
          <w:sz w:val="28"/>
        </w:rPr>
        <w:t>
      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импорта и причинения ущерба отрасли экономики государств-членов при прекращении действия компенсационной меры.</w:t>
      </w:r>
    </w:p>
    <w:p>
      <w:pPr>
        <w:spacing w:after="0"/>
        <w:ind w:left="0"/>
        <w:jc w:val="both"/>
      </w:pPr>
      <w:r>
        <w:rPr>
          <w:rFonts w:ascii="Times New Roman"/>
          <w:b w:val="false"/>
          <w:i w:val="false"/>
          <w:color w:val="000000"/>
          <w:sz w:val="28"/>
        </w:rPr>
        <w:t>
      Заявление о проведении повторного расследования в связи с истечением срока действия компенсационной меры подается не позднее чем за 6 месяцев до истечения срока действия компенсационной меры.</w:t>
      </w:r>
    </w:p>
    <w:p>
      <w:pPr>
        <w:spacing w:after="0"/>
        <w:ind w:left="0"/>
        <w:jc w:val="both"/>
      </w:pPr>
      <w:r>
        <w:rPr>
          <w:rFonts w:ascii="Times New Roman"/>
          <w:b w:val="false"/>
          <w:i w:val="false"/>
          <w:color w:val="000000"/>
          <w:sz w:val="28"/>
        </w:rPr>
        <w:t>
      Повторное расследование должно быть начато до истечения срока действия компенсационной меры и завершено в течение 12 месяцев с даты его начала.</w:t>
      </w:r>
    </w:p>
    <w:p>
      <w:pPr>
        <w:spacing w:after="0"/>
        <w:ind w:left="0"/>
        <w:jc w:val="both"/>
      </w:pPr>
      <w:r>
        <w:rPr>
          <w:rFonts w:ascii="Times New Roman"/>
          <w:b w:val="false"/>
          <w:i w:val="false"/>
          <w:color w:val="000000"/>
          <w:sz w:val="28"/>
        </w:rPr>
        <w:t>
      До завершения повторного расследования, проводимого в соответствии с настоящим пунктом, применение компенсационной меры продлевается по решению Комиссии. В течение срока, на который продлевается применение соответствующей компенсационной меры, в порядке, установленном для взимания предварительных компенсационных пошлин, уплачиваются компенсационные пошлины по ставкам компенсационных пошлин, которые были установлены в связи с применением компенсационной меры, срок действия которой продлевается в связи с проведением повторного расследования.</w:t>
      </w:r>
    </w:p>
    <w:p>
      <w:pPr>
        <w:spacing w:after="0"/>
        <w:ind w:left="0"/>
        <w:jc w:val="both"/>
      </w:pPr>
      <w:r>
        <w:rPr>
          <w:rFonts w:ascii="Times New Roman"/>
          <w:b w:val="false"/>
          <w:i w:val="false"/>
          <w:color w:val="000000"/>
          <w:sz w:val="28"/>
        </w:rPr>
        <w:t xml:space="preserve">
      В случае если по результатам повторного расследования в связи с истечением срока действия компенсационной меры органом, проводящим расследования, установлено, что основания для применения компенсационной меры отсутствуют, либо принято решение о неприменении компенсационной меры в соответствии с </w:t>
      </w:r>
      <w:r>
        <w:rPr>
          <w:rFonts w:ascii="Times New Roman"/>
          <w:b w:val="false"/>
          <w:i w:val="false"/>
          <w:color w:val="000000"/>
          <w:sz w:val="28"/>
        </w:rPr>
        <w:t>пунктом 272</w:t>
      </w:r>
      <w:r>
        <w:rPr>
          <w:rFonts w:ascii="Times New Roman"/>
          <w:b w:val="false"/>
          <w:i w:val="false"/>
          <w:color w:val="000000"/>
          <w:sz w:val="28"/>
        </w:rPr>
        <w:t xml:space="preserve"> настоящего Протокола, суммы компенсационной пошлины, взимаемой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возврату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p>
      <w:pPr>
        <w:spacing w:after="0"/>
        <w:ind w:left="0"/>
        <w:jc w:val="both"/>
      </w:pPr>
      <w:r>
        <w:rPr>
          <w:rFonts w:ascii="Times New Roman"/>
          <w:b w:val="false"/>
          <w:i w:val="false"/>
          <w:color w:val="000000"/>
          <w:sz w:val="28"/>
        </w:rPr>
        <w:t>
      Орган, проводящий расследования, своевременно информирует таможенные органы государств-членов об отсутствии оснований для применения компенсационной меры либо принятия Комиссией решения о неприменении компенсационной меры.</w:t>
      </w:r>
    </w:p>
    <w:p>
      <w:pPr>
        <w:spacing w:after="0"/>
        <w:ind w:left="0"/>
        <w:jc w:val="both"/>
      </w:pPr>
      <w:r>
        <w:rPr>
          <w:rFonts w:ascii="Times New Roman"/>
          <w:b w:val="false"/>
          <w:i w:val="false"/>
          <w:color w:val="000000"/>
          <w:sz w:val="28"/>
        </w:rPr>
        <w:t xml:space="preserve">
      Действие компенсационной меры продлевается Комиссией в случае, если по результатам повторного расследования в связи с истечением срока действия компенсационной меры органом, проводящим расследования, будет установлена возможность возобновления либо продолжения субсидируемого импорта и причинения ущерба отрасли экономики государств-членов. С даты вступления в силу решения Комиссии о продлении компенсационной меры суммы компенсационных пошлин, взимаемых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зачислению и распределению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bookmarkStart w:name="z1296" w:id="1140"/>
    <w:p>
      <w:pPr>
        <w:spacing w:after="0"/>
        <w:ind w:left="0"/>
        <w:jc w:val="both"/>
      </w:pPr>
      <w:r>
        <w:rPr>
          <w:rFonts w:ascii="Times New Roman"/>
          <w:b w:val="false"/>
          <w:i w:val="false"/>
          <w:color w:val="000000"/>
          <w:sz w:val="28"/>
        </w:rPr>
        <w:t>
      175. По заявлению заинтересованного лица, в случае если после введения компенсационной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индивидуального размера ставки компенсационной пошлины) в связи с изменившимися обстоятельствами.</w:t>
      </w:r>
    </w:p>
    <w:bookmarkEnd w:id="1140"/>
    <w:p>
      <w:pPr>
        <w:spacing w:after="0"/>
        <w:ind w:left="0"/>
        <w:jc w:val="both"/>
      </w:pPr>
      <w:r>
        <w:rPr>
          <w:rFonts w:ascii="Times New Roman"/>
          <w:b w:val="false"/>
          <w:i w:val="false"/>
          <w:color w:val="000000"/>
          <w:sz w:val="28"/>
        </w:rPr>
        <w:t>
      В зависимости от целей подачи заявления о проведении повторного расследования в связи с изменившимися обстоятельствами такое заявление должно содержать доказательства того, что:</w:t>
      </w:r>
    </w:p>
    <w:p>
      <w:pPr>
        <w:spacing w:after="0"/>
        <w:ind w:left="0"/>
        <w:jc w:val="both"/>
      </w:pPr>
      <w:r>
        <w:rPr>
          <w:rFonts w:ascii="Times New Roman"/>
          <w:b w:val="false"/>
          <w:i w:val="false"/>
          <w:color w:val="000000"/>
          <w:sz w:val="28"/>
        </w:rPr>
        <w:t>
      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государств-членов вследствие субсидируемого импорта;</w:t>
      </w:r>
    </w:p>
    <w:p>
      <w:pPr>
        <w:spacing w:after="0"/>
        <w:ind w:left="0"/>
        <w:jc w:val="both"/>
      </w:pPr>
      <w:r>
        <w:rPr>
          <w:rFonts w:ascii="Times New Roman"/>
          <w:b w:val="false"/>
          <w:i w:val="false"/>
          <w:color w:val="000000"/>
          <w:sz w:val="28"/>
        </w:rPr>
        <w:t>
      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государств-членов вследствие субсидируемого импорта;</w:t>
      </w:r>
    </w:p>
    <w:p>
      <w:pPr>
        <w:spacing w:after="0"/>
        <w:ind w:left="0"/>
        <w:jc w:val="both"/>
      </w:pPr>
      <w:r>
        <w:rPr>
          <w:rFonts w:ascii="Times New Roman"/>
          <w:b w:val="false"/>
          <w:i w:val="false"/>
          <w:color w:val="000000"/>
          <w:sz w:val="28"/>
        </w:rPr>
        <w:t>
      существующая компенсационная мера недостаточна для противодействия субсидируемому импорту и устранения ущерба отрасли экономики государств-членов вследствие субсидируемого импорта.</w:t>
      </w:r>
    </w:p>
    <w:p>
      <w:pPr>
        <w:spacing w:after="0"/>
        <w:ind w:left="0"/>
        <w:jc w:val="both"/>
      </w:pPr>
      <w:r>
        <w:rPr>
          <w:rFonts w:ascii="Times New Roman"/>
          <w:b w:val="false"/>
          <w:i w:val="false"/>
          <w:color w:val="000000"/>
          <w:sz w:val="28"/>
        </w:rPr>
        <w:t>
      Повторное расследование в связи с изменившимися обстоятельствами должно быть завершено в течение 12 месяцев с даты его начала.</w:t>
      </w:r>
    </w:p>
    <w:bookmarkStart w:name="z1297" w:id="1141"/>
    <w:p>
      <w:pPr>
        <w:spacing w:after="0"/>
        <w:ind w:left="0"/>
        <w:jc w:val="both"/>
      </w:pPr>
      <w:r>
        <w:rPr>
          <w:rFonts w:ascii="Times New Roman"/>
          <w:b w:val="false"/>
          <w:i w:val="false"/>
          <w:color w:val="000000"/>
          <w:sz w:val="28"/>
        </w:rPr>
        <w:t xml:space="preserve">
      176. Положения </w:t>
      </w:r>
      <w:r>
        <w:rPr>
          <w:rFonts w:ascii="Times New Roman"/>
          <w:b w:val="false"/>
          <w:i w:val="false"/>
          <w:color w:val="000000"/>
          <w:sz w:val="28"/>
        </w:rPr>
        <w:t>раздела VI</w:t>
      </w:r>
      <w:r>
        <w:rPr>
          <w:rFonts w:ascii="Times New Roman"/>
          <w:b w:val="false"/>
          <w:i w:val="false"/>
          <w:color w:val="000000"/>
          <w:sz w:val="28"/>
        </w:rPr>
        <w:t xml:space="preserve"> настоящего Протокола, касающиеся представления доказательств и проведения расследования, применяются в отношении повторных расследований, предусмотренных </w:t>
      </w:r>
      <w:r>
        <w:rPr>
          <w:rFonts w:ascii="Times New Roman"/>
          <w:b w:val="false"/>
          <w:i w:val="false"/>
          <w:color w:val="000000"/>
          <w:sz w:val="28"/>
        </w:rPr>
        <w:t>пунктами 172</w:t>
      </w:r>
      <w:r>
        <w:rPr>
          <w:rFonts w:ascii="Times New Roman"/>
          <w:b w:val="false"/>
          <w:i w:val="false"/>
          <w:color w:val="000000"/>
          <w:sz w:val="28"/>
        </w:rPr>
        <w:t xml:space="preserve"> – </w:t>
      </w:r>
      <w:r>
        <w:rPr>
          <w:rFonts w:ascii="Times New Roman"/>
          <w:b w:val="false"/>
          <w:i w:val="false"/>
          <w:color w:val="000000"/>
          <w:sz w:val="28"/>
        </w:rPr>
        <w:t>178</w:t>
      </w:r>
      <w:r>
        <w:rPr>
          <w:rFonts w:ascii="Times New Roman"/>
          <w:b w:val="false"/>
          <w:i w:val="false"/>
          <w:color w:val="000000"/>
          <w:sz w:val="28"/>
        </w:rPr>
        <w:t xml:space="preserve"> настоящего Протокола, с учетом соответствующих различий.</w:t>
      </w:r>
    </w:p>
    <w:bookmarkEnd w:id="1141"/>
    <w:bookmarkStart w:name="z1298" w:id="1142"/>
    <w:p>
      <w:pPr>
        <w:spacing w:after="0"/>
        <w:ind w:left="0"/>
        <w:jc w:val="both"/>
      </w:pPr>
      <w:r>
        <w:rPr>
          <w:rFonts w:ascii="Times New Roman"/>
          <w:b w:val="false"/>
          <w:i w:val="false"/>
          <w:color w:val="000000"/>
          <w:sz w:val="28"/>
        </w:rPr>
        <w:t xml:space="preserve">
      177. Положения </w:t>
      </w:r>
      <w:r>
        <w:rPr>
          <w:rFonts w:ascii="Times New Roman"/>
          <w:b w:val="false"/>
          <w:i w:val="false"/>
          <w:color w:val="000000"/>
          <w:sz w:val="28"/>
        </w:rPr>
        <w:t>пунктов 172</w:t>
      </w:r>
      <w:r>
        <w:rPr>
          <w:rFonts w:ascii="Times New Roman"/>
          <w:b w:val="false"/>
          <w:i w:val="false"/>
          <w:color w:val="000000"/>
          <w:sz w:val="28"/>
        </w:rPr>
        <w:t xml:space="preserve"> – </w:t>
      </w:r>
      <w:r>
        <w:rPr>
          <w:rFonts w:ascii="Times New Roman"/>
          <w:b w:val="false"/>
          <w:i w:val="false"/>
          <w:color w:val="000000"/>
          <w:sz w:val="28"/>
        </w:rPr>
        <w:t>178</w:t>
      </w:r>
      <w:r>
        <w:rPr>
          <w:rFonts w:ascii="Times New Roman"/>
          <w:b w:val="false"/>
          <w:i w:val="false"/>
          <w:color w:val="000000"/>
          <w:sz w:val="28"/>
        </w:rPr>
        <w:t xml:space="preserve"> настоящего Протокола применяются в отношении обязательств, принятых экспортирующей третьей страной или экспортером в соответствии с </w:t>
      </w:r>
      <w:r>
        <w:rPr>
          <w:rFonts w:ascii="Times New Roman"/>
          <w:b w:val="false"/>
          <w:i w:val="false"/>
          <w:color w:val="000000"/>
          <w:sz w:val="28"/>
        </w:rPr>
        <w:t>пунктами 154</w:t>
      </w:r>
      <w:r>
        <w:rPr>
          <w:rFonts w:ascii="Times New Roman"/>
          <w:b w:val="false"/>
          <w:i w:val="false"/>
          <w:color w:val="000000"/>
          <w:sz w:val="28"/>
        </w:rPr>
        <w:t xml:space="preserve"> – </w:t>
      </w:r>
      <w:r>
        <w:rPr>
          <w:rFonts w:ascii="Times New Roman"/>
          <w:b w:val="false"/>
          <w:i w:val="false"/>
          <w:color w:val="000000"/>
          <w:sz w:val="28"/>
        </w:rPr>
        <w:t>163</w:t>
      </w:r>
      <w:r>
        <w:rPr>
          <w:rFonts w:ascii="Times New Roman"/>
          <w:b w:val="false"/>
          <w:i w:val="false"/>
          <w:color w:val="000000"/>
          <w:sz w:val="28"/>
        </w:rPr>
        <w:t xml:space="preserve"> настоящего Протокола, с учетом соответствующих различий.</w:t>
      </w:r>
    </w:p>
    <w:bookmarkEnd w:id="1142"/>
    <w:bookmarkStart w:name="z1299" w:id="1143"/>
    <w:p>
      <w:pPr>
        <w:spacing w:after="0"/>
        <w:ind w:left="0"/>
        <w:jc w:val="both"/>
      </w:pPr>
      <w:r>
        <w:rPr>
          <w:rFonts w:ascii="Times New Roman"/>
          <w:b w:val="false"/>
          <w:i w:val="false"/>
          <w:color w:val="000000"/>
          <w:sz w:val="28"/>
        </w:rPr>
        <w:t>
      178. Повторное расследование может также проводиться в целях установления размера индивидуальной ставки компенсационной пошлины для экспортера, в отношении 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p>
    <w:bookmarkEnd w:id="1143"/>
    <w:bookmarkStart w:name="z1300" w:id="1144"/>
    <w:p>
      <w:pPr>
        <w:spacing w:after="0"/>
        <w:ind w:left="0"/>
        <w:jc w:val="left"/>
      </w:pPr>
      <w:r>
        <w:rPr>
          <w:rFonts w:ascii="Times New Roman"/>
          <w:b/>
          <w:i w:val="false"/>
          <w:color w:val="000000"/>
        </w:rPr>
        <w:t xml:space="preserve"> 8. Установление обхода компенсационной меры</w:t>
      </w:r>
    </w:p>
    <w:bookmarkEnd w:id="1144"/>
    <w:bookmarkStart w:name="z1301" w:id="1145"/>
    <w:p>
      <w:pPr>
        <w:spacing w:after="0"/>
        <w:ind w:left="0"/>
        <w:jc w:val="both"/>
      </w:pPr>
      <w:r>
        <w:rPr>
          <w:rFonts w:ascii="Times New Roman"/>
          <w:b w:val="false"/>
          <w:i w:val="false"/>
          <w:color w:val="000000"/>
          <w:sz w:val="28"/>
        </w:rPr>
        <w:t>
      179. Для целей настоящего раздела под обходом компенсационной меры понимается изменение способа поставок товара для уклонения от уплаты компенсационной пошлины либо от выполнения принятых добровольных обязательств.</w:t>
      </w:r>
    </w:p>
    <w:bookmarkEnd w:id="1145"/>
    <w:bookmarkStart w:name="z1302" w:id="1146"/>
    <w:p>
      <w:pPr>
        <w:spacing w:after="0"/>
        <w:ind w:left="0"/>
        <w:jc w:val="both"/>
      </w:pPr>
      <w:r>
        <w:rPr>
          <w:rFonts w:ascii="Times New Roman"/>
          <w:b w:val="false"/>
          <w:i w:val="false"/>
          <w:color w:val="000000"/>
          <w:sz w:val="28"/>
        </w:rPr>
        <w:t>
      180. Повторное расследование в целях установления обхода компенсационной меры может быть начато по заявлению заинтересованного лица или по собственной инициативе органа, проводящего расследования.</w:t>
      </w:r>
    </w:p>
    <w:bookmarkEnd w:id="1146"/>
    <w:bookmarkStart w:name="z1303" w:id="1147"/>
    <w:p>
      <w:pPr>
        <w:spacing w:after="0"/>
        <w:ind w:left="0"/>
        <w:jc w:val="both"/>
      </w:pPr>
      <w:r>
        <w:rPr>
          <w:rFonts w:ascii="Times New Roman"/>
          <w:b w:val="false"/>
          <w:i w:val="false"/>
          <w:color w:val="000000"/>
          <w:sz w:val="28"/>
        </w:rPr>
        <w:t>
      181. Заявление, указанное в пункте 180 настоящего Протокола, должно содержать доказательства:</w:t>
      </w:r>
    </w:p>
    <w:bookmarkEnd w:id="1147"/>
    <w:p>
      <w:pPr>
        <w:spacing w:after="0"/>
        <w:ind w:left="0"/>
        <w:jc w:val="both"/>
      </w:pPr>
      <w:r>
        <w:rPr>
          <w:rFonts w:ascii="Times New Roman"/>
          <w:b w:val="false"/>
          <w:i w:val="false"/>
          <w:color w:val="000000"/>
          <w:sz w:val="28"/>
        </w:rPr>
        <w:t>
      1) обхода компенсационной меры;</w:t>
      </w:r>
    </w:p>
    <w:p>
      <w:pPr>
        <w:spacing w:after="0"/>
        <w:ind w:left="0"/>
        <w:jc w:val="both"/>
      </w:pPr>
      <w:r>
        <w:rPr>
          <w:rFonts w:ascii="Times New Roman"/>
          <w:b w:val="false"/>
          <w:i w:val="false"/>
          <w:color w:val="000000"/>
          <w:sz w:val="28"/>
        </w:rPr>
        <w:t>
      2) нейтрализации действия компенсационной меры (вследствие ее обхода) на объемы производства и (или) продажи и (или) на цены аналогичного товара на рынке государств-членов;</w:t>
      </w:r>
    </w:p>
    <w:p>
      <w:pPr>
        <w:spacing w:after="0"/>
        <w:ind w:left="0"/>
        <w:jc w:val="both"/>
      </w:pPr>
      <w:r>
        <w:rPr>
          <w:rFonts w:ascii="Times New Roman"/>
          <w:b w:val="false"/>
          <w:i w:val="false"/>
          <w:color w:val="000000"/>
          <w:sz w:val="28"/>
        </w:rPr>
        <w:t>
      3) сохранения выгоды от предоставления специфической субсидии у производителя и (или) экспортера товара (составных частей и (или) производных такого товара).</w:t>
      </w:r>
    </w:p>
    <w:bookmarkStart w:name="z1304" w:id="1148"/>
    <w:p>
      <w:pPr>
        <w:spacing w:after="0"/>
        <w:ind w:left="0"/>
        <w:jc w:val="both"/>
      </w:pPr>
      <w:r>
        <w:rPr>
          <w:rFonts w:ascii="Times New Roman"/>
          <w:b w:val="false"/>
          <w:i w:val="false"/>
          <w:color w:val="000000"/>
          <w:sz w:val="28"/>
        </w:rPr>
        <w:t xml:space="preserve">
      182. На период повторного расследования, проводимого в соответствии с </w:t>
      </w:r>
      <w:r>
        <w:rPr>
          <w:rFonts w:ascii="Times New Roman"/>
          <w:b w:val="false"/>
          <w:i w:val="false"/>
          <w:color w:val="000000"/>
          <w:sz w:val="28"/>
        </w:rPr>
        <w:t>пунктами 179</w:t>
      </w:r>
      <w:r>
        <w:rPr>
          <w:rFonts w:ascii="Times New Roman"/>
          <w:b w:val="false"/>
          <w:i w:val="false"/>
          <w:color w:val="000000"/>
          <w:sz w:val="28"/>
        </w:rPr>
        <w:t xml:space="preserve"> – </w:t>
      </w:r>
      <w:r>
        <w:rPr>
          <w:rFonts w:ascii="Times New Roman"/>
          <w:b w:val="false"/>
          <w:i w:val="false"/>
          <w:color w:val="000000"/>
          <w:sz w:val="28"/>
        </w:rPr>
        <w:t>185</w:t>
      </w:r>
      <w:r>
        <w:rPr>
          <w:rFonts w:ascii="Times New Roman"/>
          <w:b w:val="false"/>
          <w:i w:val="false"/>
          <w:color w:val="000000"/>
          <w:sz w:val="28"/>
        </w:rPr>
        <w:t xml:space="preserve"> настоящего Протокола, Комиссией может быть введена взимаемая в порядке, установленном для взимания предварительных компенсационных пошлин, компенсационная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из иной экспортирующей третьей страны.</w:t>
      </w:r>
    </w:p>
    <w:bookmarkEnd w:id="1148"/>
    <w:bookmarkStart w:name="z1305" w:id="1149"/>
    <w:p>
      <w:pPr>
        <w:spacing w:after="0"/>
        <w:ind w:left="0"/>
        <w:jc w:val="both"/>
      </w:pPr>
      <w:r>
        <w:rPr>
          <w:rFonts w:ascii="Times New Roman"/>
          <w:b w:val="false"/>
          <w:i w:val="false"/>
          <w:color w:val="000000"/>
          <w:sz w:val="28"/>
        </w:rPr>
        <w:t xml:space="preserve">
      183. В случае если по результатам повторного расследования, проведенного в соответствии с </w:t>
      </w:r>
      <w:r>
        <w:rPr>
          <w:rFonts w:ascii="Times New Roman"/>
          <w:b w:val="false"/>
          <w:i w:val="false"/>
          <w:color w:val="000000"/>
          <w:sz w:val="28"/>
        </w:rPr>
        <w:t>пунктами 179</w:t>
      </w:r>
      <w:r>
        <w:rPr>
          <w:rFonts w:ascii="Times New Roman"/>
          <w:b w:val="false"/>
          <w:i w:val="false"/>
          <w:color w:val="000000"/>
          <w:sz w:val="28"/>
        </w:rPr>
        <w:t xml:space="preserve"> – </w:t>
      </w:r>
      <w:r>
        <w:rPr>
          <w:rFonts w:ascii="Times New Roman"/>
          <w:b w:val="false"/>
          <w:i w:val="false"/>
          <w:color w:val="000000"/>
          <w:sz w:val="28"/>
        </w:rPr>
        <w:t>185</w:t>
      </w:r>
      <w:r>
        <w:rPr>
          <w:rFonts w:ascii="Times New Roman"/>
          <w:b w:val="false"/>
          <w:i w:val="false"/>
          <w:color w:val="000000"/>
          <w:sz w:val="28"/>
        </w:rPr>
        <w:t xml:space="preserve"> настоящего Протокола, органом, проводящим расследования, не установлен обход компенсационной меры, суммы компенсационной пошлины, уплаченные в соответствии с </w:t>
      </w:r>
      <w:r>
        <w:rPr>
          <w:rFonts w:ascii="Times New Roman"/>
          <w:b w:val="false"/>
          <w:i w:val="false"/>
          <w:color w:val="000000"/>
          <w:sz w:val="28"/>
        </w:rPr>
        <w:t>пунктом 182</w:t>
      </w:r>
      <w:r>
        <w:rPr>
          <w:rFonts w:ascii="Times New Roman"/>
          <w:b w:val="false"/>
          <w:i w:val="false"/>
          <w:color w:val="000000"/>
          <w:sz w:val="28"/>
        </w:rPr>
        <w:t xml:space="preserve"> настоящего Протокола и в порядке, установленном для взимания предварительных компенсационных пошлин, подлежат возврату в порядке, предусмотренном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bookmarkEnd w:id="1149"/>
    <w:p>
      <w:pPr>
        <w:spacing w:after="0"/>
        <w:ind w:left="0"/>
        <w:jc w:val="both"/>
      </w:pPr>
      <w:r>
        <w:rPr>
          <w:rFonts w:ascii="Times New Roman"/>
          <w:b w:val="false"/>
          <w:i w:val="false"/>
          <w:color w:val="000000"/>
          <w:sz w:val="28"/>
        </w:rPr>
        <w:t>
      Орган, проводящий расследования, своевременно информирует таможенные органы государств-членов о том, что обход компенсационной меры не установлен.</w:t>
      </w:r>
    </w:p>
    <w:bookmarkStart w:name="z1306" w:id="1150"/>
    <w:p>
      <w:pPr>
        <w:spacing w:after="0"/>
        <w:ind w:left="0"/>
        <w:jc w:val="both"/>
      </w:pPr>
      <w:r>
        <w:rPr>
          <w:rFonts w:ascii="Times New Roman"/>
          <w:b w:val="false"/>
          <w:i w:val="false"/>
          <w:color w:val="000000"/>
          <w:sz w:val="28"/>
        </w:rPr>
        <w:t xml:space="preserve">
      184. Компенсационная мера в случае установления по результатам повторного расследования, проведенного в соответствии с </w:t>
      </w:r>
      <w:r>
        <w:rPr>
          <w:rFonts w:ascii="Times New Roman"/>
          <w:b w:val="false"/>
          <w:i w:val="false"/>
          <w:color w:val="000000"/>
          <w:sz w:val="28"/>
        </w:rPr>
        <w:t>пунктами 179</w:t>
      </w:r>
      <w:r>
        <w:rPr>
          <w:rFonts w:ascii="Times New Roman"/>
          <w:b w:val="false"/>
          <w:i w:val="false"/>
          <w:color w:val="000000"/>
          <w:sz w:val="28"/>
        </w:rPr>
        <w:t xml:space="preserve"> – </w:t>
      </w:r>
      <w:r>
        <w:rPr>
          <w:rFonts w:ascii="Times New Roman"/>
          <w:b w:val="false"/>
          <w:i w:val="false"/>
          <w:color w:val="000000"/>
          <w:sz w:val="28"/>
        </w:rPr>
        <w:t>185</w:t>
      </w:r>
      <w:r>
        <w:rPr>
          <w:rFonts w:ascii="Times New Roman"/>
          <w:b w:val="false"/>
          <w:i w:val="false"/>
          <w:color w:val="000000"/>
          <w:sz w:val="28"/>
        </w:rPr>
        <w:t xml:space="preserve"> настоящего Протокола, обхода компенсационной меры может быть распространена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Союза из иной экспортирующей третьей страны. С момента вступления в силу решения Комиссии о введении указанной в настоящем пункте компенсационной меры суммы компенсационных пошлин, уплаченных в порядке, установленном для взимания предварительных компенсационных пошлин, подлежат зачислению и распределению в порядке, предусмотренным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Протоколу.</w:t>
      </w:r>
    </w:p>
    <w:bookmarkEnd w:id="1150"/>
    <w:bookmarkStart w:name="z1307" w:id="1151"/>
    <w:p>
      <w:pPr>
        <w:spacing w:after="0"/>
        <w:ind w:left="0"/>
        <w:jc w:val="both"/>
      </w:pPr>
      <w:r>
        <w:rPr>
          <w:rFonts w:ascii="Times New Roman"/>
          <w:b w:val="false"/>
          <w:i w:val="false"/>
          <w:color w:val="000000"/>
          <w:sz w:val="28"/>
        </w:rPr>
        <w:t>
      185. Повторное расследование в целях установления обхода компенсационной меры должно быть завершено в течение 9 месяцев с даты его начала.</w:t>
      </w:r>
    </w:p>
    <w:bookmarkEnd w:id="1151"/>
    <w:bookmarkStart w:name="z1308" w:id="1152"/>
    <w:p>
      <w:pPr>
        <w:spacing w:after="0"/>
        <w:ind w:left="0"/>
        <w:jc w:val="left"/>
      </w:pPr>
      <w:r>
        <w:rPr>
          <w:rFonts w:ascii="Times New Roman"/>
          <w:b/>
          <w:i w:val="false"/>
          <w:color w:val="000000"/>
        </w:rPr>
        <w:t xml:space="preserve"> VI. Проведение расследований</w:t>
      </w:r>
    </w:p>
    <w:bookmarkEnd w:id="1152"/>
    <w:bookmarkStart w:name="z1309" w:id="1153"/>
    <w:p>
      <w:pPr>
        <w:spacing w:after="0"/>
        <w:ind w:left="0"/>
        <w:jc w:val="left"/>
      </w:pPr>
      <w:r>
        <w:rPr>
          <w:rFonts w:ascii="Times New Roman"/>
          <w:b/>
          <w:i w:val="false"/>
          <w:color w:val="000000"/>
        </w:rPr>
        <w:t xml:space="preserve"> 1. Основания для проведения расследований</w:t>
      </w:r>
    </w:p>
    <w:bookmarkEnd w:id="1153"/>
    <w:bookmarkStart w:name="z1310" w:id="1154"/>
    <w:p>
      <w:pPr>
        <w:spacing w:after="0"/>
        <w:ind w:left="0"/>
        <w:jc w:val="both"/>
      </w:pPr>
      <w:r>
        <w:rPr>
          <w:rFonts w:ascii="Times New Roman"/>
          <w:b w:val="false"/>
          <w:i w:val="false"/>
          <w:color w:val="000000"/>
          <w:sz w:val="28"/>
        </w:rPr>
        <w:t>
      186. Расследование в целях установления наличия возросшего импорта и обусловленного им серьезного ущерба отрасли экономики государств-членов или угрозы его причинения, а также в целях установления демпингового или субсидируемого импорта и обусловленного ими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проводится органом, проводящим расследования, на основании заявления в письменной форме либо по собственной инициативе.</w:t>
      </w:r>
    </w:p>
    <w:bookmarkEnd w:id="1154"/>
    <w:bookmarkStart w:name="z1311" w:id="1155"/>
    <w:p>
      <w:pPr>
        <w:spacing w:after="0"/>
        <w:ind w:left="0"/>
        <w:jc w:val="both"/>
      </w:pPr>
      <w:r>
        <w:rPr>
          <w:rFonts w:ascii="Times New Roman"/>
          <w:b w:val="false"/>
          <w:i w:val="false"/>
          <w:color w:val="000000"/>
          <w:sz w:val="28"/>
        </w:rPr>
        <w:t>
      187. Заявление, указанное в пункте 186 настоящего Протокола, подается:</w:t>
      </w:r>
    </w:p>
    <w:bookmarkEnd w:id="1155"/>
    <w:bookmarkStart w:name="z3264" w:id="1156"/>
    <w:p>
      <w:pPr>
        <w:spacing w:after="0"/>
        <w:ind w:left="0"/>
        <w:jc w:val="both"/>
      </w:pPr>
      <w:r>
        <w:rPr>
          <w:rFonts w:ascii="Times New Roman"/>
          <w:b w:val="false"/>
          <w:i w:val="false"/>
          <w:color w:val="000000"/>
          <w:sz w:val="28"/>
        </w:rPr>
        <w:t>
      1) производителем (производителями)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его уполномоченным представителем (их уполномоченными представителями);</w:t>
      </w:r>
    </w:p>
    <w:bookmarkEnd w:id="1156"/>
    <w:bookmarkStart w:name="z3265" w:id="1157"/>
    <w:p>
      <w:pPr>
        <w:spacing w:after="0"/>
        <w:ind w:left="0"/>
        <w:jc w:val="both"/>
      </w:pPr>
      <w:r>
        <w:rPr>
          <w:rFonts w:ascii="Times New Roman"/>
          <w:b w:val="false"/>
          <w:i w:val="false"/>
          <w:color w:val="000000"/>
          <w:sz w:val="28"/>
        </w:rPr>
        <w:t>
      2) объединением (ассоциацией, союзом) или объединениями (ассоциациями, союзами) производителей, в число участников которого (которых) входят производители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уполномоченным представителем такого объединения (ассоциации, союза) либо уполномоченными представителями таких объединений (ассоциаций, союзов).</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187 – в редакции Закона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312" w:id="1158"/>
    <w:p>
      <w:pPr>
        <w:spacing w:after="0"/>
        <w:ind w:left="0"/>
        <w:jc w:val="both"/>
      </w:pPr>
      <w:r>
        <w:rPr>
          <w:rFonts w:ascii="Times New Roman"/>
          <w:b w:val="false"/>
          <w:i w:val="false"/>
          <w:color w:val="000000"/>
          <w:sz w:val="28"/>
        </w:rPr>
        <w:t xml:space="preserve">
      188. Уполномоченные представители производителей и объединений, указанных в </w:t>
      </w:r>
      <w:r>
        <w:rPr>
          <w:rFonts w:ascii="Times New Roman"/>
          <w:b w:val="false"/>
          <w:i w:val="false"/>
          <w:color w:val="000000"/>
          <w:sz w:val="28"/>
        </w:rPr>
        <w:t>пункте 187</w:t>
      </w:r>
      <w:r>
        <w:rPr>
          <w:rFonts w:ascii="Times New Roman"/>
          <w:b w:val="false"/>
          <w:i w:val="false"/>
          <w:color w:val="000000"/>
          <w:sz w:val="28"/>
        </w:rPr>
        <w:t xml:space="preserve"> настоящего Протокола, должны иметь надлежащим образом оформленные полномочия, подтвержденные документами, оригиналы которых представляются в орган, проводящий расследования, вместе с заявлением.</w:t>
      </w:r>
    </w:p>
    <w:bookmarkEnd w:id="1158"/>
    <w:bookmarkStart w:name="z1313" w:id="1159"/>
    <w:p>
      <w:pPr>
        <w:spacing w:after="0"/>
        <w:ind w:left="0"/>
        <w:jc w:val="both"/>
      </w:pPr>
      <w:r>
        <w:rPr>
          <w:rFonts w:ascii="Times New Roman"/>
          <w:b w:val="false"/>
          <w:i w:val="false"/>
          <w:color w:val="000000"/>
          <w:sz w:val="28"/>
        </w:rPr>
        <w:t xml:space="preserve">
      189. К заявлению, указанному в </w:t>
      </w:r>
      <w:r>
        <w:rPr>
          <w:rFonts w:ascii="Times New Roman"/>
          <w:b w:val="false"/>
          <w:i w:val="false"/>
          <w:color w:val="000000"/>
          <w:sz w:val="28"/>
        </w:rPr>
        <w:t>пункте 186</w:t>
      </w:r>
      <w:r>
        <w:rPr>
          <w:rFonts w:ascii="Times New Roman"/>
          <w:b w:val="false"/>
          <w:i w:val="false"/>
          <w:color w:val="000000"/>
          <w:sz w:val="28"/>
        </w:rPr>
        <w:t xml:space="preserve"> настоящего Протокола, прилагаются доказательства поддержки заявления производителями аналогичного или непосредственно конкурирующего либо аналогичного товара в государствах-членах. Достаточными доказательствами поддержки заявления признаются:</w:t>
      </w:r>
    </w:p>
    <w:bookmarkEnd w:id="1159"/>
    <w:p>
      <w:pPr>
        <w:spacing w:after="0"/>
        <w:ind w:left="0"/>
        <w:jc w:val="both"/>
      </w:pPr>
      <w:r>
        <w:rPr>
          <w:rFonts w:ascii="Times New Roman"/>
          <w:b w:val="false"/>
          <w:i w:val="false"/>
          <w:color w:val="000000"/>
          <w:sz w:val="28"/>
        </w:rPr>
        <w:t>
      1) документы о присоединении к заявлению других производителей аналогичного или непосредственно конкурирующего товара в государствах-членах,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государствах-членах (при подаче заявления о применении специальной защитной меры);</w:t>
      </w:r>
    </w:p>
    <w:p>
      <w:pPr>
        <w:spacing w:after="0"/>
        <w:ind w:left="0"/>
        <w:jc w:val="both"/>
      </w:pPr>
      <w:r>
        <w:rPr>
          <w:rFonts w:ascii="Times New Roman"/>
          <w:b w:val="false"/>
          <w:i w:val="false"/>
          <w:color w:val="000000"/>
          <w:sz w:val="28"/>
        </w:rPr>
        <w:t>
      2) документы, подтверждающие, что доля производства аналогичного товара производителями в государствах-членах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государствах-членах при условии, что объем производства аналогичного товара производителями в государствах-членах (в том числе заявителем), высказавшимися в поддержку заявления, составляет более 50 процентов от объема производства аналогичного товара производителями в государствах-членах, высказавшими свое мнение (поддержку или несогласие) относительно заявления (при подаче заявления о применении антидемпинговой или компенсационной меры).</w:t>
      </w:r>
    </w:p>
    <w:bookmarkStart w:name="z1314" w:id="1160"/>
    <w:p>
      <w:pPr>
        <w:spacing w:after="0"/>
        <w:ind w:left="0"/>
        <w:jc w:val="both"/>
      </w:pPr>
      <w:r>
        <w:rPr>
          <w:rFonts w:ascii="Times New Roman"/>
          <w:b w:val="false"/>
          <w:i w:val="false"/>
          <w:color w:val="000000"/>
          <w:sz w:val="28"/>
        </w:rPr>
        <w:t xml:space="preserve">
      190. Заявление, указанное в </w:t>
      </w:r>
      <w:r>
        <w:rPr>
          <w:rFonts w:ascii="Times New Roman"/>
          <w:b w:val="false"/>
          <w:i w:val="false"/>
          <w:color w:val="000000"/>
          <w:sz w:val="28"/>
        </w:rPr>
        <w:t>пункте 186</w:t>
      </w:r>
      <w:r>
        <w:rPr>
          <w:rFonts w:ascii="Times New Roman"/>
          <w:b w:val="false"/>
          <w:i w:val="false"/>
          <w:color w:val="000000"/>
          <w:sz w:val="28"/>
        </w:rPr>
        <w:t xml:space="preserve"> настоящего Протокола, должно содержать:</w:t>
      </w:r>
    </w:p>
    <w:bookmarkEnd w:id="1160"/>
    <w:p>
      <w:pPr>
        <w:spacing w:after="0"/>
        <w:ind w:left="0"/>
        <w:jc w:val="both"/>
      </w:pPr>
      <w:r>
        <w:rPr>
          <w:rFonts w:ascii="Times New Roman"/>
          <w:b w:val="false"/>
          <w:i w:val="false"/>
          <w:color w:val="000000"/>
          <w:sz w:val="28"/>
        </w:rPr>
        <w:t>
      1) сведения о заявителе,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заявления о применении антидемпинговой или компенсационной меры) отраслью экономики государств-членов в течение 3 лет, непосредственно предшествующих дате подачи заявления, а также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производителями в государствах-членах, поддержавшими заявление, и об их доле в общем объеме производства в государствах-членах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w:t>
      </w:r>
    </w:p>
    <w:p>
      <w:pPr>
        <w:spacing w:after="0"/>
        <w:ind w:left="0"/>
        <w:jc w:val="both"/>
      </w:pPr>
      <w:r>
        <w:rPr>
          <w:rFonts w:ascii="Times New Roman"/>
          <w:b w:val="false"/>
          <w:i w:val="false"/>
          <w:color w:val="000000"/>
          <w:sz w:val="28"/>
        </w:rPr>
        <w:t>
      2) описание импортируемого на таможенную территорию Союза товара, в отношении которого предлагается ввести специальную защитную, антидемпинговую или компенсационную меру, с указанием кода ТН ВЭД ЕАЭС;</w:t>
      </w:r>
    </w:p>
    <w:p>
      <w:pPr>
        <w:spacing w:after="0"/>
        <w:ind w:left="0"/>
        <w:jc w:val="both"/>
      </w:pPr>
      <w:r>
        <w:rPr>
          <w:rFonts w:ascii="Times New Roman"/>
          <w:b w:val="false"/>
          <w:i w:val="false"/>
          <w:color w:val="000000"/>
          <w:sz w:val="28"/>
        </w:rPr>
        <w:t>
      3) наименования экспортирующих третьих стран происхождения либо отправления товара, указанного в подпункте 2 настоящего пункта, на основе данных таможенной статистики;</w:t>
      </w:r>
    </w:p>
    <w:p>
      <w:pPr>
        <w:spacing w:after="0"/>
        <w:ind w:left="0"/>
        <w:jc w:val="both"/>
      </w:pPr>
      <w:r>
        <w:rPr>
          <w:rFonts w:ascii="Times New Roman"/>
          <w:b w:val="false"/>
          <w:i w:val="false"/>
          <w:color w:val="000000"/>
          <w:sz w:val="28"/>
        </w:rPr>
        <w:t>
      4) сведения об известных производителях и (или) экспортерах товара, указанного в подпункте 2 настоящего пункта, в экспортирующей третьей стране и об известных импортерах и основных известных потребителях данного товара в государствах-членах;</w:t>
      </w:r>
    </w:p>
    <w:p>
      <w:pPr>
        <w:spacing w:after="0"/>
        <w:ind w:left="0"/>
        <w:jc w:val="both"/>
      </w:pPr>
      <w:r>
        <w:rPr>
          <w:rFonts w:ascii="Times New Roman"/>
          <w:b w:val="false"/>
          <w:i w:val="false"/>
          <w:color w:val="000000"/>
          <w:sz w:val="28"/>
        </w:rPr>
        <w:t>
      5) сведения об изменении объема импорта на таможенную территорию Союза товара, в отношении которого предлагается ввести специальную защитную, антидемпинговую или компенсационную меру, за предшествующий период, а также за последующий период, за который на дату подачи заявления доступны репрезентативные статистические данные;</w:t>
      </w:r>
    </w:p>
    <w:p>
      <w:pPr>
        <w:spacing w:after="0"/>
        <w:ind w:left="0"/>
        <w:jc w:val="both"/>
      </w:pPr>
      <w:r>
        <w:rPr>
          <w:rFonts w:ascii="Times New Roman"/>
          <w:b w:val="false"/>
          <w:i w:val="false"/>
          <w:color w:val="000000"/>
          <w:sz w:val="28"/>
        </w:rPr>
        <w:t>
      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с таможенной территории Союза за предшествующий период, а также за последующий период, за который на дату подачи заявления доступны репрезентативные статистические данные.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190 с изменениями, внесенными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1315" w:id="1161"/>
    <w:p>
      <w:pPr>
        <w:spacing w:after="0"/>
        <w:ind w:left="0"/>
        <w:jc w:val="both"/>
      </w:pPr>
      <w:r>
        <w:rPr>
          <w:rFonts w:ascii="Times New Roman"/>
          <w:b w:val="false"/>
          <w:i w:val="false"/>
          <w:color w:val="000000"/>
          <w:sz w:val="28"/>
        </w:rPr>
        <w:t xml:space="preserve">
      191. Наряду со сведениями, указанными в </w:t>
      </w:r>
      <w:r>
        <w:rPr>
          <w:rFonts w:ascii="Times New Roman"/>
          <w:b w:val="false"/>
          <w:i w:val="false"/>
          <w:color w:val="000000"/>
          <w:sz w:val="28"/>
        </w:rPr>
        <w:t>пункте 190</w:t>
      </w:r>
      <w:r>
        <w:rPr>
          <w:rFonts w:ascii="Times New Roman"/>
          <w:b w:val="false"/>
          <w:i w:val="false"/>
          <w:color w:val="000000"/>
          <w:sz w:val="28"/>
        </w:rPr>
        <w:t xml:space="preserve"> настоящего Протокола, в зависимости от предлагаемой в заявлении меры заявителем указываются:</w:t>
      </w:r>
    </w:p>
    <w:bookmarkEnd w:id="1161"/>
    <w:p>
      <w:pPr>
        <w:spacing w:after="0"/>
        <w:ind w:left="0"/>
        <w:jc w:val="both"/>
      </w:pPr>
      <w:r>
        <w:rPr>
          <w:rFonts w:ascii="Times New Roman"/>
          <w:b w:val="false"/>
          <w:i w:val="false"/>
          <w:color w:val="000000"/>
          <w:sz w:val="28"/>
        </w:rPr>
        <w:t>
      1) доказательства наличия возросшего импорта товара, доказательства наличия серьезного ущерба отрасли экономики государств-членов или угрозы его причинения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государств-членов к работе в условиях иностранной конкуренции в течение срока действия предлагаемой заявителем специальной защитной меры (при подаче заявления о применении специальной защитной меры);</w:t>
      </w:r>
    </w:p>
    <w:p>
      <w:pPr>
        <w:spacing w:after="0"/>
        <w:ind w:left="0"/>
        <w:jc w:val="both"/>
      </w:pPr>
      <w:r>
        <w:rPr>
          <w:rFonts w:ascii="Times New Roman"/>
          <w:b w:val="false"/>
          <w:i w:val="false"/>
          <w:color w:val="000000"/>
          <w:sz w:val="28"/>
        </w:rPr>
        <w:t>
      2) сведения об экспортной цене и нормальной стоимости товара,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товара, а также предложение о введении антидемпинговой меры с указанием ее размера и срока действия (при подаче заявления о применении антидемпинговой меры);</w:t>
      </w:r>
    </w:p>
    <w:p>
      <w:pPr>
        <w:spacing w:after="0"/>
        <w:ind w:left="0"/>
        <w:jc w:val="both"/>
      </w:pPr>
      <w:r>
        <w:rPr>
          <w:rFonts w:ascii="Times New Roman"/>
          <w:b w:val="false"/>
          <w:i w:val="false"/>
          <w:color w:val="000000"/>
          <w:sz w:val="28"/>
        </w:rPr>
        <w:t>
      3) сведения о наличии и характере специфической субсидии экспортирующей третьей страны и, если возможно, о ее размере,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субсидируемого импорта товара, а также предложение о введении компенсационной меры с указанием ее размера и срока действия (при подаче заявления о применении компенсационной меры).</w:t>
      </w:r>
    </w:p>
    <w:bookmarkStart w:name="z1316" w:id="1162"/>
    <w:p>
      <w:pPr>
        <w:spacing w:after="0"/>
        <w:ind w:left="0"/>
        <w:jc w:val="both"/>
      </w:pPr>
      <w:r>
        <w:rPr>
          <w:rFonts w:ascii="Times New Roman"/>
          <w:b w:val="false"/>
          <w:i w:val="false"/>
          <w:color w:val="000000"/>
          <w:sz w:val="28"/>
        </w:rPr>
        <w:t>
      192. Доказательства наличия серьезного ущерба отрасли экономики государств-членов или угрозы его причинения (при подаче заявления о применении специальной защитной меры) и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или субсидируемого импорта (при подаче заявления о применении антидемпинговой меры или компенсационной меры) должны основываться на объективных факторах, которые характеризуют экономическое положение отрасли экономики государств-членов и должны быть выражены в количественных и (или) стоимостных показателях за предшествующий период, а также за последующий период, за который на дату подачи заявления доступны репрезентативные статистические данные (в том числе данные об объеме производства товара и объеме его реализации, доле товара на рынке государств-членов, себестоимости производства товара, цене товара, степени загрузки производственных мощностей, занятости, производительности труда, размере прибыли, рентабельности производства, объеме инвестиций в отрасль экономики государств-членов).</w:t>
      </w:r>
    </w:p>
    <w:bookmarkEnd w:id="1162"/>
    <w:bookmarkStart w:name="z1317" w:id="1163"/>
    <w:p>
      <w:pPr>
        <w:spacing w:after="0"/>
        <w:ind w:left="0"/>
        <w:jc w:val="both"/>
      </w:pPr>
      <w:r>
        <w:rPr>
          <w:rFonts w:ascii="Times New Roman"/>
          <w:b w:val="false"/>
          <w:i w:val="false"/>
          <w:color w:val="000000"/>
          <w:sz w:val="28"/>
        </w:rPr>
        <w:t>
      193. Сведения, представленные в заявлении, должны сопровождаться ссылкой на источник их получения.</w:t>
      </w:r>
    </w:p>
    <w:bookmarkEnd w:id="1163"/>
    <w:bookmarkStart w:name="z1318" w:id="1164"/>
    <w:p>
      <w:pPr>
        <w:spacing w:after="0"/>
        <w:ind w:left="0"/>
        <w:jc w:val="both"/>
      </w:pPr>
      <w:r>
        <w:rPr>
          <w:rFonts w:ascii="Times New Roman"/>
          <w:b w:val="false"/>
          <w:i w:val="false"/>
          <w:color w:val="000000"/>
          <w:sz w:val="28"/>
        </w:rPr>
        <w:t>
      194. При указании показателей, содержащихся в заявлении, в целях сопоставимости должны использоваться единые денежные и количественные единицы.</w:t>
      </w:r>
    </w:p>
    <w:bookmarkEnd w:id="1164"/>
    <w:bookmarkStart w:name="z1319" w:id="1165"/>
    <w:p>
      <w:pPr>
        <w:spacing w:after="0"/>
        <w:ind w:left="0"/>
        <w:jc w:val="both"/>
      </w:pPr>
      <w:r>
        <w:rPr>
          <w:rFonts w:ascii="Times New Roman"/>
          <w:b w:val="false"/>
          <w:i w:val="false"/>
          <w:color w:val="000000"/>
          <w:sz w:val="28"/>
        </w:rPr>
        <w:t>
      195. Сведения, содержащиеся в заявлении, должны быть заверены руководителями производителей, представивших такие сведения, а также их работниками, ответственными за ведение бухгалтерского учета и бухгалтерской отчетности, в части, касающейся сведений, непосредственно относящихся к данным производителям.</w:t>
      </w:r>
    </w:p>
    <w:bookmarkEnd w:id="1165"/>
    <w:bookmarkStart w:name="z1320" w:id="1166"/>
    <w:p>
      <w:pPr>
        <w:spacing w:after="0"/>
        <w:ind w:left="0"/>
        <w:jc w:val="both"/>
      </w:pPr>
      <w:r>
        <w:rPr>
          <w:rFonts w:ascii="Times New Roman"/>
          <w:b w:val="false"/>
          <w:i w:val="false"/>
          <w:color w:val="000000"/>
          <w:sz w:val="28"/>
        </w:rPr>
        <w:t xml:space="preserve">
      196. Заявление с приложением его неконфиденциальной версии (если в заявлении содержится конфиденциальная информация) представляется в орган, проводящий расследования,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настоящего Протокола и подлежит регистрации в день поступления заявления в этот орган.</w:t>
      </w:r>
    </w:p>
    <w:bookmarkEnd w:id="1166"/>
    <w:bookmarkStart w:name="z1321" w:id="1167"/>
    <w:p>
      <w:pPr>
        <w:spacing w:after="0"/>
        <w:ind w:left="0"/>
        <w:jc w:val="both"/>
      </w:pPr>
      <w:r>
        <w:rPr>
          <w:rFonts w:ascii="Times New Roman"/>
          <w:b w:val="false"/>
          <w:i w:val="false"/>
          <w:color w:val="000000"/>
          <w:sz w:val="28"/>
        </w:rPr>
        <w:t>
      197. Датой подачи заявления считается дата его регистрации в органе, проводящем расследования.</w:t>
      </w:r>
    </w:p>
    <w:bookmarkEnd w:id="1167"/>
    <w:bookmarkStart w:name="z1322" w:id="1168"/>
    <w:p>
      <w:pPr>
        <w:spacing w:after="0"/>
        <w:ind w:left="0"/>
        <w:jc w:val="both"/>
      </w:pPr>
      <w:r>
        <w:rPr>
          <w:rFonts w:ascii="Times New Roman"/>
          <w:b w:val="false"/>
          <w:i w:val="false"/>
          <w:color w:val="000000"/>
          <w:sz w:val="28"/>
        </w:rPr>
        <w:t>
      198. Заявление о применении специальной защитной, антидемпинговой или компенсационной меры отклоняется по следующим основаниям:</w:t>
      </w:r>
    </w:p>
    <w:bookmarkEnd w:id="1168"/>
    <w:p>
      <w:pPr>
        <w:spacing w:after="0"/>
        <w:ind w:left="0"/>
        <w:jc w:val="both"/>
      </w:pPr>
      <w:r>
        <w:rPr>
          <w:rFonts w:ascii="Times New Roman"/>
          <w:b w:val="false"/>
          <w:i w:val="false"/>
          <w:color w:val="000000"/>
          <w:sz w:val="28"/>
        </w:rPr>
        <w:t xml:space="preserve">
      непредставление при подаче заявления материалов, указанных в </w:t>
      </w:r>
      <w:r>
        <w:rPr>
          <w:rFonts w:ascii="Times New Roman"/>
          <w:b w:val="false"/>
          <w:i w:val="false"/>
          <w:color w:val="000000"/>
          <w:sz w:val="28"/>
        </w:rPr>
        <w:t>пунктах 189</w:t>
      </w:r>
      <w:r>
        <w:rPr>
          <w:rFonts w:ascii="Times New Roman"/>
          <w:b w:val="false"/>
          <w:i w:val="false"/>
          <w:color w:val="000000"/>
          <w:sz w:val="28"/>
        </w:rPr>
        <w:t xml:space="preserve"> – </w:t>
      </w:r>
      <w:r>
        <w:rPr>
          <w:rFonts w:ascii="Times New Roman"/>
          <w:b w:val="false"/>
          <w:i w:val="false"/>
          <w:color w:val="000000"/>
          <w:sz w:val="28"/>
        </w:rPr>
        <w:t>191</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xml:space="preserve">
      недостоверность представленных заявителем материалов, предусмотренных </w:t>
      </w:r>
      <w:r>
        <w:rPr>
          <w:rFonts w:ascii="Times New Roman"/>
          <w:b w:val="false"/>
          <w:i w:val="false"/>
          <w:color w:val="000000"/>
          <w:sz w:val="28"/>
        </w:rPr>
        <w:t>пунктах 189</w:t>
      </w:r>
      <w:r>
        <w:rPr>
          <w:rFonts w:ascii="Times New Roman"/>
          <w:b w:val="false"/>
          <w:i w:val="false"/>
          <w:color w:val="000000"/>
          <w:sz w:val="28"/>
        </w:rPr>
        <w:t xml:space="preserve"> – </w:t>
      </w:r>
      <w:r>
        <w:rPr>
          <w:rFonts w:ascii="Times New Roman"/>
          <w:b w:val="false"/>
          <w:i w:val="false"/>
          <w:color w:val="000000"/>
          <w:sz w:val="28"/>
        </w:rPr>
        <w:t>191</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непредставление неконфиденциальной версии заявления.</w:t>
      </w:r>
    </w:p>
    <w:p>
      <w:pPr>
        <w:spacing w:after="0"/>
        <w:ind w:left="0"/>
        <w:jc w:val="both"/>
      </w:pPr>
      <w:r>
        <w:rPr>
          <w:rFonts w:ascii="Times New Roman"/>
          <w:b w:val="false"/>
          <w:i w:val="false"/>
          <w:color w:val="000000"/>
          <w:sz w:val="28"/>
        </w:rPr>
        <w:t>
      Отклонение заявления по иным основаниям не допускается.</w:t>
      </w:r>
    </w:p>
    <w:bookmarkStart w:name="z1323" w:id="1169"/>
    <w:p>
      <w:pPr>
        <w:spacing w:after="0"/>
        <w:ind w:left="0"/>
        <w:jc w:val="left"/>
      </w:pPr>
      <w:r>
        <w:rPr>
          <w:rFonts w:ascii="Times New Roman"/>
          <w:b/>
          <w:i w:val="false"/>
          <w:color w:val="000000"/>
        </w:rPr>
        <w:t xml:space="preserve"> 2. Начало расследования и его проведение</w:t>
      </w:r>
    </w:p>
    <w:bookmarkEnd w:id="1169"/>
    <w:bookmarkStart w:name="z1324" w:id="1170"/>
    <w:p>
      <w:pPr>
        <w:spacing w:after="0"/>
        <w:ind w:left="0"/>
        <w:jc w:val="both"/>
      </w:pPr>
      <w:r>
        <w:rPr>
          <w:rFonts w:ascii="Times New Roman"/>
          <w:b w:val="false"/>
          <w:i w:val="false"/>
          <w:color w:val="000000"/>
          <w:sz w:val="28"/>
        </w:rPr>
        <w:t xml:space="preserve">
      199. Орган, проводящий расследования, до принятия решения о начале расследования уведомляет в письменной форме экспортирующую третью страну о поступлении подготовленного в соответствии с </w:t>
      </w:r>
      <w:r>
        <w:rPr>
          <w:rFonts w:ascii="Times New Roman"/>
          <w:b w:val="false"/>
          <w:i w:val="false"/>
          <w:color w:val="000000"/>
          <w:sz w:val="28"/>
        </w:rPr>
        <w:t>пунктами 187</w:t>
      </w:r>
      <w:r>
        <w:rPr>
          <w:rFonts w:ascii="Times New Roman"/>
          <w:b w:val="false"/>
          <w:i w:val="false"/>
          <w:color w:val="000000"/>
          <w:sz w:val="28"/>
        </w:rPr>
        <w:t xml:space="preserve"> – </w:t>
      </w:r>
      <w:r>
        <w:rPr>
          <w:rFonts w:ascii="Times New Roman"/>
          <w:b w:val="false"/>
          <w:i w:val="false"/>
          <w:color w:val="000000"/>
          <w:sz w:val="28"/>
        </w:rPr>
        <w:t>196</w:t>
      </w:r>
      <w:r>
        <w:rPr>
          <w:rFonts w:ascii="Times New Roman"/>
          <w:b w:val="false"/>
          <w:i w:val="false"/>
          <w:color w:val="000000"/>
          <w:sz w:val="28"/>
        </w:rPr>
        <w:t xml:space="preserve"> настоящего Протокола заявления о применении антидемпинговой или компенсационной меры.</w:t>
      </w:r>
    </w:p>
    <w:bookmarkEnd w:id="1170"/>
    <w:bookmarkStart w:name="z1325" w:id="1171"/>
    <w:p>
      <w:pPr>
        <w:spacing w:after="0"/>
        <w:ind w:left="0"/>
        <w:jc w:val="both"/>
      </w:pPr>
      <w:r>
        <w:rPr>
          <w:rFonts w:ascii="Times New Roman"/>
          <w:b w:val="false"/>
          <w:i w:val="false"/>
          <w:color w:val="000000"/>
          <w:sz w:val="28"/>
        </w:rPr>
        <w:t xml:space="preserve">
      200. Орган, проводящий расследования, до принятия решения о начале расследования в течение 30 календарных дней с даты регистрации заявления изучает достаточность и достоверность доказательств и сведений, содержащихся в этом заявлении, в соответствии с </w:t>
      </w:r>
      <w:r>
        <w:rPr>
          <w:rFonts w:ascii="Times New Roman"/>
          <w:b w:val="false"/>
          <w:i w:val="false"/>
          <w:color w:val="000000"/>
          <w:sz w:val="28"/>
        </w:rPr>
        <w:t>пунктах 189</w:t>
      </w:r>
      <w:r>
        <w:rPr>
          <w:rFonts w:ascii="Times New Roman"/>
          <w:b w:val="false"/>
          <w:i w:val="false"/>
          <w:color w:val="000000"/>
          <w:sz w:val="28"/>
        </w:rPr>
        <w:t xml:space="preserve"> – </w:t>
      </w:r>
      <w:r>
        <w:rPr>
          <w:rFonts w:ascii="Times New Roman"/>
          <w:b w:val="false"/>
          <w:i w:val="false"/>
          <w:color w:val="000000"/>
          <w:sz w:val="28"/>
        </w:rPr>
        <w:t>191</w:t>
      </w:r>
      <w:r>
        <w:rPr>
          <w:rFonts w:ascii="Times New Roman"/>
          <w:b w:val="false"/>
          <w:i w:val="false"/>
          <w:color w:val="000000"/>
          <w:sz w:val="28"/>
        </w:rPr>
        <w:t xml:space="preserve"> настоящего Протокола. Такой срок может быть продлен в случае необходимости получения органом, проводящим расследования, дополнительных сведений, но не должен превышать 60 календарных дней.</w:t>
      </w:r>
    </w:p>
    <w:bookmarkEnd w:id="1171"/>
    <w:bookmarkStart w:name="z1326" w:id="1172"/>
    <w:p>
      <w:pPr>
        <w:spacing w:after="0"/>
        <w:ind w:left="0"/>
        <w:jc w:val="both"/>
      </w:pPr>
      <w:r>
        <w:rPr>
          <w:rFonts w:ascii="Times New Roman"/>
          <w:b w:val="false"/>
          <w:i w:val="false"/>
          <w:color w:val="000000"/>
          <w:sz w:val="28"/>
        </w:rPr>
        <w:t>
      201. Заявление может быть отозвано заявителем до начала расследования или в ходе его проведения.</w:t>
      </w:r>
    </w:p>
    <w:bookmarkEnd w:id="1172"/>
    <w:bookmarkStart w:name="z3108" w:id="1173"/>
    <w:p>
      <w:pPr>
        <w:spacing w:after="0"/>
        <w:ind w:left="0"/>
        <w:jc w:val="both"/>
      </w:pPr>
      <w:r>
        <w:rPr>
          <w:rFonts w:ascii="Times New Roman"/>
          <w:b w:val="false"/>
          <w:i w:val="false"/>
          <w:color w:val="000000"/>
          <w:sz w:val="28"/>
        </w:rPr>
        <w:t xml:space="preserve">
      В случае проведения расследований в соответствии с </w:t>
      </w:r>
      <w:r>
        <w:rPr>
          <w:rFonts w:ascii="Times New Roman"/>
          <w:b w:val="false"/>
          <w:i w:val="false"/>
          <w:color w:val="000000"/>
          <w:sz w:val="28"/>
        </w:rPr>
        <w:t>пунктами 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и </w:t>
      </w:r>
      <w:r>
        <w:rPr>
          <w:rFonts w:ascii="Times New Roman"/>
          <w:b w:val="false"/>
          <w:i w:val="false"/>
          <w:color w:val="000000"/>
          <w:sz w:val="28"/>
        </w:rPr>
        <w:t>179</w:t>
      </w:r>
      <w:r>
        <w:rPr>
          <w:rFonts w:ascii="Times New Roman"/>
          <w:b w:val="false"/>
          <w:i w:val="false"/>
          <w:color w:val="000000"/>
          <w:sz w:val="28"/>
        </w:rPr>
        <w:t xml:space="preserve"> - </w:t>
      </w:r>
      <w:r>
        <w:rPr>
          <w:rFonts w:ascii="Times New Roman"/>
          <w:b w:val="false"/>
          <w:i w:val="false"/>
          <w:color w:val="000000"/>
          <w:sz w:val="28"/>
        </w:rPr>
        <w:t>185</w:t>
      </w:r>
      <w:r>
        <w:rPr>
          <w:rFonts w:ascii="Times New Roman"/>
          <w:b w:val="false"/>
          <w:i w:val="false"/>
          <w:color w:val="000000"/>
          <w:sz w:val="28"/>
        </w:rPr>
        <w:t xml:space="preserve"> настоящего Протокола заявление может быть отозвано заявителем либо до начала расследования, либо в ходе его проведения, но не позднее даты информирования органом, проводящим расследования, в соответствии с </w:t>
      </w:r>
      <w:r>
        <w:rPr>
          <w:rFonts w:ascii="Times New Roman"/>
          <w:b w:val="false"/>
          <w:i w:val="false"/>
          <w:color w:val="000000"/>
          <w:sz w:val="28"/>
        </w:rPr>
        <w:t>пунктами 224</w:t>
      </w:r>
      <w:r>
        <w:rPr>
          <w:rFonts w:ascii="Times New Roman"/>
          <w:b w:val="false"/>
          <w:i w:val="false"/>
          <w:color w:val="000000"/>
          <w:sz w:val="28"/>
        </w:rPr>
        <w:t xml:space="preserve"> и </w:t>
      </w:r>
      <w:r>
        <w:rPr>
          <w:rFonts w:ascii="Times New Roman"/>
          <w:b w:val="false"/>
          <w:i w:val="false"/>
          <w:color w:val="000000"/>
          <w:sz w:val="28"/>
        </w:rPr>
        <w:t>230</w:t>
      </w:r>
      <w:r>
        <w:rPr>
          <w:rFonts w:ascii="Times New Roman"/>
          <w:b w:val="false"/>
          <w:i w:val="false"/>
          <w:color w:val="000000"/>
          <w:sz w:val="28"/>
        </w:rPr>
        <w:t xml:space="preserve"> настоящего Протокола заинтересованных лиц об основных выводах, сделанных по результатам расследования.</w:t>
      </w:r>
    </w:p>
    <w:bookmarkEnd w:id="1173"/>
    <w:p>
      <w:pPr>
        <w:spacing w:after="0"/>
        <w:ind w:left="0"/>
        <w:jc w:val="both"/>
      </w:pPr>
      <w:r>
        <w:rPr>
          <w:rFonts w:ascii="Times New Roman"/>
          <w:b w:val="false"/>
          <w:i w:val="false"/>
          <w:color w:val="000000"/>
          <w:sz w:val="28"/>
        </w:rPr>
        <w:t>
      Заявление считается неподанным, если оно отзывается до начала расследования.</w:t>
      </w:r>
    </w:p>
    <w:p>
      <w:pPr>
        <w:spacing w:after="0"/>
        <w:ind w:left="0"/>
        <w:jc w:val="both"/>
      </w:pPr>
      <w:r>
        <w:rPr>
          <w:rFonts w:ascii="Times New Roman"/>
          <w:b w:val="false"/>
          <w:i w:val="false"/>
          <w:color w:val="000000"/>
          <w:sz w:val="28"/>
        </w:rPr>
        <w:t>
      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201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1327" w:id="1174"/>
    <w:p>
      <w:pPr>
        <w:spacing w:after="0"/>
        <w:ind w:left="0"/>
        <w:jc w:val="both"/>
      </w:pPr>
      <w:r>
        <w:rPr>
          <w:rFonts w:ascii="Times New Roman"/>
          <w:b w:val="false"/>
          <w:i w:val="false"/>
          <w:color w:val="000000"/>
          <w:sz w:val="28"/>
        </w:rPr>
        <w:t>
      202. До принятия решения о начале расследования сведения, содержащиеся в заявлении, не подлежат публичному разглашению.</w:t>
      </w:r>
    </w:p>
    <w:bookmarkEnd w:id="1174"/>
    <w:bookmarkStart w:name="z1328" w:id="1175"/>
    <w:p>
      <w:pPr>
        <w:spacing w:after="0"/>
        <w:ind w:left="0"/>
        <w:jc w:val="both"/>
      </w:pPr>
      <w:r>
        <w:rPr>
          <w:rFonts w:ascii="Times New Roman"/>
          <w:b w:val="false"/>
          <w:i w:val="false"/>
          <w:color w:val="000000"/>
          <w:sz w:val="28"/>
        </w:rPr>
        <w:t xml:space="preserve">
      203. Орган, проводящий расследования, до истечения срока, указанного в </w:t>
      </w:r>
      <w:r>
        <w:rPr>
          <w:rFonts w:ascii="Times New Roman"/>
          <w:b w:val="false"/>
          <w:i w:val="false"/>
          <w:color w:val="000000"/>
          <w:sz w:val="28"/>
        </w:rPr>
        <w:t>пункте 200</w:t>
      </w:r>
      <w:r>
        <w:rPr>
          <w:rFonts w:ascii="Times New Roman"/>
          <w:b w:val="false"/>
          <w:i w:val="false"/>
          <w:color w:val="000000"/>
          <w:sz w:val="28"/>
        </w:rPr>
        <w:t xml:space="preserve"> настоящего Протокола, принимает решение о начале расследования или об отказе в его проведении.</w:t>
      </w:r>
    </w:p>
    <w:bookmarkEnd w:id="1175"/>
    <w:bookmarkStart w:name="z1329" w:id="1176"/>
    <w:p>
      <w:pPr>
        <w:spacing w:after="0"/>
        <w:ind w:left="0"/>
        <w:jc w:val="both"/>
      </w:pPr>
      <w:r>
        <w:rPr>
          <w:rFonts w:ascii="Times New Roman"/>
          <w:b w:val="false"/>
          <w:i w:val="false"/>
          <w:color w:val="000000"/>
          <w:sz w:val="28"/>
        </w:rPr>
        <w:t>
      204. При принятии решения о начале расследования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принятом решении и обеспечивает в срок не более 10 рабочих дней с даты принятия указанного решения публикацию уведомления о начале расследования на официальном сайте Союза в сети Интернет.</w:t>
      </w:r>
    </w:p>
    <w:bookmarkEnd w:id="1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204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1330" w:id="1177"/>
    <w:p>
      <w:pPr>
        <w:spacing w:after="0"/>
        <w:ind w:left="0"/>
        <w:jc w:val="both"/>
      </w:pPr>
      <w:r>
        <w:rPr>
          <w:rFonts w:ascii="Times New Roman"/>
          <w:b w:val="false"/>
          <w:i w:val="false"/>
          <w:color w:val="000000"/>
          <w:sz w:val="28"/>
        </w:rPr>
        <w:t>
      205. Дата публикации уведомления о начале расследования на официальном сайте Союза в сети Интернет признается датой начала расследования.</w:t>
      </w:r>
    </w:p>
    <w:bookmarkEnd w:id="1177"/>
    <w:bookmarkStart w:name="z1331" w:id="1178"/>
    <w:p>
      <w:pPr>
        <w:spacing w:after="0"/>
        <w:ind w:left="0"/>
        <w:jc w:val="both"/>
      </w:pPr>
      <w:r>
        <w:rPr>
          <w:rFonts w:ascii="Times New Roman"/>
          <w:b w:val="false"/>
          <w:i w:val="false"/>
          <w:color w:val="000000"/>
          <w:sz w:val="28"/>
        </w:rPr>
        <w:t>
      206. Орган, проводящий расследования,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им серьезного ущерба отрасли экономики государств-членов или угрозы его причинения либо наличия демпингового или субсидируемого импорта и обусловленного 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bookmarkEnd w:id="1178"/>
    <w:p>
      <w:pPr>
        <w:spacing w:after="0"/>
        <w:ind w:left="0"/>
        <w:jc w:val="both"/>
      </w:pPr>
      <w:r>
        <w:rPr>
          <w:rFonts w:ascii="Times New Roman"/>
          <w:b w:val="false"/>
          <w:i w:val="false"/>
          <w:color w:val="000000"/>
          <w:sz w:val="28"/>
        </w:rPr>
        <w:t>
      В случае если имеющихся доказательств недостаточно, такое расследование не может быть начато.</w:t>
      </w:r>
    </w:p>
    <w:bookmarkStart w:name="z1332" w:id="1179"/>
    <w:p>
      <w:pPr>
        <w:spacing w:after="0"/>
        <w:ind w:left="0"/>
        <w:jc w:val="both"/>
      </w:pPr>
      <w:r>
        <w:rPr>
          <w:rFonts w:ascii="Times New Roman"/>
          <w:b w:val="false"/>
          <w:i w:val="false"/>
          <w:color w:val="000000"/>
          <w:sz w:val="28"/>
        </w:rPr>
        <w:t xml:space="preserve">
      207. Решение об отказе в проведении расследования принимается в случае, если органом, проводящим расследования, по результатам рассмотрения заявления выявлено, что сведения, представленные в соответствии с </w:t>
      </w:r>
      <w:r>
        <w:rPr>
          <w:rFonts w:ascii="Times New Roman"/>
          <w:b w:val="false"/>
          <w:i w:val="false"/>
          <w:color w:val="000000"/>
          <w:sz w:val="28"/>
        </w:rPr>
        <w:t>пунктами 190</w:t>
      </w:r>
      <w:r>
        <w:rPr>
          <w:rFonts w:ascii="Times New Roman"/>
          <w:b w:val="false"/>
          <w:i w:val="false"/>
          <w:color w:val="000000"/>
          <w:sz w:val="28"/>
        </w:rPr>
        <w:t xml:space="preserve"> – </w:t>
      </w:r>
      <w:r>
        <w:rPr>
          <w:rFonts w:ascii="Times New Roman"/>
          <w:b w:val="false"/>
          <w:i w:val="false"/>
          <w:color w:val="000000"/>
          <w:sz w:val="28"/>
        </w:rPr>
        <w:t>191</w:t>
      </w:r>
      <w:r>
        <w:rPr>
          <w:rFonts w:ascii="Times New Roman"/>
          <w:b w:val="false"/>
          <w:i w:val="false"/>
          <w:color w:val="000000"/>
          <w:sz w:val="28"/>
        </w:rPr>
        <w:t xml:space="preserve"> настоящего Протокола, не свидетельствуют о наличии возросшего, демпингового или субсидируемого импорта товара на таможенную территорию Союза и (или) обусловленного ими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или субсидируемого импорта или о наличии серьезного ущерба отрасли экономики государств-членов или угрозы его причинения вследствие возросшего импорта на таможенную территорию Союза.</w:t>
      </w:r>
    </w:p>
    <w:bookmarkEnd w:id="1179"/>
    <w:bookmarkStart w:name="z1333" w:id="1180"/>
    <w:p>
      <w:pPr>
        <w:spacing w:after="0"/>
        <w:ind w:left="0"/>
        <w:jc w:val="both"/>
      </w:pPr>
      <w:r>
        <w:rPr>
          <w:rFonts w:ascii="Times New Roman"/>
          <w:b w:val="false"/>
          <w:i w:val="false"/>
          <w:color w:val="000000"/>
          <w:sz w:val="28"/>
        </w:rPr>
        <w:t>
      208. При принятии решения об отказе в проведении расследования орган, проводящий расследования,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bookmarkEnd w:id="1180"/>
    <w:bookmarkStart w:name="z1334" w:id="1181"/>
    <w:p>
      <w:pPr>
        <w:spacing w:after="0"/>
        <w:ind w:left="0"/>
        <w:jc w:val="both"/>
      </w:pPr>
      <w:r>
        <w:rPr>
          <w:rFonts w:ascii="Times New Roman"/>
          <w:b w:val="false"/>
          <w:i w:val="false"/>
          <w:color w:val="000000"/>
          <w:sz w:val="28"/>
        </w:rPr>
        <w:t>
      209. Заинтересованные лица вправе заявить в письменной форме и в установленный настоящим Протоколом срок о своем намерении участвовать в расследовании. Они признаются участниками расследования с даты регистрации органом, проводящим расследования, заявления о намерении участвовать в расследовании.</w:t>
      </w:r>
    </w:p>
    <w:bookmarkEnd w:id="1181"/>
    <w:p>
      <w:pPr>
        <w:spacing w:after="0"/>
        <w:ind w:left="0"/>
        <w:jc w:val="both"/>
      </w:pPr>
      <w:r>
        <w:rPr>
          <w:rFonts w:ascii="Times New Roman"/>
          <w:b w:val="false"/>
          <w:i w:val="false"/>
          <w:color w:val="000000"/>
          <w:sz w:val="28"/>
        </w:rPr>
        <w:t>
      Заявитель и производители в государствах-членах, высказавшиеся в поддержку заявления, признаются участниками расследования с даты начала расследования.</w:t>
      </w:r>
    </w:p>
    <w:bookmarkStart w:name="z1335" w:id="1182"/>
    <w:p>
      <w:pPr>
        <w:spacing w:after="0"/>
        <w:ind w:left="0"/>
        <w:jc w:val="both"/>
      </w:pPr>
      <w:r>
        <w:rPr>
          <w:rFonts w:ascii="Times New Roman"/>
          <w:b w:val="false"/>
          <w:i w:val="false"/>
          <w:color w:val="000000"/>
          <w:sz w:val="28"/>
        </w:rPr>
        <w:t>
      210. Заинтересованные лица вправе представить в срок, не нарушающий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w:t>
      </w:r>
    </w:p>
    <w:bookmarkEnd w:id="1182"/>
    <w:bookmarkStart w:name="z1336" w:id="1183"/>
    <w:p>
      <w:pPr>
        <w:spacing w:after="0"/>
        <w:ind w:left="0"/>
        <w:jc w:val="both"/>
      </w:pPr>
      <w:r>
        <w:rPr>
          <w:rFonts w:ascii="Times New Roman"/>
          <w:b w:val="false"/>
          <w:i w:val="false"/>
          <w:color w:val="000000"/>
          <w:sz w:val="28"/>
        </w:rPr>
        <w:t>
      211. Орган, проводящий расследования, вправе запросить у заинтересованного лица дополнительные сведения в целях расследования.</w:t>
      </w:r>
    </w:p>
    <w:bookmarkEnd w:id="1183"/>
    <w:p>
      <w:pPr>
        <w:spacing w:after="0"/>
        <w:ind w:left="0"/>
        <w:jc w:val="both"/>
      </w:pPr>
      <w:r>
        <w:rPr>
          <w:rFonts w:ascii="Times New Roman"/>
          <w:b w:val="false"/>
          <w:i w:val="false"/>
          <w:color w:val="000000"/>
          <w:sz w:val="28"/>
        </w:rPr>
        <w:t>
      Запросы также могут направляться иным организациям в государствах-членах.</w:t>
      </w:r>
    </w:p>
    <w:p>
      <w:pPr>
        <w:spacing w:after="0"/>
        <w:ind w:left="0"/>
        <w:jc w:val="both"/>
      </w:pPr>
      <w:r>
        <w:rPr>
          <w:rFonts w:ascii="Times New Roman"/>
          <w:b w:val="false"/>
          <w:i w:val="false"/>
          <w:color w:val="000000"/>
          <w:sz w:val="28"/>
        </w:rPr>
        <w:t>
      Указанные запросы направляются руководителем (заместителем руководителя) органа, проводящего расследования.</w:t>
      </w:r>
    </w:p>
    <w:p>
      <w:pPr>
        <w:spacing w:after="0"/>
        <w:ind w:left="0"/>
        <w:jc w:val="both"/>
      </w:pPr>
      <w:r>
        <w:rPr>
          <w:rFonts w:ascii="Times New Roman"/>
          <w:b w:val="false"/>
          <w:i w:val="false"/>
          <w:color w:val="000000"/>
          <w:sz w:val="28"/>
        </w:rPr>
        <w:t>
      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с даты отправки запроса почтовой связью.</w:t>
      </w:r>
    </w:p>
    <w:p>
      <w:pPr>
        <w:spacing w:after="0"/>
        <w:ind w:left="0"/>
        <w:jc w:val="both"/>
      </w:pPr>
      <w:r>
        <w:rPr>
          <w:rFonts w:ascii="Times New Roman"/>
          <w:b w:val="false"/>
          <w:i w:val="false"/>
          <w:color w:val="000000"/>
          <w:sz w:val="28"/>
        </w:rPr>
        <w:t>
      Ответ заинтересованного лица должен быть представлен в орган, проводящий расследования, не позднее 30 календарных дней с даты получения запроса.</w:t>
      </w:r>
    </w:p>
    <w:p>
      <w:pPr>
        <w:spacing w:after="0"/>
        <w:ind w:left="0"/>
        <w:jc w:val="both"/>
      </w:pPr>
      <w:r>
        <w:rPr>
          <w:rFonts w:ascii="Times New Roman"/>
          <w:b w:val="false"/>
          <w:i w:val="false"/>
          <w:color w:val="000000"/>
          <w:sz w:val="28"/>
        </w:rPr>
        <w:t>
      Ответ считается полученным органом, проводящим расследования, если он поступил в орган, проводящий расследования, не позднее чем через 7 календарных дней с даты истечения указанного в абзаце пятом настоящего пункта срока.</w:t>
      </w:r>
    </w:p>
    <w:p>
      <w:pPr>
        <w:spacing w:after="0"/>
        <w:ind w:left="0"/>
        <w:jc w:val="both"/>
      </w:pPr>
      <w:r>
        <w:rPr>
          <w:rFonts w:ascii="Times New Roman"/>
          <w:b w:val="false"/>
          <w:i w:val="false"/>
          <w:color w:val="000000"/>
          <w:sz w:val="28"/>
        </w:rPr>
        <w:t>
      Сведения, представленные заинтересованным лицом по истечении указанного срока, могут не приниматься во внимание органом, проводящим расследования.</w:t>
      </w:r>
    </w:p>
    <w:p>
      <w:pPr>
        <w:spacing w:after="0"/>
        <w:ind w:left="0"/>
        <w:jc w:val="both"/>
      </w:pPr>
      <w:r>
        <w:rPr>
          <w:rFonts w:ascii="Times New Roman"/>
          <w:b w:val="false"/>
          <w:i w:val="false"/>
          <w:color w:val="000000"/>
          <w:sz w:val="28"/>
        </w:rPr>
        <w:t>
      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p>
    <w:bookmarkStart w:name="z1337" w:id="1184"/>
    <w:p>
      <w:pPr>
        <w:spacing w:after="0"/>
        <w:ind w:left="0"/>
        <w:jc w:val="both"/>
      </w:pPr>
      <w:r>
        <w:rPr>
          <w:rFonts w:ascii="Times New Roman"/>
          <w:b w:val="false"/>
          <w:i w:val="false"/>
          <w:color w:val="000000"/>
          <w:sz w:val="28"/>
        </w:rPr>
        <w:t>
      212. В случае если заинтересованное лицо отказывает органу, проводящему расследования, в предоставлении необходимой информации, не предоставляет ее в установленный срок или предоставляет недостоверную информацию, таким образом существенно затрудняя проведение расследования,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расследования, на основе имеющейся у него информации.</w:t>
      </w:r>
    </w:p>
    <w:bookmarkEnd w:id="1184"/>
    <w:p>
      <w:pPr>
        <w:spacing w:after="0"/>
        <w:ind w:left="0"/>
        <w:jc w:val="both"/>
      </w:pPr>
      <w:r>
        <w:rPr>
          <w:rFonts w:ascii="Times New Roman"/>
          <w:b w:val="false"/>
          <w:i w:val="false"/>
          <w:color w:val="000000"/>
          <w:sz w:val="28"/>
        </w:rPr>
        <w:t>
      Непредоставление запрашиваемой информации в электронном виде или в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p>
    <w:p>
      <w:pPr>
        <w:spacing w:after="0"/>
        <w:ind w:left="0"/>
        <w:jc w:val="both"/>
      </w:pPr>
      <w:r>
        <w:rPr>
          <w:rFonts w:ascii="Times New Roman"/>
          <w:b w:val="false"/>
          <w:i w:val="false"/>
          <w:color w:val="000000"/>
          <w:sz w:val="28"/>
        </w:rPr>
        <w:t>
      В случае если орган, проводящий расследования, не учитывает информацию, предоставленную заинтересованным лицом, по причинам, отличным от указанных в абзаце первом настоящего пункта, данное лицо должно быть проинформировано о причинах и основаниях принятия такого решения и ему должна быть предоставлена возможность дать в этой связи свои комментарии в срок, определяемый органом, проводящим расследования.</w:t>
      </w:r>
    </w:p>
    <w:p>
      <w:pPr>
        <w:spacing w:after="0"/>
        <w:ind w:left="0"/>
        <w:jc w:val="both"/>
      </w:pPr>
      <w:r>
        <w:rPr>
          <w:rFonts w:ascii="Times New Roman"/>
          <w:b w:val="false"/>
          <w:i w:val="false"/>
          <w:color w:val="000000"/>
          <w:sz w:val="28"/>
        </w:rPr>
        <w:t>
      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абзаца первого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p>
    <w:bookmarkStart w:name="z1338" w:id="1185"/>
    <w:p>
      <w:pPr>
        <w:spacing w:after="0"/>
        <w:ind w:left="0"/>
        <w:jc w:val="both"/>
      </w:pPr>
      <w:r>
        <w:rPr>
          <w:rFonts w:ascii="Times New Roman"/>
          <w:b w:val="false"/>
          <w:i w:val="false"/>
          <w:color w:val="000000"/>
          <w:sz w:val="28"/>
        </w:rPr>
        <w:t>
      213. Орган, проводящий расследования, в возможно короткий срок с даты принятия решения о начале антидемпингового или компенсационного расследования направляет уполномоченному органу экспортирующей третьей страны и известным ему экспортерам копии заявления или его неконфиденциальной версии (в случае если в заявлении содержится конфиденциальная информация), а также предоставляет такие копии другим заинтересованным лицам по их запросу.</w:t>
      </w:r>
    </w:p>
    <w:bookmarkEnd w:id="1185"/>
    <w:p>
      <w:pPr>
        <w:spacing w:after="0"/>
        <w:ind w:left="0"/>
        <w:jc w:val="both"/>
      </w:pPr>
      <w:r>
        <w:rPr>
          <w:rFonts w:ascii="Times New Roman"/>
          <w:b w:val="false"/>
          <w:i w:val="false"/>
          <w:color w:val="000000"/>
          <w:sz w:val="28"/>
        </w:rPr>
        <w:t>
      В случае если количество известных экспортеров велико, копия заявления или его неконфиденциальной версии направляется только уполномоченному органу экспортирующей третьей страны.</w:t>
      </w:r>
    </w:p>
    <w:p>
      <w:pPr>
        <w:spacing w:after="0"/>
        <w:ind w:left="0"/>
        <w:jc w:val="both"/>
      </w:pPr>
      <w:r>
        <w:rPr>
          <w:rFonts w:ascii="Times New Roman"/>
          <w:b w:val="false"/>
          <w:i w:val="false"/>
          <w:color w:val="000000"/>
          <w:sz w:val="28"/>
        </w:rPr>
        <w:t>
      Орган, проводящий расследования, предоставляет участникам специального защитного расследования по их запросу копии заявления или его неконфиденциальной версии (в случае если в заявлении содержится конфиденциальная информация).</w:t>
      </w:r>
    </w:p>
    <w:p>
      <w:pPr>
        <w:spacing w:after="0"/>
        <w:ind w:left="0"/>
        <w:jc w:val="both"/>
      </w:pPr>
      <w:r>
        <w:rPr>
          <w:rFonts w:ascii="Times New Roman"/>
          <w:b w:val="false"/>
          <w:i w:val="false"/>
          <w:color w:val="000000"/>
          <w:sz w:val="28"/>
        </w:rPr>
        <w:t>
      В ходе расследования орган, проводящий расследования, с учетом необходимости защиты конфиденциальной информации предоставляет участникам расследования по их запросу возможность ознакомиться со сведениями, предоставленными в письменной форме любым заинтересованным лицом в качестве доказательств, относящихся к предмету расследования.</w:t>
      </w:r>
    </w:p>
    <w:p>
      <w:pPr>
        <w:spacing w:after="0"/>
        <w:ind w:left="0"/>
        <w:jc w:val="both"/>
      </w:pPr>
      <w:r>
        <w:rPr>
          <w:rFonts w:ascii="Times New Roman"/>
          <w:b w:val="false"/>
          <w:i w:val="false"/>
          <w:color w:val="000000"/>
          <w:sz w:val="28"/>
        </w:rPr>
        <w:t>
      В ходе расследования орган, проводящий расследования,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w:t>
      </w:r>
    </w:p>
    <w:bookmarkStart w:name="z1339" w:id="1186"/>
    <w:p>
      <w:pPr>
        <w:spacing w:after="0"/>
        <w:ind w:left="0"/>
        <w:jc w:val="both"/>
      </w:pPr>
      <w:r>
        <w:rPr>
          <w:rFonts w:ascii="Times New Roman"/>
          <w:b w:val="false"/>
          <w:i w:val="false"/>
          <w:color w:val="000000"/>
          <w:sz w:val="28"/>
        </w:rPr>
        <w:t>
      214. По запросу заинтересованных лиц орган, проводящий расследования, проводит консультации по предмету проводимого расследования.</w:t>
      </w:r>
    </w:p>
    <w:bookmarkEnd w:id="1186"/>
    <w:bookmarkStart w:name="z1340" w:id="1187"/>
    <w:p>
      <w:pPr>
        <w:spacing w:after="0"/>
        <w:ind w:left="0"/>
        <w:jc w:val="both"/>
      </w:pPr>
      <w:r>
        <w:rPr>
          <w:rFonts w:ascii="Times New Roman"/>
          <w:b w:val="false"/>
          <w:i w:val="false"/>
          <w:color w:val="000000"/>
          <w:sz w:val="28"/>
        </w:rPr>
        <w:t>
      215. В ходе расследования всем заинтересованным лицам предоставляется возможность защищать свои интересы. С этой целью орган, проводящий расследования, обеспечивает всем заинтересованным лицам по их запросам возможность встретиться для того, чтобы они могли представить противоположные точки зрения и предложить опровержения. Такая возможность предоставляется с учетом необходимости соблюдения конфиденциальности информации. На встрече не обязаны присутствовать все заинтересованные лица, и отсутствие какого-либо заинтересованного лица не влечет причинение ущерба его интересам.</w:t>
      </w:r>
    </w:p>
    <w:bookmarkEnd w:id="1187"/>
    <w:bookmarkStart w:name="z1341" w:id="1188"/>
    <w:p>
      <w:pPr>
        <w:spacing w:after="0"/>
        <w:ind w:left="0"/>
        <w:jc w:val="both"/>
      </w:pPr>
      <w:r>
        <w:rPr>
          <w:rFonts w:ascii="Times New Roman"/>
          <w:b w:val="false"/>
          <w:i w:val="false"/>
          <w:color w:val="000000"/>
          <w:sz w:val="28"/>
        </w:rPr>
        <w:t>
      216.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орган, проводящий расследования, сведения, которые имеют отношение к расследованию.</w:t>
      </w:r>
    </w:p>
    <w:bookmarkEnd w:id="1188"/>
    <w:bookmarkStart w:name="z1342" w:id="1189"/>
    <w:p>
      <w:pPr>
        <w:spacing w:after="0"/>
        <w:ind w:left="0"/>
        <w:jc w:val="both"/>
      </w:pPr>
      <w:r>
        <w:rPr>
          <w:rFonts w:ascii="Times New Roman"/>
          <w:b w:val="false"/>
          <w:i w:val="false"/>
          <w:color w:val="000000"/>
          <w:sz w:val="28"/>
        </w:rPr>
        <w:t>
      217. Срок проведения расследования не должен превышать:</w:t>
      </w:r>
    </w:p>
    <w:bookmarkEnd w:id="1189"/>
    <w:p>
      <w:pPr>
        <w:spacing w:after="0"/>
        <w:ind w:left="0"/>
        <w:jc w:val="both"/>
      </w:pPr>
      <w:r>
        <w:rPr>
          <w:rFonts w:ascii="Times New Roman"/>
          <w:b w:val="false"/>
          <w:i w:val="false"/>
          <w:color w:val="000000"/>
          <w:sz w:val="28"/>
        </w:rPr>
        <w:t>
      1) 9 месяцев с даты начала расследования на основании заявления о применении специальной защитной меры. Этот срок может быть продлен органом, проводящим расследования, но не более чем на 3 месяца;</w:t>
      </w:r>
    </w:p>
    <w:p>
      <w:pPr>
        <w:spacing w:after="0"/>
        <w:ind w:left="0"/>
        <w:jc w:val="both"/>
      </w:pPr>
      <w:r>
        <w:rPr>
          <w:rFonts w:ascii="Times New Roman"/>
          <w:b w:val="false"/>
          <w:i w:val="false"/>
          <w:color w:val="000000"/>
          <w:sz w:val="28"/>
        </w:rPr>
        <w:t>
      2) 12 месяцев с даты начала расследования на основании заявления о применении антидемпинговой или компенсационной меры. Этот срок может быть продлен органом, проводящим расследования, но не более чем на 6 месяцев.</w:t>
      </w:r>
    </w:p>
    <w:bookmarkStart w:name="z1343" w:id="1190"/>
    <w:p>
      <w:pPr>
        <w:spacing w:after="0"/>
        <w:ind w:left="0"/>
        <w:jc w:val="both"/>
      </w:pPr>
      <w:r>
        <w:rPr>
          <w:rFonts w:ascii="Times New Roman"/>
          <w:b w:val="false"/>
          <w:i w:val="false"/>
          <w:color w:val="000000"/>
          <w:sz w:val="28"/>
        </w:rPr>
        <w:t>
      218. Проведение расследования не должно препятствовать совершению таможенных операций в отношении товара, являющегося объектом расследования.</w:t>
      </w:r>
    </w:p>
    <w:bookmarkEnd w:id="1190"/>
    <w:bookmarkStart w:name="z1344" w:id="1191"/>
    <w:p>
      <w:pPr>
        <w:spacing w:after="0"/>
        <w:ind w:left="0"/>
        <w:jc w:val="both"/>
      </w:pPr>
      <w:r>
        <w:rPr>
          <w:rFonts w:ascii="Times New Roman"/>
          <w:b w:val="false"/>
          <w:i w:val="false"/>
          <w:color w:val="000000"/>
          <w:sz w:val="28"/>
        </w:rPr>
        <w:t xml:space="preserve">
      219. Датой завершения расследования является дата рассмотрения Комиссией доклада по результатам расследования и проекта акта Комиссии,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настоящего Протокола.</w:t>
      </w:r>
    </w:p>
    <w:bookmarkEnd w:id="1191"/>
    <w:p>
      <w:pPr>
        <w:spacing w:after="0"/>
        <w:ind w:left="0"/>
        <w:jc w:val="both"/>
      </w:pPr>
      <w:r>
        <w:rPr>
          <w:rFonts w:ascii="Times New Roman"/>
          <w:b w:val="false"/>
          <w:i w:val="false"/>
          <w:color w:val="000000"/>
          <w:sz w:val="28"/>
        </w:rPr>
        <w:t>
      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p>
    <w:p>
      <w:pPr>
        <w:spacing w:after="0"/>
        <w:ind w:left="0"/>
        <w:jc w:val="both"/>
      </w:pPr>
      <w:r>
        <w:rPr>
          <w:rFonts w:ascii="Times New Roman"/>
          <w:b w:val="false"/>
          <w:i w:val="false"/>
          <w:color w:val="000000"/>
          <w:sz w:val="28"/>
        </w:rPr>
        <w:t>
      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p>
    <w:bookmarkStart w:name="z1345" w:id="1192"/>
    <w:p>
      <w:pPr>
        <w:spacing w:after="0"/>
        <w:ind w:left="0"/>
        <w:jc w:val="both"/>
      </w:pPr>
      <w:r>
        <w:rPr>
          <w:rFonts w:ascii="Times New Roman"/>
          <w:b w:val="false"/>
          <w:i w:val="false"/>
          <w:color w:val="000000"/>
          <w:sz w:val="28"/>
        </w:rPr>
        <w:t xml:space="preserve">
      220. В случае если орган, проводящий расследования, в ходе расследования устанавливает отсутствие оснований, предусмотренных абзацами вторым или третьим </w:t>
      </w:r>
      <w:r>
        <w:rPr>
          <w:rFonts w:ascii="Times New Roman"/>
          <w:b w:val="false"/>
          <w:i w:val="false"/>
          <w:color w:val="000000"/>
          <w:sz w:val="28"/>
        </w:rPr>
        <w:t>пункта 3</w:t>
      </w:r>
      <w:r>
        <w:rPr>
          <w:rFonts w:ascii="Times New Roman"/>
          <w:b w:val="false"/>
          <w:i w:val="false"/>
          <w:color w:val="000000"/>
          <w:sz w:val="28"/>
        </w:rPr>
        <w:t xml:space="preserve"> настоящего Протокола, расследование завершается без введения специальной защитной, антидемпинговой или компенсационной меры.</w:t>
      </w:r>
    </w:p>
    <w:bookmarkEnd w:id="1192"/>
    <w:bookmarkStart w:name="z1346" w:id="1193"/>
    <w:p>
      <w:pPr>
        <w:spacing w:after="0"/>
        <w:ind w:left="0"/>
        <w:jc w:val="both"/>
      </w:pPr>
      <w:r>
        <w:rPr>
          <w:rFonts w:ascii="Times New Roman"/>
          <w:b w:val="false"/>
          <w:i w:val="false"/>
          <w:color w:val="000000"/>
          <w:sz w:val="28"/>
        </w:rPr>
        <w:t xml:space="preserve">
      221. В случае если в течение 2 календарных лет, непосредственно предшествующих дате начала расследования, на одного производителя, поддержавшего заявление, указанное в </w:t>
      </w:r>
      <w:r>
        <w:rPr>
          <w:rFonts w:ascii="Times New Roman"/>
          <w:b w:val="false"/>
          <w:i w:val="false"/>
          <w:color w:val="000000"/>
          <w:sz w:val="28"/>
        </w:rPr>
        <w:t>пункте 186</w:t>
      </w:r>
      <w:r>
        <w:rPr>
          <w:rFonts w:ascii="Times New Roman"/>
          <w:b w:val="false"/>
          <w:i w:val="false"/>
          <w:color w:val="000000"/>
          <w:sz w:val="28"/>
        </w:rPr>
        <w:t xml:space="preserve"> настоящего Протокола (с учетом вхождения его в группу лиц в понимании </w:t>
      </w:r>
      <w:r>
        <w:rPr>
          <w:rFonts w:ascii="Times New Roman"/>
          <w:b w:val="false"/>
          <w:i w:val="false"/>
          <w:color w:val="000000"/>
          <w:sz w:val="28"/>
        </w:rPr>
        <w:t>раздела XIII</w:t>
      </w:r>
      <w:r>
        <w:rPr>
          <w:rFonts w:ascii="Times New Roman"/>
          <w:b w:val="false"/>
          <w:i w:val="false"/>
          <w:color w:val="000000"/>
          <w:sz w:val="28"/>
        </w:rPr>
        <w:t xml:space="preserve"> Договора), приходится такая доля производства на таможенной территории Союза аналогичного или непосредственно конкурирующего товара (при 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методикой оценки состояния конкуренции, утверждаемой Комиссией, положение данного производителя (с учетом вхождения его в группу лиц) на соответствующем товарном рынке Союза может быть признано доминирующим, структурное подразделение Комиссии, уполномоченное в сфере контроля за соблюдением общих правил конкуренции на трансграничных рынках, по запросу органа, проводящего расследования, проводит оценку последствий воздействия специальной защитной, антидемпинговой или компенсационной меры на конкуренцию на соответствующем товарном рынке Союза.</w:t>
      </w:r>
    </w:p>
    <w:bookmarkEnd w:id="1193"/>
    <w:bookmarkStart w:name="z1347" w:id="1194"/>
    <w:p>
      <w:pPr>
        <w:spacing w:after="0"/>
        <w:ind w:left="0"/>
        <w:jc w:val="left"/>
      </w:pPr>
      <w:r>
        <w:rPr>
          <w:rFonts w:ascii="Times New Roman"/>
          <w:b/>
          <w:i w:val="false"/>
          <w:color w:val="000000"/>
        </w:rPr>
        <w:t xml:space="preserve"> 3. Особенности проведения</w:t>
      </w:r>
      <w:r>
        <w:br/>
      </w:r>
      <w:r>
        <w:rPr>
          <w:rFonts w:ascii="Times New Roman"/>
          <w:b/>
          <w:i w:val="false"/>
          <w:color w:val="000000"/>
        </w:rPr>
        <w:t>антидемпингового расследования</w:t>
      </w:r>
    </w:p>
    <w:bookmarkEnd w:id="1194"/>
    <w:bookmarkStart w:name="z1348" w:id="1195"/>
    <w:p>
      <w:pPr>
        <w:spacing w:after="0"/>
        <w:ind w:left="0"/>
        <w:jc w:val="both"/>
      </w:pPr>
      <w:r>
        <w:rPr>
          <w:rFonts w:ascii="Times New Roman"/>
          <w:b w:val="false"/>
          <w:i w:val="false"/>
          <w:color w:val="000000"/>
          <w:sz w:val="28"/>
        </w:rPr>
        <w:t>
      222. Антидемпинговое расследование прекращается без введения антидемпинговой меры, если орган, проводящий расследования,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его причинения, или существенное замедление создания отрасли экономики государств-членов являются незначительными.</w:t>
      </w:r>
    </w:p>
    <w:bookmarkEnd w:id="1195"/>
    <w:p>
      <w:pPr>
        <w:spacing w:after="0"/>
        <w:ind w:left="0"/>
        <w:jc w:val="both"/>
      </w:pPr>
      <w:r>
        <w:rPr>
          <w:rFonts w:ascii="Times New Roman"/>
          <w:b w:val="false"/>
          <w:i w:val="false"/>
          <w:color w:val="000000"/>
          <w:sz w:val="28"/>
        </w:rPr>
        <w:t>
      При этом под минимально допустимой демпинговой маржой понимается демпинговая маржа, размер которой не превышает 2 процентов.</w:t>
      </w:r>
    </w:p>
    <w:bookmarkStart w:name="z1349" w:id="1196"/>
    <w:p>
      <w:pPr>
        <w:spacing w:after="0"/>
        <w:ind w:left="0"/>
        <w:jc w:val="both"/>
      </w:pPr>
      <w:r>
        <w:rPr>
          <w:rFonts w:ascii="Times New Roman"/>
          <w:b w:val="false"/>
          <w:i w:val="false"/>
          <w:color w:val="000000"/>
          <w:sz w:val="28"/>
        </w:rPr>
        <w:t>
      223. Объем демпингового импорта из определенной экспортирующей третьей страны является незначительным, если он составляет менее 3 процентов от общего объема импорта товара, являющегося объектом расследования, на таможенную территорию Союза при условии, что на экспортирующие третьи страны, индивидуальная доля каждой из которых в общем объеме импорта составляет менее 3 процентов от общего объема импорта товара, являющегося объектом расследования, на таможенную территорию Союза, в совокупности приходится не более 7 процентов от общего объема импорта товара, являющегося объектом расследования, на таможенную территорию Союза.</w:t>
      </w:r>
    </w:p>
    <w:bookmarkEnd w:id="1196"/>
    <w:bookmarkStart w:name="z1350" w:id="1197"/>
    <w:p>
      <w:pPr>
        <w:spacing w:after="0"/>
        <w:ind w:left="0"/>
        <w:jc w:val="both"/>
      </w:pPr>
      <w:r>
        <w:rPr>
          <w:rFonts w:ascii="Times New Roman"/>
          <w:b w:val="false"/>
          <w:i w:val="false"/>
          <w:color w:val="000000"/>
          <w:sz w:val="28"/>
        </w:rPr>
        <w:t>
      224. Орган, проводящий расследования, до принятия решения по результатам антидемпингового расследования информирует заинтересованных лиц об основных выводах, сделанных по результатам расследования, с учетом необходимости защиты конфиденциальной информации и предоставляет возможность дать свои комментарии.</w:t>
      </w:r>
    </w:p>
    <w:bookmarkEnd w:id="1197"/>
    <w:p>
      <w:pPr>
        <w:spacing w:after="0"/>
        <w:ind w:left="0"/>
        <w:jc w:val="both"/>
      </w:pPr>
      <w:r>
        <w:rPr>
          <w:rFonts w:ascii="Times New Roman"/>
          <w:b w:val="false"/>
          <w:i w:val="false"/>
          <w:color w:val="000000"/>
          <w:sz w:val="28"/>
        </w:rPr>
        <w:t>
      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bookmarkStart w:name="z1351" w:id="1198"/>
    <w:p>
      <w:pPr>
        <w:spacing w:after="0"/>
        <w:ind w:left="0"/>
        <w:jc w:val="left"/>
      </w:pPr>
      <w:r>
        <w:rPr>
          <w:rFonts w:ascii="Times New Roman"/>
          <w:b/>
          <w:i w:val="false"/>
          <w:color w:val="000000"/>
        </w:rPr>
        <w:t xml:space="preserve"> 4. Особенности проведения</w:t>
      </w:r>
      <w:r>
        <w:br/>
      </w:r>
      <w:r>
        <w:rPr>
          <w:rFonts w:ascii="Times New Roman"/>
          <w:b/>
          <w:i w:val="false"/>
          <w:color w:val="000000"/>
        </w:rPr>
        <w:t>компенсационного расследования</w:t>
      </w:r>
    </w:p>
    <w:bookmarkEnd w:id="1198"/>
    <w:bookmarkStart w:name="z1352" w:id="1199"/>
    <w:p>
      <w:pPr>
        <w:spacing w:after="0"/>
        <w:ind w:left="0"/>
        <w:jc w:val="both"/>
      </w:pPr>
      <w:r>
        <w:rPr>
          <w:rFonts w:ascii="Times New Roman"/>
          <w:b w:val="false"/>
          <w:i w:val="false"/>
          <w:color w:val="000000"/>
          <w:sz w:val="28"/>
        </w:rPr>
        <w:t>
      225. После принятия к рассмотрению заявления и до принятия решения о начале расследования орган, проводящий расследования, должен предложить уполномоченному органу экспортирующей третьей страны, из которой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w:t>
      </w:r>
    </w:p>
    <w:bookmarkEnd w:id="1199"/>
    <w:p>
      <w:pPr>
        <w:spacing w:after="0"/>
        <w:ind w:left="0"/>
        <w:jc w:val="both"/>
      </w:pPr>
      <w:r>
        <w:rPr>
          <w:rFonts w:ascii="Times New Roman"/>
          <w:b w:val="false"/>
          <w:i w:val="false"/>
          <w:color w:val="000000"/>
          <w:sz w:val="28"/>
        </w:rPr>
        <w:t>
      Такие консультации могут продолжаться и в ходе расследования.</w:t>
      </w:r>
    </w:p>
    <w:bookmarkStart w:name="z1353" w:id="1200"/>
    <w:p>
      <w:pPr>
        <w:spacing w:after="0"/>
        <w:ind w:left="0"/>
        <w:jc w:val="both"/>
      </w:pPr>
      <w:r>
        <w:rPr>
          <w:rFonts w:ascii="Times New Roman"/>
          <w:b w:val="false"/>
          <w:i w:val="false"/>
          <w:color w:val="000000"/>
          <w:sz w:val="28"/>
        </w:rPr>
        <w:t>
      226. Проведение консультаций, указанных в пункте 225 настоящего Протокола, не препятствует принятию решения о начале расследования и применении компенсационной меры.</w:t>
      </w:r>
    </w:p>
    <w:bookmarkEnd w:id="1200"/>
    <w:bookmarkStart w:name="z1354" w:id="1201"/>
    <w:p>
      <w:pPr>
        <w:spacing w:after="0"/>
        <w:ind w:left="0"/>
        <w:jc w:val="both"/>
      </w:pPr>
      <w:r>
        <w:rPr>
          <w:rFonts w:ascii="Times New Roman"/>
          <w:b w:val="false"/>
          <w:i w:val="false"/>
          <w:color w:val="000000"/>
          <w:sz w:val="28"/>
        </w:rPr>
        <w:t>
      227. Компенсационное расследование прекращается без введения компенсационной меры, если орган, проводящий расследования, устанавливает, что размер специфической субсидии экспортирующей третьей страны является минимальным либо объем происшедшего или возможного субсидируемого импорта, или размер обусловленного таким импортом материального ущерба отрасли экономики государств-членов, или угроза его причинения, или существенное замедление создания отрасли экономики государств-членов являются незначительными.</w:t>
      </w:r>
    </w:p>
    <w:bookmarkEnd w:id="1201"/>
    <w:bookmarkStart w:name="z1355" w:id="1202"/>
    <w:p>
      <w:pPr>
        <w:spacing w:after="0"/>
        <w:ind w:left="0"/>
        <w:jc w:val="both"/>
      </w:pPr>
      <w:r>
        <w:rPr>
          <w:rFonts w:ascii="Times New Roman"/>
          <w:b w:val="false"/>
          <w:i w:val="false"/>
          <w:color w:val="000000"/>
          <w:sz w:val="28"/>
        </w:rPr>
        <w:t>
      228. Размер специфической субсидии признается минимальным, если составляет менее 1 процента от стоимости товара, являющегося объектом расследования.</w:t>
      </w:r>
    </w:p>
    <w:bookmarkEnd w:id="1202"/>
    <w:p>
      <w:pPr>
        <w:spacing w:after="0"/>
        <w:ind w:left="0"/>
        <w:jc w:val="both"/>
      </w:pPr>
      <w:r>
        <w:rPr>
          <w:rFonts w:ascii="Times New Roman"/>
          <w:b w:val="false"/>
          <w:i w:val="false"/>
          <w:color w:val="000000"/>
          <w:sz w:val="28"/>
        </w:rPr>
        <w:t>
      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таможенную территорию Союза при условии, что на экспортирующие третьи страны, индивидуальная доля каждой из которых в импорте составляет менее 1 процента от общего объема импорта аналогичного товара на таможенную территорию Союза, в совокупности приходится не более 3 процентов от общего объема импорта аналогичного товара на таможенную территорию Союза.</w:t>
      </w:r>
    </w:p>
    <w:bookmarkStart w:name="z1356" w:id="1203"/>
    <w:p>
      <w:pPr>
        <w:spacing w:after="0"/>
        <w:ind w:left="0"/>
        <w:jc w:val="both"/>
      </w:pPr>
      <w:r>
        <w:rPr>
          <w:rFonts w:ascii="Times New Roman"/>
          <w:b w:val="false"/>
          <w:i w:val="false"/>
          <w:color w:val="000000"/>
          <w:sz w:val="28"/>
        </w:rPr>
        <w:t>
      229. Компенсационное расследование в отношении товара, являющегося предметом субсидируемого импорта и происходящего из развивающейся или наименее развитой страны-пользователя системы тарифных преференций Союза, прекращается, в случае если орган, проводящий расследования, установит, что общий размер специфических субсидий экспортирующей третьей страны, предоставленных в отношении этого товара, не превышает 2 процентов от его стоимости в расчете на единицу товара или доля импорта этого товара из такой третьей страны в общем объеме импорта этого товара на таможенную территорию Союза составляет менее 4 процентов при условии, что суммарная доля в импорте этого товара на таможенную территорию Союза из развивающихся и наименее развитых стран, на долю каждой из которых приходится менее 4 процентов от общего объема импорта этого товара на таможенную территорию Союза, не превышает 9 процентов от общего объема импорта этого товара на таможенную территорию Союза.</w:t>
      </w:r>
    </w:p>
    <w:bookmarkEnd w:id="1203"/>
    <w:bookmarkStart w:name="z1357" w:id="1204"/>
    <w:p>
      <w:pPr>
        <w:spacing w:after="0"/>
        <w:ind w:left="0"/>
        <w:jc w:val="both"/>
      </w:pPr>
      <w:r>
        <w:rPr>
          <w:rFonts w:ascii="Times New Roman"/>
          <w:b w:val="false"/>
          <w:i w:val="false"/>
          <w:color w:val="000000"/>
          <w:sz w:val="28"/>
        </w:rPr>
        <w:t>
      230. Орган, проводящий расследования, до принятия решения по результатам компенсационного расследования информирует всех заинтересованных лиц об основных выводах, сделанных в ходе расследования с учетом необходимости защиты конфиденциальной информации и предоставляет возможность дать свои комментарии.</w:t>
      </w:r>
    </w:p>
    <w:bookmarkEnd w:id="1204"/>
    <w:p>
      <w:pPr>
        <w:spacing w:after="0"/>
        <w:ind w:left="0"/>
        <w:jc w:val="both"/>
      </w:pPr>
      <w:r>
        <w:rPr>
          <w:rFonts w:ascii="Times New Roman"/>
          <w:b w:val="false"/>
          <w:i w:val="false"/>
          <w:color w:val="000000"/>
          <w:sz w:val="28"/>
        </w:rPr>
        <w:t>
      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bookmarkStart w:name="z1358" w:id="1205"/>
    <w:p>
      <w:pPr>
        <w:spacing w:after="0"/>
        <w:ind w:left="0"/>
        <w:jc w:val="left"/>
      </w:pPr>
      <w:r>
        <w:rPr>
          <w:rFonts w:ascii="Times New Roman"/>
          <w:b/>
          <w:i w:val="false"/>
          <w:color w:val="000000"/>
        </w:rPr>
        <w:t xml:space="preserve"> 5. Особенности определения отрасли экономики</w:t>
      </w:r>
      <w:r>
        <w:br/>
      </w:r>
      <w:r>
        <w:rPr>
          <w:rFonts w:ascii="Times New Roman"/>
          <w:b/>
          <w:i w:val="false"/>
          <w:color w:val="000000"/>
        </w:rPr>
        <w:t>государств-членов в случае демпингового</w:t>
      </w:r>
      <w:r>
        <w:br/>
      </w:r>
      <w:r>
        <w:rPr>
          <w:rFonts w:ascii="Times New Roman"/>
          <w:b/>
          <w:i w:val="false"/>
          <w:color w:val="000000"/>
        </w:rPr>
        <w:t>или субсидируемого импорта</w:t>
      </w:r>
    </w:p>
    <w:bookmarkEnd w:id="1205"/>
    <w:bookmarkStart w:name="z1359" w:id="1206"/>
    <w:p>
      <w:pPr>
        <w:spacing w:after="0"/>
        <w:ind w:left="0"/>
        <w:jc w:val="both"/>
      </w:pPr>
      <w:r>
        <w:rPr>
          <w:rFonts w:ascii="Times New Roman"/>
          <w:b w:val="false"/>
          <w:i w:val="false"/>
          <w:color w:val="000000"/>
          <w:sz w:val="28"/>
        </w:rPr>
        <w:t xml:space="preserve">
      231. При проведении антидемпингового или компенсационного расследования отрасль экономики государств-членов понимается в значении, установленном </w:t>
      </w:r>
      <w:r>
        <w:rPr>
          <w:rFonts w:ascii="Times New Roman"/>
          <w:b w:val="false"/>
          <w:i w:val="false"/>
          <w:color w:val="000000"/>
          <w:sz w:val="28"/>
        </w:rPr>
        <w:t>статьей 49</w:t>
      </w:r>
      <w:r>
        <w:rPr>
          <w:rFonts w:ascii="Times New Roman"/>
          <w:b w:val="false"/>
          <w:i w:val="false"/>
          <w:color w:val="000000"/>
          <w:sz w:val="28"/>
        </w:rPr>
        <w:t xml:space="preserve"> Договора, за исключением случаев, указанных в </w:t>
      </w:r>
      <w:r>
        <w:rPr>
          <w:rFonts w:ascii="Times New Roman"/>
          <w:b w:val="false"/>
          <w:i w:val="false"/>
          <w:color w:val="000000"/>
          <w:sz w:val="28"/>
        </w:rPr>
        <w:t>пунктах 232</w:t>
      </w:r>
      <w:r>
        <w:rPr>
          <w:rFonts w:ascii="Times New Roman"/>
          <w:b w:val="false"/>
          <w:i w:val="false"/>
          <w:color w:val="000000"/>
          <w:sz w:val="28"/>
        </w:rPr>
        <w:t xml:space="preserve"> и </w:t>
      </w:r>
      <w:r>
        <w:rPr>
          <w:rFonts w:ascii="Times New Roman"/>
          <w:b w:val="false"/>
          <w:i w:val="false"/>
          <w:color w:val="000000"/>
          <w:sz w:val="28"/>
        </w:rPr>
        <w:t>233</w:t>
      </w:r>
      <w:r>
        <w:rPr>
          <w:rFonts w:ascii="Times New Roman"/>
          <w:b w:val="false"/>
          <w:i w:val="false"/>
          <w:color w:val="000000"/>
          <w:sz w:val="28"/>
        </w:rPr>
        <w:t xml:space="preserve"> настоящего Протокола.</w:t>
      </w:r>
    </w:p>
    <w:bookmarkEnd w:id="1206"/>
    <w:bookmarkStart w:name="z1360" w:id="1207"/>
    <w:p>
      <w:pPr>
        <w:spacing w:after="0"/>
        <w:ind w:left="0"/>
        <w:jc w:val="both"/>
      </w:pPr>
      <w:r>
        <w:rPr>
          <w:rFonts w:ascii="Times New Roman"/>
          <w:b w:val="false"/>
          <w:i w:val="false"/>
          <w:color w:val="000000"/>
          <w:sz w:val="28"/>
        </w:rPr>
        <w:t>
      232. В случае если производители аналогичного товара в государствах-членах одновременно являются импортерами товара, предположительно являющегося предметом демпингового или субсидируемого импорта, или связаны с экспортерами или импортерами товара, предположительно являющегося предметом демпингового или субсидируемого импорта, под отраслью экономики государств-членов могут пониматься только остальные производители аналогичного товара в государствах-членах.</w:t>
      </w:r>
    </w:p>
    <w:bookmarkEnd w:id="1207"/>
    <w:p>
      <w:pPr>
        <w:spacing w:after="0"/>
        <w:ind w:left="0"/>
        <w:jc w:val="both"/>
      </w:pPr>
      <w:r>
        <w:rPr>
          <w:rFonts w:ascii="Times New Roman"/>
          <w:b w:val="false"/>
          <w:i w:val="false"/>
          <w:color w:val="000000"/>
          <w:sz w:val="28"/>
        </w:rPr>
        <w:t>
      Производители аналогичного товара в государствах-членах рассматриваются в качестве связанных с экспортерами или импортерами товара, предположительно являющегося предметом демпингового или субсидируемого импорта, в случае если:</w:t>
      </w:r>
    </w:p>
    <w:p>
      <w:pPr>
        <w:spacing w:after="0"/>
        <w:ind w:left="0"/>
        <w:jc w:val="both"/>
      </w:pPr>
      <w:r>
        <w:rPr>
          <w:rFonts w:ascii="Times New Roman"/>
          <w:b w:val="false"/>
          <w:i w:val="false"/>
          <w:color w:val="000000"/>
          <w:sz w:val="28"/>
        </w:rPr>
        <w:t>
      отдельные производители аналогичного товара в государствах-членах прямо либо косвенно контролируют экспортеров или импортеров товара, являющегося объектом расследования;</w:t>
      </w:r>
    </w:p>
    <w:p>
      <w:pPr>
        <w:spacing w:after="0"/>
        <w:ind w:left="0"/>
        <w:jc w:val="both"/>
      </w:pPr>
      <w:r>
        <w:rPr>
          <w:rFonts w:ascii="Times New Roman"/>
          <w:b w:val="false"/>
          <w:i w:val="false"/>
          <w:color w:val="000000"/>
          <w:sz w:val="28"/>
        </w:rPr>
        <w:t>
      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государствах-членах;</w:t>
      </w:r>
    </w:p>
    <w:p>
      <w:pPr>
        <w:spacing w:after="0"/>
        <w:ind w:left="0"/>
        <w:jc w:val="both"/>
      </w:pPr>
      <w:r>
        <w:rPr>
          <w:rFonts w:ascii="Times New Roman"/>
          <w:b w:val="false"/>
          <w:i w:val="false"/>
          <w:color w:val="000000"/>
          <w:sz w:val="28"/>
        </w:rPr>
        <w:t>
      отдельные производители аналогичного товара в государствах-членах и экспортеры или импортеры товара, являющегося объектом расследования, прямо или косвенно контролируются третьим лицом;</w:t>
      </w:r>
    </w:p>
    <w:p>
      <w:pPr>
        <w:spacing w:after="0"/>
        <w:ind w:left="0"/>
        <w:jc w:val="both"/>
      </w:pPr>
      <w:r>
        <w:rPr>
          <w:rFonts w:ascii="Times New Roman"/>
          <w:b w:val="false"/>
          <w:i w:val="false"/>
          <w:color w:val="000000"/>
          <w:sz w:val="28"/>
        </w:rPr>
        <w:t>
      отдельные производители аналогичного товара в государствах-членах и иностранные производители, экспортеры или импортеры товара, являющегося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p>
    <w:bookmarkStart w:name="z1361" w:id="1208"/>
    <w:p>
      <w:pPr>
        <w:spacing w:after="0"/>
        <w:ind w:left="0"/>
        <w:jc w:val="both"/>
      </w:pPr>
      <w:r>
        <w:rPr>
          <w:rFonts w:ascii="Times New Roman"/>
          <w:b w:val="false"/>
          <w:i w:val="false"/>
          <w:color w:val="000000"/>
          <w:sz w:val="28"/>
        </w:rPr>
        <w:t>
      233. В исключительных случаях при определении отрасли экономики государств-членов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государствах-членах в пределах одного из указанных рынков могут рассматриваться как отдельная отрасль экономики государств-членов, если такие производители продают на таком рынке в целях потребления или переработки не менее 80 процентов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государств-членов.</w:t>
      </w:r>
    </w:p>
    <w:bookmarkEnd w:id="1208"/>
    <w:p>
      <w:pPr>
        <w:spacing w:after="0"/>
        <w:ind w:left="0"/>
        <w:jc w:val="both"/>
      </w:pPr>
      <w:r>
        <w:rPr>
          <w:rFonts w:ascii="Times New Roman"/>
          <w:b w:val="false"/>
          <w:i w:val="false"/>
          <w:color w:val="000000"/>
          <w:sz w:val="28"/>
        </w:rPr>
        <w:t>
      В таких случаях наличие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вследствие демпингового или субсидируемого импорта может быть установлено, даже если основной части отрасли экономики государств-членов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государствах-членах в пределах одного такого рынка.</w:t>
      </w:r>
    </w:p>
    <w:bookmarkStart w:name="z1362" w:id="1209"/>
    <w:p>
      <w:pPr>
        <w:spacing w:after="0"/>
        <w:ind w:left="0"/>
        <w:jc w:val="both"/>
      </w:pPr>
      <w:r>
        <w:rPr>
          <w:rFonts w:ascii="Times New Roman"/>
          <w:b w:val="false"/>
          <w:i w:val="false"/>
          <w:color w:val="000000"/>
          <w:sz w:val="28"/>
        </w:rPr>
        <w:t>
      234. В случае если отрасль экономики государств-членов понимается в значении, установленном пунктом 233 настоящего Протокола,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таможенную территорию Союза.</w:t>
      </w:r>
    </w:p>
    <w:bookmarkEnd w:id="1209"/>
    <w:p>
      <w:pPr>
        <w:spacing w:after="0"/>
        <w:ind w:left="0"/>
        <w:jc w:val="both"/>
      </w:pPr>
      <w:r>
        <w:rPr>
          <w:rFonts w:ascii="Times New Roman"/>
          <w:b w:val="false"/>
          <w:i w:val="false"/>
          <w:color w:val="000000"/>
          <w:sz w:val="28"/>
        </w:rPr>
        <w:t>
      В указанном случае антидемпинговая или компенсационная пошлина вводится только после предоставления органом, проводящим расследования, экспортерам товара возможности прекратить экспорт на данную территорию такого товара по демпинговым ценам (при демпинговом импорте) или по субсидируемым ценам (при субсидируемом импорте) либо принять соответствующие обязательства в отношении условий экспорта на таможенную территорию Союза при условии, что такая возможность экспортерами не была использована.</w:t>
      </w:r>
    </w:p>
    <w:bookmarkStart w:name="z1363" w:id="1210"/>
    <w:p>
      <w:pPr>
        <w:spacing w:after="0"/>
        <w:ind w:left="0"/>
        <w:jc w:val="left"/>
      </w:pPr>
      <w:r>
        <w:rPr>
          <w:rFonts w:ascii="Times New Roman"/>
          <w:b/>
          <w:i w:val="false"/>
          <w:color w:val="000000"/>
        </w:rPr>
        <w:t xml:space="preserve"> 6. Публичные слушания</w:t>
      </w:r>
    </w:p>
    <w:bookmarkEnd w:id="1210"/>
    <w:bookmarkStart w:name="z1364" w:id="1211"/>
    <w:p>
      <w:pPr>
        <w:spacing w:after="0"/>
        <w:ind w:left="0"/>
        <w:jc w:val="both"/>
      </w:pPr>
      <w:r>
        <w:rPr>
          <w:rFonts w:ascii="Times New Roman"/>
          <w:b w:val="false"/>
          <w:i w:val="false"/>
          <w:color w:val="000000"/>
          <w:sz w:val="28"/>
        </w:rPr>
        <w:t>
      235. На основании ходатайства, представленного любым из участников расследования в письменной форме и в установленный настоящим Протоколом срок, орган, проводящий расследования, обеспечивает проведение публичных слушаний.</w:t>
      </w:r>
    </w:p>
    <w:bookmarkEnd w:id="1211"/>
    <w:bookmarkStart w:name="z1365" w:id="1212"/>
    <w:p>
      <w:pPr>
        <w:spacing w:after="0"/>
        <w:ind w:left="0"/>
        <w:jc w:val="both"/>
      </w:pPr>
      <w:r>
        <w:rPr>
          <w:rFonts w:ascii="Times New Roman"/>
          <w:b w:val="false"/>
          <w:i w:val="false"/>
          <w:color w:val="000000"/>
          <w:sz w:val="28"/>
        </w:rPr>
        <w:t>
      236. Орган, проводящий расследования,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w:t>
      </w:r>
    </w:p>
    <w:bookmarkEnd w:id="1212"/>
    <w:p>
      <w:pPr>
        <w:spacing w:after="0"/>
        <w:ind w:left="0"/>
        <w:jc w:val="both"/>
      </w:pPr>
      <w:r>
        <w:rPr>
          <w:rFonts w:ascii="Times New Roman"/>
          <w:b w:val="false"/>
          <w:i w:val="false"/>
          <w:color w:val="000000"/>
          <w:sz w:val="28"/>
        </w:rPr>
        <w:t>
      Дата проведения публичных слушаний назначается не ранее чем через 15 календарных дней с даты направления соответствующего уведомления.</w:t>
      </w:r>
    </w:p>
    <w:bookmarkStart w:name="z1366" w:id="1213"/>
    <w:p>
      <w:pPr>
        <w:spacing w:after="0"/>
        <w:ind w:left="0"/>
        <w:jc w:val="both"/>
      </w:pPr>
      <w:r>
        <w:rPr>
          <w:rFonts w:ascii="Times New Roman"/>
          <w:b w:val="false"/>
          <w:i w:val="false"/>
          <w:color w:val="000000"/>
          <w:sz w:val="28"/>
        </w:rPr>
        <w:t>
      237. В публичных слушаниях вправе принимать участие участники расследования или их представители, а также лица, привлеченные ими в целях предоставления имеющихся у них сведений, относящихся к расследованию.</w:t>
      </w:r>
    </w:p>
    <w:bookmarkEnd w:id="1213"/>
    <w:p>
      <w:pPr>
        <w:spacing w:after="0"/>
        <w:ind w:left="0"/>
        <w:jc w:val="both"/>
      </w:pPr>
      <w:r>
        <w:rPr>
          <w:rFonts w:ascii="Times New Roman"/>
          <w:b w:val="false"/>
          <w:i w:val="false"/>
          <w:color w:val="000000"/>
          <w:sz w:val="28"/>
        </w:rPr>
        <w:t>
      В ходе публичных слушаний участники расследования могут изложить свое мнение и предоставить доказательства, относящиеся к расследованию. Представитель органа, проводящего расследования, вправе задавать участникам публичных слушаний вопросы, касающиеся существа 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w:t>
      </w:r>
    </w:p>
    <w:bookmarkStart w:name="z1367" w:id="1214"/>
    <w:p>
      <w:pPr>
        <w:spacing w:after="0"/>
        <w:ind w:left="0"/>
        <w:jc w:val="both"/>
      </w:pPr>
      <w:r>
        <w:rPr>
          <w:rFonts w:ascii="Times New Roman"/>
          <w:b w:val="false"/>
          <w:i w:val="false"/>
          <w:color w:val="000000"/>
          <w:sz w:val="28"/>
        </w:rPr>
        <w:t>
      238. Сведения, предоставленные в ходе публичных слушаний в устной форме, принимаются во внимание в ходе расследования, если в течение 15 календарных дней после даты проведения публичных слушаний они были предоставлены участниками расследования в орган, проводящий расследования, в письменной форме.</w:t>
      </w:r>
    </w:p>
    <w:bookmarkEnd w:id="1214"/>
    <w:bookmarkStart w:name="z1368" w:id="1215"/>
    <w:p>
      <w:pPr>
        <w:spacing w:after="0"/>
        <w:ind w:left="0"/>
        <w:jc w:val="left"/>
      </w:pPr>
      <w:r>
        <w:rPr>
          <w:rFonts w:ascii="Times New Roman"/>
          <w:b/>
          <w:i w:val="false"/>
          <w:color w:val="000000"/>
        </w:rPr>
        <w:t xml:space="preserve"> 7. Сбор информации в ходе расследования</w:t>
      </w:r>
    </w:p>
    <w:bookmarkEnd w:id="1215"/>
    <w:bookmarkStart w:name="z1369" w:id="1216"/>
    <w:p>
      <w:pPr>
        <w:spacing w:after="0"/>
        <w:ind w:left="0"/>
        <w:jc w:val="both"/>
      </w:pPr>
      <w:r>
        <w:rPr>
          <w:rFonts w:ascii="Times New Roman"/>
          <w:b w:val="false"/>
          <w:i w:val="false"/>
          <w:color w:val="000000"/>
          <w:sz w:val="28"/>
        </w:rPr>
        <w:t>
      239. После принятия решения о начале антидемпингового или компенсационного расследования орган, проводящий расследования,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w:t>
      </w:r>
    </w:p>
    <w:bookmarkEnd w:id="1216"/>
    <w:p>
      <w:pPr>
        <w:spacing w:after="0"/>
        <w:ind w:left="0"/>
        <w:jc w:val="both"/>
      </w:pPr>
      <w:r>
        <w:rPr>
          <w:rFonts w:ascii="Times New Roman"/>
          <w:b w:val="false"/>
          <w:i w:val="false"/>
          <w:color w:val="000000"/>
          <w:sz w:val="28"/>
        </w:rPr>
        <w:t>
      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государствах-членах.</w:t>
      </w:r>
    </w:p>
    <w:p>
      <w:pPr>
        <w:spacing w:after="0"/>
        <w:ind w:left="0"/>
        <w:jc w:val="both"/>
      </w:pPr>
      <w:r>
        <w:rPr>
          <w:rFonts w:ascii="Times New Roman"/>
          <w:b w:val="false"/>
          <w:i w:val="false"/>
          <w:color w:val="000000"/>
          <w:sz w:val="28"/>
        </w:rPr>
        <w:t>
      В случае необходимости перечень вопросов может быть направлен также импортерам и потребителям товара, являющегося объектом расследования.</w:t>
      </w:r>
    </w:p>
    <w:bookmarkStart w:name="z1370" w:id="1217"/>
    <w:p>
      <w:pPr>
        <w:spacing w:after="0"/>
        <w:ind w:left="0"/>
        <w:jc w:val="both"/>
      </w:pPr>
      <w:r>
        <w:rPr>
          <w:rFonts w:ascii="Times New Roman"/>
          <w:b w:val="false"/>
          <w:i w:val="false"/>
          <w:color w:val="000000"/>
          <w:sz w:val="28"/>
        </w:rPr>
        <w:t>
      240. Указанные в пункте 239 настоящего Протокола лица, которым был направлен перечень вопросов, обязаны в течение 30 календарных дней с даты его получения представить свои ответы в орган, проводящий расследования.</w:t>
      </w:r>
    </w:p>
    <w:bookmarkEnd w:id="1217"/>
    <w:p>
      <w:pPr>
        <w:spacing w:after="0"/>
        <w:ind w:left="0"/>
        <w:jc w:val="both"/>
      </w:pPr>
      <w:r>
        <w:rPr>
          <w:rFonts w:ascii="Times New Roman"/>
          <w:b w:val="false"/>
          <w:i w:val="false"/>
          <w:color w:val="000000"/>
          <w:sz w:val="28"/>
        </w:rPr>
        <w:t xml:space="preserve">
      По мотивированной и изложенной в письменной форме просьбе лиц, указанных в </w:t>
      </w:r>
      <w:r>
        <w:rPr>
          <w:rFonts w:ascii="Times New Roman"/>
          <w:b w:val="false"/>
          <w:i w:val="false"/>
          <w:color w:val="000000"/>
          <w:sz w:val="28"/>
        </w:rPr>
        <w:t>пункте 239</w:t>
      </w:r>
      <w:r>
        <w:rPr>
          <w:rFonts w:ascii="Times New Roman"/>
          <w:b w:val="false"/>
          <w:i w:val="false"/>
          <w:color w:val="000000"/>
          <w:sz w:val="28"/>
        </w:rPr>
        <w:t xml:space="preserve"> настоящего Протокола, данный срок может быть продлен органом, проводящим расследования, не более чем на 14 календарных дней.</w:t>
      </w:r>
    </w:p>
    <w:bookmarkStart w:name="z1371" w:id="1218"/>
    <w:p>
      <w:pPr>
        <w:spacing w:after="0"/>
        <w:ind w:left="0"/>
        <w:jc w:val="both"/>
      </w:pPr>
      <w:r>
        <w:rPr>
          <w:rFonts w:ascii="Times New Roman"/>
          <w:b w:val="false"/>
          <w:i w:val="false"/>
          <w:color w:val="000000"/>
          <w:sz w:val="28"/>
        </w:rPr>
        <w:t>
      241. Перечень вопросов считается полученным экспортером и (или) производителем товара с даты передачи непосредственно представителю экспортера и (или) производителя или через 7 календарных дней с даты его отправки по почте.</w:t>
      </w:r>
    </w:p>
    <w:bookmarkEnd w:id="1218"/>
    <w:p>
      <w:pPr>
        <w:spacing w:after="0"/>
        <w:ind w:left="0"/>
        <w:jc w:val="both"/>
      </w:pPr>
      <w:r>
        <w:rPr>
          <w:rFonts w:ascii="Times New Roman"/>
          <w:b w:val="false"/>
          <w:i w:val="false"/>
          <w:color w:val="000000"/>
          <w:sz w:val="28"/>
        </w:rPr>
        <w:t>
      Ответы на включенные в перечень вопросы считаются полученными органом, проводящим расследования, если они поступили в орган, проводящий расследования, в конфиденциальной и неконфиденциальной версиях не позднее 7 календарных дней с даты истечения указанного в пункте 240 настоящего Протокола 30-дневного срока или с даты истечения срока продления.</w:t>
      </w:r>
    </w:p>
    <w:bookmarkStart w:name="z1372" w:id="1219"/>
    <w:p>
      <w:pPr>
        <w:spacing w:after="0"/>
        <w:ind w:left="0"/>
        <w:jc w:val="both"/>
      </w:pPr>
      <w:r>
        <w:rPr>
          <w:rFonts w:ascii="Times New Roman"/>
          <w:b w:val="false"/>
          <w:i w:val="false"/>
          <w:color w:val="000000"/>
          <w:sz w:val="28"/>
        </w:rPr>
        <w:t>
      242. Орган, проводящий расследования, убеждается в точности и достоверности информации, представленной заинтересованными лицами в ходе расследования.</w:t>
      </w:r>
    </w:p>
    <w:bookmarkEnd w:id="1219"/>
    <w:p>
      <w:pPr>
        <w:spacing w:after="0"/>
        <w:ind w:left="0"/>
        <w:jc w:val="both"/>
      </w:pPr>
      <w:r>
        <w:rPr>
          <w:rFonts w:ascii="Times New Roman"/>
          <w:b w:val="false"/>
          <w:i w:val="false"/>
          <w:color w:val="000000"/>
          <w:sz w:val="28"/>
        </w:rPr>
        <w:t>
      В целях проверки информации, представленной в ходе расследования, или получения дополнительной информации, связанной с проводимым расследованием, орган, проводящий расследования, в случае необходимости может провести проверку:</w:t>
      </w:r>
    </w:p>
    <w:p>
      <w:pPr>
        <w:spacing w:after="0"/>
        <w:ind w:left="0"/>
        <w:jc w:val="both"/>
      </w:pPr>
      <w:r>
        <w:rPr>
          <w:rFonts w:ascii="Times New Roman"/>
          <w:b w:val="false"/>
          <w:i w:val="false"/>
          <w:color w:val="000000"/>
          <w:sz w:val="28"/>
        </w:rPr>
        <w:t>
      на территории третьей страны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третьей страны, которая была официально уведомлена о предстоящей проверке;</w:t>
      </w:r>
    </w:p>
    <w:p>
      <w:pPr>
        <w:spacing w:after="0"/>
        <w:ind w:left="0"/>
        <w:jc w:val="both"/>
      </w:pPr>
      <w:r>
        <w:rPr>
          <w:rFonts w:ascii="Times New Roman"/>
          <w:b w:val="false"/>
          <w:i w:val="false"/>
          <w:color w:val="000000"/>
          <w:sz w:val="28"/>
        </w:rPr>
        <w:t>
      на территории государства-члена при условии получения согласия соответствующих импортеров товара, являющегося объектом расследования, и (или) производителей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w:t>
      </w:r>
    </w:p>
    <w:p>
      <w:pPr>
        <w:spacing w:after="0"/>
        <w:ind w:left="0"/>
        <w:jc w:val="both"/>
      </w:pPr>
      <w:r>
        <w:rPr>
          <w:rFonts w:ascii="Times New Roman"/>
          <w:b w:val="false"/>
          <w:i w:val="false"/>
          <w:color w:val="000000"/>
          <w:sz w:val="28"/>
        </w:rPr>
        <w:t xml:space="preserve">
      Проверка осуществляется после получения ответов на перечни вопросов, направляемые в соответствии с </w:t>
      </w:r>
      <w:r>
        <w:rPr>
          <w:rFonts w:ascii="Times New Roman"/>
          <w:b w:val="false"/>
          <w:i w:val="false"/>
          <w:color w:val="000000"/>
          <w:sz w:val="28"/>
        </w:rPr>
        <w:t>пунктом 239</w:t>
      </w:r>
      <w:r>
        <w:rPr>
          <w:rFonts w:ascii="Times New Roman"/>
          <w:b w:val="false"/>
          <w:i w:val="false"/>
          <w:color w:val="000000"/>
          <w:sz w:val="28"/>
        </w:rPr>
        <w:t xml:space="preserve"> настоящего Протокола, за исключением случаев,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соответствующей третьей страны.</w:t>
      </w:r>
    </w:p>
    <w:p>
      <w:pPr>
        <w:spacing w:after="0"/>
        <w:ind w:left="0"/>
        <w:jc w:val="both"/>
      </w:pPr>
      <w:r>
        <w:rPr>
          <w:rFonts w:ascii="Times New Roman"/>
          <w:b w:val="false"/>
          <w:i w:val="false"/>
          <w:color w:val="000000"/>
          <w:sz w:val="28"/>
        </w:rPr>
        <w:t>
      После получения согласия соответствующих участников расследования и до начала проверки 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третью страну об адресах и наименованиях иностранных экспортеров или производителей, которых планируется проверить, а также о датах проведения таких проверок.</w:t>
      </w:r>
    </w:p>
    <w:p>
      <w:pPr>
        <w:spacing w:after="0"/>
        <w:ind w:left="0"/>
        <w:jc w:val="both"/>
      </w:pPr>
      <w:r>
        <w:rPr>
          <w:rFonts w:ascii="Times New Roman"/>
          <w:b w:val="false"/>
          <w:i w:val="false"/>
          <w:color w:val="000000"/>
          <w:sz w:val="28"/>
        </w:rPr>
        <w:t>
      В ходе проверки могут запрашиваться также другие документы и материалы, необходимые для подтверждения достоверности представленной в ответах на перечень вопросов информации.</w:t>
      </w:r>
    </w:p>
    <w:p>
      <w:pPr>
        <w:spacing w:after="0"/>
        <w:ind w:left="0"/>
        <w:jc w:val="both"/>
      </w:pPr>
      <w:r>
        <w:rPr>
          <w:rFonts w:ascii="Times New Roman"/>
          <w:b w:val="false"/>
          <w:i w:val="false"/>
          <w:color w:val="000000"/>
          <w:sz w:val="28"/>
        </w:rPr>
        <w:t>
      В случае если при проведении проверки орган, проводящий расследования, намеревается привлечь для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санкций за нарушение ими конфиденциальности информации, полученной в связи с проверкой.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242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1373" w:id="1220"/>
    <w:p>
      <w:pPr>
        <w:spacing w:after="0"/>
        <w:ind w:left="0"/>
        <w:jc w:val="both"/>
      </w:pPr>
      <w:r>
        <w:rPr>
          <w:rFonts w:ascii="Times New Roman"/>
          <w:b w:val="false"/>
          <w:i w:val="false"/>
          <w:color w:val="000000"/>
          <w:sz w:val="28"/>
        </w:rPr>
        <w:t>
      243. В целях проверки представленной в ходе расследования информации или получения дополнительной информации, связанной с проводимым расследованием, орган, проводящий расследования, вправе направлять своих представителей в место нахождения заинтересованных лиц, проводить сбор информации, консультации и переговоры с заинтересованными лицами, знакомиться с образцами товара и предпринимать иные необходимые для проведения расследования действия.</w:t>
      </w:r>
    </w:p>
    <w:bookmarkEnd w:id="1220"/>
    <w:bookmarkStart w:name="z1374" w:id="1221"/>
    <w:p>
      <w:pPr>
        <w:spacing w:after="0"/>
        <w:ind w:left="0"/>
        <w:jc w:val="left"/>
      </w:pPr>
      <w:r>
        <w:rPr>
          <w:rFonts w:ascii="Times New Roman"/>
          <w:b/>
          <w:i w:val="false"/>
          <w:color w:val="000000"/>
        </w:rPr>
        <w:t xml:space="preserve"> 8. Предоставление информации уполномоченными органами</w:t>
      </w:r>
      <w:r>
        <w:br/>
      </w:r>
      <w:r>
        <w:rPr>
          <w:rFonts w:ascii="Times New Roman"/>
          <w:b/>
          <w:i w:val="false"/>
          <w:color w:val="000000"/>
        </w:rPr>
        <w:t>государств-членов, дипломатическими и торговыми</w:t>
      </w:r>
      <w:r>
        <w:br/>
      </w:r>
      <w:r>
        <w:rPr>
          <w:rFonts w:ascii="Times New Roman"/>
          <w:b/>
          <w:i w:val="false"/>
          <w:color w:val="000000"/>
        </w:rPr>
        <w:t>представительствами государств-членов</w:t>
      </w:r>
    </w:p>
    <w:bookmarkEnd w:id="1221"/>
    <w:bookmarkStart w:name="z1375" w:id="1222"/>
    <w:p>
      <w:pPr>
        <w:spacing w:after="0"/>
        <w:ind w:left="0"/>
        <w:jc w:val="both"/>
      </w:pPr>
      <w:r>
        <w:rPr>
          <w:rFonts w:ascii="Times New Roman"/>
          <w:b w:val="false"/>
          <w:i w:val="false"/>
          <w:color w:val="000000"/>
          <w:sz w:val="28"/>
        </w:rPr>
        <w:t>
      244. Для целей настоящего подраздела под уполномоченными органами государств-членов понимаются органы государственной власти (управления) и территориальные (местные) органы государственной власти (управления) государств-членов, уполномоченные в области таможенного дела, статистики, налогообложения, регистрации юридических лиц и в других областях.</w:t>
      </w:r>
    </w:p>
    <w:bookmarkEnd w:id="1222"/>
    <w:bookmarkStart w:name="z1376" w:id="1223"/>
    <w:p>
      <w:pPr>
        <w:spacing w:after="0"/>
        <w:ind w:left="0"/>
        <w:jc w:val="both"/>
      </w:pPr>
      <w:r>
        <w:rPr>
          <w:rFonts w:ascii="Times New Roman"/>
          <w:b w:val="false"/>
          <w:i w:val="false"/>
          <w:color w:val="000000"/>
          <w:sz w:val="28"/>
        </w:rPr>
        <w:t>
      245. Уполномоченные органы государств-членов, дипломатические и торговые представительства государств-членов в третьих странах предоставляют органу, проводящему расследования, по его запросам информацию, предусмотренную настоящим Протоколом, необходимую для начала и проведения специальных защитных, антидемпинговых и компенсационных расследований (в том числе повторных), подготовки предложений по результатам проведенных расследований, мониторинга эффективности введенных специальных защитных, антидемпинговых и компенсационных мер и контроля за соблюдением обязательств, одобренных Комиссией.</w:t>
      </w:r>
    </w:p>
    <w:bookmarkEnd w:id="1223"/>
    <w:bookmarkStart w:name="z1377" w:id="1224"/>
    <w:p>
      <w:pPr>
        <w:spacing w:after="0"/>
        <w:ind w:left="0"/>
        <w:jc w:val="both"/>
      </w:pPr>
      <w:r>
        <w:rPr>
          <w:rFonts w:ascii="Times New Roman"/>
          <w:b w:val="false"/>
          <w:i w:val="false"/>
          <w:color w:val="000000"/>
          <w:sz w:val="28"/>
        </w:rPr>
        <w:t>
      246. Уполномоченные органы государств-членов, дипломатические и торговые представительства государств-членов в третьих странах обязаны:</w:t>
      </w:r>
    </w:p>
    <w:bookmarkEnd w:id="1224"/>
    <w:p>
      <w:pPr>
        <w:spacing w:after="0"/>
        <w:ind w:left="0"/>
        <w:jc w:val="both"/>
      </w:pPr>
      <w:r>
        <w:rPr>
          <w:rFonts w:ascii="Times New Roman"/>
          <w:b w:val="false"/>
          <w:i w:val="false"/>
          <w:color w:val="000000"/>
          <w:sz w:val="28"/>
        </w:rPr>
        <w:t>
      1) в течение 30 календарных дней с момента получения запроса органа, проводящего расследования, представлять имеющиеся в их распоряжении сведения или предупреждать о невозможности представления сведений с указанием причин отказа. По мотивированной просьбе органа, проводящего расследования, запрошенные сведения должны быть представлены в более короткие сроки;</w:t>
      </w:r>
    </w:p>
    <w:p>
      <w:pPr>
        <w:spacing w:after="0"/>
        <w:ind w:left="0"/>
        <w:jc w:val="both"/>
      </w:pPr>
      <w:r>
        <w:rPr>
          <w:rFonts w:ascii="Times New Roman"/>
          <w:b w:val="false"/>
          <w:i w:val="false"/>
          <w:color w:val="000000"/>
          <w:sz w:val="28"/>
        </w:rPr>
        <w:t>
      2) обеспечивать полноту и достоверность представляемых сведений и при необходимости оперативно представлять соответствующие дополнения и изменения.</w:t>
      </w:r>
    </w:p>
    <w:bookmarkStart w:name="z1378" w:id="1225"/>
    <w:p>
      <w:pPr>
        <w:spacing w:after="0"/>
        <w:ind w:left="0"/>
        <w:jc w:val="both"/>
      </w:pPr>
      <w:r>
        <w:rPr>
          <w:rFonts w:ascii="Times New Roman"/>
          <w:b w:val="false"/>
          <w:i w:val="false"/>
          <w:color w:val="000000"/>
          <w:sz w:val="28"/>
        </w:rPr>
        <w:t>
      247. Уполномоченные органы государств-членов, дипломатические и торговые представительства государств-членов в третьих странах в рамках своей компетенции представляют органу, проводящему расследования, информацию по запрашиваемым временным периодам, включая:</w:t>
      </w:r>
    </w:p>
    <w:bookmarkEnd w:id="1225"/>
    <w:p>
      <w:pPr>
        <w:spacing w:after="0"/>
        <w:ind w:left="0"/>
        <w:jc w:val="both"/>
      </w:pPr>
      <w:r>
        <w:rPr>
          <w:rFonts w:ascii="Times New Roman"/>
          <w:b w:val="false"/>
          <w:i w:val="false"/>
          <w:color w:val="000000"/>
          <w:sz w:val="28"/>
        </w:rPr>
        <w:t>
      1) статистические данные о внешней торговле;</w:t>
      </w:r>
    </w:p>
    <w:p>
      <w:pPr>
        <w:spacing w:after="0"/>
        <w:ind w:left="0"/>
        <w:jc w:val="both"/>
      </w:pPr>
      <w:r>
        <w:rPr>
          <w:rFonts w:ascii="Times New Roman"/>
          <w:b w:val="false"/>
          <w:i w:val="false"/>
          <w:color w:val="000000"/>
          <w:sz w:val="28"/>
        </w:rPr>
        <w:t>
      2) данные из деклараций на товары с разбивкой по таможенным процедурам с указанием натуральных и стоимостных показателей ввоза (вывоза) товара, коммерческого наименования товара, условий поставки, страны происхождения (страны отправления, страны назначения), наименования и других учетных реквизитов отправителя и получателя;</w:t>
      </w:r>
    </w:p>
    <w:p>
      <w:pPr>
        <w:spacing w:after="0"/>
        <w:ind w:left="0"/>
        <w:jc w:val="both"/>
      </w:pPr>
      <w:r>
        <w:rPr>
          <w:rFonts w:ascii="Times New Roman"/>
          <w:b w:val="false"/>
          <w:i w:val="false"/>
          <w:color w:val="000000"/>
          <w:sz w:val="28"/>
        </w:rPr>
        <w:t>
      3) информацию о внутреннем рынке товара, являющегося объектом расследования, и соответствующей отрасли экономики государств-членов (в том числе данные по объемам производства товара, загрузке производственных мощностей, реализации товара, себестоимости товара, прибылям и убыткам национальных предприятий государств-членов, ценам товара на внутреннем рынке государств-членов, рентабельности производства, численности персонала, инвестициям, перечне производителей товара);</w:t>
      </w:r>
    </w:p>
    <w:p>
      <w:pPr>
        <w:spacing w:after="0"/>
        <w:ind w:left="0"/>
        <w:jc w:val="both"/>
      </w:pPr>
      <w:r>
        <w:rPr>
          <w:rFonts w:ascii="Times New Roman"/>
          <w:b w:val="false"/>
          <w:i w:val="false"/>
          <w:color w:val="000000"/>
          <w:sz w:val="28"/>
        </w:rPr>
        <w:t>
      4) информацию об оценке последствий возможного введения или невведения специальной защитной, антидемпинговой или компенсационной меры по результатам соответствующего расследования на рынок товара, являющегося объектом расследования, государств-членов, а также прогноз производственной деятельности национальных предприятий государств-членов.</w:t>
      </w:r>
    </w:p>
    <w:bookmarkStart w:name="z1379" w:id="1226"/>
    <w:p>
      <w:pPr>
        <w:spacing w:after="0"/>
        <w:ind w:left="0"/>
        <w:jc w:val="both"/>
      </w:pPr>
      <w:r>
        <w:rPr>
          <w:rFonts w:ascii="Times New Roman"/>
          <w:b w:val="false"/>
          <w:i w:val="false"/>
          <w:color w:val="000000"/>
          <w:sz w:val="28"/>
        </w:rPr>
        <w:t xml:space="preserve">
      248. Указанный в </w:t>
      </w:r>
      <w:r>
        <w:rPr>
          <w:rFonts w:ascii="Times New Roman"/>
          <w:b w:val="false"/>
          <w:i w:val="false"/>
          <w:color w:val="000000"/>
          <w:sz w:val="28"/>
        </w:rPr>
        <w:t>пункте 247</w:t>
      </w:r>
      <w:r>
        <w:rPr>
          <w:rFonts w:ascii="Times New Roman"/>
          <w:b w:val="false"/>
          <w:i w:val="false"/>
          <w:color w:val="000000"/>
          <w:sz w:val="28"/>
        </w:rPr>
        <w:t xml:space="preserve"> настоящего Протокола перечень информации не является исчерпывающим. В случае необходимости орган, проводящий расследования, вправе запросить иную информацию.</w:t>
      </w:r>
    </w:p>
    <w:bookmarkEnd w:id="1226"/>
    <w:bookmarkStart w:name="z1380" w:id="1227"/>
    <w:p>
      <w:pPr>
        <w:spacing w:after="0"/>
        <w:ind w:left="0"/>
        <w:jc w:val="both"/>
      </w:pPr>
      <w:r>
        <w:rPr>
          <w:rFonts w:ascii="Times New Roman"/>
          <w:b w:val="false"/>
          <w:i w:val="false"/>
          <w:color w:val="000000"/>
          <w:sz w:val="28"/>
        </w:rPr>
        <w:t>
      249. Переписка по вопросам реализации настоящего подраздела и представление информации по запросам органа, проводящего расследования, осуществляются на русском языке. По отдельным реквизитам (показателям), содержащим иностранные наименования, допускается предоставление информации с использованием букв латинского алфавита.</w:t>
      </w:r>
    </w:p>
    <w:bookmarkEnd w:id="1227"/>
    <w:bookmarkStart w:name="z1381" w:id="1228"/>
    <w:p>
      <w:pPr>
        <w:spacing w:after="0"/>
        <w:ind w:left="0"/>
        <w:jc w:val="both"/>
      </w:pPr>
      <w:r>
        <w:rPr>
          <w:rFonts w:ascii="Times New Roman"/>
          <w:b w:val="false"/>
          <w:i w:val="false"/>
          <w:color w:val="000000"/>
          <w:sz w:val="28"/>
        </w:rPr>
        <w:t>
      250. Представление информации осуществляется преимущественно на электронных носителях. При отсутствии возможности представления информации на электронном носителе она передается на бумажном носителе. Информация, которая запрашивается в табличной форме (статистическая и таможенная информация), представляется в формате, указанном в запросе органа, проводящего расследования. В случае если представление информации в таком формате невозможно, уполномоченные органы государств-членов, дипломатические и торговые представительства государств-членов в третьих странах уведомляют об этом орган, проводящий расследования, и представляют запрашиваемую информацию в ином формате.</w:t>
      </w:r>
    </w:p>
    <w:bookmarkEnd w:id="1228"/>
    <w:bookmarkStart w:name="z1382" w:id="1229"/>
    <w:p>
      <w:pPr>
        <w:spacing w:after="0"/>
        <w:ind w:left="0"/>
        <w:jc w:val="both"/>
      </w:pPr>
      <w:r>
        <w:rPr>
          <w:rFonts w:ascii="Times New Roman"/>
          <w:b w:val="false"/>
          <w:i w:val="false"/>
          <w:color w:val="000000"/>
          <w:sz w:val="28"/>
        </w:rPr>
        <w:t>
      251. Запросы в уполномоченные органы государств-членов, дипломатические и торговые представительства государств-членов в третьих странах о предоставлении информации оформляются в письменном виде на бланке органа, проводящего расследования, с указанием цели, правовых оснований и срока предоставления информации и подписываются руководителем (заместителем руководителя) органа, проводящего расследования.</w:t>
      </w:r>
    </w:p>
    <w:bookmarkEnd w:id="1229"/>
    <w:bookmarkStart w:name="z1383" w:id="1230"/>
    <w:p>
      <w:pPr>
        <w:spacing w:after="0"/>
        <w:ind w:left="0"/>
        <w:jc w:val="both"/>
      </w:pPr>
      <w:r>
        <w:rPr>
          <w:rFonts w:ascii="Times New Roman"/>
          <w:b w:val="false"/>
          <w:i w:val="false"/>
          <w:color w:val="000000"/>
          <w:sz w:val="28"/>
        </w:rPr>
        <w:t>
      252. Информация по запросам органа, проводящего расследования, предоставляется уполномоченными органами государств-членов, дипломатическими и торговыми представительствами государств-членов в третьих странах на безвозмездной основе.</w:t>
      </w:r>
    </w:p>
    <w:bookmarkEnd w:id="1230"/>
    <w:bookmarkStart w:name="z1384" w:id="1231"/>
    <w:p>
      <w:pPr>
        <w:spacing w:after="0"/>
        <w:ind w:left="0"/>
        <w:jc w:val="both"/>
      </w:pPr>
      <w:r>
        <w:rPr>
          <w:rFonts w:ascii="Times New Roman"/>
          <w:b w:val="false"/>
          <w:i w:val="false"/>
          <w:color w:val="000000"/>
          <w:sz w:val="28"/>
        </w:rPr>
        <w:t>
      253. Передача информации осуществляется путем использования согласованных между обменивающимися органами средств, доступных на момент передачи и обеспечивающих сохранность и защиту информации от несанкционированного доступа. В случае направления информации посредством факсимильной связи оригинал документа должен быть также направлен почтовой связью.</w:t>
      </w:r>
    </w:p>
    <w:bookmarkEnd w:id="1231"/>
    <w:bookmarkStart w:name="z1385" w:id="1232"/>
    <w:p>
      <w:pPr>
        <w:spacing w:after="0"/>
        <w:ind w:left="0"/>
        <w:jc w:val="left"/>
      </w:pPr>
      <w:r>
        <w:rPr>
          <w:rFonts w:ascii="Times New Roman"/>
          <w:b/>
          <w:i w:val="false"/>
          <w:color w:val="000000"/>
        </w:rPr>
        <w:t xml:space="preserve"> 9. Конфиденциальная информация</w:t>
      </w:r>
    </w:p>
    <w:bookmarkEnd w:id="1232"/>
    <w:bookmarkStart w:name="z1386" w:id="1233"/>
    <w:p>
      <w:pPr>
        <w:spacing w:after="0"/>
        <w:ind w:left="0"/>
        <w:jc w:val="both"/>
      </w:pPr>
      <w:r>
        <w:rPr>
          <w:rFonts w:ascii="Times New Roman"/>
          <w:b w:val="false"/>
          <w:i w:val="false"/>
          <w:color w:val="000000"/>
          <w:sz w:val="28"/>
        </w:rPr>
        <w:t>
      254. Информация, отнесенная законодательством государства-члена к конфиденциальной (включая коммерческую, налоговую и другую конфиденциальную информацию), за исключением государственной тайны (государственных секретов), или к служебной информации ограниченного распространения, представляется в орган, проводящий расследования, с соблюдением требований, установленных законодательством государства-члена в отношении такой информации.</w:t>
      </w:r>
    </w:p>
    <w:bookmarkEnd w:id="1233"/>
    <w:p>
      <w:pPr>
        <w:spacing w:after="0"/>
        <w:ind w:left="0"/>
        <w:jc w:val="both"/>
      </w:pPr>
      <w:r>
        <w:rPr>
          <w:rFonts w:ascii="Times New Roman"/>
          <w:b w:val="false"/>
          <w:i w:val="false"/>
          <w:color w:val="000000"/>
          <w:sz w:val="28"/>
        </w:rPr>
        <w:t>
      Орган, проводящий расследования, обеспечивает необходимый уровень защиты такой информации.</w:t>
      </w:r>
    </w:p>
    <w:bookmarkStart w:name="z1387" w:id="1234"/>
    <w:p>
      <w:pPr>
        <w:spacing w:after="0"/>
        <w:ind w:left="0"/>
        <w:jc w:val="both"/>
      </w:pPr>
      <w:r>
        <w:rPr>
          <w:rFonts w:ascii="Times New Roman"/>
          <w:b w:val="false"/>
          <w:i w:val="false"/>
          <w:color w:val="000000"/>
          <w:sz w:val="28"/>
        </w:rPr>
        <w:t>
      255. Информация, представляемая заинтересованным лицом в орган, проводящий расследования,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p>
    <w:bookmarkEnd w:id="1234"/>
    <w:bookmarkStart w:name="z1388" w:id="1235"/>
    <w:p>
      <w:pPr>
        <w:spacing w:after="0"/>
        <w:ind w:left="0"/>
        <w:jc w:val="both"/>
      </w:pPr>
      <w:r>
        <w:rPr>
          <w:rFonts w:ascii="Times New Roman"/>
          <w:b w:val="false"/>
          <w:i w:val="false"/>
          <w:color w:val="000000"/>
          <w:sz w:val="28"/>
        </w:rPr>
        <w:t>
      256. Заинтересованные лица, представляющие конфиденциальную информацию, обязаны вместе с ней представлять неконфиденциальную версию такой информации.</w:t>
      </w:r>
    </w:p>
    <w:bookmarkEnd w:id="1235"/>
    <w:p>
      <w:pPr>
        <w:spacing w:after="0"/>
        <w:ind w:left="0"/>
        <w:jc w:val="both"/>
      </w:pPr>
      <w:r>
        <w:rPr>
          <w:rFonts w:ascii="Times New Roman"/>
          <w:b w:val="false"/>
          <w:i w:val="false"/>
          <w:color w:val="000000"/>
          <w:sz w:val="28"/>
        </w:rPr>
        <w:t>
      Неконфиденциальная версия должна быть достаточно подробной для понимания существа информации, представленной в конфиденциальном виде.</w:t>
      </w:r>
    </w:p>
    <w:p>
      <w:pPr>
        <w:spacing w:after="0"/>
        <w:ind w:left="0"/>
        <w:jc w:val="both"/>
      </w:pPr>
      <w:r>
        <w:rPr>
          <w:rFonts w:ascii="Times New Roman"/>
          <w:b w:val="false"/>
          <w:i w:val="false"/>
          <w:color w:val="000000"/>
          <w:sz w:val="28"/>
        </w:rPr>
        <w:t>
      В исключительных случаях, когда заинтересованное лицо не может представить неконфиденциальную версию конфиденциальной информации, оно должно представить обоснование с подробным изложением причин, по которым представление неконфиденциальной версии невозможно.</w:t>
      </w:r>
    </w:p>
    <w:bookmarkStart w:name="z1389" w:id="1236"/>
    <w:p>
      <w:pPr>
        <w:spacing w:after="0"/>
        <w:ind w:left="0"/>
        <w:jc w:val="both"/>
      </w:pPr>
      <w:r>
        <w:rPr>
          <w:rFonts w:ascii="Times New Roman"/>
          <w:b w:val="false"/>
          <w:i w:val="false"/>
          <w:color w:val="000000"/>
          <w:sz w:val="28"/>
        </w:rPr>
        <w:t>
      257. В случае если орган, проводящий расследования,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таким обоснованием, орган, проводящий расследования, может не учитывать эту информацию.</w:t>
      </w:r>
    </w:p>
    <w:bookmarkEnd w:id="1236"/>
    <w:bookmarkStart w:name="z1390" w:id="1237"/>
    <w:p>
      <w:pPr>
        <w:spacing w:after="0"/>
        <w:ind w:left="0"/>
        <w:jc w:val="both"/>
      </w:pPr>
      <w:r>
        <w:rPr>
          <w:rFonts w:ascii="Times New Roman"/>
          <w:b w:val="false"/>
          <w:i w:val="false"/>
          <w:color w:val="000000"/>
          <w:sz w:val="28"/>
        </w:rPr>
        <w:t xml:space="preserve">
      258. Орган, проводящий расследования, обязан не разглашать и не передавать третьим лицам конфиденциальную информацию без письменного согласия представившего такую информацию заинтересованного лица или указанных в </w:t>
      </w:r>
      <w:r>
        <w:rPr>
          <w:rFonts w:ascii="Times New Roman"/>
          <w:b w:val="false"/>
          <w:i w:val="false"/>
          <w:color w:val="000000"/>
          <w:sz w:val="28"/>
        </w:rPr>
        <w:t>пункте 244</w:t>
      </w:r>
      <w:r>
        <w:rPr>
          <w:rFonts w:ascii="Times New Roman"/>
          <w:b w:val="false"/>
          <w:i w:val="false"/>
          <w:color w:val="000000"/>
          <w:sz w:val="28"/>
        </w:rPr>
        <w:t xml:space="preserve"> настоящего Протокола уполномоченных органов государств-членов и дипломатических и торговых представительств государств-членов в третьих странах.</w:t>
      </w:r>
    </w:p>
    <w:bookmarkEnd w:id="1237"/>
    <w:p>
      <w:pPr>
        <w:spacing w:after="0"/>
        <w:ind w:left="0"/>
        <w:jc w:val="both"/>
      </w:pPr>
      <w:r>
        <w:rPr>
          <w:rFonts w:ascii="Times New Roman"/>
          <w:b w:val="false"/>
          <w:i w:val="false"/>
          <w:color w:val="000000"/>
          <w:sz w:val="28"/>
        </w:rPr>
        <w:t xml:space="preserve">
      За разглашение, использование с целью извлечения личной выгоды, иное нецелевое использование конфиденциальной информации, представленной в целях проведения расследования органу, проводящему расследования, заявителями, участниками расследований, заинтересованными лицами или указанными в </w:t>
      </w:r>
      <w:r>
        <w:rPr>
          <w:rFonts w:ascii="Times New Roman"/>
          <w:b w:val="false"/>
          <w:i w:val="false"/>
          <w:color w:val="000000"/>
          <w:sz w:val="28"/>
        </w:rPr>
        <w:t>пункте 244</w:t>
      </w:r>
      <w:r>
        <w:rPr>
          <w:rFonts w:ascii="Times New Roman"/>
          <w:b w:val="false"/>
          <w:i w:val="false"/>
          <w:color w:val="000000"/>
          <w:sz w:val="28"/>
        </w:rPr>
        <w:t xml:space="preserve"> настоящего Протокола уполномоченными органами государств-членов и дипломатическими и торговыми представительствами государств-членов в третьих странах, должностные лица и сотрудники органа, проводящего расследования, могут быть лишены привилегий и иммунитетов, предусмотренных международным договором в рамках Союза о привилегиях и иммунитетах, и привлечены к ответственности в порядке, утверждаемом Комиссией.</w:t>
      </w:r>
    </w:p>
    <w:p>
      <w:pPr>
        <w:spacing w:after="0"/>
        <w:ind w:left="0"/>
        <w:jc w:val="both"/>
      </w:pPr>
      <w:r>
        <w:rPr>
          <w:rFonts w:ascii="Times New Roman"/>
          <w:b w:val="false"/>
          <w:i w:val="false"/>
          <w:color w:val="000000"/>
          <w:sz w:val="28"/>
        </w:rPr>
        <w:t>
      Настоящий Протокол не препятствует раскрытию органом, проводящим расследования, информации, содержащей причины, лежащие в основе принятия решений Комиссии, или доказательства, на которые полагалась Комиссия, в той степени, в которой это необходимо для разъяснения этих причин или доказательств в Суде Союза.</w:t>
      </w:r>
    </w:p>
    <w:p>
      <w:pPr>
        <w:spacing w:after="0"/>
        <w:ind w:left="0"/>
        <w:jc w:val="both"/>
      </w:pPr>
      <w:r>
        <w:rPr>
          <w:rFonts w:ascii="Times New Roman"/>
          <w:b w:val="false"/>
          <w:i w:val="false"/>
          <w:color w:val="000000"/>
          <w:sz w:val="28"/>
        </w:rPr>
        <w:t>
      Порядок использования и защиты конфиденциальной информации в органе, проводящем расследования, утверждается Комиссией.</w:t>
      </w:r>
    </w:p>
    <w:bookmarkStart w:name="z1391" w:id="1238"/>
    <w:p>
      <w:pPr>
        <w:spacing w:after="0"/>
        <w:ind w:left="0"/>
        <w:jc w:val="left"/>
      </w:pPr>
      <w:r>
        <w:rPr>
          <w:rFonts w:ascii="Times New Roman"/>
          <w:b/>
          <w:i w:val="false"/>
          <w:color w:val="000000"/>
        </w:rPr>
        <w:t xml:space="preserve"> 10. Заинтересованные лица</w:t>
      </w:r>
    </w:p>
    <w:bookmarkEnd w:id="1238"/>
    <w:bookmarkStart w:name="z1392" w:id="1239"/>
    <w:p>
      <w:pPr>
        <w:spacing w:after="0"/>
        <w:ind w:left="0"/>
        <w:jc w:val="both"/>
      </w:pPr>
      <w:r>
        <w:rPr>
          <w:rFonts w:ascii="Times New Roman"/>
          <w:b w:val="false"/>
          <w:i w:val="false"/>
          <w:color w:val="000000"/>
          <w:sz w:val="28"/>
        </w:rPr>
        <w:t>
      259. Заинтересованными лицами при проведении расследования являются:</w:t>
      </w:r>
    </w:p>
    <w:bookmarkEnd w:id="1239"/>
    <w:p>
      <w:pPr>
        <w:spacing w:after="0"/>
        <w:ind w:left="0"/>
        <w:jc w:val="both"/>
      </w:pPr>
      <w:r>
        <w:rPr>
          <w:rFonts w:ascii="Times New Roman"/>
          <w:b w:val="false"/>
          <w:i w:val="false"/>
          <w:color w:val="000000"/>
          <w:sz w:val="28"/>
        </w:rPr>
        <w:t>
      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pPr>
        <w:spacing w:after="0"/>
        <w:ind w:left="0"/>
        <w:jc w:val="both"/>
      </w:pPr>
      <w:r>
        <w:rPr>
          <w:rFonts w:ascii="Times New Roman"/>
          <w:b w:val="false"/>
          <w:i w:val="false"/>
          <w:color w:val="000000"/>
          <w:sz w:val="28"/>
        </w:rPr>
        <w:t>
      2) объединение производителей,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pPr>
        <w:spacing w:after="0"/>
        <w:ind w:left="0"/>
        <w:jc w:val="both"/>
      </w:pPr>
      <w:r>
        <w:rPr>
          <w:rFonts w:ascii="Times New Roman"/>
          <w:b w:val="false"/>
          <w:i w:val="false"/>
          <w:color w:val="000000"/>
          <w:sz w:val="28"/>
        </w:rPr>
        <w:t>
      3) объединение производителей, участники которого осуществляют производство более 25 процентов от общего объема производства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pPr>
        <w:spacing w:after="0"/>
        <w:ind w:left="0"/>
        <w:jc w:val="both"/>
      </w:pPr>
      <w:r>
        <w:rPr>
          <w:rFonts w:ascii="Times New Roman"/>
          <w:b w:val="false"/>
          <w:i w:val="false"/>
          <w:color w:val="000000"/>
          <w:sz w:val="28"/>
        </w:rPr>
        <w:t>
      4) экспортер, иностранный производитель или импортер товара, являющегося объектом расследования, и объединение иностранных производителей, экспортеров или импортеров товаров, существенная часть участников которого являются производителями, экспортерами или импортерами данного товара из экспортирующей третьей страны или страны происхождения товара;</w:t>
      </w:r>
    </w:p>
    <w:p>
      <w:pPr>
        <w:spacing w:after="0"/>
        <w:ind w:left="0"/>
        <w:jc w:val="both"/>
      </w:pPr>
      <w:r>
        <w:rPr>
          <w:rFonts w:ascii="Times New Roman"/>
          <w:b w:val="false"/>
          <w:i w:val="false"/>
          <w:color w:val="000000"/>
          <w:sz w:val="28"/>
        </w:rPr>
        <w:t>
      5) уполномоченный орган экспортирующей третьей страны либо страны происхождения товара;</w:t>
      </w:r>
    </w:p>
    <w:p>
      <w:pPr>
        <w:spacing w:after="0"/>
        <w:ind w:left="0"/>
        <w:jc w:val="both"/>
      </w:pPr>
      <w:r>
        <w:rPr>
          <w:rFonts w:ascii="Times New Roman"/>
          <w:b w:val="false"/>
          <w:i w:val="false"/>
          <w:color w:val="000000"/>
          <w:sz w:val="28"/>
        </w:rPr>
        <w:t>
      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w:t>
      </w:r>
    </w:p>
    <w:p>
      <w:pPr>
        <w:spacing w:after="0"/>
        <w:ind w:left="0"/>
        <w:jc w:val="both"/>
      </w:pPr>
      <w:r>
        <w:rPr>
          <w:rFonts w:ascii="Times New Roman"/>
          <w:b w:val="false"/>
          <w:i w:val="false"/>
          <w:color w:val="000000"/>
          <w:sz w:val="28"/>
        </w:rPr>
        <w:t>
      7) общественные объединения потребителей (если товар является предметом потребления преимущественно физическими лицами).</w:t>
      </w:r>
    </w:p>
    <w:bookmarkStart w:name="z1393" w:id="1240"/>
    <w:p>
      <w:pPr>
        <w:spacing w:after="0"/>
        <w:ind w:left="0"/>
        <w:jc w:val="both"/>
      </w:pPr>
      <w:r>
        <w:rPr>
          <w:rFonts w:ascii="Times New Roman"/>
          <w:b w:val="false"/>
          <w:i w:val="false"/>
          <w:color w:val="000000"/>
          <w:sz w:val="28"/>
        </w:rPr>
        <w:t>
      260.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w:t>
      </w:r>
    </w:p>
    <w:bookmarkEnd w:id="1240"/>
    <w:p>
      <w:pPr>
        <w:spacing w:after="0"/>
        <w:ind w:left="0"/>
        <w:jc w:val="both"/>
      </w:pPr>
      <w:r>
        <w:rPr>
          <w:rFonts w:ascii="Times New Roman"/>
          <w:b w:val="false"/>
          <w:i w:val="false"/>
          <w:color w:val="000000"/>
          <w:sz w:val="28"/>
        </w:rPr>
        <w:t>
      Если заинтересованное лицо в ходе расследования действует через уполномоченного представителя, орган, проводящий расследования, доводит до сведения заинтересованного лица всю информацию о предмете расследования только через этого представителя.</w:t>
      </w:r>
    </w:p>
    <w:bookmarkStart w:name="z1394" w:id="1241"/>
    <w:p>
      <w:pPr>
        <w:spacing w:after="0"/>
        <w:ind w:left="0"/>
        <w:jc w:val="left"/>
      </w:pPr>
      <w:r>
        <w:rPr>
          <w:rFonts w:ascii="Times New Roman"/>
          <w:b/>
          <w:i w:val="false"/>
          <w:color w:val="000000"/>
        </w:rPr>
        <w:t xml:space="preserve"> 11. Уведомления о принимаемых</w:t>
      </w:r>
      <w:r>
        <w:br/>
      </w:r>
      <w:r>
        <w:rPr>
          <w:rFonts w:ascii="Times New Roman"/>
          <w:b/>
          <w:i w:val="false"/>
          <w:color w:val="000000"/>
        </w:rPr>
        <w:t>в связи с расследованиями решениях</w:t>
      </w:r>
    </w:p>
    <w:bookmarkEnd w:id="1241"/>
    <w:bookmarkStart w:name="z1395" w:id="1242"/>
    <w:p>
      <w:pPr>
        <w:spacing w:after="0"/>
        <w:ind w:left="0"/>
        <w:jc w:val="both"/>
      </w:pPr>
      <w:r>
        <w:rPr>
          <w:rFonts w:ascii="Times New Roman"/>
          <w:b w:val="false"/>
          <w:i w:val="false"/>
          <w:color w:val="000000"/>
          <w:sz w:val="28"/>
        </w:rPr>
        <w:t>
      261. Орган, проводящий расследования, публикует на официальном сайте Союза в сети Интернет следующие уведомления о принимаемых в связи с расследованиями решениях:</w:t>
      </w:r>
    </w:p>
    <w:bookmarkEnd w:id="1242"/>
    <w:p>
      <w:pPr>
        <w:spacing w:after="0"/>
        <w:ind w:left="0"/>
        <w:jc w:val="both"/>
      </w:pPr>
      <w:r>
        <w:rPr>
          <w:rFonts w:ascii="Times New Roman"/>
          <w:b w:val="false"/>
          <w:i w:val="false"/>
          <w:color w:val="000000"/>
          <w:sz w:val="28"/>
        </w:rPr>
        <w:t>
      о начале расследования;</w:t>
      </w:r>
    </w:p>
    <w:p>
      <w:pPr>
        <w:spacing w:after="0"/>
        <w:ind w:left="0"/>
        <w:jc w:val="both"/>
      </w:pPr>
      <w:r>
        <w:rPr>
          <w:rFonts w:ascii="Times New Roman"/>
          <w:b w:val="false"/>
          <w:i w:val="false"/>
          <w:color w:val="000000"/>
          <w:sz w:val="28"/>
        </w:rPr>
        <w:t>
      о введении предварительной специальной, предварительной антидемпинговой или предварительной компенсационной пошлины;</w:t>
      </w:r>
    </w:p>
    <w:p>
      <w:pPr>
        <w:spacing w:after="0"/>
        <w:ind w:left="0"/>
        <w:jc w:val="both"/>
      </w:pPr>
      <w:r>
        <w:rPr>
          <w:rFonts w:ascii="Times New Roman"/>
          <w:b w:val="false"/>
          <w:i w:val="false"/>
          <w:color w:val="000000"/>
          <w:sz w:val="28"/>
        </w:rPr>
        <w:t xml:space="preserve">
      о возможном применении антидемпинговой пошлины в соответствии с </w:t>
      </w:r>
      <w:r>
        <w:rPr>
          <w:rFonts w:ascii="Times New Roman"/>
          <w:b w:val="false"/>
          <w:i w:val="false"/>
          <w:color w:val="000000"/>
          <w:sz w:val="28"/>
        </w:rPr>
        <w:t>пунктом 104</w:t>
      </w:r>
      <w:r>
        <w:rPr>
          <w:rFonts w:ascii="Times New Roman"/>
          <w:b w:val="false"/>
          <w:i w:val="false"/>
          <w:color w:val="000000"/>
          <w:sz w:val="28"/>
        </w:rPr>
        <w:t xml:space="preserve"> настоящего Протокола или возможном применении компенсационной пошлины в соответствии с </w:t>
      </w:r>
      <w:r>
        <w:rPr>
          <w:rFonts w:ascii="Times New Roman"/>
          <w:b w:val="false"/>
          <w:i w:val="false"/>
          <w:color w:val="000000"/>
          <w:sz w:val="28"/>
        </w:rPr>
        <w:t>пунктом 169</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о завершении специального защитного расследования;</w:t>
      </w:r>
    </w:p>
    <w:p>
      <w:pPr>
        <w:spacing w:after="0"/>
        <w:ind w:left="0"/>
        <w:jc w:val="both"/>
      </w:pPr>
      <w:r>
        <w:rPr>
          <w:rFonts w:ascii="Times New Roman"/>
          <w:b w:val="false"/>
          <w:i w:val="false"/>
          <w:color w:val="000000"/>
          <w:sz w:val="28"/>
        </w:rPr>
        <w:t>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w:t>
      </w:r>
    </w:p>
    <w:p>
      <w:pPr>
        <w:spacing w:after="0"/>
        <w:ind w:left="0"/>
        <w:jc w:val="both"/>
      </w:pPr>
      <w:r>
        <w:rPr>
          <w:rFonts w:ascii="Times New Roman"/>
          <w:b w:val="false"/>
          <w:i w:val="false"/>
          <w:color w:val="000000"/>
          <w:sz w:val="28"/>
        </w:rPr>
        <w:t>
      о завершении или приостановлении расследования в связи с одобрением соответствующих обязательств;</w:t>
      </w:r>
    </w:p>
    <w:p>
      <w:pPr>
        <w:spacing w:after="0"/>
        <w:ind w:left="0"/>
        <w:jc w:val="both"/>
      </w:pPr>
      <w:r>
        <w:rPr>
          <w:rFonts w:ascii="Times New Roman"/>
          <w:b w:val="false"/>
          <w:i w:val="false"/>
          <w:color w:val="000000"/>
          <w:sz w:val="28"/>
        </w:rPr>
        <w:t>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w:t>
      </w:r>
    </w:p>
    <w:p>
      <w:pPr>
        <w:spacing w:after="0"/>
        <w:ind w:left="0"/>
        <w:jc w:val="both"/>
      </w:pPr>
      <w:r>
        <w:rPr>
          <w:rFonts w:ascii="Times New Roman"/>
          <w:b w:val="false"/>
          <w:i w:val="false"/>
          <w:color w:val="000000"/>
          <w:sz w:val="28"/>
        </w:rPr>
        <w:t>
      об иных принимаемых в связи с расследованиями решениях.</w:t>
      </w:r>
    </w:p>
    <w:p>
      <w:pPr>
        <w:spacing w:after="0"/>
        <w:ind w:left="0"/>
        <w:jc w:val="both"/>
      </w:pPr>
      <w:r>
        <w:rPr>
          <w:rFonts w:ascii="Times New Roman"/>
          <w:b w:val="false"/>
          <w:i w:val="false"/>
          <w:color w:val="000000"/>
          <w:sz w:val="28"/>
        </w:rPr>
        <w:t>
      Такие уведомления также направляются уполномоченному органу экспортирующей третьей страны и другим заинтересованным лицам, известным органу, проводящему расследования.</w:t>
      </w:r>
    </w:p>
    <w:bookmarkStart w:name="z1396" w:id="1243"/>
    <w:p>
      <w:pPr>
        <w:spacing w:after="0"/>
        <w:ind w:left="0"/>
        <w:jc w:val="both"/>
      </w:pPr>
      <w:r>
        <w:rPr>
          <w:rFonts w:ascii="Times New Roman"/>
          <w:b w:val="false"/>
          <w:i w:val="false"/>
          <w:color w:val="000000"/>
          <w:sz w:val="28"/>
        </w:rPr>
        <w:t>
      262. Уведомление о начале расследования публикуется в срок не более 10 рабочих дней с даты принятия органом, проводящим расследования, решения о начале расследования и должно содержать:</w:t>
      </w:r>
    </w:p>
    <w:bookmarkEnd w:id="1243"/>
    <w:p>
      <w:pPr>
        <w:spacing w:after="0"/>
        <w:ind w:left="0"/>
        <w:jc w:val="both"/>
      </w:pPr>
      <w:r>
        <w:rPr>
          <w:rFonts w:ascii="Times New Roman"/>
          <w:b w:val="false"/>
          <w:i w:val="false"/>
          <w:color w:val="000000"/>
          <w:sz w:val="28"/>
        </w:rPr>
        <w:t>
      1) полное описание товара, являющегося объектом расследования;</w:t>
      </w:r>
    </w:p>
    <w:p>
      <w:pPr>
        <w:spacing w:after="0"/>
        <w:ind w:left="0"/>
        <w:jc w:val="both"/>
      </w:pPr>
      <w:r>
        <w:rPr>
          <w:rFonts w:ascii="Times New Roman"/>
          <w:b w:val="false"/>
          <w:i w:val="false"/>
          <w:color w:val="000000"/>
          <w:sz w:val="28"/>
        </w:rPr>
        <w:t>
      2) наименование экспортирующей третьей страны;</w:t>
      </w:r>
    </w:p>
    <w:p>
      <w:pPr>
        <w:spacing w:after="0"/>
        <w:ind w:left="0"/>
        <w:jc w:val="both"/>
      </w:pPr>
      <w:r>
        <w:rPr>
          <w:rFonts w:ascii="Times New Roman"/>
          <w:b w:val="false"/>
          <w:i w:val="false"/>
          <w:color w:val="000000"/>
          <w:sz w:val="28"/>
        </w:rPr>
        <w:t>
      3) краткое изложение сведений, свидетельствующих о наличии возросшего импорта на таможенную территорию Союза и наличии серьезного ущерба отрасли экономики государств-членов или угрозы его причинения (при принятии решения о начале специального защитного расследования);</w:t>
      </w:r>
    </w:p>
    <w:p>
      <w:pPr>
        <w:spacing w:after="0"/>
        <w:ind w:left="0"/>
        <w:jc w:val="both"/>
      </w:pPr>
      <w:r>
        <w:rPr>
          <w:rFonts w:ascii="Times New Roman"/>
          <w:b w:val="false"/>
          <w:i w:val="false"/>
          <w:color w:val="000000"/>
          <w:sz w:val="28"/>
        </w:rPr>
        <w:t>
      4) краткое изложение сведений, свидетельствующих о наличии демпингового или субсидируемого импорта и наличии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(при принятии решения о начале антидемпингового или компенсационного расследования);</w:t>
      </w:r>
    </w:p>
    <w:p>
      <w:pPr>
        <w:spacing w:after="0"/>
        <w:ind w:left="0"/>
        <w:jc w:val="both"/>
      </w:pPr>
      <w:r>
        <w:rPr>
          <w:rFonts w:ascii="Times New Roman"/>
          <w:b w:val="false"/>
          <w:i w:val="false"/>
          <w:color w:val="000000"/>
          <w:sz w:val="28"/>
        </w:rPr>
        <w:t>
      5) адрес, по которому заинтересованные лица могут направлять свое мнение и относящиеся к расследованию сведения;</w:t>
      </w:r>
    </w:p>
    <w:p>
      <w:pPr>
        <w:spacing w:after="0"/>
        <w:ind w:left="0"/>
        <w:jc w:val="both"/>
      </w:pPr>
      <w:r>
        <w:rPr>
          <w:rFonts w:ascii="Times New Roman"/>
          <w:b w:val="false"/>
          <w:i w:val="false"/>
          <w:color w:val="000000"/>
          <w:sz w:val="28"/>
        </w:rPr>
        <w:t>
      6) срок, который составляет 25 календарных дней и в течение которого орган, проводящий расследования, принимает от заинтересованных лиц заявления о намерении принять участие в расследовании;</w:t>
      </w:r>
    </w:p>
    <w:p>
      <w:pPr>
        <w:spacing w:after="0"/>
        <w:ind w:left="0"/>
        <w:jc w:val="both"/>
      </w:pPr>
      <w:r>
        <w:rPr>
          <w:rFonts w:ascii="Times New Roman"/>
          <w:b w:val="false"/>
          <w:i w:val="false"/>
          <w:color w:val="000000"/>
          <w:sz w:val="28"/>
        </w:rPr>
        <w:t>
      7) срок, который составляет 45 календарных дней и в течение которого орган, проводящий расследования, принимает от участников расследования ходатайства о проведении публичных слушаний;</w:t>
      </w:r>
    </w:p>
    <w:p>
      <w:pPr>
        <w:spacing w:after="0"/>
        <w:ind w:left="0"/>
        <w:jc w:val="both"/>
      </w:pPr>
      <w:r>
        <w:rPr>
          <w:rFonts w:ascii="Times New Roman"/>
          <w:b w:val="false"/>
          <w:i w:val="false"/>
          <w:color w:val="000000"/>
          <w:sz w:val="28"/>
        </w:rPr>
        <w:t>
      8) срок, который составляет 60 календарных дней и в течение которого орган, проводящий расследования, принимает от заинтересованных лиц в письменной форме комментарии и относящиеся к расследованию сведения.</w:t>
      </w:r>
    </w:p>
    <w:bookmarkStart w:name="z1397" w:id="1244"/>
    <w:p>
      <w:pPr>
        <w:spacing w:after="0"/>
        <w:ind w:left="0"/>
        <w:jc w:val="both"/>
      </w:pPr>
      <w:r>
        <w:rPr>
          <w:rFonts w:ascii="Times New Roman"/>
          <w:b w:val="false"/>
          <w:i w:val="false"/>
          <w:color w:val="000000"/>
          <w:sz w:val="28"/>
        </w:rPr>
        <w:t>
      263. Уведомление о введении предварительной специальной, предварительной антидемпинговой или предварительной компенсационной пошлины публикуется в срок не более 3 рабочих дней с даты принятия такого решения Комиссией и должно содержать также следующую информацию:</w:t>
      </w:r>
    </w:p>
    <w:bookmarkEnd w:id="1244"/>
    <w:p>
      <w:pPr>
        <w:spacing w:after="0"/>
        <w:ind w:left="0"/>
        <w:jc w:val="both"/>
      </w:pPr>
      <w:r>
        <w:rPr>
          <w:rFonts w:ascii="Times New Roman"/>
          <w:b w:val="false"/>
          <w:i w:val="false"/>
          <w:color w:val="000000"/>
          <w:sz w:val="28"/>
        </w:rPr>
        <w:t>
      1)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pPr>
        <w:spacing w:after="0"/>
        <w:ind w:left="0"/>
        <w:jc w:val="both"/>
      </w:pPr>
      <w:r>
        <w:rPr>
          <w:rFonts w:ascii="Times New Roman"/>
          <w:b w:val="false"/>
          <w:i w:val="false"/>
          <w:color w:val="000000"/>
          <w:sz w:val="28"/>
        </w:rPr>
        <w:t>
      2) достаточное для осуществления таможенного контроля описание товара, являющегося объектом расследования;</w:t>
      </w:r>
    </w:p>
    <w:p>
      <w:pPr>
        <w:spacing w:after="0"/>
        <w:ind w:left="0"/>
        <w:jc w:val="both"/>
      </w:pPr>
      <w:r>
        <w:rPr>
          <w:rFonts w:ascii="Times New Roman"/>
          <w:b w:val="false"/>
          <w:i w:val="false"/>
          <w:color w:val="000000"/>
          <w:sz w:val="28"/>
        </w:rPr>
        <w:t>
      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p>
    <w:p>
      <w:pPr>
        <w:spacing w:after="0"/>
        <w:ind w:left="0"/>
        <w:jc w:val="both"/>
      </w:pPr>
      <w:r>
        <w:rPr>
          <w:rFonts w:ascii="Times New Roman"/>
          <w:b w:val="false"/>
          <w:i w:val="false"/>
          <w:color w:val="000000"/>
          <w:sz w:val="28"/>
        </w:rPr>
        <w:t>
      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p>
    <w:p>
      <w:pPr>
        <w:spacing w:after="0"/>
        <w:ind w:left="0"/>
        <w:jc w:val="both"/>
      </w:pPr>
      <w:r>
        <w:rPr>
          <w:rFonts w:ascii="Times New Roman"/>
          <w:b w:val="false"/>
          <w:i w:val="false"/>
          <w:color w:val="000000"/>
          <w:sz w:val="28"/>
        </w:rPr>
        <w:t>
      5) основания для установления наличия серьезного или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pPr>
        <w:spacing w:after="0"/>
        <w:ind w:left="0"/>
        <w:jc w:val="both"/>
      </w:pPr>
      <w:r>
        <w:rPr>
          <w:rFonts w:ascii="Times New Roman"/>
          <w:b w:val="false"/>
          <w:i w:val="false"/>
          <w:color w:val="000000"/>
          <w:sz w:val="28"/>
        </w:rPr>
        <w:t>
      6) основания для установления причинно-следственной связи между возросшим импортом, демпинговым или субсидируемым импортом и соответственно серьезным или материальным ущербом отрасли экономики государств-членов, угрозой его причинения или существенным замедлением создания отрасли экономики государств-членов;</w:t>
      </w:r>
    </w:p>
    <w:p>
      <w:pPr>
        <w:spacing w:after="0"/>
        <w:ind w:left="0"/>
        <w:jc w:val="both"/>
      </w:pPr>
      <w:r>
        <w:rPr>
          <w:rFonts w:ascii="Times New Roman"/>
          <w:b w:val="false"/>
          <w:i w:val="false"/>
          <w:color w:val="000000"/>
          <w:sz w:val="28"/>
        </w:rPr>
        <w:t>
      7) основания для положительного заключения о наличии возросшего импорта (при введении предварительной специальной пошлины).</w:t>
      </w:r>
    </w:p>
    <w:bookmarkStart w:name="z1398" w:id="1245"/>
    <w:p>
      <w:pPr>
        <w:spacing w:after="0"/>
        <w:ind w:left="0"/>
        <w:jc w:val="both"/>
      </w:pPr>
      <w:r>
        <w:rPr>
          <w:rFonts w:ascii="Times New Roman"/>
          <w:b w:val="false"/>
          <w:i w:val="false"/>
          <w:color w:val="000000"/>
          <w:sz w:val="28"/>
        </w:rPr>
        <w:t xml:space="preserve">
      264. Уведомление о возможном применении антидемпинговой пошлины в соответствии с </w:t>
      </w:r>
      <w:r>
        <w:rPr>
          <w:rFonts w:ascii="Times New Roman"/>
          <w:b w:val="false"/>
          <w:i w:val="false"/>
          <w:color w:val="000000"/>
          <w:sz w:val="28"/>
        </w:rPr>
        <w:t>пунктом 104</w:t>
      </w:r>
      <w:r>
        <w:rPr>
          <w:rFonts w:ascii="Times New Roman"/>
          <w:b w:val="false"/>
          <w:i w:val="false"/>
          <w:color w:val="000000"/>
          <w:sz w:val="28"/>
        </w:rPr>
        <w:t xml:space="preserve"> настоящего Протокола или уведомление о возможном применении компенсационной пошлины в соответствии с </w:t>
      </w:r>
      <w:r>
        <w:rPr>
          <w:rFonts w:ascii="Times New Roman"/>
          <w:b w:val="false"/>
          <w:i w:val="false"/>
          <w:color w:val="000000"/>
          <w:sz w:val="28"/>
        </w:rPr>
        <w:t>пунктом 169</w:t>
      </w:r>
      <w:r>
        <w:rPr>
          <w:rFonts w:ascii="Times New Roman"/>
          <w:b w:val="false"/>
          <w:i w:val="false"/>
          <w:color w:val="000000"/>
          <w:sz w:val="28"/>
        </w:rPr>
        <w:t xml:space="preserve"> настоящего Протокола должно содержать:</w:t>
      </w:r>
    </w:p>
    <w:bookmarkEnd w:id="1245"/>
    <w:p>
      <w:pPr>
        <w:spacing w:after="0"/>
        <w:ind w:left="0"/>
        <w:jc w:val="both"/>
      </w:pPr>
      <w:r>
        <w:rPr>
          <w:rFonts w:ascii="Times New Roman"/>
          <w:b w:val="false"/>
          <w:i w:val="false"/>
          <w:color w:val="000000"/>
          <w:sz w:val="28"/>
        </w:rPr>
        <w:t>
      1) достаточное для осуществления таможенного контроля описание товара, являющегося объектом расследования;</w:t>
      </w:r>
    </w:p>
    <w:p>
      <w:pPr>
        <w:spacing w:after="0"/>
        <w:ind w:left="0"/>
        <w:jc w:val="both"/>
      </w:pPr>
      <w:r>
        <w:rPr>
          <w:rFonts w:ascii="Times New Roman"/>
          <w:b w:val="false"/>
          <w:i w:val="false"/>
          <w:color w:val="000000"/>
          <w:sz w:val="28"/>
        </w:rPr>
        <w:t>
      2)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pPr>
        <w:spacing w:after="0"/>
        <w:ind w:left="0"/>
        <w:jc w:val="both"/>
      </w:pPr>
      <w:r>
        <w:rPr>
          <w:rFonts w:ascii="Times New Roman"/>
          <w:b w:val="false"/>
          <w:i w:val="false"/>
          <w:color w:val="000000"/>
          <w:sz w:val="28"/>
        </w:rPr>
        <w:t xml:space="preserve">
      3) краткое изложение сведений, свидетельствующих о выполнении условий, указанных в </w:t>
      </w:r>
      <w:r>
        <w:rPr>
          <w:rFonts w:ascii="Times New Roman"/>
          <w:b w:val="false"/>
          <w:i w:val="false"/>
          <w:color w:val="000000"/>
          <w:sz w:val="28"/>
        </w:rPr>
        <w:t>пунктах 104</w:t>
      </w:r>
      <w:r>
        <w:rPr>
          <w:rFonts w:ascii="Times New Roman"/>
          <w:b w:val="false"/>
          <w:i w:val="false"/>
          <w:color w:val="000000"/>
          <w:sz w:val="28"/>
        </w:rPr>
        <w:t xml:space="preserve"> или </w:t>
      </w:r>
      <w:r>
        <w:rPr>
          <w:rFonts w:ascii="Times New Roman"/>
          <w:b w:val="false"/>
          <w:i w:val="false"/>
          <w:color w:val="000000"/>
          <w:sz w:val="28"/>
        </w:rPr>
        <w:t>169</w:t>
      </w:r>
      <w:r>
        <w:rPr>
          <w:rFonts w:ascii="Times New Roman"/>
          <w:b w:val="false"/>
          <w:i w:val="false"/>
          <w:color w:val="000000"/>
          <w:sz w:val="28"/>
        </w:rPr>
        <w:t xml:space="preserve"> настоящего Протокола.</w:t>
      </w:r>
    </w:p>
    <w:bookmarkStart w:name="z1399" w:id="1246"/>
    <w:p>
      <w:pPr>
        <w:spacing w:after="0"/>
        <w:ind w:left="0"/>
        <w:jc w:val="both"/>
      </w:pPr>
      <w:r>
        <w:rPr>
          <w:rFonts w:ascii="Times New Roman"/>
          <w:b w:val="false"/>
          <w:i w:val="false"/>
          <w:color w:val="000000"/>
          <w:sz w:val="28"/>
        </w:rPr>
        <w:t>
      265. Уведомление о завершении специального защитного расследования публикуется органом, проводящим расследования, в срок не более 3 рабочих дней с даты завершения расследования и должно содержать основные выводы, которые сделаны органом, проводящим расследования, на основании анализа информации, имеющейся в его распоряжении.</w:t>
      </w:r>
    </w:p>
    <w:bookmarkEnd w:id="1246"/>
    <w:bookmarkStart w:name="z1400" w:id="1247"/>
    <w:p>
      <w:pPr>
        <w:spacing w:after="0"/>
        <w:ind w:left="0"/>
        <w:jc w:val="both"/>
      </w:pPr>
      <w:r>
        <w:rPr>
          <w:rFonts w:ascii="Times New Roman"/>
          <w:b w:val="false"/>
          <w:i w:val="false"/>
          <w:color w:val="000000"/>
          <w:sz w:val="28"/>
        </w:rPr>
        <w:t>
      266.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 публикуется в срок не более 3 рабочих дней с даты завершения расследования и должно содержать:</w:t>
      </w:r>
    </w:p>
    <w:bookmarkEnd w:id="1247"/>
    <w:p>
      <w:pPr>
        <w:spacing w:after="0"/>
        <w:ind w:left="0"/>
        <w:jc w:val="both"/>
      </w:pPr>
      <w:r>
        <w:rPr>
          <w:rFonts w:ascii="Times New Roman"/>
          <w:b w:val="false"/>
          <w:i w:val="false"/>
          <w:color w:val="000000"/>
          <w:sz w:val="28"/>
        </w:rPr>
        <w:t>
      1) разъяснение окончательного заключения органа, проводящего расследования, о результатах расследования;</w:t>
      </w:r>
    </w:p>
    <w:p>
      <w:pPr>
        <w:spacing w:after="0"/>
        <w:ind w:left="0"/>
        <w:jc w:val="both"/>
      </w:pPr>
      <w:r>
        <w:rPr>
          <w:rFonts w:ascii="Times New Roman"/>
          <w:b w:val="false"/>
          <w:i w:val="false"/>
          <w:color w:val="000000"/>
          <w:sz w:val="28"/>
        </w:rPr>
        <w:t>
      2) указание на факты, на основании которых сделано такое заключение;</w:t>
      </w:r>
    </w:p>
    <w:p>
      <w:pPr>
        <w:spacing w:after="0"/>
        <w:ind w:left="0"/>
        <w:jc w:val="both"/>
      </w:pPr>
      <w:r>
        <w:rPr>
          <w:rFonts w:ascii="Times New Roman"/>
          <w:b w:val="false"/>
          <w:i w:val="false"/>
          <w:color w:val="000000"/>
          <w:sz w:val="28"/>
        </w:rPr>
        <w:t xml:space="preserve">
      3) информацию, указанную в </w:t>
      </w:r>
      <w:r>
        <w:rPr>
          <w:rFonts w:ascii="Times New Roman"/>
          <w:b w:val="false"/>
          <w:i w:val="false"/>
          <w:color w:val="000000"/>
          <w:sz w:val="28"/>
        </w:rPr>
        <w:t>пункте 263</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w:t>
      </w:r>
    </w:p>
    <w:p>
      <w:pPr>
        <w:spacing w:after="0"/>
        <w:ind w:left="0"/>
        <w:jc w:val="both"/>
      </w:pPr>
      <w:r>
        <w:rPr>
          <w:rFonts w:ascii="Times New Roman"/>
          <w:b w:val="false"/>
          <w:i w:val="false"/>
          <w:color w:val="000000"/>
          <w:sz w:val="28"/>
        </w:rPr>
        <w:t xml:space="preserve">
      5) указание на причины принятия решений в соответствии с </w:t>
      </w:r>
      <w:r>
        <w:rPr>
          <w:rFonts w:ascii="Times New Roman"/>
          <w:b w:val="false"/>
          <w:i w:val="false"/>
          <w:color w:val="000000"/>
          <w:sz w:val="28"/>
        </w:rPr>
        <w:t>пунктами 48</w:t>
      </w:r>
      <w:r>
        <w:rPr>
          <w:rFonts w:ascii="Times New Roman"/>
          <w:b w:val="false"/>
          <w:i w:val="false"/>
          <w:color w:val="000000"/>
          <w:sz w:val="28"/>
        </w:rPr>
        <w:t xml:space="preserve"> – </w:t>
      </w:r>
      <w:r>
        <w:rPr>
          <w:rFonts w:ascii="Times New Roman"/>
          <w:b w:val="false"/>
          <w:i w:val="false"/>
          <w:color w:val="000000"/>
          <w:sz w:val="28"/>
        </w:rPr>
        <w:t>51</w:t>
      </w:r>
      <w:r>
        <w:rPr>
          <w:rFonts w:ascii="Times New Roman"/>
          <w:b w:val="false"/>
          <w:i w:val="false"/>
          <w:color w:val="000000"/>
          <w:sz w:val="28"/>
        </w:rPr>
        <w:t xml:space="preserve"> настоящего Протокола.</w:t>
      </w:r>
    </w:p>
    <w:bookmarkStart w:name="z1401" w:id="1248"/>
    <w:p>
      <w:pPr>
        <w:spacing w:after="0"/>
        <w:ind w:left="0"/>
        <w:jc w:val="both"/>
      </w:pPr>
      <w:r>
        <w:rPr>
          <w:rFonts w:ascii="Times New Roman"/>
          <w:b w:val="false"/>
          <w:i w:val="false"/>
          <w:color w:val="000000"/>
          <w:sz w:val="28"/>
        </w:rPr>
        <w:t>
      267. Уведомление о завершении или приостановлении расследования в связи с одобрением соответствующих обязательств публикуется в срок не более 3 рабочих дней с даты завершения или приостановления расследования и должно содержать неконфиденциальную версию этих обязательств.</w:t>
      </w:r>
    </w:p>
    <w:bookmarkEnd w:id="1248"/>
    <w:bookmarkStart w:name="z1402" w:id="1249"/>
    <w:p>
      <w:pPr>
        <w:spacing w:after="0"/>
        <w:ind w:left="0"/>
        <w:jc w:val="both"/>
      </w:pPr>
      <w:r>
        <w:rPr>
          <w:rFonts w:ascii="Times New Roman"/>
          <w:b w:val="false"/>
          <w:i w:val="false"/>
          <w:color w:val="000000"/>
          <w:sz w:val="28"/>
        </w:rPr>
        <w:t>
      268. Уведомление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 публикуется в срок не более 3 рабочих дней с даты завершения расследования и должно содержать:</w:t>
      </w:r>
    </w:p>
    <w:bookmarkEnd w:id="1249"/>
    <w:p>
      <w:pPr>
        <w:spacing w:after="0"/>
        <w:ind w:left="0"/>
        <w:jc w:val="both"/>
      </w:pPr>
      <w:r>
        <w:rPr>
          <w:rFonts w:ascii="Times New Roman"/>
          <w:b w:val="false"/>
          <w:i w:val="false"/>
          <w:color w:val="000000"/>
          <w:sz w:val="28"/>
        </w:rPr>
        <w:t>
      1) разъяснение окончательного заключения органа, проводящего расследования, о результатах расследования;</w:t>
      </w:r>
    </w:p>
    <w:p>
      <w:pPr>
        <w:spacing w:after="0"/>
        <w:ind w:left="0"/>
        <w:jc w:val="both"/>
      </w:pPr>
      <w:r>
        <w:rPr>
          <w:rFonts w:ascii="Times New Roman"/>
          <w:b w:val="false"/>
          <w:i w:val="false"/>
          <w:color w:val="000000"/>
          <w:sz w:val="28"/>
        </w:rPr>
        <w:t>
      2) указание на факты, на основании которых сделано заключение, предусмотренное подпунктом 1 настоящего пункта.</w:t>
      </w:r>
    </w:p>
    <w:bookmarkStart w:name="z1403" w:id="1250"/>
    <w:p>
      <w:pPr>
        <w:spacing w:after="0"/>
        <w:ind w:left="0"/>
        <w:jc w:val="both"/>
      </w:pPr>
      <w:r>
        <w:rPr>
          <w:rFonts w:ascii="Times New Roman"/>
          <w:b w:val="false"/>
          <w:i w:val="false"/>
          <w:color w:val="000000"/>
          <w:sz w:val="28"/>
        </w:rPr>
        <w:t xml:space="preserve">
      269. Уведомление о завершении расследования, по результатам которого принято решение о неприменении меры в соответствии с </w:t>
      </w:r>
      <w:r>
        <w:rPr>
          <w:rFonts w:ascii="Times New Roman"/>
          <w:b w:val="false"/>
          <w:i w:val="false"/>
          <w:color w:val="000000"/>
          <w:sz w:val="28"/>
        </w:rPr>
        <w:t>пунктом 272</w:t>
      </w:r>
      <w:r>
        <w:rPr>
          <w:rFonts w:ascii="Times New Roman"/>
          <w:b w:val="false"/>
          <w:i w:val="false"/>
          <w:color w:val="000000"/>
          <w:sz w:val="28"/>
        </w:rPr>
        <w:t xml:space="preserve"> настоящего Протокола, публикуется в срок не более 3 рабочих дней с даты принятия такого решения и должно содержать разъяснение причин принятия Комиссией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p>
    <w:bookmarkEnd w:id="1250"/>
    <w:bookmarkStart w:name="z1404" w:id="1251"/>
    <w:p>
      <w:pPr>
        <w:spacing w:after="0"/>
        <w:ind w:left="0"/>
        <w:jc w:val="both"/>
      </w:pPr>
      <w:r>
        <w:rPr>
          <w:rFonts w:ascii="Times New Roman"/>
          <w:b w:val="false"/>
          <w:i w:val="false"/>
          <w:color w:val="000000"/>
          <w:sz w:val="28"/>
        </w:rPr>
        <w:t>
      270. Орган, проводящий расследования, обеспечивает направление в установленном порядке в компетентные органы Всемирной торговой организации всех уведомлений, предусмотренных Марракешским соглашением об учреждении Всемирной торговой организации от 15 апреля 1994 года в части проводимых расследований и применяемых мер.</w:t>
      </w:r>
    </w:p>
    <w:bookmarkEnd w:id="1251"/>
    <w:bookmarkStart w:name="z1405" w:id="1252"/>
    <w:p>
      <w:pPr>
        <w:spacing w:after="0"/>
        <w:ind w:left="0"/>
        <w:jc w:val="both"/>
      </w:pPr>
      <w:r>
        <w:rPr>
          <w:rFonts w:ascii="Times New Roman"/>
          <w:b w:val="false"/>
          <w:i w:val="false"/>
          <w:color w:val="000000"/>
          <w:sz w:val="28"/>
        </w:rPr>
        <w:t xml:space="preserve">
      271. Положения </w:t>
      </w:r>
      <w:r>
        <w:rPr>
          <w:rFonts w:ascii="Times New Roman"/>
          <w:b w:val="false"/>
          <w:i w:val="false"/>
          <w:color w:val="000000"/>
          <w:sz w:val="28"/>
        </w:rPr>
        <w:t>пунктов 261</w:t>
      </w:r>
      <w:r>
        <w:rPr>
          <w:rFonts w:ascii="Times New Roman"/>
          <w:b w:val="false"/>
          <w:i w:val="false"/>
          <w:color w:val="000000"/>
          <w:sz w:val="28"/>
        </w:rPr>
        <w:t xml:space="preserve"> – </w:t>
      </w:r>
      <w:r>
        <w:rPr>
          <w:rFonts w:ascii="Times New Roman"/>
          <w:b w:val="false"/>
          <w:i w:val="false"/>
          <w:color w:val="000000"/>
          <w:sz w:val="28"/>
        </w:rPr>
        <w:t>270</w:t>
      </w:r>
      <w:r>
        <w:rPr>
          <w:rFonts w:ascii="Times New Roman"/>
          <w:b w:val="false"/>
          <w:i w:val="false"/>
          <w:color w:val="000000"/>
          <w:sz w:val="28"/>
        </w:rPr>
        <w:t xml:space="preserve"> настоящего Протокола с учетом соответствующих различий применяются к уведомлениям о начале и завершении повторных расследований.</w:t>
      </w:r>
    </w:p>
    <w:bookmarkEnd w:id="1252"/>
    <w:bookmarkStart w:name="z1406" w:id="1253"/>
    <w:p>
      <w:pPr>
        <w:spacing w:after="0"/>
        <w:ind w:left="0"/>
        <w:jc w:val="left"/>
      </w:pPr>
      <w:r>
        <w:rPr>
          <w:rFonts w:ascii="Times New Roman"/>
          <w:b/>
          <w:i w:val="false"/>
          <w:color w:val="000000"/>
        </w:rPr>
        <w:t xml:space="preserve"> VII. Неприменение специальной защитной,</w:t>
      </w:r>
      <w:r>
        <w:br/>
      </w:r>
      <w:r>
        <w:rPr>
          <w:rFonts w:ascii="Times New Roman"/>
          <w:b/>
          <w:i w:val="false"/>
          <w:color w:val="000000"/>
        </w:rPr>
        <w:t>антидемпинговой и компенсационной меры</w:t>
      </w:r>
    </w:p>
    <w:bookmarkEnd w:id="1253"/>
    <w:bookmarkStart w:name="z1407" w:id="1254"/>
    <w:p>
      <w:pPr>
        <w:spacing w:after="0"/>
        <w:ind w:left="0"/>
        <w:jc w:val="both"/>
      </w:pPr>
      <w:r>
        <w:rPr>
          <w:rFonts w:ascii="Times New Roman"/>
          <w:b w:val="false"/>
          <w:i w:val="false"/>
          <w:color w:val="000000"/>
          <w:sz w:val="28"/>
        </w:rPr>
        <w:t>
      272. Комиссия по результатам расследования может принять решение о неприменении специальной защитной, антидемпинговой или компенсационной меры, даже в случае, если применение такой меры соответствует критериям, установленным настоящим Протоколом.</w:t>
      </w:r>
    </w:p>
    <w:bookmarkEnd w:id="1254"/>
    <w:p>
      <w:pPr>
        <w:spacing w:after="0"/>
        <w:ind w:left="0"/>
        <w:jc w:val="both"/>
      </w:pPr>
      <w:r>
        <w:rPr>
          <w:rFonts w:ascii="Times New Roman"/>
          <w:b w:val="false"/>
          <w:i w:val="false"/>
          <w:color w:val="000000"/>
          <w:sz w:val="28"/>
        </w:rPr>
        <w:t>
      Указанное решение может быть принято Комиссией в случае, если органом, проводящим расследования, по результатам анализа всей информации, предоставленной заинтересованными лицами, подготовлено заключение о том, что применение такой меры может причинить ущерб интересам государств-членов. Такое решение может быть пересмотрено, в случае если причины, послужившие основой его принятия, изменились.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272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1408" w:id="1255"/>
    <w:p>
      <w:pPr>
        <w:spacing w:after="0"/>
        <w:ind w:left="0"/>
        <w:jc w:val="both"/>
      </w:pPr>
      <w:r>
        <w:rPr>
          <w:rFonts w:ascii="Times New Roman"/>
          <w:b w:val="false"/>
          <w:i w:val="false"/>
          <w:color w:val="000000"/>
          <w:sz w:val="28"/>
        </w:rPr>
        <w:t xml:space="preserve">
      273. Заключение, указанное в абзаце втором </w:t>
      </w:r>
      <w:r>
        <w:rPr>
          <w:rFonts w:ascii="Times New Roman"/>
          <w:b w:val="false"/>
          <w:i w:val="false"/>
          <w:color w:val="000000"/>
          <w:sz w:val="28"/>
        </w:rPr>
        <w:t>пункта 272</w:t>
      </w:r>
      <w:r>
        <w:rPr>
          <w:rFonts w:ascii="Times New Roman"/>
          <w:b w:val="false"/>
          <w:i w:val="false"/>
          <w:color w:val="000000"/>
          <w:sz w:val="28"/>
        </w:rPr>
        <w:t xml:space="preserve"> настоящего Протокола, должно основываться на результатах совокупной оценки интересов отрасли экономики государств-членов, потребителей товара, являющегося объектом расследования (если они используют такой товар при производстве продукции), и объединений таких потребителей в государствах-членах, общественных объединений потребителей (если товар является предметом потребления преимущественно физическими лицами) и импортеров данного товара. При этом такое заключение может быть сделано только после того, как указанным лицам была предоставлена возможность дать свои комментарии по данному вопросу в соответствии с </w:t>
      </w:r>
      <w:r>
        <w:rPr>
          <w:rFonts w:ascii="Times New Roman"/>
          <w:b w:val="false"/>
          <w:i w:val="false"/>
          <w:color w:val="000000"/>
          <w:sz w:val="28"/>
        </w:rPr>
        <w:t>пунктом 274</w:t>
      </w:r>
      <w:r>
        <w:rPr>
          <w:rFonts w:ascii="Times New Roman"/>
          <w:b w:val="false"/>
          <w:i w:val="false"/>
          <w:color w:val="000000"/>
          <w:sz w:val="28"/>
        </w:rPr>
        <w:t xml:space="preserve"> настоящего Протокола.</w:t>
      </w:r>
    </w:p>
    <w:bookmarkEnd w:id="1255"/>
    <w:p>
      <w:pPr>
        <w:spacing w:after="0"/>
        <w:ind w:left="0"/>
        <w:jc w:val="both"/>
      </w:pPr>
      <w:r>
        <w:rPr>
          <w:rFonts w:ascii="Times New Roman"/>
          <w:b w:val="false"/>
          <w:i w:val="false"/>
          <w:color w:val="000000"/>
          <w:sz w:val="28"/>
        </w:rPr>
        <w:t>
      При подготовке такого заключения особое значение должно уделяться необходимости устранения искажающего влияния возросшего, демпингового или субсидируемого импорта на обычный ход торговли и состояние конкуренции на соответствующем товарном рынке государств-членов и на положение отрасли экономики государств-членов.</w:t>
      </w:r>
    </w:p>
    <w:bookmarkStart w:name="z1409" w:id="1256"/>
    <w:p>
      <w:pPr>
        <w:spacing w:after="0"/>
        <w:ind w:left="0"/>
        <w:jc w:val="both"/>
      </w:pPr>
      <w:r>
        <w:rPr>
          <w:rFonts w:ascii="Times New Roman"/>
          <w:b w:val="false"/>
          <w:i w:val="false"/>
          <w:color w:val="000000"/>
          <w:sz w:val="28"/>
        </w:rPr>
        <w:t xml:space="preserve">
      274. В целях применения положений </w:t>
      </w:r>
      <w:r>
        <w:rPr>
          <w:rFonts w:ascii="Times New Roman"/>
          <w:b w:val="false"/>
          <w:i w:val="false"/>
          <w:color w:val="000000"/>
          <w:sz w:val="28"/>
        </w:rPr>
        <w:t>пункта 272</w:t>
      </w:r>
      <w:r>
        <w:rPr>
          <w:rFonts w:ascii="Times New Roman"/>
          <w:b w:val="false"/>
          <w:i w:val="false"/>
          <w:color w:val="000000"/>
          <w:sz w:val="28"/>
        </w:rPr>
        <w:t xml:space="preserve"> настоящего Протокола производители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 их объединения, импортеры и объединения импортеров товара, являющегося объектом расследования,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 общественные объединения потребителей (если товар является предметом потребления преимущественно физическими лицами) имеют право в течение срока, установленного в уведомлении, публикуемом в соответствии с </w:t>
      </w:r>
      <w:r>
        <w:rPr>
          <w:rFonts w:ascii="Times New Roman"/>
          <w:b w:val="false"/>
          <w:i w:val="false"/>
          <w:color w:val="000000"/>
          <w:sz w:val="28"/>
        </w:rPr>
        <w:t>пунктом 262</w:t>
      </w:r>
      <w:r>
        <w:rPr>
          <w:rFonts w:ascii="Times New Roman"/>
          <w:b w:val="false"/>
          <w:i w:val="false"/>
          <w:color w:val="000000"/>
          <w:sz w:val="28"/>
        </w:rPr>
        <w:t xml:space="preserve"> настоящего Протокола, предоставить свои комментарии и информацию по данному вопросу. Такие комментарии и информация или их неконфиденциальная версия в соответствующих случаях должны быть предоставлены для ознакомления другим заинтересованным лицам, указанным в настоящем пункте, которые вправе предоставить свои ответные комментарии.</w:t>
      </w:r>
    </w:p>
    <w:bookmarkEnd w:id="1256"/>
    <w:p>
      <w:pPr>
        <w:spacing w:after="0"/>
        <w:ind w:left="0"/>
        <w:jc w:val="both"/>
      </w:pPr>
      <w:r>
        <w:rPr>
          <w:rFonts w:ascii="Times New Roman"/>
          <w:b w:val="false"/>
          <w:i w:val="false"/>
          <w:color w:val="000000"/>
          <w:sz w:val="28"/>
        </w:rPr>
        <w:t>
      Информация, предоставляемая в соответствии с настоящим пунктом, должна приниматься во внимание независимо от ее источника при условии наличия объективных фактов, подтверждающих ее достоверность.</w:t>
      </w:r>
    </w:p>
    <w:bookmarkStart w:name="z1410" w:id="1257"/>
    <w:p>
      <w:pPr>
        <w:spacing w:after="0"/>
        <w:ind w:left="0"/>
        <w:jc w:val="left"/>
      </w:pPr>
      <w:r>
        <w:rPr>
          <w:rFonts w:ascii="Times New Roman"/>
          <w:b/>
          <w:i w:val="false"/>
          <w:color w:val="000000"/>
        </w:rPr>
        <w:t xml:space="preserve"> VIII. Заключительные положения</w:t>
      </w:r>
      <w:r>
        <w:br/>
      </w:r>
      <w:r>
        <w:rPr>
          <w:rFonts w:ascii="Times New Roman"/>
          <w:b/>
          <w:i w:val="false"/>
          <w:color w:val="000000"/>
        </w:rPr>
        <w:t>1. Особенности обжалования в судебном порядке решений</w:t>
      </w:r>
      <w:r>
        <w:br/>
      </w:r>
      <w:r>
        <w:rPr>
          <w:rFonts w:ascii="Times New Roman"/>
          <w:b/>
          <w:i w:val="false"/>
          <w:color w:val="000000"/>
        </w:rPr>
        <w:t>о применении специальных защитных, антидемпинговых</w:t>
      </w:r>
      <w:r>
        <w:br/>
      </w:r>
      <w:r>
        <w:rPr>
          <w:rFonts w:ascii="Times New Roman"/>
          <w:b/>
          <w:i w:val="false"/>
          <w:color w:val="000000"/>
        </w:rPr>
        <w:t>и компенсационных мер</w:t>
      </w:r>
    </w:p>
    <w:bookmarkEnd w:id="1257"/>
    <w:bookmarkStart w:name="z1412" w:id="1258"/>
    <w:p>
      <w:pPr>
        <w:spacing w:after="0"/>
        <w:ind w:left="0"/>
        <w:jc w:val="both"/>
      </w:pPr>
      <w:r>
        <w:rPr>
          <w:rFonts w:ascii="Times New Roman"/>
          <w:b w:val="false"/>
          <w:i w:val="false"/>
          <w:color w:val="000000"/>
          <w:sz w:val="28"/>
        </w:rPr>
        <w:t>
      275. Порядок и особенности рассмотрения дел об оспаривании решения Комиссии и (или) действия (бездействия) Комиссии, связанных с применением специальных защитных, антидемпинговых и компенсационных мер, определяется Статутом Суда Союза (</w:t>
      </w:r>
      <w:r>
        <w:rPr>
          <w:rFonts w:ascii="Times New Roman"/>
          <w:b w:val="false"/>
          <w:i w:val="false"/>
          <w:color w:val="000000"/>
          <w:sz w:val="28"/>
        </w:rPr>
        <w:t>приложение № 2</w:t>
      </w:r>
      <w:r>
        <w:rPr>
          <w:rFonts w:ascii="Times New Roman"/>
          <w:b w:val="false"/>
          <w:i w:val="false"/>
          <w:color w:val="000000"/>
          <w:sz w:val="28"/>
        </w:rPr>
        <w:t xml:space="preserve"> к Договору) и регламентом Суда Союза.</w:t>
      </w:r>
    </w:p>
    <w:bookmarkEnd w:id="1258"/>
    <w:bookmarkStart w:name="z1413" w:id="1259"/>
    <w:p>
      <w:pPr>
        <w:spacing w:after="0"/>
        <w:ind w:left="0"/>
        <w:jc w:val="left"/>
      </w:pPr>
      <w:r>
        <w:rPr>
          <w:rFonts w:ascii="Times New Roman"/>
          <w:b/>
          <w:i w:val="false"/>
          <w:color w:val="000000"/>
        </w:rPr>
        <w:t xml:space="preserve"> 2. Исполнение решений Суда Союза</w:t>
      </w:r>
    </w:p>
    <w:bookmarkEnd w:id="1259"/>
    <w:bookmarkStart w:name="z1414" w:id="1260"/>
    <w:p>
      <w:pPr>
        <w:spacing w:after="0"/>
        <w:ind w:left="0"/>
        <w:jc w:val="both"/>
      </w:pPr>
      <w:r>
        <w:rPr>
          <w:rFonts w:ascii="Times New Roman"/>
          <w:b w:val="false"/>
          <w:i w:val="false"/>
          <w:color w:val="000000"/>
          <w:sz w:val="28"/>
        </w:rPr>
        <w:t>
      276. Комиссия принимает необходимые меры для исполнения решений Суда Союза, касающихся применения специальных защитных, антидемпинговых и компенсационных мер. Решение Комиссии, признанное Судом Союза не соответствующим Договору и (или) международным договорам в рамках Союза, приводится Комиссией в соответствие с Договором и (или) международными договорами в рамках Союза путем проведения по инициативе органа, проводящего расследования, повторного расследования, в части, необходимой для исполнения решения Суда Союза.</w:t>
      </w:r>
    </w:p>
    <w:bookmarkEnd w:id="1260"/>
    <w:p>
      <w:pPr>
        <w:spacing w:after="0"/>
        <w:ind w:left="0"/>
        <w:jc w:val="both"/>
      </w:pPr>
      <w:r>
        <w:rPr>
          <w:rFonts w:ascii="Times New Roman"/>
          <w:b w:val="false"/>
          <w:i w:val="false"/>
          <w:color w:val="000000"/>
          <w:sz w:val="28"/>
        </w:rPr>
        <w:t>
      При проведении повторного расследования с учетом соответствующих различий применяются положения, относящиеся к проведению расследования.</w:t>
      </w:r>
    </w:p>
    <w:p>
      <w:pPr>
        <w:spacing w:after="0"/>
        <w:ind w:left="0"/>
        <w:jc w:val="both"/>
      </w:pPr>
      <w:r>
        <w:rPr>
          <w:rFonts w:ascii="Times New Roman"/>
          <w:b w:val="false"/>
          <w:i w:val="false"/>
          <w:color w:val="000000"/>
          <w:sz w:val="28"/>
        </w:rPr>
        <w:t>
      Срок проведения повторного расследования, предусмотренного настоящим пунктом, как правило, не превышает 9 месяцев.</w:t>
      </w:r>
    </w:p>
    <w:bookmarkStart w:name="z1415" w:id="1261"/>
    <w:p>
      <w:pPr>
        <w:spacing w:after="0"/>
        <w:ind w:left="0"/>
        <w:jc w:val="left"/>
      </w:pPr>
      <w:r>
        <w:rPr>
          <w:rFonts w:ascii="Times New Roman"/>
          <w:b/>
          <w:i w:val="false"/>
          <w:color w:val="000000"/>
        </w:rPr>
        <w:t xml:space="preserve"> 3. Администрирование процедур расследования</w:t>
      </w:r>
    </w:p>
    <w:bookmarkEnd w:id="1261"/>
    <w:bookmarkStart w:name="z1416" w:id="1262"/>
    <w:p>
      <w:pPr>
        <w:spacing w:after="0"/>
        <w:ind w:left="0"/>
        <w:jc w:val="both"/>
      </w:pPr>
      <w:r>
        <w:rPr>
          <w:rFonts w:ascii="Times New Roman"/>
          <w:b w:val="false"/>
          <w:i w:val="false"/>
          <w:color w:val="000000"/>
          <w:sz w:val="28"/>
        </w:rPr>
        <w:t>
      277. В целях реализации настоящего Протокола Комиссия принимает решения относительно процедур начала, проведения, завершения и (или) приостановления расследования. Принятые решения Комиссии не должны изменять положения Договора или противоречить им.</w:t>
      </w:r>
    </w:p>
    <w:bookmarkEnd w:id="1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Протоколу о применении</w:t>
            </w:r>
            <w:r>
              <w:br/>
            </w:r>
            <w:r>
              <w:rPr>
                <w:rFonts w:ascii="Times New Roman"/>
                <w:b w:val="false"/>
                <w:i w:val="false"/>
                <w:color w:val="000000"/>
                <w:sz w:val="20"/>
              </w:rPr>
              <w:t>специальных защитных,</w:t>
            </w:r>
            <w:r>
              <w:br/>
            </w:r>
            <w:r>
              <w:rPr>
                <w:rFonts w:ascii="Times New Roman"/>
                <w:b w:val="false"/>
                <w:i w:val="false"/>
                <w:color w:val="000000"/>
                <w:sz w:val="20"/>
              </w:rPr>
              <w:t>антидемпинговых и компенсационных</w:t>
            </w:r>
            <w:r>
              <w:br/>
            </w:r>
            <w:r>
              <w:rPr>
                <w:rFonts w:ascii="Times New Roman"/>
                <w:b w:val="false"/>
                <w:i w:val="false"/>
                <w:color w:val="000000"/>
                <w:sz w:val="20"/>
              </w:rPr>
              <w:t>мер по отношению к третьим</w:t>
            </w:r>
            <w:r>
              <w:br/>
            </w:r>
            <w:r>
              <w:rPr>
                <w:rFonts w:ascii="Times New Roman"/>
                <w:b w:val="false"/>
                <w:i w:val="false"/>
                <w:color w:val="000000"/>
                <w:sz w:val="20"/>
              </w:rPr>
              <w:t xml:space="preserve"> странам</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418" w:id="1263"/>
    <w:p>
      <w:pPr>
        <w:spacing w:after="0"/>
        <w:ind w:left="0"/>
        <w:jc w:val="left"/>
      </w:pPr>
      <w:r>
        <w:rPr>
          <w:rFonts w:ascii="Times New Roman"/>
          <w:b/>
          <w:i w:val="false"/>
          <w:color w:val="000000"/>
        </w:rPr>
        <w:t xml:space="preserve"> Положение</w:t>
      </w:r>
      <w:r>
        <w:br/>
      </w:r>
      <w:r>
        <w:rPr>
          <w:rFonts w:ascii="Times New Roman"/>
          <w:b/>
          <w:i w:val="false"/>
          <w:color w:val="000000"/>
        </w:rPr>
        <w:t>о зачислении и распределении специальных,</w:t>
      </w:r>
      <w:r>
        <w:br/>
      </w:r>
      <w:r>
        <w:rPr>
          <w:rFonts w:ascii="Times New Roman"/>
          <w:b/>
          <w:i w:val="false"/>
          <w:color w:val="000000"/>
        </w:rPr>
        <w:t>антидемпинговых, компенсационных пошлин</w:t>
      </w:r>
    </w:p>
    <w:bookmarkEnd w:id="1263"/>
    <w:p>
      <w:pPr>
        <w:spacing w:after="0"/>
        <w:ind w:left="0"/>
        <w:jc w:val="both"/>
      </w:pPr>
      <w:r>
        <w:rPr>
          <w:rFonts w:ascii="Times New Roman"/>
          <w:b w:val="false"/>
          <w:i w:val="false"/>
          <w:color w:val="ff0000"/>
          <w:sz w:val="28"/>
        </w:rPr>
        <w:t xml:space="preserve">
      Сноска. В положении по тексту слово "плательщик" в соответствующих числе и падеже исключены Законом РК от 14.06.2021 </w:t>
      </w:r>
      <w:r>
        <w:rPr>
          <w:rFonts w:ascii="Times New Roman"/>
          <w:b w:val="false"/>
          <w:i w:val="false"/>
          <w:color w:val="ff0000"/>
          <w:sz w:val="28"/>
        </w:rPr>
        <w:t>№ 50-VII</w:t>
      </w:r>
      <w:r>
        <w:rPr>
          <w:rFonts w:ascii="Times New Roman"/>
          <w:b w:val="false"/>
          <w:i w:val="false"/>
          <w:color w:val="ff0000"/>
          <w:sz w:val="28"/>
        </w:rPr>
        <w:t>.</w:t>
      </w:r>
    </w:p>
    <w:bookmarkStart w:name="z1419" w:id="1264"/>
    <w:p>
      <w:pPr>
        <w:spacing w:after="0"/>
        <w:ind w:left="0"/>
        <w:jc w:val="left"/>
      </w:pPr>
      <w:r>
        <w:rPr>
          <w:rFonts w:ascii="Times New Roman"/>
          <w:b/>
          <w:i w:val="false"/>
          <w:color w:val="000000"/>
        </w:rPr>
        <w:t xml:space="preserve"> I. Общие положения</w:t>
      </w:r>
    </w:p>
    <w:bookmarkEnd w:id="1264"/>
    <w:bookmarkStart w:name="z1420" w:id="1265"/>
    <w:p>
      <w:pPr>
        <w:spacing w:after="0"/>
        <w:ind w:left="0"/>
        <w:jc w:val="both"/>
      </w:pPr>
      <w:r>
        <w:rPr>
          <w:rFonts w:ascii="Times New Roman"/>
          <w:b w:val="false"/>
          <w:i w:val="false"/>
          <w:color w:val="000000"/>
          <w:sz w:val="28"/>
        </w:rPr>
        <w:t xml:space="preserve">
      1. Настоящее Положение определяет порядок зачисления и распределения между государствами-членами сумм установленных в соответствии с </w:t>
      </w:r>
      <w:r>
        <w:rPr>
          <w:rFonts w:ascii="Times New Roman"/>
          <w:b w:val="false"/>
          <w:i w:val="false"/>
          <w:color w:val="000000"/>
          <w:sz w:val="28"/>
        </w:rPr>
        <w:t>разделом IX</w:t>
      </w:r>
      <w:r>
        <w:rPr>
          <w:rFonts w:ascii="Times New Roman"/>
          <w:b w:val="false"/>
          <w:i w:val="false"/>
          <w:color w:val="000000"/>
          <w:sz w:val="28"/>
        </w:rPr>
        <w:t xml:space="preserve"> Договора о Евразийском экономическом союзе (далее – Договор) специальных, антидемпинговых, компенсационных пошлин. Указанный порядок применяется также в отношении сумм пеней (процентов), начисленных на суммы специальных, антидемпинговых, компенсационных пошлин в случаях и порядке, предусмотренных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Евразийского экономического союза.</w:t>
      </w:r>
    </w:p>
    <w:bookmarkEnd w:id="1265"/>
    <w:bookmarkStart w:name="z1421" w:id="1266"/>
    <w:p>
      <w:pPr>
        <w:spacing w:after="0"/>
        <w:ind w:left="0"/>
        <w:jc w:val="both"/>
      </w:pPr>
      <w:r>
        <w:rPr>
          <w:rFonts w:ascii="Times New Roman"/>
          <w:b w:val="false"/>
          <w:i w:val="false"/>
          <w:color w:val="000000"/>
          <w:sz w:val="28"/>
        </w:rPr>
        <w:t xml:space="preserve">
      2. Понятия, используемые в настоящем Положении, применяются в значениях, определенных </w:t>
      </w:r>
      <w:r>
        <w:rPr>
          <w:rFonts w:ascii="Times New Roman"/>
          <w:b w:val="false"/>
          <w:i w:val="false"/>
          <w:color w:val="000000"/>
          <w:sz w:val="28"/>
        </w:rPr>
        <w:t>Протоколом</w:t>
      </w:r>
      <w:r>
        <w:rPr>
          <w:rFonts w:ascii="Times New Roman"/>
          <w:b w:val="false"/>
          <w:i w:val="false"/>
          <w:color w:val="000000"/>
          <w:sz w:val="28"/>
        </w:rPr>
        <w:t xml:space="preserve">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r>
        <w:rPr>
          <w:rFonts w:ascii="Times New Roman"/>
          <w:b w:val="false"/>
          <w:i w:val="false"/>
          <w:color w:val="000000"/>
          <w:sz w:val="28"/>
        </w:rPr>
        <w:t>приложение № 5</w:t>
      </w:r>
      <w:r>
        <w:rPr>
          <w:rFonts w:ascii="Times New Roman"/>
          <w:b w:val="false"/>
          <w:i w:val="false"/>
          <w:color w:val="000000"/>
          <w:sz w:val="28"/>
        </w:rPr>
        <w:t xml:space="preserve"> к Договору), </w:t>
      </w:r>
      <w:r>
        <w:rPr>
          <w:rFonts w:ascii="Times New Roman"/>
          <w:b w:val="false"/>
          <w:i w:val="false"/>
          <w:color w:val="000000"/>
          <w:sz w:val="28"/>
        </w:rPr>
        <w:t>Протоколом</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w:t>
      </w:r>
      <w:r>
        <w:rPr>
          <w:rFonts w:ascii="Times New Roman"/>
          <w:b w:val="false"/>
          <w:i w:val="false"/>
          <w:color w:val="000000"/>
          <w:sz w:val="28"/>
        </w:rPr>
        <w:t>приложение № 8</w:t>
      </w:r>
      <w:r>
        <w:rPr>
          <w:rFonts w:ascii="Times New Roman"/>
          <w:b w:val="false"/>
          <w:i w:val="false"/>
          <w:color w:val="000000"/>
          <w:sz w:val="28"/>
        </w:rPr>
        <w:t xml:space="preserve"> к Договору) и Таможенным кодексом Евразийского экономического Союза.</w:t>
      </w:r>
    </w:p>
    <w:bookmarkEnd w:id="1266"/>
    <w:bookmarkStart w:name="z1422" w:id="1267"/>
    <w:p>
      <w:pPr>
        <w:spacing w:after="0"/>
        <w:ind w:left="0"/>
        <w:jc w:val="left"/>
      </w:pPr>
      <w:r>
        <w:rPr>
          <w:rFonts w:ascii="Times New Roman"/>
          <w:b/>
          <w:i w:val="false"/>
          <w:color w:val="000000"/>
        </w:rPr>
        <w:t xml:space="preserve"> II. Зачисление и учет сумм специальных,</w:t>
      </w:r>
      <w:r>
        <w:br/>
      </w:r>
      <w:r>
        <w:rPr>
          <w:rFonts w:ascii="Times New Roman"/>
          <w:b/>
          <w:i w:val="false"/>
          <w:color w:val="000000"/>
        </w:rPr>
        <w:t>антидемпинговых, компенсационных пошлин</w:t>
      </w:r>
    </w:p>
    <w:bookmarkEnd w:id="1267"/>
    <w:bookmarkStart w:name="z1423" w:id="1268"/>
    <w:p>
      <w:pPr>
        <w:spacing w:after="0"/>
        <w:ind w:left="0"/>
        <w:jc w:val="both"/>
      </w:pPr>
      <w:r>
        <w:rPr>
          <w:rFonts w:ascii="Times New Roman"/>
          <w:b w:val="false"/>
          <w:i w:val="false"/>
          <w:color w:val="000000"/>
          <w:sz w:val="28"/>
        </w:rPr>
        <w:t xml:space="preserve">
      3. С даты вступления в силу решения Комиссии о применении специальной защитной, антидемпинговой, компенсационной меры суммы специальных, антидемпинговых, компенсационных пошлин (за исключением предварительных специальных, предварительных антидемпинговых, предварительных компенсационных пошлин), обязанность по уплате которых в отношении товаров, ввозимых на таможенную территорию Союза, возникла с даты начала применения соответствующей меры, подлежат зачислению, распределению и перечислению в бюджеты государств-членов в порядке и по нормативам, которые определены </w:t>
      </w:r>
      <w:r>
        <w:rPr>
          <w:rFonts w:ascii="Times New Roman"/>
          <w:b w:val="false"/>
          <w:i w:val="false"/>
          <w:color w:val="000000"/>
          <w:sz w:val="28"/>
        </w:rPr>
        <w:t>Протоколом</w:t>
      </w:r>
      <w:r>
        <w:rPr>
          <w:rFonts w:ascii="Times New Roman"/>
          <w:b w:val="false"/>
          <w:i w:val="false"/>
          <w:color w:val="000000"/>
          <w:sz w:val="28"/>
        </w:rPr>
        <w:t xml:space="preserve">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r>
        <w:rPr>
          <w:rFonts w:ascii="Times New Roman"/>
          <w:b w:val="false"/>
          <w:i w:val="false"/>
          <w:color w:val="000000"/>
          <w:sz w:val="28"/>
        </w:rPr>
        <w:t>приложение № 5</w:t>
      </w:r>
      <w:r>
        <w:rPr>
          <w:rFonts w:ascii="Times New Roman"/>
          <w:b w:val="false"/>
          <w:i w:val="false"/>
          <w:color w:val="000000"/>
          <w:sz w:val="28"/>
        </w:rPr>
        <w:t xml:space="preserve"> к Договору), с учетом особенностей, установленных настоящим Положением.</w:t>
      </w:r>
    </w:p>
    <w:bookmarkEnd w:id="1268"/>
    <w:bookmarkStart w:name="z1424" w:id="1269"/>
    <w:p>
      <w:pPr>
        <w:spacing w:after="0"/>
        <w:ind w:left="0"/>
        <w:jc w:val="both"/>
      </w:pPr>
      <w:r>
        <w:rPr>
          <w:rFonts w:ascii="Times New Roman"/>
          <w:b w:val="false"/>
          <w:i w:val="false"/>
          <w:color w:val="000000"/>
          <w:sz w:val="28"/>
        </w:rPr>
        <w:t xml:space="preserve">
      4. При неперечислении или неполном перечислении в бюджет других государств-членов сумм распределенных специальных, антидемпинговых, компенсационных пошлин в установленные сроки и непоступлении информации от уполномоченного органа этого государства-члена об отсутствии сумм специальных, антидемпинговых, компенсационных пошлин применяются положения </w:t>
      </w:r>
      <w:r>
        <w:rPr>
          <w:rFonts w:ascii="Times New Roman"/>
          <w:b w:val="false"/>
          <w:i w:val="false"/>
          <w:color w:val="000000"/>
          <w:sz w:val="28"/>
        </w:rPr>
        <w:t>пунктов 20</w:t>
      </w:r>
      <w:r>
        <w:rPr>
          <w:rFonts w:ascii="Times New Roman"/>
          <w:b w:val="false"/>
          <w:i w:val="false"/>
          <w:color w:val="000000"/>
          <w:sz w:val="28"/>
        </w:rPr>
        <w:t xml:space="preserve"> – </w:t>
      </w:r>
      <w:r>
        <w:rPr>
          <w:rFonts w:ascii="Times New Roman"/>
          <w:b w:val="false"/>
          <w:i w:val="false"/>
          <w:color w:val="000000"/>
          <w:sz w:val="28"/>
        </w:rPr>
        <w:t>28</w:t>
      </w:r>
      <w:r>
        <w:rPr>
          <w:rFonts w:ascii="Times New Roman"/>
          <w:b w:val="false"/>
          <w:i w:val="false"/>
          <w:color w:val="000000"/>
          <w:sz w:val="28"/>
        </w:rPr>
        <w:t xml:space="preserve">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r>
        <w:rPr>
          <w:rFonts w:ascii="Times New Roman"/>
          <w:b w:val="false"/>
          <w:i w:val="false"/>
          <w:color w:val="000000"/>
          <w:sz w:val="28"/>
        </w:rPr>
        <w:t>приложение № 5</w:t>
      </w:r>
      <w:r>
        <w:rPr>
          <w:rFonts w:ascii="Times New Roman"/>
          <w:b w:val="false"/>
          <w:i w:val="false"/>
          <w:color w:val="000000"/>
          <w:sz w:val="28"/>
        </w:rPr>
        <w:t xml:space="preserve"> к Договору), установленные для зачисления и распределения между государствами-членами сумм ввозных таможенных пошлин.</w:t>
      </w:r>
    </w:p>
    <w:bookmarkEnd w:id="1269"/>
    <w:bookmarkStart w:name="z1425" w:id="1270"/>
    <w:p>
      <w:pPr>
        <w:spacing w:after="0"/>
        <w:ind w:left="0"/>
        <w:jc w:val="both"/>
      </w:pPr>
      <w:r>
        <w:rPr>
          <w:rFonts w:ascii="Times New Roman"/>
          <w:b w:val="false"/>
          <w:i w:val="false"/>
          <w:color w:val="000000"/>
          <w:sz w:val="28"/>
        </w:rPr>
        <w:t xml:space="preserve">
      5. Суммы специальных, антидемпинговых, компенсационных пошлин подлежат зачислению в национальной валюте на единый счет уполномоченного органа государства-члена, в котором они подлежат уплате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Евразийского экономического союза, в том числе при взыскании таких пошлин.</w:t>
      </w:r>
    </w:p>
    <w:bookmarkEnd w:id="1270"/>
    <w:bookmarkStart w:name="z1426" w:id="1271"/>
    <w:p>
      <w:pPr>
        <w:spacing w:after="0"/>
        <w:ind w:left="0"/>
        <w:jc w:val="both"/>
      </w:pPr>
      <w:r>
        <w:rPr>
          <w:rFonts w:ascii="Times New Roman"/>
          <w:b w:val="false"/>
          <w:i w:val="false"/>
          <w:color w:val="000000"/>
          <w:sz w:val="28"/>
        </w:rPr>
        <w:t xml:space="preserve">
      6. Специальные, антидемпинговые, компенсационные пошлины уплачиваются на единый счет уполномоченного органа государства-члена, в котором они подлежат уплате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Евразийского экономического союза, отдельными расчетными (платежными) документами (инструкциями).</w:t>
      </w:r>
    </w:p>
    <w:bookmarkEnd w:id="1271"/>
    <w:bookmarkStart w:name="z1427" w:id="1272"/>
    <w:p>
      <w:pPr>
        <w:spacing w:after="0"/>
        <w:ind w:left="0"/>
        <w:jc w:val="both"/>
      </w:pPr>
      <w:r>
        <w:rPr>
          <w:rFonts w:ascii="Times New Roman"/>
          <w:b w:val="false"/>
          <w:i w:val="false"/>
          <w:color w:val="000000"/>
          <w:sz w:val="28"/>
        </w:rPr>
        <w:t>
      7. В счет уплаты специальных, антидемпинговых, компенсационных пошлин могут быть зачтены авансовые платежи, вывозные таможенные пошлины, налоги и сборы, а также иные платежи (за исключением ввозных таможенных пошлин), уплаченные в соответствии с законодательством государства-члена и поступившие на единый счет уполномоченного органа.</w:t>
      </w:r>
    </w:p>
    <w:bookmarkEnd w:id="1272"/>
    <w:bookmarkStart w:name="z47" w:id="1273"/>
    <w:p>
      <w:pPr>
        <w:spacing w:after="0"/>
        <w:ind w:left="0"/>
        <w:jc w:val="both"/>
      </w:pPr>
      <w:r>
        <w:rPr>
          <w:rFonts w:ascii="Times New Roman"/>
          <w:b w:val="false"/>
          <w:i w:val="false"/>
          <w:color w:val="000000"/>
          <w:sz w:val="28"/>
        </w:rPr>
        <w:t>
      Суммы денежных средств (денег), поступившие на единый счет уполномоченного органа в качестве специальных, антидемпинговых, компенсационных пошлин, но не идентифицированные в разрезе сумм специальных, антидемпинговых, компенсационных пошлин в отношении конкретных товаров, для целей настоящего Положения рассматриваются в качестве специальных, антидемпинговых, компенсационных пошлин.</w:t>
      </w:r>
    </w:p>
    <w:bookmarkEnd w:id="1273"/>
    <w:bookmarkStart w:name="z48" w:id="1274"/>
    <w:p>
      <w:pPr>
        <w:spacing w:after="0"/>
        <w:ind w:left="0"/>
        <w:jc w:val="both"/>
      </w:pPr>
      <w:r>
        <w:rPr>
          <w:rFonts w:ascii="Times New Roman"/>
          <w:b w:val="false"/>
          <w:i w:val="false"/>
          <w:color w:val="000000"/>
          <w:sz w:val="28"/>
        </w:rPr>
        <w:t>
      Если зачет авансовых платежей в счет уплаты специальных, антидемпинговых, компенсационных пошлин осуществляется на основании распоряжения лица, внесшего авансовые платежи, в отношении товаров, помещаемых под таможенную процедуру, зачет таких платежей на едином счете уполномоченного органа производится в соответствии с законодательством государства-члена, в котором специальные, антидемпинговые, компенсационные пошлины подлежат уплате, не позднее 5 рабочих дней со дня, следующего за днем выпуска товаров таможенным органом государства-члена, а в случае, если выпуск товаров был произведен до подачи декларации на товары, -не позднее 5 рабочих дней со дня, следующего за днем направления таможенным органом государства-члена декларанту электронного документа либо проставления соответствующих отметок на декларации на товары, поданной на бумажном носителе, и (или) коммерческих, транспортных (перевозочных) документах, содержащих сведения о выпуске товаров до подачи декларации на товары.</w:t>
      </w:r>
    </w:p>
    <w:bookmarkEnd w:id="1274"/>
    <w:bookmarkStart w:name="z49" w:id="127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Протоколом</w:t>
      </w:r>
      <w:r>
        <w:rPr>
          <w:rFonts w:ascii="Times New Roman"/>
          <w:b w:val="false"/>
          <w:i w:val="false"/>
          <w:color w:val="000000"/>
          <w:sz w:val="28"/>
        </w:rPr>
        <w:t xml:space="preserve">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(приложение № 5 к Договору) в счет погашения задолженности по уплате специальных, антидемпинговых, компенсационных пошлин могут быть зачтены суммы ввозных таможенных пошлин, подлежащие возврату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Евразийского экономического союза.</w:t>
      </w:r>
    </w:p>
    <w:bookmarkEnd w:id="1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Закона РК от 14.06.2021 </w:t>
      </w:r>
      <w:r>
        <w:rPr>
          <w:rFonts w:ascii="Times New Roman"/>
          <w:b w:val="false"/>
          <w:i w:val="false"/>
          <w:color w:val="000000"/>
          <w:sz w:val="28"/>
        </w:rPr>
        <w:t>№ 50-VII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Утратил силу Законом РК от 14.06.2021 </w:t>
      </w:r>
      <w:r>
        <w:rPr>
          <w:rFonts w:ascii="Times New Roman"/>
          <w:b w:val="false"/>
          <w:i w:val="false"/>
          <w:color w:val="000000"/>
          <w:sz w:val="28"/>
        </w:rPr>
        <w:t>№ 50-VII</w:t>
      </w:r>
      <w:r>
        <w:rPr>
          <w:rFonts w:ascii="Times New Roman"/>
          <w:b w:val="false"/>
          <w:i w:val="false"/>
          <w:color w:val="ff0000"/>
          <w:sz w:val="28"/>
        </w:rPr>
        <w:t>.</w:t>
      </w:r>
      <w:r>
        <w:br/>
      </w:r>
      <w:r>
        <w:rPr>
          <w:rFonts w:ascii="Times New Roman"/>
          <w:b w:val="false"/>
          <w:i w:val="false"/>
          <w:color w:val="000000"/>
          <w:sz w:val="28"/>
        </w:rPr>
        <w:t>
</w:t>
      </w:r>
    </w:p>
    <w:bookmarkStart w:name="z1429" w:id="1276"/>
    <w:p>
      <w:pPr>
        <w:spacing w:after="0"/>
        <w:ind w:left="0"/>
        <w:jc w:val="both"/>
      </w:pPr>
      <w:r>
        <w:rPr>
          <w:rFonts w:ascii="Times New Roman"/>
          <w:b w:val="false"/>
          <w:i w:val="false"/>
          <w:color w:val="000000"/>
          <w:sz w:val="28"/>
        </w:rPr>
        <w:t>
      9. Уполномоченные органы обособленно учитывают:</w:t>
      </w:r>
    </w:p>
    <w:bookmarkEnd w:id="1276"/>
    <w:p>
      <w:pPr>
        <w:spacing w:after="0"/>
        <w:ind w:left="0"/>
        <w:jc w:val="both"/>
      </w:pPr>
      <w:r>
        <w:rPr>
          <w:rFonts w:ascii="Times New Roman"/>
          <w:b w:val="false"/>
          <w:i w:val="false"/>
          <w:color w:val="000000"/>
          <w:sz w:val="28"/>
        </w:rPr>
        <w:t>
      1) суммы поступлений (возвратов, зачетов в счет погашения задолженности по уплате таможенных платежей, а также пеней (процентов) (далее - зачет в счет погашения задолженности) специальных, антидемпинговых, компенсационных пошлин на едином счете уполномоченного органа;</w:t>
      </w:r>
    </w:p>
    <w:p>
      <w:pPr>
        <w:spacing w:after="0"/>
        <w:ind w:left="0"/>
        <w:jc w:val="both"/>
      </w:pPr>
      <w:r>
        <w:rPr>
          <w:rFonts w:ascii="Times New Roman"/>
          <w:b w:val="false"/>
          <w:i w:val="false"/>
          <w:color w:val="000000"/>
          <w:sz w:val="28"/>
        </w:rPr>
        <w:t>
      2) суммы распределенных специальных, антидемпинговых, компенсационных пошлин, перечисленные на счета в иностранной валюте других государств-членов;</w:t>
      </w:r>
    </w:p>
    <w:p>
      <w:pPr>
        <w:spacing w:after="0"/>
        <w:ind w:left="0"/>
        <w:jc w:val="both"/>
      </w:pPr>
      <w:r>
        <w:rPr>
          <w:rFonts w:ascii="Times New Roman"/>
          <w:b w:val="false"/>
          <w:i w:val="false"/>
          <w:color w:val="000000"/>
          <w:sz w:val="28"/>
        </w:rPr>
        <w:t>
      3) суммы зачисленных в бюджет государства-члена поступлений от распределения этим государством-членом специальных, антидемпинговых, компенсационных пошлин;</w:t>
      </w:r>
    </w:p>
    <w:p>
      <w:pPr>
        <w:spacing w:after="0"/>
        <w:ind w:left="0"/>
        <w:jc w:val="both"/>
      </w:pPr>
      <w:r>
        <w:rPr>
          <w:rFonts w:ascii="Times New Roman"/>
          <w:b w:val="false"/>
          <w:i w:val="false"/>
          <w:color w:val="000000"/>
          <w:sz w:val="28"/>
        </w:rPr>
        <w:t>
      4) суммы специальных, антидемпинговых, компенсационных пошлин, поступившие в бюджет государства-члена от других государств-членов;</w:t>
      </w:r>
    </w:p>
    <w:p>
      <w:pPr>
        <w:spacing w:after="0"/>
        <w:ind w:left="0"/>
        <w:jc w:val="both"/>
      </w:pPr>
      <w:r>
        <w:rPr>
          <w:rFonts w:ascii="Times New Roman"/>
          <w:b w:val="false"/>
          <w:i w:val="false"/>
          <w:color w:val="000000"/>
          <w:sz w:val="28"/>
        </w:rPr>
        <w:t>
      5) суммы поступивших в бюджеты государств-членов процентов за нарушение настоящего Положения, повлекшее неисполнение, неполное и (или) несвоевременное исполнение обязательств государства-члена по перечислению сумм от распределения специальных, антидемпинговых, компенсационных пошлин;</w:t>
      </w:r>
    </w:p>
    <w:p>
      <w:pPr>
        <w:spacing w:after="0"/>
        <w:ind w:left="0"/>
        <w:jc w:val="both"/>
      </w:pPr>
      <w:r>
        <w:rPr>
          <w:rFonts w:ascii="Times New Roman"/>
          <w:b w:val="false"/>
          <w:i w:val="false"/>
          <w:color w:val="000000"/>
          <w:sz w:val="28"/>
        </w:rPr>
        <w:t>
      6) суммы специальных, антидемпинговых, компенсационных пошлин, перечисление которых на счета в иностранной валюте других государств-членов приостановлено.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Законом РК от 14.06.2021 </w:t>
      </w:r>
      <w:r>
        <w:rPr>
          <w:rFonts w:ascii="Times New Roman"/>
          <w:b w:val="false"/>
          <w:i w:val="false"/>
          <w:color w:val="000000"/>
          <w:sz w:val="28"/>
        </w:rPr>
        <w:t>№ 50-VII</w:t>
      </w:r>
      <w:r>
        <w:rPr>
          <w:rFonts w:ascii="Times New Roman"/>
          <w:b w:val="false"/>
          <w:i w:val="false"/>
          <w:color w:val="ff0000"/>
          <w:sz w:val="28"/>
        </w:rPr>
        <w:t>.</w:t>
      </w:r>
      <w:r>
        <w:br/>
      </w:r>
      <w:r>
        <w:rPr>
          <w:rFonts w:ascii="Times New Roman"/>
          <w:b w:val="false"/>
          <w:i w:val="false"/>
          <w:color w:val="000000"/>
          <w:sz w:val="28"/>
        </w:rPr>
        <w:t>
</w:t>
      </w:r>
    </w:p>
    <w:bookmarkStart w:name="z1430" w:id="1277"/>
    <w:p>
      <w:pPr>
        <w:spacing w:after="0"/>
        <w:ind w:left="0"/>
        <w:jc w:val="both"/>
      </w:pPr>
      <w:r>
        <w:rPr>
          <w:rFonts w:ascii="Times New Roman"/>
          <w:b w:val="false"/>
          <w:i w:val="false"/>
          <w:color w:val="000000"/>
          <w:sz w:val="28"/>
        </w:rPr>
        <w:t xml:space="preserve">
      10. Суммы поступлений, указанные в </w:t>
      </w:r>
      <w:r>
        <w:rPr>
          <w:rFonts w:ascii="Times New Roman"/>
          <w:b w:val="false"/>
          <w:i w:val="false"/>
          <w:color w:val="000000"/>
          <w:sz w:val="28"/>
        </w:rPr>
        <w:t>пункте 9</w:t>
      </w:r>
      <w:r>
        <w:rPr>
          <w:rFonts w:ascii="Times New Roman"/>
          <w:b w:val="false"/>
          <w:i w:val="false"/>
          <w:color w:val="000000"/>
          <w:sz w:val="28"/>
        </w:rPr>
        <w:t xml:space="preserve"> настоящего Положения, обособленно отражаются в отчетности об исполнении бюджета каждым из государств-членов.</w:t>
      </w:r>
    </w:p>
    <w:bookmarkEnd w:id="1277"/>
    <w:bookmarkStart w:name="z1431" w:id="1278"/>
    <w:p>
      <w:pPr>
        <w:spacing w:after="0"/>
        <w:ind w:left="0"/>
        <w:jc w:val="both"/>
      </w:pPr>
      <w:r>
        <w:rPr>
          <w:rFonts w:ascii="Times New Roman"/>
          <w:b w:val="false"/>
          <w:i w:val="false"/>
          <w:color w:val="000000"/>
          <w:sz w:val="28"/>
        </w:rPr>
        <w:t>
      11. Суммы специальных, антидемпинговых, компенсационных пошлин, поступившие на единый счет уполномоченного органа в последний рабочий день календарного года государства-члена, отражаются в отчете об исполнении бюджета за отчетный год.</w:t>
      </w:r>
    </w:p>
    <w:bookmarkEnd w:id="1278"/>
    <w:bookmarkStart w:name="z1432" w:id="1279"/>
    <w:p>
      <w:pPr>
        <w:spacing w:after="0"/>
        <w:ind w:left="0"/>
        <w:jc w:val="both"/>
      </w:pPr>
      <w:r>
        <w:rPr>
          <w:rFonts w:ascii="Times New Roman"/>
          <w:b w:val="false"/>
          <w:i w:val="false"/>
          <w:color w:val="000000"/>
          <w:sz w:val="28"/>
        </w:rPr>
        <w:t>
      12. Суммы распределенных специальных, антидемпинговых, компенсационных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bookmarkEnd w:id="1279"/>
    <w:bookmarkStart w:name="z1433" w:id="1280"/>
    <w:p>
      <w:pPr>
        <w:spacing w:after="0"/>
        <w:ind w:left="0"/>
        <w:jc w:val="both"/>
      </w:pPr>
      <w:r>
        <w:rPr>
          <w:rFonts w:ascii="Times New Roman"/>
          <w:b w:val="false"/>
          <w:i w:val="false"/>
          <w:color w:val="000000"/>
          <w:sz w:val="28"/>
        </w:rPr>
        <w:t>
      13. Суммы доходов от распределения специальных, антидемпинговых, компенсационных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bookmarkEnd w:id="1280"/>
    <w:bookmarkStart w:name="z1434" w:id="1281"/>
    <w:p>
      <w:pPr>
        <w:spacing w:after="0"/>
        <w:ind w:left="0"/>
        <w:jc w:val="both"/>
      </w:pPr>
      <w:r>
        <w:rPr>
          <w:rFonts w:ascii="Times New Roman"/>
          <w:b w:val="false"/>
          <w:i w:val="false"/>
          <w:color w:val="000000"/>
          <w:sz w:val="28"/>
        </w:rPr>
        <w:t>
      14.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взыскания задолженности по уплате таможенных платежей, специальных, антидемпинговых, компенсационных пошлин, а также пеней (процентов) в соответствии с Таможенным кодексом Евразийского экономического союза.</w:t>
      </w:r>
    </w:p>
    <w:bookmarkEnd w:id="1281"/>
    <w:bookmarkStart w:name="z1435" w:id="1282"/>
    <w:p>
      <w:pPr>
        <w:spacing w:after="0"/>
        <w:ind w:left="0"/>
        <w:jc w:val="both"/>
      </w:pPr>
      <w:r>
        <w:rPr>
          <w:rFonts w:ascii="Times New Roman"/>
          <w:b w:val="false"/>
          <w:i w:val="false"/>
          <w:color w:val="000000"/>
          <w:sz w:val="28"/>
        </w:rPr>
        <w:t>
      15. Предварительная специальная, предварительная антидемпинговая, предварительная компенсационная пошлины уплачиваются (взыскиваются) в национальной валюте на счет, определенный законодательством государства-члена, таможенными органами которого взимаются предварительная специальная, предварительная антидемпинговая, предварительная компенсационная пошлины.</w:t>
      </w:r>
    </w:p>
    <w:bookmarkEnd w:id="1282"/>
    <w:bookmarkStart w:name="z1436" w:id="1283"/>
    <w:p>
      <w:pPr>
        <w:spacing w:after="0"/>
        <w:ind w:left="0"/>
        <w:jc w:val="both"/>
      </w:pPr>
      <w:r>
        <w:rPr>
          <w:rFonts w:ascii="Times New Roman"/>
          <w:b w:val="false"/>
          <w:i w:val="false"/>
          <w:color w:val="000000"/>
          <w:sz w:val="28"/>
        </w:rPr>
        <w:t xml:space="preserve">
      16. В установленных </w:t>
      </w:r>
      <w:r>
        <w:rPr>
          <w:rFonts w:ascii="Times New Roman"/>
          <w:b w:val="false"/>
          <w:i w:val="false"/>
          <w:color w:val="000000"/>
          <w:sz w:val="28"/>
        </w:rPr>
        <w:t>Протоколом</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w:t>
      </w:r>
      <w:r>
        <w:rPr>
          <w:rFonts w:ascii="Times New Roman"/>
          <w:b w:val="false"/>
          <w:i w:val="false"/>
          <w:color w:val="000000"/>
          <w:sz w:val="28"/>
        </w:rPr>
        <w:t>приложение № 8</w:t>
      </w:r>
      <w:r>
        <w:rPr>
          <w:rFonts w:ascii="Times New Roman"/>
          <w:b w:val="false"/>
          <w:i w:val="false"/>
          <w:color w:val="000000"/>
          <w:sz w:val="28"/>
        </w:rPr>
        <w:t xml:space="preserve"> к Договору) случаях суммы уплаченных (взысканных)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w:t>
      </w:r>
    </w:p>
    <w:bookmarkEnd w:id="1283"/>
    <w:p>
      <w:pPr>
        <w:spacing w:after="0"/>
        <w:ind w:left="0"/>
        <w:jc w:val="both"/>
      </w:pPr>
      <w:r>
        <w:rPr>
          <w:rFonts w:ascii="Times New Roman"/>
          <w:b w:val="false"/>
          <w:i w:val="false"/>
          <w:color w:val="000000"/>
          <w:sz w:val="28"/>
        </w:rPr>
        <w:t xml:space="preserve">
      В установленных </w:t>
      </w:r>
      <w:r>
        <w:rPr>
          <w:rFonts w:ascii="Times New Roman"/>
          <w:b w:val="false"/>
          <w:i w:val="false"/>
          <w:color w:val="000000"/>
          <w:sz w:val="28"/>
        </w:rPr>
        <w:t>Протоколом</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w:t>
      </w:r>
      <w:r>
        <w:rPr>
          <w:rFonts w:ascii="Times New Roman"/>
          <w:b w:val="false"/>
          <w:i w:val="false"/>
          <w:color w:val="000000"/>
          <w:sz w:val="28"/>
        </w:rPr>
        <w:t>приложение № 8</w:t>
      </w:r>
      <w:r>
        <w:rPr>
          <w:rFonts w:ascii="Times New Roman"/>
          <w:b w:val="false"/>
          <w:i w:val="false"/>
          <w:color w:val="000000"/>
          <w:sz w:val="28"/>
        </w:rPr>
        <w:t xml:space="preserve"> к Договору) случаях суммы обеспечения уплаты антидемпинговых пошлин подлежат зачету в антидемпинговые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антидемпинговой меры.</w:t>
      </w:r>
    </w:p>
    <w:bookmarkStart w:name="z1437" w:id="1284"/>
    <w:p>
      <w:pPr>
        <w:spacing w:after="0"/>
        <w:ind w:left="0"/>
        <w:jc w:val="left"/>
      </w:pPr>
      <w:r>
        <w:rPr>
          <w:rFonts w:ascii="Times New Roman"/>
          <w:b/>
          <w:i w:val="false"/>
          <w:color w:val="000000"/>
        </w:rPr>
        <w:t xml:space="preserve"> III. Возврат сумм специальных, антидемпинговых</w:t>
      </w:r>
      <w:r>
        <w:br/>
      </w:r>
      <w:r>
        <w:rPr>
          <w:rFonts w:ascii="Times New Roman"/>
          <w:b/>
          <w:i w:val="false"/>
          <w:color w:val="000000"/>
        </w:rPr>
        <w:t>и компенсационных пошлин</w:t>
      </w:r>
    </w:p>
    <w:bookmarkEnd w:id="1284"/>
    <w:bookmarkStart w:name="z1438" w:id="1285"/>
    <w:p>
      <w:pPr>
        <w:spacing w:after="0"/>
        <w:ind w:left="0"/>
        <w:jc w:val="both"/>
      </w:pPr>
      <w:r>
        <w:rPr>
          <w:rFonts w:ascii="Times New Roman"/>
          <w:b w:val="false"/>
          <w:i w:val="false"/>
          <w:color w:val="000000"/>
          <w:sz w:val="28"/>
        </w:rPr>
        <w:t xml:space="preserve">
      17.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взимаемых в порядке, установленном для взимания предварительных антидемпинговых, предварительных компенсационных пошлин, осуществляется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Евразийского экономического союза в случаях, определенных </w:t>
      </w:r>
      <w:r>
        <w:rPr>
          <w:rFonts w:ascii="Times New Roman"/>
          <w:b w:val="false"/>
          <w:i w:val="false"/>
          <w:color w:val="000000"/>
          <w:sz w:val="28"/>
        </w:rPr>
        <w:t>Протоколом</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(приложение № 8 к Договору).</w:t>
      </w:r>
    </w:p>
    <w:bookmarkEnd w:id="1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Закона РК от 14.06.2021 </w:t>
      </w:r>
      <w:r>
        <w:rPr>
          <w:rFonts w:ascii="Times New Roman"/>
          <w:b w:val="false"/>
          <w:i w:val="false"/>
          <w:color w:val="000000"/>
          <w:sz w:val="28"/>
        </w:rPr>
        <w:t>№ 50-VII</w:t>
      </w:r>
      <w:r>
        <w:rPr>
          <w:rFonts w:ascii="Times New Roman"/>
          <w:b w:val="false"/>
          <w:i w:val="false"/>
          <w:color w:val="ff0000"/>
          <w:sz w:val="28"/>
        </w:rPr>
        <w:t>.</w:t>
      </w:r>
      <w:r>
        <w:br/>
      </w:r>
      <w:r>
        <w:rPr>
          <w:rFonts w:ascii="Times New Roman"/>
          <w:b w:val="false"/>
          <w:i w:val="false"/>
          <w:color w:val="000000"/>
          <w:sz w:val="28"/>
        </w:rPr>
        <w:t>
</w:t>
      </w:r>
    </w:p>
    <w:bookmarkStart w:name="z1439" w:id="1286"/>
    <w:p>
      <w:pPr>
        <w:spacing w:after="0"/>
        <w:ind w:left="0"/>
        <w:jc w:val="both"/>
      </w:pPr>
      <w:r>
        <w:rPr>
          <w:rFonts w:ascii="Times New Roman"/>
          <w:b w:val="false"/>
          <w:i w:val="false"/>
          <w:color w:val="000000"/>
          <w:sz w:val="28"/>
        </w:rPr>
        <w:t xml:space="preserve">
      18. Возврат (зачет) сумм специальных, антидемпинговых, компенсационных пошлин осуществляется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Евразийского экономического союза с учетом настоящего Положения.</w:t>
      </w:r>
    </w:p>
    <w:bookmarkEnd w:id="1286"/>
    <w:bookmarkStart w:name="z55" w:id="1287"/>
    <w:p>
      <w:pPr>
        <w:spacing w:after="0"/>
        <w:ind w:left="0"/>
        <w:jc w:val="both"/>
      </w:pPr>
      <w:r>
        <w:rPr>
          <w:rFonts w:ascii="Times New Roman"/>
          <w:b w:val="false"/>
          <w:i w:val="false"/>
          <w:color w:val="000000"/>
          <w:sz w:val="28"/>
        </w:rPr>
        <w:t xml:space="preserve">
      Суммы специальных, антидемпинговых, компенсационных пошлин, подлежащие возврату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Евразийского экономического союза, не могут быть зачтены в счет уплаты иных платежей, кроме зачета в счет погашения задолженности.</w:t>
      </w:r>
    </w:p>
    <w:bookmarkEnd w:id="1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Закона РК от 14.06.2021 </w:t>
      </w:r>
      <w:r>
        <w:rPr>
          <w:rFonts w:ascii="Times New Roman"/>
          <w:b w:val="false"/>
          <w:i w:val="false"/>
          <w:color w:val="000000"/>
          <w:sz w:val="28"/>
        </w:rPr>
        <w:t>№ 50-VII</w:t>
      </w:r>
      <w:r>
        <w:rPr>
          <w:rFonts w:ascii="Times New Roman"/>
          <w:b w:val="false"/>
          <w:i w:val="false"/>
          <w:color w:val="ff0000"/>
          <w:sz w:val="28"/>
        </w:rPr>
        <w:t>.</w:t>
      </w:r>
      <w:r>
        <w:br/>
      </w:r>
      <w:r>
        <w:rPr>
          <w:rFonts w:ascii="Times New Roman"/>
          <w:b w:val="false"/>
          <w:i w:val="false"/>
          <w:color w:val="000000"/>
          <w:sz w:val="28"/>
        </w:rPr>
        <w:t>
</w:t>
      </w:r>
    </w:p>
    <w:bookmarkStart w:name="z1440" w:id="1288"/>
    <w:p>
      <w:pPr>
        <w:spacing w:after="0"/>
        <w:ind w:left="0"/>
        <w:jc w:val="both"/>
      </w:pPr>
      <w:r>
        <w:rPr>
          <w:rFonts w:ascii="Times New Roman"/>
          <w:b w:val="false"/>
          <w:i w:val="false"/>
          <w:color w:val="000000"/>
          <w:sz w:val="28"/>
        </w:rPr>
        <w:t>
      19. Возврат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в текущем дне в пределах сумм специальных, антидемпинговых, компенсационных пошлин, поступивших на единый счет уполномоченного органа, а также зачтенных в счет уплаты специальных, антидемпинговых, компенсационных пошлин в отчетном дне, с учетом сумм возврата специальных, антидемпинговых, компенсационных пошлин, не принятых национальным (центральным) банком государства-члена к исполнению в отчетном дне, за исключением случаев, установленных пунктом 20 настоящего Положения.</w:t>
      </w:r>
    </w:p>
    <w:bookmarkEnd w:id="1288"/>
    <w:bookmarkStart w:name="z1441" w:id="1289"/>
    <w:p>
      <w:pPr>
        <w:spacing w:after="0"/>
        <w:ind w:left="0"/>
        <w:jc w:val="both"/>
      </w:pPr>
      <w:r>
        <w:rPr>
          <w:rFonts w:ascii="Times New Roman"/>
          <w:b w:val="false"/>
          <w:i w:val="false"/>
          <w:color w:val="000000"/>
          <w:sz w:val="28"/>
        </w:rPr>
        <w:t>
      20. Возврат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специальных, антидемпинговых, компенсационных пошлин, поступивших (зачтенных) на единый счет уполномоченного органа Республики Казахстан в день осуществления возврата (зачета).</w:t>
      </w:r>
    </w:p>
    <w:bookmarkEnd w:id="1289"/>
    <w:bookmarkStart w:name="z1442" w:id="1290"/>
    <w:p>
      <w:pPr>
        <w:spacing w:after="0"/>
        <w:ind w:left="0"/>
        <w:jc w:val="both"/>
      </w:pPr>
      <w:r>
        <w:rPr>
          <w:rFonts w:ascii="Times New Roman"/>
          <w:b w:val="false"/>
          <w:i w:val="false"/>
          <w:color w:val="000000"/>
          <w:sz w:val="28"/>
        </w:rPr>
        <w:t>
      21. Определение сумм возврата специальных, антидемпинговых, компенсационных пошлин, подлежащих возврату и (или) зачету в счет погашения задолженности, в текущем дне осуществляется до распределения сумм поступивших специальных, антидемпинговых, компенсационных пошлин между государствами-членами.</w:t>
      </w:r>
    </w:p>
    <w:bookmarkEnd w:id="1290"/>
    <w:bookmarkStart w:name="z1443" w:id="1291"/>
    <w:p>
      <w:pPr>
        <w:spacing w:after="0"/>
        <w:ind w:left="0"/>
        <w:jc w:val="both"/>
      </w:pPr>
      <w:r>
        <w:rPr>
          <w:rFonts w:ascii="Times New Roman"/>
          <w:b w:val="false"/>
          <w:i w:val="false"/>
          <w:color w:val="000000"/>
          <w:sz w:val="28"/>
        </w:rPr>
        <w:t xml:space="preserve">
      22. При недостаточности средств для осуществления возврата специальных, антидемпинговых, компенсационных пошлин и (или) зачета в счет погашения задолженности в соответствии с </w:t>
      </w:r>
      <w:r>
        <w:rPr>
          <w:rFonts w:ascii="Times New Roman"/>
          <w:b w:val="false"/>
          <w:i w:val="false"/>
          <w:color w:val="000000"/>
          <w:sz w:val="28"/>
        </w:rPr>
        <w:t>пунктами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настоящего Положения указанный возврат (зачет) осуществляется государством-членом в последующие рабочие дни.</w:t>
      </w:r>
    </w:p>
    <w:bookmarkEnd w:id="1291"/>
    <w:p>
      <w:pPr>
        <w:spacing w:after="0"/>
        <w:ind w:left="0"/>
        <w:jc w:val="both"/>
      </w:pPr>
      <w:r>
        <w:rPr>
          <w:rFonts w:ascii="Times New Roman"/>
          <w:b w:val="false"/>
          <w:i w:val="false"/>
          <w:color w:val="000000"/>
          <w:sz w:val="28"/>
        </w:rPr>
        <w:t>
      Пени (проценты) за несвоевременный возврат специальных, антидемпинговых, компенсационных пошлин выплачиваются из бюджета соответствующего государства-члена и не включаются в состав специальных, антидемпинговых, компенсационных пошлин.</w:t>
      </w:r>
    </w:p>
    <w:bookmarkStart w:name="z1444" w:id="1292"/>
    <w:p>
      <w:pPr>
        <w:spacing w:after="0"/>
        <w:ind w:left="0"/>
        <w:jc w:val="left"/>
      </w:pPr>
      <w:r>
        <w:rPr>
          <w:rFonts w:ascii="Times New Roman"/>
          <w:b/>
          <w:i w:val="false"/>
          <w:color w:val="000000"/>
        </w:rPr>
        <w:t xml:space="preserve"> IV. Обмен информацией между</w:t>
      </w:r>
      <w:r>
        <w:br/>
      </w:r>
      <w:r>
        <w:rPr>
          <w:rFonts w:ascii="Times New Roman"/>
          <w:b/>
          <w:i w:val="false"/>
          <w:color w:val="000000"/>
        </w:rPr>
        <w:t>уполномоченными органами</w:t>
      </w:r>
    </w:p>
    <w:bookmarkEnd w:id="1292"/>
    <w:bookmarkStart w:name="z1445" w:id="1293"/>
    <w:p>
      <w:pPr>
        <w:spacing w:after="0"/>
        <w:ind w:left="0"/>
        <w:jc w:val="both"/>
      </w:pPr>
      <w:r>
        <w:rPr>
          <w:rFonts w:ascii="Times New Roman"/>
          <w:b w:val="false"/>
          <w:i w:val="false"/>
          <w:color w:val="000000"/>
          <w:sz w:val="28"/>
        </w:rPr>
        <w:t xml:space="preserve">
      23. Обмен информацией между уполномоченными органами, необходимой для реализации настоящего Положения, осуществляется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Комиссии, определяющим порядок, формы и сроки обмена такой информацией.</w:t>
      </w:r>
    </w:p>
    <w:bookmarkEnd w:id="1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9</w:t>
            </w:r>
            <w:r>
              <w:br/>
            </w:r>
            <w:r>
              <w:rPr>
                <w:rFonts w:ascii="Times New Roman"/>
                <w:b w:val="false"/>
                <w:i w:val="false"/>
                <w:color w:val="000000"/>
                <w:sz w:val="20"/>
              </w:rPr>
              <w:t xml:space="preserve"> к Договору о Евразийском</w:t>
            </w:r>
            <w:r>
              <w:br/>
            </w:r>
            <w:r>
              <w:rPr>
                <w:rFonts w:ascii="Times New Roman"/>
                <w:b w:val="false"/>
                <w:i w:val="false"/>
                <w:color w:val="000000"/>
                <w:sz w:val="20"/>
              </w:rPr>
              <w:t xml:space="preserve"> экономическом союзе</w:t>
            </w:r>
          </w:p>
        </w:tc>
      </w:tr>
    </w:tbl>
    <w:p>
      <w:pPr>
        <w:spacing w:after="0"/>
        <w:ind w:left="0"/>
        <w:jc w:val="left"/>
      </w:pPr>
      <w:r>
        <w:br/>
      </w:r>
      <w:r>
        <w:rPr>
          <w:rFonts w:ascii="Times New Roman"/>
          <w:b w:val="false"/>
          <w:i w:val="false"/>
          <w:color w:val="000000"/>
          <w:sz w:val="28"/>
        </w:rPr>
        <w:t>
</w:t>
      </w:r>
    </w:p>
    <w:bookmarkStart w:name="z1447" w:id="1294"/>
    <w:p>
      <w:pPr>
        <w:spacing w:after="0"/>
        <w:ind w:left="0"/>
        <w:jc w:val="left"/>
      </w:pPr>
      <w:r>
        <w:rPr>
          <w:rFonts w:ascii="Times New Roman"/>
          <w:b/>
          <w:i w:val="false"/>
          <w:color w:val="000000"/>
        </w:rPr>
        <w:t xml:space="preserve"> ПРОТОКОЛ</w:t>
      </w:r>
      <w:r>
        <w:br/>
      </w:r>
      <w:r>
        <w:rPr>
          <w:rFonts w:ascii="Times New Roman"/>
          <w:b/>
          <w:i w:val="false"/>
          <w:color w:val="000000"/>
        </w:rPr>
        <w:t>о техническом регулировании в рамках Евразийского экономического союза</w:t>
      </w:r>
    </w:p>
    <w:bookmarkEnd w:id="1294"/>
    <w:bookmarkStart w:name="z1448" w:id="1295"/>
    <w:p>
      <w:pPr>
        <w:spacing w:after="0"/>
        <w:ind w:left="0"/>
        <w:jc w:val="both"/>
      </w:pPr>
      <w:r>
        <w:rPr>
          <w:rFonts w:ascii="Times New Roman"/>
          <w:b w:val="false"/>
          <w:i w:val="false"/>
          <w:color w:val="000000"/>
          <w:sz w:val="28"/>
        </w:rPr>
        <w:t xml:space="preserve">
      1. Настоящий Протокол разработан в соответствии с </w:t>
      </w:r>
      <w:r>
        <w:rPr>
          <w:rFonts w:ascii="Times New Roman"/>
          <w:b w:val="false"/>
          <w:i w:val="false"/>
          <w:color w:val="000000"/>
          <w:sz w:val="28"/>
        </w:rPr>
        <w:t>разделом X</w:t>
      </w:r>
      <w:r>
        <w:rPr>
          <w:rFonts w:ascii="Times New Roman"/>
          <w:b w:val="false"/>
          <w:i w:val="false"/>
          <w:color w:val="000000"/>
          <w:sz w:val="28"/>
        </w:rPr>
        <w:t xml:space="preserve"> Договора о Евразийском экономическом союзе и определяет порядок, правила и процедуры технического регулирования в рамках Союза.</w:t>
      </w:r>
    </w:p>
    <w:bookmarkEnd w:id="1295"/>
    <w:bookmarkStart w:name="z1449" w:id="1296"/>
    <w:p>
      <w:pPr>
        <w:spacing w:after="0"/>
        <w:ind w:left="0"/>
        <w:jc w:val="both"/>
      </w:pPr>
      <w:r>
        <w:rPr>
          <w:rFonts w:ascii="Times New Roman"/>
          <w:b w:val="false"/>
          <w:i w:val="false"/>
          <w:color w:val="000000"/>
          <w:sz w:val="28"/>
        </w:rPr>
        <w:t>
      2. Понятия, используемые в настоящем Протоколе, означают следующее:</w:t>
      </w:r>
    </w:p>
    <w:bookmarkEnd w:id="1296"/>
    <w:bookmarkStart w:name="z1450" w:id="1297"/>
    <w:p>
      <w:pPr>
        <w:spacing w:after="0"/>
        <w:ind w:left="0"/>
        <w:jc w:val="both"/>
      </w:pPr>
      <w:r>
        <w:rPr>
          <w:rFonts w:ascii="Times New Roman"/>
          <w:b w:val="false"/>
          <w:i w:val="false"/>
          <w:color w:val="000000"/>
          <w:sz w:val="28"/>
        </w:rPr>
        <w:t>
      "аккредитация" – официальное признание органом по аккредитации компетентности органа по оценке соответствия (в том числе органа по сертификации, испытательной лаборатории (центра)) выполнять работы в определенной области оценки соответствия;</w:t>
      </w:r>
    </w:p>
    <w:bookmarkEnd w:id="1297"/>
    <w:bookmarkStart w:name="z1451" w:id="1298"/>
    <w:p>
      <w:pPr>
        <w:spacing w:after="0"/>
        <w:ind w:left="0"/>
        <w:jc w:val="both"/>
      </w:pPr>
      <w:r>
        <w:rPr>
          <w:rFonts w:ascii="Times New Roman"/>
          <w:b w:val="false"/>
          <w:i w:val="false"/>
          <w:color w:val="000000"/>
          <w:sz w:val="28"/>
        </w:rPr>
        <w:t>
      "безопасность" – отсутствие недопустимого риска, связанного с возможностью причинения вреда и (или) нанесения ущерба;</w:t>
      </w:r>
    </w:p>
    <w:bookmarkEnd w:id="1298"/>
    <w:bookmarkStart w:name="z1452" w:id="1299"/>
    <w:p>
      <w:pPr>
        <w:spacing w:after="0"/>
        <w:ind w:left="0"/>
        <w:jc w:val="both"/>
      </w:pPr>
      <w:r>
        <w:rPr>
          <w:rFonts w:ascii="Times New Roman"/>
          <w:b w:val="false"/>
          <w:i w:val="false"/>
          <w:color w:val="000000"/>
          <w:sz w:val="28"/>
        </w:rPr>
        <w:t>
      "выпуск продукции в обращение" – поставка или ввоз продукции (в том числе отправка со склада изготовителя или отгрузка без складирования) с целью распространения на территории Союза в ходе коммерческой деятельности на безвозмездной или возмездной основе;</w:t>
      </w:r>
    </w:p>
    <w:bookmarkEnd w:id="1299"/>
    <w:bookmarkStart w:name="z1453" w:id="1300"/>
    <w:p>
      <w:pPr>
        <w:spacing w:after="0"/>
        <w:ind w:left="0"/>
        <w:jc w:val="both"/>
      </w:pPr>
      <w:r>
        <w:rPr>
          <w:rFonts w:ascii="Times New Roman"/>
          <w:b w:val="false"/>
          <w:i w:val="false"/>
          <w:color w:val="000000"/>
          <w:sz w:val="28"/>
        </w:rPr>
        <w:t>
      "государственный контроль (надзор) за соблюдением требований технических регламентов Союза" – деятельность уполномоченных органов государств-членов, направленная на предупреждение, выявление и пресечение нарушений требований технических регламентов Союза юридическими лицами, их руководителями и иными должностными лицами, физическими лицами, зарегистрированными в качестве индивидуальных предпринимателей, их уполномоченными представителями, осуществляемая посредством проведения проверок юридических лиц и физических лиц, зарегистрированных в качестве индивидуальных предпринимателей, и принятия предусмотренных законодательством государств-членов мер по пресечению и (или) устранению последствий выявленных нарушений, а также надзор за исполнением указанных требований, анализ и прогнозирование исполнения требований технических регламентов Союза при осуществлении деятельности юридическими лицами и физическими лицами, зарегистрированными в качестве индивидуальных предпринимателей;</w:t>
      </w:r>
    </w:p>
    <w:bookmarkEnd w:id="1300"/>
    <w:bookmarkStart w:name="z1454" w:id="1301"/>
    <w:p>
      <w:pPr>
        <w:spacing w:after="0"/>
        <w:ind w:left="0"/>
        <w:jc w:val="both"/>
      </w:pPr>
      <w:r>
        <w:rPr>
          <w:rFonts w:ascii="Times New Roman"/>
          <w:b w:val="false"/>
          <w:i w:val="false"/>
          <w:color w:val="000000"/>
          <w:sz w:val="28"/>
        </w:rPr>
        <w:t>
      "декларация о соответствии техническим регламентам Союза" – документ, которым заявитель удостоверяет соответствие выпускаемой в обращение продукции требованиям технического регламента Союза (технических регламентов Союза);</w:t>
      </w:r>
    </w:p>
    <w:bookmarkEnd w:id="1301"/>
    <w:bookmarkStart w:name="z1455" w:id="1302"/>
    <w:p>
      <w:pPr>
        <w:spacing w:after="0"/>
        <w:ind w:left="0"/>
        <w:jc w:val="both"/>
      </w:pPr>
      <w:r>
        <w:rPr>
          <w:rFonts w:ascii="Times New Roman"/>
          <w:b w:val="false"/>
          <w:i w:val="false"/>
          <w:color w:val="000000"/>
          <w:sz w:val="28"/>
        </w:rPr>
        <w:t>
      "декларирование соответствия" – форма обязательного подтверждения соответствия выпускаемой в обращение продукции требованиям технических регламентов Союза;</w:t>
      </w:r>
    </w:p>
    <w:bookmarkEnd w:id="1302"/>
    <w:bookmarkStart w:name="z1456" w:id="1303"/>
    <w:p>
      <w:pPr>
        <w:spacing w:after="0"/>
        <w:ind w:left="0"/>
        <w:jc w:val="both"/>
      </w:pPr>
      <w:r>
        <w:rPr>
          <w:rFonts w:ascii="Times New Roman"/>
          <w:b w:val="false"/>
          <w:i w:val="false"/>
          <w:color w:val="000000"/>
          <w:sz w:val="28"/>
        </w:rPr>
        <w:t>
      "единый знак обращения продукции на рынке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Союза;</w:t>
      </w:r>
    </w:p>
    <w:bookmarkEnd w:id="1303"/>
    <w:bookmarkStart w:name="z1457" w:id="1304"/>
    <w:p>
      <w:pPr>
        <w:spacing w:after="0"/>
        <w:ind w:left="0"/>
        <w:jc w:val="both"/>
      </w:pPr>
      <w:r>
        <w:rPr>
          <w:rFonts w:ascii="Times New Roman"/>
          <w:b w:val="false"/>
          <w:i w:val="false"/>
          <w:color w:val="000000"/>
          <w:sz w:val="28"/>
        </w:rPr>
        <w:t>
      "идентификация продукции" – процедура отнесения продукции к области применения технического регламента Союза и установления соответствия продукции технической документации на данную продукцию;</w:t>
      </w:r>
    </w:p>
    <w:bookmarkEnd w:id="1304"/>
    <w:bookmarkStart w:name="z1458" w:id="1305"/>
    <w:p>
      <w:pPr>
        <w:spacing w:after="0"/>
        <w:ind w:left="0"/>
        <w:jc w:val="both"/>
      </w:pPr>
      <w:r>
        <w:rPr>
          <w:rFonts w:ascii="Times New Roman"/>
          <w:b w:val="false"/>
          <w:i w:val="false"/>
          <w:color w:val="000000"/>
          <w:sz w:val="28"/>
        </w:rPr>
        <w:t>
      "изготовитель"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которые изготавливают продукцию или по указанию которых осуществляется проектирование или изготовление продукции и которые реализуют данную продукцию под своим именем или товарным знаком и несут ответственность за ее соответствие требованиям технических регламентов Союза;</w:t>
      </w:r>
    </w:p>
    <w:bookmarkEnd w:id="1305"/>
    <w:bookmarkStart w:name="z1459" w:id="1306"/>
    <w:p>
      <w:pPr>
        <w:spacing w:after="0"/>
        <w:ind w:left="0"/>
        <w:jc w:val="both"/>
      </w:pPr>
      <w:r>
        <w:rPr>
          <w:rFonts w:ascii="Times New Roman"/>
          <w:b w:val="false"/>
          <w:i w:val="false"/>
          <w:color w:val="000000"/>
          <w:sz w:val="28"/>
        </w:rPr>
        <w:t>
      "межгосударственный стандарт" – региональный стандарт, принятый Межгосударственным советом по стандартизации, метрологии и сертификации Содружества Независимых Государств;</w:t>
      </w:r>
    </w:p>
    <w:bookmarkEnd w:id="1306"/>
    <w:bookmarkStart w:name="z1460" w:id="1307"/>
    <w:p>
      <w:pPr>
        <w:spacing w:after="0"/>
        <w:ind w:left="0"/>
        <w:jc w:val="both"/>
      </w:pPr>
      <w:r>
        <w:rPr>
          <w:rFonts w:ascii="Times New Roman"/>
          <w:b w:val="false"/>
          <w:i w:val="false"/>
          <w:color w:val="000000"/>
          <w:sz w:val="28"/>
        </w:rPr>
        <w:t>
      "международный стандарт" – стандарт, принятый международной организацией по стандартизации;</w:t>
      </w:r>
    </w:p>
    <w:bookmarkEnd w:id="1307"/>
    <w:bookmarkStart w:name="z1461" w:id="1308"/>
    <w:p>
      <w:pPr>
        <w:spacing w:after="0"/>
        <w:ind w:left="0"/>
        <w:jc w:val="both"/>
      </w:pPr>
      <w:r>
        <w:rPr>
          <w:rFonts w:ascii="Times New Roman"/>
          <w:b w:val="false"/>
          <w:i w:val="false"/>
          <w:color w:val="000000"/>
          <w:sz w:val="28"/>
        </w:rPr>
        <w:t>
      "национальный (государственный) стандарт" – стандарт, принятый органом по стандартизации государства-члена;</w:t>
      </w:r>
    </w:p>
    <w:bookmarkEnd w:id="1308"/>
    <w:bookmarkStart w:name="z1462" w:id="1309"/>
    <w:p>
      <w:pPr>
        <w:spacing w:after="0"/>
        <w:ind w:left="0"/>
        <w:jc w:val="both"/>
      </w:pPr>
      <w:r>
        <w:rPr>
          <w:rFonts w:ascii="Times New Roman"/>
          <w:b w:val="false"/>
          <w:i w:val="false"/>
          <w:color w:val="000000"/>
          <w:sz w:val="28"/>
        </w:rPr>
        <w:t>
      "объект технического регулирования" – продукция или продукция и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bookmarkEnd w:id="1309"/>
    <w:bookmarkStart w:name="z1463" w:id="1310"/>
    <w:p>
      <w:pPr>
        <w:spacing w:after="0"/>
        <w:ind w:left="0"/>
        <w:jc w:val="both"/>
      </w:pPr>
      <w:r>
        <w:rPr>
          <w:rFonts w:ascii="Times New Roman"/>
          <w:b w:val="false"/>
          <w:i w:val="false"/>
          <w:color w:val="000000"/>
          <w:sz w:val="28"/>
        </w:rPr>
        <w:t>
      "обязательное подтверждение соответствия" – документальное удостоверение соответствия продукции и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Союза;</w:t>
      </w:r>
    </w:p>
    <w:bookmarkEnd w:id="1310"/>
    <w:bookmarkStart w:name="z1464" w:id="1311"/>
    <w:p>
      <w:pPr>
        <w:spacing w:after="0"/>
        <w:ind w:left="0"/>
        <w:jc w:val="both"/>
      </w:pPr>
      <w:r>
        <w:rPr>
          <w:rFonts w:ascii="Times New Roman"/>
          <w:b w:val="false"/>
          <w:i w:val="false"/>
          <w:color w:val="000000"/>
          <w:sz w:val="28"/>
        </w:rPr>
        <w:t>
      "обязательная сертификация" – форма обязательного подтверждения органом по сертификации соответствия объектов технического регулирования требованиям технических регламентов Союза;</w:t>
      </w:r>
    </w:p>
    <w:bookmarkEnd w:id="1311"/>
    <w:bookmarkStart w:name="z1465" w:id="1312"/>
    <w:p>
      <w:pPr>
        <w:spacing w:after="0"/>
        <w:ind w:left="0"/>
        <w:jc w:val="both"/>
      </w:pPr>
      <w:r>
        <w:rPr>
          <w:rFonts w:ascii="Times New Roman"/>
          <w:b w:val="false"/>
          <w:i w:val="false"/>
          <w:color w:val="000000"/>
          <w:sz w:val="28"/>
        </w:rPr>
        <w:t>
      "орган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bookmarkEnd w:id="1312"/>
    <w:bookmarkStart w:name="z1466" w:id="1313"/>
    <w:p>
      <w:pPr>
        <w:spacing w:after="0"/>
        <w:ind w:left="0"/>
        <w:jc w:val="both"/>
      </w:pPr>
      <w:r>
        <w:rPr>
          <w:rFonts w:ascii="Times New Roman"/>
          <w:b w:val="false"/>
          <w:i w:val="false"/>
          <w:color w:val="000000"/>
          <w:sz w:val="28"/>
        </w:rPr>
        <w:t>
      "оценка соответствия" – прямое или косвенное определение соблюдения требований, предъявляемых к объекту технического регулирования;</w:t>
      </w:r>
    </w:p>
    <w:bookmarkEnd w:id="1313"/>
    <w:bookmarkStart w:name="z1467" w:id="1314"/>
    <w:p>
      <w:pPr>
        <w:spacing w:after="0"/>
        <w:ind w:left="0"/>
        <w:jc w:val="both"/>
      </w:pPr>
      <w:r>
        <w:rPr>
          <w:rFonts w:ascii="Times New Roman"/>
          <w:b w:val="false"/>
          <w:i w:val="false"/>
          <w:color w:val="000000"/>
          <w:sz w:val="28"/>
        </w:rPr>
        <w:t>
      "продукция"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bookmarkEnd w:id="1314"/>
    <w:bookmarkStart w:name="z1468" w:id="1315"/>
    <w:p>
      <w:pPr>
        <w:spacing w:after="0"/>
        <w:ind w:left="0"/>
        <w:jc w:val="both"/>
      </w:pPr>
      <w:r>
        <w:rPr>
          <w:rFonts w:ascii="Times New Roman"/>
          <w:b w:val="false"/>
          <w:i w:val="false"/>
          <w:color w:val="000000"/>
          <w:sz w:val="28"/>
        </w:rPr>
        <w:t>
      "региональный стандарт" – стандарт, принятый региональной организацией по стандартизации;</w:t>
      </w:r>
    </w:p>
    <w:bookmarkEnd w:id="1315"/>
    <w:bookmarkStart w:name="z1469" w:id="1316"/>
    <w:p>
      <w:pPr>
        <w:spacing w:after="0"/>
        <w:ind w:left="0"/>
        <w:jc w:val="both"/>
      </w:pPr>
      <w:r>
        <w:rPr>
          <w:rFonts w:ascii="Times New Roman"/>
          <w:b w:val="false"/>
          <w:i w:val="false"/>
          <w:color w:val="000000"/>
          <w:sz w:val="28"/>
        </w:rPr>
        <w:t>
      "регистрация (государственная регистрация)" – форма оценки соответствия объектов технического регулирования требованиям технических регламентов Союза, осуществляемая уполномоченным органом государства-члена;</w:t>
      </w:r>
    </w:p>
    <w:bookmarkEnd w:id="1316"/>
    <w:bookmarkStart w:name="z1470" w:id="1317"/>
    <w:p>
      <w:pPr>
        <w:spacing w:after="0"/>
        <w:ind w:left="0"/>
        <w:jc w:val="both"/>
      </w:pPr>
      <w:r>
        <w:rPr>
          <w:rFonts w:ascii="Times New Roman"/>
          <w:b w:val="false"/>
          <w:i w:val="false"/>
          <w:color w:val="000000"/>
          <w:sz w:val="28"/>
        </w:rPr>
        <w:t>
      "риск"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bookmarkEnd w:id="1317"/>
    <w:bookmarkStart w:name="z1471" w:id="1318"/>
    <w:p>
      <w:pPr>
        <w:spacing w:after="0"/>
        <w:ind w:left="0"/>
        <w:jc w:val="both"/>
      </w:pPr>
      <w:r>
        <w:rPr>
          <w:rFonts w:ascii="Times New Roman"/>
          <w:b w:val="false"/>
          <w:i w:val="false"/>
          <w:color w:val="000000"/>
          <w:sz w:val="28"/>
        </w:rPr>
        <w:t>
      "свидетельство о регистрации (государственной регистрации)" – документ, подтверждающий соответствие объекта технического регулирования требованиям технического регламента Союза (технических регламентов Союза);</w:t>
      </w:r>
    </w:p>
    <w:bookmarkEnd w:id="1318"/>
    <w:bookmarkStart w:name="z1472" w:id="1319"/>
    <w:p>
      <w:pPr>
        <w:spacing w:after="0"/>
        <w:ind w:left="0"/>
        <w:jc w:val="both"/>
      </w:pPr>
      <w:r>
        <w:rPr>
          <w:rFonts w:ascii="Times New Roman"/>
          <w:b w:val="false"/>
          <w:i w:val="false"/>
          <w:color w:val="000000"/>
          <w:sz w:val="28"/>
        </w:rPr>
        <w:t>
      "сертификат соответствия техническим регламентам Союза" – документ, которым орган по сертификации удостоверяет соответствие выпускаемой в обращение продукции требованиям технического регламента Союза (технических регламентов Союза);</w:t>
      </w:r>
    </w:p>
    <w:bookmarkEnd w:id="1319"/>
    <w:bookmarkStart w:name="z1473" w:id="1320"/>
    <w:p>
      <w:pPr>
        <w:spacing w:after="0"/>
        <w:ind w:left="0"/>
        <w:jc w:val="both"/>
      </w:pPr>
      <w:r>
        <w:rPr>
          <w:rFonts w:ascii="Times New Roman"/>
          <w:b w:val="false"/>
          <w:i w:val="false"/>
          <w:color w:val="000000"/>
          <w:sz w:val="28"/>
        </w:rPr>
        <w:t>
      "стандарт" – документ, в котором в целях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bookmarkEnd w:id="1320"/>
    <w:bookmarkStart w:name="z1474" w:id="1321"/>
    <w:p>
      <w:pPr>
        <w:spacing w:after="0"/>
        <w:ind w:left="0"/>
        <w:jc w:val="both"/>
      </w:pPr>
      <w:r>
        <w:rPr>
          <w:rFonts w:ascii="Times New Roman"/>
          <w:b w:val="false"/>
          <w:i w:val="false"/>
          <w:color w:val="000000"/>
          <w:sz w:val="28"/>
        </w:rPr>
        <w:t>
      "технический регламент Союза" – документ, принятый Комиссией и устанавливающий обязательные для применения и исполнения на территории Союза требования к объектам технического регулирования;</w:t>
      </w:r>
    </w:p>
    <w:bookmarkEnd w:id="1321"/>
    <w:bookmarkStart w:name="z1475" w:id="1322"/>
    <w:p>
      <w:pPr>
        <w:spacing w:after="0"/>
        <w:ind w:left="0"/>
        <w:jc w:val="both"/>
      </w:pPr>
      <w:r>
        <w:rPr>
          <w:rFonts w:ascii="Times New Roman"/>
          <w:b w:val="false"/>
          <w:i w:val="false"/>
          <w:color w:val="000000"/>
          <w:sz w:val="28"/>
        </w:rPr>
        <w:t>
      "техническое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правовое регулирование отношений в области оценки соответствия;</w:t>
      </w:r>
    </w:p>
    <w:bookmarkEnd w:id="1322"/>
    <w:bookmarkStart w:name="z1476" w:id="1323"/>
    <w:p>
      <w:pPr>
        <w:spacing w:after="0"/>
        <w:ind w:left="0"/>
        <w:jc w:val="both"/>
      </w:pPr>
      <w:r>
        <w:rPr>
          <w:rFonts w:ascii="Times New Roman"/>
          <w:b w:val="false"/>
          <w:i w:val="false"/>
          <w:color w:val="000000"/>
          <w:sz w:val="28"/>
        </w:rPr>
        <w:t>
      "уполномоченное изготовителем лицо" – зарегистрированные в установленном законодательством государства-члена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от имени этого изготовителя оценку соответствия и выпуск продукции в обращение, несут ответственность за несоответствие продукции требованиям технических регламентов Союза.</w:t>
      </w:r>
    </w:p>
    <w:bookmarkEnd w:id="1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Законом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1477" w:id="1324"/>
    <w:p>
      <w:pPr>
        <w:spacing w:after="0"/>
        <w:ind w:left="0"/>
        <w:jc w:val="both"/>
      </w:pPr>
      <w:r>
        <w:rPr>
          <w:rFonts w:ascii="Times New Roman"/>
          <w:b w:val="false"/>
          <w:i w:val="false"/>
          <w:color w:val="000000"/>
          <w:sz w:val="28"/>
        </w:rPr>
        <w:t>
      3. Для объектов технического регулирования, в отношении которых не вступили в силу технические регламенты Союза, действуют нормы законодательства государств-членов или актов Комиссии.</w:t>
      </w:r>
    </w:p>
    <w:bookmarkEnd w:id="1324"/>
    <w:p>
      <w:pPr>
        <w:spacing w:after="0"/>
        <w:ind w:left="0"/>
        <w:jc w:val="both"/>
      </w:pPr>
      <w:r>
        <w:rPr>
          <w:rFonts w:ascii="Times New Roman"/>
          <w:b w:val="false"/>
          <w:i w:val="false"/>
          <w:color w:val="000000"/>
          <w:sz w:val="28"/>
        </w:rPr>
        <w:t>
      Особенности технического регулирования, оценки соответствия, стандартизации и аккредитации в отношении оборонной продукции (работ, услуг) для обеспечения интересов обороны и безопасности, в том числе поставляемой по государственному оборонному заказу, продукции (работ, услуг), используемой в целях защиты сведений, составляющих государственную тайну (государственные секреты) или относящихся к охраняемой в соответствии с законодательством государств-членов иной информации ограниченного доступа, продукции (работ, услуг), сведения о которой составляют государственную тайну (государственные секреты), продукции (работ, услуг) и объектов, для которых устанавливаются требования, связанные с обеспечением безопасности в области использования атомной энергии,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 устанавливаются законодательством государств-членов.</w:t>
      </w:r>
    </w:p>
    <w:p>
      <w:pPr>
        <w:spacing w:after="0"/>
        <w:ind w:left="0"/>
        <w:jc w:val="both"/>
      </w:pPr>
      <w:r>
        <w:rPr>
          <w:rFonts w:ascii="Times New Roman"/>
          <w:b w:val="false"/>
          <w:i w:val="false"/>
          <w:color w:val="000000"/>
          <w:sz w:val="28"/>
        </w:rPr>
        <w:t>
      В технических регламентах Союза устанавливаются обязательные требования к объектам технического регулирования, а также правила идентификации продукции, формы, схемы и процедуры оценки соответствия.</w:t>
      </w:r>
    </w:p>
    <w:p>
      <w:pPr>
        <w:spacing w:after="0"/>
        <w:ind w:left="0"/>
        <w:jc w:val="both"/>
      </w:pPr>
      <w:r>
        <w:rPr>
          <w:rFonts w:ascii="Times New Roman"/>
          <w:b w:val="false"/>
          <w:i w:val="false"/>
          <w:color w:val="000000"/>
          <w:sz w:val="28"/>
        </w:rPr>
        <w:t>
      В качестве основы для разработки технических регламентов Союза применяются соответствующие международные стандарты (правила, директивы,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или не соответствуют целям принятия технических регламентов Союза, в том числе вследствие климатических и географических факторов или технологических и других особенностей. В случае отсутствия необходимых документов применяются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p>
    <w:p>
      <w:pPr>
        <w:spacing w:after="0"/>
        <w:ind w:left="0"/>
        <w:jc w:val="both"/>
      </w:pPr>
      <w:r>
        <w:rPr>
          <w:rFonts w:ascii="Times New Roman"/>
          <w:b w:val="false"/>
          <w:i w:val="false"/>
          <w:color w:val="000000"/>
          <w:sz w:val="28"/>
        </w:rPr>
        <w:t>
      В технических регламентах Союза также могут содержаться требования к терминологии, упаковке, маркировке, этикеткам и правилам их нанесения, санитарные требования и процедуры, а также ветеринарно-санитарные и карантинные фитосанитарные требования, имеющие общий характер.</w:t>
      </w:r>
    </w:p>
    <w:p>
      <w:pPr>
        <w:spacing w:after="0"/>
        <w:ind w:left="0"/>
        <w:jc w:val="both"/>
      </w:pPr>
      <w:r>
        <w:rPr>
          <w:rFonts w:ascii="Times New Roman"/>
          <w:b w:val="false"/>
          <w:i w:val="false"/>
          <w:color w:val="000000"/>
          <w:sz w:val="28"/>
        </w:rPr>
        <w:t>
      В технических регламентах Союза могут содержаться специфические требования, отражающие особенности, связанные с характерными для государств-членов климатическими и географическими факторами или технологическими особенностями, и действующие только на территориях государств-членов.</w:t>
      </w:r>
    </w:p>
    <w:p>
      <w:pPr>
        <w:spacing w:after="0"/>
        <w:ind w:left="0"/>
        <w:jc w:val="both"/>
      </w:pPr>
      <w:r>
        <w:rPr>
          <w:rFonts w:ascii="Times New Roman"/>
          <w:b w:val="false"/>
          <w:i w:val="false"/>
          <w:color w:val="000000"/>
          <w:sz w:val="28"/>
        </w:rPr>
        <w:t>
      В технических регламентах Союза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pPr>
        <w:spacing w:after="0"/>
        <w:ind w:left="0"/>
        <w:jc w:val="both"/>
      </w:pPr>
      <w:r>
        <w:rPr>
          <w:rFonts w:ascii="Times New Roman"/>
          <w:b w:val="false"/>
          <w:i w:val="false"/>
          <w:color w:val="000000"/>
          <w:sz w:val="28"/>
        </w:rPr>
        <w:t xml:space="preserve">
      Технический регламент Союза разрабатывается с учетом рекомендаций по содержанию и типовой структуре технического регламента Союза, </w:t>
      </w:r>
      <w:r>
        <w:rPr>
          <w:rFonts w:ascii="Times New Roman"/>
          <w:b w:val="false"/>
          <w:i w:val="false"/>
          <w:color w:val="000000"/>
          <w:sz w:val="28"/>
        </w:rPr>
        <w:t>утверждаемых</w:t>
      </w:r>
      <w:r>
        <w:rPr>
          <w:rFonts w:ascii="Times New Roman"/>
          <w:b w:val="false"/>
          <w:i w:val="false"/>
          <w:color w:val="000000"/>
          <w:sz w:val="28"/>
        </w:rPr>
        <w:t xml:space="preserve"> Комиссией.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законами РК от 15.02.2021 </w:t>
      </w:r>
      <w:r>
        <w:rPr>
          <w:rFonts w:ascii="Times New Roman"/>
          <w:b w:val="false"/>
          <w:i w:val="false"/>
          <w:color w:val="000000"/>
          <w:sz w:val="28"/>
        </w:rPr>
        <w:t>№ 6-VII</w:t>
      </w:r>
      <w:r>
        <w:rPr>
          <w:rFonts w:ascii="Times New Roman"/>
          <w:b w:val="false"/>
          <w:i w:val="false"/>
          <w:color w:val="ff0000"/>
          <w:sz w:val="28"/>
        </w:rPr>
        <w:t xml:space="preserve">;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478" w:id="1325"/>
    <w:p>
      <w:pPr>
        <w:spacing w:after="0"/>
        <w:ind w:left="0"/>
        <w:jc w:val="both"/>
      </w:pPr>
      <w:r>
        <w:rPr>
          <w:rFonts w:ascii="Times New Roman"/>
          <w:b w:val="false"/>
          <w:i w:val="false"/>
          <w:color w:val="000000"/>
          <w:sz w:val="28"/>
        </w:rPr>
        <w:t>
      4. В целях выполнения требований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 (далее - перечень стандартов).</w:t>
      </w:r>
    </w:p>
    <w:bookmarkEnd w:id="1325"/>
    <w:bookmarkStart w:name="z3266" w:id="1326"/>
    <w:p>
      <w:pPr>
        <w:spacing w:after="0"/>
        <w:ind w:left="0"/>
        <w:jc w:val="both"/>
      </w:pPr>
      <w:r>
        <w:rPr>
          <w:rFonts w:ascii="Times New Roman"/>
          <w:b w:val="false"/>
          <w:i w:val="false"/>
          <w:color w:val="000000"/>
          <w:sz w:val="28"/>
        </w:rPr>
        <w:t>
      Перечень стандартов не утверждается в случае, когда требования технического регламента Союза могут быть выполнены непосредственно.</w:t>
      </w:r>
    </w:p>
    <w:bookmarkEnd w:id="1326"/>
    <w:p>
      <w:pPr>
        <w:spacing w:after="0"/>
        <w:ind w:left="0"/>
        <w:jc w:val="both"/>
      </w:pPr>
      <w:r>
        <w:rPr>
          <w:rFonts w:ascii="Times New Roman"/>
          <w:b w:val="false"/>
          <w:i w:val="false"/>
          <w:color w:val="000000"/>
          <w:sz w:val="28"/>
        </w:rPr>
        <w:t>
      Применение на добровольной основе соответствующих стандартов, включенных в указанный перечень, является достаточным условием соблюдения требований соответствующего технического регламента Союза.</w:t>
      </w:r>
    </w:p>
    <w:p>
      <w:pPr>
        <w:spacing w:after="0"/>
        <w:ind w:left="0"/>
        <w:jc w:val="both"/>
      </w:pPr>
      <w:r>
        <w:rPr>
          <w:rFonts w:ascii="Times New Roman"/>
          <w:b w:val="false"/>
          <w:i w:val="false"/>
          <w:color w:val="000000"/>
          <w:sz w:val="28"/>
        </w:rPr>
        <w:t>
      Неприменение стандартов, включенных в указанный перечень, не может рассматриваться как несоблюдение требований технического регламента Союза.</w:t>
      </w:r>
    </w:p>
    <w:p>
      <w:pPr>
        <w:spacing w:after="0"/>
        <w:ind w:left="0"/>
        <w:jc w:val="both"/>
      </w:pPr>
      <w:r>
        <w:rPr>
          <w:rFonts w:ascii="Times New Roman"/>
          <w:b w:val="false"/>
          <w:i w:val="false"/>
          <w:color w:val="000000"/>
          <w:sz w:val="28"/>
        </w:rPr>
        <w:t>
      В случае неприменения стандартов, включенных в указанный перечень, или в случае их отсутствия оценка соответствия осуществляется на основе анализа рисков с учетом рекомендаций, принимаемых Советом Комиссии.</w:t>
      </w:r>
    </w:p>
    <w:p>
      <w:pPr>
        <w:spacing w:after="0"/>
        <w:ind w:left="0"/>
        <w:jc w:val="both"/>
      </w:pPr>
      <w:r>
        <w:rPr>
          <w:rFonts w:ascii="Times New Roman"/>
          <w:b w:val="false"/>
          <w:i w:val="false"/>
          <w:color w:val="000000"/>
          <w:sz w:val="28"/>
        </w:rPr>
        <w:t>
      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государств-членов, а также методик исследований (испытаний) и измерений,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(далее - перечень правил и методов исследований (испытаний) и измерений).</w:t>
      </w:r>
    </w:p>
    <w:bookmarkStart w:name="z3267" w:id="1327"/>
    <w:p>
      <w:pPr>
        <w:spacing w:after="0"/>
        <w:ind w:left="0"/>
        <w:jc w:val="both"/>
      </w:pPr>
      <w:r>
        <w:rPr>
          <w:rFonts w:ascii="Times New Roman"/>
          <w:b w:val="false"/>
          <w:i w:val="false"/>
          <w:color w:val="000000"/>
          <w:sz w:val="28"/>
        </w:rPr>
        <w:t>
      Перечень правил и методов исследований (испытаний) и измерений не утверждается в случаях, когда технический регламент Союза не содержит требований о проведении оценки соответствия либо когда оценка соответствия требованиям технического регламента Союза может быть осуществлена без проведения исследований (испытаний) и измерений.</w:t>
      </w:r>
    </w:p>
    <w:bookmarkEnd w:id="1327"/>
    <w:p>
      <w:pPr>
        <w:spacing w:after="0"/>
        <w:ind w:left="0"/>
        <w:jc w:val="both"/>
      </w:pPr>
      <w:r>
        <w:rPr>
          <w:rFonts w:ascii="Times New Roman"/>
          <w:b w:val="false"/>
          <w:i w:val="false"/>
          <w:color w:val="000000"/>
          <w:sz w:val="28"/>
        </w:rPr>
        <w:t>
      Разработка и принятие указанных перечней стандартов осуществляются в порядке, утверждаемом Комиссией.</w:t>
      </w:r>
    </w:p>
    <w:p>
      <w:pPr>
        <w:spacing w:after="0"/>
        <w:ind w:left="0"/>
        <w:jc w:val="both"/>
      </w:pPr>
      <w:r>
        <w:rPr>
          <w:rFonts w:ascii="Times New Roman"/>
          <w:b w:val="false"/>
          <w:i w:val="false"/>
          <w:color w:val="000000"/>
          <w:sz w:val="28"/>
        </w:rPr>
        <w:t>
      До разработки соответствующих межгосударственных стандартов в перечень правил и методов исследований (испытаний) и измерений могут включаться методики исследований (испытаний) и измерений, аттестованные (валидированные) и утвержденные в соответствии с законодательством государства-члена. Перечень указанных методик исследований (испытаний) и измерений предоставляется уполномоченными органами государств-членов в Комиссию.</w:t>
      </w:r>
    </w:p>
    <w:p>
      <w:pPr>
        <w:spacing w:after="0"/>
        <w:ind w:left="0"/>
        <w:jc w:val="both"/>
      </w:pPr>
      <w:r>
        <w:rPr>
          <w:rFonts w:ascii="Times New Roman"/>
          <w:b w:val="false"/>
          <w:i w:val="false"/>
          <w:color w:val="000000"/>
          <w:sz w:val="28"/>
        </w:rPr>
        <w:t>
      Международные и региональные стандарты применяются после принятия их в качестве межгосударственных или национальных (государственных) стандартов.</w:t>
      </w:r>
    </w:p>
    <w:bookmarkStart w:name="z3268" w:id="1328"/>
    <w:p>
      <w:pPr>
        <w:spacing w:after="0"/>
        <w:ind w:left="0"/>
        <w:jc w:val="both"/>
      </w:pPr>
      <w:r>
        <w:rPr>
          <w:rFonts w:ascii="Times New Roman"/>
          <w:b w:val="false"/>
          <w:i w:val="false"/>
          <w:color w:val="000000"/>
          <w:sz w:val="28"/>
        </w:rPr>
        <w:t>
      Для целей соблюдения требований технических регламентов Союза государства-члены координируют работы по стандартизации, в том числе для применения стандартов, в порядке, утверждаемом Советом Комиссии.</w:t>
      </w:r>
    </w:p>
    <w:bookmarkEnd w:id="1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законами РК от 30.01.2024 </w:t>
      </w:r>
      <w:r>
        <w:rPr>
          <w:rFonts w:ascii="Times New Roman"/>
          <w:b w:val="false"/>
          <w:i w:val="false"/>
          <w:color w:val="000000"/>
          <w:sz w:val="28"/>
        </w:rPr>
        <w:t>№ 56-VIII</w:t>
      </w:r>
      <w:r>
        <w:rPr>
          <w:rFonts w:ascii="Times New Roman"/>
          <w:b w:val="false"/>
          <w:i w:val="false"/>
          <w:color w:val="ff0000"/>
          <w:sz w:val="28"/>
        </w:rPr>
        <w:t xml:space="preserve">;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1479" w:id="1329"/>
    <w:p>
      <w:pPr>
        <w:spacing w:after="0"/>
        <w:ind w:left="0"/>
        <w:jc w:val="both"/>
      </w:pPr>
      <w:r>
        <w:rPr>
          <w:rFonts w:ascii="Times New Roman"/>
          <w:b w:val="false"/>
          <w:i w:val="false"/>
          <w:color w:val="000000"/>
          <w:sz w:val="28"/>
        </w:rPr>
        <w:t>
      5. Оценка соответствия объектов технического регулирования, устанавливаемая в технических регламентах Союза, проводится в формах регистрации (государственной регистрации), испытаний, подтверждения соответствия, экспертизы и (или) в иной форме.</w:t>
      </w:r>
    </w:p>
    <w:bookmarkEnd w:id="1329"/>
    <w:p>
      <w:pPr>
        <w:spacing w:after="0"/>
        <w:ind w:left="0"/>
        <w:jc w:val="both"/>
      </w:pPr>
      <w:r>
        <w:rPr>
          <w:rFonts w:ascii="Times New Roman"/>
          <w:b w:val="false"/>
          <w:i w:val="false"/>
          <w:color w:val="000000"/>
          <w:sz w:val="28"/>
        </w:rPr>
        <w:t>
      Обязательное подтверждение соответствия осуществляется в формах декларирования соответствия и сертификации.</w:t>
      </w:r>
    </w:p>
    <w:p>
      <w:pPr>
        <w:spacing w:after="0"/>
        <w:ind w:left="0"/>
        <w:jc w:val="both"/>
      </w:pPr>
      <w:r>
        <w:rPr>
          <w:rFonts w:ascii="Times New Roman"/>
          <w:b w:val="false"/>
          <w:i w:val="false"/>
          <w:color w:val="000000"/>
          <w:sz w:val="28"/>
        </w:rPr>
        <w:t>
      Формы, схемы и процедуры оценки соответствия устанавливаются в технических регламентах Союза на основе типовых схем оценки соответствия, утверждаемых Комиссией.</w:t>
      </w:r>
    </w:p>
    <w:p>
      <w:pPr>
        <w:spacing w:after="0"/>
        <w:ind w:left="0"/>
        <w:jc w:val="both"/>
      </w:pPr>
      <w:r>
        <w:rPr>
          <w:rFonts w:ascii="Times New Roman"/>
          <w:b w:val="false"/>
          <w:i w:val="false"/>
          <w:color w:val="000000"/>
          <w:sz w:val="28"/>
        </w:rPr>
        <w:t>
      Оценка соответствия выпускаемой в обращение продукции требованиям технических регламентов Союза осуществляется до выпуска ее в обращение.</w:t>
      </w:r>
    </w:p>
    <w:p>
      <w:pPr>
        <w:spacing w:after="0"/>
        <w:ind w:left="0"/>
        <w:jc w:val="both"/>
      </w:pPr>
      <w:r>
        <w:rPr>
          <w:rFonts w:ascii="Times New Roman"/>
          <w:b w:val="false"/>
          <w:i w:val="false"/>
          <w:color w:val="000000"/>
          <w:sz w:val="28"/>
        </w:rPr>
        <w:t>
      Обязательное подтверждение соответствия проводится только в случаях, установленных соответствующим техническим регламентом Союза, и исключительно на соответствие требованиям технического регламента Союза.</w:t>
      </w:r>
    </w:p>
    <w:p>
      <w:pPr>
        <w:spacing w:after="0"/>
        <w:ind w:left="0"/>
        <w:jc w:val="both"/>
      </w:pPr>
      <w:r>
        <w:rPr>
          <w:rFonts w:ascii="Times New Roman"/>
          <w:b w:val="false"/>
          <w:i w:val="false"/>
          <w:color w:val="000000"/>
          <w:sz w:val="28"/>
        </w:rPr>
        <w:t>
      При оценке соответствия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bookmarkStart w:name="z3396" w:id="1330"/>
    <w:p>
      <w:pPr>
        <w:spacing w:after="0"/>
        <w:ind w:left="0"/>
        <w:jc w:val="both"/>
      </w:pPr>
      <w:r>
        <w:rPr>
          <w:rFonts w:ascii="Times New Roman"/>
          <w:b w:val="false"/>
          <w:i w:val="false"/>
          <w:color w:val="000000"/>
          <w:sz w:val="28"/>
        </w:rPr>
        <w:t>
      Уполномоченные изготовителями лица должны быть включены в единый реестр уполномоченных изготовителями лиц. Порядок формирования и ведения указанного реестра определяется Советом Комиссии.</w:t>
      </w:r>
    </w:p>
    <w:bookmarkEnd w:id="1330"/>
    <w:p>
      <w:pPr>
        <w:spacing w:after="0"/>
        <w:ind w:left="0"/>
        <w:jc w:val="both"/>
      </w:pPr>
      <w:r>
        <w:rPr>
          <w:rFonts w:ascii="Times New Roman"/>
          <w:b w:val="false"/>
          <w:i w:val="false"/>
          <w:color w:val="000000"/>
          <w:sz w:val="28"/>
        </w:rPr>
        <w:t>
      Круг заявителей устанавливается в соответствии с техническим регламентом Союза.</w:t>
      </w:r>
    </w:p>
    <w:bookmarkStart w:name="z3269" w:id="1331"/>
    <w:p>
      <w:pPr>
        <w:spacing w:after="0"/>
        <w:ind w:left="0"/>
        <w:jc w:val="both"/>
      </w:pPr>
      <w:r>
        <w:rPr>
          <w:rFonts w:ascii="Times New Roman"/>
          <w:b w:val="false"/>
          <w:i w:val="false"/>
          <w:color w:val="000000"/>
          <w:sz w:val="28"/>
        </w:rPr>
        <w:t>
      Документы об оценке соответствия оформляются в электронном виде и (или) на бумажном носителе в порядке, утверждаемом Комиссией.</w:t>
      </w:r>
    </w:p>
    <w:bookmarkEnd w:id="1331"/>
    <w:p>
      <w:pPr>
        <w:spacing w:after="0"/>
        <w:ind w:left="0"/>
        <w:jc w:val="both"/>
      </w:pPr>
      <w:r>
        <w:rPr>
          <w:rFonts w:ascii="Times New Roman"/>
          <w:b w:val="false"/>
          <w:i w:val="false"/>
          <w:color w:val="000000"/>
          <w:sz w:val="28"/>
        </w:rPr>
        <w:t>
      Единые формы документов об оценке соответствия и правила их оформления утверждаются Комиссией.</w:t>
      </w:r>
    </w:p>
    <w:bookmarkStart w:name="z3270" w:id="1332"/>
    <w:p>
      <w:pPr>
        <w:spacing w:after="0"/>
        <w:ind w:left="0"/>
        <w:jc w:val="both"/>
      </w:pPr>
      <w:r>
        <w:rPr>
          <w:rFonts w:ascii="Times New Roman"/>
          <w:b w:val="false"/>
          <w:i w:val="false"/>
          <w:color w:val="000000"/>
          <w:sz w:val="28"/>
        </w:rPr>
        <w:t>
      Документы, подтверждающие соответствие продукции требованиям технических регламентов Союза, действуют в отношении каждой единицы продукции, выпущенной в обращение в период действия документа, подтверждающего соответствие продукции требованиям технических регламентов Союза, в течение срока годности или срока службы продукции.</w:t>
      </w:r>
    </w:p>
    <w:bookmarkEnd w:id="1332"/>
    <w:p>
      <w:pPr>
        <w:spacing w:after="0"/>
        <w:ind w:left="0"/>
        <w:jc w:val="both"/>
      </w:pPr>
      <w:r>
        <w:rPr>
          <w:rFonts w:ascii="Times New Roman"/>
          <w:b w:val="false"/>
          <w:i w:val="false"/>
          <w:color w:val="000000"/>
          <w:sz w:val="28"/>
        </w:rPr>
        <w:t>
      Единые реестры выданных или принятых документов об оценке соответствия размещаются на официальном сайте Союза в сети Интернет. Формирование и ведение указанных единых реестров осуществляются в порядке, утверждаемом Комиссией.</w:t>
      </w:r>
    </w:p>
    <w:p>
      <w:pPr>
        <w:spacing w:after="0"/>
        <w:ind w:left="0"/>
        <w:jc w:val="both"/>
      </w:pPr>
      <w:r>
        <w:rPr>
          <w:rFonts w:ascii="Times New Roman"/>
          <w:b w:val="false"/>
          <w:i w:val="false"/>
          <w:color w:val="000000"/>
          <w:sz w:val="28"/>
        </w:rPr>
        <w:t>
      Аккредитованные органы по оценке соответствия (в том числе органы по сертификации, испытательные лаборатории (центры)), осуществляющие работы по оценке соответствия установленным техническим регламентом Союза требованиям, должны быть включены в единый реестр органов по оценке соответствия Союза. Включение органов по оценке соответствия в этот реестр, а также его формирование и ведение осуществляются в порядке, утверждаемом Комиссией.</w:t>
      </w:r>
    </w:p>
    <w:bookmarkStart w:name="z3109" w:id="1333"/>
    <w:p>
      <w:pPr>
        <w:spacing w:after="0"/>
        <w:ind w:left="0"/>
        <w:jc w:val="both"/>
      </w:pPr>
      <w:r>
        <w:rPr>
          <w:rFonts w:ascii="Times New Roman"/>
          <w:b w:val="false"/>
          <w:i w:val="false"/>
          <w:color w:val="000000"/>
          <w:sz w:val="28"/>
        </w:rPr>
        <w:t>
      Регистрация деклараций о соответствии техническим регламентам Союза осуществляется в порядке, определяемом комиссией.</w:t>
      </w:r>
    </w:p>
    <w:bookmarkEnd w:id="1333"/>
    <w:bookmarkStart w:name="z3110" w:id="1334"/>
    <w:p>
      <w:pPr>
        <w:spacing w:after="0"/>
        <w:ind w:left="0"/>
        <w:jc w:val="both"/>
      </w:pPr>
      <w:r>
        <w:rPr>
          <w:rFonts w:ascii="Times New Roman"/>
          <w:b w:val="false"/>
          <w:i w:val="false"/>
          <w:color w:val="000000"/>
          <w:sz w:val="28"/>
        </w:rPr>
        <w:t>
      При установлении в технических регламентах Союза требований по проведению работ по оценке соответствия органами по оценке соответствия (в том числе органами по сертификации и испытательными лабораториями (центрами)), включенными в единый реестр органов по оценке соответствия Союза, такие работы по выбору заявителя проводятся в любых органах по оценке соответствия, имеющих действующую аккредитацию в требуемой области аккредитации и включенных в данный реестр.</w:t>
      </w:r>
    </w:p>
    <w:bookmarkEnd w:id="1334"/>
    <w:p>
      <w:pPr>
        <w:spacing w:after="0"/>
        <w:ind w:left="0"/>
        <w:jc w:val="both"/>
      </w:pPr>
      <w:r>
        <w:rPr>
          <w:rFonts w:ascii="Times New Roman"/>
          <w:b w:val="false"/>
          <w:i w:val="false"/>
          <w:color w:val="000000"/>
          <w:sz w:val="28"/>
        </w:rPr>
        <w:t>
      Регистрацию (государственную регистрацию) объектов технического регулирования осуществляют органы государства-члена, уполномоченные на проведение указанных работ, в соответствии с законодательством государства-члена.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законами РК от 15.02.2021 </w:t>
      </w:r>
      <w:r>
        <w:rPr>
          <w:rFonts w:ascii="Times New Roman"/>
          <w:b w:val="false"/>
          <w:i w:val="false"/>
          <w:color w:val="000000"/>
          <w:sz w:val="28"/>
        </w:rPr>
        <w:t>№ 6-VII</w:t>
      </w:r>
      <w:r>
        <w:rPr>
          <w:rFonts w:ascii="Times New Roman"/>
          <w:b w:val="false"/>
          <w:i w:val="false"/>
          <w:color w:val="ff0000"/>
          <w:sz w:val="28"/>
        </w:rPr>
        <w:t xml:space="preserve">; от 30.01.2024 </w:t>
      </w:r>
      <w:r>
        <w:rPr>
          <w:rFonts w:ascii="Times New Roman"/>
          <w:b w:val="false"/>
          <w:i w:val="false"/>
          <w:color w:val="000000"/>
          <w:sz w:val="28"/>
        </w:rPr>
        <w:t>№ 56-VIII</w:t>
      </w:r>
      <w:r>
        <w:rPr>
          <w:rFonts w:ascii="Times New Roman"/>
          <w:b w:val="false"/>
          <w:i w:val="false"/>
          <w:color w:val="ff0000"/>
          <w:sz w:val="28"/>
        </w:rPr>
        <w:t xml:space="preserve">;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1480" w:id="1335"/>
    <w:p>
      <w:pPr>
        <w:spacing w:after="0"/>
        <w:ind w:left="0"/>
        <w:jc w:val="both"/>
      </w:pPr>
      <w:r>
        <w:rPr>
          <w:rFonts w:ascii="Times New Roman"/>
          <w:b w:val="false"/>
          <w:i w:val="false"/>
          <w:color w:val="000000"/>
          <w:sz w:val="28"/>
        </w:rPr>
        <w:t>
      6. Продукция, соответствующая требованиям технических регламентов Союза, распространяющимся на эту продукцию, и прошедшая установленные техническими регламентами Союза процедуры оценки соответствия, подлежит обязательной маркировке единым знаком обращения продукции на рынке Союза.</w:t>
      </w:r>
    </w:p>
    <w:bookmarkEnd w:id="1335"/>
    <w:p>
      <w:pPr>
        <w:spacing w:after="0"/>
        <w:ind w:left="0"/>
        <w:jc w:val="both"/>
      </w:pPr>
      <w:r>
        <w:rPr>
          <w:rFonts w:ascii="Times New Roman"/>
          <w:b w:val="false"/>
          <w:i w:val="false"/>
          <w:color w:val="000000"/>
          <w:sz w:val="28"/>
        </w:rPr>
        <w:t>
      Изображение единого знака обращения продукции на рынке Союза и порядок его применения утверждаются Комиссией.</w:t>
      </w:r>
    </w:p>
    <w:p>
      <w:pPr>
        <w:spacing w:after="0"/>
        <w:ind w:left="0"/>
        <w:jc w:val="both"/>
      </w:pPr>
      <w:r>
        <w:rPr>
          <w:rFonts w:ascii="Times New Roman"/>
          <w:b w:val="false"/>
          <w:i w:val="false"/>
          <w:color w:val="000000"/>
          <w:sz w:val="28"/>
        </w:rPr>
        <w:t>
      При обращении продукции на территории Союза маркировка продукции должна быть нанесена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w:t>
      </w:r>
    </w:p>
    <w:bookmarkStart w:name="z1481" w:id="1336"/>
    <w:p>
      <w:pPr>
        <w:spacing w:after="0"/>
        <w:ind w:left="0"/>
        <w:jc w:val="both"/>
      </w:pPr>
      <w:r>
        <w:rPr>
          <w:rFonts w:ascii="Times New Roman"/>
          <w:b w:val="false"/>
          <w:i w:val="false"/>
          <w:color w:val="000000"/>
          <w:sz w:val="28"/>
        </w:rPr>
        <w:t xml:space="preserve">
      7. До дня вступления в силу технического регламента Союза продукция, в отношении которой государствами-членами установлены одинаковые обязательные требования, одинаковые формы и схемы подтверждения соответствия, применяются одинаковые или сопоставимые методы исследований (испытаний) и измерений продукции при проведении обязательного подтверждения соответствия и которая включена в </w:t>
      </w:r>
      <w:r>
        <w:rPr>
          <w:rFonts w:ascii="Times New Roman"/>
          <w:b w:val="false"/>
          <w:i w:val="false"/>
          <w:color w:val="000000"/>
          <w:sz w:val="28"/>
        </w:rPr>
        <w:t>единый перечень продукции</w:t>
      </w:r>
      <w:r>
        <w:rPr>
          <w:rFonts w:ascii="Times New Roman"/>
          <w:b w:val="false"/>
          <w:i w:val="false"/>
          <w:color w:val="000000"/>
          <w:sz w:val="28"/>
        </w:rPr>
        <w:t>, подлежащей обязательному подтверждению соответствия с выдачей сертификатов соответствия и деклараций о соответствии по единой форме, допускается к обращению на территории Союза, если она прошла установленные процедуры подтверждения соответствия на территории государства-члена с соблюдением следующих условий:</w:t>
      </w:r>
    </w:p>
    <w:bookmarkEnd w:id="1336"/>
    <w:p>
      <w:pPr>
        <w:spacing w:after="0"/>
        <w:ind w:left="0"/>
        <w:jc w:val="both"/>
      </w:pPr>
      <w:r>
        <w:rPr>
          <w:rFonts w:ascii="Times New Roman"/>
          <w:b w:val="false"/>
          <w:i w:val="false"/>
          <w:color w:val="000000"/>
          <w:sz w:val="28"/>
        </w:rPr>
        <w:t>
      проведение сертификации органом по оценке соответствия, включенным в единый реестр органов по оценке соответствия Союза;</w:t>
      </w:r>
    </w:p>
    <w:p>
      <w:pPr>
        <w:spacing w:after="0"/>
        <w:ind w:left="0"/>
        <w:jc w:val="both"/>
      </w:pPr>
      <w:r>
        <w:rPr>
          <w:rFonts w:ascii="Times New Roman"/>
          <w:b w:val="false"/>
          <w:i w:val="false"/>
          <w:color w:val="000000"/>
          <w:sz w:val="28"/>
        </w:rPr>
        <w:t>
      проведение испытаний в испытательных лабораториях (центрах), включенных в единый реестр органов по оценке соответствия Союза;</w:t>
      </w:r>
    </w:p>
    <w:p>
      <w:pPr>
        <w:spacing w:after="0"/>
        <w:ind w:left="0"/>
        <w:jc w:val="both"/>
      </w:pPr>
      <w:r>
        <w:rPr>
          <w:rFonts w:ascii="Times New Roman"/>
          <w:b w:val="false"/>
          <w:i w:val="false"/>
          <w:color w:val="000000"/>
          <w:sz w:val="28"/>
        </w:rPr>
        <w:t>
      оформление сертификатов соответствия и деклараций о соответствии по единой форме.</w:t>
      </w:r>
    </w:p>
    <w:p>
      <w:pPr>
        <w:spacing w:after="0"/>
        <w:ind w:left="0"/>
        <w:jc w:val="both"/>
      </w:pPr>
      <w:r>
        <w:rPr>
          <w:rFonts w:ascii="Times New Roman"/>
          <w:b w:val="false"/>
          <w:i w:val="false"/>
          <w:color w:val="000000"/>
          <w:sz w:val="28"/>
        </w:rPr>
        <w:t>
      Указанный единый перечень продукции, единые формы указанных сертификата соответствия и декларации о соответствии и правила их оформления утверждаются Комиссией.</w:t>
      </w:r>
    </w:p>
    <w:bookmarkStart w:name="z1482" w:id="1337"/>
    <w:p>
      <w:pPr>
        <w:spacing w:after="0"/>
        <w:ind w:left="0"/>
        <w:jc w:val="both"/>
      </w:pPr>
      <w:r>
        <w:rPr>
          <w:rFonts w:ascii="Times New Roman"/>
          <w:b w:val="false"/>
          <w:i w:val="false"/>
          <w:color w:val="000000"/>
          <w:sz w:val="28"/>
        </w:rPr>
        <w:t>
      8. Ввоз продукции, подлежащей обязательной оценке соответствия на таможенной территории Союза, осуществляется в порядке, утверждаемом Комиссией.</w:t>
      </w:r>
    </w:p>
    <w:bookmarkEnd w:id="1337"/>
    <w:bookmarkStart w:name="z1483" w:id="1338"/>
    <w:p>
      <w:pPr>
        <w:spacing w:after="0"/>
        <w:ind w:left="0"/>
        <w:jc w:val="both"/>
      </w:pPr>
      <w:r>
        <w:rPr>
          <w:rFonts w:ascii="Times New Roman"/>
          <w:b w:val="false"/>
          <w:i w:val="false"/>
          <w:color w:val="000000"/>
          <w:sz w:val="28"/>
        </w:rPr>
        <w:t>
      9. Государство-член, руководствуясь защитой своих законных интересов, может предпринять экстренные меры по предотвращению выпуска в обращение опасной продукции. В этом случае государство-член незамедлительно информирует другие государства-члены о принятых экстренных мерах и приступает к процессу консультаций и переговоров по данному вопросу.</w:t>
      </w:r>
    </w:p>
    <w:bookmarkEnd w:id="1338"/>
    <w:bookmarkStart w:name="z1484" w:id="1339"/>
    <w:p>
      <w:pPr>
        <w:spacing w:after="0"/>
        <w:ind w:left="0"/>
        <w:jc w:val="both"/>
      </w:pPr>
      <w:r>
        <w:rPr>
          <w:rFonts w:ascii="Times New Roman"/>
          <w:b w:val="false"/>
          <w:i w:val="false"/>
          <w:color w:val="000000"/>
          <w:sz w:val="28"/>
        </w:rPr>
        <w:t>
      10. Комиссия формирует информационную систему в области технического регулирования, которая является частью интегрированной информационной системы Союза.</w:t>
      </w:r>
    </w:p>
    <w:bookmarkEnd w:id="1339"/>
    <w:bookmarkStart w:name="z3271" w:id="1340"/>
    <w:p>
      <w:pPr>
        <w:spacing w:after="0"/>
        <w:ind w:left="0"/>
        <w:jc w:val="both"/>
      </w:pPr>
      <w:r>
        <w:rPr>
          <w:rFonts w:ascii="Times New Roman"/>
          <w:b w:val="false"/>
          <w:i w:val="false"/>
          <w:color w:val="000000"/>
          <w:sz w:val="28"/>
        </w:rPr>
        <w:t>
      11. Для обеспечения соответствия технического регулирования в рамках Союза уровню экономического развития государств-членов и уровню научно-технического развития проводится обязательная периодическая оценка научно-технического уровня в отношении вступивших в силу технических регламентов Союза и перечней стандартов, предусмотренных пунктом 4 настоящего Протокола, Порядок проведения оценки научно-технического уровня, в том числе ее периодичность, утверждается Комиссией.</w:t>
      </w:r>
    </w:p>
    <w:bookmarkEnd w:id="1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Приложение 9 дополнено пунктом 11 в соответствии с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10</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bookmarkStart w:name="z1486" w:id="1341"/>
    <w:p>
      <w:pPr>
        <w:spacing w:after="0"/>
        <w:ind w:left="0"/>
        <w:jc w:val="left"/>
      </w:pPr>
      <w:r>
        <w:rPr>
          <w:rFonts w:ascii="Times New Roman"/>
          <w:b/>
          <w:i w:val="false"/>
          <w:color w:val="000000"/>
        </w:rPr>
        <w:t xml:space="preserve"> ПРОТОКОЛ</w:t>
      </w:r>
      <w:r>
        <w:br/>
      </w:r>
      <w:r>
        <w:rPr>
          <w:rFonts w:ascii="Times New Roman"/>
          <w:b/>
          <w:i w:val="false"/>
          <w:color w:val="000000"/>
        </w:rPr>
        <w:t>о проведении согласованной политики в области обеспечения единства измерений</w:t>
      </w:r>
    </w:p>
    <w:bookmarkEnd w:id="1341"/>
    <w:bookmarkStart w:name="z1487" w:id="1342"/>
    <w:p>
      <w:pPr>
        <w:spacing w:after="0"/>
        <w:ind w:left="0"/>
        <w:jc w:val="both"/>
      </w:pPr>
      <w:r>
        <w:rPr>
          <w:rFonts w:ascii="Times New Roman"/>
          <w:b w:val="false"/>
          <w:i w:val="false"/>
          <w:color w:val="000000"/>
          <w:sz w:val="28"/>
        </w:rPr>
        <w:t xml:space="preserve">
      1. Настоящий Протокол разработан в соответствии с </w:t>
      </w:r>
      <w:r>
        <w:rPr>
          <w:rFonts w:ascii="Times New Roman"/>
          <w:b w:val="false"/>
          <w:i w:val="false"/>
          <w:color w:val="000000"/>
          <w:sz w:val="28"/>
        </w:rPr>
        <w:t>разделом X</w:t>
      </w:r>
      <w:r>
        <w:rPr>
          <w:rFonts w:ascii="Times New Roman"/>
          <w:b w:val="false"/>
          <w:i w:val="false"/>
          <w:color w:val="000000"/>
          <w:sz w:val="28"/>
        </w:rPr>
        <w:t xml:space="preserve"> Договора о Евразийском экономическом союзе и определяет принципы осуществления государствами-членами согласованной политики в области обеспечения единства измерений в целях обеспечения сопоставимости результатов измерений и результатов оценки (подтверждения) соответствия продукции требованиям технических регламентов Союза и измерений количественных показателей продукции.</w:t>
      </w:r>
    </w:p>
    <w:bookmarkEnd w:id="1342"/>
    <w:bookmarkStart w:name="z1488" w:id="1343"/>
    <w:p>
      <w:pPr>
        <w:spacing w:after="0"/>
        <w:ind w:left="0"/>
        <w:jc w:val="both"/>
      </w:pPr>
      <w:r>
        <w:rPr>
          <w:rFonts w:ascii="Times New Roman"/>
          <w:b w:val="false"/>
          <w:i w:val="false"/>
          <w:color w:val="000000"/>
          <w:sz w:val="28"/>
        </w:rPr>
        <w:t>
      2. Понятия, используемые в настоящем Протоколе, означают следующее:</w:t>
      </w:r>
    </w:p>
    <w:bookmarkEnd w:id="1343"/>
    <w:bookmarkStart w:name="z1489" w:id="1344"/>
    <w:p>
      <w:pPr>
        <w:spacing w:after="0"/>
        <w:ind w:left="0"/>
        <w:jc w:val="both"/>
      </w:pPr>
      <w:r>
        <w:rPr>
          <w:rFonts w:ascii="Times New Roman"/>
          <w:b w:val="false"/>
          <w:i w:val="false"/>
          <w:color w:val="000000"/>
          <w:sz w:val="28"/>
        </w:rPr>
        <w:t>
      "аттестация методик (методов) измерений" – исследование и подтверждение соответствия методик (методов) измерений метрологическим требованиям к измерениям;</w:t>
      </w:r>
    </w:p>
    <w:bookmarkEnd w:id="1344"/>
    <w:bookmarkStart w:name="z1490" w:id="1345"/>
    <w:p>
      <w:pPr>
        <w:spacing w:after="0"/>
        <w:ind w:left="0"/>
        <w:jc w:val="both"/>
      </w:pPr>
      <w:r>
        <w:rPr>
          <w:rFonts w:ascii="Times New Roman"/>
          <w:b w:val="false"/>
          <w:i w:val="false"/>
          <w:color w:val="000000"/>
          <w:sz w:val="28"/>
        </w:rPr>
        <w:t>
      "единица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p>
    <w:bookmarkEnd w:id="1345"/>
    <w:bookmarkStart w:name="z1491" w:id="1346"/>
    <w:p>
      <w:pPr>
        <w:spacing w:after="0"/>
        <w:ind w:left="0"/>
        <w:jc w:val="both"/>
      </w:pPr>
      <w:r>
        <w:rPr>
          <w:rFonts w:ascii="Times New Roman"/>
          <w:b w:val="false"/>
          <w:i w:val="false"/>
          <w:color w:val="000000"/>
          <w:sz w:val="28"/>
        </w:rPr>
        <w:t>
      "единство измерений" – состояние измерений, при котором результаты этих измерений выражены в допущенных к применению в государствах-членах единицах величин, а показатели точности измерений не выходят за установленные границы;</w:t>
      </w:r>
    </w:p>
    <w:bookmarkEnd w:id="1346"/>
    <w:bookmarkStart w:name="z1492" w:id="1347"/>
    <w:p>
      <w:pPr>
        <w:spacing w:after="0"/>
        <w:ind w:left="0"/>
        <w:jc w:val="both"/>
      </w:pPr>
      <w:r>
        <w:rPr>
          <w:rFonts w:ascii="Times New Roman"/>
          <w:b w:val="false"/>
          <w:i w:val="false"/>
          <w:color w:val="000000"/>
          <w:sz w:val="28"/>
        </w:rPr>
        <w:t>
      "измерение"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p>
    <w:bookmarkEnd w:id="1347"/>
    <w:bookmarkStart w:name="z1493" w:id="1348"/>
    <w:p>
      <w:pPr>
        <w:spacing w:after="0"/>
        <w:ind w:left="0"/>
        <w:jc w:val="both"/>
      </w:pPr>
      <w:r>
        <w:rPr>
          <w:rFonts w:ascii="Times New Roman"/>
          <w:b w:val="false"/>
          <w:i w:val="false"/>
          <w:color w:val="000000"/>
          <w:sz w:val="28"/>
        </w:rPr>
        <w:t>
      "калибровка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воспроизведенной эталоном единицы величины того же рода, с целью определения действительных метрологических характеристик средства измерений;</w:t>
      </w:r>
    </w:p>
    <w:bookmarkEnd w:id="1348"/>
    <w:bookmarkStart w:name="z1494" w:id="1349"/>
    <w:p>
      <w:pPr>
        <w:spacing w:after="0"/>
        <w:ind w:left="0"/>
        <w:jc w:val="both"/>
      </w:pPr>
      <w:r>
        <w:rPr>
          <w:rFonts w:ascii="Times New Roman"/>
          <w:b w:val="false"/>
          <w:i w:val="false"/>
          <w:color w:val="000000"/>
          <w:sz w:val="28"/>
        </w:rPr>
        <w:t>
      "Международная система единиц (СИ)" – система единиц, принятая Генеральной конференцией по мерам и весам, основанная на Международной системе величин и включающая в себя наименования и обозначения, наборы приставок, их наименования, обозначения и правила применения;</w:t>
      </w:r>
    </w:p>
    <w:bookmarkEnd w:id="1349"/>
    <w:bookmarkStart w:name="z1495" w:id="1350"/>
    <w:p>
      <w:pPr>
        <w:spacing w:after="0"/>
        <w:ind w:left="0"/>
        <w:jc w:val="both"/>
      </w:pPr>
      <w:r>
        <w:rPr>
          <w:rFonts w:ascii="Times New Roman"/>
          <w:b w:val="false"/>
          <w:i w:val="false"/>
          <w:color w:val="000000"/>
          <w:sz w:val="28"/>
        </w:rPr>
        <w:t>
      "методика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 показателями точности;</w:t>
      </w:r>
    </w:p>
    <w:bookmarkEnd w:id="1350"/>
    <w:bookmarkStart w:name="z1496" w:id="1351"/>
    <w:p>
      <w:pPr>
        <w:spacing w:after="0"/>
        <w:ind w:left="0"/>
        <w:jc w:val="both"/>
      </w:pPr>
      <w:r>
        <w:rPr>
          <w:rFonts w:ascii="Times New Roman"/>
          <w:b w:val="false"/>
          <w:i w:val="false"/>
          <w:color w:val="000000"/>
          <w:sz w:val="28"/>
        </w:rPr>
        <w:t>
      "метрологическая прослеживаемость" – свойство результата измерения, в соответствии с которым результат может быть соотнесен с национальным эталоном через документированную неразрывную цепь поверок и калибровок;</w:t>
      </w:r>
    </w:p>
    <w:bookmarkEnd w:id="1351"/>
    <w:bookmarkStart w:name="z1497" w:id="1352"/>
    <w:p>
      <w:pPr>
        <w:spacing w:after="0"/>
        <w:ind w:left="0"/>
        <w:jc w:val="both"/>
      </w:pPr>
      <w:r>
        <w:rPr>
          <w:rFonts w:ascii="Times New Roman"/>
          <w:b w:val="false"/>
          <w:i w:val="false"/>
          <w:color w:val="000000"/>
          <w:sz w:val="28"/>
        </w:rPr>
        <w:t>
      "метрологическая экспертиза" – анализ и оценивание правильности и полноты применения метрологических требований, правил и норм, связанных с единством измерений;</w:t>
      </w:r>
    </w:p>
    <w:bookmarkEnd w:id="1352"/>
    <w:bookmarkStart w:name="z1498" w:id="1353"/>
    <w:p>
      <w:pPr>
        <w:spacing w:after="0"/>
        <w:ind w:left="0"/>
        <w:jc w:val="both"/>
      </w:pPr>
      <w:r>
        <w:rPr>
          <w:rFonts w:ascii="Times New Roman"/>
          <w:b w:val="false"/>
          <w:i w:val="false"/>
          <w:color w:val="000000"/>
          <w:sz w:val="28"/>
        </w:rPr>
        <w:t>
      "национальный эталон" - эталон единицы величины, в том числе первичный,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bookmarkEnd w:id="1353"/>
    <w:bookmarkStart w:name="z3397" w:id="1354"/>
    <w:p>
      <w:pPr>
        <w:spacing w:after="0"/>
        <w:ind w:left="0"/>
        <w:jc w:val="both"/>
      </w:pPr>
      <w:r>
        <w:rPr>
          <w:rFonts w:ascii="Times New Roman"/>
          <w:b w:val="false"/>
          <w:i w:val="false"/>
          <w:color w:val="000000"/>
          <w:sz w:val="28"/>
        </w:rPr>
        <w:t>
      "опорное значение величины" - значение величины, которое используется как основа для сопоставления со значениями величин того же рода;</w:t>
      </w:r>
    </w:p>
    <w:bookmarkEnd w:id="1354"/>
    <w:bookmarkStart w:name="z1499" w:id="1355"/>
    <w:p>
      <w:pPr>
        <w:spacing w:after="0"/>
        <w:ind w:left="0"/>
        <w:jc w:val="both"/>
      </w:pPr>
      <w:r>
        <w:rPr>
          <w:rFonts w:ascii="Times New Roman"/>
          <w:b w:val="false"/>
          <w:i w:val="false"/>
          <w:color w:val="000000"/>
          <w:sz w:val="28"/>
        </w:rPr>
        <w:t>
      "поверка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bookmarkEnd w:id="1355"/>
    <w:bookmarkStart w:name="z1500" w:id="1356"/>
    <w:p>
      <w:pPr>
        <w:spacing w:after="0"/>
        <w:ind w:left="0"/>
        <w:jc w:val="both"/>
      </w:pPr>
      <w:r>
        <w:rPr>
          <w:rFonts w:ascii="Times New Roman"/>
          <w:b w:val="false"/>
          <w:i w:val="false"/>
          <w:color w:val="000000"/>
          <w:sz w:val="28"/>
        </w:rPr>
        <w:t>
      "референтная методика (метод) измерений" – методика (метод) измерений, используемая для получения результатов измерений, которые могут быть применены для оценки правильности измеренных значений величины, полученных с помощью других методик (методов) измерений величин того же рода, а также для калибровки средств измерений или для определения характеристик стандартных образцов;</w:t>
      </w:r>
    </w:p>
    <w:bookmarkEnd w:id="1356"/>
    <w:bookmarkStart w:name="z1501" w:id="1357"/>
    <w:p>
      <w:pPr>
        <w:spacing w:after="0"/>
        <w:ind w:left="0"/>
        <w:jc w:val="both"/>
      </w:pPr>
      <w:r>
        <w:rPr>
          <w:rFonts w:ascii="Times New Roman"/>
          <w:b w:val="false"/>
          <w:i w:val="false"/>
          <w:color w:val="000000"/>
          <w:sz w:val="28"/>
        </w:rPr>
        <w:t>
      "сличение эталонов" –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p>
    <w:bookmarkEnd w:id="1357"/>
    <w:bookmarkStart w:name="z1502" w:id="1358"/>
    <w:p>
      <w:pPr>
        <w:spacing w:after="0"/>
        <w:ind w:left="0"/>
        <w:jc w:val="both"/>
      </w:pPr>
      <w:r>
        <w:rPr>
          <w:rFonts w:ascii="Times New Roman"/>
          <w:b w:val="false"/>
          <w:i w:val="false"/>
          <w:color w:val="000000"/>
          <w:sz w:val="28"/>
        </w:rPr>
        <w:t>
      "средство измерений" – техническое средство, предназначенное для измерений и имеющее метрологические характеристики;</w:t>
      </w:r>
    </w:p>
    <w:bookmarkEnd w:id="1358"/>
    <w:bookmarkStart w:name="z1503" w:id="1359"/>
    <w:p>
      <w:pPr>
        <w:spacing w:after="0"/>
        <w:ind w:left="0"/>
        <w:jc w:val="both"/>
      </w:pPr>
      <w:r>
        <w:rPr>
          <w:rFonts w:ascii="Times New Roman"/>
          <w:b w:val="false"/>
          <w:i w:val="false"/>
          <w:color w:val="000000"/>
          <w:sz w:val="28"/>
        </w:rPr>
        <w:t>
      "стандартный образец" – материал (вещество) с установленными показателями точности измерений и метрологической прослеживаемостью, достаточно однородный и стабильный в отношении определенных свойств для того, чтобы использовать его при измерении или при оценивании качественных свойств в соответствии с предполагаемым назначением;</w:t>
      </w:r>
    </w:p>
    <w:bookmarkEnd w:id="1359"/>
    <w:bookmarkStart w:name="z1504" w:id="1360"/>
    <w:p>
      <w:pPr>
        <w:spacing w:after="0"/>
        <w:ind w:left="0"/>
        <w:jc w:val="both"/>
      </w:pPr>
      <w:r>
        <w:rPr>
          <w:rFonts w:ascii="Times New Roman"/>
          <w:b w:val="false"/>
          <w:i w:val="false"/>
          <w:color w:val="000000"/>
          <w:sz w:val="28"/>
        </w:rPr>
        <w:t>
      "утверждение типа средства измерений" – решение органа государственной власти (управления) государства-члена в области обеспечения единства измерений о разрешении применения средства измерения утвержденного типа на территории государства-члена на основании положительных результатов испытаний;</w:t>
      </w:r>
    </w:p>
    <w:bookmarkEnd w:id="1360"/>
    <w:bookmarkStart w:name="z1505" w:id="1361"/>
    <w:p>
      <w:pPr>
        <w:spacing w:after="0"/>
        <w:ind w:left="0"/>
        <w:jc w:val="both"/>
      </w:pPr>
      <w:r>
        <w:rPr>
          <w:rFonts w:ascii="Times New Roman"/>
          <w:b w:val="false"/>
          <w:i w:val="false"/>
          <w:color w:val="000000"/>
          <w:sz w:val="28"/>
        </w:rPr>
        <w:t>
      "утверждение типа стандартного образца" – решение органа государственной власти (управления) государства-члена в области обеспечения единства измерений о разрешении применения стандартного образца утвержденного типа на территории государства-члена на основании положительных результатов испытаний;</w:t>
      </w:r>
    </w:p>
    <w:bookmarkEnd w:id="1361"/>
    <w:bookmarkStart w:name="z1506" w:id="1362"/>
    <w:p>
      <w:pPr>
        <w:spacing w:after="0"/>
        <w:ind w:left="0"/>
        <w:jc w:val="both"/>
      </w:pPr>
      <w:r>
        <w:rPr>
          <w:rFonts w:ascii="Times New Roman"/>
          <w:b w:val="false"/>
          <w:i w:val="false"/>
          <w:color w:val="000000"/>
          <w:sz w:val="28"/>
        </w:rPr>
        <w:t>
      "шкала величины" – упорядоченная совокупность значений величины, служащая исходной основой для измерения соответствующей величины;</w:t>
      </w:r>
    </w:p>
    <w:bookmarkEnd w:id="1362"/>
    <w:bookmarkStart w:name="z1507" w:id="1363"/>
    <w:p>
      <w:pPr>
        <w:spacing w:after="0"/>
        <w:ind w:left="0"/>
        <w:jc w:val="both"/>
      </w:pPr>
      <w:r>
        <w:rPr>
          <w:rFonts w:ascii="Times New Roman"/>
          <w:b w:val="false"/>
          <w:i w:val="false"/>
          <w:color w:val="000000"/>
          <w:sz w:val="28"/>
        </w:rPr>
        <w:t>
      "эталон единицы величины" – техническое средство (комплекс средств), предназначенное для воспроизведения, хранения и передачи единицы величины или шкалы величины.</w:t>
      </w:r>
    </w:p>
    <w:bookmarkEnd w:id="1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Законом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1508" w:id="1364"/>
    <w:p>
      <w:pPr>
        <w:spacing w:after="0"/>
        <w:ind w:left="0"/>
        <w:jc w:val="both"/>
      </w:pPr>
      <w:r>
        <w:rPr>
          <w:rFonts w:ascii="Times New Roman"/>
          <w:b w:val="false"/>
          <w:i w:val="false"/>
          <w:color w:val="000000"/>
          <w:sz w:val="28"/>
        </w:rPr>
        <w:t>
      3. Государства-члены проводят согласованную политику в области обеспечения единства измерений посредством гармонизации законодательства государств-членов в области обеспечения единства измерений и проведения согласованных действий, обеспечивающих:</w:t>
      </w:r>
    </w:p>
    <w:bookmarkEnd w:id="1364"/>
    <w:p>
      <w:pPr>
        <w:spacing w:after="0"/>
        <w:ind w:left="0"/>
        <w:jc w:val="both"/>
      </w:pPr>
      <w:r>
        <w:rPr>
          <w:rFonts w:ascii="Times New Roman"/>
          <w:b w:val="false"/>
          <w:i w:val="false"/>
          <w:color w:val="000000"/>
          <w:sz w:val="28"/>
        </w:rPr>
        <w:t>
      1) создание механизмов взаимного признания результатов работ в области обеспечения единства измерений путем утверждения правил взаимного признания результатов работ по обеспечению единства измерений;</w:t>
      </w:r>
    </w:p>
    <w:p>
      <w:pPr>
        <w:spacing w:after="0"/>
        <w:ind w:left="0"/>
        <w:jc w:val="both"/>
      </w:pPr>
      <w:r>
        <w:rPr>
          <w:rFonts w:ascii="Times New Roman"/>
          <w:b w:val="false"/>
          <w:i w:val="false"/>
          <w:color w:val="000000"/>
          <w:sz w:val="28"/>
        </w:rPr>
        <w:t>
      2) использование эталонов единиц величин, средств измерений, стандартных образцов и аттестованных методик (методов) измерений, для которых государствами-членами обеспечивается метрологическая прослеживаемость получаемых с их помощью результатов к Международной системе единиц (СИ), к национальным эталонам и (или) к международным эталонам единиц величин;</w:t>
      </w:r>
    </w:p>
    <w:p>
      <w:pPr>
        <w:spacing w:after="0"/>
        <w:ind w:left="0"/>
        <w:jc w:val="both"/>
      </w:pPr>
      <w:r>
        <w:rPr>
          <w:rFonts w:ascii="Times New Roman"/>
          <w:b w:val="false"/>
          <w:i w:val="false"/>
          <w:color w:val="000000"/>
          <w:sz w:val="28"/>
        </w:rPr>
        <w:t>
      3) взаимное предоставление сведений в области обеспечения единства измерений, содержащихся в соответствующих информационных фондах государств-членов;</w:t>
      </w:r>
    </w:p>
    <w:p>
      <w:pPr>
        <w:spacing w:after="0"/>
        <w:ind w:left="0"/>
        <w:jc w:val="both"/>
      </w:pPr>
      <w:r>
        <w:rPr>
          <w:rFonts w:ascii="Times New Roman"/>
          <w:b w:val="false"/>
          <w:i w:val="false"/>
          <w:color w:val="000000"/>
          <w:sz w:val="28"/>
        </w:rPr>
        <w:t>
      4) применение согласованных порядков выполнения работ в области обеспечения единства измерений.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Законом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1509" w:id="1365"/>
    <w:p>
      <w:pPr>
        <w:spacing w:after="0"/>
        <w:ind w:left="0"/>
        <w:jc w:val="both"/>
      </w:pPr>
      <w:r>
        <w:rPr>
          <w:rFonts w:ascii="Times New Roman"/>
          <w:b w:val="false"/>
          <w:i w:val="false"/>
          <w:color w:val="000000"/>
          <w:sz w:val="28"/>
        </w:rPr>
        <w:t>
      4. Государства-члены принимают меры, направленные на гармонизацию законодательства государств-членов в области обеспечения единства измерений в отношении установления требований к измерениям, единицам величин, эталонам единиц величин и шкалам величин, средствам измерений, стандартным образцам, методикам (методам) измерений на основе документов, принятых международными и региональными организациями по метрологии и стандартизации.</w:t>
      </w:r>
    </w:p>
    <w:bookmarkEnd w:id="1365"/>
    <w:bookmarkStart w:name="z1510" w:id="1366"/>
    <w:p>
      <w:pPr>
        <w:spacing w:after="0"/>
        <w:ind w:left="0"/>
        <w:jc w:val="both"/>
      </w:pPr>
      <w:r>
        <w:rPr>
          <w:rFonts w:ascii="Times New Roman"/>
          <w:b w:val="false"/>
          <w:i w:val="false"/>
          <w:color w:val="000000"/>
          <w:sz w:val="28"/>
        </w:rPr>
        <w:t>
      5. Государства-члены осуществляют взаимное признание результатов работ в области обеспечения единства измерений, выполненных органами государственной власти (управления) или юридическими лицами государств-членов, уполномоченными (нотифицированными) в соответствии с законодательством своего государства на выполнение работ в области обеспечения единства измерений, согласно утвержденным порядкам проведения этих работ и правилам взаимного признания результатов работ по обеспечению единства измерений.</w:t>
      </w:r>
    </w:p>
    <w:bookmarkEnd w:id="1366"/>
    <w:p>
      <w:pPr>
        <w:spacing w:after="0"/>
        <w:ind w:left="0"/>
        <w:jc w:val="both"/>
      </w:pPr>
      <w:r>
        <w:rPr>
          <w:rFonts w:ascii="Times New Roman"/>
          <w:b w:val="false"/>
          <w:i w:val="false"/>
          <w:color w:val="000000"/>
          <w:sz w:val="28"/>
        </w:rPr>
        <w:t>
      Признание результатов работ в области обеспечения единства измерений осуществляется применительно к средствам измерений, изготовленным на территориях государств-членов.</w:t>
      </w:r>
    </w:p>
    <w:bookmarkStart w:name="z1511" w:id="1367"/>
    <w:p>
      <w:pPr>
        <w:spacing w:after="0"/>
        <w:ind w:left="0"/>
        <w:jc w:val="both"/>
      </w:pPr>
      <w:r>
        <w:rPr>
          <w:rFonts w:ascii="Times New Roman"/>
          <w:b w:val="false"/>
          <w:i w:val="false"/>
          <w:color w:val="000000"/>
          <w:sz w:val="28"/>
        </w:rPr>
        <w:t>
      6. В целях обеспечения метрологической прослеживаемости результатов измерений, эталонов единиц величин, стандартных образцов государств-членов к национальным эталонам и Международной системе единиц (СИ) государства-члены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государств-членов путем их регулярного сличения.</w:t>
      </w:r>
    </w:p>
    <w:bookmarkEnd w:id="1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Законом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1512" w:id="1368"/>
    <w:p>
      <w:pPr>
        <w:spacing w:after="0"/>
        <w:ind w:left="0"/>
        <w:jc w:val="both"/>
      </w:pPr>
      <w:r>
        <w:rPr>
          <w:rFonts w:ascii="Times New Roman"/>
          <w:b w:val="false"/>
          <w:i w:val="false"/>
          <w:color w:val="000000"/>
          <w:sz w:val="28"/>
        </w:rPr>
        <w:t>
      7. Нормативные правовые акты государств-членов, нормативные и международные документы, международные договоры государств-членов в области обеспечения единства измерений, аттестованные методики (методы) измерений, средства измерений в регулируемых государствами-членами областях, сведения об эталонах единиц величин и шкалах величин, утвержденных типах стандартных образцов и утвержденных типах средств измерений образуют информационные фонды государств-членов в области обеспечения единства измерений.</w:t>
      </w:r>
    </w:p>
    <w:bookmarkEnd w:id="1368"/>
    <w:p>
      <w:pPr>
        <w:spacing w:after="0"/>
        <w:ind w:left="0"/>
        <w:jc w:val="both"/>
      </w:pPr>
      <w:r>
        <w:rPr>
          <w:rFonts w:ascii="Times New Roman"/>
          <w:b w:val="false"/>
          <w:i w:val="false"/>
          <w:color w:val="000000"/>
          <w:sz w:val="28"/>
        </w:rPr>
        <w:t xml:space="preserve">
      Ведение информационных фондов осуществляется в соответствии с законодательством государств-членов, взаимное предоставление содержащихся в информационных фондах сведений организуется органами государственной власти (управления) государств-членов, указанными в </w:t>
      </w:r>
      <w:r>
        <w:rPr>
          <w:rFonts w:ascii="Times New Roman"/>
          <w:b w:val="false"/>
          <w:i w:val="false"/>
          <w:color w:val="000000"/>
          <w:sz w:val="28"/>
        </w:rPr>
        <w:t>пункте 5</w:t>
      </w:r>
      <w:r>
        <w:rPr>
          <w:rFonts w:ascii="Times New Roman"/>
          <w:b w:val="false"/>
          <w:i w:val="false"/>
          <w:color w:val="000000"/>
          <w:sz w:val="28"/>
        </w:rPr>
        <w:t xml:space="preserve"> настоящего Протокола, в порядке, устанавливаемом Комиссией.</w:t>
      </w:r>
    </w:p>
    <w:bookmarkStart w:name="z1513" w:id="1369"/>
    <w:p>
      <w:pPr>
        <w:spacing w:after="0"/>
        <w:ind w:left="0"/>
        <w:jc w:val="both"/>
      </w:pPr>
      <w:r>
        <w:rPr>
          <w:rFonts w:ascii="Times New Roman"/>
          <w:b w:val="false"/>
          <w:i w:val="false"/>
          <w:color w:val="000000"/>
          <w:sz w:val="28"/>
        </w:rPr>
        <w:t>
      8. Государства-члены 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государств-членов, и осуществляют координацию и проведение работ в области обеспечения единства измерений.</w:t>
      </w:r>
    </w:p>
    <w:bookmarkEnd w:id="1369"/>
    <w:bookmarkStart w:name="z1514" w:id="1370"/>
    <w:p>
      <w:pPr>
        <w:spacing w:after="0"/>
        <w:ind w:left="0"/>
        <w:jc w:val="both"/>
      </w:pPr>
      <w:r>
        <w:rPr>
          <w:rFonts w:ascii="Times New Roman"/>
          <w:b w:val="false"/>
          <w:i w:val="false"/>
          <w:color w:val="000000"/>
          <w:sz w:val="28"/>
        </w:rPr>
        <w:t>
      9. Комиссия утверждает следующие документы:</w:t>
      </w:r>
    </w:p>
    <w:bookmarkEnd w:id="13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перечень</w:t>
      </w:r>
      <w:r>
        <w:rPr>
          <w:rFonts w:ascii="Times New Roman"/>
          <w:b w:val="false"/>
          <w:i w:val="false"/>
          <w:color w:val="000000"/>
          <w:sz w:val="28"/>
        </w:rPr>
        <w:t xml:space="preserve"> внесистемных единиц величин, применяемых при разработке технических регламентов Союза, включая их соотношения с Международной системой единиц (СИ);</w:t>
      </w:r>
    </w:p>
    <w:p>
      <w:pPr>
        <w:spacing w:after="0"/>
        <w:ind w:left="0"/>
        <w:jc w:val="both"/>
      </w:pPr>
      <w:r>
        <w:rPr>
          <w:rFonts w:ascii="Times New Roman"/>
          <w:b w:val="false"/>
          <w:i w:val="false"/>
          <w:color w:val="000000"/>
          <w:sz w:val="28"/>
        </w:rPr>
        <w:t>
      2) правила взаимного признания результатов работ по обеспечению единства измерений;</w:t>
      </w:r>
    </w:p>
    <w:p>
      <w:pPr>
        <w:spacing w:after="0"/>
        <w:ind w:left="0"/>
        <w:jc w:val="both"/>
      </w:pPr>
      <w:r>
        <w:rPr>
          <w:rFonts w:ascii="Times New Roman"/>
          <w:b w:val="false"/>
          <w:i w:val="false"/>
          <w:color w:val="000000"/>
          <w:sz w:val="28"/>
        </w:rPr>
        <w:t>
      3) порядки проведения работ в области обеспечения единства измерений, в том числе:</w:t>
      </w:r>
    </w:p>
    <w:p>
      <w:pPr>
        <w:spacing w:after="0"/>
        <w:ind w:left="0"/>
        <w:jc w:val="both"/>
      </w:pPr>
      <w:r>
        <w:rPr>
          <w:rFonts w:ascii="Times New Roman"/>
          <w:b w:val="false"/>
          <w:i w:val="false"/>
          <w:color w:val="000000"/>
          <w:sz w:val="28"/>
        </w:rPr>
        <w:t>
      порядок проведения метрологической экспертизы проекта технического регламента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Союза, проекта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pPr>
        <w:spacing w:after="0"/>
        <w:ind w:left="0"/>
        <w:jc w:val="both"/>
      </w:pPr>
      <w:r>
        <w:rPr>
          <w:rFonts w:ascii="Times New Roman"/>
          <w:b w:val="false"/>
          <w:i w:val="false"/>
          <w:color w:val="000000"/>
          <w:sz w:val="28"/>
        </w:rPr>
        <w:t>
      порядок организации проведения межлабораторных сравнительных испытаний (межлабораторных сличений);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метрологической аттестации методики (метода) измерений;</w:t>
      </w:r>
    </w:p>
    <w:p>
      <w:pPr>
        <w:spacing w:after="0"/>
        <w:ind w:left="0"/>
        <w:jc w:val="both"/>
      </w:pPr>
      <w:r>
        <w:rPr>
          <w:rFonts w:ascii="Times New Roman"/>
          <w:b w:val="false"/>
          <w:i w:val="false"/>
          <w:color w:val="000000"/>
          <w:sz w:val="28"/>
        </w:rPr>
        <w:t>
      порядок аттестации методики (метода) измерений, принимаемой в качестве референтной методики (метода) измерений;</w:t>
      </w:r>
    </w:p>
    <w:p>
      <w:pPr>
        <w:spacing w:after="0"/>
        <w:ind w:left="0"/>
        <w:jc w:val="both"/>
      </w:pPr>
      <w:r>
        <w:rPr>
          <w:rFonts w:ascii="Times New Roman"/>
          <w:b w:val="false"/>
          <w:i w:val="false"/>
          <w:color w:val="000000"/>
          <w:sz w:val="28"/>
        </w:rPr>
        <w:t>
      порядок утверждения типа средства измерений;</w:t>
      </w:r>
    </w:p>
    <w:p>
      <w:pPr>
        <w:spacing w:after="0"/>
        <w:ind w:left="0"/>
        <w:jc w:val="both"/>
      </w:pPr>
      <w:r>
        <w:rPr>
          <w:rFonts w:ascii="Times New Roman"/>
          <w:b w:val="false"/>
          <w:i w:val="false"/>
          <w:color w:val="000000"/>
          <w:sz w:val="28"/>
        </w:rPr>
        <w:t>
      порядок утверждения типа стандартного образца;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 организации поверки</w:t>
      </w:r>
      <w:r>
        <w:rPr>
          <w:rFonts w:ascii="Times New Roman"/>
          <w:b w:val="false"/>
          <w:i w:val="false"/>
          <w:color w:val="000000"/>
          <w:sz w:val="28"/>
        </w:rPr>
        <w:t xml:space="preserve"> и калибровки средства измерений;</w:t>
      </w:r>
    </w:p>
    <w:p>
      <w:pPr>
        <w:spacing w:after="0"/>
        <w:ind w:left="0"/>
        <w:jc w:val="both"/>
      </w:pPr>
      <w:r>
        <w:rPr>
          <w:rFonts w:ascii="Times New Roman"/>
          <w:b w:val="false"/>
          <w:i w:val="false"/>
          <w:color w:val="000000"/>
          <w:sz w:val="28"/>
        </w:rPr>
        <w:t>
      4) порядок взаимного предоставления сведений в области обеспечения единства измерений, содержащихся в информационных фондах государств-членов.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11</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1516" w:id="1371"/>
    <w:p>
      <w:pPr>
        <w:spacing w:after="0"/>
        <w:ind w:left="0"/>
        <w:jc w:val="left"/>
      </w:pPr>
      <w:r>
        <w:rPr>
          <w:rFonts w:ascii="Times New Roman"/>
          <w:b/>
          <w:i w:val="false"/>
          <w:color w:val="000000"/>
        </w:rPr>
        <w:t xml:space="preserve"> ПРОТОКОЛ</w:t>
      </w:r>
      <w:r>
        <w:br/>
      </w:r>
      <w:r>
        <w:rPr>
          <w:rFonts w:ascii="Times New Roman"/>
          <w:b/>
          <w:i w:val="false"/>
          <w:color w:val="000000"/>
        </w:rPr>
        <w:t>о признании результатов работ по аккредитации органов по оценке соответствия</w:t>
      </w:r>
    </w:p>
    <w:bookmarkEnd w:id="1371"/>
    <w:bookmarkStart w:name="z1517" w:id="1372"/>
    <w:p>
      <w:pPr>
        <w:spacing w:after="0"/>
        <w:ind w:left="0"/>
        <w:jc w:val="both"/>
      </w:pPr>
      <w:r>
        <w:rPr>
          <w:rFonts w:ascii="Times New Roman"/>
          <w:b w:val="false"/>
          <w:i w:val="false"/>
          <w:color w:val="000000"/>
          <w:sz w:val="28"/>
        </w:rPr>
        <w:t xml:space="preserve">
      1. Настоящий Протокол разработан в соответствии с </w:t>
      </w:r>
      <w:r>
        <w:rPr>
          <w:rFonts w:ascii="Times New Roman"/>
          <w:b w:val="false"/>
          <w:i w:val="false"/>
          <w:color w:val="000000"/>
          <w:sz w:val="28"/>
        </w:rPr>
        <w:t>разделом X</w:t>
      </w:r>
      <w:r>
        <w:rPr>
          <w:rFonts w:ascii="Times New Roman"/>
          <w:b w:val="false"/>
          <w:i w:val="false"/>
          <w:color w:val="000000"/>
          <w:sz w:val="28"/>
        </w:rPr>
        <w:t xml:space="preserve"> Договора о Евразийском экономическом союзе (далее – Договор) и определяет условия взаимного признания результатов работ по аккредитации органов по оценке соответствия.</w:t>
      </w:r>
    </w:p>
    <w:bookmarkEnd w:id="1372"/>
    <w:bookmarkStart w:name="z1518" w:id="1373"/>
    <w:p>
      <w:pPr>
        <w:spacing w:after="0"/>
        <w:ind w:left="0"/>
        <w:jc w:val="both"/>
      </w:pPr>
      <w:r>
        <w:rPr>
          <w:rFonts w:ascii="Times New Roman"/>
          <w:b w:val="false"/>
          <w:i w:val="false"/>
          <w:color w:val="000000"/>
          <w:sz w:val="28"/>
        </w:rPr>
        <w:t>
      2. Понятия, используемые в настоящем Протоколе, означают следующее:</w:t>
      </w:r>
    </w:p>
    <w:bookmarkEnd w:id="1373"/>
    <w:bookmarkStart w:name="z1519" w:id="1374"/>
    <w:p>
      <w:pPr>
        <w:spacing w:after="0"/>
        <w:ind w:left="0"/>
        <w:jc w:val="both"/>
      </w:pPr>
      <w:r>
        <w:rPr>
          <w:rFonts w:ascii="Times New Roman"/>
          <w:b w:val="false"/>
          <w:i w:val="false"/>
          <w:color w:val="000000"/>
          <w:sz w:val="28"/>
        </w:rPr>
        <w:t>
      "апелляция" – обращение органа по оценке соответствия в орган по аккредитации о пересмотре решения, принятого органом по аккредитации в отношении данного органа по оценке соответствия;</w:t>
      </w:r>
    </w:p>
    <w:bookmarkEnd w:id="1374"/>
    <w:bookmarkStart w:name="z1520" w:id="1375"/>
    <w:p>
      <w:pPr>
        <w:spacing w:after="0"/>
        <w:ind w:left="0"/>
        <w:jc w:val="both"/>
      </w:pPr>
      <w:r>
        <w:rPr>
          <w:rFonts w:ascii="Times New Roman"/>
          <w:b w:val="false"/>
          <w:i w:val="false"/>
          <w:color w:val="000000"/>
          <w:sz w:val="28"/>
        </w:rPr>
        <w:t>
      "аттестация эксперта по аккредитации" – подтверждение соответствия физического лица установленным требованиям и признание его компетентности по проведению работ по аккредитации;</w:t>
      </w:r>
    </w:p>
    <w:bookmarkEnd w:id="1375"/>
    <w:bookmarkStart w:name="z1521" w:id="1376"/>
    <w:p>
      <w:pPr>
        <w:spacing w:after="0"/>
        <w:ind w:left="0"/>
        <w:jc w:val="both"/>
      </w:pPr>
      <w:r>
        <w:rPr>
          <w:rFonts w:ascii="Times New Roman"/>
          <w:b w:val="false"/>
          <w:i w:val="false"/>
          <w:color w:val="000000"/>
          <w:sz w:val="28"/>
        </w:rPr>
        <w:t>
      "жалоба" – заявление, содержащее выражение неудовлетворенности действиями (бездействием) органа по оценке соответствия или органа по аккредитации со стороны любого лица и требующее ответа;</w:t>
      </w:r>
    </w:p>
    <w:bookmarkEnd w:id="1376"/>
    <w:bookmarkStart w:name="z1522" w:id="1377"/>
    <w:p>
      <w:pPr>
        <w:spacing w:after="0"/>
        <w:ind w:left="0"/>
        <w:jc w:val="both"/>
      </w:pPr>
      <w:r>
        <w:rPr>
          <w:rFonts w:ascii="Times New Roman"/>
          <w:b w:val="false"/>
          <w:i w:val="false"/>
          <w:color w:val="000000"/>
          <w:sz w:val="28"/>
        </w:rPr>
        <w:t>
      "заявитель на аккредитацию" – юридическое лицо, зарегистрированное в соответствии с законодательством государства-члена и претендующее на получение аккредитации в качестве органа по оценке соответствия;</w:t>
      </w:r>
    </w:p>
    <w:bookmarkEnd w:id="1377"/>
    <w:bookmarkStart w:name="z1523" w:id="1378"/>
    <w:p>
      <w:pPr>
        <w:spacing w:after="0"/>
        <w:ind w:left="0"/>
        <w:jc w:val="both"/>
      </w:pPr>
      <w:r>
        <w:rPr>
          <w:rFonts w:ascii="Times New Roman"/>
          <w:b w:val="false"/>
          <w:i w:val="false"/>
          <w:color w:val="000000"/>
          <w:sz w:val="28"/>
        </w:rPr>
        <w:t>
      "орган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bookmarkEnd w:id="1378"/>
    <w:bookmarkStart w:name="z1524" w:id="1379"/>
    <w:p>
      <w:pPr>
        <w:spacing w:after="0"/>
        <w:ind w:left="0"/>
        <w:jc w:val="both"/>
      </w:pPr>
      <w:r>
        <w:rPr>
          <w:rFonts w:ascii="Times New Roman"/>
          <w:b w:val="false"/>
          <w:i w:val="false"/>
          <w:color w:val="000000"/>
          <w:sz w:val="28"/>
        </w:rPr>
        <w:t>
      "технический эксперт" – физическое лицо, обладающее специальными знаниями в определенной области аккредитации, привлекаемое и назначаемое органом по аккредитации для участия в аккредитации органов по оценке соответствия и включенное в реестр технических экспертов;</w:t>
      </w:r>
    </w:p>
    <w:bookmarkEnd w:id="1379"/>
    <w:bookmarkStart w:name="z1525" w:id="1380"/>
    <w:p>
      <w:pPr>
        <w:spacing w:after="0"/>
        <w:ind w:left="0"/>
        <w:jc w:val="both"/>
      </w:pPr>
      <w:r>
        <w:rPr>
          <w:rFonts w:ascii="Times New Roman"/>
          <w:b w:val="false"/>
          <w:i w:val="false"/>
          <w:color w:val="000000"/>
          <w:sz w:val="28"/>
        </w:rPr>
        <w:t>
      "эксперт по аккредитации" – физическое лицо, аттестованное и назначенное органом по аккредитации в установленном законодательством государства-члена порядке для проведения аккредитации органов по оценке соответствия и включенное в реестр экспертов по аккредитации.</w:t>
      </w:r>
    </w:p>
    <w:bookmarkEnd w:id="1380"/>
    <w:bookmarkStart w:name="z1526" w:id="1381"/>
    <w:p>
      <w:pPr>
        <w:spacing w:after="0"/>
        <w:ind w:left="0"/>
        <w:jc w:val="both"/>
      </w:pPr>
      <w:r>
        <w:rPr>
          <w:rFonts w:ascii="Times New Roman"/>
          <w:b w:val="false"/>
          <w:i w:val="false"/>
          <w:color w:val="000000"/>
          <w:sz w:val="28"/>
        </w:rPr>
        <w:t>
      3. Государства-члены осуществляют гармонизацию законодательства в сфере аккредитации посредством:</w:t>
      </w:r>
    </w:p>
    <w:bookmarkEnd w:id="1381"/>
    <w:p>
      <w:pPr>
        <w:spacing w:after="0"/>
        <w:ind w:left="0"/>
        <w:jc w:val="both"/>
      </w:pPr>
      <w:r>
        <w:rPr>
          <w:rFonts w:ascii="Times New Roman"/>
          <w:b w:val="false"/>
          <w:i w:val="false"/>
          <w:color w:val="000000"/>
          <w:sz w:val="28"/>
        </w:rPr>
        <w:t>
      принятия правил в области аккредитации на основании международных стандартов и иных документов, принятых международными и региональными организациями по аккредитации;</w:t>
      </w:r>
    </w:p>
    <w:p>
      <w:pPr>
        <w:spacing w:after="0"/>
        <w:ind w:left="0"/>
        <w:jc w:val="both"/>
      </w:pPr>
      <w:r>
        <w:rPr>
          <w:rFonts w:ascii="Times New Roman"/>
          <w:b w:val="false"/>
          <w:i w:val="false"/>
          <w:color w:val="000000"/>
          <w:sz w:val="28"/>
        </w:rPr>
        <w:t>
      применения межгосударственных стандартов в области аккредитации, разработанных на основе международных стандартов;</w:t>
      </w:r>
    </w:p>
    <w:p>
      <w:pPr>
        <w:spacing w:after="0"/>
        <w:ind w:left="0"/>
        <w:jc w:val="both"/>
      </w:pPr>
      <w:r>
        <w:rPr>
          <w:rFonts w:ascii="Times New Roman"/>
          <w:b w:val="false"/>
          <w:i w:val="false"/>
          <w:color w:val="000000"/>
          <w:sz w:val="28"/>
        </w:rPr>
        <w:t>
      обеспечения и организации проведения межлабораторных сравнительных испытаний (межлабораторных сличений);</w:t>
      </w:r>
    </w:p>
    <w:p>
      <w:pPr>
        <w:spacing w:after="0"/>
        <w:ind w:left="0"/>
        <w:jc w:val="both"/>
      </w:pPr>
      <w:r>
        <w:rPr>
          <w:rFonts w:ascii="Times New Roman"/>
          <w:b w:val="false"/>
          <w:i w:val="false"/>
          <w:color w:val="000000"/>
          <w:sz w:val="28"/>
        </w:rPr>
        <w:t>
      обмена информацией в области аккредитации на основе принципов открытости информации, безвозмездности и своевременности.</w:t>
      </w:r>
    </w:p>
    <w:p>
      <w:pPr>
        <w:spacing w:after="0"/>
        <w:ind w:left="0"/>
        <w:jc w:val="both"/>
      </w:pPr>
      <w:r>
        <w:rPr>
          <w:rFonts w:ascii="Times New Roman"/>
          <w:b w:val="false"/>
          <w:i w:val="false"/>
          <w:color w:val="000000"/>
          <w:sz w:val="28"/>
        </w:rPr>
        <w:t xml:space="preserve">
      Государства-члены взаимно признают аккредитацию органов по оценке соответствия (в том числе органов по сертификации и испытательных лабораторий (центров)) в национальных системах аккредитации государств-членов при выполнении органами по аккредитации положений </w:t>
      </w:r>
      <w:r>
        <w:rPr>
          <w:rFonts w:ascii="Times New Roman"/>
          <w:b w:val="false"/>
          <w:i w:val="false"/>
          <w:color w:val="000000"/>
          <w:sz w:val="28"/>
        </w:rPr>
        <w:t>статьи 54</w:t>
      </w:r>
      <w:r>
        <w:rPr>
          <w:rFonts w:ascii="Times New Roman"/>
          <w:b w:val="false"/>
          <w:i w:val="false"/>
          <w:color w:val="000000"/>
          <w:sz w:val="28"/>
        </w:rPr>
        <w:t xml:space="preserve"> Договора.</w:t>
      </w:r>
    </w:p>
    <w:bookmarkStart w:name="z1527" w:id="1382"/>
    <w:p>
      <w:pPr>
        <w:spacing w:after="0"/>
        <w:ind w:left="0"/>
        <w:jc w:val="both"/>
      </w:pPr>
      <w:r>
        <w:rPr>
          <w:rFonts w:ascii="Times New Roman"/>
          <w:b w:val="false"/>
          <w:i w:val="false"/>
          <w:color w:val="000000"/>
          <w:sz w:val="28"/>
        </w:rPr>
        <w:t>
      4. Органы по аккредитации осуществляют следующие полномочия:</w:t>
      </w:r>
    </w:p>
    <w:bookmarkEnd w:id="1382"/>
    <w:p>
      <w:pPr>
        <w:spacing w:after="0"/>
        <w:ind w:left="0"/>
        <w:jc w:val="both"/>
      </w:pPr>
      <w:r>
        <w:rPr>
          <w:rFonts w:ascii="Times New Roman"/>
          <w:b w:val="false"/>
          <w:i w:val="false"/>
          <w:color w:val="000000"/>
          <w:sz w:val="28"/>
        </w:rPr>
        <w:t>
      1) осуществляют формирование и ведение:</w:t>
      </w:r>
    </w:p>
    <w:p>
      <w:pPr>
        <w:spacing w:after="0"/>
        <w:ind w:left="0"/>
        <w:jc w:val="both"/>
      </w:pPr>
      <w:r>
        <w:rPr>
          <w:rFonts w:ascii="Times New Roman"/>
          <w:b w:val="false"/>
          <w:i w:val="false"/>
          <w:color w:val="000000"/>
          <w:sz w:val="28"/>
        </w:rPr>
        <w:t>
      реестра аккредитованных органов по оценке соответствия;</w:t>
      </w:r>
    </w:p>
    <w:p>
      <w:pPr>
        <w:spacing w:after="0"/>
        <w:ind w:left="0"/>
        <w:jc w:val="both"/>
      </w:pPr>
      <w:r>
        <w:rPr>
          <w:rFonts w:ascii="Times New Roman"/>
          <w:b w:val="false"/>
          <w:i w:val="false"/>
          <w:color w:val="000000"/>
          <w:sz w:val="28"/>
        </w:rPr>
        <w:t>
      реестра экспертов по аккредитации;</w:t>
      </w:r>
    </w:p>
    <w:p>
      <w:pPr>
        <w:spacing w:after="0"/>
        <w:ind w:left="0"/>
        <w:jc w:val="both"/>
      </w:pPr>
      <w:r>
        <w:rPr>
          <w:rFonts w:ascii="Times New Roman"/>
          <w:b w:val="false"/>
          <w:i w:val="false"/>
          <w:color w:val="000000"/>
          <w:sz w:val="28"/>
        </w:rPr>
        <w:t>
      реестра технических экспертов;</w:t>
      </w:r>
    </w:p>
    <w:p>
      <w:pPr>
        <w:spacing w:after="0"/>
        <w:ind w:left="0"/>
        <w:jc w:val="both"/>
      </w:pPr>
      <w:r>
        <w:rPr>
          <w:rFonts w:ascii="Times New Roman"/>
          <w:b w:val="false"/>
          <w:i w:val="false"/>
          <w:color w:val="000000"/>
          <w:sz w:val="28"/>
        </w:rPr>
        <w:t>
      национальной части единого реестра органов по оценке соответствия Союза;</w:t>
      </w:r>
    </w:p>
    <w:p>
      <w:pPr>
        <w:spacing w:after="0"/>
        <w:ind w:left="0"/>
        <w:jc w:val="both"/>
      </w:pPr>
      <w:r>
        <w:rPr>
          <w:rFonts w:ascii="Times New Roman"/>
          <w:b w:val="false"/>
          <w:i w:val="false"/>
          <w:color w:val="000000"/>
          <w:sz w:val="28"/>
        </w:rPr>
        <w:t>
      2) предоставляют в интегрированную информационную систему Союза сведения из реестров аккредитованных органов по оценке соответствия, экспертов по аккредитации и технических экспертов, а также иные сведения и документы, касающиеся аккредитации и предусмотренные Договором;</w:t>
      </w:r>
    </w:p>
    <w:p>
      <w:pPr>
        <w:spacing w:after="0"/>
        <w:ind w:left="0"/>
        <w:jc w:val="both"/>
      </w:pPr>
      <w:r>
        <w:rPr>
          <w:rFonts w:ascii="Times New Roman"/>
          <w:b w:val="false"/>
          <w:i w:val="false"/>
          <w:color w:val="000000"/>
          <w:sz w:val="28"/>
        </w:rPr>
        <w:t>
      3) предоставляют возможность представителям органов по аккредитации осуществлять взаимные сравнительные оценки с целью достижения равнозначности применяемых в государствах-членах процедур;</w:t>
      </w:r>
    </w:p>
    <w:p>
      <w:pPr>
        <w:spacing w:after="0"/>
        <w:ind w:left="0"/>
        <w:jc w:val="both"/>
      </w:pPr>
      <w:r>
        <w:rPr>
          <w:rFonts w:ascii="Times New Roman"/>
          <w:b w:val="false"/>
          <w:i w:val="false"/>
          <w:color w:val="000000"/>
          <w:sz w:val="28"/>
        </w:rPr>
        <w:t>
      4) рассматривают и принимают решения в отношении апелляций, поданных органами по оценке соответствия о пересмотре решений, принятых органом по аккредитации в отношении этих органов по оценке соответствия;</w:t>
      </w:r>
    </w:p>
    <w:p>
      <w:pPr>
        <w:spacing w:after="0"/>
        <w:ind w:left="0"/>
        <w:jc w:val="both"/>
      </w:pPr>
      <w:r>
        <w:rPr>
          <w:rFonts w:ascii="Times New Roman"/>
          <w:b w:val="false"/>
          <w:i w:val="false"/>
          <w:color w:val="000000"/>
          <w:sz w:val="28"/>
        </w:rPr>
        <w:t>
      5) рассматривают и принимают решения в отношении жалоб, поступающих от физических или юридических лиц государств-членов на деятельность органов по аккредитации, а также на деятельность аккредитованных ими органов по оценке соответствия.</w:t>
      </w:r>
    </w:p>
    <w:bookmarkStart w:name="z3273" w:id="1383"/>
    <w:p>
      <w:pPr>
        <w:spacing w:after="0"/>
        <w:ind w:left="0"/>
        <w:jc w:val="both"/>
      </w:pPr>
      <w:r>
        <w:rPr>
          <w:rFonts w:ascii="Times New Roman"/>
          <w:b w:val="false"/>
          <w:i w:val="false"/>
          <w:color w:val="000000"/>
          <w:sz w:val="28"/>
        </w:rPr>
        <w:t>
      4</w:t>
      </w:r>
      <w:r>
        <w:rPr>
          <w:rFonts w:ascii="Times New Roman"/>
          <w:b w:val="false"/>
          <w:i w:val="false"/>
          <w:color w:val="000000"/>
          <w:vertAlign w:val="superscript"/>
        </w:rPr>
        <w:t>1</w:t>
      </w:r>
      <w:r>
        <w:rPr>
          <w:rFonts w:ascii="Times New Roman"/>
          <w:b w:val="false"/>
          <w:i w:val="false"/>
          <w:color w:val="000000"/>
          <w:sz w:val="28"/>
        </w:rPr>
        <w:t>. Органы по аккредитации в целях обеспечения обмена информацией о решениях, принятых в соответствии с полномочиями, предусмотренными подпунктами 4 и 5 пункта 4 настоящего Протокола, осуществляют взаимодействие в порядке, установленном Советом Комиссии.</w:t>
      </w:r>
    </w:p>
    <w:bookmarkEnd w:id="1383"/>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Приложение 11 дополнен пунктом 4</w:t>
      </w:r>
      <w:r>
        <w:rPr>
          <w:rFonts w:ascii="Times New Roman"/>
          <w:b w:val="false"/>
          <w:i w:val="false"/>
          <w:color w:val="ff0000"/>
          <w:vertAlign w:val="superscript"/>
        </w:rPr>
        <w:t>1</w:t>
      </w:r>
      <w:r>
        <w:rPr>
          <w:rFonts w:ascii="Times New Roman"/>
          <w:b w:val="false"/>
          <w:i w:val="false"/>
          <w:color w:val="ff0000"/>
          <w:sz w:val="28"/>
        </w:rPr>
        <w:t xml:space="preserve"> в соответствии с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528" w:id="1384"/>
    <w:p>
      <w:pPr>
        <w:spacing w:after="0"/>
        <w:ind w:left="0"/>
        <w:jc w:val="both"/>
      </w:pPr>
      <w:r>
        <w:rPr>
          <w:rFonts w:ascii="Times New Roman"/>
          <w:b w:val="false"/>
          <w:i w:val="false"/>
          <w:color w:val="000000"/>
          <w:sz w:val="28"/>
        </w:rPr>
        <w:t>
      5. Актуальная информация об органе по аккредитации предоставляется им в Комиссию для размещения на официальном сайте Союза в сети Интернет.</w:t>
      </w:r>
    </w:p>
    <w:bookmarkEnd w:id="1384"/>
    <w:bookmarkStart w:name="z1529" w:id="1385"/>
    <w:p>
      <w:pPr>
        <w:spacing w:after="0"/>
        <w:ind w:left="0"/>
        <w:jc w:val="both"/>
      </w:pPr>
      <w:r>
        <w:rPr>
          <w:rFonts w:ascii="Times New Roman"/>
          <w:b w:val="false"/>
          <w:i w:val="false"/>
          <w:color w:val="000000"/>
          <w:sz w:val="28"/>
        </w:rPr>
        <w:t>
      6. В целях обеспечения равноценного уровня компетентности экспертов по аккредитации и технических экспертов органы по аккредитации обеспечивают гармонизацию требований, предъявляемых к компетентности экспертов по аккредитации и технических экспертов.</w:t>
      </w:r>
    </w:p>
    <w:bookmarkEnd w:id="1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12</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1531" w:id="1386"/>
    <w:p>
      <w:pPr>
        <w:spacing w:after="0"/>
        <w:ind w:left="0"/>
        <w:jc w:val="left"/>
      </w:pPr>
      <w:r>
        <w:rPr>
          <w:rFonts w:ascii="Times New Roman"/>
          <w:b/>
          <w:i w:val="false"/>
          <w:color w:val="000000"/>
        </w:rPr>
        <w:t xml:space="preserve"> ПРОТОКОЛ</w:t>
      </w:r>
      <w:r>
        <w:br/>
      </w:r>
      <w:r>
        <w:rPr>
          <w:rFonts w:ascii="Times New Roman"/>
          <w:b/>
          <w:i w:val="false"/>
          <w:color w:val="000000"/>
        </w:rPr>
        <w:t>о применении санитарных, ветеринарно-санитарных и карантинных фитосанитарных мер, экстренных фитосанитарных мер</w:t>
      </w:r>
    </w:p>
    <w:bookmarkEnd w:id="1386"/>
    <w:p>
      <w:pPr>
        <w:spacing w:after="0"/>
        <w:ind w:left="0"/>
        <w:jc w:val="both"/>
      </w:pPr>
      <w:r>
        <w:rPr>
          <w:rFonts w:ascii="Times New Roman"/>
          <w:b w:val="false"/>
          <w:i w:val="false"/>
          <w:color w:val="ff0000"/>
          <w:sz w:val="28"/>
        </w:rPr>
        <w:t xml:space="preserve">
      Сноска. Заголовок с изменением, внесенным Законом РК от 19.04.2024 </w:t>
      </w:r>
      <w:r>
        <w:rPr>
          <w:rFonts w:ascii="Times New Roman"/>
          <w:b w:val="false"/>
          <w:i w:val="false"/>
          <w:color w:val="ff0000"/>
          <w:sz w:val="28"/>
        </w:rPr>
        <w:t>№ 75-VIII</w:t>
      </w:r>
      <w:r>
        <w:rPr>
          <w:rFonts w:ascii="Times New Roman"/>
          <w:b w:val="false"/>
          <w:i w:val="false"/>
          <w:color w:val="ff0000"/>
          <w:sz w:val="28"/>
        </w:rPr>
        <w:t>.</w:t>
      </w:r>
    </w:p>
    <w:bookmarkStart w:name="z1532" w:id="1387"/>
    <w:p>
      <w:pPr>
        <w:spacing w:after="0"/>
        <w:ind w:left="0"/>
        <w:jc w:val="left"/>
      </w:pPr>
      <w:r>
        <w:rPr>
          <w:rFonts w:ascii="Times New Roman"/>
          <w:b/>
          <w:i w:val="false"/>
          <w:color w:val="000000"/>
        </w:rPr>
        <w:t xml:space="preserve"> I. Общие положения</w:t>
      </w:r>
    </w:p>
    <w:bookmarkEnd w:id="1387"/>
    <w:bookmarkStart w:name="z1533" w:id="1388"/>
    <w:p>
      <w:pPr>
        <w:spacing w:after="0"/>
        <w:ind w:left="0"/>
        <w:jc w:val="both"/>
      </w:pPr>
      <w:r>
        <w:rPr>
          <w:rFonts w:ascii="Times New Roman"/>
          <w:b w:val="false"/>
          <w:i w:val="false"/>
          <w:color w:val="000000"/>
          <w:sz w:val="28"/>
        </w:rPr>
        <w:t xml:space="preserve">
      1. Настоящий Протокол разработан в соответствии с </w:t>
      </w:r>
      <w:r>
        <w:rPr>
          <w:rFonts w:ascii="Times New Roman"/>
          <w:b w:val="false"/>
          <w:i w:val="false"/>
          <w:color w:val="000000"/>
          <w:sz w:val="28"/>
        </w:rPr>
        <w:t>разделом XI</w:t>
      </w:r>
      <w:r>
        <w:rPr>
          <w:rFonts w:ascii="Times New Roman"/>
          <w:b w:val="false"/>
          <w:i w:val="false"/>
          <w:color w:val="000000"/>
          <w:sz w:val="28"/>
        </w:rPr>
        <w:t xml:space="preserve"> Договора о Евразийском экономическом союзе и определяет порядок применения санитарных, ветеринарно-санитарных и карантинных фитосанитарных мер, экстренных фитосанитарных мер.</w:t>
      </w:r>
    </w:p>
    <w:bookmarkEnd w:id="1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Законом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1534" w:id="1389"/>
    <w:p>
      <w:pPr>
        <w:spacing w:after="0"/>
        <w:ind w:left="0"/>
        <w:jc w:val="both"/>
      </w:pPr>
      <w:r>
        <w:rPr>
          <w:rFonts w:ascii="Times New Roman"/>
          <w:b w:val="false"/>
          <w:i w:val="false"/>
          <w:color w:val="000000"/>
          <w:sz w:val="28"/>
        </w:rPr>
        <w:t>
      2. Понятия, используемые в настоящем Протоколе, означают следующее:</w:t>
      </w:r>
    </w:p>
    <w:bookmarkEnd w:id="1389"/>
    <w:bookmarkStart w:name="z1535" w:id="1390"/>
    <w:p>
      <w:pPr>
        <w:spacing w:after="0"/>
        <w:ind w:left="0"/>
        <w:jc w:val="both"/>
      </w:pPr>
      <w:r>
        <w:rPr>
          <w:rFonts w:ascii="Times New Roman"/>
          <w:b w:val="false"/>
          <w:i w:val="false"/>
          <w:color w:val="000000"/>
          <w:sz w:val="28"/>
        </w:rPr>
        <w:t>
      "аудит зарубежной официальной системы надзора" – процедура определения способности зарубежной официальной системы надзора обеспечивать уровень безопасности товаров, подлежащих ветеринарному контролю (надзору), как минимум эквивалентный единым ветеринарным (ветеринарно-санитарным) требованиям;</w:t>
      </w:r>
    </w:p>
    <w:bookmarkEnd w:id="1390"/>
    <w:bookmarkStart w:name="z1536" w:id="1391"/>
    <w:p>
      <w:pPr>
        <w:spacing w:after="0"/>
        <w:ind w:left="0"/>
        <w:jc w:val="both"/>
      </w:pPr>
      <w:r>
        <w:rPr>
          <w:rFonts w:ascii="Times New Roman"/>
          <w:b w:val="false"/>
          <w:i w:val="false"/>
          <w:color w:val="000000"/>
          <w:sz w:val="28"/>
        </w:rPr>
        <w:t>
      "ветеринарный контроль (надзор)" – деятельность уполномоченных органов в области ветеринарии, направленная на предотвращение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а также предупреждение, обнаружение и пресечение нарушений требований международных договоров и актов, составляющих право Союза, и законодательства государств-членов в области ветеринарии;</w:t>
      </w:r>
    </w:p>
    <w:bookmarkEnd w:id="1391"/>
    <w:bookmarkStart w:name="z1537" w:id="1392"/>
    <w:p>
      <w:pPr>
        <w:spacing w:after="0"/>
        <w:ind w:left="0"/>
        <w:jc w:val="both"/>
      </w:pPr>
      <w:r>
        <w:rPr>
          <w:rFonts w:ascii="Times New Roman"/>
          <w:b w:val="false"/>
          <w:i w:val="false"/>
          <w:color w:val="000000"/>
          <w:sz w:val="28"/>
        </w:rPr>
        <w:t>
      "ветеринарно-санитарные меры" – обязательные для исполнения требования и процедуры, применяемые в целях предупреждения болезней животных и защиты населения от болезней, общих для человека и животных, в связи с возникающими рисками, в том числе в случае переноса или распространения их животными, с кормами, сырьем и продукцией животного происхождения, а также перевозящими их транспортными средствами, в пределах таможенной территории Союза;</w:t>
      </w:r>
    </w:p>
    <w:bookmarkEnd w:id="1392"/>
    <w:bookmarkStart w:name="z1538" w:id="1393"/>
    <w:p>
      <w:pPr>
        <w:spacing w:after="0"/>
        <w:ind w:left="0"/>
        <w:jc w:val="both"/>
      </w:pPr>
      <w:r>
        <w:rPr>
          <w:rFonts w:ascii="Times New Roman"/>
          <w:b w:val="false"/>
          <w:i w:val="false"/>
          <w:color w:val="000000"/>
          <w:sz w:val="28"/>
        </w:rPr>
        <w:t>
      "ветеринарный сертификат" – документ, выдаваемый уполномоченным органом в области ветеринарии или компетентным органом третьей страны на подконтрольные ветеринарному контролю (надзору) товары, подлежащие ввозу, перемещению (перевозке), и удостоверяющий их безопасность в ветеринарно-санитарном отношении и (или)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bookmarkEnd w:id="1393"/>
    <w:bookmarkStart w:name="z3398" w:id="1394"/>
    <w:p>
      <w:pPr>
        <w:spacing w:after="0"/>
        <w:ind w:left="0"/>
        <w:jc w:val="both"/>
      </w:pPr>
      <w:r>
        <w:rPr>
          <w:rFonts w:ascii="Times New Roman"/>
          <w:b w:val="false"/>
          <w:i w:val="false"/>
          <w:color w:val="000000"/>
          <w:sz w:val="28"/>
        </w:rPr>
        <w:t>
      "вредный организм" - любой вид, разновидность или биотип растений, животных или патогенных агентов, вредный для растений или растительных продуктов;</w:t>
      </w:r>
    </w:p>
    <w:bookmarkEnd w:id="1394"/>
    <w:bookmarkStart w:name="z1539" w:id="1395"/>
    <w:p>
      <w:pPr>
        <w:spacing w:after="0"/>
        <w:ind w:left="0"/>
        <w:jc w:val="both"/>
      </w:pPr>
      <w:r>
        <w:rPr>
          <w:rFonts w:ascii="Times New Roman"/>
          <w:b w:val="false"/>
          <w:i w:val="false"/>
          <w:color w:val="000000"/>
          <w:sz w:val="28"/>
        </w:rPr>
        <w:t>
      "государственная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Союза, осуществляемая уполномоченным органом в области санитарно-эпидемиологического благополучия населения;</w:t>
      </w:r>
    </w:p>
    <w:bookmarkEnd w:id="1395"/>
    <w:bookmarkStart w:name="z1540" w:id="1396"/>
    <w:p>
      <w:pPr>
        <w:spacing w:after="0"/>
        <w:ind w:left="0"/>
        <w:jc w:val="both"/>
      </w:pPr>
      <w:r>
        <w:rPr>
          <w:rFonts w:ascii="Times New Roman"/>
          <w:b w:val="false"/>
          <w:i w:val="false"/>
          <w:color w:val="000000"/>
          <w:sz w:val="28"/>
        </w:rPr>
        <w:t>
      "государственный санитарно-эпидемиологический надзор (контроль)" - деятельность уполномоченных органов в области санитарно-эпидемиологического благополучия населения, осуществляемая с учетом оценки риска вредного воздействия на здоровье человека подконтрольной санитарно-эпидемиологическому надзору (контролю) продукции (товаров), факторов среды обитания, направленная на предупреждение, обнаружение и пресечение нарушений обязательных требований, установленных Комиссией и законодательством государств-членов в области санитарно-эпидемиологического благополучия населения;</w:t>
      </w:r>
    </w:p>
    <w:bookmarkEnd w:id="1396"/>
    <w:bookmarkStart w:name="z1541" w:id="1397"/>
    <w:p>
      <w:pPr>
        <w:spacing w:after="0"/>
        <w:ind w:left="0"/>
        <w:jc w:val="both"/>
      </w:pPr>
      <w:r>
        <w:rPr>
          <w:rFonts w:ascii="Times New Roman"/>
          <w:b w:val="false"/>
          <w:i w:val="false"/>
          <w:color w:val="000000"/>
          <w:sz w:val="28"/>
        </w:rPr>
        <w:t>
      "единые ветеринарные (ветеринарно-санитарные) требования" – требования, предъявляемые к подконтрольным ветеринарному контролю (надзору) товарам, их обращению и объектам, подлежащим ветеринарному контролю (надзору), направленные на недопущение возникновения, ввоза и распространения на таможенной территории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bookmarkEnd w:id="1397"/>
    <w:bookmarkStart w:name="z1542" w:id="1398"/>
    <w:p>
      <w:pPr>
        <w:spacing w:after="0"/>
        <w:ind w:left="0"/>
        <w:jc w:val="both"/>
      </w:pPr>
      <w:r>
        <w:rPr>
          <w:rFonts w:ascii="Times New Roman"/>
          <w:b w:val="false"/>
          <w:i w:val="false"/>
          <w:color w:val="000000"/>
          <w:sz w:val="28"/>
        </w:rPr>
        <w:t>
      "единые карантинные фитосанитарные требования" – требования, предъявляемые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на таможенной границе Союза и на таможенной территории Союза, ее обращению и подкарантинным объектам, направленные на недопущение возникновения, ввоза и распространения на таможенной территории Союза карантинных объектов;</w:t>
      </w:r>
    </w:p>
    <w:bookmarkEnd w:id="1398"/>
    <w:bookmarkStart w:name="z1543" w:id="1399"/>
    <w:p>
      <w:pPr>
        <w:spacing w:after="0"/>
        <w:ind w:left="0"/>
        <w:jc w:val="both"/>
      </w:pPr>
      <w:r>
        <w:rPr>
          <w:rFonts w:ascii="Times New Roman"/>
          <w:b w:val="false"/>
          <w:i w:val="false"/>
          <w:color w:val="000000"/>
          <w:sz w:val="28"/>
        </w:rPr>
        <w:t>
      "единые правила и нормы обеспечения карантина растений" – правила, процедуры, инструкции, методики карантинных фитосанитарных обследований, методы досмотра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идентификации карантинных объектов, проведения лабораторных исследований и экспертизы, обеззараживания и другие важнейшие мероприятия, осуществляемые уполномоченными органами по карантину растений;</w:t>
      </w:r>
    </w:p>
    <w:bookmarkEnd w:id="1399"/>
    <w:bookmarkStart w:name="z1544" w:id="1400"/>
    <w:p>
      <w:pPr>
        <w:spacing w:after="0"/>
        <w:ind w:left="0"/>
        <w:jc w:val="both"/>
      </w:pPr>
      <w:r>
        <w:rPr>
          <w:rFonts w:ascii="Times New Roman"/>
          <w:b w:val="false"/>
          <w:i w:val="false"/>
          <w:color w:val="000000"/>
          <w:sz w:val="28"/>
        </w:rPr>
        <w:t>
      "единые санитарно-эпидемиологические и гигиенические требования к продукции (товарам), подлежащей санитарно-эпидемиологическому надзору (контролю)" – документ, содержащий установленные Комиссией обязательные для соблюдения требования, предъявляемые к подконтрольной санитарно-эпидемиологическому надзору (контролю) продукции (товарам), направленные на предупреждение вредного воздействия на организм человека факторов среды обитания и обеспечение благоприятных условий жизнедеятельности человека;</w:t>
      </w:r>
    </w:p>
    <w:bookmarkEnd w:id="1400"/>
    <w:bookmarkStart w:name="z1545" w:id="1401"/>
    <w:p>
      <w:pPr>
        <w:spacing w:after="0"/>
        <w:ind w:left="0"/>
        <w:jc w:val="both"/>
      </w:pPr>
      <w:r>
        <w:rPr>
          <w:rFonts w:ascii="Times New Roman"/>
          <w:b w:val="false"/>
          <w:i w:val="false"/>
          <w:color w:val="000000"/>
          <w:sz w:val="28"/>
        </w:rPr>
        <w:t>
      "животные" – все виды животных, в том числе птицы, пчелы, водные животные и представители дикой фауны;</w:t>
      </w:r>
    </w:p>
    <w:bookmarkEnd w:id="1401"/>
    <w:bookmarkStart w:name="z1546" w:id="1402"/>
    <w:p>
      <w:pPr>
        <w:spacing w:after="0"/>
        <w:ind w:left="0"/>
        <w:jc w:val="both"/>
      </w:pPr>
      <w:r>
        <w:rPr>
          <w:rFonts w:ascii="Times New Roman"/>
          <w:b w:val="false"/>
          <w:i w:val="false"/>
          <w:color w:val="000000"/>
          <w:sz w:val="28"/>
        </w:rPr>
        <w:t>
      "карантин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таможенной территории Союза;</w:t>
      </w:r>
    </w:p>
    <w:bookmarkEnd w:id="1402"/>
    <w:bookmarkStart w:name="z1547" w:id="1403"/>
    <w:p>
      <w:pPr>
        <w:spacing w:after="0"/>
        <w:ind w:left="0"/>
        <w:jc w:val="both"/>
      </w:pPr>
      <w:r>
        <w:rPr>
          <w:rFonts w:ascii="Times New Roman"/>
          <w:b w:val="false"/>
          <w:i w:val="false"/>
          <w:color w:val="000000"/>
          <w:sz w:val="28"/>
        </w:rPr>
        <w:t>
      "карантинные объекты" – вредные организмы, отсутствующие или ограниченно распространенные на территориях государств-членов и внесенные в единый перечень карантинных объектов Союза;</w:t>
      </w:r>
    </w:p>
    <w:bookmarkEnd w:id="1403"/>
    <w:bookmarkStart w:name="z1548" w:id="1404"/>
    <w:p>
      <w:pPr>
        <w:spacing w:after="0"/>
        <w:ind w:left="0"/>
        <w:jc w:val="both"/>
      </w:pPr>
      <w:r>
        <w:rPr>
          <w:rFonts w:ascii="Times New Roman"/>
          <w:b w:val="false"/>
          <w:i w:val="false"/>
          <w:color w:val="000000"/>
          <w:sz w:val="28"/>
        </w:rPr>
        <w:t>
      "карантинная фитосанитарная безопасность" – обеспечение состояния защищенности таможенной территории Союза от рисков, возникающих при проникновении и (или) распространении карантинных объектов;</w:t>
      </w:r>
    </w:p>
    <w:bookmarkEnd w:id="1404"/>
    <w:bookmarkStart w:name="z1549" w:id="1405"/>
    <w:p>
      <w:pPr>
        <w:spacing w:after="0"/>
        <w:ind w:left="0"/>
        <w:jc w:val="both"/>
      </w:pPr>
      <w:r>
        <w:rPr>
          <w:rFonts w:ascii="Times New Roman"/>
          <w:b w:val="false"/>
          <w:i w:val="false"/>
          <w:color w:val="000000"/>
          <w:sz w:val="28"/>
        </w:rPr>
        <w:t>
      "карантинный фитосанитарный контроль (надзор)" – деятельность уполномоченных органов по карантину растений, направленная на выявление карантинных объектов, установление карантинного фитосанитарного состояния подкарантинной продукции (подкарантинных грузов, подкарантинных материалов, подкарантинных товаров), выполнение международных обязательств и соблюдение законодательства государств-членов в области карантина растений;</w:t>
      </w:r>
    </w:p>
    <w:bookmarkEnd w:id="1405"/>
    <w:bookmarkStart w:name="z1550" w:id="1406"/>
    <w:p>
      <w:pPr>
        <w:spacing w:after="0"/>
        <w:ind w:left="0"/>
        <w:jc w:val="both"/>
      </w:pPr>
      <w:r>
        <w:rPr>
          <w:rFonts w:ascii="Times New Roman"/>
          <w:b w:val="false"/>
          <w:i w:val="false"/>
          <w:color w:val="000000"/>
          <w:sz w:val="28"/>
        </w:rPr>
        <w:t>
      "карантинные фитосанитарные меры" – обязательные для исполнения требования, правила и процедуры, применяемые в целях обеспечения охраны таможенной территории Союза от завоза и распространения карантинных объектов и снижения причиняемых ими потерь, а также устранения препятствий в международной торговле подкарантинной продукцией (подкарантинными грузами, подкарантинными материалами, подкарантинными товарами);</w:t>
      </w:r>
    </w:p>
    <w:bookmarkEnd w:id="1406"/>
    <w:bookmarkStart w:name="z1551" w:id="1407"/>
    <w:p>
      <w:pPr>
        <w:spacing w:after="0"/>
        <w:ind w:left="0"/>
        <w:jc w:val="both"/>
      </w:pPr>
      <w:r>
        <w:rPr>
          <w:rFonts w:ascii="Times New Roman"/>
          <w:b w:val="false"/>
          <w:i w:val="false"/>
          <w:color w:val="000000"/>
          <w:sz w:val="28"/>
        </w:rPr>
        <w:t>
      "объект, подлежащий ветеринарному контролю (надзору)" – организация или лицо, участвующие в изготовлении (производстве), переработке, транспортировке и (или) хранении подконтрольных ветеринарному контролю (надзору) товаров;</w:t>
      </w:r>
    </w:p>
    <w:bookmarkEnd w:id="1407"/>
    <w:bookmarkStart w:name="z1552" w:id="1408"/>
    <w:p>
      <w:pPr>
        <w:spacing w:after="0"/>
        <w:ind w:left="0"/>
        <w:jc w:val="both"/>
      </w:pPr>
      <w:r>
        <w:rPr>
          <w:rFonts w:ascii="Times New Roman"/>
          <w:b w:val="false"/>
          <w:i w:val="false"/>
          <w:color w:val="000000"/>
          <w:sz w:val="28"/>
        </w:rPr>
        <w:t>
      "партия подкарантинной продукции (подкарантинных грузов, подкарантинных материалов, подкарантинных товаров)" – количество подкарантинной продукции (подкарантинных грузов, подкарантинных материалов, подкарантинных товаров), предназначенной для отправки одним транспортным средством в один пункт назначения одному получателю;</w:t>
      </w:r>
    </w:p>
    <w:bookmarkEnd w:id="1408"/>
    <w:bookmarkStart w:name="z1553" w:id="1409"/>
    <w:p>
      <w:pPr>
        <w:spacing w:after="0"/>
        <w:ind w:left="0"/>
        <w:jc w:val="both"/>
      </w:pPr>
      <w:r>
        <w:rPr>
          <w:rFonts w:ascii="Times New Roman"/>
          <w:b w:val="false"/>
          <w:i w:val="false"/>
          <w:color w:val="000000"/>
          <w:sz w:val="28"/>
        </w:rPr>
        <w:t>
      "партия подконтрольных ветеринарному контролю (надзору) товаров" – количество подконтрольного ветеринарному контролю (надзору) товара, предназначенное для отправки одним транспортным средством в один пункт назначения одному получателю и оформленное одним ветеринарным сертификатом;</w:t>
      </w:r>
    </w:p>
    <w:bookmarkEnd w:id="1409"/>
    <w:bookmarkStart w:name="z1554" w:id="1410"/>
    <w:p>
      <w:pPr>
        <w:spacing w:after="0"/>
        <w:ind w:left="0"/>
        <w:jc w:val="both"/>
      </w:pPr>
      <w:r>
        <w:rPr>
          <w:rFonts w:ascii="Times New Roman"/>
          <w:b w:val="false"/>
          <w:i w:val="false"/>
          <w:color w:val="000000"/>
          <w:sz w:val="28"/>
        </w:rPr>
        <w:t>
      "подкарантинная продукция (подкарантинные грузы, подкарантинные материалы, подкарантинные товары)" – растения, продукция растительного происхождения, грузы, почва, организмы, материалы, тара, упаковка, включенные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 перемещаемые через таможенную границу Союза и по таможенной территории Союза,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bookmarkEnd w:id="1410"/>
    <w:bookmarkStart w:name="z1555" w:id="1411"/>
    <w:p>
      <w:pPr>
        <w:spacing w:after="0"/>
        <w:ind w:left="0"/>
        <w:jc w:val="both"/>
      </w:pPr>
      <w:r>
        <w:rPr>
          <w:rFonts w:ascii="Times New Roman"/>
          <w:b w:val="false"/>
          <w:i w:val="false"/>
          <w:color w:val="000000"/>
          <w:sz w:val="28"/>
        </w:rPr>
        <w:t>
      "подкарантинные объекты" – земли любого целевого назначения, здания, строения, сооружения, резервуары, места складирования, оборудование, транспортные средства, контейнеры и иные объекты, которые могут быть источниками проникновения на таможенную территорию Союза и (или) распространения на ней карантинных объектов;</w:t>
      </w:r>
    </w:p>
    <w:bookmarkEnd w:id="1411"/>
    <w:bookmarkStart w:name="z1556" w:id="1412"/>
    <w:p>
      <w:pPr>
        <w:spacing w:after="0"/>
        <w:ind w:left="0"/>
        <w:jc w:val="both"/>
      </w:pPr>
      <w:r>
        <w:rPr>
          <w:rFonts w:ascii="Times New Roman"/>
          <w:b w:val="false"/>
          <w:i w:val="false"/>
          <w:color w:val="000000"/>
          <w:sz w:val="28"/>
        </w:rPr>
        <w:t>
      "подконтрольная государственному санитарно-эпидемиологическому надзору (контролю) продукция (товары)" – товары, химические, биологические и радиоактивные вещества, в том числе источники ионизирующего излучения, отходы и иные грузы, представляющие опасность для человека, пищевые продукты, материалы и изделия, включенные в единый перечень продукции (товаров), подлежащей санитарно-эпидемиологическому надзору (контролю), перемещаемые через таможенную границу Союза и по таможенной территории Союза;</w:t>
      </w:r>
    </w:p>
    <w:bookmarkEnd w:id="1412"/>
    <w:bookmarkStart w:name="z1557" w:id="1413"/>
    <w:p>
      <w:pPr>
        <w:spacing w:after="0"/>
        <w:ind w:left="0"/>
        <w:jc w:val="both"/>
      </w:pPr>
      <w:r>
        <w:rPr>
          <w:rFonts w:ascii="Times New Roman"/>
          <w:b w:val="false"/>
          <w:i w:val="false"/>
          <w:color w:val="000000"/>
          <w:sz w:val="28"/>
        </w:rPr>
        <w:t>
      "подконтрольные ветеринарному контролю (надзору) товары" – товары, включенные в единый перечень товаров, подлежащих ветеринарному контролю (надзору);</w:t>
      </w:r>
    </w:p>
    <w:bookmarkEnd w:id="1413"/>
    <w:bookmarkStart w:name="z1558" w:id="1414"/>
    <w:p>
      <w:pPr>
        <w:spacing w:after="0"/>
        <w:ind w:left="0"/>
        <w:jc w:val="both"/>
      </w:pPr>
      <w:r>
        <w:rPr>
          <w:rFonts w:ascii="Times New Roman"/>
          <w:b w:val="false"/>
          <w:i w:val="false"/>
          <w:color w:val="000000"/>
          <w:sz w:val="28"/>
        </w:rPr>
        <w:t>
      "продукция, подлежащая государственной регистрации" – отдельные виды продукции, 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w:t>
      </w:r>
    </w:p>
    <w:bookmarkEnd w:id="1414"/>
    <w:bookmarkStart w:name="z1559" w:id="1415"/>
    <w:p>
      <w:pPr>
        <w:spacing w:after="0"/>
        <w:ind w:left="0"/>
        <w:jc w:val="both"/>
      </w:pPr>
      <w:r>
        <w:rPr>
          <w:rFonts w:ascii="Times New Roman"/>
          <w:b w:val="false"/>
          <w:i w:val="false"/>
          <w:color w:val="000000"/>
          <w:sz w:val="28"/>
        </w:rPr>
        <w:t>
      "разрешение на ввоз (вывоз) или транзит подконтрольных ветеринарному контролю (надзору) товаров" – документ, определяющий порядок и условия использования подконтрольных ветеринарному контролю (надзору) товаров исходя из эпизоотического состояния стран-экспортеров при ввозе и транзите подконтрольных ветеринарному контролю (надзору) товаров, выдаваемый уполномоченным в соответствии с законодательством государств-членов должностным лицом уполномоченного органа в области ветеринарии;</w:t>
      </w:r>
    </w:p>
    <w:bookmarkEnd w:id="1415"/>
    <w:bookmarkStart w:name="z1560" w:id="1416"/>
    <w:p>
      <w:pPr>
        <w:spacing w:after="0"/>
        <w:ind w:left="0"/>
        <w:jc w:val="both"/>
      </w:pPr>
      <w:r>
        <w:rPr>
          <w:rFonts w:ascii="Times New Roman"/>
          <w:b w:val="false"/>
          <w:i w:val="false"/>
          <w:color w:val="000000"/>
          <w:sz w:val="28"/>
        </w:rPr>
        <w:t>
      "санитарные, ветеринарно-санитарные и карантинные фитосанитарные меры" – обязательные для исполнения санитарные, ветеринарно-санитарные и карантинные фитосанитарные требования и процедуры, применяемые в целях:</w:t>
      </w:r>
    </w:p>
    <w:bookmarkEnd w:id="1416"/>
    <w:p>
      <w:pPr>
        <w:spacing w:after="0"/>
        <w:ind w:left="0"/>
        <w:jc w:val="both"/>
      </w:pPr>
      <w:r>
        <w:rPr>
          <w:rFonts w:ascii="Times New Roman"/>
          <w:b w:val="false"/>
          <w:i w:val="false"/>
          <w:color w:val="000000"/>
          <w:sz w:val="28"/>
        </w:rPr>
        <w:t>
      защиты жизни и здоровья человека и животных от рисков, возникающих от добавок, загрязняющих веществ, токсинов или болезнетворных организмов в пищевых продуктах, напитках, кормах и другой продукции;</w:t>
      </w:r>
    </w:p>
    <w:p>
      <w:pPr>
        <w:spacing w:after="0"/>
        <w:ind w:left="0"/>
        <w:jc w:val="both"/>
      </w:pPr>
      <w:r>
        <w:rPr>
          <w:rFonts w:ascii="Times New Roman"/>
          <w:b w:val="false"/>
          <w:i w:val="false"/>
          <w:color w:val="000000"/>
          <w:sz w:val="28"/>
        </w:rPr>
        <w:t>
      защиты жизни и здоровья животных и растений от рисков, возникающих в связи с проникновением, укоренением (закреплением) или распространением вредителей растений, возбудителей болезней растений и животных, растений (сорняков), организмов – переносчиков болезней или болезнетворных организмов, имеющих карантинное значение для государств-членов;</w:t>
      </w:r>
    </w:p>
    <w:p>
      <w:pPr>
        <w:spacing w:after="0"/>
        <w:ind w:left="0"/>
        <w:jc w:val="both"/>
      </w:pPr>
      <w:r>
        <w:rPr>
          <w:rFonts w:ascii="Times New Roman"/>
          <w:b w:val="false"/>
          <w:i w:val="false"/>
          <w:color w:val="000000"/>
          <w:sz w:val="28"/>
        </w:rPr>
        <w:t>
      защиты жизни и здоровья человека от рисков, возникающих в связи с болезнями, переносимыми животными, растениями или продукцией из них;</w:t>
      </w:r>
    </w:p>
    <w:p>
      <w:pPr>
        <w:spacing w:after="0"/>
        <w:ind w:left="0"/>
        <w:jc w:val="both"/>
      </w:pPr>
      <w:r>
        <w:rPr>
          <w:rFonts w:ascii="Times New Roman"/>
          <w:b w:val="false"/>
          <w:i w:val="false"/>
          <w:color w:val="000000"/>
          <w:sz w:val="28"/>
        </w:rPr>
        <w:t>
      предотвращения или ограничения другого ущерба, причиняемого проникновением, укоренением (закреплением) или распространением вредителей растений, возбудителей болезней растений и животных, растений (сорняков), болезнетворных организмов, имеющих карантинное значение для государств-членов, в том числе в случае переноса или распространения их животными и (или) растениями, с продукцией, грузами, материалами, транспортными средствами;</w:t>
      </w:r>
    </w:p>
    <w:bookmarkStart w:name="z1561" w:id="1417"/>
    <w:p>
      <w:pPr>
        <w:spacing w:after="0"/>
        <w:ind w:left="0"/>
        <w:jc w:val="both"/>
      </w:pPr>
      <w:r>
        <w:rPr>
          <w:rFonts w:ascii="Times New Roman"/>
          <w:b w:val="false"/>
          <w:i w:val="false"/>
          <w:color w:val="000000"/>
          <w:sz w:val="28"/>
        </w:rPr>
        <w:t>
      "санитарно-карантинный контроль" – вид государственного санитарно-эпидемиологического надзора (контроля) в отношении лиц, транспортных средств и подконтрольной государственному санитарно-эпидемиологическому надзору (контролю) продукции (товаров) в пунктах пропуска через таможенную границу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bookmarkEnd w:id="1417"/>
    <w:bookmarkStart w:name="z1562" w:id="1418"/>
    <w:p>
      <w:pPr>
        <w:spacing w:after="0"/>
        <w:ind w:left="0"/>
        <w:jc w:val="both"/>
      </w:pPr>
      <w:r>
        <w:rPr>
          <w:rFonts w:ascii="Times New Roman"/>
          <w:b w:val="false"/>
          <w:i w:val="false"/>
          <w:color w:val="000000"/>
          <w:sz w:val="28"/>
        </w:rPr>
        <w:t>
      "санитарно-противоэпидемические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bookmarkEnd w:id="1418"/>
    <w:bookmarkStart w:name="z1563" w:id="1419"/>
    <w:p>
      <w:pPr>
        <w:spacing w:after="0"/>
        <w:ind w:left="0"/>
        <w:jc w:val="both"/>
      </w:pPr>
      <w:r>
        <w:rPr>
          <w:rFonts w:ascii="Times New Roman"/>
          <w:b w:val="false"/>
          <w:i w:val="false"/>
          <w:color w:val="000000"/>
          <w:sz w:val="28"/>
        </w:rPr>
        <w:t>
      "санитарно-эпидемиологическое благополучие населения" – состояние здоровья населения, среды обитания, при котором отсутствует вредное воздействие факторов среды обитания на человека и обеспечиваются благоприятные условия его жизнедеятельности;</w:t>
      </w:r>
    </w:p>
    <w:bookmarkEnd w:id="1419"/>
    <w:bookmarkStart w:name="z1564" w:id="1420"/>
    <w:p>
      <w:pPr>
        <w:spacing w:after="0"/>
        <w:ind w:left="0"/>
        <w:jc w:val="both"/>
      </w:pPr>
      <w:r>
        <w:rPr>
          <w:rFonts w:ascii="Times New Roman"/>
          <w:b w:val="false"/>
          <w:i w:val="false"/>
          <w:color w:val="000000"/>
          <w:sz w:val="28"/>
        </w:rPr>
        <w:t>
      "санитарные меры" – обязательные для исполнения требования и процедуры, в том числе требования к конечному продукту, методы обработки, производства, транспортировки, хранения и утилизации, процедуры отбора проб, методов исследований (испытаний), оценки риска, государственной регистрации, требования к маркировке и упаковке, непосредственно направленные на обеспечение безопасности продукции (товаров) в целях защиты жизни и здоровья человека;</w:t>
      </w:r>
    </w:p>
    <w:bookmarkEnd w:id="1420"/>
    <w:bookmarkStart w:name="z1565" w:id="1421"/>
    <w:p>
      <w:pPr>
        <w:spacing w:after="0"/>
        <w:ind w:left="0"/>
        <w:jc w:val="both"/>
      </w:pPr>
      <w:r>
        <w:rPr>
          <w:rFonts w:ascii="Times New Roman"/>
          <w:b w:val="false"/>
          <w:i w:val="false"/>
          <w:color w:val="000000"/>
          <w:sz w:val="28"/>
        </w:rPr>
        <w:t>
      "свидетельство о государственной регистрации" – документ, подтверждающий безопасность продукции (товаров), удостоверяющий соответствие продукции (товаров) единым санитарно-эпидемиологическим и гигиеническим требованиям и выдаваемый уполномоченным органом в области санитарно-эпидемиологического благополучия населения по единой форме , утверждаемой Комиссией;</w:t>
      </w:r>
    </w:p>
    <w:bookmarkEnd w:id="1421"/>
    <w:bookmarkStart w:name="z1566" w:id="1422"/>
    <w:p>
      <w:pPr>
        <w:spacing w:after="0"/>
        <w:ind w:left="0"/>
        <w:jc w:val="both"/>
      </w:pPr>
      <w:r>
        <w:rPr>
          <w:rFonts w:ascii="Times New Roman"/>
          <w:b w:val="false"/>
          <w:i w:val="false"/>
          <w:color w:val="000000"/>
          <w:sz w:val="28"/>
        </w:rPr>
        <w:t>
      "уполномоченные органы в области ветеринарии" – государственные органы и учреждения государств-членов, осуществляющие деятельность в области ветеринарии;</w:t>
      </w:r>
    </w:p>
    <w:bookmarkEnd w:id="1422"/>
    <w:bookmarkStart w:name="z1567" w:id="1423"/>
    <w:p>
      <w:pPr>
        <w:spacing w:after="0"/>
        <w:ind w:left="0"/>
        <w:jc w:val="both"/>
      </w:pPr>
      <w:r>
        <w:rPr>
          <w:rFonts w:ascii="Times New Roman"/>
          <w:b w:val="false"/>
          <w:i w:val="false"/>
          <w:color w:val="000000"/>
          <w:sz w:val="28"/>
        </w:rPr>
        <w:t>
      "уполномоченные органы в области санитарно-эпидемиологического благополучия населения" – государственные органы и учреждения государств-членов, осуществляющие деятельность в области санитарно-эпидемиологического благополучия населения в соответствии с законодательством государств-членов и актами Комиссии;</w:t>
      </w:r>
    </w:p>
    <w:bookmarkEnd w:id="1423"/>
    <w:bookmarkStart w:name="z1568" w:id="1424"/>
    <w:p>
      <w:pPr>
        <w:spacing w:after="0"/>
        <w:ind w:left="0"/>
        <w:jc w:val="both"/>
      </w:pPr>
      <w:r>
        <w:rPr>
          <w:rFonts w:ascii="Times New Roman"/>
          <w:b w:val="false"/>
          <w:i w:val="false"/>
          <w:color w:val="000000"/>
          <w:sz w:val="28"/>
        </w:rPr>
        <w:t>
      "уполномоченные органы по карантину растений" – национальные организации по карантину и защите растений;</w:t>
      </w:r>
    </w:p>
    <w:bookmarkEnd w:id="1424"/>
    <w:bookmarkStart w:name="z1569" w:id="1425"/>
    <w:p>
      <w:pPr>
        <w:spacing w:after="0"/>
        <w:ind w:left="0"/>
        <w:jc w:val="both"/>
      </w:pPr>
      <w:r>
        <w:rPr>
          <w:rFonts w:ascii="Times New Roman"/>
          <w:b w:val="false"/>
          <w:i w:val="false"/>
          <w:color w:val="000000"/>
          <w:sz w:val="28"/>
        </w:rPr>
        <w:t>
      "фитосанитарный контрольный пост" – пункт по карантину растений, создаваемый в пунктах пропуска через таможенную границу Союза и в иных местах, определяемых в соответствии с законодательством государств-членов;</w:t>
      </w:r>
    </w:p>
    <w:bookmarkEnd w:id="1425"/>
    <w:bookmarkStart w:name="z3399" w:id="1426"/>
    <w:p>
      <w:pPr>
        <w:spacing w:after="0"/>
        <w:ind w:left="0"/>
        <w:jc w:val="both"/>
      </w:pPr>
      <w:r>
        <w:rPr>
          <w:rFonts w:ascii="Times New Roman"/>
          <w:b w:val="false"/>
          <w:i w:val="false"/>
          <w:color w:val="000000"/>
          <w:sz w:val="28"/>
        </w:rPr>
        <w:t>
      "фитосанитарный риск" - вероятность интродукции и распространения вредного организма на территориях государств-членов и масштаб связанных с ними потенциальных экономических последствий для государств-членов;</w:t>
      </w:r>
    </w:p>
    <w:bookmarkEnd w:id="1426"/>
    <w:bookmarkStart w:name="z1570" w:id="1427"/>
    <w:p>
      <w:pPr>
        <w:spacing w:after="0"/>
        <w:ind w:left="0"/>
        <w:jc w:val="both"/>
      </w:pPr>
      <w:r>
        <w:rPr>
          <w:rFonts w:ascii="Times New Roman"/>
          <w:b w:val="false"/>
          <w:i w:val="false"/>
          <w:color w:val="000000"/>
          <w:sz w:val="28"/>
        </w:rPr>
        <w:t>
      " фитосанитарный сертификат" - документ на подкарантинную продукцию (подкарантинные грузы, подкарантинные материалы, подкарантинные товары), оформляемый на бумажном носителе или в электронном виде (в виде электронного эквивалента), выдаваемый уполномоченным органом по карантину растений страны-экспортера (реэкспортера) по форме, установленной Международной конвенцией по карантину и защите растений от 6 декабря 1951 года, и удостоверяющий, что подкарантинная продукция (подкарантинные грузы, подкарантинные материалы, подкарантинные товары) соответствует фитосанитарным требованиям страны-импортера;</w:t>
      </w:r>
    </w:p>
    <w:bookmarkEnd w:id="1427"/>
    <w:bookmarkStart w:name="z3400" w:id="1428"/>
    <w:p>
      <w:pPr>
        <w:spacing w:after="0"/>
        <w:ind w:left="0"/>
        <w:jc w:val="both"/>
      </w:pPr>
      <w:r>
        <w:rPr>
          <w:rFonts w:ascii="Times New Roman"/>
          <w:b w:val="false"/>
          <w:i w:val="false"/>
          <w:color w:val="000000"/>
          <w:sz w:val="28"/>
        </w:rPr>
        <w:t>
      "экстренная фитосанитарная мера" - обязательные для исполнения требования, правила и процедуры, применяемые в экстренном порядке в случаях, предусмотренных Договором о Евразийском экономическом союзе, в целях обеспечения охраны таможенной территории Союза от завоза и распространения вредного организма, не включенного в единый перечень карантинных объектов Союза и представляющего фитосанитарный риск, и направленные на снижение такого риска;</w:t>
      </w:r>
    </w:p>
    <w:bookmarkEnd w:id="1428"/>
    <w:bookmarkStart w:name="z1571" w:id="1429"/>
    <w:p>
      <w:pPr>
        <w:spacing w:after="0"/>
        <w:ind w:left="0"/>
        <w:jc w:val="both"/>
      </w:pPr>
      <w:r>
        <w:rPr>
          <w:rFonts w:ascii="Times New Roman"/>
          <w:b w:val="false"/>
          <w:i w:val="false"/>
          <w:color w:val="000000"/>
          <w:sz w:val="28"/>
        </w:rPr>
        <w:t>
      "эпизоотическое состояние" – ветеринарно-санитарная обстановка на определенной территории в конкретно указанное время, характеризующаяся наличием болезней животных, их распространением и уровнем заболеваемости.</w:t>
      </w:r>
    </w:p>
    <w:bookmarkEnd w:id="1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законами РК от 15.02.2021 </w:t>
      </w:r>
      <w:r>
        <w:rPr>
          <w:rFonts w:ascii="Times New Roman"/>
          <w:b w:val="false"/>
          <w:i w:val="false"/>
          <w:color w:val="000000"/>
          <w:sz w:val="28"/>
        </w:rPr>
        <w:t>№ 6-VII</w:t>
      </w:r>
      <w:r>
        <w:rPr>
          <w:rFonts w:ascii="Times New Roman"/>
          <w:b w:val="false"/>
          <w:i w:val="false"/>
          <w:color w:val="ff0000"/>
          <w:sz w:val="28"/>
        </w:rPr>
        <w:t xml:space="preserve">; от 30.01.2024 </w:t>
      </w:r>
      <w:r>
        <w:rPr>
          <w:rFonts w:ascii="Times New Roman"/>
          <w:b w:val="false"/>
          <w:i w:val="false"/>
          <w:color w:val="000000"/>
          <w:sz w:val="28"/>
        </w:rPr>
        <w:t>№ 56-VIII</w:t>
      </w:r>
      <w:r>
        <w:rPr>
          <w:rFonts w:ascii="Times New Roman"/>
          <w:b w:val="false"/>
          <w:i w:val="false"/>
          <w:color w:val="ff0000"/>
          <w:sz w:val="28"/>
        </w:rPr>
        <w:t xml:space="preserve">;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1572" w:id="1430"/>
    <w:p>
      <w:pPr>
        <w:spacing w:after="0"/>
        <w:ind w:left="0"/>
        <w:jc w:val="left"/>
      </w:pPr>
      <w:r>
        <w:rPr>
          <w:rFonts w:ascii="Times New Roman"/>
          <w:b/>
          <w:i w:val="false"/>
          <w:color w:val="000000"/>
        </w:rPr>
        <w:t xml:space="preserve"> II. Санитарные меры</w:t>
      </w:r>
    </w:p>
    <w:bookmarkEnd w:id="1430"/>
    <w:bookmarkStart w:name="z1573" w:id="1431"/>
    <w:p>
      <w:pPr>
        <w:spacing w:after="0"/>
        <w:ind w:left="0"/>
        <w:jc w:val="both"/>
      </w:pPr>
      <w:r>
        <w:rPr>
          <w:rFonts w:ascii="Times New Roman"/>
          <w:b w:val="false"/>
          <w:i w:val="false"/>
          <w:color w:val="000000"/>
          <w:sz w:val="28"/>
        </w:rPr>
        <w:t xml:space="preserve">
      3. Государственный санитарно-эпидемиологический надзор (контроль) на таможенной границе Союза и на таможенной территории Союза проводится в порядке, </w:t>
      </w:r>
      <w:r>
        <w:rPr>
          <w:rFonts w:ascii="Times New Roman"/>
          <w:b w:val="false"/>
          <w:i w:val="false"/>
          <w:color w:val="000000"/>
          <w:sz w:val="28"/>
        </w:rPr>
        <w:t>утверждаемом</w:t>
      </w:r>
      <w:r>
        <w:rPr>
          <w:rFonts w:ascii="Times New Roman"/>
          <w:b w:val="false"/>
          <w:i w:val="false"/>
          <w:color w:val="000000"/>
          <w:sz w:val="28"/>
        </w:rPr>
        <w:t xml:space="preserve"> Комиссией.</w:t>
      </w:r>
    </w:p>
    <w:bookmarkEnd w:id="1431"/>
    <w:bookmarkStart w:name="z1574" w:id="1432"/>
    <w:p>
      <w:pPr>
        <w:spacing w:after="0"/>
        <w:ind w:left="0"/>
        <w:jc w:val="both"/>
      </w:pPr>
      <w:r>
        <w:rPr>
          <w:rFonts w:ascii="Times New Roman"/>
          <w:b w:val="false"/>
          <w:i w:val="false"/>
          <w:color w:val="000000"/>
          <w:sz w:val="28"/>
        </w:rPr>
        <w:t>
      4. Государства-члены создают в пунктах пропуска, предназначенных для перемещения подконтрольных государственному санитарно-эпидемиологическому надзору (контролю) продукции (товаров) через таможенную границу Союза, санитарно-карантинные пункты и принимают меры по проведению необходимых санитарно-противоэпидемических мероприятий.</w:t>
      </w:r>
    </w:p>
    <w:bookmarkEnd w:id="1432"/>
    <w:p>
      <w:pPr>
        <w:spacing w:after="0"/>
        <w:ind w:left="0"/>
        <w:jc w:val="both"/>
      </w:pPr>
      <w:r>
        <w:rPr>
          <w:rFonts w:ascii="Times New Roman"/>
          <w:b w:val="false"/>
          <w:i w:val="false"/>
          <w:color w:val="000000"/>
          <w:sz w:val="28"/>
        </w:rPr>
        <w:t xml:space="preserve">
      Государства-члены осуществляют санитарно-карантинный контроль на специально оборудованных и оснащенных средствами для проведения санитарно-противоэпидемических мероприятий санитарно-карантинных пунктах в соответствии с законодательством государств-членов с учетом </w:t>
      </w:r>
      <w:r>
        <w:rPr>
          <w:rFonts w:ascii="Times New Roman"/>
          <w:b w:val="false"/>
          <w:i w:val="false"/>
          <w:color w:val="000000"/>
          <w:sz w:val="28"/>
        </w:rPr>
        <w:t>требований</w:t>
      </w:r>
      <w:r>
        <w:rPr>
          <w:rFonts w:ascii="Times New Roman"/>
          <w:b w:val="false"/>
          <w:i w:val="false"/>
          <w:color w:val="000000"/>
          <w:sz w:val="28"/>
        </w:rPr>
        <w:t xml:space="preserve">, </w:t>
      </w:r>
      <w:r>
        <w:rPr>
          <w:rFonts w:ascii="Times New Roman"/>
          <w:b w:val="false"/>
          <w:i w:val="false"/>
          <w:color w:val="000000"/>
          <w:sz w:val="28"/>
        </w:rPr>
        <w:t>утверждаемых</w:t>
      </w:r>
      <w:r>
        <w:rPr>
          <w:rFonts w:ascii="Times New Roman"/>
          <w:b w:val="false"/>
          <w:i w:val="false"/>
          <w:color w:val="000000"/>
          <w:sz w:val="28"/>
        </w:rPr>
        <w:t xml:space="preserve"> Комиссией.</w:t>
      </w:r>
    </w:p>
    <w:p>
      <w:pPr>
        <w:spacing w:after="0"/>
        <w:ind w:left="0"/>
        <w:jc w:val="both"/>
      </w:pPr>
      <w:r>
        <w:rPr>
          <w:rFonts w:ascii="Times New Roman"/>
          <w:b w:val="false"/>
          <w:i w:val="false"/>
          <w:color w:val="000000"/>
          <w:sz w:val="28"/>
        </w:rPr>
        <w:t>
      Обращение продукции, подлежащей государственной регистрации в соответствии с актами Комиссии, на территории Союза осуществляется при наличии государственной регистрации.</w:t>
      </w:r>
    </w:p>
    <w:bookmarkStart w:name="z3274" w:id="1433"/>
    <w:p>
      <w:pPr>
        <w:spacing w:after="0"/>
        <w:ind w:left="0"/>
        <w:jc w:val="both"/>
      </w:pPr>
      <w:r>
        <w:rPr>
          <w:rFonts w:ascii="Times New Roman"/>
          <w:b w:val="false"/>
          <w:i w:val="false"/>
          <w:color w:val="000000"/>
          <w:sz w:val="28"/>
        </w:rPr>
        <w:t>
      Свидетельство о государственной регистрации продукции выдается (оформляется) в порядке, утверждаемом Комиссией, по единой форме на бумажном носителе и (или) в виде электронного документа.</w:t>
      </w:r>
    </w:p>
    <w:bookmarkEnd w:id="1433"/>
    <w:bookmarkStart w:name="z3275" w:id="1434"/>
    <w:p>
      <w:pPr>
        <w:spacing w:after="0"/>
        <w:ind w:left="0"/>
        <w:jc w:val="both"/>
      </w:pPr>
      <w:r>
        <w:rPr>
          <w:rFonts w:ascii="Times New Roman"/>
          <w:b w:val="false"/>
          <w:i w:val="false"/>
          <w:color w:val="000000"/>
          <w:sz w:val="28"/>
        </w:rPr>
        <w:t>
      Сведения о свидетельствах о государственной регистрации продукции вносятся в единый реестр свидетельств о государственной регистрации, формируемый на основании сведений, предоставляемых государствами-членами из национальных реестров в Комиссию в электронном виде с использованием интегрированной информационной системы Союза.</w:t>
      </w:r>
    </w:p>
    <w:bookmarkEnd w:id="1434"/>
    <w:bookmarkStart w:name="z3276" w:id="1435"/>
    <w:p>
      <w:pPr>
        <w:spacing w:after="0"/>
        <w:ind w:left="0"/>
        <w:jc w:val="both"/>
      </w:pPr>
      <w:r>
        <w:rPr>
          <w:rFonts w:ascii="Times New Roman"/>
          <w:b w:val="false"/>
          <w:i w:val="false"/>
          <w:color w:val="000000"/>
          <w:sz w:val="28"/>
        </w:rPr>
        <w:t>
      Порядок формирования и ведения единого реестра свидетельств о государственной регистрации определяется Комиссией.</w:t>
      </w:r>
    </w:p>
    <w:bookmarkEnd w:id="1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575" w:id="1436"/>
    <w:p>
      <w:pPr>
        <w:spacing w:after="0"/>
        <w:ind w:left="0"/>
        <w:jc w:val="both"/>
      </w:pPr>
      <w:r>
        <w:rPr>
          <w:rFonts w:ascii="Times New Roman"/>
          <w:b w:val="false"/>
          <w:i w:val="false"/>
          <w:color w:val="000000"/>
          <w:sz w:val="28"/>
        </w:rPr>
        <w:t>
      5. Государства-члены:</w:t>
      </w:r>
    </w:p>
    <w:bookmarkEnd w:id="1436"/>
    <w:p>
      <w:pPr>
        <w:spacing w:after="0"/>
        <w:ind w:left="0"/>
        <w:jc w:val="both"/>
      </w:pPr>
      <w:r>
        <w:rPr>
          <w:rFonts w:ascii="Times New Roman"/>
          <w:b w:val="false"/>
          <w:i w:val="false"/>
          <w:color w:val="000000"/>
          <w:sz w:val="28"/>
        </w:rPr>
        <w:t>
      1) принимают согласованные меры, направленные на предупреждение завоза, распространения и ликвидацию на таможенной территории Союза инфекционных и массовых неинфекционных болезней (отравлений), опасных для здоровья человека, последствий чрезвычайных ситуаций, а также актов терроризма с применением биологических агентов, химических и радиоактивных веществ;</w:t>
      </w:r>
    </w:p>
    <w:p>
      <w:pPr>
        <w:spacing w:after="0"/>
        <w:ind w:left="0"/>
        <w:jc w:val="both"/>
      </w:pPr>
      <w:r>
        <w:rPr>
          <w:rFonts w:ascii="Times New Roman"/>
          <w:b w:val="false"/>
          <w:i w:val="false"/>
          <w:color w:val="000000"/>
          <w:sz w:val="28"/>
        </w:rPr>
        <w:t>
      2) осуществляют санитарно-противоэпидемические мероприятия по недопущению ввоза на таможенную территорию Союза и оборота опасной для жизни, здоровья человека и среды его обитания подконтрольной государственному санитарно-эпидемиологическому надзору (контролю) продукции (товаров).</w:t>
      </w:r>
    </w:p>
    <w:bookmarkStart w:name="z1576" w:id="1437"/>
    <w:p>
      <w:pPr>
        <w:spacing w:after="0"/>
        <w:ind w:left="0"/>
        <w:jc w:val="both"/>
      </w:pPr>
      <w:r>
        <w:rPr>
          <w:rFonts w:ascii="Times New Roman"/>
          <w:b w:val="false"/>
          <w:i w:val="false"/>
          <w:color w:val="000000"/>
          <w:sz w:val="28"/>
        </w:rPr>
        <w:t>
      6. Государства-члены имеют право вводить временные санитарные меры и проводить санитарно-противоэпидемические мероприятия в случае:</w:t>
      </w:r>
    </w:p>
    <w:bookmarkEnd w:id="1437"/>
    <w:p>
      <w:pPr>
        <w:spacing w:after="0"/>
        <w:ind w:left="0"/>
        <w:jc w:val="both"/>
      </w:pPr>
      <w:r>
        <w:rPr>
          <w:rFonts w:ascii="Times New Roman"/>
          <w:b w:val="false"/>
          <w:i w:val="false"/>
          <w:color w:val="000000"/>
          <w:sz w:val="28"/>
        </w:rPr>
        <w:t>
      ухудшения санитарно-эпидемиологической ситуации на территории государства-члена;</w:t>
      </w:r>
    </w:p>
    <w:p>
      <w:pPr>
        <w:spacing w:after="0"/>
        <w:ind w:left="0"/>
        <w:jc w:val="both"/>
      </w:pPr>
      <w:r>
        <w:rPr>
          <w:rFonts w:ascii="Times New Roman"/>
          <w:b w:val="false"/>
          <w:i w:val="false"/>
          <w:color w:val="000000"/>
          <w:sz w:val="28"/>
        </w:rPr>
        <w:t>
      получения информации от соответствующих международных организаций, от государств-членов или третьих стран о применяемых санитарных мерах и (или) ухудшении санитарно-эпидемиологической ситуации;</w:t>
      </w:r>
    </w:p>
    <w:p>
      <w:pPr>
        <w:spacing w:after="0"/>
        <w:ind w:left="0"/>
        <w:jc w:val="both"/>
      </w:pPr>
      <w:r>
        <w:rPr>
          <w:rFonts w:ascii="Times New Roman"/>
          <w:b w:val="false"/>
          <w:i w:val="false"/>
          <w:color w:val="000000"/>
          <w:sz w:val="28"/>
        </w:rPr>
        <w:t>
      если соответствующее научное обоснование применения санитарных мер является недостаточным или не может быть представлено в необходимые сроки;</w:t>
      </w:r>
    </w:p>
    <w:p>
      <w:pPr>
        <w:spacing w:after="0"/>
        <w:ind w:left="0"/>
        <w:jc w:val="both"/>
      </w:pPr>
      <w:r>
        <w:rPr>
          <w:rFonts w:ascii="Times New Roman"/>
          <w:b w:val="false"/>
          <w:i w:val="false"/>
          <w:color w:val="000000"/>
          <w:sz w:val="28"/>
        </w:rPr>
        <w:t>
      выявления подконтрольной государственному санитарно-эпидемиологическому надзору (контролю) продукции (товаров), не соответствующей единым санитарным требованиям или техническим регламентам Союза.</w:t>
      </w:r>
    </w:p>
    <w:p>
      <w:pPr>
        <w:spacing w:after="0"/>
        <w:ind w:left="0"/>
        <w:jc w:val="both"/>
      </w:pPr>
      <w:r>
        <w:rPr>
          <w:rFonts w:ascii="Times New Roman"/>
          <w:b w:val="false"/>
          <w:i w:val="false"/>
          <w:color w:val="000000"/>
          <w:sz w:val="28"/>
        </w:rPr>
        <w:t>
      Государства-члены в возможно короткий срок уведомляют друг друга о введении ими санитарных мер, проведении санитарно-противоэпидемических мероприятий и их изменении.</w:t>
      </w:r>
    </w:p>
    <w:p>
      <w:pPr>
        <w:spacing w:after="0"/>
        <w:ind w:left="0"/>
        <w:jc w:val="both"/>
      </w:pPr>
      <w:r>
        <w:rPr>
          <w:rFonts w:ascii="Times New Roman"/>
          <w:b w:val="false"/>
          <w:i w:val="false"/>
          <w:color w:val="000000"/>
          <w:sz w:val="28"/>
        </w:rPr>
        <w:t>
      При введении государством-членом временных санитарных мер другие государства-члены принимают необходимые меры и проводят санитарно-противоэпидемические мероприятия, обеспечивающие надлежащий уровень защиты государства-члена, принявшего решение о введении таких мер.</w:t>
      </w:r>
    </w:p>
    <w:bookmarkStart w:name="z1577" w:id="1438"/>
    <w:p>
      <w:pPr>
        <w:spacing w:after="0"/>
        <w:ind w:left="0"/>
        <w:jc w:val="both"/>
      </w:pPr>
      <w:r>
        <w:rPr>
          <w:rFonts w:ascii="Times New Roman"/>
          <w:b w:val="false"/>
          <w:i w:val="false"/>
          <w:color w:val="000000"/>
          <w:sz w:val="28"/>
        </w:rPr>
        <w:t>
      7. Уполномоченные органы в области санитарно-эпидемиологического благополучия населения:</w:t>
      </w:r>
    </w:p>
    <w:bookmarkEnd w:id="1438"/>
    <w:p>
      <w:pPr>
        <w:spacing w:after="0"/>
        <w:ind w:left="0"/>
        <w:jc w:val="both"/>
      </w:pPr>
      <w:r>
        <w:rPr>
          <w:rFonts w:ascii="Times New Roman"/>
          <w:b w:val="false"/>
          <w:i w:val="false"/>
          <w:color w:val="000000"/>
          <w:sz w:val="28"/>
        </w:rPr>
        <w:t>
      осуществляют санитарно-эпидемиологический надзор (контроль) в отношении лиц, транспортных средств, подконтрольных государственному санитарно-эпидемиологическому надзору (контролю) продукции (товаров) при перемещении их через таможенную границу Союза в пунктах пропуска государств-членов, расположенных на таможенной границе Союза и на таможенной территории Союза;</w:t>
      </w:r>
    </w:p>
    <w:p>
      <w:pPr>
        <w:spacing w:after="0"/>
        <w:ind w:left="0"/>
        <w:jc w:val="both"/>
      </w:pPr>
      <w:r>
        <w:rPr>
          <w:rFonts w:ascii="Times New Roman"/>
          <w:b w:val="false"/>
          <w:i w:val="false"/>
          <w:color w:val="000000"/>
          <w:sz w:val="28"/>
        </w:rPr>
        <w:t>
      имеют право запрашивать у уполномоченных органов других государств-членов необходимые протоколы лабораторных исследований (испытаний);</w:t>
      </w:r>
    </w:p>
    <w:p>
      <w:pPr>
        <w:spacing w:after="0"/>
        <w:ind w:left="0"/>
        <w:jc w:val="both"/>
      </w:pPr>
      <w:r>
        <w:rPr>
          <w:rFonts w:ascii="Times New Roman"/>
          <w:b w:val="false"/>
          <w:i w:val="false"/>
          <w:color w:val="000000"/>
          <w:sz w:val="28"/>
        </w:rPr>
        <w:t>
      оказывают взаимную научно-методическую и техническую помощь в области санитарно-эпидемиологического благополучия населения;</w:t>
      </w:r>
    </w:p>
    <w:p>
      <w:pPr>
        <w:spacing w:after="0"/>
        <w:ind w:left="0"/>
        <w:jc w:val="both"/>
      </w:pPr>
      <w:r>
        <w:rPr>
          <w:rFonts w:ascii="Times New Roman"/>
          <w:b w:val="false"/>
          <w:i w:val="false"/>
          <w:color w:val="000000"/>
          <w:sz w:val="28"/>
        </w:rPr>
        <w:t>
      информируют друг друга о возможных поступлениях товаров, не соответствующих единым санитарно-эпидемиологическим и гигиеническим требованиям, о каждом случае обнаружения особо опасных инфекционных болезней, указанных в международных медико-санитарных правилах, и опасной для жизни и здоровья человека продукции;</w:t>
      </w:r>
    </w:p>
    <w:p>
      <w:pPr>
        <w:spacing w:after="0"/>
        <w:ind w:left="0"/>
        <w:jc w:val="both"/>
      </w:pPr>
      <w:r>
        <w:rPr>
          <w:rFonts w:ascii="Times New Roman"/>
          <w:b w:val="false"/>
          <w:i w:val="false"/>
          <w:color w:val="000000"/>
          <w:sz w:val="28"/>
        </w:rPr>
        <w:t>
      при необходимости и по взаимной договоренности в целях соблюдения требований, установленных актами, составляющими право Союза, в области санитарных мер и охраны таможенной территории Союза от ввоза и распространения инфекционных и массовых неинфекционных болезней (отравлений), подконтрольной государственному санитарно-эпидемиологическому надзору (контролю) продукции (товаров), не соответствующей санитарно-эпидемиологическим и гигиеническим требованиям, а также для оперативного решения иных вопросов проводят совместные проверки (инспекции) на территориях государств-членов, производящих подконтрольную государственному санитарно-эпидемиологическому надзору (контролю) продукцию (товары).</w:t>
      </w:r>
    </w:p>
    <w:p>
      <w:pPr>
        <w:spacing w:after="0"/>
        <w:ind w:left="0"/>
        <w:jc w:val="both"/>
      </w:pPr>
      <w:r>
        <w:rPr>
          <w:rFonts w:ascii="Times New Roman"/>
          <w:b w:val="false"/>
          <w:i w:val="false"/>
          <w:color w:val="000000"/>
          <w:sz w:val="28"/>
        </w:rPr>
        <w:t>
      Уполномоченные органы в области санитарно-эпидемиологического благополучия населения в случаях обнаружения инфекционных и массовых неинфекционных болезней (отравлений) и (или) распространения на таможенной территории Союза продукции, опасной для жизни, здоровья человека и среды его обитания, направляют информацию о них, а также о принятых санитарных мерах в интегрированную информационную систему Союза.</w:t>
      </w:r>
    </w:p>
    <w:bookmarkStart w:name="z1578" w:id="1439"/>
    <w:p>
      <w:pPr>
        <w:spacing w:after="0"/>
        <w:ind w:left="0"/>
        <w:jc w:val="both"/>
      </w:pPr>
      <w:r>
        <w:rPr>
          <w:rFonts w:ascii="Times New Roman"/>
          <w:b w:val="false"/>
          <w:i w:val="false"/>
          <w:color w:val="000000"/>
          <w:sz w:val="28"/>
        </w:rPr>
        <w:t>
      8. Финансирование расходов, связанных с проведением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bookmarkEnd w:id="1439"/>
    <w:bookmarkStart w:name="z1579" w:id="1440"/>
    <w:p>
      <w:pPr>
        <w:spacing w:after="0"/>
        <w:ind w:left="0"/>
        <w:jc w:val="left"/>
      </w:pPr>
      <w:r>
        <w:rPr>
          <w:rFonts w:ascii="Times New Roman"/>
          <w:b/>
          <w:i w:val="false"/>
          <w:color w:val="000000"/>
        </w:rPr>
        <w:t xml:space="preserve"> III. Ветеринарно-санитарные меры</w:t>
      </w:r>
    </w:p>
    <w:bookmarkEnd w:id="1440"/>
    <w:bookmarkStart w:name="z1580" w:id="1441"/>
    <w:p>
      <w:pPr>
        <w:spacing w:after="0"/>
        <w:ind w:left="0"/>
        <w:jc w:val="both"/>
      </w:pPr>
      <w:r>
        <w:rPr>
          <w:rFonts w:ascii="Times New Roman"/>
          <w:b w:val="false"/>
          <w:i w:val="false"/>
          <w:color w:val="000000"/>
          <w:sz w:val="28"/>
        </w:rPr>
        <w:t xml:space="preserve">
      9. Ветеринарный контроль (надзор) на таможенной границе Союза и на таможенной территории Союза проводится в соответствии с положением о едином порядке осуществления ветеринарного контроля на таможенной границе Союза и на таможенной территории Союза, </w:t>
      </w:r>
      <w:r>
        <w:rPr>
          <w:rFonts w:ascii="Times New Roman"/>
          <w:b w:val="false"/>
          <w:i w:val="false"/>
          <w:color w:val="000000"/>
          <w:sz w:val="28"/>
        </w:rPr>
        <w:t>утверждаемом</w:t>
      </w:r>
      <w:r>
        <w:rPr>
          <w:rFonts w:ascii="Times New Roman"/>
          <w:b w:val="false"/>
          <w:i w:val="false"/>
          <w:color w:val="000000"/>
          <w:sz w:val="28"/>
        </w:rPr>
        <w:t xml:space="preserve"> Комиссией.</w:t>
      </w:r>
    </w:p>
    <w:bookmarkEnd w:id="1441"/>
    <w:bookmarkStart w:name="z1581" w:id="1442"/>
    <w:p>
      <w:pPr>
        <w:spacing w:after="0"/>
        <w:ind w:left="0"/>
        <w:jc w:val="both"/>
      </w:pPr>
      <w:r>
        <w:rPr>
          <w:rFonts w:ascii="Times New Roman"/>
          <w:b w:val="false"/>
          <w:i w:val="false"/>
          <w:color w:val="000000"/>
          <w:sz w:val="28"/>
        </w:rPr>
        <w:t>
      10. Государства-члены создают в пунктах пропуска, предназначенных для перемещения подконтрольных ветеринарному контролю (надзору) товаров через таможенную границу Союза, пограничные контрольные ветеринарные пункты и принимают необходимые ветеринарно-санитарные меры.</w:t>
      </w:r>
    </w:p>
    <w:bookmarkEnd w:id="1442"/>
    <w:bookmarkStart w:name="z1582" w:id="1443"/>
    <w:p>
      <w:pPr>
        <w:spacing w:after="0"/>
        <w:ind w:left="0"/>
        <w:jc w:val="both"/>
      </w:pPr>
      <w:r>
        <w:rPr>
          <w:rFonts w:ascii="Times New Roman"/>
          <w:b w:val="false"/>
          <w:i w:val="false"/>
          <w:color w:val="000000"/>
          <w:sz w:val="28"/>
        </w:rPr>
        <w:t>
      11. Уполномоченные органы в области ветеринарии:</w:t>
      </w:r>
    </w:p>
    <w:bookmarkEnd w:id="1443"/>
    <w:p>
      <w:pPr>
        <w:spacing w:after="0"/>
        <w:ind w:left="0"/>
        <w:jc w:val="both"/>
      </w:pPr>
      <w:r>
        <w:rPr>
          <w:rFonts w:ascii="Times New Roman"/>
          <w:b w:val="false"/>
          <w:i w:val="false"/>
          <w:color w:val="000000"/>
          <w:sz w:val="28"/>
        </w:rPr>
        <w:t>
      1) принимают меры по недопущению ввоза и распространения на таможенной территории Союза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pPr>
        <w:spacing w:after="0"/>
        <w:ind w:left="0"/>
        <w:jc w:val="both"/>
      </w:pPr>
      <w:r>
        <w:rPr>
          <w:rFonts w:ascii="Times New Roman"/>
          <w:b w:val="false"/>
          <w:i w:val="false"/>
          <w:color w:val="000000"/>
          <w:sz w:val="28"/>
        </w:rPr>
        <w:t>
      2) в случае обнаружения и распространения на территории государства-члена заразных болезней животных, в том числе общих для человека и животных, и (или) товаров (продукции) животного происхождения, опасных в ветеринарно-санитарном отношении, незамедлительно после официального установления диагноза или подтверждения небезопасности товаров (продукции) направляют информацию в Комиссию о них, а также о принятых ветеринарно-санитарных мерах в интегрированную информационную систему Союза, а также для уведомления уполномоченных органов других государств-членов;</w:t>
      </w:r>
    </w:p>
    <w:p>
      <w:pPr>
        <w:spacing w:after="0"/>
        <w:ind w:left="0"/>
        <w:jc w:val="both"/>
      </w:pPr>
      <w:r>
        <w:rPr>
          <w:rFonts w:ascii="Times New Roman"/>
          <w:b w:val="false"/>
          <w:i w:val="false"/>
          <w:color w:val="000000"/>
          <w:sz w:val="28"/>
        </w:rPr>
        <w:t>
      3) своевременно уведомляют Комиссию об изменениях, вносимых в перечень опасных и карантинных болезней животных государства-члена;</w:t>
      </w:r>
    </w:p>
    <w:p>
      <w:pPr>
        <w:spacing w:after="0"/>
        <w:ind w:left="0"/>
        <w:jc w:val="both"/>
      </w:pPr>
      <w:r>
        <w:rPr>
          <w:rFonts w:ascii="Times New Roman"/>
          <w:b w:val="false"/>
          <w:i w:val="false"/>
          <w:color w:val="000000"/>
          <w:sz w:val="28"/>
        </w:rPr>
        <w:t>
      4) оказывают взаимную научную, методическую и техническую помощь в области ветеринарии;</w:t>
      </w:r>
    </w:p>
    <w:p>
      <w:pPr>
        <w:spacing w:after="0"/>
        <w:ind w:left="0"/>
        <w:jc w:val="both"/>
      </w:pPr>
      <w:r>
        <w:rPr>
          <w:rFonts w:ascii="Times New Roman"/>
          <w:b w:val="false"/>
          <w:i w:val="false"/>
          <w:color w:val="000000"/>
          <w:sz w:val="28"/>
        </w:rPr>
        <w:t>
      5) осуществляют аудит зарубежной официальной системы надзора в порядке, утверждаемом Комиссией.</w:t>
      </w:r>
    </w:p>
    <w:bookmarkStart w:name="z1583" w:id="1444"/>
    <w:p>
      <w:pPr>
        <w:spacing w:after="0"/>
        <w:ind w:left="0"/>
        <w:jc w:val="both"/>
      </w:pPr>
      <w:r>
        <w:rPr>
          <w:rFonts w:ascii="Times New Roman"/>
          <w:b w:val="false"/>
          <w:i w:val="false"/>
          <w:color w:val="000000"/>
          <w:sz w:val="28"/>
        </w:rPr>
        <w:t xml:space="preserve">
      12. Совместная проверка (инспекция) объектов, подлежащих ветеринарному контролю (надзору), осуществляется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едином порядке проведения совместных проверок объектов и отбора проб товаров, подлежащих ветеринарному контролю (надзору).</w:t>
      </w:r>
    </w:p>
    <w:bookmarkEnd w:id="1444"/>
    <w:p>
      <w:pPr>
        <w:spacing w:after="0"/>
        <w:ind w:left="0"/>
        <w:jc w:val="both"/>
      </w:pPr>
      <w:r>
        <w:rPr>
          <w:rFonts w:ascii="Times New Roman"/>
          <w:b w:val="false"/>
          <w:i w:val="false"/>
          <w:color w:val="000000"/>
          <w:sz w:val="28"/>
        </w:rPr>
        <w:t>
      Финансирование расходов, связанных с проведением аудита зарубежных официальных систем надзора и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bookmarkStart w:name="z1584" w:id="1445"/>
    <w:p>
      <w:pPr>
        <w:spacing w:after="0"/>
        <w:ind w:left="0"/>
        <w:jc w:val="both"/>
      </w:pPr>
      <w:r>
        <w:rPr>
          <w:rFonts w:ascii="Times New Roman"/>
          <w:b w:val="false"/>
          <w:i w:val="false"/>
          <w:color w:val="000000"/>
          <w:sz w:val="28"/>
        </w:rPr>
        <w:t>
      13. Правила и методология проведения лабораторных исследований при осуществлении ветеринарного контроля (надзора) устанавливаются Комиссией.</w:t>
      </w:r>
    </w:p>
    <w:bookmarkEnd w:id="1445"/>
    <w:bookmarkStart w:name="z1585" w:id="1446"/>
    <w:p>
      <w:pPr>
        <w:spacing w:after="0"/>
        <w:ind w:left="0"/>
        <w:jc w:val="both"/>
      </w:pPr>
      <w:r>
        <w:rPr>
          <w:rFonts w:ascii="Times New Roman"/>
          <w:b w:val="false"/>
          <w:i w:val="false"/>
          <w:color w:val="000000"/>
          <w:sz w:val="28"/>
        </w:rPr>
        <w:t>
      14. Правила регулирования обращения ветеринарных лекарственных средств, диагностических средств ветеринарного назначения, кормовых добавок, дезинфицирующих, дезинсекционных и дезакаризационных средств устанавливаются Комиссией и законодательством государств-членов.</w:t>
      </w:r>
    </w:p>
    <w:bookmarkEnd w:id="1446"/>
    <w:bookmarkStart w:name="z1586" w:id="1447"/>
    <w:p>
      <w:pPr>
        <w:spacing w:after="0"/>
        <w:ind w:left="0"/>
        <w:jc w:val="both"/>
      </w:pPr>
      <w:r>
        <w:rPr>
          <w:rFonts w:ascii="Times New Roman"/>
          <w:b w:val="false"/>
          <w:i w:val="false"/>
          <w:color w:val="000000"/>
          <w:sz w:val="28"/>
        </w:rPr>
        <w:t xml:space="preserve">
      15. На основе </w:t>
      </w:r>
      <w:r>
        <w:rPr>
          <w:rFonts w:ascii="Times New Roman"/>
          <w:b w:val="false"/>
          <w:i w:val="false"/>
          <w:color w:val="000000"/>
          <w:sz w:val="28"/>
        </w:rPr>
        <w:t>единых ветеринарных</w:t>
      </w:r>
      <w:r>
        <w:rPr>
          <w:rFonts w:ascii="Times New Roman"/>
          <w:b w:val="false"/>
          <w:i w:val="false"/>
          <w:color w:val="000000"/>
          <w:sz w:val="28"/>
        </w:rPr>
        <w:t xml:space="preserve"> (ветеринарно-санитарных) требований и международных рекомендаций, стандартов, руководств государства-члены могут согласовывать с компетентными органами страны отправителя (третьей стороны) образцы ветеринарных сертификатов на ввозимые на таможенную территорию Союза подконтрольные ветеринарному контролю (надзору) товары, включенные в </w:t>
      </w:r>
      <w:r>
        <w:rPr>
          <w:rFonts w:ascii="Times New Roman"/>
          <w:b w:val="false"/>
          <w:i w:val="false"/>
          <w:color w:val="000000"/>
          <w:sz w:val="28"/>
        </w:rPr>
        <w:t>единый перечень товаров</w:t>
      </w:r>
      <w:r>
        <w:rPr>
          <w:rFonts w:ascii="Times New Roman"/>
          <w:b w:val="false"/>
          <w:i w:val="false"/>
          <w:color w:val="000000"/>
          <w:sz w:val="28"/>
        </w:rPr>
        <w:t>, подлежащих ветеринарному контролю (надзору), отличные от единых форм, в соответствии с актами Комиссии.</w:t>
      </w:r>
    </w:p>
    <w:bookmarkEnd w:id="1447"/>
    <w:bookmarkStart w:name="z1587" w:id="1448"/>
    <w:p>
      <w:pPr>
        <w:spacing w:after="0"/>
        <w:ind w:left="0"/>
        <w:jc w:val="both"/>
      </w:pPr>
      <w:r>
        <w:rPr>
          <w:rFonts w:ascii="Times New Roman"/>
          <w:b w:val="false"/>
          <w:i w:val="false"/>
          <w:color w:val="000000"/>
          <w:sz w:val="28"/>
        </w:rPr>
        <w:t>
      16. Подконтрольные ветеринарному контролю (надзору) товары, помещенные под таможенную процедуру транзита, перемещаются по таможенной территории Союза в порядке, устанавливаемом Комиссией.</w:t>
      </w:r>
    </w:p>
    <w:bookmarkEnd w:id="1448"/>
    <w:p>
      <w:pPr>
        <w:spacing w:after="0"/>
        <w:ind w:left="0"/>
        <w:jc w:val="both"/>
      </w:pPr>
      <w:r>
        <w:rPr>
          <w:rFonts w:ascii="Times New Roman"/>
          <w:b w:val="false"/>
          <w:i w:val="false"/>
          <w:color w:val="000000"/>
          <w:sz w:val="28"/>
        </w:rPr>
        <w:t>
      Выдача разрешения на ввоз (вывоз) и транзит подконтрольных ветеринарному контролю (надзору) товаров и оформление ветеринарных сертификатов осуществляются уполномоченным органом в области ветеринарии в соответствии с законодательством этого государства-члена.</w:t>
      </w:r>
    </w:p>
    <w:bookmarkStart w:name="z1588" w:id="1449"/>
    <w:p>
      <w:pPr>
        <w:spacing w:after="0"/>
        <w:ind w:left="0"/>
        <w:jc w:val="both"/>
      </w:pPr>
      <w:r>
        <w:rPr>
          <w:rFonts w:ascii="Times New Roman"/>
          <w:b w:val="false"/>
          <w:i w:val="false"/>
          <w:color w:val="000000"/>
          <w:sz w:val="28"/>
        </w:rPr>
        <w:t>
      17. Формы ветеринарных сертификатов на перемещаемые между государствами-членами товары, подлежащие ветеринарному контролю (надзору), а также предусмотренные едиными ветеринарными (ветеринарно-санитарными) требованиями формы единых ветеринарных сертификатов на ввозимые на таможенную территорию Союза товары, подлежащие ветеринарному контролю (надзору), утверждаются Комиссией.</w:t>
      </w:r>
    </w:p>
    <w:bookmarkEnd w:id="1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Закона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1589" w:id="1450"/>
    <w:p>
      <w:pPr>
        <w:spacing w:after="0"/>
        <w:ind w:left="0"/>
        <w:jc w:val="left"/>
      </w:pPr>
      <w:r>
        <w:rPr>
          <w:rFonts w:ascii="Times New Roman"/>
          <w:b/>
          <w:i w:val="false"/>
          <w:color w:val="000000"/>
        </w:rPr>
        <w:t xml:space="preserve"> IV. Карантинные фитосанитарные меры</w:t>
      </w:r>
    </w:p>
    <w:bookmarkEnd w:id="1450"/>
    <w:bookmarkStart w:name="z1590" w:id="1451"/>
    <w:p>
      <w:pPr>
        <w:spacing w:after="0"/>
        <w:ind w:left="0"/>
        <w:jc w:val="both"/>
      </w:pPr>
      <w:r>
        <w:rPr>
          <w:rFonts w:ascii="Times New Roman"/>
          <w:b w:val="false"/>
          <w:i w:val="false"/>
          <w:color w:val="000000"/>
          <w:sz w:val="28"/>
        </w:rPr>
        <w:t xml:space="preserve">
      18. Карантинный фитосанитарный контроль (надзор) на таможенной границе Союза и на таможенной территории Союза осуществляется в порядке, </w:t>
      </w:r>
      <w:r>
        <w:rPr>
          <w:rFonts w:ascii="Times New Roman"/>
          <w:b w:val="false"/>
          <w:i w:val="false"/>
          <w:color w:val="000000"/>
          <w:sz w:val="28"/>
        </w:rPr>
        <w:t>утверждаемом</w:t>
      </w:r>
      <w:r>
        <w:rPr>
          <w:rFonts w:ascii="Times New Roman"/>
          <w:b w:val="false"/>
          <w:i w:val="false"/>
          <w:color w:val="000000"/>
          <w:sz w:val="28"/>
        </w:rPr>
        <w:t xml:space="preserve"> Комиссией.</w:t>
      </w:r>
    </w:p>
    <w:bookmarkEnd w:id="1451"/>
    <w:bookmarkStart w:name="z1591" w:id="1452"/>
    <w:p>
      <w:pPr>
        <w:spacing w:after="0"/>
        <w:ind w:left="0"/>
        <w:jc w:val="both"/>
      </w:pPr>
      <w:r>
        <w:rPr>
          <w:rFonts w:ascii="Times New Roman"/>
          <w:b w:val="false"/>
          <w:i w:val="false"/>
          <w:color w:val="000000"/>
          <w:sz w:val="28"/>
        </w:rPr>
        <w:t>
      19. Единые правила и нормы обеспечения карантина растений утверждаются Комиссией.</w:t>
      </w:r>
    </w:p>
    <w:bookmarkEnd w:id="1452"/>
    <w:bookmarkStart w:name="z1592" w:id="1453"/>
    <w:p>
      <w:pPr>
        <w:spacing w:after="0"/>
        <w:ind w:left="0"/>
        <w:jc w:val="both"/>
      </w:pPr>
      <w:r>
        <w:rPr>
          <w:rFonts w:ascii="Times New Roman"/>
          <w:b w:val="false"/>
          <w:i w:val="false"/>
          <w:color w:val="000000"/>
          <w:sz w:val="28"/>
        </w:rPr>
        <w:t>
      20. Государства-члены создают в пунктах пропуска, предназначенных для перемещения подкарантинной продукции (подкарантинных грузов, подкарантинных материалов и подкарантинных товаров) через таможенную границу Союза, и в иных местах пункты по карантину растений (фитосанитарные контрольные посты) с учетом требований к их материально-техническому оснащению и обустройству, утверждаемых Комиссией.</w:t>
      </w:r>
    </w:p>
    <w:bookmarkEnd w:id="1453"/>
    <w:bookmarkStart w:name="z1593" w:id="1454"/>
    <w:p>
      <w:pPr>
        <w:spacing w:after="0"/>
        <w:ind w:left="0"/>
        <w:jc w:val="both"/>
      </w:pPr>
      <w:r>
        <w:rPr>
          <w:rFonts w:ascii="Times New Roman"/>
          <w:b w:val="false"/>
          <w:i w:val="false"/>
          <w:color w:val="000000"/>
          <w:sz w:val="28"/>
        </w:rPr>
        <w:t>
      21. Государства-члены принимают необходимые меры по предотвращению завоза на таможенную территорию Союза и распространения на ней карантинных объектов.</w:t>
      </w:r>
    </w:p>
    <w:bookmarkEnd w:id="1454"/>
    <w:bookmarkStart w:name="z1594" w:id="1455"/>
    <w:p>
      <w:pPr>
        <w:spacing w:after="0"/>
        <w:ind w:left="0"/>
        <w:jc w:val="both"/>
      </w:pPr>
      <w:r>
        <w:rPr>
          <w:rFonts w:ascii="Times New Roman"/>
          <w:b w:val="false"/>
          <w:i w:val="false"/>
          <w:color w:val="000000"/>
          <w:sz w:val="28"/>
        </w:rPr>
        <w:t>
      22. Уполномоченные органы по карантину растений:</w:t>
      </w:r>
    </w:p>
    <w:bookmarkEnd w:id="1455"/>
    <w:p>
      <w:pPr>
        <w:spacing w:after="0"/>
        <w:ind w:left="0"/>
        <w:jc w:val="both"/>
      </w:pPr>
      <w:r>
        <w:rPr>
          <w:rFonts w:ascii="Times New Roman"/>
          <w:b w:val="false"/>
          <w:i w:val="false"/>
          <w:color w:val="000000"/>
          <w:sz w:val="28"/>
        </w:rPr>
        <w:t>
      1) осуществляют карантинный фитосанитарный контроль (надзор) при перемещении подкарантинной продукции через таможенную границу Союза в пунктах пропуска и в иных местах, в которых оборудуются и обустраиваются пункты по карантину растений (фитосанитарные контрольные посты);</w:t>
      </w:r>
    </w:p>
    <w:p>
      <w:pPr>
        <w:spacing w:after="0"/>
        <w:ind w:left="0"/>
        <w:jc w:val="both"/>
      </w:pPr>
      <w:r>
        <w:rPr>
          <w:rFonts w:ascii="Times New Roman"/>
          <w:b w:val="false"/>
          <w:i w:val="false"/>
          <w:color w:val="000000"/>
          <w:sz w:val="28"/>
        </w:rPr>
        <w:t>
      2) осуществляют карантинный фитосанитарный контроль (надзор) при перемещении подкарантинной продукции с территории одного государства-члена на территорию другого государства-члена;</w:t>
      </w:r>
    </w:p>
    <w:p>
      <w:pPr>
        <w:spacing w:after="0"/>
        <w:ind w:left="0"/>
        <w:jc w:val="both"/>
      </w:pPr>
      <w:r>
        <w:rPr>
          <w:rFonts w:ascii="Times New Roman"/>
          <w:b w:val="false"/>
          <w:i w:val="false"/>
          <w:color w:val="000000"/>
          <w:sz w:val="28"/>
        </w:rPr>
        <w:t>
      3) в случае обнаружения и распространения карантинных объектов на таможенной территории Союза направляют информацию о них, а также о принятых карантинных фитосанитарных мерах в интегрированную информационную систему Союза;</w:t>
      </w:r>
    </w:p>
    <w:p>
      <w:pPr>
        <w:spacing w:after="0"/>
        <w:ind w:left="0"/>
        <w:jc w:val="both"/>
      </w:pPr>
      <w:r>
        <w:rPr>
          <w:rFonts w:ascii="Times New Roman"/>
          <w:b w:val="false"/>
          <w:i w:val="false"/>
          <w:color w:val="000000"/>
          <w:sz w:val="28"/>
        </w:rPr>
        <w:t>
      4) своевременно информируют друг друга о случаях обнаружения и распространения карантинных объектов на территориях своих государств и о введении ими временных карантинных фитосанитарных мер;</w:t>
      </w:r>
    </w:p>
    <w:p>
      <w:pPr>
        <w:spacing w:after="0"/>
        <w:ind w:left="0"/>
        <w:jc w:val="both"/>
      </w:pPr>
      <w:r>
        <w:rPr>
          <w:rFonts w:ascii="Times New Roman"/>
          <w:b w:val="false"/>
          <w:i w:val="false"/>
          <w:color w:val="000000"/>
          <w:sz w:val="28"/>
        </w:rPr>
        <w:t>
      5) оказывают друг другу научную, методическую и техническую помощь в области обеспечения карантина растений;</w:t>
      </w:r>
    </w:p>
    <w:p>
      <w:pPr>
        <w:spacing w:after="0"/>
        <w:ind w:left="0"/>
        <w:jc w:val="both"/>
      </w:pPr>
      <w:r>
        <w:rPr>
          <w:rFonts w:ascii="Times New Roman"/>
          <w:b w:val="false"/>
          <w:i w:val="false"/>
          <w:color w:val="000000"/>
          <w:sz w:val="28"/>
        </w:rPr>
        <w:t>
      6) ежегодно обмениваются статистической информацией за прошедший год, касающейся обнаружения и распространения карантинных объектов на территориях своих государств;</w:t>
      </w:r>
    </w:p>
    <w:p>
      <w:pPr>
        <w:spacing w:after="0"/>
        <w:ind w:left="0"/>
        <w:jc w:val="both"/>
      </w:pPr>
      <w:r>
        <w:rPr>
          <w:rFonts w:ascii="Times New Roman"/>
          <w:b w:val="false"/>
          <w:i w:val="false"/>
          <w:color w:val="000000"/>
          <w:sz w:val="28"/>
        </w:rPr>
        <w:t>
      7) обмениваются информацией, касающейся карантинного фитосанитарного состояния территорий в государствах-членах, и при необходимости иной информацией, в том числе сведениями об эффективных методах борьбы против карантинных объектов;</w:t>
      </w:r>
    </w:p>
    <w:p>
      <w:pPr>
        <w:spacing w:after="0"/>
        <w:ind w:left="0"/>
        <w:jc w:val="both"/>
      </w:pPr>
      <w:r>
        <w:rPr>
          <w:rFonts w:ascii="Times New Roman"/>
          <w:b w:val="false"/>
          <w:i w:val="false"/>
          <w:color w:val="000000"/>
          <w:sz w:val="28"/>
        </w:rPr>
        <w:t>
      8) разрабатывают предложения по формированию перечня регулируемых некарантинных вредных организмов, единого перечня карантинных объектов Союза на основании информации о вредных организмах;</w:t>
      </w:r>
    </w:p>
    <w:p>
      <w:pPr>
        <w:spacing w:after="0"/>
        <w:ind w:left="0"/>
        <w:jc w:val="both"/>
      </w:pPr>
      <w:r>
        <w:rPr>
          <w:rFonts w:ascii="Times New Roman"/>
          <w:b w:val="false"/>
          <w:i w:val="false"/>
          <w:color w:val="000000"/>
          <w:sz w:val="28"/>
        </w:rPr>
        <w:t>
      9) взаимодействуют по другим вопросам в области карантинного фитосанитарного контроля (надзора);</w:t>
      </w:r>
    </w:p>
    <w:p>
      <w:pPr>
        <w:spacing w:after="0"/>
        <w:ind w:left="0"/>
        <w:jc w:val="both"/>
      </w:pPr>
      <w:r>
        <w:rPr>
          <w:rFonts w:ascii="Times New Roman"/>
          <w:b w:val="false"/>
          <w:i w:val="false"/>
          <w:color w:val="000000"/>
          <w:sz w:val="28"/>
        </w:rPr>
        <w:t>
      10) по взаимной договоренности:</w:t>
      </w:r>
    </w:p>
    <w:p>
      <w:pPr>
        <w:spacing w:after="0"/>
        <w:ind w:left="0"/>
        <w:jc w:val="both"/>
      </w:pPr>
      <w:r>
        <w:rPr>
          <w:rFonts w:ascii="Times New Roman"/>
          <w:b w:val="false"/>
          <w:i w:val="false"/>
          <w:color w:val="000000"/>
          <w:sz w:val="28"/>
        </w:rPr>
        <w:t>
      направляют специалистов в целях проведения совместного обследования мест производства (изготовления), сортировки, переработки, складирования и упаковки подкарантинной продукции, ввозимой на таможенную территорию Союза из третьих стран;</w:t>
      </w:r>
    </w:p>
    <w:p>
      <w:pPr>
        <w:spacing w:after="0"/>
        <w:ind w:left="0"/>
        <w:jc w:val="both"/>
      </w:pPr>
      <w:r>
        <w:rPr>
          <w:rFonts w:ascii="Times New Roman"/>
          <w:b w:val="false"/>
          <w:i w:val="false"/>
          <w:color w:val="000000"/>
          <w:sz w:val="28"/>
        </w:rPr>
        <w:t>
      участвуют в разработке единых правил и норм обеспечения карантина растений.</w:t>
      </w:r>
    </w:p>
    <w:bookmarkStart w:name="z1595" w:id="1456"/>
    <w:p>
      <w:pPr>
        <w:spacing w:after="0"/>
        <w:ind w:left="0"/>
        <w:jc w:val="both"/>
      </w:pPr>
      <w:r>
        <w:rPr>
          <w:rFonts w:ascii="Times New Roman"/>
          <w:b w:val="false"/>
          <w:i w:val="false"/>
          <w:color w:val="000000"/>
          <w:sz w:val="28"/>
        </w:rPr>
        <w:t>
      23. Каждая партия подкарантинной продукции (подкарантинных грузов, подкарантинных материалов, подкарантинных товаров), отнесенной в соответствии с перечнем подкарантинной продукции к группе подкарантинной продукции (подкарантинных грузов, подкарантинных материалов, подкарантинных товаров) с высоким фитосанитарным риском, ввозится на таможенную территорию Союза и (или) перемещается с территории одного государства-члена на территорию другого государства-члена в сопровождении экспортного (реэкспортного) фитосанитарного сертификата, который может быть оформлен в электронном виде.</w:t>
      </w:r>
    </w:p>
    <w:bookmarkEnd w:id="1456"/>
    <w:bookmarkStart w:name="z3277" w:id="1457"/>
    <w:p>
      <w:pPr>
        <w:spacing w:after="0"/>
        <w:ind w:left="0"/>
        <w:jc w:val="both"/>
      </w:pPr>
      <w:r>
        <w:rPr>
          <w:rFonts w:ascii="Times New Roman"/>
          <w:b w:val="false"/>
          <w:i w:val="false"/>
          <w:color w:val="000000"/>
          <w:sz w:val="28"/>
        </w:rPr>
        <w:t>
      Прослеживаемость партии подкарантинной продукции (подкарантинных грузов, подкарантинных материалов, подкарантинных товаров), ввозимой на таможенную территорию Союза и перемещаемой по таможенной территории Союза, осуществляется в порядке, утверждаемом Комиссией.</w:t>
      </w:r>
    </w:p>
    <w:bookmarkEnd w:id="1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Пункт2 3 с изменениями, внесенными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596" w:id="1458"/>
    <w:p>
      <w:pPr>
        <w:spacing w:after="0"/>
        <w:ind w:left="0"/>
        <w:jc w:val="both"/>
      </w:pPr>
      <w:r>
        <w:rPr>
          <w:rFonts w:ascii="Times New Roman"/>
          <w:b w:val="false"/>
          <w:i w:val="false"/>
          <w:color w:val="000000"/>
          <w:sz w:val="28"/>
        </w:rPr>
        <w:t>
      24. Лабораторное обеспечение карантинных фитосанитарных мер осуществляется в порядке, утверждаемом Комиссией.</w:t>
      </w:r>
    </w:p>
    <w:bookmarkEnd w:id="1458"/>
    <w:bookmarkStart w:name="z1597" w:id="1459"/>
    <w:p>
      <w:pPr>
        <w:spacing w:after="0"/>
        <w:ind w:left="0"/>
        <w:jc w:val="both"/>
      </w:pPr>
      <w:r>
        <w:rPr>
          <w:rFonts w:ascii="Times New Roman"/>
          <w:b w:val="false"/>
          <w:i w:val="false"/>
          <w:color w:val="000000"/>
          <w:sz w:val="28"/>
        </w:rPr>
        <w:t>
      25. Каждое из государств-членов имеет право разрабатывать и вводить временные карантинные фитосанитарные меры в случае:</w:t>
      </w:r>
    </w:p>
    <w:bookmarkEnd w:id="1459"/>
    <w:p>
      <w:pPr>
        <w:spacing w:after="0"/>
        <w:ind w:left="0"/>
        <w:jc w:val="both"/>
      </w:pPr>
      <w:r>
        <w:rPr>
          <w:rFonts w:ascii="Times New Roman"/>
          <w:b w:val="false"/>
          <w:i w:val="false"/>
          <w:color w:val="000000"/>
          <w:sz w:val="28"/>
        </w:rPr>
        <w:t>
      1) ухудшения карантинной фитосанитарной ситуации на своей территории;</w:t>
      </w:r>
    </w:p>
    <w:p>
      <w:pPr>
        <w:spacing w:after="0"/>
        <w:ind w:left="0"/>
        <w:jc w:val="both"/>
      </w:pPr>
      <w:r>
        <w:rPr>
          <w:rFonts w:ascii="Times New Roman"/>
          <w:b w:val="false"/>
          <w:i w:val="false"/>
          <w:color w:val="000000"/>
          <w:sz w:val="28"/>
        </w:rPr>
        <w:t>
      2) получения от соответствующих международных организаций, государств-членов и (или) третьих стран информации о принимаемых карантинных фитосанитарных мерах;</w:t>
      </w:r>
    </w:p>
    <w:p>
      <w:pPr>
        <w:spacing w:after="0"/>
        <w:ind w:left="0"/>
        <w:jc w:val="both"/>
      </w:pPr>
      <w:r>
        <w:rPr>
          <w:rFonts w:ascii="Times New Roman"/>
          <w:b w:val="false"/>
          <w:i w:val="false"/>
          <w:color w:val="000000"/>
          <w:sz w:val="28"/>
        </w:rPr>
        <w:t>
      3) если соответствующее научное обоснование применения карантинных фитосанитарных мер является недостаточным или не может быть представлено в необходимые сроки;</w:t>
      </w:r>
    </w:p>
    <w:p>
      <w:pPr>
        <w:spacing w:after="0"/>
        <w:ind w:left="0"/>
        <w:jc w:val="both"/>
      </w:pPr>
      <w:r>
        <w:rPr>
          <w:rFonts w:ascii="Times New Roman"/>
          <w:b w:val="false"/>
          <w:i w:val="false"/>
          <w:color w:val="000000"/>
          <w:sz w:val="28"/>
        </w:rPr>
        <w:t>
      4) систематического выявления карантинных объектов в подкарантинной продукции (подкарантинных грузах, подкарантинных материалах, подкарантинных товарах), ввозимой из третьих стран.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13</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1599" w:id="1460"/>
    <w:p>
      <w:pPr>
        <w:spacing w:after="0"/>
        <w:ind w:left="0"/>
        <w:jc w:val="left"/>
      </w:pPr>
      <w:r>
        <w:rPr>
          <w:rFonts w:ascii="Times New Roman"/>
          <w:b/>
          <w:i w:val="false"/>
          <w:color w:val="000000"/>
        </w:rPr>
        <w:t xml:space="preserve"> ПРОТОКОЛ</w:t>
      </w:r>
      <w:r>
        <w:br/>
      </w:r>
      <w:r>
        <w:rPr>
          <w:rFonts w:ascii="Times New Roman"/>
          <w:b/>
          <w:i w:val="false"/>
          <w:color w:val="000000"/>
        </w:rPr>
        <w:t>о проведении согласованной политики в сфере защиты прав потребителей</w:t>
      </w:r>
    </w:p>
    <w:bookmarkEnd w:id="1460"/>
    <w:bookmarkStart w:name="z1600" w:id="1461"/>
    <w:p>
      <w:pPr>
        <w:spacing w:after="0"/>
        <w:ind w:left="0"/>
        <w:jc w:val="left"/>
      </w:pPr>
      <w:r>
        <w:rPr>
          <w:rFonts w:ascii="Times New Roman"/>
          <w:b/>
          <w:i w:val="false"/>
          <w:color w:val="000000"/>
        </w:rPr>
        <w:t xml:space="preserve"> I. Общие положения</w:t>
      </w:r>
    </w:p>
    <w:bookmarkEnd w:id="1461"/>
    <w:bookmarkStart w:name="z1601" w:id="1462"/>
    <w:p>
      <w:pPr>
        <w:spacing w:after="0"/>
        <w:ind w:left="0"/>
        <w:jc w:val="both"/>
      </w:pPr>
      <w:r>
        <w:rPr>
          <w:rFonts w:ascii="Times New Roman"/>
          <w:b w:val="false"/>
          <w:i w:val="false"/>
          <w:color w:val="000000"/>
          <w:sz w:val="28"/>
        </w:rPr>
        <w:t xml:space="preserve">
      1. Настоящий Протокол разработан в соответствии с </w:t>
      </w:r>
      <w:r>
        <w:rPr>
          <w:rFonts w:ascii="Times New Roman"/>
          <w:b w:val="false"/>
          <w:i w:val="false"/>
          <w:color w:val="000000"/>
          <w:sz w:val="28"/>
        </w:rPr>
        <w:t>разделом XII</w:t>
      </w:r>
      <w:r>
        <w:rPr>
          <w:rFonts w:ascii="Times New Roman"/>
          <w:b w:val="false"/>
          <w:i w:val="false"/>
          <w:color w:val="000000"/>
          <w:sz w:val="28"/>
        </w:rPr>
        <w:t xml:space="preserve"> Договора о Евразийском экономическом союзе и определяет принципы проведения государствами-членами согласованной политики в сфере защиты прав потребителей и ее основные направления.</w:t>
      </w:r>
    </w:p>
    <w:bookmarkEnd w:id="1462"/>
    <w:bookmarkStart w:name="z1602" w:id="1463"/>
    <w:p>
      <w:pPr>
        <w:spacing w:after="0"/>
        <w:ind w:left="0"/>
        <w:jc w:val="both"/>
      </w:pPr>
      <w:r>
        <w:rPr>
          <w:rFonts w:ascii="Times New Roman"/>
          <w:b w:val="false"/>
          <w:i w:val="false"/>
          <w:color w:val="000000"/>
          <w:sz w:val="28"/>
        </w:rPr>
        <w:t>
      2. Понятия, используемые в настоящем Протоколе, означают следующее:</w:t>
      </w:r>
    </w:p>
    <w:bookmarkEnd w:id="1463"/>
    <w:bookmarkStart w:name="z1603" w:id="1464"/>
    <w:p>
      <w:pPr>
        <w:spacing w:after="0"/>
        <w:ind w:left="0"/>
        <w:jc w:val="both"/>
      </w:pPr>
      <w:r>
        <w:rPr>
          <w:rFonts w:ascii="Times New Roman"/>
          <w:b w:val="false"/>
          <w:i w:val="false"/>
          <w:color w:val="000000"/>
          <w:sz w:val="28"/>
        </w:rPr>
        <w:t>
      "законодательство государства-члена о защите прав потребителей" – совокупность правовых норм, действующих в государстве-члене и регулирующих отношения в области защиты прав потребителей;</w:t>
      </w:r>
    </w:p>
    <w:bookmarkEnd w:id="1464"/>
    <w:bookmarkStart w:name="z1604" w:id="1465"/>
    <w:p>
      <w:pPr>
        <w:spacing w:after="0"/>
        <w:ind w:left="0"/>
        <w:jc w:val="both"/>
      </w:pPr>
      <w:r>
        <w:rPr>
          <w:rFonts w:ascii="Times New Roman"/>
          <w:b w:val="false"/>
          <w:i w:val="false"/>
          <w:color w:val="000000"/>
          <w:sz w:val="28"/>
        </w:rPr>
        <w:t>
      "изготовитель" – организация независимо от формы (вида) собственности, а также физическое лицо, зарегистрированное в качестве индивидуального предпринимателя, производящие товары для реализации потребителям;</w:t>
      </w:r>
    </w:p>
    <w:bookmarkEnd w:id="1465"/>
    <w:bookmarkStart w:name="z1605" w:id="1466"/>
    <w:p>
      <w:pPr>
        <w:spacing w:after="0"/>
        <w:ind w:left="0"/>
        <w:jc w:val="both"/>
      </w:pPr>
      <w:r>
        <w:rPr>
          <w:rFonts w:ascii="Times New Roman"/>
          <w:b w:val="false"/>
          <w:i w:val="false"/>
          <w:color w:val="000000"/>
          <w:sz w:val="28"/>
        </w:rPr>
        <w:t>
      "исполнитель" – организация независимо от формы (вида) собственности, а также физическое лицо, зарегистрированное в качестве индивидуального предпринимателя, выполняющие работы или оказывающие услуги потребителям;</w:t>
      </w:r>
    </w:p>
    <w:bookmarkEnd w:id="1466"/>
    <w:bookmarkStart w:name="z1606" w:id="1467"/>
    <w:p>
      <w:pPr>
        <w:spacing w:after="0"/>
        <w:ind w:left="0"/>
        <w:jc w:val="both"/>
      </w:pPr>
      <w:r>
        <w:rPr>
          <w:rFonts w:ascii="Times New Roman"/>
          <w:b w:val="false"/>
          <w:i w:val="false"/>
          <w:color w:val="000000"/>
          <w:sz w:val="28"/>
        </w:rPr>
        <w:t>
      "недобросовестные хозяйствующие субъекты" – продавцы, изготовители, исполнители, допускающие в своей деятельности нарушения законодательства государств-членов о защите прав потребителей, обычаев делового оборота, если эти нарушения могут причинить или причинили имущественный или неимущественный ущерб потребителям и (или) окружающей среде;</w:t>
      </w:r>
    </w:p>
    <w:bookmarkEnd w:id="1467"/>
    <w:bookmarkStart w:name="z1607" w:id="1468"/>
    <w:p>
      <w:pPr>
        <w:spacing w:after="0"/>
        <w:ind w:left="0"/>
        <w:jc w:val="both"/>
      </w:pPr>
      <w:r>
        <w:rPr>
          <w:rFonts w:ascii="Times New Roman"/>
          <w:b w:val="false"/>
          <w:i w:val="false"/>
          <w:color w:val="000000"/>
          <w:sz w:val="28"/>
        </w:rPr>
        <w:t>
      "общественные объединения потребителей" – зарегистрированные в соответствии с законодательством государств-членов некоммерческие объединения (организации) граждан и (или) юридических лиц, созданные в целях защиты законных прав и интересов потребителей, а также международные неправительственные организации, действующие на территориях всех или нескольких государств-членов;</w:t>
      </w:r>
    </w:p>
    <w:bookmarkEnd w:id="1468"/>
    <w:bookmarkStart w:name="z1608" w:id="1469"/>
    <w:p>
      <w:pPr>
        <w:spacing w:after="0"/>
        <w:ind w:left="0"/>
        <w:jc w:val="both"/>
      </w:pPr>
      <w:r>
        <w:rPr>
          <w:rFonts w:ascii="Times New Roman"/>
          <w:b w:val="false"/>
          <w:i w:val="false"/>
          <w:color w:val="000000"/>
          <w:sz w:val="28"/>
        </w:rPr>
        <w:t>
      "потребитель" – физическое лицо, имеющее намерение заказать (приобрести) либо заказывающий (приобретающий, использующий) товары (работы, услуги) исключительно для личных (бытовых) нужд, не связанных с осуществлением предпринимательской деятельности;</w:t>
      </w:r>
    </w:p>
    <w:bookmarkEnd w:id="1469"/>
    <w:bookmarkStart w:name="z1609" w:id="1470"/>
    <w:p>
      <w:pPr>
        <w:spacing w:after="0"/>
        <w:ind w:left="0"/>
        <w:jc w:val="both"/>
      </w:pPr>
      <w:r>
        <w:rPr>
          <w:rFonts w:ascii="Times New Roman"/>
          <w:b w:val="false"/>
          <w:i w:val="false"/>
          <w:color w:val="000000"/>
          <w:sz w:val="28"/>
        </w:rPr>
        <w:t>
      "продавец" – организация независимо от формы (вида) собственности, а также физическое лицо, зарегистрированное в качестве индивидуального предпринимателя, реализующие товары потребителям по договору купли-продажи;</w:t>
      </w:r>
    </w:p>
    <w:bookmarkEnd w:id="1470"/>
    <w:bookmarkStart w:name="z1610" w:id="1471"/>
    <w:p>
      <w:pPr>
        <w:spacing w:after="0"/>
        <w:ind w:left="0"/>
        <w:jc w:val="both"/>
      </w:pPr>
      <w:r>
        <w:rPr>
          <w:rFonts w:ascii="Times New Roman"/>
          <w:b w:val="false"/>
          <w:i w:val="false"/>
          <w:color w:val="000000"/>
          <w:sz w:val="28"/>
        </w:rPr>
        <w:t>
      "уполномоченные органы в сфере защиты прав потребителей" – государственные органы государств-членов, осуществляющие контрольную (надзорную) деятельность и (или) нормативно-правовое регулирование в сфере защиты прав потребителей в соответствии с законодательством государств-членов, международными договорами и актами, составляющими право Союза.</w:t>
      </w:r>
    </w:p>
    <w:bookmarkEnd w:id="1471"/>
    <w:bookmarkStart w:name="z1611" w:id="1472"/>
    <w:p>
      <w:pPr>
        <w:spacing w:after="0"/>
        <w:ind w:left="0"/>
        <w:jc w:val="left"/>
      </w:pPr>
      <w:r>
        <w:rPr>
          <w:rFonts w:ascii="Times New Roman"/>
          <w:b/>
          <w:i w:val="false"/>
          <w:color w:val="000000"/>
        </w:rPr>
        <w:t xml:space="preserve"> II. Реализация основных направлений политики в сфере защиты прав потребителей</w:t>
      </w:r>
    </w:p>
    <w:bookmarkEnd w:id="1472"/>
    <w:bookmarkStart w:name="z1612" w:id="1473"/>
    <w:p>
      <w:pPr>
        <w:spacing w:after="0"/>
        <w:ind w:left="0"/>
        <w:jc w:val="both"/>
      </w:pPr>
      <w:r>
        <w:rPr>
          <w:rFonts w:ascii="Times New Roman"/>
          <w:b w:val="false"/>
          <w:i w:val="false"/>
          <w:color w:val="000000"/>
          <w:sz w:val="28"/>
        </w:rPr>
        <w:t>
      3. В целях формирования для граждан государств-членов равных условий обеспечения защиты прав и законных интересов потребителей государства-члены осуществляют проведение согласованной политики в сфере защиты прав потребителей с учетом законодательства государств-членов о защите прав потребителей и норм международного права в этой сфере по следующим основным направлениям:</w:t>
      </w:r>
    </w:p>
    <w:bookmarkEnd w:id="1473"/>
    <w:p>
      <w:pPr>
        <w:spacing w:after="0"/>
        <w:ind w:left="0"/>
        <w:jc w:val="both"/>
      </w:pPr>
      <w:r>
        <w:rPr>
          <w:rFonts w:ascii="Times New Roman"/>
          <w:b w:val="false"/>
          <w:i w:val="false"/>
          <w:color w:val="000000"/>
          <w:sz w:val="28"/>
        </w:rPr>
        <w:t>
      1) обеспечение потребителей, государственных органов и общественных объединений потребителей оперативной и достоверной информацией о товарах (работах, услугах), изготовителях (продавцах, исполнителях);</w:t>
      </w:r>
    </w:p>
    <w:p>
      <w:pPr>
        <w:spacing w:after="0"/>
        <w:ind w:left="0"/>
        <w:jc w:val="both"/>
      </w:pPr>
      <w:r>
        <w:rPr>
          <w:rFonts w:ascii="Times New Roman"/>
          <w:b w:val="false"/>
          <w:i w:val="false"/>
          <w:color w:val="000000"/>
          <w:sz w:val="28"/>
        </w:rPr>
        <w:t>
      2) принятие мер по предотвращению деятельности недобросовестных хозяйствующих субъектов и реализации некачественных товаров (услуг) на территориях государств-членов;</w:t>
      </w:r>
    </w:p>
    <w:p>
      <w:pPr>
        <w:spacing w:after="0"/>
        <w:ind w:left="0"/>
        <w:jc w:val="both"/>
      </w:pPr>
      <w:r>
        <w:rPr>
          <w:rFonts w:ascii="Times New Roman"/>
          <w:b w:val="false"/>
          <w:i w:val="false"/>
          <w:color w:val="000000"/>
          <w:sz w:val="28"/>
        </w:rPr>
        <w:t>
      3) создание для потребителей условий, способствующих свободному выбору товаров (работ, услуг), путем развития правовой грамотности и правосознания потребителей, их осведомленности о характере, способах осуществления защиты прав потребителей и охраняемых законом интересов в административном и судебном порядке, а также доступ потребителей государств-членов к юридической помощи;</w:t>
      </w:r>
    </w:p>
    <w:p>
      <w:pPr>
        <w:spacing w:after="0"/>
        <w:ind w:left="0"/>
        <w:jc w:val="both"/>
      </w:pPr>
      <w:r>
        <w:rPr>
          <w:rFonts w:ascii="Times New Roman"/>
          <w:b w:val="false"/>
          <w:i w:val="false"/>
          <w:color w:val="000000"/>
          <w:sz w:val="28"/>
        </w:rPr>
        <w:t>
      4) реализация программ просвещения в области защиты прав потребителей как неотъемлемой части обучения граждан в образовательных системах государств-членов;</w:t>
      </w:r>
    </w:p>
    <w:p>
      <w:pPr>
        <w:spacing w:after="0"/>
        <w:ind w:left="0"/>
        <w:jc w:val="both"/>
      </w:pPr>
      <w:r>
        <w:rPr>
          <w:rFonts w:ascii="Times New Roman"/>
          <w:b w:val="false"/>
          <w:i w:val="false"/>
          <w:color w:val="000000"/>
          <w:sz w:val="28"/>
        </w:rPr>
        <w:t>
      5) привлечение средств массовой информации, в том числе радио и телевидения, к пропаганде и систематическому освещению вопросов защиты прав потребителей;</w:t>
      </w:r>
    </w:p>
    <w:p>
      <w:pPr>
        <w:spacing w:after="0"/>
        <w:ind w:left="0"/>
        <w:jc w:val="both"/>
      </w:pPr>
      <w:r>
        <w:rPr>
          <w:rFonts w:ascii="Times New Roman"/>
          <w:b w:val="false"/>
          <w:i w:val="false"/>
          <w:color w:val="000000"/>
          <w:sz w:val="28"/>
        </w:rPr>
        <w:t>
      6) сближение законодательства государств-членов о защите прав потребителей.</w:t>
      </w:r>
    </w:p>
    <w:bookmarkStart w:name="z1613" w:id="1474"/>
    <w:p>
      <w:pPr>
        <w:spacing w:after="0"/>
        <w:ind w:left="0"/>
        <w:jc w:val="left"/>
      </w:pPr>
      <w:r>
        <w:rPr>
          <w:rFonts w:ascii="Times New Roman"/>
          <w:b/>
          <w:i w:val="false"/>
          <w:color w:val="000000"/>
        </w:rPr>
        <w:t xml:space="preserve"> III. Взаимодействие с общественными объединениями потребителей</w:t>
      </w:r>
    </w:p>
    <w:bookmarkEnd w:id="1474"/>
    <w:bookmarkStart w:name="z1614" w:id="1475"/>
    <w:p>
      <w:pPr>
        <w:spacing w:after="0"/>
        <w:ind w:left="0"/>
        <w:jc w:val="both"/>
      </w:pPr>
      <w:r>
        <w:rPr>
          <w:rFonts w:ascii="Times New Roman"/>
          <w:b w:val="false"/>
          <w:i w:val="false"/>
          <w:color w:val="000000"/>
          <w:sz w:val="28"/>
        </w:rPr>
        <w:t>
      4. Государства-члены содействуют созданию условий для деятельности независимых общественных объединений потребителей, их участию в формировании и реализации согласованной политики в сфере защиты прав потребителей, пропаганде и разъяснению прав потребителей, а также в создании системы обмена информацией в сфере защиты прав потребителей между государствами-членами.</w:t>
      </w:r>
    </w:p>
    <w:bookmarkEnd w:id="1475"/>
    <w:bookmarkStart w:name="z1615" w:id="1476"/>
    <w:p>
      <w:pPr>
        <w:spacing w:after="0"/>
        <w:ind w:left="0"/>
        <w:jc w:val="left"/>
      </w:pPr>
      <w:r>
        <w:rPr>
          <w:rFonts w:ascii="Times New Roman"/>
          <w:b/>
          <w:i w:val="false"/>
          <w:color w:val="000000"/>
        </w:rPr>
        <w:t xml:space="preserve"> IV. Взаимодействие уполномоченных органов в сфере защиты прав потребителей</w:t>
      </w:r>
    </w:p>
    <w:bookmarkEnd w:id="1476"/>
    <w:bookmarkStart w:name="z1616" w:id="1477"/>
    <w:p>
      <w:pPr>
        <w:spacing w:after="0"/>
        <w:ind w:left="0"/>
        <w:jc w:val="both"/>
      </w:pPr>
      <w:r>
        <w:rPr>
          <w:rFonts w:ascii="Times New Roman"/>
          <w:b w:val="false"/>
          <w:i w:val="false"/>
          <w:color w:val="000000"/>
          <w:sz w:val="28"/>
        </w:rPr>
        <w:t>
      5. Взаимодействие уполномоченных органов в сфере защиты прав потребителей осуществляется путем:</w:t>
      </w:r>
    </w:p>
    <w:bookmarkEnd w:id="1477"/>
    <w:p>
      <w:pPr>
        <w:spacing w:after="0"/>
        <w:ind w:left="0"/>
        <w:jc w:val="both"/>
      </w:pPr>
      <w:r>
        <w:rPr>
          <w:rFonts w:ascii="Times New Roman"/>
          <w:b w:val="false"/>
          <w:i w:val="false"/>
          <w:color w:val="000000"/>
          <w:sz w:val="28"/>
        </w:rPr>
        <w:t>
      1) обмена информацией:</w:t>
      </w:r>
    </w:p>
    <w:p>
      <w:pPr>
        <w:spacing w:after="0"/>
        <w:ind w:left="0"/>
        <w:jc w:val="both"/>
      </w:pPr>
      <w:r>
        <w:rPr>
          <w:rFonts w:ascii="Times New Roman"/>
          <w:b w:val="false"/>
          <w:i w:val="false"/>
          <w:color w:val="000000"/>
          <w:sz w:val="28"/>
        </w:rPr>
        <w:t>
      о практике государств-членов в области государственной и общественной защиты прав потребителей;</w:t>
      </w:r>
    </w:p>
    <w:p>
      <w:pPr>
        <w:spacing w:after="0"/>
        <w:ind w:left="0"/>
        <w:jc w:val="both"/>
      </w:pPr>
      <w:r>
        <w:rPr>
          <w:rFonts w:ascii="Times New Roman"/>
          <w:b w:val="false"/>
          <w:i w:val="false"/>
          <w:color w:val="000000"/>
          <w:sz w:val="28"/>
        </w:rPr>
        <w:t>
      о мерах по совершенствованию и обеспечению функционирования системы контроля за соблюдением законодательства государств-членов о защите прав потребителей;</w:t>
      </w:r>
    </w:p>
    <w:p>
      <w:pPr>
        <w:spacing w:after="0"/>
        <w:ind w:left="0"/>
        <w:jc w:val="both"/>
      </w:pPr>
      <w:r>
        <w:rPr>
          <w:rFonts w:ascii="Times New Roman"/>
          <w:b w:val="false"/>
          <w:i w:val="false"/>
          <w:color w:val="000000"/>
          <w:sz w:val="28"/>
        </w:rPr>
        <w:t>
      об изменениях в законодательстве государств-членов о защите прав потребителей;</w:t>
      </w:r>
    </w:p>
    <w:p>
      <w:pPr>
        <w:spacing w:after="0"/>
        <w:ind w:left="0"/>
        <w:jc w:val="both"/>
      </w:pPr>
      <w:r>
        <w:rPr>
          <w:rFonts w:ascii="Times New Roman"/>
          <w:b w:val="false"/>
          <w:i w:val="false"/>
          <w:color w:val="000000"/>
          <w:sz w:val="28"/>
        </w:rPr>
        <w:t>
      2) сотрудничества по предупреждению, выявлению и пресечению нарушения законодательства государств-членов о защите прав потребителей резидентами государств-членов, включая обмен информацией о выявленных на внутреннем рынке нарушениях прав потребителей, в том числе на основании запросов уполномоченных органов в сфере защиты прав потребителей;</w:t>
      </w:r>
    </w:p>
    <w:p>
      <w:pPr>
        <w:spacing w:after="0"/>
        <w:ind w:left="0"/>
        <w:jc w:val="both"/>
      </w:pPr>
      <w:r>
        <w:rPr>
          <w:rFonts w:ascii="Times New Roman"/>
          <w:b w:val="false"/>
          <w:i w:val="false"/>
          <w:color w:val="000000"/>
          <w:sz w:val="28"/>
        </w:rPr>
        <w:t>
      3) проведения совместных аналитических исследований по проблемам, затрагивающим взаимные интересы государств-членов в области защиты прав потребителей;</w:t>
      </w:r>
    </w:p>
    <w:p>
      <w:pPr>
        <w:spacing w:after="0"/>
        <w:ind w:left="0"/>
        <w:jc w:val="both"/>
      </w:pPr>
      <w:r>
        <w:rPr>
          <w:rFonts w:ascii="Times New Roman"/>
          <w:b w:val="false"/>
          <w:i w:val="false"/>
          <w:color w:val="000000"/>
          <w:sz w:val="28"/>
        </w:rPr>
        <w:t>
      4) оказания практической помощи по вопросам, возникающим в процессе сотрудничества, включая создание рабочих групп, обмен опытом и обучение кадров;</w:t>
      </w:r>
    </w:p>
    <w:p>
      <w:pPr>
        <w:spacing w:after="0"/>
        <w:ind w:left="0"/>
        <w:jc w:val="both"/>
      </w:pPr>
      <w:r>
        <w:rPr>
          <w:rFonts w:ascii="Times New Roman"/>
          <w:b w:val="false"/>
          <w:i w:val="false"/>
          <w:color w:val="000000"/>
          <w:sz w:val="28"/>
        </w:rPr>
        <w:t>
      5) организации обмена статистической информацией о результатах деятельности уполномоченных органов в сфере защиты прав потребителей и общественных объединений потребителей;</w:t>
      </w:r>
    </w:p>
    <w:p>
      <w:pPr>
        <w:spacing w:after="0"/>
        <w:ind w:left="0"/>
        <w:jc w:val="both"/>
      </w:pPr>
      <w:r>
        <w:rPr>
          <w:rFonts w:ascii="Times New Roman"/>
          <w:b w:val="false"/>
          <w:i w:val="false"/>
          <w:color w:val="000000"/>
          <w:sz w:val="28"/>
        </w:rPr>
        <w:t>
      6) осуществления сотрудничества по иным вопросам в сфере защиты прав потребителей.</w:t>
      </w:r>
    </w:p>
    <w:bookmarkStart w:name="z1617" w:id="1478"/>
    <w:p>
      <w:pPr>
        <w:spacing w:after="0"/>
        <w:ind w:left="0"/>
        <w:jc w:val="left"/>
      </w:pPr>
      <w:r>
        <w:rPr>
          <w:rFonts w:ascii="Times New Roman"/>
          <w:b/>
          <w:i w:val="false"/>
          <w:color w:val="000000"/>
        </w:rPr>
        <w:t xml:space="preserve"> V. Полномочия Комиссии</w:t>
      </w:r>
    </w:p>
    <w:bookmarkEnd w:id="1478"/>
    <w:bookmarkStart w:name="z1618" w:id="1479"/>
    <w:p>
      <w:pPr>
        <w:spacing w:after="0"/>
        <w:ind w:left="0"/>
        <w:jc w:val="both"/>
      </w:pPr>
      <w:r>
        <w:rPr>
          <w:rFonts w:ascii="Times New Roman"/>
          <w:b w:val="false"/>
          <w:i w:val="false"/>
          <w:color w:val="000000"/>
          <w:sz w:val="28"/>
        </w:rPr>
        <w:t>
      6. Комиссия осуществляет следующие полномочия:</w:t>
      </w:r>
    </w:p>
    <w:bookmarkEnd w:id="1479"/>
    <w:p>
      <w:pPr>
        <w:spacing w:after="0"/>
        <w:ind w:left="0"/>
        <w:jc w:val="both"/>
      </w:pPr>
      <w:r>
        <w:rPr>
          <w:rFonts w:ascii="Times New Roman"/>
          <w:b w:val="false"/>
          <w:i w:val="false"/>
          <w:color w:val="000000"/>
          <w:sz w:val="28"/>
        </w:rPr>
        <w:t xml:space="preserve">
      1) вырабатывает рекомендации для государств-членов о </w:t>
      </w:r>
      <w:r>
        <w:rPr>
          <w:rFonts w:ascii="Times New Roman"/>
          <w:b w:val="false"/>
          <w:i w:val="false"/>
          <w:color w:val="000000"/>
          <w:sz w:val="28"/>
        </w:rPr>
        <w:t>применении мер</w:t>
      </w:r>
      <w:r>
        <w:rPr>
          <w:rFonts w:ascii="Times New Roman"/>
          <w:b w:val="false"/>
          <w:i w:val="false"/>
          <w:color w:val="000000"/>
          <w:sz w:val="28"/>
        </w:rPr>
        <w:t>, направленных на повышение эффективности взаимодействия уполномоченных органов в сфере защиты прав потребителей;</w:t>
      </w:r>
    </w:p>
    <w:p>
      <w:pPr>
        <w:spacing w:after="0"/>
        <w:ind w:left="0"/>
        <w:jc w:val="both"/>
      </w:pPr>
      <w:r>
        <w:rPr>
          <w:rFonts w:ascii="Times New Roman"/>
          <w:b w:val="false"/>
          <w:i w:val="false"/>
          <w:color w:val="000000"/>
          <w:sz w:val="28"/>
        </w:rPr>
        <w:t>
      2) вырабатывает рекомендации для государств-членов о порядке реализации положений, указанных в настоящем Протоколе;</w:t>
      </w:r>
    </w:p>
    <w:p>
      <w:pPr>
        <w:spacing w:after="0"/>
        <w:ind w:left="0"/>
        <w:jc w:val="both"/>
      </w:pPr>
      <w:r>
        <w:rPr>
          <w:rFonts w:ascii="Times New Roman"/>
          <w:b w:val="false"/>
          <w:i w:val="false"/>
          <w:color w:val="000000"/>
          <w:sz w:val="28"/>
        </w:rPr>
        <w:t xml:space="preserve">
      3) создает </w:t>
      </w:r>
      <w:r>
        <w:rPr>
          <w:rFonts w:ascii="Times New Roman"/>
          <w:b w:val="false"/>
          <w:i w:val="false"/>
          <w:color w:val="000000"/>
          <w:sz w:val="28"/>
        </w:rPr>
        <w:t>консультативные органы</w:t>
      </w:r>
      <w:r>
        <w:rPr>
          <w:rFonts w:ascii="Times New Roman"/>
          <w:b w:val="false"/>
          <w:i w:val="false"/>
          <w:color w:val="000000"/>
          <w:sz w:val="28"/>
        </w:rPr>
        <w:t xml:space="preserve"> по вопросам защиты прав потребителей государств-членов.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14</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1620" w:id="1480"/>
    <w:p>
      <w:pPr>
        <w:spacing w:after="0"/>
        <w:ind w:left="0"/>
        <w:jc w:val="left"/>
      </w:pPr>
      <w:r>
        <w:rPr>
          <w:rFonts w:ascii="Times New Roman"/>
          <w:b/>
          <w:i w:val="false"/>
          <w:color w:val="000000"/>
        </w:rPr>
        <w:t xml:space="preserve"> ПРОТОКОЛ</w:t>
      </w:r>
      <w:r>
        <w:br/>
      </w:r>
      <w:r>
        <w:rPr>
          <w:rFonts w:ascii="Times New Roman"/>
          <w:b/>
          <w:i w:val="false"/>
          <w:color w:val="000000"/>
        </w:rPr>
        <w:t>о проведении согласованной макроэкономической политики</w:t>
      </w:r>
    </w:p>
    <w:bookmarkEnd w:id="1480"/>
    <w:bookmarkStart w:name="z1621" w:id="1481"/>
    <w:p>
      <w:pPr>
        <w:spacing w:after="0"/>
        <w:ind w:left="0"/>
        <w:jc w:val="left"/>
      </w:pPr>
      <w:r>
        <w:rPr>
          <w:rFonts w:ascii="Times New Roman"/>
          <w:b/>
          <w:i w:val="false"/>
          <w:color w:val="000000"/>
        </w:rPr>
        <w:t xml:space="preserve"> I. Общие положения</w:t>
      </w:r>
    </w:p>
    <w:bookmarkEnd w:id="1481"/>
    <w:bookmarkStart w:name="z1622" w:id="1482"/>
    <w:p>
      <w:pPr>
        <w:spacing w:after="0"/>
        <w:ind w:left="0"/>
        <w:jc w:val="both"/>
      </w:pPr>
      <w:r>
        <w:rPr>
          <w:rFonts w:ascii="Times New Roman"/>
          <w:b w:val="false"/>
          <w:i w:val="false"/>
          <w:color w:val="000000"/>
          <w:sz w:val="28"/>
        </w:rPr>
        <w:t xml:space="preserve">
      1. Настоящий Протокол разработан в соответствии со </w:t>
      </w:r>
      <w:r>
        <w:rPr>
          <w:rFonts w:ascii="Times New Roman"/>
          <w:b w:val="false"/>
          <w:i w:val="false"/>
          <w:color w:val="000000"/>
          <w:sz w:val="28"/>
        </w:rPr>
        <w:t>статьями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Договора о Евразийском экономическом союзе (далее – Договор) и определяет порядок проведения государствами-членами согласованной макроэкономической политики.</w:t>
      </w:r>
    </w:p>
    <w:bookmarkEnd w:id="1482"/>
    <w:bookmarkStart w:name="z1623" w:id="1483"/>
    <w:p>
      <w:pPr>
        <w:spacing w:after="0"/>
        <w:ind w:left="0"/>
        <w:jc w:val="both"/>
      </w:pPr>
      <w:r>
        <w:rPr>
          <w:rFonts w:ascii="Times New Roman"/>
          <w:b w:val="false"/>
          <w:i w:val="false"/>
          <w:color w:val="000000"/>
          <w:sz w:val="28"/>
        </w:rPr>
        <w:t>
      2. Понятия, используемые в настоящем Протоколе, означают следующее:</w:t>
      </w:r>
    </w:p>
    <w:bookmarkEnd w:id="1483"/>
    <w:bookmarkStart w:name="z1624" w:id="1484"/>
    <w:p>
      <w:pPr>
        <w:spacing w:after="0"/>
        <w:ind w:left="0"/>
        <w:jc w:val="both"/>
      </w:pPr>
      <w:r>
        <w:rPr>
          <w:rFonts w:ascii="Times New Roman"/>
          <w:b w:val="false"/>
          <w:i w:val="false"/>
          <w:color w:val="000000"/>
          <w:sz w:val="28"/>
        </w:rPr>
        <w:t>
      "внешние параметры прогнозов" – показатели, которые характеризуют внешние факторы, оказывающие существенное влияние на развитие экономики государств-членов, и используются при разработке официальных прогнозов социально-экономического развития государств-членов;</w:t>
      </w:r>
    </w:p>
    <w:bookmarkEnd w:id="1484"/>
    <w:bookmarkStart w:name="z1625" w:id="1485"/>
    <w:p>
      <w:pPr>
        <w:spacing w:after="0"/>
        <w:ind w:left="0"/>
        <w:jc w:val="both"/>
      </w:pPr>
      <w:r>
        <w:rPr>
          <w:rFonts w:ascii="Times New Roman"/>
          <w:b w:val="false"/>
          <w:i w:val="false"/>
          <w:color w:val="000000"/>
          <w:sz w:val="28"/>
        </w:rPr>
        <w:t>
      "интервальные количественные значения внешних параметров прогнозов" – верхнее и нижнее значения интервала внешних параметров прогнозов;</w:t>
      </w:r>
    </w:p>
    <w:bookmarkEnd w:id="1485"/>
    <w:bookmarkStart w:name="z1626" w:id="1486"/>
    <w:p>
      <w:pPr>
        <w:spacing w:after="0"/>
        <w:ind w:left="0"/>
        <w:jc w:val="both"/>
      </w:pPr>
      <w:r>
        <w:rPr>
          <w:rFonts w:ascii="Times New Roman"/>
          <w:b w:val="false"/>
          <w:i w:val="false"/>
          <w:color w:val="000000"/>
          <w:sz w:val="28"/>
        </w:rPr>
        <w:t>
      "макроэкономические показатели" – параметры, характеризующие состояние экономики государства-члена, ее развитие и устойчивость к воздействию неблагоприятных факторов, а также степень интеграционного сотрудничества;</w:t>
      </w:r>
    </w:p>
    <w:bookmarkEnd w:id="1486"/>
    <w:bookmarkStart w:name="z1627" w:id="1487"/>
    <w:p>
      <w:pPr>
        <w:spacing w:after="0"/>
        <w:ind w:left="0"/>
        <w:jc w:val="both"/>
      </w:pPr>
      <w:r>
        <w:rPr>
          <w:rFonts w:ascii="Times New Roman"/>
          <w:b w:val="false"/>
          <w:i w:val="false"/>
          <w:color w:val="000000"/>
          <w:sz w:val="28"/>
        </w:rPr>
        <w:t>
      "основные направления экономического развития Союза" – документ рекомендательного характера, определяющий перспективные направления социально-экономического развития, к реализации которых стремятся государства-члены за счет использования интеграционного потенциала Союза и конкурентных преимуществ государств-членов в целях получения каждым государством-членом дополнительного экономического эффекта;</w:t>
      </w:r>
    </w:p>
    <w:bookmarkEnd w:id="1487"/>
    <w:bookmarkStart w:name="z1628" w:id="1488"/>
    <w:p>
      <w:pPr>
        <w:spacing w:after="0"/>
        <w:ind w:left="0"/>
        <w:jc w:val="both"/>
      </w:pPr>
      <w:r>
        <w:rPr>
          <w:rFonts w:ascii="Times New Roman"/>
          <w:b w:val="false"/>
          <w:i w:val="false"/>
          <w:color w:val="000000"/>
          <w:sz w:val="28"/>
        </w:rPr>
        <w:t>
      "основные ориентиры макроэкономической политики государств-членов" – программный документ, определяющий наиболее важные для экономики государств-членов кратко- и среднесрочные задачи, направленный на достижение целей, установленных основными направлениями экономического развития Союза, а также включающий рекомендации по решению указанных задач.</w:t>
      </w:r>
    </w:p>
    <w:bookmarkEnd w:id="1488"/>
    <w:bookmarkStart w:name="z1629" w:id="1489"/>
    <w:p>
      <w:pPr>
        <w:spacing w:after="0"/>
        <w:ind w:left="0"/>
        <w:jc w:val="left"/>
      </w:pPr>
      <w:r>
        <w:rPr>
          <w:rFonts w:ascii="Times New Roman"/>
          <w:b/>
          <w:i w:val="false"/>
          <w:color w:val="000000"/>
        </w:rPr>
        <w:t xml:space="preserve"> II. Реализация основных направлений</w:t>
      </w:r>
      <w:r>
        <w:br/>
      </w:r>
      <w:r>
        <w:rPr>
          <w:rFonts w:ascii="Times New Roman"/>
          <w:b/>
          <w:i w:val="false"/>
          <w:color w:val="000000"/>
        </w:rPr>
        <w:t>согласованной макроэкономической политики</w:t>
      </w:r>
    </w:p>
    <w:bookmarkEnd w:id="1489"/>
    <w:bookmarkStart w:name="z1630" w:id="1490"/>
    <w:p>
      <w:pPr>
        <w:spacing w:after="0"/>
        <w:ind w:left="0"/>
        <w:jc w:val="both"/>
      </w:pPr>
      <w:r>
        <w:rPr>
          <w:rFonts w:ascii="Times New Roman"/>
          <w:b w:val="false"/>
          <w:i w:val="false"/>
          <w:color w:val="000000"/>
          <w:sz w:val="28"/>
        </w:rPr>
        <w:t>
      3. В целях реализации основных направлений согласованной макроэкономической политики государства-члены:</w:t>
      </w:r>
    </w:p>
    <w:bookmarkEnd w:id="1490"/>
    <w:p>
      <w:pPr>
        <w:spacing w:after="0"/>
        <w:ind w:left="0"/>
        <w:jc w:val="both"/>
      </w:pPr>
      <w:r>
        <w:rPr>
          <w:rFonts w:ascii="Times New Roman"/>
          <w:b w:val="false"/>
          <w:i w:val="false"/>
          <w:color w:val="000000"/>
          <w:sz w:val="28"/>
        </w:rPr>
        <w:t>
      1) согласовывают меры, направленные на использование интеграционного потенциала Союза и конкурентных преимуществ государств-членов, в тех сферах и отраслях экономики, где это необходимо или целесообразно;</w:t>
      </w:r>
    </w:p>
    <w:p>
      <w:pPr>
        <w:spacing w:after="0"/>
        <w:ind w:left="0"/>
        <w:jc w:val="both"/>
      </w:pPr>
      <w:r>
        <w:rPr>
          <w:rFonts w:ascii="Times New Roman"/>
          <w:b w:val="false"/>
          <w:i w:val="false"/>
          <w:color w:val="000000"/>
          <w:sz w:val="28"/>
        </w:rPr>
        <w:t>
      2) учитывают при проведении согласованной макроэкономической политики основные направления экономического развития Союза, основные ориентиры макроэкономической политики государств-членов;</w:t>
      </w:r>
    </w:p>
    <w:p>
      <w:pPr>
        <w:spacing w:after="0"/>
        <w:ind w:left="0"/>
        <w:jc w:val="both"/>
      </w:pPr>
      <w:r>
        <w:rPr>
          <w:rFonts w:ascii="Times New Roman"/>
          <w:b w:val="false"/>
          <w:i w:val="false"/>
          <w:color w:val="000000"/>
          <w:sz w:val="28"/>
        </w:rPr>
        <w:t>
      3) разрабатывают официальные прогнозы социально-экономического развития государств-членов с учетом установленных интервальных количественных значений внешних параметров прогнозов;</w:t>
      </w:r>
    </w:p>
    <w:p>
      <w:pPr>
        <w:spacing w:after="0"/>
        <w:ind w:left="0"/>
        <w:jc w:val="both"/>
      </w:pPr>
      <w:r>
        <w:rPr>
          <w:rFonts w:ascii="Times New Roman"/>
          <w:b w:val="false"/>
          <w:i w:val="false"/>
          <w:color w:val="000000"/>
          <w:sz w:val="28"/>
        </w:rPr>
        <w:t xml:space="preserve">
      4) проводят согласованную макроэкономическую политику в рамках количественных значений указанных в </w:t>
      </w:r>
      <w:r>
        <w:rPr>
          <w:rFonts w:ascii="Times New Roman"/>
          <w:b w:val="false"/>
          <w:i w:val="false"/>
          <w:color w:val="000000"/>
          <w:sz w:val="28"/>
        </w:rPr>
        <w:t>статье 63</w:t>
      </w:r>
      <w:r>
        <w:rPr>
          <w:rFonts w:ascii="Times New Roman"/>
          <w:b w:val="false"/>
          <w:i w:val="false"/>
          <w:color w:val="000000"/>
          <w:sz w:val="28"/>
        </w:rPr>
        <w:t xml:space="preserve"> Договора макроэкономических показателей, определяющих устойчивость экономического развития;</w:t>
      </w:r>
    </w:p>
    <w:p>
      <w:pPr>
        <w:spacing w:after="0"/>
        <w:ind w:left="0"/>
        <w:jc w:val="both"/>
      </w:pPr>
      <w:r>
        <w:rPr>
          <w:rFonts w:ascii="Times New Roman"/>
          <w:b w:val="false"/>
          <w:i w:val="false"/>
          <w:color w:val="000000"/>
          <w:sz w:val="28"/>
        </w:rPr>
        <w:t xml:space="preserve">
      5) разрабатывают и реализуют при участии Комиссии меры, в том числе совместные, в случае если макроэкономические показатели, определяющие устойчивость экономического развития какого-либо государства-члена, не соответствуют количественным значениям, установленным </w:t>
      </w:r>
      <w:r>
        <w:rPr>
          <w:rFonts w:ascii="Times New Roman"/>
          <w:b w:val="false"/>
          <w:i w:val="false"/>
          <w:color w:val="000000"/>
          <w:sz w:val="28"/>
        </w:rPr>
        <w:t>статьей 63</w:t>
      </w:r>
      <w:r>
        <w:rPr>
          <w:rFonts w:ascii="Times New Roman"/>
          <w:b w:val="false"/>
          <w:i w:val="false"/>
          <w:color w:val="000000"/>
          <w:sz w:val="28"/>
        </w:rPr>
        <w:t xml:space="preserve"> Договора, а также при необходимости учитывают рекомендации Комиссии, направленные на стабилизацию экономической ситуации. Указанные совместные меры и рекомендации разрабатываются в соответствии с порядком, утверждаемым Комиссией;</w:t>
      </w:r>
    </w:p>
    <w:p>
      <w:pPr>
        <w:spacing w:after="0"/>
        <w:ind w:left="0"/>
        <w:jc w:val="both"/>
      </w:pPr>
      <w:r>
        <w:rPr>
          <w:rFonts w:ascii="Times New Roman"/>
          <w:b w:val="false"/>
          <w:i w:val="false"/>
          <w:color w:val="000000"/>
          <w:sz w:val="28"/>
        </w:rPr>
        <w:t>
      6) проводят консультации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631" w:id="1491"/>
    <w:p>
      <w:pPr>
        <w:spacing w:after="0"/>
        <w:ind w:left="0"/>
        <w:jc w:val="left"/>
      </w:pPr>
      <w:r>
        <w:rPr>
          <w:rFonts w:ascii="Times New Roman"/>
          <w:b/>
          <w:i w:val="false"/>
          <w:color w:val="000000"/>
        </w:rPr>
        <w:t xml:space="preserve"> III. Компетенция Комиссии</w:t>
      </w:r>
    </w:p>
    <w:bookmarkEnd w:id="1491"/>
    <w:bookmarkStart w:name="z1632" w:id="1492"/>
    <w:p>
      <w:pPr>
        <w:spacing w:after="0"/>
        <w:ind w:left="0"/>
        <w:jc w:val="both"/>
      </w:pPr>
      <w:r>
        <w:rPr>
          <w:rFonts w:ascii="Times New Roman"/>
          <w:b w:val="false"/>
          <w:i w:val="false"/>
          <w:color w:val="000000"/>
          <w:sz w:val="28"/>
        </w:rPr>
        <w:t>
      4. Комиссия координирует проведение государствами-членами согласованной макроэкономической политики посредством:</w:t>
      </w:r>
    </w:p>
    <w:bookmarkEnd w:id="1492"/>
    <w:p>
      <w:pPr>
        <w:spacing w:after="0"/>
        <w:ind w:left="0"/>
        <w:jc w:val="both"/>
      </w:pPr>
      <w:r>
        <w:rPr>
          <w:rFonts w:ascii="Times New Roman"/>
          <w:b w:val="false"/>
          <w:i w:val="false"/>
          <w:color w:val="000000"/>
          <w:sz w:val="28"/>
        </w:rPr>
        <w:t>
      1) мониторинга:</w:t>
      </w:r>
    </w:p>
    <w:p>
      <w:pPr>
        <w:spacing w:after="0"/>
        <w:ind w:left="0"/>
        <w:jc w:val="both"/>
      </w:pPr>
      <w:r>
        <w:rPr>
          <w:rFonts w:ascii="Times New Roman"/>
          <w:b w:val="false"/>
          <w:i w:val="false"/>
          <w:color w:val="000000"/>
          <w:sz w:val="28"/>
        </w:rPr>
        <w:t xml:space="preserve">
      макроэкономических показателей, определяющих устойчивость экономического развития государств-членов, рассчитанных согласно </w:t>
      </w:r>
      <w:r>
        <w:rPr>
          <w:rFonts w:ascii="Times New Roman"/>
          <w:b w:val="false"/>
          <w:i w:val="false"/>
          <w:color w:val="000000"/>
          <w:sz w:val="28"/>
        </w:rPr>
        <w:t>утверждаемой</w:t>
      </w:r>
      <w:r>
        <w:rPr>
          <w:rFonts w:ascii="Times New Roman"/>
          <w:b w:val="false"/>
          <w:i w:val="false"/>
          <w:color w:val="000000"/>
          <w:sz w:val="28"/>
        </w:rPr>
        <w:t xml:space="preserve"> Комиссией методике, и их соответствия количественным значениям, установленным </w:t>
      </w:r>
      <w:r>
        <w:rPr>
          <w:rFonts w:ascii="Times New Roman"/>
          <w:b w:val="false"/>
          <w:i w:val="false"/>
          <w:color w:val="000000"/>
          <w:sz w:val="28"/>
        </w:rPr>
        <w:t>статьей 63</w:t>
      </w:r>
      <w:r>
        <w:rPr>
          <w:rFonts w:ascii="Times New Roman"/>
          <w:b w:val="false"/>
          <w:i w:val="false"/>
          <w:color w:val="000000"/>
          <w:sz w:val="28"/>
        </w:rPr>
        <w:t xml:space="preserve"> Договора;</w:t>
      </w:r>
    </w:p>
    <w:p>
      <w:pPr>
        <w:spacing w:after="0"/>
        <w:ind w:left="0"/>
        <w:jc w:val="both"/>
      </w:pPr>
      <w:r>
        <w:rPr>
          <w:rFonts w:ascii="Times New Roman"/>
          <w:b w:val="false"/>
          <w:i w:val="false"/>
          <w:color w:val="000000"/>
          <w:sz w:val="28"/>
        </w:rPr>
        <w:t xml:space="preserve">
      показателей уровня и динамики развития экономики и показателей степени интеграции, определенных в </w:t>
      </w:r>
      <w:r>
        <w:rPr>
          <w:rFonts w:ascii="Times New Roman"/>
          <w:b w:val="false"/>
          <w:i w:val="false"/>
          <w:color w:val="000000"/>
          <w:sz w:val="28"/>
        </w:rPr>
        <w:t>разделе IV</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2) разработки по согласованию с государствами-членами следующих документов, утверждаемых Высшим советом:</w:t>
      </w:r>
    </w:p>
    <w:p>
      <w:pPr>
        <w:spacing w:after="0"/>
        <w:ind w:left="0"/>
        <w:jc w:val="both"/>
      </w:pPr>
      <w:r>
        <w:rPr>
          <w:rFonts w:ascii="Times New Roman"/>
          <w:b w:val="false"/>
          <w:i w:val="false"/>
          <w:color w:val="000000"/>
          <w:sz w:val="28"/>
        </w:rPr>
        <w:t>
      основные направления экономического развития Союза;</w:t>
      </w:r>
    </w:p>
    <w:p>
      <w:pPr>
        <w:spacing w:after="0"/>
        <w:ind w:left="0"/>
        <w:jc w:val="both"/>
      </w:pPr>
      <w:r>
        <w:rPr>
          <w:rFonts w:ascii="Times New Roman"/>
          <w:b w:val="false"/>
          <w:i w:val="false"/>
          <w:color w:val="000000"/>
          <w:sz w:val="28"/>
        </w:rPr>
        <w:t>
      основные ориентиры макроэкономической политики государств-членов;</w:t>
      </w:r>
    </w:p>
    <w:p>
      <w:pPr>
        <w:spacing w:after="0"/>
        <w:ind w:left="0"/>
        <w:jc w:val="both"/>
      </w:pPr>
      <w:r>
        <w:rPr>
          <w:rFonts w:ascii="Times New Roman"/>
          <w:b w:val="false"/>
          <w:i w:val="false"/>
          <w:color w:val="000000"/>
          <w:sz w:val="28"/>
        </w:rPr>
        <w:t xml:space="preserve">
      совместные меры, направленные на стабилизацию экономической ситуации, в случае превышения государствами-членами указанных в </w:t>
      </w:r>
      <w:r>
        <w:rPr>
          <w:rFonts w:ascii="Times New Roman"/>
          <w:b w:val="false"/>
          <w:i w:val="false"/>
          <w:color w:val="000000"/>
          <w:sz w:val="28"/>
        </w:rPr>
        <w:t>статье 63</w:t>
      </w:r>
      <w:r>
        <w:rPr>
          <w:rFonts w:ascii="Times New Roman"/>
          <w:b w:val="false"/>
          <w:i w:val="false"/>
          <w:color w:val="000000"/>
          <w:sz w:val="28"/>
        </w:rPr>
        <w:t xml:space="preserve"> Договора количественных параметров макроэкономических показателей, определяющих устойчивость экономического развития;</w:t>
      </w:r>
    </w:p>
    <w:p>
      <w:pPr>
        <w:spacing w:after="0"/>
        <w:ind w:left="0"/>
        <w:jc w:val="both"/>
      </w:pPr>
      <w:r>
        <w:rPr>
          <w:rFonts w:ascii="Times New Roman"/>
          <w:b w:val="false"/>
          <w:i w:val="false"/>
          <w:color w:val="000000"/>
          <w:sz w:val="28"/>
        </w:rPr>
        <w:t>
      3) разработки:</w:t>
      </w:r>
    </w:p>
    <w:p>
      <w:pPr>
        <w:spacing w:after="0"/>
        <w:ind w:left="0"/>
        <w:jc w:val="both"/>
      </w:pPr>
      <w:r>
        <w:rPr>
          <w:rFonts w:ascii="Times New Roman"/>
          <w:b w:val="false"/>
          <w:i w:val="false"/>
          <w:color w:val="000000"/>
          <w:sz w:val="28"/>
        </w:rPr>
        <w:t xml:space="preserve">
      рекомендаций, направленных на стабилизацию экономической ситуации, в случае превышения государствами-членами указанных в </w:t>
      </w:r>
      <w:r>
        <w:rPr>
          <w:rFonts w:ascii="Times New Roman"/>
          <w:b w:val="false"/>
          <w:i w:val="false"/>
          <w:color w:val="000000"/>
          <w:sz w:val="28"/>
        </w:rPr>
        <w:t>статье 63</w:t>
      </w:r>
      <w:r>
        <w:rPr>
          <w:rFonts w:ascii="Times New Roman"/>
          <w:b w:val="false"/>
          <w:i w:val="false"/>
          <w:color w:val="000000"/>
          <w:sz w:val="28"/>
        </w:rPr>
        <w:t xml:space="preserve"> Договора количественных параметров макроэкономических показателей, определяющих устойчивость экономического развития;</w:t>
      </w:r>
    </w:p>
    <w:p>
      <w:pPr>
        <w:spacing w:after="0"/>
        <w:ind w:left="0"/>
        <w:jc w:val="both"/>
      </w:pPr>
      <w:r>
        <w:rPr>
          <w:rFonts w:ascii="Times New Roman"/>
          <w:b w:val="false"/>
          <w:i w:val="false"/>
          <w:color w:val="000000"/>
          <w:sz w:val="28"/>
        </w:rPr>
        <w:t>
      в аналитических (справочных) целях прогнозов социально-экономического развития Союза на основе установленных интервальных количественных значений внешних параметров прогнозов;</w:t>
      </w:r>
    </w:p>
    <w:p>
      <w:pPr>
        <w:spacing w:after="0"/>
        <w:ind w:left="0"/>
        <w:jc w:val="both"/>
      </w:pPr>
      <w:r>
        <w:rPr>
          <w:rFonts w:ascii="Times New Roman"/>
          <w:b w:val="false"/>
          <w:i w:val="false"/>
          <w:color w:val="000000"/>
          <w:sz w:val="28"/>
        </w:rPr>
        <w:t>
      4) содействия в проведении консультаций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pPr>
        <w:spacing w:after="0"/>
        <w:ind w:left="0"/>
        <w:jc w:val="both"/>
      </w:pPr>
      <w:r>
        <w:rPr>
          <w:rFonts w:ascii="Times New Roman"/>
          <w:b w:val="false"/>
          <w:i w:val="false"/>
          <w:color w:val="000000"/>
          <w:sz w:val="28"/>
        </w:rPr>
        <w:t>
      5) согласования с государствами-членами утверждаемых Комиссией интервальных количественных значений внешних параметров прогнозов для подготовки официальных прогнозов социально-экономического развития государств-членов. Порядок такого согласования утверждается Комиссией;</w:t>
      </w:r>
    </w:p>
    <w:p>
      <w:pPr>
        <w:spacing w:after="0"/>
        <w:ind w:left="0"/>
        <w:jc w:val="both"/>
      </w:pPr>
      <w:r>
        <w:rPr>
          <w:rFonts w:ascii="Times New Roman"/>
          <w:b w:val="false"/>
          <w:i w:val="false"/>
          <w:color w:val="000000"/>
          <w:sz w:val="28"/>
        </w:rPr>
        <w:t>
      6) анализа:</w:t>
      </w:r>
    </w:p>
    <w:p>
      <w:pPr>
        <w:spacing w:after="0"/>
        <w:ind w:left="0"/>
        <w:jc w:val="both"/>
      </w:pPr>
      <w:r>
        <w:rPr>
          <w:rFonts w:ascii="Times New Roman"/>
          <w:b w:val="false"/>
          <w:i w:val="false"/>
          <w:color w:val="000000"/>
          <w:sz w:val="28"/>
        </w:rPr>
        <w:t>
      влияния принимаемых решений на условия экономической деятельности и предпринимательской активности хозяйствующих субъектов государств-членов;</w:t>
      </w:r>
    </w:p>
    <w:p>
      <w:pPr>
        <w:spacing w:after="0"/>
        <w:ind w:left="0"/>
        <w:jc w:val="both"/>
      </w:pPr>
      <w:r>
        <w:rPr>
          <w:rFonts w:ascii="Times New Roman"/>
          <w:b w:val="false"/>
          <w:i w:val="false"/>
          <w:color w:val="000000"/>
          <w:sz w:val="28"/>
        </w:rPr>
        <w:t>
      мер согласованной макроэкономической политики в части их соответствия основным ориентирам макроэкономической политики государств-членов;</w:t>
      </w:r>
    </w:p>
    <w:p>
      <w:pPr>
        <w:spacing w:after="0"/>
        <w:ind w:left="0"/>
        <w:jc w:val="both"/>
      </w:pPr>
      <w:r>
        <w:rPr>
          <w:rFonts w:ascii="Times New Roman"/>
          <w:b w:val="false"/>
          <w:i w:val="false"/>
          <w:color w:val="000000"/>
          <w:sz w:val="28"/>
        </w:rPr>
        <w:t>
      7) обмена информацией между уполномоченными органами государств-членов и Комиссией в целях проведения согласованной макроэкономической политики. Порядок такого обмена утверждается Комиссией.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1633" w:id="1493"/>
    <w:p>
      <w:pPr>
        <w:spacing w:after="0"/>
        <w:ind w:left="0"/>
        <w:jc w:val="left"/>
      </w:pPr>
      <w:r>
        <w:rPr>
          <w:rFonts w:ascii="Times New Roman"/>
          <w:b/>
          <w:i w:val="false"/>
          <w:color w:val="000000"/>
        </w:rPr>
        <w:t xml:space="preserve"> IV. Показатели степени интеграции, уровня и динамики развития экономики, внешних параметров прогнозов</w:t>
      </w:r>
    </w:p>
    <w:bookmarkEnd w:id="1493"/>
    <w:bookmarkStart w:name="z1634" w:id="1494"/>
    <w:p>
      <w:pPr>
        <w:spacing w:after="0"/>
        <w:ind w:left="0"/>
        <w:jc w:val="both"/>
      </w:pPr>
      <w:r>
        <w:rPr>
          <w:rFonts w:ascii="Times New Roman"/>
          <w:b w:val="false"/>
          <w:i w:val="false"/>
          <w:color w:val="000000"/>
          <w:sz w:val="28"/>
        </w:rPr>
        <w:t>
      5. Для определения степени интеграции используются следующие показатели:</w:t>
      </w:r>
    </w:p>
    <w:bookmarkEnd w:id="1494"/>
    <w:p>
      <w:pPr>
        <w:spacing w:after="0"/>
        <w:ind w:left="0"/>
        <w:jc w:val="both"/>
      </w:pPr>
      <w:r>
        <w:rPr>
          <w:rFonts w:ascii="Times New Roman"/>
          <w:b w:val="false"/>
          <w:i w:val="false"/>
          <w:color w:val="000000"/>
          <w:sz w:val="28"/>
        </w:rPr>
        <w:t>
      1) объем прямых инвестиций, направленных в экономику каждого государства-члена, рассчитанный на нетто-основе (чистой основе) (в долларах США);</w:t>
      </w:r>
    </w:p>
    <w:p>
      <w:pPr>
        <w:spacing w:after="0"/>
        <w:ind w:left="0"/>
        <w:jc w:val="both"/>
      </w:pPr>
      <w:r>
        <w:rPr>
          <w:rFonts w:ascii="Times New Roman"/>
          <w:b w:val="false"/>
          <w:i w:val="false"/>
          <w:color w:val="000000"/>
          <w:sz w:val="28"/>
        </w:rPr>
        <w:t>
      2) объем прямых инвестиций, поступивших в национальную экономику от каждого государства-члена, рассчитанный на нетто-основе (чистой основе) (в долларах США);</w:t>
      </w:r>
    </w:p>
    <w:p>
      <w:pPr>
        <w:spacing w:after="0"/>
        <w:ind w:left="0"/>
        <w:jc w:val="both"/>
      </w:pPr>
      <w:r>
        <w:rPr>
          <w:rFonts w:ascii="Times New Roman"/>
          <w:b w:val="false"/>
          <w:i w:val="false"/>
          <w:color w:val="000000"/>
          <w:sz w:val="28"/>
        </w:rPr>
        <w:t>
      3) доля каждого государства-члена в общем объеме экспорта государства-члена (в процентах);</w:t>
      </w:r>
    </w:p>
    <w:p>
      <w:pPr>
        <w:spacing w:after="0"/>
        <w:ind w:left="0"/>
        <w:jc w:val="both"/>
      </w:pPr>
      <w:r>
        <w:rPr>
          <w:rFonts w:ascii="Times New Roman"/>
          <w:b w:val="false"/>
          <w:i w:val="false"/>
          <w:color w:val="000000"/>
          <w:sz w:val="28"/>
        </w:rPr>
        <w:t>
      4) доля каждого государства-члена в общем объеме импорта государства-члена (в процентах);</w:t>
      </w:r>
    </w:p>
    <w:p>
      <w:pPr>
        <w:spacing w:after="0"/>
        <w:ind w:left="0"/>
        <w:jc w:val="both"/>
      </w:pPr>
      <w:r>
        <w:rPr>
          <w:rFonts w:ascii="Times New Roman"/>
          <w:b w:val="false"/>
          <w:i w:val="false"/>
          <w:color w:val="000000"/>
          <w:sz w:val="28"/>
        </w:rPr>
        <w:t>
      5) доля каждого государства-члена в общем внешнеторговом обороте государства-члена (в процентах).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1635" w:id="1495"/>
    <w:p>
      <w:pPr>
        <w:spacing w:after="0"/>
        <w:ind w:left="0"/>
        <w:jc w:val="both"/>
      </w:pPr>
      <w:r>
        <w:rPr>
          <w:rFonts w:ascii="Times New Roman"/>
          <w:b w:val="false"/>
          <w:i w:val="false"/>
          <w:color w:val="000000"/>
          <w:sz w:val="28"/>
        </w:rPr>
        <w:t>
      6. Для определения уровня и динамики развития экономики используются следующие показатели:</w:t>
      </w:r>
    </w:p>
    <w:bookmarkEnd w:id="1495"/>
    <w:p>
      <w:pPr>
        <w:spacing w:after="0"/>
        <w:ind w:left="0"/>
        <w:jc w:val="both"/>
      </w:pPr>
      <w:r>
        <w:rPr>
          <w:rFonts w:ascii="Times New Roman"/>
          <w:b w:val="false"/>
          <w:i w:val="false"/>
          <w:color w:val="000000"/>
          <w:sz w:val="28"/>
        </w:rPr>
        <w:t>
      1) темпы роста валового внутреннего продукта (в процентах);</w:t>
      </w:r>
    </w:p>
    <w:p>
      <w:pPr>
        <w:spacing w:after="0"/>
        <w:ind w:left="0"/>
        <w:jc w:val="both"/>
      </w:pPr>
      <w:r>
        <w:rPr>
          <w:rFonts w:ascii="Times New Roman"/>
          <w:b w:val="false"/>
          <w:i w:val="false"/>
          <w:color w:val="000000"/>
          <w:sz w:val="28"/>
        </w:rPr>
        <w:t>
      2) валовой внутренний продукт на душу населения по паритету покупательной способности (в долларах США);</w:t>
      </w:r>
    </w:p>
    <w:p>
      <w:pPr>
        <w:spacing w:after="0"/>
        <w:ind w:left="0"/>
        <w:jc w:val="both"/>
      </w:pPr>
      <w:r>
        <w:rPr>
          <w:rFonts w:ascii="Times New Roman"/>
          <w:b w:val="false"/>
          <w:i w:val="false"/>
          <w:color w:val="000000"/>
          <w:sz w:val="28"/>
        </w:rPr>
        <w:t>
      3) сальдо счета текущих операций платежного баланса (в долларах США и процентах валового внутреннего продукта);</w:t>
      </w:r>
    </w:p>
    <w:p>
      <w:pPr>
        <w:spacing w:after="0"/>
        <w:ind w:left="0"/>
        <w:jc w:val="both"/>
      </w:pPr>
      <w:r>
        <w:rPr>
          <w:rFonts w:ascii="Times New Roman"/>
          <w:b w:val="false"/>
          <w:i w:val="false"/>
          <w:color w:val="000000"/>
          <w:sz w:val="28"/>
        </w:rPr>
        <w:t>
      4) индекс реального эффективного обменного курса национальной валюты, рассчитанный на основе индекса потребительских цен (в процентах).</w:t>
      </w:r>
    </w:p>
    <w:bookmarkStart w:name="z1636" w:id="1496"/>
    <w:p>
      <w:pPr>
        <w:spacing w:after="0"/>
        <w:ind w:left="0"/>
        <w:jc w:val="both"/>
      </w:pPr>
      <w:r>
        <w:rPr>
          <w:rFonts w:ascii="Times New Roman"/>
          <w:b w:val="false"/>
          <w:i w:val="false"/>
          <w:color w:val="000000"/>
          <w:sz w:val="28"/>
        </w:rPr>
        <w:t xml:space="preserve">
      7. Комиссией по согласованию с государствами-членами может быть принято решение о проведении мониторинга иных показателей степени интеграции, уровня и динамики развития экономики государств-членов, отличных от указанных в </w:t>
      </w:r>
      <w:r>
        <w:rPr>
          <w:rFonts w:ascii="Times New Roman"/>
          <w:b w:val="false"/>
          <w:i w:val="false"/>
          <w:color w:val="000000"/>
          <w:sz w:val="28"/>
        </w:rPr>
        <w:t>пунктах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настоящего Протокола соответственно.</w:t>
      </w:r>
    </w:p>
    <w:bookmarkEnd w:id="1496"/>
    <w:bookmarkStart w:name="z1637" w:id="1497"/>
    <w:p>
      <w:pPr>
        <w:spacing w:after="0"/>
        <w:ind w:left="0"/>
        <w:jc w:val="both"/>
      </w:pPr>
      <w:r>
        <w:rPr>
          <w:rFonts w:ascii="Times New Roman"/>
          <w:b w:val="false"/>
          <w:i w:val="false"/>
          <w:color w:val="000000"/>
          <w:sz w:val="28"/>
        </w:rPr>
        <w:t>
      8. Государства-члены согласовывают на 3-летний период интервальные количественные значения следующих внешних параметров прогнозов:</w:t>
      </w:r>
    </w:p>
    <w:bookmarkEnd w:id="1497"/>
    <w:p>
      <w:pPr>
        <w:spacing w:after="0"/>
        <w:ind w:left="0"/>
        <w:jc w:val="both"/>
      </w:pPr>
      <w:r>
        <w:rPr>
          <w:rFonts w:ascii="Times New Roman"/>
          <w:b w:val="false"/>
          <w:i w:val="false"/>
          <w:color w:val="000000"/>
          <w:sz w:val="28"/>
        </w:rPr>
        <w:t>
      темпы развития мировой экономики;</w:t>
      </w:r>
    </w:p>
    <w:p>
      <w:pPr>
        <w:spacing w:after="0"/>
        <w:ind w:left="0"/>
        <w:jc w:val="both"/>
      </w:pPr>
      <w:r>
        <w:rPr>
          <w:rFonts w:ascii="Times New Roman"/>
          <w:b w:val="false"/>
          <w:i w:val="false"/>
          <w:color w:val="000000"/>
          <w:sz w:val="28"/>
        </w:rPr>
        <w:t>
      цены на нефть марки Brent.</w:t>
      </w:r>
    </w:p>
    <w:p>
      <w:pPr>
        <w:spacing w:after="0"/>
        <w:ind w:left="0"/>
        <w:jc w:val="both"/>
      </w:pPr>
      <w:r>
        <w:rPr>
          <w:rFonts w:ascii="Times New Roman"/>
          <w:b w:val="false"/>
          <w:i w:val="false"/>
          <w:color w:val="000000"/>
          <w:sz w:val="28"/>
        </w:rPr>
        <w:t>
      Органы исполнительной власти, уполномоченные на составление официальных прогнозов социально-экономического развития государств-членов, обмениваются также информацией о состоянии внешнеторговых операций, в том числе во взаимной торговле. Для формирования официальных прогнозов социально-экономического развития отдельных государств-членов Российская Федерация представляет указанным уполномоченным органам информацию об ориентировочном интервале изменения прогнозной цены на природный газ, поставляемый для внутреннего потребления, в порядке, утверждаемом Комиссией.</w:t>
      </w:r>
    </w:p>
    <w:p>
      <w:pPr>
        <w:spacing w:after="0"/>
        <w:ind w:left="0"/>
        <w:jc w:val="both"/>
      </w:pPr>
      <w:r>
        <w:rPr>
          <w:rFonts w:ascii="Times New Roman"/>
          <w:b w:val="false"/>
          <w:i w:val="false"/>
          <w:color w:val="000000"/>
          <w:sz w:val="28"/>
        </w:rPr>
        <w:t>
      Указанная информация, предоставляемая Российской Федерацией в целях макроэкономического прогнозирования, не является обязательством Российской Федерации по цене поставки природного газа в государства-члены в прогнозируемом периоде.</w:t>
      </w:r>
    </w:p>
    <w:p>
      <w:pPr>
        <w:spacing w:after="0"/>
        <w:ind w:left="0"/>
        <w:jc w:val="both"/>
      </w:pPr>
      <w:r>
        <w:rPr>
          <w:rFonts w:ascii="Times New Roman"/>
          <w:b w:val="false"/>
          <w:i w:val="false"/>
          <w:color w:val="000000"/>
          <w:sz w:val="28"/>
        </w:rPr>
        <w:t>
      Национальные (центральные) банки государств-членов информируют друг друга о проводимой курсовой политике.</w:t>
      </w:r>
    </w:p>
    <w:bookmarkStart w:name="z1638" w:id="1498"/>
    <w:p>
      <w:pPr>
        <w:spacing w:after="0"/>
        <w:ind w:left="0"/>
        <w:jc w:val="both"/>
      </w:pPr>
      <w:r>
        <w:rPr>
          <w:rFonts w:ascii="Times New Roman"/>
          <w:b w:val="false"/>
          <w:i w:val="false"/>
          <w:color w:val="000000"/>
          <w:sz w:val="28"/>
        </w:rPr>
        <w:t>
      9. Обмен информацией в целях макроэкономического прогнозирования осуществляется с учетом требований государств-членов к конфиденциальности соответствующей информации.</w:t>
      </w:r>
    </w:p>
    <w:bookmarkEnd w:id="1498"/>
    <w:bookmarkStart w:name="z1639" w:id="1499"/>
    <w:p>
      <w:pPr>
        <w:spacing w:after="0"/>
        <w:ind w:left="0"/>
        <w:jc w:val="both"/>
      </w:pPr>
      <w:r>
        <w:rPr>
          <w:rFonts w:ascii="Times New Roman"/>
          <w:b w:val="false"/>
          <w:i w:val="false"/>
          <w:color w:val="000000"/>
          <w:sz w:val="28"/>
        </w:rPr>
        <w:t>
      10. Высшим советом может быть принято решение о пересмотре внешних параметров прогнозов, используемых при разработке официальных прогнозов социально-экономического развития государств-членов.</w:t>
      </w:r>
    </w:p>
    <w:bookmarkEnd w:id="14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15</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1641" w:id="1500"/>
    <w:p>
      <w:pPr>
        <w:spacing w:after="0"/>
        <w:ind w:left="0"/>
        <w:jc w:val="left"/>
      </w:pPr>
      <w:r>
        <w:rPr>
          <w:rFonts w:ascii="Times New Roman"/>
          <w:b/>
          <w:i w:val="false"/>
          <w:color w:val="000000"/>
        </w:rPr>
        <w:t xml:space="preserve"> ПРОТОКОЛ</w:t>
      </w:r>
      <w:r>
        <w:br/>
      </w:r>
      <w:r>
        <w:rPr>
          <w:rFonts w:ascii="Times New Roman"/>
          <w:b/>
          <w:i w:val="false"/>
          <w:color w:val="000000"/>
        </w:rPr>
        <w:t>о мерах, направленных на проведение согласованной</w:t>
      </w:r>
      <w:r>
        <w:br/>
      </w:r>
      <w:r>
        <w:rPr>
          <w:rFonts w:ascii="Times New Roman"/>
          <w:b/>
          <w:i w:val="false"/>
          <w:color w:val="000000"/>
        </w:rPr>
        <w:t>валютной политики</w:t>
      </w:r>
      <w:r>
        <w:br/>
      </w:r>
      <w:r>
        <w:rPr>
          <w:rFonts w:ascii="Times New Roman"/>
          <w:b/>
          <w:i w:val="false"/>
          <w:color w:val="000000"/>
        </w:rPr>
        <w:t>I. Общие положения</w:t>
      </w:r>
    </w:p>
    <w:bookmarkEnd w:id="1500"/>
    <w:bookmarkStart w:name="z1643" w:id="1501"/>
    <w:p>
      <w:pPr>
        <w:spacing w:after="0"/>
        <w:ind w:left="0"/>
        <w:jc w:val="both"/>
      </w:pPr>
      <w:r>
        <w:rPr>
          <w:rFonts w:ascii="Times New Roman"/>
          <w:b w:val="false"/>
          <w:i w:val="false"/>
          <w:color w:val="000000"/>
          <w:sz w:val="28"/>
        </w:rPr>
        <w:t xml:space="preserve">
      1. Настоящий Протокол разработан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Договора о Евразийском экономическом союзе и определяет меры, принимаемые государствами-членами в целях проведения согласованной валютной политики.</w:t>
      </w:r>
    </w:p>
    <w:bookmarkEnd w:id="1501"/>
    <w:bookmarkStart w:name="z1644" w:id="1502"/>
    <w:p>
      <w:pPr>
        <w:spacing w:after="0"/>
        <w:ind w:left="0"/>
        <w:jc w:val="both"/>
      </w:pPr>
      <w:r>
        <w:rPr>
          <w:rFonts w:ascii="Times New Roman"/>
          <w:b w:val="false"/>
          <w:i w:val="false"/>
          <w:color w:val="000000"/>
          <w:sz w:val="28"/>
        </w:rPr>
        <w:t>
      2. Понятия, используемые в настоящем Протоколе, означают следующее:</w:t>
      </w:r>
    </w:p>
    <w:bookmarkEnd w:id="1502"/>
    <w:bookmarkStart w:name="z1645" w:id="1503"/>
    <w:p>
      <w:pPr>
        <w:spacing w:after="0"/>
        <w:ind w:left="0"/>
        <w:jc w:val="both"/>
      </w:pPr>
      <w:r>
        <w:rPr>
          <w:rFonts w:ascii="Times New Roman"/>
          <w:b w:val="false"/>
          <w:i w:val="false"/>
          <w:color w:val="000000"/>
          <w:sz w:val="28"/>
        </w:rPr>
        <w:t>
      "валютное законодательство" – законодательные акты государств-членов в сфере валютного регулирования и валютного контроля и принятые в их исполнение нормативные правовые акты;</w:t>
      </w:r>
    </w:p>
    <w:bookmarkEnd w:id="1503"/>
    <w:bookmarkStart w:name="z1646" w:id="1504"/>
    <w:p>
      <w:pPr>
        <w:spacing w:after="0"/>
        <w:ind w:left="0"/>
        <w:jc w:val="both"/>
      </w:pPr>
      <w:r>
        <w:rPr>
          <w:rFonts w:ascii="Times New Roman"/>
          <w:b w:val="false"/>
          <w:i w:val="false"/>
          <w:color w:val="000000"/>
          <w:sz w:val="28"/>
        </w:rPr>
        <w:t>
      "валютные ограничения" – установленные международными договорами и актами, составляющими право Союза, или валютным законодательством государств-членов ограничения на валютные операции, выраженные в их прямом запрете, лимитировании объемов, количества и сроков проведения, валюты платежа, в установлении требований по получению специальных разрешений (лицензий) на их проведение, резервированию части, всей суммы или суммы, кратной всей сумме проводимой валютной операции, а также ограничения, связанные с открытием и ведением счетов на территориях государств-членов, и требования об обязательной продаже иностранной валюты;</w:t>
      </w:r>
    </w:p>
    <w:bookmarkEnd w:id="1504"/>
    <w:bookmarkStart w:name="z1647" w:id="1505"/>
    <w:p>
      <w:pPr>
        <w:spacing w:after="0"/>
        <w:ind w:left="0"/>
        <w:jc w:val="both"/>
      </w:pPr>
      <w:r>
        <w:rPr>
          <w:rFonts w:ascii="Times New Roman"/>
          <w:b w:val="false"/>
          <w:i w:val="false"/>
          <w:color w:val="000000"/>
          <w:sz w:val="28"/>
        </w:rPr>
        <w:t>
      "интегрированный валютный рынок" – совокупность внутренних валютных рынков государств-членов, объединенных общими принципами функционирования и государственного регулирования;</w:t>
      </w:r>
    </w:p>
    <w:bookmarkEnd w:id="1505"/>
    <w:bookmarkStart w:name="z1648" w:id="1506"/>
    <w:p>
      <w:pPr>
        <w:spacing w:after="0"/>
        <w:ind w:left="0"/>
        <w:jc w:val="both"/>
      </w:pPr>
      <w:r>
        <w:rPr>
          <w:rFonts w:ascii="Times New Roman"/>
          <w:b w:val="false"/>
          <w:i w:val="false"/>
          <w:color w:val="000000"/>
          <w:sz w:val="28"/>
        </w:rPr>
        <w:t>
      "меры либерализации" – действия, направленные на ослабление или отмену валютных ограничений в отношении валютных операций между резидентами государств-членов, а также в отношении операций с резидентами третьих стран;</w:t>
      </w:r>
    </w:p>
    <w:bookmarkEnd w:id="1506"/>
    <w:bookmarkStart w:name="z1649" w:id="1507"/>
    <w:p>
      <w:pPr>
        <w:spacing w:after="0"/>
        <w:ind w:left="0"/>
        <w:jc w:val="both"/>
      </w:pPr>
      <w:r>
        <w:rPr>
          <w:rFonts w:ascii="Times New Roman"/>
          <w:b w:val="false"/>
          <w:i w:val="false"/>
          <w:color w:val="000000"/>
          <w:sz w:val="28"/>
        </w:rPr>
        <w:t>
      "резидент государства-члена" – лицо, являющееся резидентом одного из государств-членов в соответствии с валютным законодательством данного государства-члена;</w:t>
      </w:r>
    </w:p>
    <w:bookmarkEnd w:id="1507"/>
    <w:bookmarkStart w:name="z1650" w:id="1508"/>
    <w:p>
      <w:pPr>
        <w:spacing w:after="0"/>
        <w:ind w:left="0"/>
        <w:jc w:val="both"/>
      </w:pPr>
      <w:r>
        <w:rPr>
          <w:rFonts w:ascii="Times New Roman"/>
          <w:b w:val="false"/>
          <w:i w:val="false"/>
          <w:color w:val="000000"/>
          <w:sz w:val="28"/>
        </w:rPr>
        <w:t>
      "резидент третьей страны" – лицо, не являющееся резидентом ни одного из государств-членов;</w:t>
      </w:r>
    </w:p>
    <w:bookmarkEnd w:id="1508"/>
    <w:bookmarkStart w:name="z1651" w:id="1509"/>
    <w:p>
      <w:pPr>
        <w:spacing w:after="0"/>
        <w:ind w:left="0"/>
        <w:jc w:val="both"/>
      </w:pPr>
      <w:r>
        <w:rPr>
          <w:rFonts w:ascii="Times New Roman"/>
          <w:b w:val="false"/>
          <w:i w:val="false"/>
          <w:color w:val="000000"/>
          <w:sz w:val="28"/>
        </w:rPr>
        <w:t>
      "уполномоченные организации" – юридические лица, являющиеся резидентами государств-членов и обладающие в соответствии с законодательством государства своего учреждения полномочиями на проведение банковских операций в иностранной валюте;</w:t>
      </w:r>
    </w:p>
    <w:bookmarkEnd w:id="1509"/>
    <w:bookmarkStart w:name="z1652" w:id="1510"/>
    <w:p>
      <w:pPr>
        <w:spacing w:after="0"/>
        <w:ind w:left="0"/>
        <w:jc w:val="both"/>
      </w:pPr>
      <w:r>
        <w:rPr>
          <w:rFonts w:ascii="Times New Roman"/>
          <w:b w:val="false"/>
          <w:i w:val="false"/>
          <w:color w:val="000000"/>
          <w:sz w:val="28"/>
        </w:rPr>
        <w:t>
      "уполномоченные органы валютного контроля" – органы исполнительной власти, иные государственные органы государств-членов, обладающие полномочиями по осуществлению валютного контроля, и национальные (центральные) банки государств-членов.</w:t>
      </w:r>
    </w:p>
    <w:bookmarkEnd w:id="1510"/>
    <w:p>
      <w:pPr>
        <w:spacing w:after="0"/>
        <w:ind w:left="0"/>
        <w:jc w:val="both"/>
      </w:pPr>
      <w:r>
        <w:rPr>
          <w:rFonts w:ascii="Times New Roman"/>
          <w:b w:val="false"/>
          <w:i w:val="false"/>
          <w:color w:val="000000"/>
          <w:sz w:val="28"/>
        </w:rPr>
        <w:t>
      При регулировании валютных правоотношений государства-члены применяют понятие "нерезидент" в соответствии с национальным валютным законодательством.</w:t>
      </w:r>
    </w:p>
    <w:bookmarkStart w:name="z1653" w:id="1511"/>
    <w:p>
      <w:pPr>
        <w:spacing w:after="0"/>
        <w:ind w:left="0"/>
        <w:jc w:val="left"/>
      </w:pPr>
      <w:r>
        <w:rPr>
          <w:rFonts w:ascii="Times New Roman"/>
          <w:b/>
          <w:i w:val="false"/>
          <w:color w:val="000000"/>
        </w:rPr>
        <w:t xml:space="preserve"> II. Меры, направленные на проведение согласованной</w:t>
      </w:r>
      <w:r>
        <w:br/>
      </w:r>
      <w:r>
        <w:rPr>
          <w:rFonts w:ascii="Times New Roman"/>
          <w:b/>
          <w:i w:val="false"/>
          <w:color w:val="000000"/>
        </w:rPr>
        <w:t>валютной политики</w:t>
      </w:r>
    </w:p>
    <w:bookmarkEnd w:id="1511"/>
    <w:bookmarkStart w:name="z1654" w:id="1512"/>
    <w:p>
      <w:pPr>
        <w:spacing w:after="0"/>
        <w:ind w:left="0"/>
        <w:jc w:val="both"/>
      </w:pPr>
      <w:r>
        <w:rPr>
          <w:rFonts w:ascii="Times New Roman"/>
          <w:b w:val="false"/>
          <w:i w:val="false"/>
          <w:color w:val="000000"/>
          <w:sz w:val="28"/>
        </w:rPr>
        <w:t>
      3. В целях проведения согласованной валютной политики государства-члены принимают следующие меры:</w:t>
      </w:r>
    </w:p>
    <w:bookmarkEnd w:id="1512"/>
    <w:p>
      <w:pPr>
        <w:spacing w:after="0"/>
        <w:ind w:left="0"/>
        <w:jc w:val="both"/>
      </w:pPr>
      <w:r>
        <w:rPr>
          <w:rFonts w:ascii="Times New Roman"/>
          <w:b w:val="false"/>
          <w:i w:val="false"/>
          <w:color w:val="000000"/>
          <w:sz w:val="28"/>
        </w:rPr>
        <w:t>
      1) координация политики обменного курса национальных валют (далее – курсовая политика) для обеспечения расширения использования национальных валют государств-членов во взаимных расчетах резидентов государств-членов, в том числе организация проведения взаимных консультаций с целью выработки и координации мероприятий курсовой политики;</w:t>
      </w:r>
    </w:p>
    <w:p>
      <w:pPr>
        <w:spacing w:after="0"/>
        <w:ind w:left="0"/>
        <w:jc w:val="both"/>
      </w:pPr>
      <w:r>
        <w:rPr>
          <w:rFonts w:ascii="Times New Roman"/>
          <w:b w:val="false"/>
          <w:i w:val="false"/>
          <w:color w:val="000000"/>
          <w:sz w:val="28"/>
        </w:rPr>
        <w:t>
      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покупки и продажи иностранной валюты резидентами государств-членов через банки государств-членов без ограничений;</w:t>
      </w:r>
    </w:p>
    <w:p>
      <w:pPr>
        <w:spacing w:after="0"/>
        <w:ind w:left="0"/>
        <w:jc w:val="both"/>
      </w:pPr>
      <w:r>
        <w:rPr>
          <w:rFonts w:ascii="Times New Roman"/>
          <w:b w:val="false"/>
          <w:i w:val="false"/>
          <w:color w:val="000000"/>
          <w:sz w:val="28"/>
        </w:rPr>
        <w:t>
      3) создание условий для обеспечения прямых взаимных котировок национальных валют государств-членов;</w:t>
      </w:r>
    </w:p>
    <w:p>
      <w:pPr>
        <w:spacing w:after="0"/>
        <w:ind w:left="0"/>
        <w:jc w:val="both"/>
      </w:pPr>
      <w:r>
        <w:rPr>
          <w:rFonts w:ascii="Times New Roman"/>
          <w:b w:val="false"/>
          <w:i w:val="false"/>
          <w:color w:val="000000"/>
          <w:sz w:val="28"/>
        </w:rPr>
        <w:t>
      4) обеспечение проведения взаимных расчетов между резидентами государств-членов в национальных валютах государств-членов;</w:t>
      </w:r>
    </w:p>
    <w:p>
      <w:pPr>
        <w:spacing w:after="0"/>
        <w:ind w:left="0"/>
        <w:jc w:val="both"/>
      </w:pPr>
      <w:r>
        <w:rPr>
          <w:rFonts w:ascii="Times New Roman"/>
          <w:b w:val="false"/>
          <w:i w:val="false"/>
          <w:color w:val="000000"/>
          <w:sz w:val="28"/>
        </w:rPr>
        <w:t>
      5) совершенствование механизма платежно-расчетных отношений между государствами-членами на базе расширения использования национальных валют во взаимных расчетах между резидентами государств-членов;</w:t>
      </w:r>
    </w:p>
    <w:p>
      <w:pPr>
        <w:spacing w:after="0"/>
        <w:ind w:left="0"/>
        <w:jc w:val="both"/>
      </w:pPr>
      <w:r>
        <w:rPr>
          <w:rFonts w:ascii="Times New Roman"/>
          <w:b w:val="false"/>
          <w:i w:val="false"/>
          <w:color w:val="000000"/>
          <w:sz w:val="28"/>
        </w:rPr>
        <w:t>
      6) недопущение множественности официальных обменных курсов национальных валют, препятствующей взаимной торговле между резидентами государств-членов;</w:t>
      </w:r>
    </w:p>
    <w:p>
      <w:pPr>
        <w:spacing w:after="0"/>
        <w:ind w:left="0"/>
        <w:jc w:val="both"/>
      </w:pPr>
      <w:r>
        <w:rPr>
          <w:rFonts w:ascii="Times New Roman"/>
          <w:b w:val="false"/>
          <w:i w:val="false"/>
          <w:color w:val="000000"/>
          <w:sz w:val="28"/>
        </w:rPr>
        <w:t>
      7) установление национальными (центральными) банками государств-членов официальных курсов национальных валют государств-членов на основе курсов, сложившихся на биржевом рынке, либо на основе кросс-курсов национальных валют государств-членов к доллару США;</w:t>
      </w:r>
    </w:p>
    <w:p>
      <w:pPr>
        <w:spacing w:after="0"/>
        <w:ind w:left="0"/>
        <w:jc w:val="both"/>
      </w:pPr>
      <w:r>
        <w:rPr>
          <w:rFonts w:ascii="Times New Roman"/>
          <w:b w:val="false"/>
          <w:i w:val="false"/>
          <w:color w:val="000000"/>
          <w:sz w:val="28"/>
        </w:rPr>
        <w:t>
      8) обмен на постоянной основе информацией о состоянии и перспективах развития валютного рынка;</w:t>
      </w:r>
    </w:p>
    <w:p>
      <w:pPr>
        <w:spacing w:after="0"/>
        <w:ind w:left="0"/>
        <w:jc w:val="both"/>
      </w:pPr>
      <w:r>
        <w:rPr>
          <w:rFonts w:ascii="Times New Roman"/>
          <w:b w:val="false"/>
          <w:i w:val="false"/>
          <w:color w:val="000000"/>
          <w:sz w:val="28"/>
        </w:rPr>
        <w:t>
      9) формирование интегрированного валютного рынка государств-членов;</w:t>
      </w:r>
    </w:p>
    <w:p>
      <w:pPr>
        <w:spacing w:after="0"/>
        <w:ind w:left="0"/>
        <w:jc w:val="both"/>
      </w:pPr>
      <w:r>
        <w:rPr>
          <w:rFonts w:ascii="Times New Roman"/>
          <w:b w:val="false"/>
          <w:i w:val="false"/>
          <w:color w:val="000000"/>
          <w:sz w:val="28"/>
        </w:rPr>
        <w:t>
      10) обеспечение каждым государством-членом допуска на свой внутренний валютный рынок банков, являющихся резидентами государств-членов и обладающих в соответствии с законодательством этого государства-члена правом на осуществление валютных операций, для проведения межбанковских конверсионных операций на условиях предоставления национального режима;</w:t>
      </w:r>
    </w:p>
    <w:p>
      <w:pPr>
        <w:spacing w:after="0"/>
        <w:ind w:left="0"/>
        <w:jc w:val="both"/>
      </w:pPr>
      <w:r>
        <w:rPr>
          <w:rFonts w:ascii="Times New Roman"/>
          <w:b w:val="false"/>
          <w:i w:val="false"/>
          <w:color w:val="000000"/>
          <w:sz w:val="28"/>
        </w:rPr>
        <w:t>
      11) предоставление банкам государств-членов права на свободную конверсию принадлежащих им средств в национальных валютах государств-членов, находящихся на их корреспондентских счетах, в валюты третьих стран;</w:t>
      </w:r>
    </w:p>
    <w:p>
      <w:pPr>
        <w:spacing w:after="0"/>
        <w:ind w:left="0"/>
        <w:jc w:val="both"/>
      </w:pPr>
      <w:r>
        <w:rPr>
          <w:rFonts w:ascii="Times New Roman"/>
          <w:b w:val="false"/>
          <w:i w:val="false"/>
          <w:color w:val="000000"/>
          <w:sz w:val="28"/>
        </w:rPr>
        <w:t>
      12) создание условий для размещения валютных активов государств-членов в национальные валюты других государств-членов, в том числе в их государственные ценные бумаги;</w:t>
      </w:r>
    </w:p>
    <w:p>
      <w:pPr>
        <w:spacing w:after="0"/>
        <w:ind w:left="0"/>
        <w:jc w:val="both"/>
      </w:pPr>
      <w:r>
        <w:rPr>
          <w:rFonts w:ascii="Times New Roman"/>
          <w:b w:val="false"/>
          <w:i w:val="false"/>
          <w:color w:val="000000"/>
          <w:sz w:val="28"/>
        </w:rPr>
        <w:t>
      13) дальнейшее развитие и повышение ликвидности внутренних валютных рынков;</w:t>
      </w:r>
    </w:p>
    <w:p>
      <w:pPr>
        <w:spacing w:after="0"/>
        <w:ind w:left="0"/>
        <w:jc w:val="both"/>
      </w:pPr>
      <w:r>
        <w:rPr>
          <w:rFonts w:ascii="Times New Roman"/>
          <w:b w:val="false"/>
          <w:i w:val="false"/>
          <w:color w:val="000000"/>
          <w:sz w:val="28"/>
        </w:rPr>
        <w:t>
      14) развитие торгов национальными валютами на организованных рынках государств-членов и обеспечение доступа к ним участников валютного рынка государств-членов;</w:t>
      </w:r>
    </w:p>
    <w:p>
      <w:pPr>
        <w:spacing w:after="0"/>
        <w:ind w:left="0"/>
        <w:jc w:val="both"/>
      </w:pPr>
      <w:r>
        <w:rPr>
          <w:rFonts w:ascii="Times New Roman"/>
          <w:b w:val="false"/>
          <w:i w:val="false"/>
          <w:color w:val="000000"/>
          <w:sz w:val="28"/>
        </w:rPr>
        <w:t>
      15) развитие организованного рынка производных финансовых инструментов.</w:t>
      </w:r>
    </w:p>
    <w:bookmarkStart w:name="z1655" w:id="1513"/>
    <w:p>
      <w:pPr>
        <w:spacing w:after="0"/>
        <w:ind w:left="0"/>
        <w:jc w:val="both"/>
      </w:pPr>
      <w:r>
        <w:rPr>
          <w:rFonts w:ascii="Times New Roman"/>
          <w:b w:val="false"/>
          <w:i w:val="false"/>
          <w:color w:val="000000"/>
          <w:sz w:val="28"/>
        </w:rPr>
        <w:t>
      4. В целях сближения законодательства государств-членов, регулирующего валютные правоотношения, и принятия мер либерализации государства-члены:</w:t>
      </w:r>
    </w:p>
    <w:bookmarkEnd w:id="1513"/>
    <w:p>
      <w:pPr>
        <w:spacing w:after="0"/>
        <w:ind w:left="0"/>
        <w:jc w:val="both"/>
      </w:pPr>
      <w:r>
        <w:rPr>
          <w:rFonts w:ascii="Times New Roman"/>
          <w:b w:val="false"/>
          <w:i w:val="false"/>
          <w:color w:val="000000"/>
          <w:sz w:val="28"/>
        </w:rPr>
        <w:t>
      1)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государств-членов в банках, расположенных на территориях государств-членов;</w:t>
      </w:r>
    </w:p>
    <w:p>
      <w:pPr>
        <w:spacing w:after="0"/>
        <w:ind w:left="0"/>
        <w:jc w:val="both"/>
      </w:pPr>
      <w:r>
        <w:rPr>
          <w:rFonts w:ascii="Times New Roman"/>
          <w:b w:val="false"/>
          <w:i w:val="false"/>
          <w:color w:val="000000"/>
          <w:sz w:val="28"/>
        </w:rPr>
        <w:t>
      2) определяют согласованные подходы к порядку открытия или ведения счетов резидентов третьих стран в банках, расположенных на территориях государств-членов, а также счетов резидентов государств-членов в банках, расположенных на территориях третьих стран;</w:t>
      </w:r>
    </w:p>
    <w:p>
      <w:pPr>
        <w:spacing w:after="0"/>
        <w:ind w:left="0"/>
        <w:jc w:val="both"/>
      </w:pPr>
      <w:r>
        <w:rPr>
          <w:rFonts w:ascii="Times New Roman"/>
          <w:b w:val="false"/>
          <w:i w:val="false"/>
          <w:color w:val="000000"/>
          <w:sz w:val="28"/>
        </w:rPr>
        <w:t>
      3) исходят из принципа сохранения национального суверенитета в отношении выработки подходов к требованию репатриации резидентами государств-членов денежных средств, подлежащих обязательному перечислению на их банковские счета;</w:t>
      </w:r>
    </w:p>
    <w:p>
      <w:pPr>
        <w:spacing w:after="0"/>
        <w:ind w:left="0"/>
        <w:jc w:val="both"/>
      </w:pPr>
      <w:r>
        <w:rPr>
          <w:rFonts w:ascii="Times New Roman"/>
          <w:b w:val="false"/>
          <w:i w:val="false"/>
          <w:color w:val="000000"/>
          <w:sz w:val="28"/>
        </w:rPr>
        <w:t>
      4) определяют перечень валютных операций, осуществляемых между резидентами государств-членов, в отношении которых не применяются валютные ограничения;</w:t>
      </w:r>
    </w:p>
    <w:p>
      <w:pPr>
        <w:spacing w:after="0"/>
        <w:ind w:left="0"/>
        <w:jc w:val="both"/>
      </w:pPr>
      <w:r>
        <w:rPr>
          <w:rFonts w:ascii="Times New Roman"/>
          <w:b w:val="false"/>
          <w:i w:val="false"/>
          <w:color w:val="000000"/>
          <w:sz w:val="28"/>
        </w:rPr>
        <w:t>
      5) определяют необходимый объем прав и обязанностей резидентов государств-членов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государств-членов;</w:t>
      </w:r>
    </w:p>
    <w:p>
      <w:pPr>
        <w:spacing w:after="0"/>
        <w:ind w:left="0"/>
        <w:jc w:val="both"/>
      </w:pPr>
      <w:r>
        <w:rPr>
          <w:rFonts w:ascii="Times New Roman"/>
          <w:b w:val="false"/>
          <w:i w:val="false"/>
          <w:color w:val="000000"/>
          <w:sz w:val="28"/>
        </w:rPr>
        <w:t>
      6) обеспечивают гармонизацию требований по репатриации резидентами государств-членов денежных средств, подлежащих обязательному зачислению на их банковские счета;</w:t>
      </w:r>
    </w:p>
    <w:p>
      <w:pPr>
        <w:spacing w:after="0"/>
        <w:ind w:left="0"/>
        <w:jc w:val="both"/>
      </w:pPr>
      <w:r>
        <w:rPr>
          <w:rFonts w:ascii="Times New Roman"/>
          <w:b w:val="false"/>
          <w:i w:val="false"/>
          <w:color w:val="000000"/>
          <w:sz w:val="28"/>
        </w:rPr>
        <w:t>
      7) обеспечивают свободное перемещение резидентами и нерезидентами государств-членов наличных денежных средств и денежных инструментов в пределах таможенной территории Союза;</w:t>
      </w:r>
    </w:p>
    <w:p>
      <w:pPr>
        <w:spacing w:after="0"/>
        <w:ind w:left="0"/>
        <w:jc w:val="both"/>
      </w:pPr>
      <w:r>
        <w:rPr>
          <w:rFonts w:ascii="Times New Roman"/>
          <w:b w:val="false"/>
          <w:i w:val="false"/>
          <w:color w:val="000000"/>
          <w:sz w:val="28"/>
        </w:rPr>
        <w:t>
      8) обеспечивают гармонизацию требований к учету и контролю валютных операций;</w:t>
      </w:r>
    </w:p>
    <w:p>
      <w:pPr>
        <w:spacing w:after="0"/>
        <w:ind w:left="0"/>
        <w:jc w:val="both"/>
      </w:pPr>
      <w:r>
        <w:rPr>
          <w:rFonts w:ascii="Times New Roman"/>
          <w:b w:val="false"/>
          <w:i w:val="false"/>
          <w:color w:val="000000"/>
          <w:sz w:val="28"/>
        </w:rPr>
        <w:t>
      9) обеспечивают гармонизацию норм об ответственности за нарушение валютного законодательства государств-членов.</w:t>
      </w:r>
    </w:p>
    <w:bookmarkStart w:name="z1656" w:id="1514"/>
    <w:p>
      <w:pPr>
        <w:spacing w:after="0"/>
        <w:ind w:left="0"/>
        <w:jc w:val="left"/>
      </w:pPr>
      <w:r>
        <w:rPr>
          <w:rFonts w:ascii="Times New Roman"/>
          <w:b/>
          <w:i w:val="false"/>
          <w:color w:val="000000"/>
        </w:rPr>
        <w:t xml:space="preserve"> III. Взаимодействие уполномоченных органов</w:t>
      </w:r>
      <w:r>
        <w:br/>
      </w:r>
      <w:r>
        <w:rPr>
          <w:rFonts w:ascii="Times New Roman"/>
          <w:b/>
          <w:i w:val="false"/>
          <w:color w:val="000000"/>
        </w:rPr>
        <w:t>валютного контроля</w:t>
      </w:r>
    </w:p>
    <w:bookmarkEnd w:id="1514"/>
    <w:bookmarkStart w:name="z1657" w:id="1515"/>
    <w:p>
      <w:pPr>
        <w:spacing w:after="0"/>
        <w:ind w:left="0"/>
        <w:jc w:val="both"/>
      </w:pPr>
      <w:r>
        <w:rPr>
          <w:rFonts w:ascii="Times New Roman"/>
          <w:b w:val="false"/>
          <w:i w:val="false"/>
          <w:color w:val="000000"/>
          <w:sz w:val="28"/>
        </w:rPr>
        <w:t>
      5. Взаимодействие уполномоченных органов валютного контроля осуществляется путем:</w:t>
      </w:r>
    </w:p>
    <w:bookmarkEnd w:id="1515"/>
    <w:p>
      <w:pPr>
        <w:spacing w:after="0"/>
        <w:ind w:left="0"/>
        <w:jc w:val="both"/>
      </w:pPr>
      <w:r>
        <w:rPr>
          <w:rFonts w:ascii="Times New Roman"/>
          <w:b w:val="false"/>
          <w:i w:val="false"/>
          <w:color w:val="000000"/>
          <w:sz w:val="28"/>
        </w:rPr>
        <w:t>
      1) обмена информацией:</w:t>
      </w:r>
    </w:p>
    <w:p>
      <w:pPr>
        <w:spacing w:after="0"/>
        <w:ind w:left="0"/>
        <w:jc w:val="both"/>
      </w:pPr>
      <w:r>
        <w:rPr>
          <w:rFonts w:ascii="Times New Roman"/>
          <w:b w:val="false"/>
          <w:i w:val="false"/>
          <w:color w:val="000000"/>
          <w:sz w:val="28"/>
        </w:rPr>
        <w:t>
      о практике контролирующих и правоохранительных органов государств-членов в области контроля за соблюдением валютного законодательства;</w:t>
      </w:r>
    </w:p>
    <w:p>
      <w:pPr>
        <w:spacing w:after="0"/>
        <w:ind w:left="0"/>
        <w:jc w:val="both"/>
      </w:pPr>
      <w:r>
        <w:rPr>
          <w:rFonts w:ascii="Times New Roman"/>
          <w:b w:val="false"/>
          <w:i w:val="false"/>
          <w:color w:val="000000"/>
          <w:sz w:val="28"/>
        </w:rPr>
        <w:t>
      о мерах по совершенствованию и обеспечению функционирования системы контроля за соблюдением валютного законодательства;</w:t>
      </w:r>
    </w:p>
    <w:p>
      <w:pPr>
        <w:spacing w:after="0"/>
        <w:ind w:left="0"/>
        <w:jc w:val="both"/>
      </w:pPr>
      <w:r>
        <w:rPr>
          <w:rFonts w:ascii="Times New Roman"/>
          <w:b w:val="false"/>
          <w:i w:val="false"/>
          <w:color w:val="000000"/>
          <w:sz w:val="28"/>
        </w:rPr>
        <w:t>
      по вопросам организации валютного контроля, а также информацией правового характера, в том числе о законодательстве государств-членов в сфере валютного контроля, об изменении законодательства государств-членов в сфере валютного контроля;</w:t>
      </w:r>
    </w:p>
    <w:p>
      <w:pPr>
        <w:spacing w:after="0"/>
        <w:ind w:left="0"/>
        <w:jc w:val="both"/>
      </w:pPr>
      <w:r>
        <w:rPr>
          <w:rFonts w:ascii="Times New Roman"/>
          <w:b w:val="false"/>
          <w:i w:val="false"/>
          <w:color w:val="000000"/>
          <w:sz w:val="28"/>
        </w:rPr>
        <w:t>
      2) сотрудничества по предупреждению, выявлению и пресечению нарушения законодательства государств-членов резидентами государств-членов при осуществлении ими валютных операций, включая обмен информацией, в том числе на основании запросов уполномоченных органов валютного контроля, об операциях, проведенных с нарушением валютного законодательства;</w:t>
      </w:r>
    </w:p>
    <w:p>
      <w:pPr>
        <w:spacing w:after="0"/>
        <w:ind w:left="0"/>
        <w:jc w:val="both"/>
      </w:pPr>
      <w:r>
        <w:rPr>
          <w:rFonts w:ascii="Times New Roman"/>
          <w:b w:val="false"/>
          <w:i w:val="false"/>
          <w:color w:val="000000"/>
          <w:sz w:val="28"/>
        </w:rPr>
        <w:t>
      3) проведения совместных аналитических исследований по проблемам, затрагивающим взаимные интересы государств-членов в области валютного регулирования и валютного контроля;</w:t>
      </w:r>
    </w:p>
    <w:p>
      <w:pPr>
        <w:spacing w:after="0"/>
        <w:ind w:left="0"/>
        <w:jc w:val="both"/>
      </w:pPr>
      <w:r>
        <w:rPr>
          <w:rFonts w:ascii="Times New Roman"/>
          <w:b w:val="false"/>
          <w:i w:val="false"/>
          <w:color w:val="000000"/>
          <w:sz w:val="28"/>
        </w:rPr>
        <w:t>
      4) оказания практической помощи по вопросам, возникающим в процессе сотрудничества, включая создание рабочих групп, обмен опытом и обучение кадров;</w:t>
      </w:r>
    </w:p>
    <w:p>
      <w:pPr>
        <w:spacing w:after="0"/>
        <w:ind w:left="0"/>
        <w:jc w:val="both"/>
      </w:pPr>
      <w:r>
        <w:rPr>
          <w:rFonts w:ascii="Times New Roman"/>
          <w:b w:val="false"/>
          <w:i w:val="false"/>
          <w:color w:val="000000"/>
          <w:sz w:val="28"/>
        </w:rPr>
        <w:t>
      5) организации обмена статистической информацией по вопросам валютного регулирования и валютного контроля, в том числе:</w:t>
      </w:r>
    </w:p>
    <w:p>
      <w:pPr>
        <w:spacing w:after="0"/>
        <w:ind w:left="0"/>
        <w:jc w:val="both"/>
      </w:pPr>
      <w:r>
        <w:rPr>
          <w:rFonts w:ascii="Times New Roman"/>
          <w:b w:val="false"/>
          <w:i w:val="false"/>
          <w:color w:val="000000"/>
          <w:sz w:val="28"/>
        </w:rPr>
        <w:t>
      об объемах платежей и переводов денежных средств по валютным операциям между резидентами государств-членов;</w:t>
      </w:r>
    </w:p>
    <w:p>
      <w:pPr>
        <w:spacing w:after="0"/>
        <w:ind w:left="0"/>
        <w:jc w:val="both"/>
      </w:pPr>
      <w:r>
        <w:rPr>
          <w:rFonts w:ascii="Times New Roman"/>
          <w:b w:val="false"/>
          <w:i w:val="false"/>
          <w:color w:val="000000"/>
          <w:sz w:val="28"/>
        </w:rPr>
        <w:t>
      о количестве счетов, открытых резидентами одного государства-члена в уполномоченных организациях другого государства-члена;</w:t>
      </w:r>
    </w:p>
    <w:p>
      <w:pPr>
        <w:spacing w:after="0"/>
        <w:ind w:left="0"/>
        <w:jc w:val="both"/>
      </w:pPr>
      <w:r>
        <w:rPr>
          <w:rFonts w:ascii="Times New Roman"/>
          <w:b w:val="false"/>
          <w:i w:val="false"/>
          <w:color w:val="000000"/>
          <w:sz w:val="28"/>
        </w:rPr>
        <w:t>
      6) осуществления совместных действий по иным вопросам сотрудничества уполномоченных органов валютного контроля.</w:t>
      </w:r>
    </w:p>
    <w:bookmarkStart w:name="z1658" w:id="1516"/>
    <w:p>
      <w:pPr>
        <w:spacing w:after="0"/>
        <w:ind w:left="0"/>
        <w:jc w:val="both"/>
      </w:pPr>
      <w:r>
        <w:rPr>
          <w:rFonts w:ascii="Times New Roman"/>
          <w:b w:val="false"/>
          <w:i w:val="false"/>
          <w:color w:val="000000"/>
          <w:sz w:val="28"/>
        </w:rPr>
        <w:t>
      6. Уполномоченные органы валютного контроля осуществляют взаимодействие по конкретным направлениям в сфере валютного контроля, включая предоставление информации на постоянной основе, в соответствии с отдельными протоколами о взаимодействии между уполномоченными органами валютного контроля.</w:t>
      </w:r>
    </w:p>
    <w:bookmarkEnd w:id="1516"/>
    <w:p>
      <w:pPr>
        <w:spacing w:after="0"/>
        <w:ind w:left="0"/>
        <w:jc w:val="both"/>
      </w:pPr>
      <w:r>
        <w:rPr>
          <w:rFonts w:ascii="Times New Roman"/>
          <w:b w:val="false"/>
          <w:i w:val="false"/>
          <w:color w:val="000000"/>
          <w:sz w:val="28"/>
        </w:rPr>
        <w:t>
      7. Оказание практической помощи осуществляется путем:</w:t>
      </w:r>
    </w:p>
    <w:p>
      <w:pPr>
        <w:spacing w:after="0"/>
        <w:ind w:left="0"/>
        <w:jc w:val="both"/>
      </w:pPr>
      <w:r>
        <w:rPr>
          <w:rFonts w:ascii="Times New Roman"/>
          <w:b w:val="false"/>
          <w:i w:val="false"/>
          <w:color w:val="000000"/>
          <w:sz w:val="28"/>
        </w:rPr>
        <w:t>
      организации рабочих визитов представителей уполномоченных органов валютного контроля;</w:t>
      </w:r>
    </w:p>
    <w:p>
      <w:pPr>
        <w:spacing w:after="0"/>
        <w:ind w:left="0"/>
        <w:jc w:val="both"/>
      </w:pPr>
      <w:r>
        <w:rPr>
          <w:rFonts w:ascii="Times New Roman"/>
          <w:b w:val="false"/>
          <w:i w:val="false"/>
          <w:color w:val="000000"/>
          <w:sz w:val="28"/>
        </w:rPr>
        <w:t>
      проведение семинаров и консультаций;</w:t>
      </w:r>
    </w:p>
    <w:p>
      <w:pPr>
        <w:spacing w:after="0"/>
        <w:ind w:left="0"/>
        <w:jc w:val="both"/>
      </w:pPr>
      <w:r>
        <w:rPr>
          <w:rFonts w:ascii="Times New Roman"/>
          <w:b w:val="false"/>
          <w:i w:val="false"/>
          <w:color w:val="000000"/>
          <w:sz w:val="28"/>
        </w:rPr>
        <w:t>
      разработки методических рекомендаций и обмена ими.</w:t>
      </w:r>
    </w:p>
    <w:bookmarkStart w:name="z1659" w:id="1517"/>
    <w:p>
      <w:pPr>
        <w:spacing w:after="0"/>
        <w:ind w:left="0"/>
        <w:jc w:val="left"/>
      </w:pPr>
      <w:r>
        <w:rPr>
          <w:rFonts w:ascii="Times New Roman"/>
          <w:b/>
          <w:i w:val="false"/>
          <w:color w:val="000000"/>
        </w:rPr>
        <w:t xml:space="preserve"> IV. Обмен информацией на основании запросов уполномоченных</w:t>
      </w:r>
      <w:r>
        <w:br/>
      </w:r>
      <w:r>
        <w:rPr>
          <w:rFonts w:ascii="Times New Roman"/>
          <w:b/>
          <w:i w:val="false"/>
          <w:color w:val="000000"/>
        </w:rPr>
        <w:t>органов валютного контроля</w:t>
      </w:r>
    </w:p>
    <w:bookmarkEnd w:id="1517"/>
    <w:bookmarkStart w:name="z1660" w:id="1518"/>
    <w:p>
      <w:pPr>
        <w:spacing w:after="0"/>
        <w:ind w:left="0"/>
        <w:jc w:val="both"/>
      </w:pPr>
      <w:r>
        <w:rPr>
          <w:rFonts w:ascii="Times New Roman"/>
          <w:b w:val="false"/>
          <w:i w:val="false"/>
          <w:color w:val="000000"/>
          <w:sz w:val="28"/>
        </w:rPr>
        <w:t>
      8. Направление и исполнение запроса о предоставлении информации осуществляется в следующем порядке:</w:t>
      </w:r>
    </w:p>
    <w:bookmarkEnd w:id="1518"/>
    <w:p>
      <w:pPr>
        <w:spacing w:after="0"/>
        <w:ind w:left="0"/>
        <w:jc w:val="both"/>
      </w:pPr>
      <w:r>
        <w:rPr>
          <w:rFonts w:ascii="Times New Roman"/>
          <w:b w:val="false"/>
          <w:i w:val="false"/>
          <w:color w:val="000000"/>
          <w:sz w:val="28"/>
        </w:rPr>
        <w:t>
      1) запрос передается в письменной форме или посредством использования технических средств передачи текста.</w:t>
      </w:r>
    </w:p>
    <w:p>
      <w:pPr>
        <w:spacing w:after="0"/>
        <w:ind w:left="0"/>
        <w:jc w:val="both"/>
      </w:pPr>
      <w:r>
        <w:rPr>
          <w:rFonts w:ascii="Times New Roman"/>
          <w:b w:val="false"/>
          <w:i w:val="false"/>
          <w:color w:val="000000"/>
          <w:sz w:val="28"/>
        </w:rPr>
        <w:t>
      При использовании технических средств передачи текста, а также при возникновении сомнений в отношении подлинности или содержания полученного запроса запрашиваемый уполномоченный орган валютного контроля может запросить подтверждение в письменной форме;</w:t>
      </w:r>
    </w:p>
    <w:p>
      <w:pPr>
        <w:spacing w:after="0"/>
        <w:ind w:left="0"/>
        <w:jc w:val="both"/>
      </w:pPr>
      <w:r>
        <w:rPr>
          <w:rFonts w:ascii="Times New Roman"/>
          <w:b w:val="false"/>
          <w:i w:val="false"/>
          <w:color w:val="000000"/>
          <w:sz w:val="28"/>
        </w:rPr>
        <w:t>
      2) запрос о предоставлении информации в рамках производства по делам об административных правонарушениях содержит:</w:t>
      </w:r>
    </w:p>
    <w:p>
      <w:pPr>
        <w:spacing w:after="0"/>
        <w:ind w:left="0"/>
        <w:jc w:val="both"/>
      </w:pPr>
      <w:r>
        <w:rPr>
          <w:rFonts w:ascii="Times New Roman"/>
          <w:b w:val="false"/>
          <w:i w:val="false"/>
          <w:color w:val="000000"/>
          <w:sz w:val="28"/>
        </w:rPr>
        <w:t>
      наименование запрашивающего уполномоченного органа валютного контроля;</w:t>
      </w:r>
    </w:p>
    <w:p>
      <w:pPr>
        <w:spacing w:after="0"/>
        <w:ind w:left="0"/>
        <w:jc w:val="both"/>
      </w:pPr>
      <w:r>
        <w:rPr>
          <w:rFonts w:ascii="Times New Roman"/>
          <w:b w:val="false"/>
          <w:i w:val="false"/>
          <w:color w:val="000000"/>
          <w:sz w:val="28"/>
        </w:rPr>
        <w:t>
      наименование запрашиваемого уполномоченного органа валютного контроля;</w:t>
      </w:r>
    </w:p>
    <w:p>
      <w:pPr>
        <w:spacing w:after="0"/>
        <w:ind w:left="0"/>
        <w:jc w:val="both"/>
      </w:pPr>
      <w:r>
        <w:rPr>
          <w:rFonts w:ascii="Times New Roman"/>
          <w:b w:val="false"/>
          <w:i w:val="false"/>
          <w:color w:val="000000"/>
          <w:sz w:val="28"/>
        </w:rPr>
        <w:t>
      краткое описание фактических обстоятельств дела с приложением при необходимости копий подтверждающих документов;</w:t>
      </w:r>
    </w:p>
    <w:p>
      <w:pPr>
        <w:spacing w:after="0"/>
        <w:ind w:left="0"/>
        <w:jc w:val="both"/>
      </w:pPr>
      <w:r>
        <w:rPr>
          <w:rFonts w:ascii="Times New Roman"/>
          <w:b w:val="false"/>
          <w:i w:val="false"/>
          <w:color w:val="000000"/>
          <w:sz w:val="28"/>
        </w:rPr>
        <w:t>
      квалификацию правонарушения в соответствии с законодательством государства, запрашивающего уполномоченного органа валютного контроля;</w:t>
      </w:r>
    </w:p>
    <w:p>
      <w:pPr>
        <w:spacing w:after="0"/>
        <w:ind w:left="0"/>
        <w:jc w:val="both"/>
      </w:pPr>
      <w:r>
        <w:rPr>
          <w:rFonts w:ascii="Times New Roman"/>
          <w:b w:val="false"/>
          <w:i w:val="false"/>
          <w:color w:val="000000"/>
          <w:sz w:val="28"/>
        </w:rPr>
        <w:t>
      другие сведения, необходимые для исполнения запроса;</w:t>
      </w:r>
    </w:p>
    <w:p>
      <w:pPr>
        <w:spacing w:after="0"/>
        <w:ind w:left="0"/>
        <w:jc w:val="both"/>
      </w:pPr>
      <w:r>
        <w:rPr>
          <w:rFonts w:ascii="Times New Roman"/>
          <w:b w:val="false"/>
          <w:i w:val="false"/>
          <w:color w:val="000000"/>
          <w:sz w:val="28"/>
        </w:rPr>
        <w:t>
      3) запрос и ответ на него составляются на русском языке.</w:t>
      </w:r>
    </w:p>
    <w:bookmarkStart w:name="z1661" w:id="1519"/>
    <w:p>
      <w:pPr>
        <w:spacing w:after="0"/>
        <w:ind w:left="0"/>
        <w:jc w:val="both"/>
      </w:pPr>
      <w:r>
        <w:rPr>
          <w:rFonts w:ascii="Times New Roman"/>
          <w:b w:val="false"/>
          <w:i w:val="false"/>
          <w:color w:val="000000"/>
          <w:sz w:val="28"/>
        </w:rPr>
        <w:t>
      9. В случае необходимости передачи третьей стороне информации, полученной в рамках настоящего Протокола, требуется письменное согласие уполномоченного органа валютного контроля, предоставившего эту информацию.</w:t>
      </w:r>
    </w:p>
    <w:bookmarkEnd w:id="1519"/>
    <w:bookmarkStart w:name="z1662" w:id="1520"/>
    <w:p>
      <w:pPr>
        <w:spacing w:after="0"/>
        <w:ind w:left="0"/>
        <w:jc w:val="both"/>
      </w:pPr>
      <w:r>
        <w:rPr>
          <w:rFonts w:ascii="Times New Roman"/>
          <w:b w:val="false"/>
          <w:i w:val="false"/>
          <w:color w:val="000000"/>
          <w:sz w:val="28"/>
        </w:rPr>
        <w:t>
      10. Запрос исполняется с учетом возможности соблюдения запрашивающим уполномоченным органом валютного контроля процессуальных сроков, установленных законодательством государства запрашивающего уполномоченного органа валютного контроля.</w:t>
      </w:r>
    </w:p>
    <w:bookmarkEnd w:id="1520"/>
    <w:p>
      <w:pPr>
        <w:spacing w:after="0"/>
        <w:ind w:left="0"/>
        <w:jc w:val="both"/>
      </w:pPr>
      <w:r>
        <w:rPr>
          <w:rFonts w:ascii="Times New Roman"/>
          <w:b w:val="false"/>
          <w:i w:val="false"/>
          <w:color w:val="000000"/>
          <w:sz w:val="28"/>
        </w:rPr>
        <w:t>
      Запрашиваемый уполномоченный орган валютного контроля в порядке уточнения вправе запросить дополнительную информацию, если это необходимо для исполнения запроса.</w:t>
      </w:r>
    </w:p>
    <w:bookmarkStart w:name="z1663" w:id="1521"/>
    <w:p>
      <w:pPr>
        <w:spacing w:after="0"/>
        <w:ind w:left="0"/>
        <w:jc w:val="both"/>
      </w:pPr>
      <w:r>
        <w:rPr>
          <w:rFonts w:ascii="Times New Roman"/>
          <w:b w:val="false"/>
          <w:i w:val="false"/>
          <w:color w:val="000000"/>
          <w:sz w:val="28"/>
        </w:rPr>
        <w:t>
      11. При невозможности исполнить запрос запрашиваемый уполномоченный орган валютного контроля уведомляет об этом запрашивающий уполномоченный орган валютного контроля с указанием причин.</w:t>
      </w:r>
    </w:p>
    <w:bookmarkEnd w:id="1521"/>
    <w:bookmarkStart w:name="z1664" w:id="1522"/>
    <w:p>
      <w:pPr>
        <w:spacing w:after="0"/>
        <w:ind w:left="0"/>
        <w:jc w:val="both"/>
      </w:pPr>
      <w:r>
        <w:rPr>
          <w:rFonts w:ascii="Times New Roman"/>
          <w:b w:val="false"/>
          <w:i w:val="false"/>
          <w:color w:val="000000"/>
          <w:sz w:val="28"/>
        </w:rPr>
        <w:t>
      12. Уполномоченные органы валютного контроля несут расходы по обмену информацией в рамках взаимодействия в сфере валютного контроля.</w:t>
      </w:r>
    </w:p>
    <w:bookmarkEnd w:id="1522"/>
    <w:p>
      <w:pPr>
        <w:spacing w:after="0"/>
        <w:ind w:left="0"/>
        <w:jc w:val="both"/>
      </w:pPr>
      <w:r>
        <w:rPr>
          <w:rFonts w:ascii="Times New Roman"/>
          <w:b w:val="false"/>
          <w:i w:val="false"/>
          <w:color w:val="000000"/>
          <w:sz w:val="28"/>
        </w:rPr>
        <w:t>
      В случае получения запросов, требующих дополнительных расходов, вопрос об их финансировании рассматривается уполномоченными органами валютного контроля по взаимной договоренности.</w:t>
      </w:r>
    </w:p>
    <w:bookmarkStart w:name="z1666" w:id="1523"/>
    <w:p>
      <w:pPr>
        <w:spacing w:after="0"/>
        <w:ind w:left="0"/>
        <w:jc w:val="left"/>
      </w:pPr>
      <w:r>
        <w:rPr>
          <w:rFonts w:ascii="Times New Roman"/>
          <w:b/>
          <w:i w:val="false"/>
          <w:color w:val="000000"/>
        </w:rPr>
        <w:t xml:space="preserve"> V. Валютные ограничения</w:t>
      </w:r>
    </w:p>
    <w:bookmarkEnd w:id="1523"/>
    <w:bookmarkStart w:name="z1667" w:id="1524"/>
    <w:p>
      <w:pPr>
        <w:spacing w:after="0"/>
        <w:ind w:left="0"/>
        <w:jc w:val="both"/>
      </w:pPr>
      <w:r>
        <w:rPr>
          <w:rFonts w:ascii="Times New Roman"/>
          <w:b w:val="false"/>
          <w:i w:val="false"/>
          <w:color w:val="000000"/>
          <w:sz w:val="28"/>
        </w:rPr>
        <w:t>
      13. Каждое из государств-членов в исключительных случаях (если ситуация не может быть разрешена другими мерами экономической политики) вправе вводить валютные ограничения на срок не более 1 года.</w:t>
      </w:r>
    </w:p>
    <w:bookmarkEnd w:id="1524"/>
    <w:p>
      <w:pPr>
        <w:spacing w:after="0"/>
        <w:ind w:left="0"/>
        <w:jc w:val="both"/>
      </w:pPr>
      <w:r>
        <w:rPr>
          <w:rFonts w:ascii="Times New Roman"/>
          <w:b w:val="false"/>
          <w:i w:val="false"/>
          <w:color w:val="000000"/>
          <w:sz w:val="28"/>
        </w:rPr>
        <w:t>
      При этом к исключительным случаям относятся:</w:t>
      </w:r>
    </w:p>
    <w:p>
      <w:pPr>
        <w:spacing w:after="0"/>
        <w:ind w:left="0"/>
        <w:jc w:val="both"/>
      </w:pPr>
      <w:r>
        <w:rPr>
          <w:rFonts w:ascii="Times New Roman"/>
          <w:b w:val="false"/>
          <w:i w:val="false"/>
          <w:color w:val="000000"/>
          <w:sz w:val="28"/>
        </w:rPr>
        <w:t>
      возникновение обстоятельств, при которых осуществление мер либерализации может повлечь ухудшение экономической и финансовой ситуации в государстве-члене;</w:t>
      </w:r>
    </w:p>
    <w:p>
      <w:pPr>
        <w:spacing w:after="0"/>
        <w:ind w:left="0"/>
        <w:jc w:val="both"/>
      </w:pPr>
      <w:r>
        <w:rPr>
          <w:rFonts w:ascii="Times New Roman"/>
          <w:b w:val="false"/>
          <w:i w:val="false"/>
          <w:color w:val="000000"/>
          <w:sz w:val="28"/>
        </w:rPr>
        <w:t>
      негативное развитие ситуации в платежном балансе, следствием которого может стать снижение золотовалютных резервов государства-члена ниже допустимого уровня;</w:t>
      </w:r>
    </w:p>
    <w:p>
      <w:pPr>
        <w:spacing w:after="0"/>
        <w:ind w:left="0"/>
        <w:jc w:val="both"/>
      </w:pPr>
      <w:r>
        <w:rPr>
          <w:rFonts w:ascii="Times New Roman"/>
          <w:b w:val="false"/>
          <w:i w:val="false"/>
          <w:color w:val="000000"/>
          <w:sz w:val="28"/>
        </w:rPr>
        <w:t>
      возникновение обстоятельств, при которых осуществление мер либерализации может нанести ущерб интересам безопасности государства-члена и препятствовать поддержанию общественного порядка;</w:t>
      </w:r>
    </w:p>
    <w:p>
      <w:pPr>
        <w:spacing w:after="0"/>
        <w:ind w:left="0"/>
        <w:jc w:val="both"/>
      </w:pPr>
      <w:r>
        <w:rPr>
          <w:rFonts w:ascii="Times New Roman"/>
          <w:b w:val="false"/>
          <w:i w:val="false"/>
          <w:color w:val="000000"/>
          <w:sz w:val="28"/>
        </w:rPr>
        <w:t>
      резкие колебания курса национальной валюты государства-члена.</w:t>
      </w:r>
    </w:p>
    <w:bookmarkStart w:name="z1668" w:id="1525"/>
    <w:p>
      <w:pPr>
        <w:spacing w:after="0"/>
        <w:ind w:left="0"/>
        <w:jc w:val="both"/>
      </w:pPr>
      <w:r>
        <w:rPr>
          <w:rFonts w:ascii="Times New Roman"/>
          <w:b w:val="false"/>
          <w:i w:val="false"/>
          <w:color w:val="000000"/>
          <w:sz w:val="28"/>
        </w:rPr>
        <w:t>
      14. Государство-член, которое ввело валютные ограничения, уведомляет об этом остальные государства-члены и Комиссию не позднее 15 дней со дня введения таких ограничений.</w:t>
      </w:r>
    </w:p>
    <w:bookmarkEnd w:id="1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16</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1670" w:id="1526"/>
    <w:p>
      <w:pPr>
        <w:spacing w:after="0"/>
        <w:ind w:left="0"/>
        <w:jc w:val="left"/>
      </w:pPr>
      <w:r>
        <w:rPr>
          <w:rFonts w:ascii="Times New Roman"/>
          <w:b/>
          <w:i w:val="false"/>
          <w:color w:val="000000"/>
        </w:rPr>
        <w:t xml:space="preserve"> ПРОТОКОЛ</w:t>
      </w:r>
      <w:r>
        <w:br/>
      </w:r>
      <w:r>
        <w:rPr>
          <w:rFonts w:ascii="Times New Roman"/>
          <w:b/>
          <w:i w:val="false"/>
          <w:color w:val="000000"/>
        </w:rPr>
        <w:t>о торговле услугами, учреждении, деятельности</w:t>
      </w:r>
      <w:r>
        <w:br/>
      </w:r>
      <w:r>
        <w:rPr>
          <w:rFonts w:ascii="Times New Roman"/>
          <w:b/>
          <w:i w:val="false"/>
          <w:color w:val="000000"/>
        </w:rPr>
        <w:t>и осуществлении инвестиций</w:t>
      </w:r>
    </w:p>
    <w:bookmarkEnd w:id="1526"/>
    <w:bookmarkStart w:name="z1671" w:id="1527"/>
    <w:p>
      <w:pPr>
        <w:spacing w:after="0"/>
        <w:ind w:left="0"/>
        <w:jc w:val="left"/>
      </w:pPr>
      <w:r>
        <w:rPr>
          <w:rFonts w:ascii="Times New Roman"/>
          <w:b/>
          <w:i w:val="false"/>
          <w:color w:val="000000"/>
        </w:rPr>
        <w:t xml:space="preserve"> I. Общие положения</w:t>
      </w:r>
    </w:p>
    <w:bookmarkEnd w:id="1527"/>
    <w:bookmarkStart w:name="z1672" w:id="1528"/>
    <w:p>
      <w:pPr>
        <w:spacing w:after="0"/>
        <w:ind w:left="0"/>
        <w:jc w:val="both"/>
      </w:pPr>
      <w:r>
        <w:rPr>
          <w:rFonts w:ascii="Times New Roman"/>
          <w:b w:val="false"/>
          <w:i w:val="false"/>
          <w:color w:val="000000"/>
          <w:sz w:val="28"/>
        </w:rPr>
        <w:t xml:space="preserve">
      1. Настоящий Протокол разработан в соответствии со </w:t>
      </w:r>
      <w:r>
        <w:rPr>
          <w:rFonts w:ascii="Times New Roman"/>
          <w:b w:val="false"/>
          <w:i w:val="false"/>
          <w:color w:val="000000"/>
          <w:sz w:val="28"/>
        </w:rPr>
        <w:t>статьями 65</w:t>
      </w:r>
      <w:r>
        <w:rPr>
          <w:rFonts w:ascii="Times New Roman"/>
          <w:b w:val="false"/>
          <w:i w:val="false"/>
          <w:color w:val="000000"/>
          <w:sz w:val="28"/>
        </w:rPr>
        <w:t xml:space="preserve"> – </w:t>
      </w:r>
      <w:r>
        <w:rPr>
          <w:rFonts w:ascii="Times New Roman"/>
          <w:b w:val="false"/>
          <w:i w:val="false"/>
          <w:color w:val="000000"/>
          <w:sz w:val="28"/>
        </w:rPr>
        <w:t>69</w:t>
      </w:r>
      <w:r>
        <w:rPr>
          <w:rFonts w:ascii="Times New Roman"/>
          <w:b w:val="false"/>
          <w:i w:val="false"/>
          <w:color w:val="000000"/>
          <w:sz w:val="28"/>
        </w:rPr>
        <w:t xml:space="preserve"> Договора о Евразийском экономическом союзе (далее – Договор) и определяет правовые основы регулирования торговли услугами, учреждения, деятельности и осуществления инвестиций в государствах-членах.</w:t>
      </w:r>
    </w:p>
    <w:bookmarkEnd w:id="1528"/>
    <w:bookmarkStart w:name="z1673" w:id="1529"/>
    <w:p>
      <w:pPr>
        <w:spacing w:after="0"/>
        <w:ind w:left="0"/>
        <w:jc w:val="both"/>
      </w:pPr>
      <w:r>
        <w:rPr>
          <w:rFonts w:ascii="Times New Roman"/>
          <w:b w:val="false"/>
          <w:i w:val="false"/>
          <w:color w:val="000000"/>
          <w:sz w:val="28"/>
        </w:rPr>
        <w:t>
      2. Положения настоящего Протокола применяются к любым мерам государств-членов, затрагивающим поставку и получение услуг, учреждение, деятельность и осуществление инвестиций.</w:t>
      </w:r>
    </w:p>
    <w:bookmarkEnd w:id="1529"/>
    <w:p>
      <w:pPr>
        <w:spacing w:after="0"/>
        <w:ind w:left="0"/>
        <w:jc w:val="both"/>
      </w:pPr>
      <w:r>
        <w:rPr>
          <w:rFonts w:ascii="Times New Roman"/>
          <w:b w:val="false"/>
          <w:i w:val="false"/>
          <w:color w:val="000000"/>
          <w:sz w:val="28"/>
        </w:rPr>
        <w:t xml:space="preserve">
      Особенности правоотношений, возникающих в с вязи с торговлей услугами электросвязи, определяются согласно </w:t>
      </w:r>
      <w:r>
        <w:rPr>
          <w:rFonts w:ascii="Times New Roman"/>
          <w:b w:val="false"/>
          <w:i w:val="false"/>
          <w:color w:val="000000"/>
          <w:sz w:val="28"/>
        </w:rPr>
        <w:t>приложению № 1</w:t>
      </w:r>
      <w:r>
        <w:rPr>
          <w:rFonts w:ascii="Times New Roman"/>
          <w:b w:val="false"/>
          <w:i w:val="false"/>
          <w:color w:val="000000"/>
          <w:sz w:val="28"/>
        </w:rPr>
        <w:t xml:space="preserve"> к настоящему Протоколу.</w:t>
      </w:r>
    </w:p>
    <w:p>
      <w:pPr>
        <w:spacing w:after="0"/>
        <w:ind w:left="0"/>
        <w:jc w:val="both"/>
      </w:pPr>
      <w:r>
        <w:rPr>
          <w:rFonts w:ascii="Times New Roman"/>
          <w:b w:val="false"/>
          <w:i w:val="false"/>
          <w:color w:val="000000"/>
          <w:sz w:val="28"/>
        </w:rPr>
        <w:t xml:space="preserve">
      "Горизонтальные" ограничения, сохраняемые государствами-членами в отношении всех секторов и видов деятельности, определены согласно </w:t>
      </w:r>
      <w:r>
        <w:rPr>
          <w:rFonts w:ascii="Times New Roman"/>
          <w:b w:val="false"/>
          <w:i w:val="false"/>
          <w:color w:val="000000"/>
          <w:sz w:val="28"/>
        </w:rPr>
        <w:t>приложению № 2</w:t>
      </w:r>
      <w:r>
        <w:rPr>
          <w:rFonts w:ascii="Times New Roman"/>
          <w:b w:val="false"/>
          <w:i w:val="false"/>
          <w:color w:val="000000"/>
          <w:sz w:val="28"/>
        </w:rPr>
        <w:t xml:space="preserve"> к настоящему Протоколу.</w:t>
      </w:r>
    </w:p>
    <w:p>
      <w:pPr>
        <w:spacing w:after="0"/>
        <w:ind w:left="0"/>
        <w:jc w:val="both"/>
      </w:pPr>
      <w:r>
        <w:rPr>
          <w:rFonts w:ascii="Times New Roman"/>
          <w:b w:val="false"/>
          <w:i w:val="false"/>
          <w:color w:val="000000"/>
          <w:sz w:val="28"/>
        </w:rPr>
        <w:t xml:space="preserve">
      Индивидуальные национальные перечни ограничений, изъятий, дополнительных требований и условий (далее – национальные перечни), предусмотренные </w:t>
      </w:r>
      <w:r>
        <w:rPr>
          <w:rFonts w:ascii="Times New Roman"/>
          <w:b w:val="false"/>
          <w:i w:val="false"/>
          <w:color w:val="000000"/>
          <w:sz w:val="28"/>
        </w:rPr>
        <w:t>пунктами 15</w:t>
      </w:r>
      <w:r>
        <w:rPr>
          <w:rFonts w:ascii="Times New Roman"/>
          <w:b w:val="false"/>
          <w:i w:val="false"/>
          <w:color w:val="000000"/>
          <w:sz w:val="28"/>
        </w:rPr>
        <w:t xml:space="preserve"> –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настоящего Протокола, </w:t>
      </w:r>
      <w:r>
        <w:rPr>
          <w:rFonts w:ascii="Times New Roman"/>
          <w:b w:val="false"/>
          <w:i w:val="false"/>
          <w:color w:val="000000"/>
          <w:sz w:val="28"/>
        </w:rPr>
        <w:t>утверждаются</w:t>
      </w:r>
      <w:r>
        <w:rPr>
          <w:rFonts w:ascii="Times New Roman"/>
          <w:b w:val="false"/>
          <w:i w:val="false"/>
          <w:color w:val="000000"/>
          <w:sz w:val="28"/>
        </w:rPr>
        <w:t xml:space="preserve"> Высшим советом.</w:t>
      </w:r>
    </w:p>
    <w:bookmarkStart w:name="z1674" w:id="1530"/>
    <w:p>
      <w:pPr>
        <w:spacing w:after="0"/>
        <w:ind w:left="0"/>
        <w:jc w:val="both"/>
      </w:pPr>
      <w:r>
        <w:rPr>
          <w:rFonts w:ascii="Times New Roman"/>
          <w:b w:val="false"/>
          <w:i w:val="false"/>
          <w:color w:val="000000"/>
          <w:sz w:val="28"/>
        </w:rPr>
        <w:t>
      3. Положения настоящего Протокола применяются к созданным, приобретенным, контролируемым юридическими лицам государств-членов, открытым филиалам, представительствам, зарегистрированным индивидуальным предпринимателям, продолжающим существовать на дату вступления в силу Договора, а также к созданным, приобретенным, контролируемым юридическими лицам государств-членов, открытым филиалам, представительствам, зарегистрированным индивидуальным предпринимателям после вступления Договора в силу.</w:t>
      </w:r>
    </w:p>
    <w:bookmarkEnd w:id="1530"/>
    <w:p>
      <w:pPr>
        <w:spacing w:after="0"/>
        <w:ind w:left="0"/>
        <w:jc w:val="both"/>
      </w:pPr>
      <w:r>
        <w:rPr>
          <w:rFonts w:ascii="Times New Roman"/>
          <w:b w:val="false"/>
          <w:i w:val="false"/>
          <w:color w:val="000000"/>
          <w:sz w:val="28"/>
        </w:rPr>
        <w:t xml:space="preserve">
      Несмотря на положения </w:t>
      </w:r>
      <w:r>
        <w:rPr>
          <w:rFonts w:ascii="Times New Roman"/>
          <w:b w:val="false"/>
          <w:i w:val="false"/>
          <w:color w:val="000000"/>
          <w:sz w:val="28"/>
        </w:rPr>
        <w:t>пунктов 15</w:t>
      </w:r>
      <w:r>
        <w:rPr>
          <w:rFonts w:ascii="Times New Roman"/>
          <w:b w:val="false"/>
          <w:i w:val="false"/>
          <w:color w:val="000000"/>
          <w:sz w:val="28"/>
        </w:rPr>
        <w:t xml:space="preserve"> –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настоящего Протокола, государства-члены сохраняют за собой право принимать и применять любые меры в отношении новых услуг, то есть не существующих на дату вступления настоящего Договора в силу.</w:t>
      </w:r>
    </w:p>
    <w:p>
      <w:pPr>
        <w:spacing w:after="0"/>
        <w:ind w:left="0"/>
        <w:jc w:val="both"/>
      </w:pPr>
      <w:r>
        <w:rPr>
          <w:rFonts w:ascii="Times New Roman"/>
          <w:b w:val="false"/>
          <w:i w:val="false"/>
          <w:color w:val="000000"/>
          <w:sz w:val="28"/>
        </w:rPr>
        <w:t>
      В случае принятия или применения меры, которая затрагивает новую услугу и несовместима с положениями указанных пунктов, государство-член информирует другие государства-члены и Комиссию о такой мере не позднее 1 месяца с даты ее принятия или применения в зависимости от того, что наступило раньше. Соответствующие изменения в национальный перечень такого государства-члена утверждаются решением Высшего совета.</w:t>
      </w:r>
    </w:p>
    <w:bookmarkStart w:name="z1675" w:id="1531"/>
    <w:p>
      <w:pPr>
        <w:spacing w:after="0"/>
        <w:ind w:left="0"/>
        <w:jc w:val="both"/>
      </w:pPr>
      <w:r>
        <w:rPr>
          <w:rFonts w:ascii="Times New Roman"/>
          <w:b w:val="false"/>
          <w:i w:val="false"/>
          <w:color w:val="000000"/>
          <w:sz w:val="28"/>
        </w:rPr>
        <w:t xml:space="preserve">
      4. В отношении способов поставки услуг, указанных в абзацах втором и третьем </w:t>
      </w:r>
      <w:r>
        <w:rPr>
          <w:rFonts w:ascii="Times New Roman"/>
          <w:b w:val="false"/>
          <w:i w:val="false"/>
          <w:color w:val="000000"/>
          <w:sz w:val="28"/>
        </w:rPr>
        <w:t>подпункта 22</w:t>
      </w:r>
      <w:r>
        <w:rPr>
          <w:rFonts w:ascii="Times New Roman"/>
          <w:b w:val="false"/>
          <w:i w:val="false"/>
          <w:color w:val="000000"/>
          <w:sz w:val="28"/>
        </w:rPr>
        <w:t xml:space="preserve"> пункта 6 настоящего Протокола, положения настоящего Протокола не применяются к правам перевозки воздушным транспортом и услугам, непосредственно относящимся к правам перевозки, за исключением ремонтного и эксплуатационного обслуживания самолетов, поставки и маркетинга авиатранспортных услуг, а также услуг компьютерной системы резервирования.</w:t>
      </w:r>
    </w:p>
    <w:bookmarkEnd w:id="1531"/>
    <w:bookmarkStart w:name="z1676" w:id="1532"/>
    <w:p>
      <w:pPr>
        <w:spacing w:after="0"/>
        <w:ind w:left="0"/>
        <w:jc w:val="both"/>
      </w:pPr>
      <w:r>
        <w:rPr>
          <w:rFonts w:ascii="Times New Roman"/>
          <w:b w:val="false"/>
          <w:i w:val="false"/>
          <w:color w:val="000000"/>
          <w:sz w:val="28"/>
        </w:rPr>
        <w:t>
      5. Государства-члены не используют смягчение требований, предусмотренных их законодательством и касающихся защиты жизни и здоровья людей, окружающей среды, национальной безопасности, а также трудовых стандартов, в качестве механизма привлечения лиц других государств-членов, а также лиц третьих государств для учреждения на территориях государств-членов.</w:t>
      </w:r>
    </w:p>
    <w:bookmarkEnd w:id="1532"/>
    <w:bookmarkStart w:name="z1677" w:id="1533"/>
    <w:p>
      <w:pPr>
        <w:spacing w:after="0"/>
        <w:ind w:left="0"/>
        <w:jc w:val="left"/>
      </w:pPr>
      <w:r>
        <w:rPr>
          <w:rFonts w:ascii="Times New Roman"/>
          <w:b/>
          <w:i w:val="false"/>
          <w:color w:val="000000"/>
        </w:rPr>
        <w:t xml:space="preserve"> II. Определения и понятия</w:t>
      </w:r>
    </w:p>
    <w:bookmarkEnd w:id="1533"/>
    <w:bookmarkStart w:name="z1678" w:id="1534"/>
    <w:p>
      <w:pPr>
        <w:spacing w:after="0"/>
        <w:ind w:left="0"/>
        <w:jc w:val="both"/>
      </w:pPr>
      <w:r>
        <w:rPr>
          <w:rFonts w:ascii="Times New Roman"/>
          <w:b w:val="false"/>
          <w:i w:val="false"/>
          <w:color w:val="000000"/>
          <w:sz w:val="28"/>
        </w:rPr>
        <w:t>
      6. Понятия, используемые в настоящем Протоколе, означают следующее:</w:t>
      </w:r>
    </w:p>
    <w:bookmarkEnd w:id="1534"/>
    <w:bookmarkStart w:name="z1679" w:id="1535"/>
    <w:p>
      <w:pPr>
        <w:spacing w:after="0"/>
        <w:ind w:left="0"/>
        <w:jc w:val="both"/>
      </w:pPr>
      <w:r>
        <w:rPr>
          <w:rFonts w:ascii="Times New Roman"/>
          <w:b w:val="false"/>
          <w:i w:val="false"/>
          <w:color w:val="000000"/>
          <w:sz w:val="28"/>
        </w:rPr>
        <w:t>
      1) "государство-реципиент" – государство-член, на территории которого осуществляются инвестиции инвесторами других государств-членов;</w:t>
      </w:r>
    </w:p>
    <w:bookmarkEnd w:id="1535"/>
    <w:bookmarkStart w:name="z1680" w:id="1536"/>
    <w:p>
      <w:pPr>
        <w:spacing w:after="0"/>
        <w:ind w:left="0"/>
        <w:jc w:val="both"/>
      </w:pPr>
      <w:r>
        <w:rPr>
          <w:rFonts w:ascii="Times New Roman"/>
          <w:b w:val="false"/>
          <w:i w:val="false"/>
          <w:color w:val="000000"/>
          <w:sz w:val="28"/>
        </w:rPr>
        <w:t xml:space="preserve">
      2) "деятельность" – предпринимательская и иная деятельность (включая торговлю услугами и производство товаров) юридических лиц, филиалов, представительств или индивидуальных предпринимателей, перечисленных в абзацах втором – шестом </w:t>
      </w:r>
      <w:r>
        <w:rPr>
          <w:rFonts w:ascii="Times New Roman"/>
          <w:b w:val="false"/>
          <w:i w:val="false"/>
          <w:color w:val="000000"/>
          <w:sz w:val="28"/>
        </w:rPr>
        <w:t>подпункта 24</w:t>
      </w:r>
      <w:r>
        <w:rPr>
          <w:rFonts w:ascii="Times New Roman"/>
          <w:b w:val="false"/>
          <w:i w:val="false"/>
          <w:color w:val="000000"/>
          <w:sz w:val="28"/>
        </w:rPr>
        <w:t xml:space="preserve"> настоящего пункта;</w:t>
      </w:r>
    </w:p>
    <w:bookmarkEnd w:id="1536"/>
    <w:bookmarkStart w:name="z1681" w:id="1537"/>
    <w:p>
      <w:pPr>
        <w:spacing w:after="0"/>
        <w:ind w:left="0"/>
        <w:jc w:val="both"/>
      </w:pPr>
      <w:r>
        <w:rPr>
          <w:rFonts w:ascii="Times New Roman"/>
          <w:b w:val="false"/>
          <w:i w:val="false"/>
          <w:color w:val="000000"/>
          <w:sz w:val="28"/>
        </w:rPr>
        <w:t>
      3) "деятельность в связи с инвестициями" – владение, пользование и (или) распоряжение инвестициями;</w:t>
      </w:r>
    </w:p>
    <w:bookmarkEnd w:id="1537"/>
    <w:bookmarkStart w:name="z1682" w:id="1538"/>
    <w:p>
      <w:pPr>
        <w:spacing w:after="0"/>
        <w:ind w:left="0"/>
        <w:jc w:val="both"/>
      </w:pPr>
      <w:r>
        <w:rPr>
          <w:rFonts w:ascii="Times New Roman"/>
          <w:b w:val="false"/>
          <w:i w:val="false"/>
          <w:color w:val="000000"/>
          <w:sz w:val="28"/>
        </w:rPr>
        <w:t>
      4) "доходы" – средства, получаемые в результате осуществления инвестиций, в частности дивиденды, проценты, а также лицензионные, комиссионные и другие вознаграждения;</w:t>
      </w:r>
    </w:p>
    <w:bookmarkEnd w:id="1538"/>
    <w:bookmarkStart w:name="z1683" w:id="1539"/>
    <w:p>
      <w:pPr>
        <w:spacing w:after="0"/>
        <w:ind w:left="0"/>
        <w:jc w:val="both"/>
      </w:pPr>
      <w:r>
        <w:rPr>
          <w:rFonts w:ascii="Times New Roman"/>
          <w:b w:val="false"/>
          <w:i w:val="false"/>
          <w:color w:val="000000"/>
          <w:sz w:val="28"/>
        </w:rPr>
        <w:t>
      5) "законодательство государства-члена" – законы и иные нормативные правовые акты государства-члена;</w:t>
      </w:r>
    </w:p>
    <w:bookmarkEnd w:id="1539"/>
    <w:bookmarkStart w:name="z1684" w:id="1540"/>
    <w:p>
      <w:pPr>
        <w:spacing w:after="0"/>
        <w:ind w:left="0"/>
        <w:jc w:val="both"/>
      </w:pPr>
      <w:r>
        <w:rPr>
          <w:rFonts w:ascii="Times New Roman"/>
          <w:b w:val="false"/>
          <w:i w:val="false"/>
          <w:color w:val="000000"/>
          <w:sz w:val="28"/>
        </w:rPr>
        <w:t>
      6) "заявитель" – лицо одного государства-члена, обратившееся в компетентный орган этого или другого государства-члена с заявлением о предоставлении разрешения;</w:t>
      </w:r>
    </w:p>
    <w:bookmarkEnd w:id="1540"/>
    <w:bookmarkStart w:name="z1685" w:id="1541"/>
    <w:p>
      <w:pPr>
        <w:spacing w:after="0"/>
        <w:ind w:left="0"/>
        <w:jc w:val="both"/>
      </w:pPr>
      <w:r>
        <w:rPr>
          <w:rFonts w:ascii="Times New Roman"/>
          <w:b w:val="false"/>
          <w:i w:val="false"/>
          <w:color w:val="000000"/>
          <w:sz w:val="28"/>
        </w:rPr>
        <w:t>
      7) "инвестиции" – материальные и нематериальные ценности, вкладываемые инвестором одного государства-члена в объекты предпринимательской деятельности на территории другого государства-члена в соответствии с законодательством последнего, в том числе:</w:t>
      </w:r>
    </w:p>
    <w:bookmarkEnd w:id="1541"/>
    <w:p>
      <w:pPr>
        <w:spacing w:after="0"/>
        <w:ind w:left="0"/>
        <w:jc w:val="both"/>
      </w:pPr>
      <w:r>
        <w:rPr>
          <w:rFonts w:ascii="Times New Roman"/>
          <w:b w:val="false"/>
          <w:i w:val="false"/>
          <w:color w:val="000000"/>
          <w:sz w:val="28"/>
        </w:rPr>
        <w:t>
      денежные средства (деньги), ценные бумаги, иное имущество;</w:t>
      </w:r>
    </w:p>
    <w:p>
      <w:pPr>
        <w:spacing w:after="0"/>
        <w:ind w:left="0"/>
        <w:jc w:val="both"/>
      </w:pPr>
      <w:r>
        <w:rPr>
          <w:rFonts w:ascii="Times New Roman"/>
          <w:b w:val="false"/>
          <w:i w:val="false"/>
          <w:color w:val="000000"/>
          <w:sz w:val="28"/>
        </w:rPr>
        <w:t>
      права на осуществление предпринимательской деятельности, предоставляемые на основе законодательства государств-членов или по договору, включая, в частности, права на разведку, разработку, добычу и эксплуатацию природных ресурсов;</w:t>
      </w:r>
    </w:p>
    <w:p>
      <w:pPr>
        <w:spacing w:after="0"/>
        <w:ind w:left="0"/>
        <w:jc w:val="both"/>
      </w:pPr>
      <w:r>
        <w:rPr>
          <w:rFonts w:ascii="Times New Roman"/>
          <w:b w:val="false"/>
          <w:i w:val="false"/>
          <w:color w:val="000000"/>
          <w:sz w:val="28"/>
        </w:rPr>
        <w:t>
      имущественные и иные права, имеющие денежную оценку;</w:t>
      </w:r>
    </w:p>
    <w:bookmarkStart w:name="z1686" w:id="1542"/>
    <w:p>
      <w:pPr>
        <w:spacing w:after="0"/>
        <w:ind w:left="0"/>
        <w:jc w:val="both"/>
      </w:pPr>
      <w:r>
        <w:rPr>
          <w:rFonts w:ascii="Times New Roman"/>
          <w:b w:val="false"/>
          <w:i w:val="false"/>
          <w:color w:val="000000"/>
          <w:sz w:val="28"/>
        </w:rPr>
        <w:t>
      8) "инвестор государства-члена" – любое лицо государства-члена, осуществляющее инвестиции на территории другого государства-члена в соответствии с законодательством последнего;</w:t>
      </w:r>
    </w:p>
    <w:bookmarkEnd w:id="1542"/>
    <w:bookmarkStart w:name="z1687" w:id="1543"/>
    <w:p>
      <w:pPr>
        <w:spacing w:after="0"/>
        <w:ind w:left="0"/>
        <w:jc w:val="both"/>
      </w:pPr>
      <w:r>
        <w:rPr>
          <w:rFonts w:ascii="Times New Roman"/>
          <w:b w:val="false"/>
          <w:i w:val="false"/>
          <w:color w:val="000000"/>
          <w:sz w:val="28"/>
        </w:rPr>
        <w:t>
      9) "компетентный орган" – любой орган или любая организация, в рамках полномочий, делегированных им государством-членом, осуществляющие контрольную, разрешительную или иную регулирующую функцию в отношении вопросов, охватываемых настоящим Протоколом, в частности административные органы, суды, профессиональные объединения, ассоциации;</w:t>
      </w:r>
    </w:p>
    <w:bookmarkEnd w:id="1543"/>
    <w:bookmarkStart w:name="z1688" w:id="1544"/>
    <w:p>
      <w:pPr>
        <w:spacing w:after="0"/>
        <w:ind w:left="0"/>
        <w:jc w:val="both"/>
      </w:pPr>
      <w:r>
        <w:rPr>
          <w:rFonts w:ascii="Times New Roman"/>
          <w:b w:val="false"/>
          <w:i w:val="false"/>
          <w:color w:val="000000"/>
          <w:sz w:val="28"/>
        </w:rPr>
        <w:t>
      10) "лицо государства-члена" – любое физическое или юридическое лицо государства-члена;</w:t>
      </w:r>
    </w:p>
    <w:bookmarkEnd w:id="1544"/>
    <w:bookmarkStart w:name="z1689" w:id="1545"/>
    <w:p>
      <w:pPr>
        <w:spacing w:after="0"/>
        <w:ind w:left="0"/>
        <w:jc w:val="both"/>
      </w:pPr>
      <w:r>
        <w:rPr>
          <w:rFonts w:ascii="Times New Roman"/>
          <w:b w:val="false"/>
          <w:i w:val="false"/>
          <w:color w:val="000000"/>
          <w:sz w:val="28"/>
        </w:rPr>
        <w:t>
      11) "мера государства-члена" – законодательство государства-члена, а также любое решение, действие или бездействие органа или должностного лица этого государства-члена, которые приняты или применяются на любом уровне государственной власти, органами местного самоуправления или организациями при осуществлении ими полномочий, делегированных им такими органами.</w:t>
      </w:r>
    </w:p>
    <w:bookmarkEnd w:id="1545"/>
    <w:p>
      <w:pPr>
        <w:spacing w:after="0"/>
        <w:ind w:left="0"/>
        <w:jc w:val="both"/>
      </w:pPr>
      <w:r>
        <w:rPr>
          <w:rFonts w:ascii="Times New Roman"/>
          <w:b w:val="false"/>
          <w:i w:val="false"/>
          <w:color w:val="000000"/>
          <w:sz w:val="28"/>
        </w:rPr>
        <w:t>
      В случае принятия (издания) органом государства-члена официального документа, имеющего рекомендательный характер, такая рекомендация может быть признана мерой государства-члена, применяемой для целей настоящего Протокола в случае, если будет доказано, что на практике преимущественная часть адресатов данной рекомендации (органы государственной, региональной и (или) муниципальной власти, неправительственные органы, а также лица данного государства-члена, лица других государств-членов, лица любого третьего государства) следуют ей;</w:t>
      </w:r>
    </w:p>
    <w:bookmarkStart w:name="z1690" w:id="1546"/>
    <w:p>
      <w:pPr>
        <w:spacing w:after="0"/>
        <w:ind w:left="0"/>
        <w:jc w:val="both"/>
      </w:pPr>
      <w:r>
        <w:rPr>
          <w:rFonts w:ascii="Times New Roman"/>
          <w:b w:val="false"/>
          <w:i w:val="false"/>
          <w:color w:val="000000"/>
          <w:sz w:val="28"/>
        </w:rPr>
        <w:t>
      12) "получатель услуги" – любое лицо государства-члена, которому поставляется услуга или которое намерено воспользоваться услугой;</w:t>
      </w:r>
    </w:p>
    <w:bookmarkEnd w:id="1546"/>
    <w:bookmarkStart w:name="z1691" w:id="1547"/>
    <w:p>
      <w:pPr>
        <w:spacing w:after="0"/>
        <w:ind w:left="0"/>
        <w:jc w:val="both"/>
      </w:pPr>
      <w:r>
        <w:rPr>
          <w:rFonts w:ascii="Times New Roman"/>
          <w:b w:val="false"/>
          <w:i w:val="false"/>
          <w:color w:val="000000"/>
          <w:sz w:val="28"/>
        </w:rPr>
        <w:t>
      13) "поставщик услуг" – любое лицо государства-члена, которое поставляет услугу;</w:t>
      </w:r>
    </w:p>
    <w:bookmarkEnd w:id="1547"/>
    <w:bookmarkStart w:name="z1692" w:id="1548"/>
    <w:p>
      <w:pPr>
        <w:spacing w:after="0"/>
        <w:ind w:left="0"/>
        <w:jc w:val="both"/>
      </w:pPr>
      <w:r>
        <w:rPr>
          <w:rFonts w:ascii="Times New Roman"/>
          <w:b w:val="false"/>
          <w:i w:val="false"/>
          <w:color w:val="000000"/>
          <w:sz w:val="28"/>
        </w:rPr>
        <w:t>
      14) "представительство" –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bookmarkEnd w:id="1548"/>
    <w:bookmarkStart w:name="z1693" w:id="1549"/>
    <w:p>
      <w:pPr>
        <w:spacing w:after="0"/>
        <w:ind w:left="0"/>
        <w:jc w:val="both"/>
      </w:pPr>
      <w:r>
        <w:rPr>
          <w:rFonts w:ascii="Times New Roman"/>
          <w:b w:val="false"/>
          <w:i w:val="false"/>
          <w:color w:val="000000"/>
          <w:sz w:val="28"/>
        </w:rPr>
        <w:t>
      15) "разрешение" – предусмотренное законодательством государства-члена, основанное на обращении заявителя подтверждение компетентным органом права этого лица на осуществление определенной деятельности или определенных действий, в том числе посредством включения в реестр, выдачи официального документа (лицензии, согласования, заключения, аттестата, свидетельства, сертификата и т.п.). При этом разрешение может выдаваться по итогам конкурсного отбора;</w:t>
      </w:r>
    </w:p>
    <w:bookmarkEnd w:id="1549"/>
    <w:bookmarkStart w:name="z1694" w:id="1550"/>
    <w:p>
      <w:pPr>
        <w:spacing w:after="0"/>
        <w:ind w:left="0"/>
        <w:jc w:val="both"/>
      </w:pPr>
      <w:r>
        <w:rPr>
          <w:rFonts w:ascii="Times New Roman"/>
          <w:b w:val="false"/>
          <w:i w:val="false"/>
          <w:color w:val="000000"/>
          <w:sz w:val="28"/>
        </w:rPr>
        <w:t>
      16) "разрешительные процедуры" – совокупность процедур, реализуемых компетентными органами в соответствии с законодательством государства-члена, связанных с выдачей и переоформлением разрешений и их дубликатов, прекращением, приостановлением и возобновлением либо продлением срока действия, лишением (аннулированием) разрешений, отказом в выдаче разрешений, а также рассмотрением жалоб по таким вопросам;</w:t>
      </w:r>
    </w:p>
    <w:bookmarkEnd w:id="1550"/>
    <w:bookmarkStart w:name="z1695" w:id="1551"/>
    <w:p>
      <w:pPr>
        <w:spacing w:after="0"/>
        <w:ind w:left="0"/>
        <w:jc w:val="both"/>
      </w:pPr>
      <w:r>
        <w:rPr>
          <w:rFonts w:ascii="Times New Roman"/>
          <w:b w:val="false"/>
          <w:i w:val="false"/>
          <w:color w:val="000000"/>
          <w:sz w:val="28"/>
        </w:rPr>
        <w:t>
      17) "разрешительные требования" – совокупность стандартов и (или) требований (в том числе лицензионных, квалификационных) к заявителю, владельцу разрешения и (или) поставляемой услуге, осуществляемой деятельности, соответствующей законодательству государства-члена, направленных на обеспечение достижения целей регулирования, установленных законодательством государства-члена.</w:t>
      </w:r>
    </w:p>
    <w:bookmarkEnd w:id="1551"/>
    <w:p>
      <w:pPr>
        <w:spacing w:after="0"/>
        <w:ind w:left="0"/>
        <w:jc w:val="both"/>
      </w:pPr>
      <w:r>
        <w:rPr>
          <w:rFonts w:ascii="Times New Roman"/>
          <w:b w:val="false"/>
          <w:i w:val="false"/>
          <w:color w:val="000000"/>
          <w:sz w:val="28"/>
        </w:rPr>
        <w:t>
      В отношении разрешений на осуществление деятельности разрешительные требования могут в том числе иметь целью обеспечение компетентности и способности заявителя осуществлять торговлю услугами и иную деятельность в соответствии с законодательством государства-члена;</w:t>
      </w:r>
    </w:p>
    <w:bookmarkStart w:name="z1696" w:id="1552"/>
    <w:p>
      <w:pPr>
        <w:spacing w:after="0"/>
        <w:ind w:left="0"/>
        <w:jc w:val="both"/>
      </w:pPr>
      <w:r>
        <w:rPr>
          <w:rFonts w:ascii="Times New Roman"/>
          <w:b w:val="false"/>
          <w:i w:val="false"/>
          <w:color w:val="000000"/>
          <w:sz w:val="28"/>
        </w:rPr>
        <w:t>
      18) "режим" – совокупность мер государств-членов;</w:t>
      </w:r>
    </w:p>
    <w:bookmarkEnd w:id="1552"/>
    <w:bookmarkStart w:name="z1697" w:id="1553"/>
    <w:p>
      <w:pPr>
        <w:spacing w:after="0"/>
        <w:ind w:left="0"/>
        <w:jc w:val="both"/>
      </w:pPr>
      <w:r>
        <w:rPr>
          <w:rFonts w:ascii="Times New Roman"/>
          <w:b w:val="false"/>
          <w:i w:val="false"/>
          <w:color w:val="000000"/>
          <w:sz w:val="28"/>
        </w:rPr>
        <w:t>
      19) "сектор услуги":</w:t>
      </w:r>
    </w:p>
    <w:bookmarkEnd w:id="1553"/>
    <w:p>
      <w:pPr>
        <w:spacing w:after="0"/>
        <w:ind w:left="0"/>
        <w:jc w:val="both"/>
      </w:pPr>
      <w:r>
        <w:rPr>
          <w:rFonts w:ascii="Times New Roman"/>
          <w:b w:val="false"/>
          <w:i w:val="false"/>
          <w:color w:val="000000"/>
          <w:sz w:val="28"/>
        </w:rPr>
        <w:t xml:space="preserve">
      в отношении </w:t>
      </w:r>
      <w:r>
        <w:rPr>
          <w:rFonts w:ascii="Times New Roman"/>
          <w:b w:val="false"/>
          <w:i w:val="false"/>
          <w:color w:val="000000"/>
          <w:sz w:val="28"/>
        </w:rPr>
        <w:t>приложения № 2</w:t>
      </w:r>
      <w:r>
        <w:rPr>
          <w:rFonts w:ascii="Times New Roman"/>
          <w:b w:val="false"/>
          <w:i w:val="false"/>
          <w:color w:val="000000"/>
          <w:sz w:val="28"/>
        </w:rPr>
        <w:t xml:space="preserve"> к настоящему Протоколу, а также в отношении перечней, утверждаемых Высшим советом, – один, несколько или все подсектора отдельной услуги;</w:t>
      </w:r>
    </w:p>
    <w:p>
      <w:pPr>
        <w:spacing w:after="0"/>
        <w:ind w:left="0"/>
        <w:jc w:val="both"/>
      </w:pPr>
      <w:r>
        <w:rPr>
          <w:rFonts w:ascii="Times New Roman"/>
          <w:b w:val="false"/>
          <w:i w:val="false"/>
          <w:color w:val="000000"/>
          <w:sz w:val="28"/>
        </w:rPr>
        <w:t>
      в иных случаях – весь сектор услуги, включая все ее подсектора;</w:t>
      </w:r>
    </w:p>
    <w:bookmarkStart w:name="z1698" w:id="1554"/>
    <w:p>
      <w:pPr>
        <w:spacing w:after="0"/>
        <w:ind w:left="0"/>
        <w:jc w:val="both"/>
      </w:pPr>
      <w:r>
        <w:rPr>
          <w:rFonts w:ascii="Times New Roman"/>
          <w:b w:val="false"/>
          <w:i w:val="false"/>
          <w:color w:val="000000"/>
          <w:sz w:val="28"/>
        </w:rPr>
        <w:t>
      20) "территория государства-члена" – территория государства-члена, а также его исключительная экономическая зона и континентальный шельф, в отношении которых оно осуществляет суверенные права и юрисдикцию в соответствии с международным правом и своим законодательством;</w:t>
      </w:r>
    </w:p>
    <w:bookmarkEnd w:id="1554"/>
    <w:bookmarkStart w:name="z1699" w:id="1555"/>
    <w:p>
      <w:pPr>
        <w:spacing w:after="0"/>
        <w:ind w:left="0"/>
        <w:jc w:val="both"/>
      </w:pPr>
      <w:r>
        <w:rPr>
          <w:rFonts w:ascii="Times New Roman"/>
          <w:b w:val="false"/>
          <w:i w:val="false"/>
          <w:color w:val="000000"/>
          <w:sz w:val="28"/>
        </w:rPr>
        <w:t>
      21) "тест на экономическую целесообразность" – обусловливание выдачи соответствующих разрешений доказательством наличия экономической необходимости или потребностей рынка, оценкой потенциального или существующего экономического влияния деятельности или оценкой соответствия деятельности целям экономического планирования, установленным компетентным органом. Данное понятие не охватывает условия, которые связаны с планированием неэкономического характера и обоснованы соображениями общественного интереса, такими как социальная политика, выполнение программ социально-экономического развития, утверждаемых местными органами власти в пределах их компетенции, или охрана городской среды обитания, в том числе выполнение градостроительных планов;</w:t>
      </w:r>
    </w:p>
    <w:bookmarkEnd w:id="1555"/>
    <w:bookmarkStart w:name="z1700" w:id="1556"/>
    <w:p>
      <w:pPr>
        <w:spacing w:after="0"/>
        <w:ind w:left="0"/>
        <w:jc w:val="both"/>
      </w:pPr>
      <w:r>
        <w:rPr>
          <w:rFonts w:ascii="Times New Roman"/>
          <w:b w:val="false"/>
          <w:i w:val="false"/>
          <w:color w:val="000000"/>
          <w:sz w:val="28"/>
        </w:rPr>
        <w:t>
      22) "торговля услугами" – поставка услуг, включающая в себя производство, распределение, маркетинг, продажу и доставку услуг и осуществляемая следующими способами:</w:t>
      </w:r>
    </w:p>
    <w:bookmarkEnd w:id="1556"/>
    <w:p>
      <w:pPr>
        <w:spacing w:after="0"/>
        <w:ind w:left="0"/>
        <w:jc w:val="both"/>
      </w:pPr>
      <w:r>
        <w:rPr>
          <w:rFonts w:ascii="Times New Roman"/>
          <w:b w:val="false"/>
          <w:i w:val="false"/>
          <w:color w:val="000000"/>
          <w:sz w:val="28"/>
        </w:rPr>
        <w:t>
      с территории одного государства-члена на территорию любого другого государства-члена;</w:t>
      </w:r>
    </w:p>
    <w:p>
      <w:pPr>
        <w:spacing w:after="0"/>
        <w:ind w:left="0"/>
        <w:jc w:val="both"/>
      </w:pPr>
      <w:r>
        <w:rPr>
          <w:rFonts w:ascii="Times New Roman"/>
          <w:b w:val="false"/>
          <w:i w:val="false"/>
          <w:color w:val="000000"/>
          <w:sz w:val="28"/>
        </w:rPr>
        <w:t>
      на территории одного государства-члена лицом этого государства-члена получателю услуг другого государства-члена;</w:t>
      </w:r>
    </w:p>
    <w:p>
      <w:pPr>
        <w:spacing w:after="0"/>
        <w:ind w:left="0"/>
        <w:jc w:val="both"/>
      </w:pPr>
      <w:r>
        <w:rPr>
          <w:rFonts w:ascii="Times New Roman"/>
          <w:b w:val="false"/>
          <w:i w:val="false"/>
          <w:color w:val="000000"/>
          <w:sz w:val="28"/>
        </w:rPr>
        <w:t>
      поставщиком услуг одного государства-члена путем учреждения на территории другого государства-члена;</w:t>
      </w:r>
    </w:p>
    <w:p>
      <w:pPr>
        <w:spacing w:after="0"/>
        <w:ind w:left="0"/>
        <w:jc w:val="both"/>
      </w:pPr>
      <w:r>
        <w:rPr>
          <w:rFonts w:ascii="Times New Roman"/>
          <w:b w:val="false"/>
          <w:i w:val="false"/>
          <w:color w:val="000000"/>
          <w:sz w:val="28"/>
        </w:rPr>
        <w:t>
      поставщиком услуг одного государства-члена путем присутствия физических лиц этого государства-члена на территории другого государства-члена;</w:t>
      </w:r>
    </w:p>
    <w:bookmarkStart w:name="z1701" w:id="1557"/>
    <w:p>
      <w:pPr>
        <w:spacing w:after="0"/>
        <w:ind w:left="0"/>
        <w:jc w:val="both"/>
      </w:pPr>
      <w:r>
        <w:rPr>
          <w:rFonts w:ascii="Times New Roman"/>
          <w:b w:val="false"/>
          <w:i w:val="false"/>
          <w:color w:val="000000"/>
          <w:sz w:val="28"/>
        </w:rPr>
        <w:t>
      23) "третье государство" – государство, не являющееся государством-членом;</w:t>
      </w:r>
    </w:p>
    <w:bookmarkEnd w:id="1557"/>
    <w:bookmarkStart w:name="z1702" w:id="1558"/>
    <w:p>
      <w:pPr>
        <w:spacing w:after="0"/>
        <w:ind w:left="0"/>
        <w:jc w:val="both"/>
      </w:pPr>
      <w:r>
        <w:rPr>
          <w:rFonts w:ascii="Times New Roman"/>
          <w:b w:val="false"/>
          <w:i w:val="false"/>
          <w:color w:val="000000"/>
          <w:sz w:val="28"/>
        </w:rPr>
        <w:t>
      24) "учреждение":</w:t>
      </w:r>
    </w:p>
    <w:bookmarkEnd w:id="1558"/>
    <w:p>
      <w:pPr>
        <w:spacing w:after="0"/>
        <w:ind w:left="0"/>
        <w:jc w:val="both"/>
      </w:pPr>
      <w:r>
        <w:rPr>
          <w:rFonts w:ascii="Times New Roman"/>
          <w:b w:val="false"/>
          <w:i w:val="false"/>
          <w:color w:val="000000"/>
          <w:sz w:val="28"/>
        </w:rPr>
        <w:t>
      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pPr>
        <w:spacing w:after="0"/>
        <w:ind w:left="0"/>
        <w:jc w:val="both"/>
      </w:pPr>
      <w:r>
        <w:rPr>
          <w:rFonts w:ascii="Times New Roman"/>
          <w:b w:val="false"/>
          <w:i w:val="false"/>
          <w:color w:val="000000"/>
          <w:sz w:val="28"/>
        </w:rPr>
        <w:t>
      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в иных органах управления такого юридического лица;</w:t>
      </w:r>
    </w:p>
    <w:p>
      <w:pPr>
        <w:spacing w:after="0"/>
        <w:ind w:left="0"/>
        <w:jc w:val="both"/>
      </w:pPr>
      <w:r>
        <w:rPr>
          <w:rFonts w:ascii="Times New Roman"/>
          <w:b w:val="false"/>
          <w:i w:val="false"/>
          <w:color w:val="000000"/>
          <w:sz w:val="28"/>
        </w:rPr>
        <w:t>
      открытие филиала;</w:t>
      </w:r>
    </w:p>
    <w:p>
      <w:pPr>
        <w:spacing w:after="0"/>
        <w:ind w:left="0"/>
        <w:jc w:val="both"/>
      </w:pPr>
      <w:r>
        <w:rPr>
          <w:rFonts w:ascii="Times New Roman"/>
          <w:b w:val="false"/>
          <w:i w:val="false"/>
          <w:color w:val="000000"/>
          <w:sz w:val="28"/>
        </w:rPr>
        <w:t>
      открытие представительства;</w:t>
      </w:r>
    </w:p>
    <w:p>
      <w:pPr>
        <w:spacing w:after="0"/>
        <w:ind w:left="0"/>
        <w:jc w:val="both"/>
      </w:pPr>
      <w:r>
        <w:rPr>
          <w:rFonts w:ascii="Times New Roman"/>
          <w:b w:val="false"/>
          <w:i w:val="false"/>
          <w:color w:val="000000"/>
          <w:sz w:val="28"/>
        </w:rPr>
        <w:t>
      регистрация в качестве индивидуального предпринимателя.</w:t>
      </w:r>
    </w:p>
    <w:p>
      <w:pPr>
        <w:spacing w:after="0"/>
        <w:ind w:left="0"/>
        <w:jc w:val="both"/>
      </w:pPr>
      <w:r>
        <w:rPr>
          <w:rFonts w:ascii="Times New Roman"/>
          <w:b w:val="false"/>
          <w:i w:val="false"/>
          <w:color w:val="000000"/>
          <w:sz w:val="28"/>
        </w:rPr>
        <w:t>
      Учреждение осуществляется в том числе для целей торговли услугами и (или) производства товаров;</w:t>
      </w:r>
    </w:p>
    <w:bookmarkStart w:name="z1703" w:id="1559"/>
    <w:p>
      <w:pPr>
        <w:spacing w:after="0"/>
        <w:ind w:left="0"/>
        <w:jc w:val="both"/>
      </w:pPr>
      <w:r>
        <w:rPr>
          <w:rFonts w:ascii="Times New Roman"/>
          <w:b w:val="false"/>
          <w:i w:val="false"/>
          <w:color w:val="000000"/>
          <w:sz w:val="28"/>
        </w:rPr>
        <w:t>
      25) "физическое лицо государства-члена" – гражданин государства-члена в соответствии с законодательством государства-члена;</w:t>
      </w:r>
    </w:p>
    <w:bookmarkEnd w:id="1559"/>
    <w:bookmarkStart w:name="z1704" w:id="1560"/>
    <w:p>
      <w:pPr>
        <w:spacing w:after="0"/>
        <w:ind w:left="0"/>
        <w:jc w:val="both"/>
      </w:pPr>
      <w:r>
        <w:rPr>
          <w:rFonts w:ascii="Times New Roman"/>
          <w:b w:val="false"/>
          <w:i w:val="false"/>
          <w:color w:val="000000"/>
          <w:sz w:val="28"/>
        </w:rPr>
        <w:t>
      26)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bookmarkEnd w:id="1560"/>
    <w:bookmarkStart w:name="z1705" w:id="1561"/>
    <w:p>
      <w:pPr>
        <w:spacing w:after="0"/>
        <w:ind w:left="0"/>
        <w:jc w:val="both"/>
      </w:pPr>
      <w:r>
        <w:rPr>
          <w:rFonts w:ascii="Times New Roman"/>
          <w:b w:val="false"/>
          <w:i w:val="false"/>
          <w:color w:val="000000"/>
          <w:sz w:val="28"/>
        </w:rPr>
        <w:t>
      27) "юридическое лицо государства-члена" – организация любой организационно-правовой формы, созданная или учрежденная на территории государства-члена в соответствии с законодательством этого государства-члена.</w:t>
      </w:r>
    </w:p>
    <w:bookmarkEnd w:id="1561"/>
    <w:bookmarkStart w:name="z1706" w:id="1562"/>
    <w:p>
      <w:pPr>
        <w:spacing w:after="0"/>
        <w:ind w:left="0"/>
        <w:jc w:val="both"/>
      </w:pPr>
      <w:r>
        <w:rPr>
          <w:rFonts w:ascii="Times New Roman"/>
          <w:b w:val="false"/>
          <w:i w:val="false"/>
          <w:color w:val="000000"/>
          <w:sz w:val="28"/>
        </w:rPr>
        <w:t>
      7. Для целей настоящего Протокола сектора услуг определяются и классифицируются на основе Международного классификатора основных продуктов, утвержденного Статистической комиссией Секретариата Организации Объединенных Наций (Central Products Classification).</w:t>
      </w:r>
    </w:p>
    <w:bookmarkEnd w:id="1562"/>
    <w:bookmarkStart w:name="z1707" w:id="1563"/>
    <w:p>
      <w:pPr>
        <w:spacing w:after="0"/>
        <w:ind w:left="0"/>
        <w:jc w:val="left"/>
      </w:pPr>
      <w:r>
        <w:rPr>
          <w:rFonts w:ascii="Times New Roman"/>
          <w:b/>
          <w:i w:val="false"/>
          <w:color w:val="000000"/>
        </w:rPr>
        <w:t xml:space="preserve"> III. Платежи и переводы</w:t>
      </w:r>
    </w:p>
    <w:bookmarkEnd w:id="1563"/>
    <w:bookmarkStart w:name="z1708" w:id="1564"/>
    <w:p>
      <w:pPr>
        <w:spacing w:after="0"/>
        <w:ind w:left="0"/>
        <w:jc w:val="both"/>
      </w:pPr>
      <w:r>
        <w:rPr>
          <w:rFonts w:ascii="Times New Roman"/>
          <w:b w:val="false"/>
          <w:i w:val="false"/>
          <w:color w:val="000000"/>
          <w:sz w:val="28"/>
        </w:rPr>
        <w:t xml:space="preserve">
      8. За исключением случаев, предусмотренных </w:t>
      </w:r>
      <w:r>
        <w:rPr>
          <w:rFonts w:ascii="Times New Roman"/>
          <w:b w:val="false"/>
          <w:i w:val="false"/>
          <w:color w:val="000000"/>
          <w:sz w:val="28"/>
        </w:rPr>
        <w:t>пунктами 11</w:t>
      </w:r>
      <w:r>
        <w:rPr>
          <w:rFonts w:ascii="Times New Roman"/>
          <w:b w:val="false"/>
          <w:i w:val="false"/>
          <w:color w:val="000000"/>
          <w:sz w:val="28"/>
        </w:rPr>
        <w:t xml:space="preserve"> – </w:t>
      </w:r>
      <w:r>
        <w:rPr>
          <w:rFonts w:ascii="Times New Roman"/>
          <w:b w:val="false"/>
          <w:i w:val="false"/>
          <w:color w:val="000000"/>
          <w:sz w:val="28"/>
        </w:rPr>
        <w:t>14</w:t>
      </w:r>
      <w:r>
        <w:rPr>
          <w:rFonts w:ascii="Times New Roman"/>
          <w:b w:val="false"/>
          <w:i w:val="false"/>
          <w:color w:val="000000"/>
          <w:sz w:val="28"/>
        </w:rPr>
        <w:t>настоящего Протокола, каждое государство-член отменяет действующие и не вводит новые ограничения в отношении переводов и платежей в связи с торговлей услугами, учреждением, деятельностью и инвестициями, и в частности в отношении:</w:t>
      </w:r>
    </w:p>
    <w:bookmarkEnd w:id="1564"/>
    <w:p>
      <w:pPr>
        <w:spacing w:after="0"/>
        <w:ind w:left="0"/>
        <w:jc w:val="both"/>
      </w:pPr>
      <w:r>
        <w:rPr>
          <w:rFonts w:ascii="Times New Roman"/>
          <w:b w:val="false"/>
          <w:i w:val="false"/>
          <w:color w:val="000000"/>
          <w:sz w:val="28"/>
        </w:rPr>
        <w:t>
      1) доходов;</w:t>
      </w:r>
    </w:p>
    <w:p>
      <w:pPr>
        <w:spacing w:after="0"/>
        <w:ind w:left="0"/>
        <w:jc w:val="both"/>
      </w:pPr>
      <w:r>
        <w:rPr>
          <w:rFonts w:ascii="Times New Roman"/>
          <w:b w:val="false"/>
          <w:i w:val="false"/>
          <w:color w:val="000000"/>
          <w:sz w:val="28"/>
        </w:rPr>
        <w:t>
      2) средств, выплачиваемых в погашение займов и кредитов, признанных государствами-членами в качестве инвестиций;</w:t>
      </w:r>
    </w:p>
    <w:p>
      <w:pPr>
        <w:spacing w:after="0"/>
        <w:ind w:left="0"/>
        <w:jc w:val="both"/>
      </w:pPr>
      <w:r>
        <w:rPr>
          <w:rFonts w:ascii="Times New Roman"/>
          <w:b w:val="false"/>
          <w:i w:val="false"/>
          <w:color w:val="000000"/>
          <w:sz w:val="28"/>
        </w:rPr>
        <w:t>
      3) средств, полученных инвестором в связи с частичной или полной ликвидацией коммерческой организации либо продажей инвестиций;</w:t>
      </w:r>
    </w:p>
    <w:p>
      <w:pPr>
        <w:spacing w:after="0"/>
        <w:ind w:left="0"/>
        <w:jc w:val="both"/>
      </w:pPr>
      <w:r>
        <w:rPr>
          <w:rFonts w:ascii="Times New Roman"/>
          <w:b w:val="false"/>
          <w:i w:val="false"/>
          <w:color w:val="000000"/>
          <w:sz w:val="28"/>
        </w:rPr>
        <w:t xml:space="preserve">
      4) средств, полученных инвестором в качестве возмещения ущерба в соответствии с </w:t>
      </w:r>
      <w:r>
        <w:rPr>
          <w:rFonts w:ascii="Times New Roman"/>
          <w:b w:val="false"/>
          <w:i w:val="false"/>
          <w:color w:val="000000"/>
          <w:sz w:val="28"/>
        </w:rPr>
        <w:t>пунктом 77</w:t>
      </w:r>
      <w:r>
        <w:rPr>
          <w:rFonts w:ascii="Times New Roman"/>
          <w:b w:val="false"/>
          <w:i w:val="false"/>
          <w:color w:val="000000"/>
          <w:sz w:val="28"/>
        </w:rPr>
        <w:t xml:space="preserve"> настоящего Протокола, и компенсации, предусмотренной в </w:t>
      </w:r>
      <w:r>
        <w:rPr>
          <w:rFonts w:ascii="Times New Roman"/>
          <w:b w:val="false"/>
          <w:i w:val="false"/>
          <w:color w:val="000000"/>
          <w:sz w:val="28"/>
        </w:rPr>
        <w:t>пунктах 79</w:t>
      </w:r>
      <w:r>
        <w:rPr>
          <w:rFonts w:ascii="Times New Roman"/>
          <w:b w:val="false"/>
          <w:i w:val="false"/>
          <w:color w:val="000000"/>
          <w:sz w:val="28"/>
        </w:rPr>
        <w:t xml:space="preserve"> – </w:t>
      </w:r>
      <w:r>
        <w:rPr>
          <w:rFonts w:ascii="Times New Roman"/>
          <w:b w:val="false"/>
          <w:i w:val="false"/>
          <w:color w:val="000000"/>
          <w:sz w:val="28"/>
        </w:rPr>
        <w:t>81</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5) заработной платы и других вознаграждений, получаемых инвесторами и гражданами других государств-членов, которым разрешено работать в связи с осуществлением инвестиций на территории государства-реципиента.</w:t>
      </w:r>
    </w:p>
    <w:bookmarkStart w:name="z1709" w:id="1565"/>
    <w:p>
      <w:pPr>
        <w:spacing w:after="0"/>
        <w:ind w:left="0"/>
        <w:jc w:val="both"/>
      </w:pPr>
      <w:r>
        <w:rPr>
          <w:rFonts w:ascii="Times New Roman"/>
          <w:b w:val="false"/>
          <w:i w:val="false"/>
          <w:color w:val="000000"/>
          <w:sz w:val="28"/>
        </w:rPr>
        <w:t xml:space="preserve">
      9. Ничто в настоящем разделе не затрагивает прав и обязательств любого государства-члена, проистекающих из его членства в Международном валютном фонде, включая права и обязательства, касающиеся мер регулирования валютных операций, при условии, что такие меры государства-члена соответствуют статьям Соглашения Международного валютного фонда от 22 июля 1944 года, и (или) при условии, что государство-член не устанавливает ограничения на переводы и платежи, несовместимые с его обязательствами, предусмотренными настоящим Протоколом, касающимися таких операций, за исключением случаев, указанных в </w:t>
      </w:r>
      <w:r>
        <w:rPr>
          <w:rFonts w:ascii="Times New Roman"/>
          <w:b w:val="false"/>
          <w:i w:val="false"/>
          <w:color w:val="000000"/>
          <w:sz w:val="28"/>
        </w:rPr>
        <w:t>пунктах 11</w:t>
      </w:r>
      <w:r>
        <w:rPr>
          <w:rFonts w:ascii="Times New Roman"/>
          <w:b w:val="false"/>
          <w:i w:val="false"/>
          <w:color w:val="000000"/>
          <w:sz w:val="28"/>
        </w:rPr>
        <w:t xml:space="preserve"> – </w:t>
      </w:r>
      <w:r>
        <w:rPr>
          <w:rFonts w:ascii="Times New Roman"/>
          <w:b w:val="false"/>
          <w:i w:val="false"/>
          <w:color w:val="000000"/>
          <w:sz w:val="28"/>
        </w:rPr>
        <w:t>14</w:t>
      </w:r>
      <w:r>
        <w:rPr>
          <w:rFonts w:ascii="Times New Roman"/>
          <w:b w:val="false"/>
          <w:i w:val="false"/>
          <w:color w:val="000000"/>
          <w:sz w:val="28"/>
        </w:rPr>
        <w:t xml:space="preserve"> настоящего Протокола, или случаев применения ограничений по требованию Международного валютного фонда.</w:t>
      </w:r>
    </w:p>
    <w:bookmarkEnd w:id="1565"/>
    <w:bookmarkStart w:name="z1710" w:id="1566"/>
    <w:p>
      <w:pPr>
        <w:spacing w:after="0"/>
        <w:ind w:left="0"/>
        <w:jc w:val="both"/>
      </w:pPr>
      <w:r>
        <w:rPr>
          <w:rFonts w:ascii="Times New Roman"/>
          <w:b w:val="false"/>
          <w:i w:val="false"/>
          <w:color w:val="000000"/>
          <w:sz w:val="28"/>
        </w:rPr>
        <w:t xml:space="preserve">
      10. Переводы, предусмотренные </w:t>
      </w:r>
      <w:r>
        <w:rPr>
          <w:rFonts w:ascii="Times New Roman"/>
          <w:b w:val="false"/>
          <w:i w:val="false"/>
          <w:color w:val="000000"/>
          <w:sz w:val="28"/>
        </w:rPr>
        <w:t>пунктом 8</w:t>
      </w:r>
      <w:r>
        <w:rPr>
          <w:rFonts w:ascii="Times New Roman"/>
          <w:b w:val="false"/>
          <w:i w:val="false"/>
          <w:color w:val="000000"/>
          <w:sz w:val="28"/>
        </w:rPr>
        <w:t xml:space="preserve"> настоящего Протокола, могут производиться в любой свободно конвертируемой валюте. Конвертация средств осуществляется без необоснованной задержки по обменному курсу, применяемому на территории государства-члена на дату перевода денежных средств и осуществления платежей.</w:t>
      </w:r>
    </w:p>
    <w:bookmarkEnd w:id="1566"/>
    <w:bookmarkStart w:name="z1711" w:id="1567"/>
    <w:p>
      <w:pPr>
        <w:spacing w:after="0"/>
        <w:ind w:left="0"/>
        <w:jc w:val="left"/>
      </w:pPr>
      <w:r>
        <w:rPr>
          <w:rFonts w:ascii="Times New Roman"/>
          <w:b/>
          <w:i w:val="false"/>
          <w:color w:val="000000"/>
        </w:rPr>
        <w:t xml:space="preserve"> IV. Ограничения в отношении платежей и переводов</w:t>
      </w:r>
    </w:p>
    <w:bookmarkEnd w:id="1567"/>
    <w:bookmarkStart w:name="z1712" w:id="1568"/>
    <w:p>
      <w:pPr>
        <w:spacing w:after="0"/>
        <w:ind w:left="0"/>
        <w:jc w:val="both"/>
      </w:pPr>
      <w:r>
        <w:rPr>
          <w:rFonts w:ascii="Times New Roman"/>
          <w:b w:val="false"/>
          <w:i w:val="false"/>
          <w:color w:val="000000"/>
          <w:sz w:val="28"/>
        </w:rPr>
        <w:t>
      11. В случае ухудшения состояния платежного баланса, существенного сокращения золотовалютных резервов, резких колебаний курса национальной валюты или угрозы этого государство-член может вводить ограничения в отношении переводов и платежей, предусмотренных пунктом 8 настоящего Протокола.</w:t>
      </w:r>
    </w:p>
    <w:bookmarkEnd w:id="1568"/>
    <w:bookmarkStart w:name="z1713" w:id="1569"/>
    <w:p>
      <w:pPr>
        <w:spacing w:after="0"/>
        <w:ind w:left="0"/>
        <w:jc w:val="both"/>
      </w:pPr>
      <w:r>
        <w:rPr>
          <w:rFonts w:ascii="Times New Roman"/>
          <w:b w:val="false"/>
          <w:i w:val="false"/>
          <w:color w:val="000000"/>
          <w:sz w:val="28"/>
        </w:rPr>
        <w:t>
      12. Ограничения, указанные в пункте 11 настоящего Протокола:</w:t>
      </w:r>
    </w:p>
    <w:bookmarkEnd w:id="1569"/>
    <w:p>
      <w:pPr>
        <w:spacing w:after="0"/>
        <w:ind w:left="0"/>
        <w:jc w:val="both"/>
      </w:pPr>
      <w:r>
        <w:rPr>
          <w:rFonts w:ascii="Times New Roman"/>
          <w:b w:val="false"/>
          <w:i w:val="false"/>
          <w:color w:val="000000"/>
          <w:sz w:val="28"/>
        </w:rPr>
        <w:t>
      1) не должны создавать дискриминацию между государствами-членами;</w:t>
      </w:r>
    </w:p>
    <w:p>
      <w:pPr>
        <w:spacing w:after="0"/>
        <w:ind w:left="0"/>
        <w:jc w:val="both"/>
      </w:pPr>
      <w:r>
        <w:rPr>
          <w:rFonts w:ascii="Times New Roman"/>
          <w:b w:val="false"/>
          <w:i w:val="false"/>
          <w:color w:val="000000"/>
          <w:sz w:val="28"/>
        </w:rPr>
        <w:t>
      2) должны соответствовать статьям Соглашения Международного валютного фонда от 22 июля 1944 года;</w:t>
      </w:r>
    </w:p>
    <w:p>
      <w:pPr>
        <w:spacing w:after="0"/>
        <w:ind w:left="0"/>
        <w:jc w:val="both"/>
      </w:pPr>
      <w:r>
        <w:rPr>
          <w:rFonts w:ascii="Times New Roman"/>
          <w:b w:val="false"/>
          <w:i w:val="false"/>
          <w:color w:val="000000"/>
          <w:sz w:val="28"/>
        </w:rPr>
        <w:t>
      3) не должны наносить излишний ущерб коммерческим, экономическим и финансовым интересам любого другого государства-члена;</w:t>
      </w:r>
    </w:p>
    <w:p>
      <w:pPr>
        <w:spacing w:after="0"/>
        <w:ind w:left="0"/>
        <w:jc w:val="both"/>
      </w:pPr>
      <w:r>
        <w:rPr>
          <w:rFonts w:ascii="Times New Roman"/>
          <w:b w:val="false"/>
          <w:i w:val="false"/>
          <w:color w:val="000000"/>
          <w:sz w:val="28"/>
        </w:rPr>
        <w:t>
      4) не должны быть более обременительными, чем это необходимо для преодоления обстоятельств, указанных в пункте 11 настоящего Протокола;</w:t>
      </w:r>
    </w:p>
    <w:p>
      <w:pPr>
        <w:spacing w:after="0"/>
        <w:ind w:left="0"/>
        <w:jc w:val="both"/>
      </w:pPr>
      <w:r>
        <w:rPr>
          <w:rFonts w:ascii="Times New Roman"/>
          <w:b w:val="false"/>
          <w:i w:val="false"/>
          <w:color w:val="000000"/>
          <w:sz w:val="28"/>
        </w:rPr>
        <w:t>
      5) должны быть временными и постепенно устраняться по мере исчезновения обстоятельств, указанных в пункте 11 настоящего Протокола.</w:t>
      </w:r>
    </w:p>
    <w:bookmarkStart w:name="z1714" w:id="1570"/>
    <w:p>
      <w:pPr>
        <w:spacing w:after="0"/>
        <w:ind w:left="0"/>
        <w:jc w:val="both"/>
      </w:pPr>
      <w:r>
        <w:rPr>
          <w:rFonts w:ascii="Times New Roman"/>
          <w:b w:val="false"/>
          <w:i w:val="false"/>
          <w:color w:val="000000"/>
          <w:sz w:val="28"/>
        </w:rPr>
        <w:t xml:space="preserve">
      13. При определении сферы действия ограничений,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Протокола, государства-члены могут отдать предпочтение поставкам товаров или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с целью защиты определенного сектора экономики.</w:t>
      </w:r>
    </w:p>
    <w:bookmarkEnd w:id="1570"/>
    <w:bookmarkStart w:name="z1715" w:id="1571"/>
    <w:p>
      <w:pPr>
        <w:spacing w:after="0"/>
        <w:ind w:left="0"/>
        <w:jc w:val="both"/>
      </w:pPr>
      <w:r>
        <w:rPr>
          <w:rFonts w:ascii="Times New Roman"/>
          <w:b w:val="false"/>
          <w:i w:val="false"/>
          <w:color w:val="000000"/>
          <w:sz w:val="28"/>
        </w:rPr>
        <w:t xml:space="preserve">
      14. Любые ограничения, установленные или сохраненные государствами-членами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настоящего Протокола, или любые их изменения являются предметом безотлагательного уведомления других государств-членов.</w:t>
      </w:r>
    </w:p>
    <w:bookmarkEnd w:id="1571"/>
    <w:bookmarkStart w:name="z1716" w:id="1572"/>
    <w:p>
      <w:pPr>
        <w:spacing w:after="0"/>
        <w:ind w:left="0"/>
        <w:jc w:val="left"/>
      </w:pPr>
      <w:r>
        <w:rPr>
          <w:rFonts w:ascii="Times New Roman"/>
          <w:b/>
          <w:i w:val="false"/>
          <w:color w:val="000000"/>
        </w:rPr>
        <w:t xml:space="preserve"> V. Участие государства</w:t>
      </w:r>
    </w:p>
    <w:bookmarkEnd w:id="1572"/>
    <w:bookmarkStart w:name="z1717" w:id="1573"/>
    <w:p>
      <w:pPr>
        <w:spacing w:after="0"/>
        <w:ind w:left="0"/>
        <w:jc w:val="both"/>
      </w:pPr>
      <w:r>
        <w:rPr>
          <w:rFonts w:ascii="Times New Roman"/>
          <w:b w:val="false"/>
          <w:i w:val="false"/>
          <w:color w:val="000000"/>
          <w:sz w:val="28"/>
        </w:rPr>
        <w:t xml:space="preserve">
      15. Каждое государство-член предоставляет на своей территории в отношении участия в приватизации лицам другого государства-члена режим не менее благоприятный, чем режим, предоставляемый лицам своего государства-члена с учетом ограничений, изъятий, дополнительных требований и условий, указанных в национальных перечнях или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w:t>
      </w:r>
    </w:p>
    <w:bookmarkEnd w:id="1573"/>
    <w:bookmarkStart w:name="z1718" w:id="1574"/>
    <w:p>
      <w:pPr>
        <w:spacing w:after="0"/>
        <w:ind w:left="0"/>
        <w:jc w:val="both"/>
      </w:pPr>
      <w:r>
        <w:rPr>
          <w:rFonts w:ascii="Times New Roman"/>
          <w:b w:val="false"/>
          <w:i w:val="false"/>
          <w:color w:val="000000"/>
          <w:sz w:val="28"/>
        </w:rPr>
        <w:t>
      16. Если на территории государства-члена действуют юридические лица, в капитале которых участвует это государство-член или которые им контролируются, то такое государство-член обеспечивает, чтобы указанные лица:</w:t>
      </w:r>
    </w:p>
    <w:bookmarkEnd w:id="1574"/>
    <w:p>
      <w:pPr>
        <w:spacing w:after="0"/>
        <w:ind w:left="0"/>
        <w:jc w:val="both"/>
      </w:pPr>
      <w:r>
        <w:rPr>
          <w:rFonts w:ascii="Times New Roman"/>
          <w:b w:val="false"/>
          <w:i w:val="false"/>
          <w:color w:val="000000"/>
          <w:sz w:val="28"/>
        </w:rPr>
        <w:t>
      1) осуществляли свою деятельность на основе коммерческих соображений и участвовали в отношениях, регулируемых настоящим Протоколом:</w:t>
      </w:r>
    </w:p>
    <w:p>
      <w:pPr>
        <w:spacing w:after="0"/>
        <w:ind w:left="0"/>
        <w:jc w:val="both"/>
      </w:pPr>
      <w:r>
        <w:rPr>
          <w:rFonts w:ascii="Times New Roman"/>
          <w:b w:val="false"/>
          <w:i w:val="false"/>
          <w:color w:val="000000"/>
          <w:sz w:val="28"/>
        </w:rPr>
        <w:t>
      на основании принципа равенства с иными участниками этих отношений;</w:t>
      </w:r>
    </w:p>
    <w:p>
      <w:pPr>
        <w:spacing w:after="0"/>
        <w:ind w:left="0"/>
        <w:jc w:val="both"/>
      </w:pPr>
      <w:r>
        <w:rPr>
          <w:rFonts w:ascii="Times New Roman"/>
          <w:b w:val="false"/>
          <w:i w:val="false"/>
          <w:color w:val="000000"/>
          <w:sz w:val="28"/>
        </w:rPr>
        <w:t>
      на основании принципа недискриминации иных участников этих отношений в зависимости от их гражданства, места регистрации (учреждения), организационно-правовой формы или формы собственности;</w:t>
      </w:r>
    </w:p>
    <w:p>
      <w:pPr>
        <w:spacing w:after="0"/>
        <w:ind w:left="0"/>
        <w:jc w:val="both"/>
      </w:pPr>
      <w:r>
        <w:rPr>
          <w:rFonts w:ascii="Times New Roman"/>
          <w:b w:val="false"/>
          <w:i w:val="false"/>
          <w:color w:val="000000"/>
          <w:sz w:val="28"/>
        </w:rPr>
        <w:t>
      2) не получали прав, привилегий или обязанностей исключительно в силу участия государства-члена в их капитале или контроля над ними этим государством-членом.</w:t>
      </w:r>
    </w:p>
    <w:p>
      <w:pPr>
        <w:spacing w:after="0"/>
        <w:ind w:left="0"/>
        <w:jc w:val="both"/>
      </w:pPr>
      <w:r>
        <w:rPr>
          <w:rFonts w:ascii="Times New Roman"/>
          <w:b w:val="false"/>
          <w:i w:val="false"/>
          <w:color w:val="000000"/>
          <w:sz w:val="28"/>
        </w:rPr>
        <w:t xml:space="preserve">
      Указанные требования не применяются в случае, когда деятельность таких юридических лиц направлена на решение задач социальной политики государства-члена, а также в отношении ограничений и условий, указанных в национальных перечнях или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w:t>
      </w:r>
    </w:p>
    <w:bookmarkStart w:name="z1719" w:id="1575"/>
    <w:p>
      <w:pPr>
        <w:spacing w:after="0"/>
        <w:ind w:left="0"/>
        <w:jc w:val="both"/>
      </w:pPr>
      <w:r>
        <w:rPr>
          <w:rFonts w:ascii="Times New Roman"/>
          <w:b w:val="false"/>
          <w:i w:val="false"/>
          <w:color w:val="000000"/>
          <w:sz w:val="28"/>
        </w:rPr>
        <w:t xml:space="preserve">
      17. Положения </w:t>
      </w:r>
      <w:r>
        <w:rPr>
          <w:rFonts w:ascii="Times New Roman"/>
          <w:b w:val="false"/>
          <w:i w:val="false"/>
          <w:color w:val="000000"/>
          <w:sz w:val="28"/>
        </w:rPr>
        <w:t>пункта 16</w:t>
      </w:r>
      <w:r>
        <w:rPr>
          <w:rFonts w:ascii="Times New Roman"/>
          <w:b w:val="false"/>
          <w:i w:val="false"/>
          <w:color w:val="000000"/>
          <w:sz w:val="28"/>
        </w:rPr>
        <w:t xml:space="preserve"> настоящего Протокола распространяются также на юридических лиц, наделенных формально или фактически исключительными правами или специальными привилегиями, за исключением юридических лиц, наделенных правами и (или) привилегиями, включенными на основании подпунктов 2 и 6 </w:t>
      </w:r>
      <w:r>
        <w:rPr>
          <w:rFonts w:ascii="Times New Roman"/>
          <w:b w:val="false"/>
          <w:i w:val="false"/>
          <w:color w:val="000000"/>
          <w:sz w:val="28"/>
        </w:rPr>
        <w:t>пункта 30</w:t>
      </w:r>
      <w:r>
        <w:rPr>
          <w:rFonts w:ascii="Times New Roman"/>
          <w:b w:val="false"/>
          <w:i w:val="false"/>
          <w:color w:val="000000"/>
          <w:sz w:val="28"/>
        </w:rPr>
        <w:t xml:space="preserve"> настоящего Протокола в национальные перечни или в </w:t>
      </w:r>
      <w:r>
        <w:rPr>
          <w:rFonts w:ascii="Times New Roman"/>
          <w:b w:val="false"/>
          <w:i w:val="false"/>
          <w:color w:val="000000"/>
          <w:sz w:val="28"/>
        </w:rPr>
        <w:t>приложение № 2</w:t>
      </w:r>
      <w:r>
        <w:rPr>
          <w:rFonts w:ascii="Times New Roman"/>
          <w:b w:val="false"/>
          <w:i w:val="false"/>
          <w:color w:val="000000"/>
          <w:sz w:val="28"/>
        </w:rPr>
        <w:t xml:space="preserve"> к настоящему Протоколу, и юридических лиц, регулирование деятельности которых осуществляется в соответствии с </w:t>
      </w:r>
      <w:r>
        <w:rPr>
          <w:rFonts w:ascii="Times New Roman"/>
          <w:b w:val="false"/>
          <w:i w:val="false"/>
          <w:color w:val="000000"/>
          <w:sz w:val="28"/>
        </w:rPr>
        <w:t>разделом XIX</w:t>
      </w:r>
      <w:r>
        <w:rPr>
          <w:rFonts w:ascii="Times New Roman"/>
          <w:b w:val="false"/>
          <w:i w:val="false"/>
          <w:color w:val="000000"/>
          <w:sz w:val="28"/>
        </w:rPr>
        <w:t xml:space="preserve"> Договора.</w:t>
      </w:r>
    </w:p>
    <w:bookmarkEnd w:id="1575"/>
    <w:bookmarkStart w:name="z1720" w:id="1576"/>
    <w:p>
      <w:pPr>
        <w:spacing w:after="0"/>
        <w:ind w:left="0"/>
        <w:jc w:val="both"/>
      </w:pPr>
      <w:r>
        <w:rPr>
          <w:rFonts w:ascii="Times New Roman"/>
          <w:b w:val="false"/>
          <w:i w:val="false"/>
          <w:color w:val="000000"/>
          <w:sz w:val="28"/>
        </w:rPr>
        <w:t xml:space="preserve">
      18. Каждое из государств-членов обеспечивает, чтобы все органы этого государства-члена на любом уровне государственной власти или его органы местного самоуправления были независимы, неподконтрольны и неподотчетны любому лицу, осуществляющему хозяйственную деятельность в секторе экономики, регулирование которого входит в сферу компетенции соответствующего органа, без ущерба для положений </w:t>
      </w:r>
      <w:r>
        <w:rPr>
          <w:rFonts w:ascii="Times New Roman"/>
          <w:b w:val="false"/>
          <w:i w:val="false"/>
          <w:color w:val="000000"/>
          <w:sz w:val="28"/>
        </w:rPr>
        <w:t>статьи 69</w:t>
      </w:r>
      <w:r>
        <w:rPr>
          <w:rFonts w:ascii="Times New Roman"/>
          <w:b w:val="false"/>
          <w:i w:val="false"/>
          <w:color w:val="000000"/>
          <w:sz w:val="28"/>
        </w:rPr>
        <w:t xml:space="preserve"> Договора.</w:t>
      </w:r>
    </w:p>
    <w:bookmarkEnd w:id="1576"/>
    <w:p>
      <w:pPr>
        <w:spacing w:after="0"/>
        <w:ind w:left="0"/>
        <w:jc w:val="both"/>
      </w:pPr>
      <w:r>
        <w:rPr>
          <w:rFonts w:ascii="Times New Roman"/>
          <w:b w:val="false"/>
          <w:i w:val="false"/>
          <w:color w:val="000000"/>
          <w:sz w:val="28"/>
        </w:rPr>
        <w:t>
      Меры этого государства-члена, в том числе решения указанного органа, устанавливаемые и применяемые им правила и процедуры, должны быть беспристрастными и объективными по отношению ко всем лицам, осуществляющим хозяйственную деятельность.</w:t>
      </w:r>
    </w:p>
    <w:bookmarkStart w:name="z1721" w:id="1577"/>
    <w:p>
      <w:pPr>
        <w:spacing w:after="0"/>
        <w:ind w:left="0"/>
        <w:jc w:val="both"/>
      </w:pPr>
      <w:r>
        <w:rPr>
          <w:rFonts w:ascii="Times New Roman"/>
          <w:b w:val="false"/>
          <w:i w:val="false"/>
          <w:color w:val="000000"/>
          <w:sz w:val="28"/>
        </w:rPr>
        <w:t xml:space="preserve">
      19. В соответствии с обязательствами, вытекающими из </w:t>
      </w:r>
      <w:r>
        <w:rPr>
          <w:rFonts w:ascii="Times New Roman"/>
          <w:b w:val="false"/>
          <w:i w:val="false"/>
          <w:color w:val="000000"/>
          <w:sz w:val="28"/>
        </w:rPr>
        <w:t>раздела XIX</w:t>
      </w:r>
      <w:r>
        <w:rPr>
          <w:rFonts w:ascii="Times New Roman"/>
          <w:b w:val="false"/>
          <w:i w:val="false"/>
          <w:color w:val="000000"/>
          <w:sz w:val="28"/>
        </w:rPr>
        <w:t xml:space="preserve"> Договора, и несмотря на положения </w:t>
      </w:r>
      <w:r>
        <w:rPr>
          <w:rFonts w:ascii="Times New Roman"/>
          <w:b w:val="false"/>
          <w:i w:val="false"/>
          <w:color w:val="000000"/>
          <w:sz w:val="28"/>
        </w:rPr>
        <w:t>пункта 30</w:t>
      </w:r>
      <w:r>
        <w:rPr>
          <w:rFonts w:ascii="Times New Roman"/>
          <w:b w:val="false"/>
          <w:i w:val="false"/>
          <w:color w:val="000000"/>
          <w:sz w:val="28"/>
        </w:rPr>
        <w:t xml:space="preserve"> настоящего Протокола, каждое из государств-членов может сохранять на своей территории юридические лица, являющиеся субъектами естественных монополий. Государство-член, сохраняющее на своей территории такие юридические лица, обеспечивает, чтобы юридические лица действовали образом, совместимым с обязательствами этого государства-члена, вытекающими из </w:t>
      </w:r>
      <w:r>
        <w:rPr>
          <w:rFonts w:ascii="Times New Roman"/>
          <w:b w:val="false"/>
          <w:i w:val="false"/>
          <w:color w:val="000000"/>
          <w:sz w:val="28"/>
        </w:rPr>
        <w:t>раздела XIX</w:t>
      </w:r>
      <w:r>
        <w:rPr>
          <w:rFonts w:ascii="Times New Roman"/>
          <w:b w:val="false"/>
          <w:i w:val="false"/>
          <w:color w:val="000000"/>
          <w:sz w:val="28"/>
        </w:rPr>
        <w:t xml:space="preserve"> Договора.</w:t>
      </w:r>
    </w:p>
    <w:bookmarkEnd w:id="1577"/>
    <w:bookmarkStart w:name="z1722" w:id="1578"/>
    <w:p>
      <w:pPr>
        <w:spacing w:after="0"/>
        <w:ind w:left="0"/>
        <w:jc w:val="both"/>
      </w:pPr>
      <w:r>
        <w:rPr>
          <w:rFonts w:ascii="Times New Roman"/>
          <w:b w:val="false"/>
          <w:i w:val="false"/>
          <w:color w:val="000000"/>
          <w:sz w:val="28"/>
        </w:rPr>
        <w:t>
      20. Если юридические лица одного государства-члена, указанные в пункте 19 настоящего Протокола, конкурируют прямо или через контролируемые ими юридические лица вне сферы своих монопольных прав с лицами других государств-членов, то первое государство-член обеспечивает, чтобы такое юридическое лицо не злоупотребляло своим монопольным положением, действуя на территории первого государства-члена образом, несовместимым с обязательствами такого первого государства-члена, вытекающими из настоящего Протокола.</w:t>
      </w:r>
    </w:p>
    <w:bookmarkEnd w:id="1578"/>
    <w:bookmarkStart w:name="z1723" w:id="1579"/>
    <w:p>
      <w:pPr>
        <w:spacing w:after="0"/>
        <w:ind w:left="0"/>
        <w:jc w:val="left"/>
      </w:pPr>
      <w:r>
        <w:rPr>
          <w:rFonts w:ascii="Times New Roman"/>
          <w:b/>
          <w:i w:val="false"/>
          <w:color w:val="000000"/>
        </w:rPr>
        <w:t xml:space="preserve"> VI. Торговля услугами, учреждение и деятельность</w:t>
      </w:r>
      <w:r>
        <w:br/>
      </w:r>
      <w:r>
        <w:rPr>
          <w:rFonts w:ascii="Times New Roman"/>
          <w:b/>
          <w:i w:val="false"/>
          <w:color w:val="000000"/>
        </w:rPr>
        <w:t>1. Национальный режим при торговле услугами,</w:t>
      </w:r>
      <w:r>
        <w:br/>
      </w:r>
      <w:r>
        <w:rPr>
          <w:rFonts w:ascii="Times New Roman"/>
          <w:b/>
          <w:i w:val="false"/>
          <w:color w:val="000000"/>
        </w:rPr>
        <w:t>учреждении и деятельности</w:t>
      </w:r>
    </w:p>
    <w:bookmarkEnd w:id="1579"/>
    <w:bookmarkStart w:name="z1725" w:id="1580"/>
    <w:p>
      <w:pPr>
        <w:spacing w:after="0"/>
        <w:ind w:left="0"/>
        <w:jc w:val="both"/>
      </w:pPr>
      <w:r>
        <w:rPr>
          <w:rFonts w:ascii="Times New Roman"/>
          <w:b w:val="false"/>
          <w:i w:val="false"/>
          <w:color w:val="000000"/>
          <w:sz w:val="28"/>
        </w:rPr>
        <w:t>
      21. Каждое государство-член в отношении всех мер, затрагивающих торговлю услугами, предоставляет услугам, поставщикам и получателям услуг другого государства-члена режим не менее благоприятный, чем режим, предоставляемый при таких же (подобных) обстоятельствах своим собственным таким же (подобным) услугам, поставщикам и получателям услуг.</w:t>
      </w:r>
    </w:p>
    <w:bookmarkEnd w:id="1580"/>
    <w:bookmarkStart w:name="z1726" w:id="1581"/>
    <w:p>
      <w:pPr>
        <w:spacing w:after="0"/>
        <w:ind w:left="0"/>
        <w:jc w:val="both"/>
      </w:pPr>
      <w:r>
        <w:rPr>
          <w:rFonts w:ascii="Times New Roman"/>
          <w:b w:val="false"/>
          <w:i w:val="false"/>
          <w:color w:val="000000"/>
          <w:sz w:val="28"/>
        </w:rPr>
        <w:t>
      22. Каждое государство-член может выполнить обязательства, указанные в пункте 21 настоящего Протокола, путем предоставления услугам, поставщикам и получателям услуг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таким же (подобным) услугам или поставщикам либо получателям услуг.</w:t>
      </w:r>
    </w:p>
    <w:bookmarkEnd w:id="1581"/>
    <w:p>
      <w:pPr>
        <w:spacing w:after="0"/>
        <w:ind w:left="0"/>
        <w:jc w:val="both"/>
      </w:pPr>
      <w:r>
        <w:rPr>
          <w:rFonts w:ascii="Times New Roman"/>
          <w:b w:val="false"/>
          <w:i w:val="false"/>
          <w:color w:val="000000"/>
          <w:sz w:val="28"/>
        </w:rPr>
        <w:t>
      Формально такой же или формально отличный режим считается менее благоприятным, если он меняет условия конкуренции в пользу услуг, поставщиков и (или) получателей услуг этого государства-члена по сравнению с такими же (подобными) услугами, поставщиками и (или) получателями услуг любого другого государства-члена.</w:t>
      </w:r>
    </w:p>
    <w:bookmarkStart w:name="z1727" w:id="1582"/>
    <w:p>
      <w:pPr>
        <w:spacing w:after="0"/>
        <w:ind w:left="0"/>
        <w:jc w:val="both"/>
      </w:pPr>
      <w:r>
        <w:rPr>
          <w:rFonts w:ascii="Times New Roman"/>
          <w:b w:val="false"/>
          <w:i w:val="false"/>
          <w:color w:val="000000"/>
          <w:sz w:val="28"/>
        </w:rPr>
        <w:t xml:space="preserve">
      23. Несмотря на положения </w:t>
      </w:r>
      <w:r>
        <w:rPr>
          <w:rFonts w:ascii="Times New Roman"/>
          <w:b w:val="false"/>
          <w:i w:val="false"/>
          <w:color w:val="000000"/>
          <w:sz w:val="28"/>
        </w:rPr>
        <w:t>пункта 21</w:t>
      </w:r>
      <w:r>
        <w:rPr>
          <w:rFonts w:ascii="Times New Roman"/>
          <w:b w:val="false"/>
          <w:i w:val="false"/>
          <w:color w:val="000000"/>
          <w:sz w:val="28"/>
        </w:rPr>
        <w:t xml:space="preserve"> настоящего Протокола, каждое государство-член в отношении услуг, поставщиков и получателей услуг другого государства-члена может применять отдельные ограничения и условия, указанные в национальных перечнях или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w:t>
      </w:r>
    </w:p>
    <w:bookmarkEnd w:id="1582"/>
    <w:bookmarkStart w:name="z1728" w:id="1583"/>
    <w:p>
      <w:pPr>
        <w:spacing w:after="0"/>
        <w:ind w:left="0"/>
        <w:jc w:val="both"/>
      </w:pPr>
      <w:r>
        <w:rPr>
          <w:rFonts w:ascii="Times New Roman"/>
          <w:b w:val="false"/>
          <w:i w:val="false"/>
          <w:color w:val="000000"/>
          <w:sz w:val="28"/>
        </w:rPr>
        <w:t>
      24. Каждое государство-член предоставляет лицам любого государства-члена в отношении учреждения и деятельности режим не менее благоприятный, чем режим, предоставляемый при таких же (подобных) обстоятельствах своим собственным лицам на своей территории.</w:t>
      </w:r>
    </w:p>
    <w:bookmarkEnd w:id="1583"/>
    <w:bookmarkStart w:name="z1729" w:id="1584"/>
    <w:p>
      <w:pPr>
        <w:spacing w:after="0"/>
        <w:ind w:left="0"/>
        <w:jc w:val="both"/>
      </w:pPr>
      <w:r>
        <w:rPr>
          <w:rFonts w:ascii="Times New Roman"/>
          <w:b w:val="false"/>
          <w:i w:val="false"/>
          <w:color w:val="000000"/>
          <w:sz w:val="28"/>
        </w:rPr>
        <w:t>
      25. Каждое государство-член может выполнить обязательства, указанные в пункте 24 настоящего Протокола, путем предоставления лицам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лицам. При этом такой режим считается менее благоприятным, если он меняет условия конкуренции в пользу лиц этого государства-члена по сравнению с лицами любого другого государства-члена.</w:t>
      </w:r>
    </w:p>
    <w:bookmarkEnd w:id="1584"/>
    <w:bookmarkStart w:name="z1730" w:id="1585"/>
    <w:p>
      <w:pPr>
        <w:spacing w:after="0"/>
        <w:ind w:left="0"/>
        <w:jc w:val="both"/>
      </w:pPr>
      <w:r>
        <w:rPr>
          <w:rFonts w:ascii="Times New Roman"/>
          <w:b w:val="false"/>
          <w:i w:val="false"/>
          <w:color w:val="000000"/>
          <w:sz w:val="28"/>
        </w:rPr>
        <w:t xml:space="preserve">
      26. Несмотря на положения </w:t>
      </w:r>
      <w:r>
        <w:rPr>
          <w:rFonts w:ascii="Times New Roman"/>
          <w:b w:val="false"/>
          <w:i w:val="false"/>
          <w:color w:val="000000"/>
          <w:sz w:val="28"/>
        </w:rPr>
        <w:t>пункта 24</w:t>
      </w:r>
      <w:r>
        <w:rPr>
          <w:rFonts w:ascii="Times New Roman"/>
          <w:b w:val="false"/>
          <w:i w:val="false"/>
          <w:color w:val="000000"/>
          <w:sz w:val="28"/>
        </w:rPr>
        <w:t xml:space="preserve"> настоящего Протокола, каждое государство-член в отношении учреждения и деятельности лиц любого государства-члена может применять отдельные ограничения и условия, указанные в национальных перечнях или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w:t>
      </w:r>
    </w:p>
    <w:bookmarkEnd w:id="1585"/>
    <w:bookmarkStart w:name="z1731" w:id="1586"/>
    <w:p>
      <w:pPr>
        <w:spacing w:after="0"/>
        <w:ind w:left="0"/>
        <w:jc w:val="left"/>
      </w:pPr>
      <w:r>
        <w:rPr>
          <w:rFonts w:ascii="Times New Roman"/>
          <w:b/>
          <w:i w:val="false"/>
          <w:color w:val="000000"/>
        </w:rPr>
        <w:t xml:space="preserve"> 2. Режим наибольшего благоприятствования при торговле</w:t>
      </w:r>
      <w:r>
        <w:br/>
      </w:r>
      <w:r>
        <w:rPr>
          <w:rFonts w:ascii="Times New Roman"/>
          <w:b/>
          <w:i w:val="false"/>
          <w:color w:val="000000"/>
        </w:rPr>
        <w:t>услугами, учреждении и деятельности</w:t>
      </w:r>
    </w:p>
    <w:bookmarkEnd w:id="1586"/>
    <w:bookmarkStart w:name="z1732" w:id="1587"/>
    <w:p>
      <w:pPr>
        <w:spacing w:after="0"/>
        <w:ind w:left="0"/>
        <w:jc w:val="both"/>
      </w:pPr>
      <w:r>
        <w:rPr>
          <w:rFonts w:ascii="Times New Roman"/>
          <w:b w:val="false"/>
          <w:i w:val="false"/>
          <w:color w:val="000000"/>
          <w:sz w:val="28"/>
        </w:rPr>
        <w:t>
      27. Каждое государство-член предоставляет при таких же (подобных) обстоятельствах услугам, поставщикам и получателям услуг любого другого государства-члена режим не менее благоприятный, чем режим, предоставляемый таким же (подобным) услугам и поставщикам и получателям услуг третьих государств.</w:t>
      </w:r>
    </w:p>
    <w:bookmarkEnd w:id="1587"/>
    <w:bookmarkStart w:name="z1733" w:id="1588"/>
    <w:p>
      <w:pPr>
        <w:spacing w:after="0"/>
        <w:ind w:left="0"/>
        <w:jc w:val="both"/>
      </w:pPr>
      <w:r>
        <w:rPr>
          <w:rFonts w:ascii="Times New Roman"/>
          <w:b w:val="false"/>
          <w:i w:val="false"/>
          <w:color w:val="000000"/>
          <w:sz w:val="28"/>
        </w:rPr>
        <w:t xml:space="preserve">
      28. Несмотря на положения пункта 27 настоящего Протокола, каждое государство-член в отношении услуг, поставщиков и получателей услуг любого другого государства-члена может применять отдельные изъятия, указанные в национальном перечне или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w:t>
      </w:r>
    </w:p>
    <w:bookmarkEnd w:id="1588"/>
    <w:bookmarkStart w:name="z1734" w:id="1589"/>
    <w:p>
      <w:pPr>
        <w:spacing w:after="0"/>
        <w:ind w:left="0"/>
        <w:jc w:val="both"/>
      </w:pPr>
      <w:r>
        <w:rPr>
          <w:rFonts w:ascii="Times New Roman"/>
          <w:b w:val="false"/>
          <w:i w:val="false"/>
          <w:color w:val="000000"/>
          <w:sz w:val="28"/>
        </w:rPr>
        <w:t>
      29. Каждое государство-член предоставляет при таких же (подобных) обстоятельствах лицам любого другого государства-члена, а также лицам, учрежденным ими, в отношении учреждения и деятельности на своей территории режим не менее благоприятный, чем режим, предоставляемый лицам третьих государств, а также лицам, учрежденным ими.</w:t>
      </w:r>
    </w:p>
    <w:bookmarkEnd w:id="1589"/>
    <w:bookmarkStart w:name="z1735" w:id="1590"/>
    <w:p>
      <w:pPr>
        <w:spacing w:after="0"/>
        <w:ind w:left="0"/>
        <w:jc w:val="left"/>
      </w:pPr>
      <w:r>
        <w:rPr>
          <w:rFonts w:ascii="Times New Roman"/>
          <w:b/>
          <w:i w:val="false"/>
          <w:color w:val="000000"/>
        </w:rPr>
        <w:t xml:space="preserve"> 3. Количественные и инвестиционные меры</w:t>
      </w:r>
    </w:p>
    <w:bookmarkEnd w:id="1590"/>
    <w:bookmarkStart w:name="z1736" w:id="1591"/>
    <w:p>
      <w:pPr>
        <w:spacing w:after="0"/>
        <w:ind w:left="0"/>
        <w:jc w:val="both"/>
      </w:pPr>
      <w:r>
        <w:rPr>
          <w:rFonts w:ascii="Times New Roman"/>
          <w:b w:val="false"/>
          <w:i w:val="false"/>
          <w:color w:val="000000"/>
          <w:sz w:val="28"/>
        </w:rPr>
        <w:t>
      30. Государства-члены не вводят и не применяют в отношении лиц любого государства-члена в связи с торговлей услугами, учреждением и деятельностью ограничений, касающихся:</w:t>
      </w:r>
    </w:p>
    <w:bookmarkEnd w:id="1591"/>
    <w:p>
      <w:pPr>
        <w:spacing w:after="0"/>
        <w:ind w:left="0"/>
        <w:jc w:val="both"/>
      </w:pPr>
      <w:r>
        <w:rPr>
          <w:rFonts w:ascii="Times New Roman"/>
          <w:b w:val="false"/>
          <w:i w:val="false"/>
          <w:color w:val="000000"/>
          <w:sz w:val="28"/>
        </w:rPr>
        <w:t>
      1) числа поставщиков услуг в форме квоты, теста на экономическую целесообразность или в любой иной количественной форме;</w:t>
      </w:r>
    </w:p>
    <w:p>
      <w:pPr>
        <w:spacing w:after="0"/>
        <w:ind w:left="0"/>
        <w:jc w:val="both"/>
      </w:pPr>
      <w:r>
        <w:rPr>
          <w:rFonts w:ascii="Times New Roman"/>
          <w:b w:val="false"/>
          <w:i w:val="false"/>
          <w:color w:val="000000"/>
          <w:sz w:val="28"/>
        </w:rPr>
        <w:t>
      2) числа создаваемых, приобретаемых и (или) контролируемых юридических лиц, филиалов или представительств, регистрируемых индивидуальных предпринимателей;</w:t>
      </w:r>
    </w:p>
    <w:p>
      <w:pPr>
        <w:spacing w:after="0"/>
        <w:ind w:left="0"/>
        <w:jc w:val="both"/>
      </w:pPr>
      <w:r>
        <w:rPr>
          <w:rFonts w:ascii="Times New Roman"/>
          <w:b w:val="false"/>
          <w:i w:val="false"/>
          <w:color w:val="000000"/>
          <w:sz w:val="28"/>
        </w:rPr>
        <w:t>
      3) операций любого поставщика услуг в форме квоты, теста на экономическую целесообразность или в любой иной количественной форме;</w:t>
      </w:r>
    </w:p>
    <w:p>
      <w:pPr>
        <w:spacing w:after="0"/>
        <w:ind w:left="0"/>
        <w:jc w:val="both"/>
      </w:pPr>
      <w:r>
        <w:rPr>
          <w:rFonts w:ascii="Times New Roman"/>
          <w:b w:val="false"/>
          <w:i w:val="false"/>
          <w:color w:val="000000"/>
          <w:sz w:val="28"/>
        </w:rPr>
        <w:t>
      4) операций созданного, приобретенного или контролируемого юридического лица, филиала, представительства, зарегистрированного индивидуального предпринимателя в ходе осуществления ими деятельности в форме квоты, теста на экономическую целесообразность или в любой иной количественной форме;</w:t>
      </w:r>
    </w:p>
    <w:p>
      <w:pPr>
        <w:spacing w:after="0"/>
        <w:ind w:left="0"/>
        <w:jc w:val="both"/>
      </w:pPr>
      <w:r>
        <w:rPr>
          <w:rFonts w:ascii="Times New Roman"/>
          <w:b w:val="false"/>
          <w:i w:val="false"/>
          <w:color w:val="000000"/>
          <w:sz w:val="28"/>
        </w:rPr>
        <w:t>
      5) формы учреждения, в том числе организационно-правовой формы юридического лица;</w:t>
      </w:r>
    </w:p>
    <w:p>
      <w:pPr>
        <w:spacing w:after="0"/>
        <w:ind w:left="0"/>
        <w:jc w:val="both"/>
      </w:pPr>
      <w:r>
        <w:rPr>
          <w:rFonts w:ascii="Times New Roman"/>
          <w:b w:val="false"/>
          <w:i w:val="false"/>
          <w:color w:val="000000"/>
          <w:sz w:val="28"/>
        </w:rPr>
        <w:t>
      6) приобретаемой доли в уставном капитале юридического лица или степени контроля над юридическим лицом;</w:t>
      </w:r>
    </w:p>
    <w:p>
      <w:pPr>
        <w:spacing w:after="0"/>
        <w:ind w:left="0"/>
        <w:jc w:val="both"/>
      </w:pPr>
      <w:r>
        <w:rPr>
          <w:rFonts w:ascii="Times New Roman"/>
          <w:b w:val="false"/>
          <w:i w:val="false"/>
          <w:color w:val="000000"/>
          <w:sz w:val="28"/>
        </w:rPr>
        <w:t>
      7) ограничений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теста на экономическую целесообразность.</w:t>
      </w:r>
    </w:p>
    <w:bookmarkStart w:name="z1737" w:id="1592"/>
    <w:p>
      <w:pPr>
        <w:spacing w:after="0"/>
        <w:ind w:left="0"/>
        <w:jc w:val="both"/>
      </w:pPr>
      <w:r>
        <w:rPr>
          <w:rFonts w:ascii="Times New Roman"/>
          <w:b w:val="false"/>
          <w:i w:val="false"/>
          <w:color w:val="000000"/>
          <w:sz w:val="28"/>
        </w:rPr>
        <w:t xml:space="preserve">
      31. Каждое государство-член в отношении услуг, поставщиков и получателей услуг любого государства-члена может вводить и применять ограничения, указанные в </w:t>
      </w:r>
      <w:r>
        <w:rPr>
          <w:rFonts w:ascii="Times New Roman"/>
          <w:b w:val="false"/>
          <w:i w:val="false"/>
          <w:color w:val="000000"/>
          <w:sz w:val="28"/>
        </w:rPr>
        <w:t>пункте 30</w:t>
      </w:r>
      <w:r>
        <w:rPr>
          <w:rFonts w:ascii="Times New Roman"/>
          <w:b w:val="false"/>
          <w:i w:val="false"/>
          <w:color w:val="000000"/>
          <w:sz w:val="28"/>
        </w:rPr>
        <w:t xml:space="preserve"> настоящего Протокола, в случае если такие ограничения предусмотрены национальным перечнем или </w:t>
      </w:r>
      <w:r>
        <w:rPr>
          <w:rFonts w:ascii="Times New Roman"/>
          <w:b w:val="false"/>
          <w:i w:val="false"/>
          <w:color w:val="000000"/>
          <w:sz w:val="28"/>
        </w:rPr>
        <w:t>приложением № 2</w:t>
      </w:r>
      <w:r>
        <w:rPr>
          <w:rFonts w:ascii="Times New Roman"/>
          <w:b w:val="false"/>
          <w:i w:val="false"/>
          <w:color w:val="000000"/>
          <w:sz w:val="28"/>
        </w:rPr>
        <w:t xml:space="preserve"> к настоящему Протоколу.</w:t>
      </w:r>
    </w:p>
    <w:bookmarkEnd w:id="1592"/>
    <w:bookmarkStart w:name="z1738" w:id="1593"/>
    <w:p>
      <w:pPr>
        <w:spacing w:after="0"/>
        <w:ind w:left="0"/>
        <w:jc w:val="both"/>
      </w:pPr>
      <w:r>
        <w:rPr>
          <w:rFonts w:ascii="Times New Roman"/>
          <w:b w:val="false"/>
          <w:i w:val="false"/>
          <w:color w:val="000000"/>
          <w:sz w:val="28"/>
        </w:rPr>
        <w:t>
      32. Ни одно из государств-членов не вводит и не применяет в отношении лиц государств-членов, а также лиц, учрежденных ими, в качестве условий в связи с учреждением и (или) деятельностью следующие дополнительные требования:</w:t>
      </w:r>
    </w:p>
    <w:bookmarkEnd w:id="1593"/>
    <w:p>
      <w:pPr>
        <w:spacing w:after="0"/>
        <w:ind w:left="0"/>
        <w:jc w:val="both"/>
      </w:pPr>
      <w:r>
        <w:rPr>
          <w:rFonts w:ascii="Times New Roman"/>
          <w:b w:val="false"/>
          <w:i w:val="false"/>
          <w:color w:val="000000"/>
          <w:sz w:val="28"/>
        </w:rPr>
        <w:t>
      1) экспортировать все произведенные товары или услуги или их часть;</w:t>
      </w:r>
    </w:p>
    <w:p>
      <w:pPr>
        <w:spacing w:after="0"/>
        <w:ind w:left="0"/>
        <w:jc w:val="both"/>
      </w:pPr>
      <w:r>
        <w:rPr>
          <w:rFonts w:ascii="Times New Roman"/>
          <w:b w:val="false"/>
          <w:i w:val="false"/>
          <w:color w:val="000000"/>
          <w:sz w:val="28"/>
        </w:rPr>
        <w:t>
      2) импортировать товары или услуги;</w:t>
      </w:r>
    </w:p>
    <w:p>
      <w:pPr>
        <w:spacing w:after="0"/>
        <w:ind w:left="0"/>
        <w:jc w:val="both"/>
      </w:pPr>
      <w:r>
        <w:rPr>
          <w:rFonts w:ascii="Times New Roman"/>
          <w:b w:val="false"/>
          <w:i w:val="false"/>
          <w:color w:val="000000"/>
          <w:sz w:val="28"/>
        </w:rPr>
        <w:t>
      3) закупать или использовать товары или услуги, государством происхождения которых является государство-член;</w:t>
      </w:r>
    </w:p>
    <w:p>
      <w:pPr>
        <w:spacing w:after="0"/>
        <w:ind w:left="0"/>
        <w:jc w:val="both"/>
      </w:pPr>
      <w:r>
        <w:rPr>
          <w:rFonts w:ascii="Times New Roman"/>
          <w:b w:val="false"/>
          <w:i w:val="false"/>
          <w:color w:val="000000"/>
          <w:sz w:val="28"/>
        </w:rPr>
        <w:t>
      4) требования, которые ограничивают продажу товаров или поставку услуг на территорию этого государства-члена, импорт товаров на территорию этого государства-члена или экспорт товаров с территории этого государства-члена и увязаны с объемами производимых товаров (поставляемых услуг), использованием местных товаров или услуг или ограничивают доступ предприятия к иностранной валюте, причитающейся в связи с операциями, указанными в настоящем подпункте;</w:t>
      </w:r>
    </w:p>
    <w:p>
      <w:pPr>
        <w:spacing w:after="0"/>
        <w:ind w:left="0"/>
        <w:jc w:val="both"/>
      </w:pPr>
      <w:r>
        <w:rPr>
          <w:rFonts w:ascii="Times New Roman"/>
          <w:b w:val="false"/>
          <w:i w:val="false"/>
          <w:color w:val="000000"/>
          <w:sz w:val="28"/>
        </w:rPr>
        <w:t>
      5) передавать технологии, ноу-хау и иную информацию, имеющую коммерческую ценность, за исключением случаев их передачи на основании решения суда или органа, уполномоченного в области защиты конкуренции, при соблюдении правил осуществления конкурентной политики, установленных иными международными договорами государств-членов.</w:t>
      </w:r>
    </w:p>
    <w:bookmarkStart w:name="z1739" w:id="1594"/>
    <w:p>
      <w:pPr>
        <w:spacing w:after="0"/>
        <w:ind w:left="0"/>
        <w:jc w:val="both"/>
      </w:pPr>
      <w:r>
        <w:rPr>
          <w:rFonts w:ascii="Times New Roman"/>
          <w:b w:val="false"/>
          <w:i w:val="false"/>
          <w:color w:val="000000"/>
          <w:sz w:val="28"/>
        </w:rPr>
        <w:t xml:space="preserve">
      33. Каждое государство-член может вводить и применять в отношении лиц других государств-членов дополнительные требования, указанные в </w:t>
      </w:r>
      <w:r>
        <w:rPr>
          <w:rFonts w:ascii="Times New Roman"/>
          <w:b w:val="false"/>
          <w:i w:val="false"/>
          <w:color w:val="000000"/>
          <w:sz w:val="28"/>
        </w:rPr>
        <w:t>пункте 32</w:t>
      </w:r>
      <w:r>
        <w:rPr>
          <w:rFonts w:ascii="Times New Roman"/>
          <w:b w:val="false"/>
          <w:i w:val="false"/>
          <w:color w:val="000000"/>
          <w:sz w:val="28"/>
        </w:rPr>
        <w:t xml:space="preserve"> настоящего Протокола, в случае если такие ограничения предусмотрены национальным перечнем или </w:t>
      </w:r>
      <w:r>
        <w:rPr>
          <w:rFonts w:ascii="Times New Roman"/>
          <w:b w:val="false"/>
          <w:i w:val="false"/>
          <w:color w:val="000000"/>
          <w:sz w:val="28"/>
        </w:rPr>
        <w:t>приложением № 2</w:t>
      </w:r>
      <w:r>
        <w:rPr>
          <w:rFonts w:ascii="Times New Roman"/>
          <w:b w:val="false"/>
          <w:i w:val="false"/>
          <w:color w:val="000000"/>
          <w:sz w:val="28"/>
        </w:rPr>
        <w:t xml:space="preserve"> к настоящему Протоколу.</w:t>
      </w:r>
    </w:p>
    <w:bookmarkEnd w:id="1594"/>
    <w:bookmarkStart w:name="z1740" w:id="1595"/>
    <w:p>
      <w:pPr>
        <w:spacing w:after="0"/>
        <w:ind w:left="0"/>
        <w:jc w:val="both"/>
      </w:pPr>
      <w:r>
        <w:rPr>
          <w:rFonts w:ascii="Times New Roman"/>
          <w:b w:val="false"/>
          <w:i w:val="false"/>
          <w:color w:val="000000"/>
          <w:sz w:val="28"/>
        </w:rPr>
        <w:t xml:space="preserve">
      34. Выполнение требований, указанных в </w:t>
      </w:r>
      <w:r>
        <w:rPr>
          <w:rFonts w:ascii="Times New Roman"/>
          <w:b w:val="false"/>
          <w:i w:val="false"/>
          <w:color w:val="000000"/>
          <w:sz w:val="28"/>
        </w:rPr>
        <w:t>пункте 32</w:t>
      </w:r>
      <w:r>
        <w:rPr>
          <w:rFonts w:ascii="Times New Roman"/>
          <w:b w:val="false"/>
          <w:i w:val="false"/>
          <w:color w:val="000000"/>
          <w:sz w:val="28"/>
        </w:rPr>
        <w:t xml:space="preserve"> настоящего Протокола, не может являться основанием для получения какой-либо преференции лицом любого государства-члена в связи с учреждением или деятельностью.</w:t>
      </w:r>
    </w:p>
    <w:bookmarkEnd w:id="1595"/>
    <w:bookmarkStart w:name="z1741" w:id="1596"/>
    <w:p>
      <w:pPr>
        <w:spacing w:after="0"/>
        <w:ind w:left="0"/>
        <w:jc w:val="left"/>
      </w:pPr>
      <w:r>
        <w:rPr>
          <w:rFonts w:ascii="Times New Roman"/>
          <w:b/>
          <w:i w:val="false"/>
          <w:color w:val="000000"/>
        </w:rPr>
        <w:t xml:space="preserve"> 4. Перемещение физических лиц</w:t>
      </w:r>
    </w:p>
    <w:bookmarkEnd w:id="1596"/>
    <w:bookmarkStart w:name="z1742" w:id="1597"/>
    <w:p>
      <w:pPr>
        <w:spacing w:after="0"/>
        <w:ind w:left="0"/>
        <w:jc w:val="both"/>
      </w:pPr>
      <w:r>
        <w:rPr>
          <w:rFonts w:ascii="Times New Roman"/>
          <w:b w:val="false"/>
          <w:i w:val="false"/>
          <w:color w:val="000000"/>
          <w:sz w:val="28"/>
        </w:rPr>
        <w:t xml:space="preserve">
      35. За исключением ограничений и требований, указанных в национальном перечне или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 с учетом положений </w:t>
      </w:r>
      <w:r>
        <w:rPr>
          <w:rFonts w:ascii="Times New Roman"/>
          <w:b w:val="false"/>
          <w:i w:val="false"/>
          <w:color w:val="000000"/>
          <w:sz w:val="28"/>
        </w:rPr>
        <w:t>раздела XXVI</w:t>
      </w:r>
      <w:r>
        <w:rPr>
          <w:rFonts w:ascii="Times New Roman"/>
          <w:b w:val="false"/>
          <w:i w:val="false"/>
          <w:color w:val="000000"/>
          <w:sz w:val="28"/>
        </w:rPr>
        <w:t xml:space="preserve"> Договора каждое государство-член на своей территории не применяет и не вводит ограничения, связанные с наймом работников в отношении деятельности созданного, приобретенного или контролируемого юридического лица, филиала, представительства, зарегистрированного индивидуального предпринимателя.</w:t>
      </w:r>
    </w:p>
    <w:bookmarkEnd w:id="1597"/>
    <w:bookmarkStart w:name="z1743" w:id="1598"/>
    <w:p>
      <w:pPr>
        <w:spacing w:after="0"/>
        <w:ind w:left="0"/>
        <w:jc w:val="both"/>
      </w:pPr>
      <w:r>
        <w:rPr>
          <w:rFonts w:ascii="Times New Roman"/>
          <w:b w:val="false"/>
          <w:i w:val="false"/>
          <w:color w:val="000000"/>
          <w:sz w:val="28"/>
        </w:rPr>
        <w:t>
      36. Положения пункта 35 настоящего Протокола не применяются в отношении требований, предъявляемых к образованию, опыту, квалификации, деловым качествам работников, в случае если их применение не ведет к фактической дискриминации работников в зависимости от гражданства.</w:t>
      </w:r>
    </w:p>
    <w:bookmarkEnd w:id="1598"/>
    <w:bookmarkStart w:name="z1744" w:id="1599"/>
    <w:p>
      <w:pPr>
        <w:spacing w:after="0"/>
        <w:ind w:left="0"/>
        <w:jc w:val="both"/>
      </w:pPr>
      <w:r>
        <w:rPr>
          <w:rFonts w:ascii="Times New Roman"/>
          <w:b w:val="false"/>
          <w:i w:val="false"/>
          <w:color w:val="000000"/>
          <w:sz w:val="28"/>
        </w:rPr>
        <w:t xml:space="preserve">
      37. С учетом положений </w:t>
      </w:r>
      <w:r>
        <w:rPr>
          <w:rFonts w:ascii="Times New Roman"/>
          <w:b w:val="false"/>
          <w:i w:val="false"/>
          <w:color w:val="000000"/>
          <w:sz w:val="28"/>
        </w:rPr>
        <w:t>раздела XXVI</w:t>
      </w:r>
      <w:r>
        <w:rPr>
          <w:rFonts w:ascii="Times New Roman"/>
          <w:b w:val="false"/>
          <w:i w:val="false"/>
          <w:color w:val="000000"/>
          <w:sz w:val="28"/>
        </w:rPr>
        <w:t xml:space="preserve"> Договора каждое государство-член не применяет и не вводит ограничения в отношении физических лиц, принимающих участие в торговле услугами способом, указанным в абзаце пятом подпункта 22 </w:t>
      </w:r>
      <w:r>
        <w:rPr>
          <w:rFonts w:ascii="Times New Roman"/>
          <w:b w:val="false"/>
          <w:i w:val="false"/>
          <w:color w:val="000000"/>
          <w:sz w:val="28"/>
        </w:rPr>
        <w:t>пункта 6</w:t>
      </w:r>
      <w:r>
        <w:rPr>
          <w:rFonts w:ascii="Times New Roman"/>
          <w:b w:val="false"/>
          <w:i w:val="false"/>
          <w:color w:val="000000"/>
          <w:sz w:val="28"/>
        </w:rPr>
        <w:t xml:space="preserve"> настоящего Протокола, и присутствующих на территории этого государства-члена.</w:t>
      </w:r>
    </w:p>
    <w:bookmarkEnd w:id="1599"/>
    <w:bookmarkStart w:name="z1745" w:id="1600"/>
    <w:p>
      <w:pPr>
        <w:spacing w:after="0"/>
        <w:ind w:left="0"/>
        <w:jc w:val="left"/>
      </w:pPr>
      <w:r>
        <w:rPr>
          <w:rFonts w:ascii="Times New Roman"/>
          <w:b/>
          <w:i w:val="false"/>
          <w:color w:val="000000"/>
        </w:rPr>
        <w:t xml:space="preserve"> 5. Формирование единого рынка услуг</w:t>
      </w:r>
    </w:p>
    <w:bookmarkEnd w:id="1600"/>
    <w:bookmarkStart w:name="z1746" w:id="1601"/>
    <w:p>
      <w:pPr>
        <w:spacing w:after="0"/>
        <w:ind w:left="0"/>
        <w:jc w:val="both"/>
      </w:pPr>
      <w:r>
        <w:rPr>
          <w:rFonts w:ascii="Times New Roman"/>
          <w:b w:val="false"/>
          <w:i w:val="false"/>
          <w:color w:val="000000"/>
          <w:sz w:val="28"/>
        </w:rPr>
        <w:t>
      38. Для целей настоящего раздела под единым рынком услуг понимается состояние рынка услуг в рамках конкретного сектора, в котором каждое государство-член предоставляет лицам любого другого государства-члена право на:</w:t>
      </w:r>
    </w:p>
    <w:bookmarkEnd w:id="1601"/>
    <w:p>
      <w:pPr>
        <w:spacing w:after="0"/>
        <w:ind w:left="0"/>
        <w:jc w:val="both"/>
      </w:pPr>
      <w:r>
        <w:rPr>
          <w:rFonts w:ascii="Times New Roman"/>
          <w:b w:val="false"/>
          <w:i w:val="false"/>
          <w:color w:val="000000"/>
          <w:sz w:val="28"/>
        </w:rPr>
        <w:t xml:space="preserve">
      1) поставку и получение услуг на условиях, указанных в </w:t>
      </w:r>
      <w:r>
        <w:rPr>
          <w:rFonts w:ascii="Times New Roman"/>
          <w:b w:val="false"/>
          <w:i w:val="false"/>
          <w:color w:val="000000"/>
          <w:sz w:val="28"/>
        </w:rPr>
        <w:t>пунктах 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настоящего Протокола, без ограничений, изъятий и дополнительных требований, за исключением условий и ограничений, предусмотренных </w:t>
      </w:r>
      <w:r>
        <w:rPr>
          <w:rFonts w:ascii="Times New Roman"/>
          <w:b w:val="false"/>
          <w:i w:val="false"/>
          <w:color w:val="000000"/>
          <w:sz w:val="28"/>
        </w:rPr>
        <w:t>приложением № 2</w:t>
      </w:r>
      <w:r>
        <w:rPr>
          <w:rFonts w:ascii="Times New Roman"/>
          <w:b w:val="false"/>
          <w:i w:val="false"/>
          <w:color w:val="000000"/>
          <w:sz w:val="28"/>
        </w:rPr>
        <w:t xml:space="preserve"> к настоящему Протоколу;</w:t>
      </w:r>
    </w:p>
    <w:p>
      <w:pPr>
        <w:spacing w:after="0"/>
        <w:ind w:left="0"/>
        <w:jc w:val="both"/>
      </w:pPr>
      <w:r>
        <w:rPr>
          <w:rFonts w:ascii="Times New Roman"/>
          <w:b w:val="false"/>
          <w:i w:val="false"/>
          <w:color w:val="000000"/>
          <w:sz w:val="28"/>
        </w:rPr>
        <w:t>
      2) поставку услуг без дополнительного учреждения в форме юридического лица;</w:t>
      </w:r>
    </w:p>
    <w:p>
      <w:pPr>
        <w:spacing w:after="0"/>
        <w:ind w:left="0"/>
        <w:jc w:val="both"/>
      </w:pPr>
      <w:r>
        <w:rPr>
          <w:rFonts w:ascii="Times New Roman"/>
          <w:b w:val="false"/>
          <w:i w:val="false"/>
          <w:color w:val="000000"/>
          <w:sz w:val="28"/>
        </w:rPr>
        <w:t>
      3) поставку услуг на основании разрешения на поставку услуг, полученного поставщиком услуг на территории своего государства-члена;</w:t>
      </w:r>
    </w:p>
    <w:p>
      <w:pPr>
        <w:spacing w:after="0"/>
        <w:ind w:left="0"/>
        <w:jc w:val="both"/>
      </w:pPr>
      <w:r>
        <w:rPr>
          <w:rFonts w:ascii="Times New Roman"/>
          <w:b w:val="false"/>
          <w:i w:val="false"/>
          <w:color w:val="000000"/>
          <w:sz w:val="28"/>
        </w:rPr>
        <w:t>
      4) признание профессиональной квалификации персонала поставщика услуг.</w:t>
      </w:r>
    </w:p>
    <w:bookmarkStart w:name="z1747" w:id="1602"/>
    <w:p>
      <w:pPr>
        <w:spacing w:after="0"/>
        <w:ind w:left="0"/>
        <w:jc w:val="both"/>
      </w:pPr>
      <w:r>
        <w:rPr>
          <w:rFonts w:ascii="Times New Roman"/>
          <w:b w:val="false"/>
          <w:i w:val="false"/>
          <w:color w:val="000000"/>
          <w:sz w:val="28"/>
        </w:rPr>
        <w:t>
      39. Правила единого рынка услуг действуют в отношении государств-членов на условиях взаимности.</w:t>
      </w:r>
    </w:p>
    <w:bookmarkEnd w:id="1602"/>
    <w:bookmarkStart w:name="z1748" w:id="1603"/>
    <w:p>
      <w:pPr>
        <w:spacing w:after="0"/>
        <w:ind w:left="0"/>
        <w:jc w:val="both"/>
      </w:pPr>
      <w:r>
        <w:rPr>
          <w:rFonts w:ascii="Times New Roman"/>
          <w:b w:val="false"/>
          <w:i w:val="false"/>
          <w:color w:val="000000"/>
          <w:sz w:val="28"/>
        </w:rPr>
        <w:t xml:space="preserve">
      40. Единый рынок услуг в рамках Союза функционирует в секторах услуг, </w:t>
      </w:r>
      <w:r>
        <w:rPr>
          <w:rFonts w:ascii="Times New Roman"/>
          <w:b w:val="false"/>
          <w:i w:val="false"/>
          <w:color w:val="000000"/>
          <w:sz w:val="28"/>
        </w:rPr>
        <w:t>утверждаемых</w:t>
      </w:r>
      <w:r>
        <w:rPr>
          <w:rFonts w:ascii="Times New Roman"/>
          <w:b w:val="false"/>
          <w:i w:val="false"/>
          <w:color w:val="000000"/>
          <w:sz w:val="28"/>
        </w:rPr>
        <w:t xml:space="preserve"> Высшим советом на основании согласованных предложений государств-членов и Комиссии.</w:t>
      </w:r>
    </w:p>
    <w:bookmarkEnd w:id="1603"/>
    <w:bookmarkStart w:name="z1749" w:id="1604"/>
    <w:p>
      <w:pPr>
        <w:spacing w:after="0"/>
        <w:ind w:left="0"/>
        <w:jc w:val="both"/>
      </w:pPr>
      <w:r>
        <w:rPr>
          <w:rFonts w:ascii="Times New Roman"/>
          <w:b w:val="false"/>
          <w:i w:val="false"/>
          <w:color w:val="000000"/>
          <w:sz w:val="28"/>
        </w:rPr>
        <w:t xml:space="preserve">
      41. Государства-члены стремятся к распространению на взаимной основе правил единого рынка услуг на максимальное количество секторов услуг, в том числе путем поэтапного сокращения изъятий и ограничений, предусмотренных </w:t>
      </w:r>
      <w:r>
        <w:rPr>
          <w:rFonts w:ascii="Times New Roman"/>
          <w:b w:val="false"/>
          <w:i w:val="false"/>
          <w:color w:val="000000"/>
          <w:sz w:val="28"/>
        </w:rPr>
        <w:t>национальными перечнями</w:t>
      </w:r>
      <w:r>
        <w:rPr>
          <w:rFonts w:ascii="Times New Roman"/>
          <w:b w:val="false"/>
          <w:i w:val="false"/>
          <w:color w:val="000000"/>
          <w:sz w:val="28"/>
        </w:rPr>
        <w:t>.</w:t>
      </w:r>
    </w:p>
    <w:bookmarkEnd w:id="1604"/>
    <w:bookmarkStart w:name="z1750" w:id="1605"/>
    <w:p>
      <w:pPr>
        <w:spacing w:after="0"/>
        <w:ind w:left="0"/>
        <w:jc w:val="both"/>
      </w:pPr>
      <w:r>
        <w:rPr>
          <w:rFonts w:ascii="Times New Roman"/>
          <w:b w:val="false"/>
          <w:i w:val="false"/>
          <w:color w:val="000000"/>
          <w:sz w:val="28"/>
        </w:rPr>
        <w:t xml:space="preserve">
      42. Порядок и этапы формирования единого рынка услуг по отдельным секторам предусматриваются планами либерализации, разрабатываемыми на основании согласованных предложений государств-членов и Комиссии, </w:t>
      </w:r>
      <w:r>
        <w:rPr>
          <w:rFonts w:ascii="Times New Roman"/>
          <w:b w:val="false"/>
          <w:i w:val="false"/>
          <w:color w:val="000000"/>
          <w:sz w:val="28"/>
        </w:rPr>
        <w:t>утверждаемыми</w:t>
      </w:r>
      <w:r>
        <w:rPr>
          <w:rFonts w:ascii="Times New Roman"/>
          <w:b w:val="false"/>
          <w:i w:val="false"/>
          <w:color w:val="000000"/>
          <w:sz w:val="28"/>
        </w:rPr>
        <w:t xml:space="preserve"> Высшим советом (далее – планы либерализации).</w:t>
      </w:r>
    </w:p>
    <w:bookmarkEnd w:id="1605"/>
    <w:bookmarkStart w:name="z1751" w:id="1606"/>
    <w:p>
      <w:pPr>
        <w:spacing w:after="0"/>
        <w:ind w:left="0"/>
        <w:jc w:val="both"/>
      </w:pPr>
      <w:r>
        <w:rPr>
          <w:rFonts w:ascii="Times New Roman"/>
          <w:b w:val="false"/>
          <w:i w:val="false"/>
          <w:color w:val="000000"/>
          <w:sz w:val="28"/>
        </w:rPr>
        <w:t>
      43. Планы либерализации могут предусматривать для отдельных государств-членов более поздние сроки либерализации отдельных секторов услуг, что не является препятствием для других государств-членов к созданию единого рынка в таких секторах услуг на условиях взаимности.</w:t>
      </w:r>
    </w:p>
    <w:bookmarkEnd w:id="1606"/>
    <w:bookmarkStart w:name="z1752" w:id="1607"/>
    <w:p>
      <w:pPr>
        <w:spacing w:after="0"/>
        <w:ind w:left="0"/>
        <w:jc w:val="both"/>
      </w:pPr>
      <w:r>
        <w:rPr>
          <w:rFonts w:ascii="Times New Roman"/>
          <w:b w:val="false"/>
          <w:i w:val="false"/>
          <w:color w:val="000000"/>
          <w:sz w:val="28"/>
        </w:rPr>
        <w:t xml:space="preserve">
      44. В секторах, в отношении которых не действуют правила единого рынка услуг, применяются положения </w:t>
      </w:r>
      <w:r>
        <w:rPr>
          <w:rFonts w:ascii="Times New Roman"/>
          <w:b w:val="false"/>
          <w:i w:val="false"/>
          <w:color w:val="000000"/>
          <w:sz w:val="28"/>
        </w:rPr>
        <w:t>подразделов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настоящего раздела.</w:t>
      </w:r>
    </w:p>
    <w:bookmarkEnd w:id="1607"/>
    <w:bookmarkStart w:name="z1753" w:id="1608"/>
    <w:p>
      <w:pPr>
        <w:spacing w:after="0"/>
        <w:ind w:left="0"/>
        <w:jc w:val="left"/>
      </w:pPr>
      <w:r>
        <w:rPr>
          <w:rFonts w:ascii="Times New Roman"/>
          <w:b/>
          <w:i w:val="false"/>
          <w:color w:val="000000"/>
        </w:rPr>
        <w:t xml:space="preserve"> 6. Взаимоотношения с третьими государствами по вопросам</w:t>
      </w:r>
      <w:r>
        <w:br/>
      </w:r>
      <w:r>
        <w:rPr>
          <w:rFonts w:ascii="Times New Roman"/>
          <w:b/>
          <w:i w:val="false"/>
          <w:color w:val="000000"/>
        </w:rPr>
        <w:t>торговли услугами, учреждения, деятельности и осуществления</w:t>
      </w:r>
      <w:r>
        <w:br/>
      </w:r>
      <w:r>
        <w:rPr>
          <w:rFonts w:ascii="Times New Roman"/>
          <w:b/>
          <w:i w:val="false"/>
          <w:color w:val="000000"/>
        </w:rPr>
        <w:t>инвестиций</w:t>
      </w:r>
    </w:p>
    <w:bookmarkEnd w:id="1608"/>
    <w:bookmarkStart w:name="z1754" w:id="1609"/>
    <w:p>
      <w:pPr>
        <w:spacing w:after="0"/>
        <w:ind w:left="0"/>
        <w:jc w:val="both"/>
      </w:pPr>
      <w:r>
        <w:rPr>
          <w:rFonts w:ascii="Times New Roman"/>
          <w:b w:val="false"/>
          <w:i w:val="false"/>
          <w:color w:val="000000"/>
          <w:sz w:val="28"/>
        </w:rPr>
        <w:t>
      45. Ничто в настоящем Протоколе не препятствует государствам-членам заключать с третьими государствами международные соглашения об экономической интеграции, отвечающие требованиям пункта 46 настоящего Протокола.</w:t>
      </w:r>
    </w:p>
    <w:bookmarkEnd w:id="1609"/>
    <w:p>
      <w:pPr>
        <w:spacing w:after="0"/>
        <w:ind w:left="0"/>
        <w:jc w:val="both"/>
      </w:pPr>
      <w:r>
        <w:rPr>
          <w:rFonts w:ascii="Times New Roman"/>
          <w:b w:val="false"/>
          <w:i w:val="false"/>
          <w:color w:val="000000"/>
          <w:sz w:val="28"/>
        </w:rPr>
        <w:t>
      Каждое государство-член, заключившее такое международное соглашение об экономической интеграции, предоставляет при таких же (подобных) условиях государствам-членам уступки, которые оно предоставляет в рамках такого международного соглашения об экономической интеграции.</w:t>
      </w:r>
    </w:p>
    <w:p>
      <w:pPr>
        <w:spacing w:after="0"/>
        <w:ind w:left="0"/>
        <w:jc w:val="both"/>
      </w:pPr>
      <w:r>
        <w:rPr>
          <w:rFonts w:ascii="Times New Roman"/>
          <w:b w:val="false"/>
          <w:i w:val="false"/>
          <w:color w:val="000000"/>
          <w:sz w:val="28"/>
        </w:rPr>
        <w:t>
      Под уступками в настоящем пункте понимается отмена государством-членом одного или нескольких ограничений, предусмотренных его национальным перечнем.</w:t>
      </w:r>
    </w:p>
    <w:bookmarkStart w:name="z1755" w:id="1610"/>
    <w:p>
      <w:pPr>
        <w:spacing w:after="0"/>
        <w:ind w:left="0"/>
        <w:jc w:val="both"/>
      </w:pPr>
      <w:r>
        <w:rPr>
          <w:rFonts w:ascii="Times New Roman"/>
          <w:b w:val="false"/>
          <w:i w:val="false"/>
          <w:color w:val="000000"/>
          <w:sz w:val="28"/>
        </w:rPr>
        <w:t>
      46. Для целей настоящего Протокола международными соглашениями об экономической интеграции между государством-членом и третьим государством признаются международные соглашения, которые отвечают следующим критериям:</w:t>
      </w:r>
    </w:p>
    <w:bookmarkEnd w:id="1610"/>
    <w:p>
      <w:pPr>
        <w:spacing w:after="0"/>
        <w:ind w:left="0"/>
        <w:jc w:val="both"/>
      </w:pPr>
      <w:r>
        <w:rPr>
          <w:rFonts w:ascii="Times New Roman"/>
          <w:b w:val="false"/>
          <w:i w:val="false"/>
          <w:color w:val="000000"/>
          <w:sz w:val="28"/>
        </w:rPr>
        <w:t>
      1) охватывают существенное число секторов услуг, а также заведомо не исключают ни при каких обстоятельствах априори ни один из способов поставки услуг, вопросов учреждения и деятельности;</w:t>
      </w:r>
    </w:p>
    <w:p>
      <w:pPr>
        <w:spacing w:after="0"/>
        <w:ind w:left="0"/>
        <w:jc w:val="both"/>
      </w:pPr>
      <w:r>
        <w:rPr>
          <w:rFonts w:ascii="Times New Roman"/>
          <w:b w:val="false"/>
          <w:i w:val="false"/>
          <w:color w:val="000000"/>
          <w:sz w:val="28"/>
        </w:rPr>
        <w:t>
      2) направлены на устранение существующих дискриминационных мер и на запрещение введения новых;</w:t>
      </w:r>
    </w:p>
    <w:p>
      <w:pPr>
        <w:spacing w:after="0"/>
        <w:ind w:left="0"/>
        <w:jc w:val="both"/>
      </w:pPr>
      <w:r>
        <w:rPr>
          <w:rFonts w:ascii="Times New Roman"/>
          <w:b w:val="false"/>
          <w:i w:val="false"/>
          <w:color w:val="000000"/>
          <w:sz w:val="28"/>
        </w:rPr>
        <w:t>
      3) направлены на либерализацию торговли услугами, учреждения и деятельности.</w:t>
      </w:r>
    </w:p>
    <w:p>
      <w:pPr>
        <w:spacing w:after="0"/>
        <w:ind w:left="0"/>
        <w:jc w:val="both"/>
      </w:pPr>
      <w:r>
        <w:rPr>
          <w:rFonts w:ascii="Times New Roman"/>
          <w:b w:val="false"/>
          <w:i w:val="false"/>
          <w:color w:val="000000"/>
          <w:sz w:val="28"/>
        </w:rPr>
        <w:t>
      Целью подобных международных соглашений является облегчение торговли услугами и условий учреждения и деятельности между его участниками. Такое соглашение не должно вести в отношении любого третьего государства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p>
    <w:bookmarkStart w:name="z1756" w:id="1611"/>
    <w:p>
      <w:pPr>
        <w:spacing w:after="0"/>
        <w:ind w:left="0"/>
        <w:jc w:val="both"/>
      </w:pPr>
      <w:r>
        <w:rPr>
          <w:rFonts w:ascii="Times New Roman"/>
          <w:b w:val="false"/>
          <w:i w:val="false"/>
          <w:color w:val="000000"/>
          <w:sz w:val="28"/>
        </w:rPr>
        <w:t>
      47. Государство-член, заключившее с третьим государством международное соглашение об экономической интеграции, обязано информировать о его заключении другие государства-члены в течение 1 месяца с даты его подписания.</w:t>
      </w:r>
    </w:p>
    <w:bookmarkEnd w:id="1611"/>
    <w:bookmarkStart w:name="z1757" w:id="1612"/>
    <w:p>
      <w:pPr>
        <w:spacing w:after="0"/>
        <w:ind w:left="0"/>
        <w:jc w:val="both"/>
      </w:pPr>
      <w:r>
        <w:rPr>
          <w:rFonts w:ascii="Times New Roman"/>
          <w:b w:val="false"/>
          <w:i w:val="false"/>
          <w:color w:val="000000"/>
          <w:sz w:val="28"/>
        </w:rPr>
        <w:t>
      48. Государства-члены самостоятельно определяют свою внешнеторговую политику в отношении торговли услугами, учреждения, деятельности и осуществления инвестиций с третьими государствами.</w:t>
      </w:r>
    </w:p>
    <w:bookmarkEnd w:id="1612"/>
    <w:bookmarkStart w:name="z1758" w:id="1613"/>
    <w:p>
      <w:pPr>
        <w:spacing w:after="0"/>
        <w:ind w:left="0"/>
        <w:jc w:val="left"/>
      </w:pPr>
      <w:r>
        <w:rPr>
          <w:rFonts w:ascii="Times New Roman"/>
          <w:b/>
          <w:i w:val="false"/>
          <w:color w:val="000000"/>
        </w:rPr>
        <w:t xml:space="preserve"> 7. Дополнительные права получателя услуг</w:t>
      </w:r>
    </w:p>
    <w:bookmarkEnd w:id="1613"/>
    <w:bookmarkStart w:name="z1759" w:id="1614"/>
    <w:p>
      <w:pPr>
        <w:spacing w:after="0"/>
        <w:ind w:left="0"/>
        <w:jc w:val="both"/>
      </w:pPr>
      <w:r>
        <w:rPr>
          <w:rFonts w:ascii="Times New Roman"/>
          <w:b w:val="false"/>
          <w:i w:val="false"/>
          <w:color w:val="000000"/>
          <w:sz w:val="28"/>
        </w:rPr>
        <w:t xml:space="preserve">
      49. С учетом положений </w:t>
      </w:r>
      <w:r>
        <w:rPr>
          <w:rFonts w:ascii="Times New Roman"/>
          <w:b w:val="false"/>
          <w:i w:val="false"/>
          <w:color w:val="000000"/>
          <w:sz w:val="28"/>
        </w:rPr>
        <w:t>раздела XV</w:t>
      </w:r>
      <w:r>
        <w:rPr>
          <w:rFonts w:ascii="Times New Roman"/>
          <w:b w:val="false"/>
          <w:i w:val="false"/>
          <w:color w:val="000000"/>
          <w:sz w:val="28"/>
        </w:rPr>
        <w:t xml:space="preserve"> Договора каждое государство-член не устанавливает в отношении получателя услуг требований или особых условий, ограничивающих право на получение, использование или оплату услуги, оказываемой (оказанной) поставщиком услуг другого государства-члена, включая выбор поставщика услуг или обязанность получения разрешения компетентных органов.</w:t>
      </w:r>
    </w:p>
    <w:bookmarkEnd w:id="1614"/>
    <w:bookmarkStart w:name="z1760" w:id="1615"/>
    <w:p>
      <w:pPr>
        <w:spacing w:after="0"/>
        <w:ind w:left="0"/>
        <w:jc w:val="both"/>
      </w:pPr>
      <w:r>
        <w:rPr>
          <w:rFonts w:ascii="Times New Roman"/>
          <w:b w:val="false"/>
          <w:i w:val="false"/>
          <w:color w:val="000000"/>
          <w:sz w:val="28"/>
        </w:rPr>
        <w:t xml:space="preserve">
      50. С учетом положений </w:t>
      </w:r>
      <w:r>
        <w:rPr>
          <w:rFonts w:ascii="Times New Roman"/>
          <w:b w:val="false"/>
          <w:i w:val="false"/>
          <w:color w:val="000000"/>
          <w:sz w:val="28"/>
        </w:rPr>
        <w:t>раздела XV</w:t>
      </w:r>
      <w:r>
        <w:rPr>
          <w:rFonts w:ascii="Times New Roman"/>
          <w:b w:val="false"/>
          <w:i w:val="false"/>
          <w:color w:val="000000"/>
          <w:sz w:val="28"/>
        </w:rPr>
        <w:t xml:space="preserve"> Договора каждое государство-член обеспечивает неприменение в отношении получателя услуг дискриминационных требований или особых условий в зависимости от его гражданства, места жительства либо места учреждения или деятельности.</w:t>
      </w:r>
    </w:p>
    <w:bookmarkEnd w:id="1615"/>
    <w:bookmarkStart w:name="z1761" w:id="1616"/>
    <w:p>
      <w:pPr>
        <w:spacing w:after="0"/>
        <w:ind w:left="0"/>
        <w:jc w:val="both"/>
      </w:pPr>
      <w:r>
        <w:rPr>
          <w:rFonts w:ascii="Times New Roman"/>
          <w:b w:val="false"/>
          <w:i w:val="false"/>
          <w:color w:val="000000"/>
          <w:sz w:val="28"/>
        </w:rPr>
        <w:t>
      51. Каждое государство-член обязывает:</w:t>
      </w:r>
    </w:p>
    <w:bookmarkEnd w:id="1616"/>
    <w:p>
      <w:pPr>
        <w:spacing w:after="0"/>
        <w:ind w:left="0"/>
        <w:jc w:val="both"/>
      </w:pPr>
      <w:r>
        <w:rPr>
          <w:rFonts w:ascii="Times New Roman"/>
          <w:b w:val="false"/>
          <w:i w:val="false"/>
          <w:color w:val="000000"/>
          <w:sz w:val="28"/>
        </w:rPr>
        <w:t xml:space="preserve">
      1) поставщиков услуг предоставлять получателям услуг необходимую информацию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и законодательством государства-члена;</w:t>
      </w:r>
    </w:p>
    <w:p>
      <w:pPr>
        <w:spacing w:after="0"/>
        <w:ind w:left="0"/>
        <w:jc w:val="both"/>
      </w:pPr>
      <w:r>
        <w:rPr>
          <w:rFonts w:ascii="Times New Roman"/>
          <w:b w:val="false"/>
          <w:i w:val="false"/>
          <w:color w:val="000000"/>
          <w:sz w:val="28"/>
        </w:rPr>
        <w:t>
      2) компетентные органы принимать меры по защите прав и законных интересов получателей услуг.</w:t>
      </w:r>
    </w:p>
    <w:bookmarkStart w:name="z1762" w:id="1617"/>
    <w:p>
      <w:pPr>
        <w:spacing w:after="0"/>
        <w:ind w:left="0"/>
        <w:jc w:val="both"/>
      </w:pPr>
      <w:r>
        <w:rPr>
          <w:rFonts w:ascii="Times New Roman"/>
          <w:b w:val="false"/>
          <w:i w:val="false"/>
          <w:color w:val="000000"/>
          <w:sz w:val="28"/>
        </w:rPr>
        <w:t>
      52. Ничто в настоящем Протоколе не затрагивает право государства-члена принимать любые меры, необходимые для реализации его социальной политики, включая вопросы пенсионного обеспечения и социальной поддержки населения.</w:t>
      </w:r>
    </w:p>
    <w:bookmarkEnd w:id="1617"/>
    <w:p>
      <w:pPr>
        <w:spacing w:after="0"/>
        <w:ind w:left="0"/>
        <w:jc w:val="both"/>
      </w:pPr>
      <w:r>
        <w:rPr>
          <w:rFonts w:ascii="Times New Roman"/>
          <w:b w:val="false"/>
          <w:i w:val="false"/>
          <w:color w:val="000000"/>
          <w:sz w:val="28"/>
        </w:rPr>
        <w:t xml:space="preserve">
      Вопросы доступа потребителей к услугам, охватываемым разделами </w:t>
      </w:r>
      <w:r>
        <w:rPr>
          <w:rFonts w:ascii="Times New Roman"/>
          <w:b w:val="false"/>
          <w:i w:val="false"/>
          <w:color w:val="000000"/>
          <w:sz w:val="28"/>
        </w:rPr>
        <w:t>XIX</w:t>
      </w:r>
      <w:r>
        <w:rPr>
          <w:rFonts w:ascii="Times New Roman"/>
          <w:b w:val="false"/>
          <w:i w:val="false"/>
          <w:color w:val="000000"/>
          <w:sz w:val="28"/>
        </w:rPr>
        <w:t xml:space="preserve">, </w:t>
      </w:r>
      <w:r>
        <w:rPr>
          <w:rFonts w:ascii="Times New Roman"/>
          <w:b w:val="false"/>
          <w:i w:val="false"/>
          <w:color w:val="000000"/>
          <w:sz w:val="28"/>
        </w:rPr>
        <w:t>XX</w:t>
      </w:r>
      <w:r>
        <w:rPr>
          <w:rFonts w:ascii="Times New Roman"/>
          <w:b w:val="false"/>
          <w:i w:val="false"/>
          <w:color w:val="000000"/>
          <w:sz w:val="28"/>
        </w:rPr>
        <w:t xml:space="preserve"> и </w:t>
      </w:r>
      <w:r>
        <w:rPr>
          <w:rFonts w:ascii="Times New Roman"/>
          <w:b w:val="false"/>
          <w:i w:val="false"/>
          <w:color w:val="000000"/>
          <w:sz w:val="28"/>
        </w:rPr>
        <w:t>XXI</w:t>
      </w:r>
      <w:r>
        <w:rPr>
          <w:rFonts w:ascii="Times New Roman"/>
          <w:b w:val="false"/>
          <w:i w:val="false"/>
          <w:color w:val="000000"/>
          <w:sz w:val="28"/>
        </w:rPr>
        <w:t xml:space="preserve"> Договора, и режима, предоставляемого потребителям таких услуг, регулируются положениями этих разделов соответственно.</w:t>
      </w:r>
    </w:p>
    <w:bookmarkStart w:name="z1763" w:id="1618"/>
    <w:p>
      <w:pPr>
        <w:spacing w:after="0"/>
        <w:ind w:left="0"/>
        <w:jc w:val="left"/>
      </w:pPr>
      <w:r>
        <w:rPr>
          <w:rFonts w:ascii="Times New Roman"/>
          <w:b/>
          <w:i w:val="false"/>
          <w:color w:val="000000"/>
        </w:rPr>
        <w:t xml:space="preserve"> 8. Взаимное признание разрешений</w:t>
      </w:r>
      <w:r>
        <w:br/>
      </w:r>
      <w:r>
        <w:rPr>
          <w:rFonts w:ascii="Times New Roman"/>
          <w:b/>
          <w:i w:val="false"/>
          <w:color w:val="000000"/>
        </w:rPr>
        <w:t>и профессиональных квалификаций</w:t>
      </w:r>
    </w:p>
    <w:bookmarkEnd w:id="1618"/>
    <w:bookmarkStart w:name="z1764" w:id="1619"/>
    <w:p>
      <w:pPr>
        <w:spacing w:after="0"/>
        <w:ind w:left="0"/>
        <w:jc w:val="both"/>
      </w:pPr>
      <w:r>
        <w:rPr>
          <w:rFonts w:ascii="Times New Roman"/>
          <w:b w:val="false"/>
          <w:i w:val="false"/>
          <w:color w:val="000000"/>
          <w:sz w:val="28"/>
        </w:rPr>
        <w:t>
      53. Признание разрешений на поставку услуг в секторах, в отношении которых реализуются планы либерализации, обеспечивается после принятия мер, указанных в пунктах 54 и (или) 55 настоящего Протокола.</w:t>
      </w:r>
    </w:p>
    <w:bookmarkEnd w:id="1619"/>
    <w:bookmarkStart w:name="z1765" w:id="1620"/>
    <w:p>
      <w:pPr>
        <w:spacing w:after="0"/>
        <w:ind w:left="0"/>
        <w:jc w:val="both"/>
      </w:pPr>
      <w:r>
        <w:rPr>
          <w:rFonts w:ascii="Times New Roman"/>
          <w:b w:val="false"/>
          <w:i w:val="false"/>
          <w:color w:val="000000"/>
          <w:sz w:val="28"/>
        </w:rPr>
        <w:t>
      54. На основании взаимных консультаций (в том числе межведомственного характера) государства-члены могут принять решение о взаимном признании разрешений на поставку услуг в конкретных секторах в связи с достижением в этих секторах содержательной эквивалентности регулирования.</w:t>
      </w:r>
    </w:p>
    <w:bookmarkEnd w:id="1620"/>
    <w:bookmarkStart w:name="z1766" w:id="1621"/>
    <w:p>
      <w:pPr>
        <w:spacing w:after="0"/>
        <w:ind w:left="0"/>
        <w:jc w:val="both"/>
      </w:pPr>
      <w:r>
        <w:rPr>
          <w:rFonts w:ascii="Times New Roman"/>
          <w:b w:val="false"/>
          <w:i w:val="false"/>
          <w:color w:val="000000"/>
          <w:sz w:val="28"/>
        </w:rPr>
        <w:t>
      55. Планами либерализации обеспечивается:</w:t>
      </w:r>
    </w:p>
    <w:bookmarkEnd w:id="1621"/>
    <w:p>
      <w:pPr>
        <w:spacing w:after="0"/>
        <w:ind w:left="0"/>
        <w:jc w:val="both"/>
      </w:pPr>
      <w:r>
        <w:rPr>
          <w:rFonts w:ascii="Times New Roman"/>
          <w:b w:val="false"/>
          <w:i w:val="false"/>
          <w:color w:val="000000"/>
          <w:sz w:val="28"/>
        </w:rPr>
        <w:t>
      1) поэтапное сближение механизмов допуска к осуществлению деятельности (в том числе разрешительных требований и процедур) посредством гармонизации законодательства государств-членов с установлением сроков завершения такой гармонизации по конкретным секторам услуг;</w:t>
      </w:r>
    </w:p>
    <w:p>
      <w:pPr>
        <w:spacing w:after="0"/>
        <w:ind w:left="0"/>
        <w:jc w:val="both"/>
      </w:pPr>
      <w:r>
        <w:rPr>
          <w:rFonts w:ascii="Times New Roman"/>
          <w:b w:val="false"/>
          <w:i w:val="false"/>
          <w:color w:val="000000"/>
          <w:sz w:val="28"/>
        </w:rPr>
        <w:t xml:space="preserve">
      2) создание механизмов административного сотрудничества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Договора;</w:t>
      </w:r>
    </w:p>
    <w:p>
      <w:pPr>
        <w:spacing w:after="0"/>
        <w:ind w:left="0"/>
        <w:jc w:val="both"/>
      </w:pPr>
      <w:r>
        <w:rPr>
          <w:rFonts w:ascii="Times New Roman"/>
          <w:b w:val="false"/>
          <w:i w:val="false"/>
          <w:color w:val="000000"/>
          <w:sz w:val="28"/>
        </w:rPr>
        <w:t>
      3) признание профессиональной квалификации работников поставщиков услуг.</w:t>
      </w:r>
    </w:p>
    <w:bookmarkStart w:name="z1767" w:id="1622"/>
    <w:p>
      <w:pPr>
        <w:spacing w:after="0"/>
        <w:ind w:left="0"/>
        <w:jc w:val="both"/>
      </w:pPr>
      <w:r>
        <w:rPr>
          <w:rFonts w:ascii="Times New Roman"/>
          <w:b w:val="false"/>
          <w:i w:val="false"/>
          <w:color w:val="000000"/>
          <w:sz w:val="28"/>
        </w:rPr>
        <w:t>
      56. В случае если для допуска к осуществлению профессиональных услуг требуется сдача профессионального экзамена, каждое государство-член обеспечивает недискриминационный порядок сдачи такого профессионального экзамена.</w:t>
      </w:r>
    </w:p>
    <w:bookmarkEnd w:id="1622"/>
    <w:bookmarkStart w:name="z1768" w:id="1623"/>
    <w:p>
      <w:pPr>
        <w:spacing w:after="0"/>
        <w:ind w:left="0"/>
        <w:jc w:val="left"/>
      </w:pPr>
      <w:r>
        <w:rPr>
          <w:rFonts w:ascii="Times New Roman"/>
          <w:b/>
          <w:i w:val="false"/>
          <w:color w:val="000000"/>
        </w:rPr>
        <w:t xml:space="preserve"> 9. Внутреннее регулирование при торговле услугами</w:t>
      </w:r>
      <w:r>
        <w:br/>
      </w:r>
      <w:r>
        <w:rPr>
          <w:rFonts w:ascii="Times New Roman"/>
          <w:b/>
          <w:i w:val="false"/>
          <w:color w:val="000000"/>
        </w:rPr>
        <w:t>и в отношении учреждения и (или) деятельности</w:t>
      </w:r>
    </w:p>
    <w:bookmarkEnd w:id="1623"/>
    <w:bookmarkStart w:name="z1769" w:id="1624"/>
    <w:p>
      <w:pPr>
        <w:spacing w:after="0"/>
        <w:ind w:left="0"/>
        <w:jc w:val="both"/>
      </w:pPr>
      <w:r>
        <w:rPr>
          <w:rFonts w:ascii="Times New Roman"/>
          <w:b w:val="false"/>
          <w:i w:val="false"/>
          <w:color w:val="000000"/>
          <w:sz w:val="28"/>
        </w:rPr>
        <w:t>
      57. Каждое государство-член обеспечивает, чтобы все меры этого государства-члена, влияющие на торговлю услугами, учреждение и деятельность, применялись разумным, объективным и беспристрастным образом.</w:t>
      </w:r>
    </w:p>
    <w:bookmarkEnd w:id="1624"/>
    <w:bookmarkStart w:name="z1770" w:id="1625"/>
    <w:p>
      <w:pPr>
        <w:spacing w:after="0"/>
        <w:ind w:left="0"/>
        <w:jc w:val="both"/>
      </w:pPr>
      <w:r>
        <w:rPr>
          <w:rFonts w:ascii="Times New Roman"/>
          <w:b w:val="false"/>
          <w:i w:val="false"/>
          <w:color w:val="000000"/>
          <w:sz w:val="28"/>
        </w:rPr>
        <w:t>
      58. Каждое государство-член сохраняет или создает так скоро, как это практически возможно, судебные, арбитражные или административные органы или процедуры, которые по запросу лиц других государств-членов, интересы которых затронуты, обеспечивают безотлагательное рассмотрение и обоснованное принятие мер в целях изменения административных решений, влияющих на торговлю услугами, учреждение и деятельность. В тех случаях, когда указанные процедуры не являются независимыми от органа, уполномоченного принимать такие административные решения, государство-член обеспечивает, чтобы процедуры действительно обеспечивали объективное и беспристрастное рассмотрение.</w:t>
      </w:r>
    </w:p>
    <w:bookmarkEnd w:id="1625"/>
    <w:bookmarkStart w:name="z1771" w:id="1626"/>
    <w:p>
      <w:pPr>
        <w:spacing w:after="0"/>
        <w:ind w:left="0"/>
        <w:jc w:val="both"/>
      </w:pPr>
      <w:r>
        <w:rPr>
          <w:rFonts w:ascii="Times New Roman"/>
          <w:b w:val="false"/>
          <w:i w:val="false"/>
          <w:color w:val="000000"/>
          <w:sz w:val="28"/>
        </w:rPr>
        <w:t>
      59. Положения пункта 58 настоящего Протокола не предусматривают требования к государству-члену создавать органы или процедуры, указанные в пункте 58 настоящего Протокола, когда это несовместимо с его конституционным порядком или природой его судебной системы.</w:t>
      </w:r>
    </w:p>
    <w:bookmarkEnd w:id="1626"/>
    <w:bookmarkStart w:name="z1772" w:id="1627"/>
    <w:p>
      <w:pPr>
        <w:spacing w:after="0"/>
        <w:ind w:left="0"/>
        <w:jc w:val="both"/>
      </w:pPr>
      <w:r>
        <w:rPr>
          <w:rFonts w:ascii="Times New Roman"/>
          <w:b w:val="false"/>
          <w:i w:val="false"/>
          <w:color w:val="000000"/>
          <w:sz w:val="28"/>
        </w:rPr>
        <w:t>
      60. При необходимости получения разрешения на торговлю услугами, учреждение и (или) деятельность компетентные органы государства-члена в течение разумного периода времени после представления заявления, которое сочтено оформленным в соответствии с требованиями законодательства государства-члена и правилами регулирования, информируют заявителя о рассмотрении заявления и принятом по результатам его рассмотрения решении.</w:t>
      </w:r>
    </w:p>
    <w:bookmarkEnd w:id="1627"/>
    <w:p>
      <w:pPr>
        <w:spacing w:after="0"/>
        <w:ind w:left="0"/>
        <w:jc w:val="both"/>
      </w:pPr>
      <w:r>
        <w:rPr>
          <w:rFonts w:ascii="Times New Roman"/>
          <w:b w:val="false"/>
          <w:i w:val="false"/>
          <w:color w:val="000000"/>
          <w:sz w:val="28"/>
        </w:rPr>
        <w:t>
      Указанное заявление не считается надлежаще оформленным до тех пор, пока не будут получены все документы и (или) сведения в соответствии с требованиями законодательства государства-члена.</w:t>
      </w:r>
    </w:p>
    <w:p>
      <w:pPr>
        <w:spacing w:after="0"/>
        <w:ind w:left="0"/>
        <w:jc w:val="both"/>
      </w:pPr>
      <w:r>
        <w:rPr>
          <w:rFonts w:ascii="Times New Roman"/>
          <w:b w:val="false"/>
          <w:i w:val="false"/>
          <w:color w:val="000000"/>
          <w:sz w:val="28"/>
        </w:rPr>
        <w:t>
      В любом случае заявителю должна быть предоставлена возможность внести в заявление технические исправления.</w:t>
      </w:r>
    </w:p>
    <w:p>
      <w:pPr>
        <w:spacing w:after="0"/>
        <w:ind w:left="0"/>
        <w:jc w:val="both"/>
      </w:pPr>
      <w:r>
        <w:rPr>
          <w:rFonts w:ascii="Times New Roman"/>
          <w:b w:val="false"/>
          <w:i w:val="false"/>
          <w:color w:val="000000"/>
          <w:sz w:val="28"/>
        </w:rPr>
        <w:t>
      По запросу заявителя компетентные органы государства-члена предоставляют информацию о ходе рассмотрения заявления без излишней задержки.</w:t>
      </w:r>
    </w:p>
    <w:bookmarkStart w:name="z1773" w:id="1628"/>
    <w:p>
      <w:pPr>
        <w:spacing w:after="0"/>
        <w:ind w:left="0"/>
        <w:jc w:val="both"/>
      </w:pPr>
      <w:r>
        <w:rPr>
          <w:rFonts w:ascii="Times New Roman"/>
          <w:b w:val="false"/>
          <w:i w:val="false"/>
          <w:color w:val="000000"/>
          <w:sz w:val="28"/>
        </w:rPr>
        <w:t>
      61. Для обеспечения того, чтобы разрешительные требования и процедуры не создавали неоправданных барьеров при торговле услугами, учреждении и деятельности, Комиссия по согласованию с государствами-членами разработает правила, утверждаемые Высшим советом. Эти правила имеют целью обеспечить, чтобы такие разрешительные требования и процедуры среди прочего:</w:t>
      </w:r>
    </w:p>
    <w:bookmarkEnd w:id="1628"/>
    <w:p>
      <w:pPr>
        <w:spacing w:after="0"/>
        <w:ind w:left="0"/>
        <w:jc w:val="both"/>
      </w:pPr>
      <w:r>
        <w:rPr>
          <w:rFonts w:ascii="Times New Roman"/>
          <w:b w:val="false"/>
          <w:i w:val="false"/>
          <w:color w:val="000000"/>
          <w:sz w:val="28"/>
        </w:rPr>
        <w:t>
      1) основывались на таких объективных и гласных критериях, как компетентность и способность осуществлять торговлю услугами и деятельность;</w:t>
      </w:r>
    </w:p>
    <w:p>
      <w:pPr>
        <w:spacing w:after="0"/>
        <w:ind w:left="0"/>
        <w:jc w:val="both"/>
      </w:pPr>
      <w:r>
        <w:rPr>
          <w:rFonts w:ascii="Times New Roman"/>
          <w:b w:val="false"/>
          <w:i w:val="false"/>
          <w:color w:val="000000"/>
          <w:sz w:val="28"/>
        </w:rPr>
        <w:t>
      2) не были более обременительными, чем это необходимо для обеспечения безопасности осуществляемой деятельности, а также безопасности и качества поставляемой услуги;</w:t>
      </w:r>
    </w:p>
    <w:p>
      <w:pPr>
        <w:spacing w:after="0"/>
        <w:ind w:left="0"/>
        <w:jc w:val="both"/>
      </w:pPr>
      <w:r>
        <w:rPr>
          <w:rFonts w:ascii="Times New Roman"/>
          <w:b w:val="false"/>
          <w:i w:val="false"/>
          <w:color w:val="000000"/>
          <w:sz w:val="28"/>
        </w:rPr>
        <w:t>
      3) не являлись ограничением для торговли услугами, учреждения и (или) деятельности.</w:t>
      </w:r>
    </w:p>
    <w:bookmarkStart w:name="z1774" w:id="1629"/>
    <w:p>
      <w:pPr>
        <w:spacing w:after="0"/>
        <w:ind w:left="0"/>
        <w:jc w:val="both"/>
      </w:pPr>
      <w:r>
        <w:rPr>
          <w:rFonts w:ascii="Times New Roman"/>
          <w:b w:val="false"/>
          <w:i w:val="false"/>
          <w:color w:val="000000"/>
          <w:sz w:val="28"/>
        </w:rPr>
        <w:t>
      62. Государства-члены не применяют разрешительные требования и процедуры, которые аннулируют или сокращают выгоды и:</w:t>
      </w:r>
    </w:p>
    <w:bookmarkEnd w:id="1629"/>
    <w:p>
      <w:pPr>
        <w:spacing w:after="0"/>
        <w:ind w:left="0"/>
        <w:jc w:val="both"/>
      </w:pPr>
      <w:r>
        <w:rPr>
          <w:rFonts w:ascii="Times New Roman"/>
          <w:b w:val="false"/>
          <w:i w:val="false"/>
          <w:color w:val="000000"/>
          <w:sz w:val="28"/>
        </w:rPr>
        <w:t xml:space="preserve">
      1) не соответствуют критериям, указанным в </w:t>
      </w:r>
      <w:r>
        <w:rPr>
          <w:rFonts w:ascii="Times New Roman"/>
          <w:b w:val="false"/>
          <w:i w:val="false"/>
          <w:color w:val="000000"/>
          <w:sz w:val="28"/>
        </w:rPr>
        <w:t>пункте 61</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2) не были установлены законодательством государства-члена и не применялись соответствующим государством-членом на дату подписания Договора.</w:t>
      </w:r>
    </w:p>
    <w:bookmarkStart w:name="z1775" w:id="1630"/>
    <w:p>
      <w:pPr>
        <w:spacing w:after="0"/>
        <w:ind w:left="0"/>
        <w:jc w:val="both"/>
      </w:pPr>
      <w:r>
        <w:rPr>
          <w:rFonts w:ascii="Times New Roman"/>
          <w:b w:val="false"/>
          <w:i w:val="false"/>
          <w:color w:val="000000"/>
          <w:sz w:val="28"/>
        </w:rPr>
        <w:t xml:space="preserve">
      63. При определении факта выполнения государством-членом обязательств, указанных в </w:t>
      </w:r>
      <w:r>
        <w:rPr>
          <w:rFonts w:ascii="Times New Roman"/>
          <w:b w:val="false"/>
          <w:i w:val="false"/>
          <w:color w:val="000000"/>
          <w:sz w:val="28"/>
        </w:rPr>
        <w:t>пункте 62</w:t>
      </w:r>
      <w:r>
        <w:rPr>
          <w:rFonts w:ascii="Times New Roman"/>
          <w:b w:val="false"/>
          <w:i w:val="false"/>
          <w:color w:val="000000"/>
          <w:sz w:val="28"/>
        </w:rPr>
        <w:t xml:space="preserve"> настоящего Протокола, должны быть приняты во внимание международные стандарты международных организаций, членство в которых открыто для всех государств-членов.</w:t>
      </w:r>
    </w:p>
    <w:bookmarkEnd w:id="1630"/>
    <w:bookmarkStart w:name="z1776" w:id="1631"/>
    <w:p>
      <w:pPr>
        <w:spacing w:after="0"/>
        <w:ind w:left="0"/>
        <w:jc w:val="both"/>
      </w:pPr>
      <w:r>
        <w:rPr>
          <w:rFonts w:ascii="Times New Roman"/>
          <w:b w:val="false"/>
          <w:i w:val="false"/>
          <w:color w:val="000000"/>
          <w:sz w:val="28"/>
        </w:rPr>
        <w:t>
      64. В случае если государство-член применяет разрешительные требования и процедуры в отношении торговли услугами, учреждения и (или) деятельности, то такое государство-член обеспечивает, чтобы:</w:t>
      </w:r>
    </w:p>
    <w:bookmarkEnd w:id="1631"/>
    <w:p>
      <w:pPr>
        <w:spacing w:after="0"/>
        <w:ind w:left="0"/>
        <w:jc w:val="both"/>
      </w:pPr>
      <w:r>
        <w:rPr>
          <w:rFonts w:ascii="Times New Roman"/>
          <w:b w:val="false"/>
          <w:i w:val="false"/>
          <w:color w:val="000000"/>
          <w:sz w:val="28"/>
        </w:rPr>
        <w:t>
      1) наименования компетентных органов, отвечающих за выдачу разрешений, были опубликованы или иным образом доведены до общего сведения;</w:t>
      </w:r>
    </w:p>
    <w:p>
      <w:pPr>
        <w:spacing w:after="0"/>
        <w:ind w:left="0"/>
        <w:jc w:val="both"/>
      </w:pPr>
      <w:r>
        <w:rPr>
          <w:rFonts w:ascii="Times New Roman"/>
          <w:b w:val="false"/>
          <w:i w:val="false"/>
          <w:color w:val="000000"/>
          <w:sz w:val="28"/>
        </w:rPr>
        <w:t>
      2) все разрешительные требования и процедуры были установлены в законодательстве государства-члена и любой акт, устанавливающий или применяющий разрешительные процедуры и требования, публиковался до даты его вступления в силу (введения в действие);</w:t>
      </w:r>
    </w:p>
    <w:p>
      <w:pPr>
        <w:spacing w:after="0"/>
        <w:ind w:left="0"/>
        <w:jc w:val="both"/>
      </w:pPr>
      <w:r>
        <w:rPr>
          <w:rFonts w:ascii="Times New Roman"/>
          <w:b w:val="false"/>
          <w:i w:val="false"/>
          <w:color w:val="000000"/>
          <w:sz w:val="28"/>
        </w:rPr>
        <w:t>
      3) компетентные органы принимали решение о выдаче либо об отказе в выдаче разрешения в течение разумного срока, определенного в законодательстве государства-члена, как правило, не позднее 30 рабочих дней с даты получения (поступления) заявления о выдаче разрешения, которое сочтено оформленным в соответствии с требованиями законодательства государства-члена. Такой срок определяется исходя из минимального времени, требуемого для получения и обработки всех документов и (или) сведений, необходимых для осуществления разрешительной процедуры;</w:t>
      </w:r>
    </w:p>
    <w:p>
      <w:pPr>
        <w:spacing w:after="0"/>
        <w:ind w:left="0"/>
        <w:jc w:val="both"/>
      </w:pPr>
      <w:r>
        <w:rPr>
          <w:rFonts w:ascii="Times New Roman"/>
          <w:b w:val="false"/>
          <w:i w:val="false"/>
          <w:color w:val="000000"/>
          <w:sz w:val="28"/>
        </w:rPr>
        <w:t>
      4) любые сборы, взимаемые в связи с представлением и рассмотрением заявления, за исключением сборов, взимаемых за право на осуществление деятельности, не являлись сами по себе ограничением для торговли услугами, учреждения, деятельности и основывались на затратах компетентного органа, связанных с рассмотрением заявления и выдачей разрешения;</w:t>
      </w:r>
    </w:p>
    <w:p>
      <w:pPr>
        <w:spacing w:after="0"/>
        <w:ind w:left="0"/>
        <w:jc w:val="both"/>
      </w:pPr>
      <w:r>
        <w:rPr>
          <w:rFonts w:ascii="Times New Roman"/>
          <w:b w:val="false"/>
          <w:i w:val="false"/>
          <w:color w:val="000000"/>
          <w:sz w:val="28"/>
        </w:rPr>
        <w:t xml:space="preserve">
      5) по истечении срока, указанного в подпункте 3 настоящего пункта, и по требованию заявителя компетентный орган государства-члена в соответствии с </w:t>
      </w:r>
      <w:r>
        <w:rPr>
          <w:rFonts w:ascii="Times New Roman"/>
          <w:b w:val="false"/>
          <w:i w:val="false"/>
          <w:color w:val="000000"/>
          <w:sz w:val="28"/>
        </w:rPr>
        <w:t>пунктом 60</w:t>
      </w:r>
      <w:r>
        <w:rPr>
          <w:rFonts w:ascii="Times New Roman"/>
          <w:b w:val="false"/>
          <w:i w:val="false"/>
          <w:color w:val="000000"/>
          <w:sz w:val="28"/>
        </w:rPr>
        <w:t xml:space="preserve"> настоящего Протокола информировал заявителя о состоянии рассмотрения его заявления, а также о том, считается ли это заявление надлежаще оформленным.</w:t>
      </w:r>
    </w:p>
    <w:p>
      <w:pPr>
        <w:spacing w:after="0"/>
        <w:ind w:left="0"/>
        <w:jc w:val="both"/>
      </w:pPr>
      <w:r>
        <w:rPr>
          <w:rFonts w:ascii="Times New Roman"/>
          <w:b w:val="false"/>
          <w:i w:val="false"/>
          <w:color w:val="000000"/>
          <w:sz w:val="28"/>
        </w:rPr>
        <w:t xml:space="preserve">
      В любом случае заявителю должны быть предоставлены права, предусмотренные </w:t>
      </w:r>
      <w:r>
        <w:rPr>
          <w:rFonts w:ascii="Times New Roman"/>
          <w:b w:val="false"/>
          <w:i w:val="false"/>
          <w:color w:val="000000"/>
          <w:sz w:val="28"/>
        </w:rPr>
        <w:t>пунктами 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и </w:t>
      </w:r>
      <w:r>
        <w:rPr>
          <w:rFonts w:ascii="Times New Roman"/>
          <w:b w:val="false"/>
          <w:i w:val="false"/>
          <w:color w:val="000000"/>
          <w:sz w:val="28"/>
        </w:rPr>
        <w:t>64</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6) по письменному требованию заявителя, которому было отказано в приеме заявления, компетентный орган, отказавший в приеме заявления, письменно информировал заявителя о причинах такого отказа. При этом такое положение не должно толковаться как требование от компетентного органа раскрытия информации, разглашение которой препятствует исполнению закона или иным образом противоречит общественным интересам или существенным интересам безопасности государства-члена;</w:t>
      </w:r>
    </w:p>
    <w:p>
      <w:pPr>
        <w:spacing w:after="0"/>
        <w:ind w:left="0"/>
        <w:jc w:val="both"/>
      </w:pPr>
      <w:r>
        <w:rPr>
          <w:rFonts w:ascii="Times New Roman"/>
          <w:b w:val="false"/>
          <w:i w:val="false"/>
          <w:color w:val="000000"/>
          <w:sz w:val="28"/>
        </w:rPr>
        <w:t>
      7) в случае если было отказано в приеме заявления, мог подать новое заявление, если компетентным органом было отказано в приеме такого заявления по причине его ненадлежащего оформления;</w:t>
      </w:r>
    </w:p>
    <w:p>
      <w:pPr>
        <w:spacing w:after="0"/>
        <w:ind w:left="0"/>
        <w:jc w:val="both"/>
      </w:pPr>
      <w:r>
        <w:rPr>
          <w:rFonts w:ascii="Times New Roman"/>
          <w:b w:val="false"/>
          <w:i w:val="false"/>
          <w:color w:val="000000"/>
          <w:sz w:val="28"/>
        </w:rPr>
        <w:t>
      8) выдаваемые разрешения на поставку услуг действовали на всей указанной в таких разрешениях территории государства-члена.</w:t>
      </w:r>
    </w:p>
    <w:bookmarkStart w:name="z1777" w:id="1632"/>
    <w:p>
      <w:pPr>
        <w:spacing w:after="0"/>
        <w:ind w:left="0"/>
        <w:jc w:val="left"/>
      </w:pPr>
      <w:r>
        <w:rPr>
          <w:rFonts w:ascii="Times New Roman"/>
          <w:b/>
          <w:i w:val="false"/>
          <w:color w:val="000000"/>
        </w:rPr>
        <w:t xml:space="preserve"> VII. Инвестиции</w:t>
      </w:r>
      <w:r>
        <w:br/>
      </w:r>
      <w:r>
        <w:rPr>
          <w:rFonts w:ascii="Times New Roman"/>
          <w:b/>
          <w:i w:val="false"/>
          <w:color w:val="000000"/>
        </w:rPr>
        <w:t>1. Общие положения</w:t>
      </w:r>
    </w:p>
    <w:bookmarkEnd w:id="1632"/>
    <w:bookmarkStart w:name="z1779" w:id="1633"/>
    <w:p>
      <w:pPr>
        <w:spacing w:after="0"/>
        <w:ind w:left="0"/>
        <w:jc w:val="both"/>
      </w:pPr>
      <w:r>
        <w:rPr>
          <w:rFonts w:ascii="Times New Roman"/>
          <w:b w:val="false"/>
          <w:i w:val="false"/>
          <w:color w:val="000000"/>
          <w:sz w:val="28"/>
        </w:rPr>
        <w:t>
      65. Положения настоящего раздела применяются в отношении всех инвестиций, осуществленных инвесторами государств-членов на территории другого государства-члена начиная с 16 декабря 1991 г.</w:t>
      </w:r>
    </w:p>
    <w:bookmarkEnd w:id="1633"/>
    <w:bookmarkStart w:name="z1780" w:id="1634"/>
    <w:p>
      <w:pPr>
        <w:spacing w:after="0"/>
        <w:ind w:left="0"/>
        <w:jc w:val="both"/>
      </w:pPr>
      <w:r>
        <w:rPr>
          <w:rFonts w:ascii="Times New Roman"/>
          <w:b w:val="false"/>
          <w:i w:val="false"/>
          <w:color w:val="000000"/>
          <w:sz w:val="28"/>
        </w:rPr>
        <w:t xml:space="preserve">
      66. Одной из форм осуществления инвестиций является учреждение в понимании </w:t>
      </w:r>
      <w:r>
        <w:rPr>
          <w:rFonts w:ascii="Times New Roman"/>
          <w:b w:val="false"/>
          <w:i w:val="false"/>
          <w:color w:val="000000"/>
          <w:sz w:val="28"/>
        </w:rPr>
        <w:t>подпункта 24</w:t>
      </w:r>
      <w:r>
        <w:rPr>
          <w:rFonts w:ascii="Times New Roman"/>
          <w:b w:val="false"/>
          <w:i w:val="false"/>
          <w:color w:val="000000"/>
          <w:sz w:val="28"/>
        </w:rPr>
        <w:t xml:space="preserve"> пункта 2 настоящего Протокола. К таким инвестициям применяются положения настоящего Протокола, за исключением положений </w:t>
      </w:r>
      <w:r>
        <w:rPr>
          <w:rFonts w:ascii="Times New Roman"/>
          <w:b w:val="false"/>
          <w:i w:val="false"/>
          <w:color w:val="000000"/>
          <w:sz w:val="28"/>
        </w:rPr>
        <w:t>пунктов 69</w:t>
      </w:r>
      <w:r>
        <w:rPr>
          <w:rFonts w:ascii="Times New Roman"/>
          <w:b w:val="false"/>
          <w:i w:val="false"/>
          <w:color w:val="000000"/>
          <w:sz w:val="28"/>
        </w:rPr>
        <w:t xml:space="preserve"> – </w:t>
      </w:r>
      <w:r>
        <w:rPr>
          <w:rFonts w:ascii="Times New Roman"/>
          <w:b w:val="false"/>
          <w:i w:val="false"/>
          <w:color w:val="000000"/>
          <w:sz w:val="28"/>
        </w:rPr>
        <w:t>74</w:t>
      </w:r>
      <w:r>
        <w:rPr>
          <w:rFonts w:ascii="Times New Roman"/>
          <w:b w:val="false"/>
          <w:i w:val="false"/>
          <w:color w:val="000000"/>
          <w:sz w:val="28"/>
        </w:rPr>
        <w:t xml:space="preserve"> настоящего Протокола.</w:t>
      </w:r>
    </w:p>
    <w:bookmarkEnd w:id="1634"/>
    <w:bookmarkStart w:name="z1781" w:id="1635"/>
    <w:p>
      <w:pPr>
        <w:spacing w:after="0"/>
        <w:ind w:left="0"/>
        <w:jc w:val="both"/>
      </w:pPr>
      <w:r>
        <w:rPr>
          <w:rFonts w:ascii="Times New Roman"/>
          <w:b w:val="false"/>
          <w:i w:val="false"/>
          <w:color w:val="000000"/>
          <w:sz w:val="28"/>
        </w:rPr>
        <w:t>
      67. Изменение способов осуществления инвестиций, а также форм, в которых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w:t>
      </w:r>
    </w:p>
    <w:bookmarkEnd w:id="1635"/>
    <w:bookmarkStart w:name="z1782" w:id="1636"/>
    <w:p>
      <w:pPr>
        <w:spacing w:after="0"/>
        <w:ind w:left="0"/>
        <w:jc w:val="left"/>
      </w:pPr>
      <w:r>
        <w:rPr>
          <w:rFonts w:ascii="Times New Roman"/>
          <w:b/>
          <w:i w:val="false"/>
          <w:color w:val="000000"/>
        </w:rPr>
        <w:t xml:space="preserve"> 2. Правовой режим и защита инвестиций</w:t>
      </w:r>
    </w:p>
    <w:bookmarkEnd w:id="1636"/>
    <w:bookmarkStart w:name="z1783" w:id="1637"/>
    <w:p>
      <w:pPr>
        <w:spacing w:after="0"/>
        <w:ind w:left="0"/>
        <w:jc w:val="both"/>
      </w:pPr>
      <w:r>
        <w:rPr>
          <w:rFonts w:ascii="Times New Roman"/>
          <w:b w:val="false"/>
          <w:i w:val="false"/>
          <w:color w:val="000000"/>
          <w:sz w:val="28"/>
        </w:rPr>
        <w:t>
      68. Каждое государство-член обеспечивает на своей территории справедливый и равноправный режим в отношении инвестиций и деятельности в связи с инвестициями, осуществляемых инвесторами других государств-членов.</w:t>
      </w:r>
    </w:p>
    <w:bookmarkEnd w:id="1637"/>
    <w:bookmarkStart w:name="z1784" w:id="1638"/>
    <w:p>
      <w:pPr>
        <w:spacing w:after="0"/>
        <w:ind w:left="0"/>
        <w:jc w:val="both"/>
      </w:pPr>
      <w:r>
        <w:rPr>
          <w:rFonts w:ascii="Times New Roman"/>
          <w:b w:val="false"/>
          <w:i w:val="false"/>
          <w:color w:val="000000"/>
          <w:sz w:val="28"/>
        </w:rPr>
        <w:t>
      69. Режим, указанный в пункте 68 настоящего Протокола, должен быть не менее благоприятным, чем режим, который предоставляется этим государством-членом в отношении инвестиций и деятельности в связи с такими инвестициями, осуществляемой своими (национальными) инвесторами.</w:t>
      </w:r>
    </w:p>
    <w:bookmarkEnd w:id="1638"/>
    <w:bookmarkStart w:name="z1785" w:id="1639"/>
    <w:p>
      <w:pPr>
        <w:spacing w:after="0"/>
        <w:ind w:left="0"/>
        <w:jc w:val="both"/>
      </w:pPr>
      <w:r>
        <w:rPr>
          <w:rFonts w:ascii="Times New Roman"/>
          <w:b w:val="false"/>
          <w:i w:val="false"/>
          <w:color w:val="000000"/>
          <w:sz w:val="28"/>
        </w:rPr>
        <w:t>
      70. Каждое государство-член предоставляет при таких же (подобных) обстоятельствах инвесторам любого другого государства-члена, их инвестициям и деятельности, связанной с такими инвестициями, режим не менее благоприятный, чем режим, предоставляемый инвесторам любого третьего государства, их инвестициям и деятельности, связанной с такими инвестициями.</w:t>
      </w:r>
    </w:p>
    <w:bookmarkEnd w:id="1639"/>
    <w:bookmarkStart w:name="z1786" w:id="1640"/>
    <w:p>
      <w:pPr>
        <w:spacing w:after="0"/>
        <w:ind w:left="0"/>
        <w:jc w:val="both"/>
      </w:pPr>
      <w:r>
        <w:rPr>
          <w:rFonts w:ascii="Times New Roman"/>
          <w:b w:val="false"/>
          <w:i w:val="false"/>
          <w:color w:val="000000"/>
          <w:sz w:val="28"/>
        </w:rPr>
        <w:t>
      71. Режимы, предусмотренные пунктами 69 и 70 настоящего Протокола, должны предоставляться государствами-членами по выбору инвестора в зависимости от того, какой из режимов является наиболее благоприятным.</w:t>
      </w:r>
    </w:p>
    <w:bookmarkEnd w:id="1640"/>
    <w:bookmarkStart w:name="z1787" w:id="1641"/>
    <w:p>
      <w:pPr>
        <w:spacing w:after="0"/>
        <w:ind w:left="0"/>
        <w:jc w:val="both"/>
      </w:pPr>
      <w:r>
        <w:rPr>
          <w:rFonts w:ascii="Times New Roman"/>
          <w:b w:val="false"/>
          <w:i w:val="false"/>
          <w:color w:val="000000"/>
          <w:sz w:val="28"/>
        </w:rPr>
        <w:t>
      72. Каждое государство-член создает благоприятные условия для осуществления на своей территории инвестиций инвесторам других государств-членов и допускает такие инвестиции в соответствии со своим законодательством.</w:t>
      </w:r>
    </w:p>
    <w:bookmarkEnd w:id="1641"/>
    <w:bookmarkStart w:name="z1788" w:id="1642"/>
    <w:p>
      <w:pPr>
        <w:spacing w:after="0"/>
        <w:ind w:left="0"/>
        <w:jc w:val="both"/>
      </w:pPr>
      <w:r>
        <w:rPr>
          <w:rFonts w:ascii="Times New Roman"/>
          <w:b w:val="false"/>
          <w:i w:val="false"/>
          <w:color w:val="000000"/>
          <w:sz w:val="28"/>
        </w:rPr>
        <w:t xml:space="preserve">
      73. Каждое государство-член в соответствии со своим законодательством оставляет за собой право ограничивать деятельность инвесторов других государств-членов, а также применять и вводить иные изъятия из национального режима, указанного в </w:t>
      </w:r>
      <w:r>
        <w:rPr>
          <w:rFonts w:ascii="Times New Roman"/>
          <w:b w:val="false"/>
          <w:i w:val="false"/>
          <w:color w:val="000000"/>
          <w:sz w:val="28"/>
        </w:rPr>
        <w:t>пункте 69</w:t>
      </w:r>
      <w:r>
        <w:rPr>
          <w:rFonts w:ascii="Times New Roman"/>
          <w:b w:val="false"/>
          <w:i w:val="false"/>
          <w:color w:val="000000"/>
          <w:sz w:val="28"/>
        </w:rPr>
        <w:t xml:space="preserve"> настоящего Протокола.</w:t>
      </w:r>
    </w:p>
    <w:bookmarkEnd w:id="1642"/>
    <w:bookmarkStart w:name="z1789" w:id="1643"/>
    <w:p>
      <w:pPr>
        <w:spacing w:after="0"/>
        <w:ind w:left="0"/>
        <w:jc w:val="both"/>
      </w:pPr>
      <w:r>
        <w:rPr>
          <w:rFonts w:ascii="Times New Roman"/>
          <w:b w:val="false"/>
          <w:i w:val="false"/>
          <w:color w:val="000000"/>
          <w:sz w:val="28"/>
        </w:rPr>
        <w:t xml:space="preserve">
      74. Положения </w:t>
      </w:r>
      <w:r>
        <w:rPr>
          <w:rFonts w:ascii="Times New Roman"/>
          <w:b w:val="false"/>
          <w:i w:val="false"/>
          <w:color w:val="000000"/>
          <w:sz w:val="28"/>
        </w:rPr>
        <w:t>пункта 70</w:t>
      </w:r>
      <w:r>
        <w:rPr>
          <w:rFonts w:ascii="Times New Roman"/>
          <w:b w:val="false"/>
          <w:i w:val="false"/>
          <w:color w:val="000000"/>
          <w:sz w:val="28"/>
        </w:rPr>
        <w:t xml:space="preserve"> настоящего Протокола не должны толковаться как обязывающие государство-член распространять на инвестиции и деятельность в связи с такими инвестициями инвесторов других государств-членов преимущества любого режима, преференции или привилегии, которые предоставляются или могут быть предоставлены в будущем этому государству-члену на основе международных договоров об избежании двойного налогообложения или других договоренностей по вопросам налогообложения, а также соглашений, указанных в </w:t>
      </w:r>
      <w:r>
        <w:rPr>
          <w:rFonts w:ascii="Times New Roman"/>
          <w:b w:val="false"/>
          <w:i w:val="false"/>
          <w:color w:val="000000"/>
          <w:sz w:val="28"/>
        </w:rPr>
        <w:t>пункте 46</w:t>
      </w:r>
      <w:r>
        <w:rPr>
          <w:rFonts w:ascii="Times New Roman"/>
          <w:b w:val="false"/>
          <w:i w:val="false"/>
          <w:color w:val="000000"/>
          <w:sz w:val="28"/>
        </w:rPr>
        <w:t xml:space="preserve"> настоящего Протокола.</w:t>
      </w:r>
    </w:p>
    <w:bookmarkEnd w:id="1643"/>
    <w:bookmarkStart w:name="z1790" w:id="1644"/>
    <w:p>
      <w:pPr>
        <w:spacing w:after="0"/>
        <w:ind w:left="0"/>
        <w:jc w:val="both"/>
      </w:pPr>
      <w:r>
        <w:rPr>
          <w:rFonts w:ascii="Times New Roman"/>
          <w:b w:val="false"/>
          <w:i w:val="false"/>
          <w:color w:val="000000"/>
          <w:sz w:val="28"/>
        </w:rPr>
        <w:t>
      75. Каждое государство-реципиент гарантирует инвесторам других государств-членов после выполнения ими всех налоговых и иных предусмотренных законодательством государства-реципиента обязательств:</w:t>
      </w:r>
    </w:p>
    <w:bookmarkEnd w:id="1644"/>
    <w:p>
      <w:pPr>
        <w:spacing w:after="0"/>
        <w:ind w:left="0"/>
        <w:jc w:val="both"/>
      </w:pPr>
      <w:r>
        <w:rPr>
          <w:rFonts w:ascii="Times New Roman"/>
          <w:b w:val="false"/>
          <w:i w:val="false"/>
          <w:color w:val="000000"/>
          <w:sz w:val="28"/>
        </w:rPr>
        <w:t>
      1)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право беспрепятственно осуществлять в любую страну по усмотрению инвестора переводы денежных средств (денег) и платежей, связанных с инвестициями, указанных в </w:t>
      </w:r>
      <w:r>
        <w:rPr>
          <w:rFonts w:ascii="Times New Roman"/>
          <w:b w:val="false"/>
          <w:i w:val="false"/>
          <w:color w:val="000000"/>
          <w:sz w:val="28"/>
        </w:rPr>
        <w:t>пункте 8</w:t>
      </w:r>
      <w:r>
        <w:rPr>
          <w:rFonts w:ascii="Times New Roman"/>
          <w:b w:val="false"/>
          <w:i w:val="false"/>
          <w:color w:val="000000"/>
          <w:sz w:val="28"/>
        </w:rPr>
        <w:t xml:space="preserve"> настоящего Протокола.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1791" w:id="1645"/>
    <w:p>
      <w:pPr>
        <w:spacing w:after="0"/>
        <w:ind w:left="0"/>
        <w:jc w:val="both"/>
      </w:pPr>
      <w:r>
        <w:rPr>
          <w:rFonts w:ascii="Times New Roman"/>
          <w:b w:val="false"/>
          <w:i w:val="false"/>
          <w:color w:val="000000"/>
          <w:sz w:val="28"/>
        </w:rPr>
        <w:t>
      76. Каждое государство-член гарантирует и обеспечивает в соответствии со своим законодательством защиту на своей территории инвестиций инвесторов других государств-членов.</w:t>
      </w:r>
    </w:p>
    <w:bookmarkEnd w:id="1645"/>
    <w:bookmarkStart w:name="z1792" w:id="1646"/>
    <w:p>
      <w:pPr>
        <w:spacing w:after="0"/>
        <w:ind w:left="0"/>
        <w:jc w:val="left"/>
      </w:pPr>
      <w:r>
        <w:rPr>
          <w:rFonts w:ascii="Times New Roman"/>
          <w:b/>
          <w:i w:val="false"/>
          <w:color w:val="000000"/>
        </w:rPr>
        <w:t xml:space="preserve"> 3. Возмещение ущерба и гарантии инвесторов</w:t>
      </w:r>
    </w:p>
    <w:bookmarkEnd w:id="1646"/>
    <w:bookmarkStart w:name="z1793" w:id="1647"/>
    <w:p>
      <w:pPr>
        <w:spacing w:after="0"/>
        <w:ind w:left="0"/>
        <w:jc w:val="both"/>
      </w:pPr>
      <w:r>
        <w:rPr>
          <w:rFonts w:ascii="Times New Roman"/>
          <w:b w:val="false"/>
          <w:i w:val="false"/>
          <w:color w:val="000000"/>
          <w:sz w:val="28"/>
        </w:rPr>
        <w:t>
      77. Инвесторы имеют право на возмещение ущерба, нанесенного их инвестициям в результате гражданских беспорядков, военных действий, революции, мятежа, введения чрезвычайного положения или иных подобных обстоятельств на территории государства-члена.</w:t>
      </w:r>
    </w:p>
    <w:bookmarkEnd w:id="1647"/>
    <w:bookmarkStart w:name="z1794" w:id="1648"/>
    <w:p>
      <w:pPr>
        <w:spacing w:after="0"/>
        <w:ind w:left="0"/>
        <w:jc w:val="both"/>
      </w:pPr>
      <w:r>
        <w:rPr>
          <w:rFonts w:ascii="Times New Roman"/>
          <w:b w:val="false"/>
          <w:i w:val="false"/>
          <w:color w:val="000000"/>
          <w:sz w:val="28"/>
        </w:rPr>
        <w:t>
      78. При этом таким инвесторам предоставляется режим не менее благоприятный, чем тот, который государство-реципиента предоставляет своим национальным инвесторам или инвесторам третьего государства в отношении мер, принимаемых этим государством-членом в связи с возмещением такого ущерба, в зависимости от того, какой из режимов является наиболее благоприятным для инвестора.</w:t>
      </w:r>
    </w:p>
    <w:bookmarkEnd w:id="1648"/>
    <w:bookmarkStart w:name="z1795" w:id="1649"/>
    <w:p>
      <w:pPr>
        <w:spacing w:after="0"/>
        <w:ind w:left="0"/>
        <w:jc w:val="left"/>
      </w:pPr>
      <w:r>
        <w:rPr>
          <w:rFonts w:ascii="Times New Roman"/>
          <w:b/>
          <w:i w:val="false"/>
          <w:color w:val="000000"/>
        </w:rPr>
        <w:t xml:space="preserve"> 4. Гарантии прав инвесторов при экспроприации</w:t>
      </w:r>
    </w:p>
    <w:bookmarkEnd w:id="1649"/>
    <w:bookmarkStart w:name="z1796" w:id="1650"/>
    <w:p>
      <w:pPr>
        <w:spacing w:after="0"/>
        <w:ind w:left="0"/>
        <w:jc w:val="both"/>
      </w:pPr>
      <w:r>
        <w:rPr>
          <w:rFonts w:ascii="Times New Roman"/>
          <w:b w:val="false"/>
          <w:i w:val="false"/>
          <w:color w:val="000000"/>
          <w:sz w:val="28"/>
        </w:rPr>
        <w:t>
      79. Инвестиции инвесторов одного государства-члена, осуществленные на территории другого государства-члена,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за исключением случаев, когда такие меры принимаются в общественных интересах в установленном законодательством государства-реципиента порядке, не являются дискриминационными и сопровождаются выплатой быстрой и адекватной компенсации.</w:t>
      </w:r>
    </w:p>
    <w:bookmarkEnd w:id="1650"/>
    <w:bookmarkStart w:name="z1797" w:id="1651"/>
    <w:p>
      <w:pPr>
        <w:spacing w:after="0"/>
        <w:ind w:left="0"/>
        <w:jc w:val="both"/>
      </w:pPr>
      <w:r>
        <w:rPr>
          <w:rFonts w:ascii="Times New Roman"/>
          <w:b w:val="false"/>
          <w:i w:val="false"/>
          <w:color w:val="000000"/>
          <w:sz w:val="28"/>
        </w:rPr>
        <w:t>
      80. Компенсация, указанная в пункте 79 настоящего Протокола, должна соответствовать рыночной стоимости экспроприируемых инвестиций инвесторов на дату, непосредственно предшествующую дате их фактической экспроприации либо дате, когда стало общеизвестно о предстоящей экспроприации.</w:t>
      </w:r>
    </w:p>
    <w:bookmarkEnd w:id="1651"/>
    <w:bookmarkStart w:name="z1798" w:id="1652"/>
    <w:p>
      <w:pPr>
        <w:spacing w:after="0"/>
        <w:ind w:left="0"/>
        <w:jc w:val="both"/>
      </w:pPr>
      <w:r>
        <w:rPr>
          <w:rFonts w:ascii="Times New Roman"/>
          <w:b w:val="false"/>
          <w:i w:val="false"/>
          <w:color w:val="000000"/>
          <w:sz w:val="28"/>
        </w:rPr>
        <w:t xml:space="preserve">
      81. Компенсация, указанная в </w:t>
      </w:r>
      <w:r>
        <w:rPr>
          <w:rFonts w:ascii="Times New Roman"/>
          <w:b w:val="false"/>
          <w:i w:val="false"/>
          <w:color w:val="000000"/>
          <w:sz w:val="28"/>
        </w:rPr>
        <w:t>пункте 79</w:t>
      </w:r>
      <w:r>
        <w:rPr>
          <w:rFonts w:ascii="Times New Roman"/>
          <w:b w:val="false"/>
          <w:i w:val="false"/>
          <w:color w:val="000000"/>
          <w:sz w:val="28"/>
        </w:rPr>
        <w:t xml:space="preserve"> настоящего Протокола, выплачивается без задержки в срок, предусмотренный законодательством государства-реципиента, но не позднее 3 месяцев с даты экспроприации и свободно переводится за границу с территории государства-реципиента в свободно конвертируемой валюте.</w:t>
      </w:r>
    </w:p>
    <w:bookmarkEnd w:id="1652"/>
    <w:p>
      <w:pPr>
        <w:spacing w:after="0"/>
        <w:ind w:left="0"/>
        <w:jc w:val="both"/>
      </w:pPr>
      <w:r>
        <w:rPr>
          <w:rFonts w:ascii="Times New Roman"/>
          <w:b w:val="false"/>
          <w:i w:val="false"/>
          <w:color w:val="000000"/>
          <w:sz w:val="28"/>
        </w:rPr>
        <w:t>
      В случае задержки выплаты компенсации с даты экспроприации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но не ниже ставки LIBOR, или в порядке, определяемом по договоренности между инвестором и государством-членом.</w:t>
      </w:r>
    </w:p>
    <w:bookmarkStart w:name="z1799" w:id="1653"/>
    <w:p>
      <w:pPr>
        <w:spacing w:after="0"/>
        <w:ind w:left="0"/>
        <w:jc w:val="left"/>
      </w:pPr>
      <w:r>
        <w:rPr>
          <w:rFonts w:ascii="Times New Roman"/>
          <w:b/>
          <w:i w:val="false"/>
          <w:color w:val="000000"/>
        </w:rPr>
        <w:t xml:space="preserve"> 5. Переход прав инвесторов</w:t>
      </w:r>
    </w:p>
    <w:bookmarkEnd w:id="1653"/>
    <w:bookmarkStart w:name="z1800" w:id="1654"/>
    <w:p>
      <w:pPr>
        <w:spacing w:after="0"/>
        <w:ind w:left="0"/>
        <w:jc w:val="both"/>
      </w:pPr>
      <w:r>
        <w:rPr>
          <w:rFonts w:ascii="Times New Roman"/>
          <w:b w:val="false"/>
          <w:i w:val="false"/>
          <w:color w:val="000000"/>
          <w:sz w:val="28"/>
        </w:rPr>
        <w:t>
      82. Государство-член или уполномоченный им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могут осуществлять в порядке суброгации права инвестора в том же объеме, что и сам инвестор.</w:t>
      </w:r>
    </w:p>
    <w:bookmarkEnd w:id="1654"/>
    <w:bookmarkStart w:name="z1801" w:id="1655"/>
    <w:p>
      <w:pPr>
        <w:spacing w:after="0"/>
        <w:ind w:left="0"/>
        <w:jc w:val="both"/>
      </w:pPr>
      <w:r>
        <w:rPr>
          <w:rFonts w:ascii="Times New Roman"/>
          <w:b w:val="false"/>
          <w:i w:val="false"/>
          <w:color w:val="000000"/>
          <w:sz w:val="28"/>
        </w:rPr>
        <w:t xml:space="preserve">
      83. Права, указанные в пункте 82 настоящего Протокола, осуществляются в соответствии с законодательством государства-реципиента, но без ущерба для положений </w:t>
      </w:r>
      <w:r>
        <w:rPr>
          <w:rFonts w:ascii="Times New Roman"/>
          <w:b w:val="false"/>
          <w:i w:val="false"/>
          <w:color w:val="000000"/>
          <w:sz w:val="28"/>
        </w:rPr>
        <w:t>пунктов 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настоящего Протокола.</w:t>
      </w:r>
    </w:p>
    <w:bookmarkEnd w:id="1655"/>
    <w:bookmarkStart w:name="z1802" w:id="1656"/>
    <w:p>
      <w:pPr>
        <w:spacing w:after="0"/>
        <w:ind w:left="0"/>
        <w:jc w:val="left"/>
      </w:pPr>
      <w:r>
        <w:rPr>
          <w:rFonts w:ascii="Times New Roman"/>
          <w:b/>
          <w:i w:val="false"/>
          <w:color w:val="000000"/>
        </w:rPr>
        <w:t xml:space="preserve"> 6. Порядок разрешения инвестиционных споров</w:t>
      </w:r>
    </w:p>
    <w:bookmarkEnd w:id="1656"/>
    <w:bookmarkStart w:name="z1803" w:id="1657"/>
    <w:p>
      <w:pPr>
        <w:spacing w:after="0"/>
        <w:ind w:left="0"/>
        <w:jc w:val="both"/>
      </w:pPr>
      <w:r>
        <w:rPr>
          <w:rFonts w:ascii="Times New Roman"/>
          <w:b w:val="false"/>
          <w:i w:val="false"/>
          <w:color w:val="000000"/>
          <w:sz w:val="28"/>
        </w:rPr>
        <w:t xml:space="preserve">
      84. Споры между государством-реципиентом и инвестором другого государства-члена,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 </w:t>
      </w:r>
      <w:r>
        <w:rPr>
          <w:rFonts w:ascii="Times New Roman"/>
          <w:b w:val="false"/>
          <w:i w:val="false"/>
          <w:color w:val="000000"/>
          <w:sz w:val="28"/>
        </w:rPr>
        <w:t>пунктом 77</w:t>
      </w:r>
      <w:r>
        <w:rPr>
          <w:rFonts w:ascii="Times New Roman"/>
          <w:b w:val="false"/>
          <w:i w:val="false"/>
          <w:color w:val="000000"/>
          <w:sz w:val="28"/>
        </w:rPr>
        <w:t xml:space="preserve"> настоящего Протокола, и компенсации, предусмотренной </w:t>
      </w:r>
      <w:r>
        <w:rPr>
          <w:rFonts w:ascii="Times New Roman"/>
          <w:b w:val="false"/>
          <w:i w:val="false"/>
          <w:color w:val="000000"/>
          <w:sz w:val="28"/>
        </w:rPr>
        <w:t>пунктами 79</w:t>
      </w:r>
      <w:r>
        <w:rPr>
          <w:rFonts w:ascii="Times New Roman"/>
          <w:b w:val="false"/>
          <w:i w:val="false"/>
          <w:color w:val="000000"/>
          <w:sz w:val="28"/>
        </w:rPr>
        <w:t xml:space="preserve"> – </w:t>
      </w:r>
      <w:r>
        <w:rPr>
          <w:rFonts w:ascii="Times New Roman"/>
          <w:b w:val="false"/>
          <w:i w:val="false"/>
          <w:color w:val="000000"/>
          <w:sz w:val="28"/>
        </w:rPr>
        <w:t>81</w:t>
      </w:r>
      <w:r>
        <w:rPr>
          <w:rFonts w:ascii="Times New Roman"/>
          <w:b w:val="false"/>
          <w:i w:val="false"/>
          <w:color w:val="000000"/>
          <w:sz w:val="28"/>
        </w:rPr>
        <w:t xml:space="preserve"> настоящего Протокола, или порядка осуществления платежей и перевода денежных средств, предусмотренных </w:t>
      </w:r>
      <w:r>
        <w:rPr>
          <w:rFonts w:ascii="Times New Roman"/>
          <w:b w:val="false"/>
          <w:i w:val="false"/>
          <w:color w:val="000000"/>
          <w:sz w:val="28"/>
        </w:rPr>
        <w:t>пунктом 8</w:t>
      </w:r>
      <w:r>
        <w:rPr>
          <w:rFonts w:ascii="Times New Roman"/>
          <w:b w:val="false"/>
          <w:i w:val="false"/>
          <w:color w:val="000000"/>
          <w:sz w:val="28"/>
        </w:rPr>
        <w:t xml:space="preserve"> настоящего Протокола, разрешаются по возможности путем проведения переговоров.</w:t>
      </w:r>
    </w:p>
    <w:bookmarkEnd w:id="1657"/>
    <w:bookmarkStart w:name="z1804" w:id="1658"/>
    <w:p>
      <w:pPr>
        <w:spacing w:after="0"/>
        <w:ind w:left="0"/>
        <w:jc w:val="both"/>
      </w:pPr>
      <w:r>
        <w:rPr>
          <w:rFonts w:ascii="Times New Roman"/>
          <w:b w:val="false"/>
          <w:i w:val="false"/>
          <w:color w:val="000000"/>
          <w:sz w:val="28"/>
        </w:rPr>
        <w:t>
      85. Если спор не может быть разрешен путем проведения переговоров в течение 6 месяцев с даты письменного уведомления любой из сторон спора о проведении переговоров, то он может быть передан по выбору инвестора на рассмотрение:</w:t>
      </w:r>
    </w:p>
    <w:bookmarkEnd w:id="1658"/>
    <w:p>
      <w:pPr>
        <w:spacing w:after="0"/>
        <w:ind w:left="0"/>
        <w:jc w:val="both"/>
      </w:pPr>
      <w:r>
        <w:rPr>
          <w:rFonts w:ascii="Times New Roman"/>
          <w:b w:val="false"/>
          <w:i w:val="false"/>
          <w:color w:val="000000"/>
          <w:sz w:val="28"/>
        </w:rPr>
        <w:t>
      1) суда государства-реципиента, компетентного рассматривать соответствующие споры;</w:t>
      </w:r>
    </w:p>
    <w:p>
      <w:pPr>
        <w:spacing w:after="0"/>
        <w:ind w:left="0"/>
        <w:jc w:val="both"/>
      </w:pPr>
      <w:r>
        <w:rPr>
          <w:rFonts w:ascii="Times New Roman"/>
          <w:b w:val="false"/>
          <w:i w:val="false"/>
          <w:color w:val="000000"/>
          <w:sz w:val="28"/>
        </w:rPr>
        <w:t>
      2) международного коммерческого арбитража при торговой палате любого государства, согласованного участниками спора;</w:t>
      </w:r>
    </w:p>
    <w:p>
      <w:pPr>
        <w:spacing w:after="0"/>
        <w:ind w:left="0"/>
        <w:jc w:val="both"/>
      </w:pPr>
      <w:r>
        <w:rPr>
          <w:rFonts w:ascii="Times New Roman"/>
          <w:b w:val="false"/>
          <w:i w:val="false"/>
          <w:color w:val="000000"/>
          <w:sz w:val="28"/>
        </w:rPr>
        <w:t>
      3) арбитражного суда ad hoc,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w:t>
      </w:r>
    </w:p>
    <w:p>
      <w:pPr>
        <w:spacing w:after="0"/>
        <w:ind w:left="0"/>
        <w:jc w:val="both"/>
      </w:pPr>
      <w:r>
        <w:rPr>
          <w:rFonts w:ascii="Times New Roman"/>
          <w:b w:val="false"/>
          <w:i w:val="false"/>
          <w:color w:val="000000"/>
          <w:sz w:val="28"/>
        </w:rPr>
        <w:t>
      4) Международного центра по урегулированию инвестиционных споров, созданного в соответствии с Конвенцией об урегулировании инвестиционных споров между государствами и физическими или юридическими лицами других государств от 18 марта 1965 года, для разрешения спора в соответствии с положениями этой Конвенции (при условии, что она вступила в силу для обоих государств-членов сторон спора) или в соответствии с Дополнительными правилами Международного центра по урегулированию инвестиционных споров (в случае если Конвенция не вступила в силу для обоих или одного из государств-членов сторон спора).</w:t>
      </w:r>
    </w:p>
    <w:bookmarkStart w:name="z1805" w:id="1659"/>
    <w:p>
      <w:pPr>
        <w:spacing w:after="0"/>
        <w:ind w:left="0"/>
        <w:jc w:val="both"/>
      </w:pPr>
      <w:r>
        <w:rPr>
          <w:rFonts w:ascii="Times New Roman"/>
          <w:b w:val="false"/>
          <w:i w:val="false"/>
          <w:color w:val="000000"/>
          <w:sz w:val="28"/>
        </w:rPr>
        <w:t>
      86. Инвестор, уже передавший спор для урегулирования в национальный суд либо в один из арбитражных судов, указанных в подпунктах 1 и 2 пункта 85 настоящего Протокола, не имеет права перенаправить этот спор на рассмотрение в какой-либо другой суд или арбитражный суд.</w:t>
      </w:r>
    </w:p>
    <w:bookmarkEnd w:id="1659"/>
    <w:p>
      <w:pPr>
        <w:spacing w:after="0"/>
        <w:ind w:left="0"/>
        <w:jc w:val="both"/>
      </w:pPr>
      <w:r>
        <w:rPr>
          <w:rFonts w:ascii="Times New Roman"/>
          <w:b w:val="false"/>
          <w:i w:val="false"/>
          <w:color w:val="000000"/>
          <w:sz w:val="28"/>
        </w:rPr>
        <w:t xml:space="preserve">
      Выбор инвестора в отношении суда или арбитражного суда, указанных в </w:t>
      </w:r>
      <w:r>
        <w:rPr>
          <w:rFonts w:ascii="Times New Roman"/>
          <w:b w:val="false"/>
          <w:i w:val="false"/>
          <w:color w:val="000000"/>
          <w:sz w:val="28"/>
        </w:rPr>
        <w:t>пункте 85</w:t>
      </w:r>
      <w:r>
        <w:rPr>
          <w:rFonts w:ascii="Times New Roman"/>
          <w:b w:val="false"/>
          <w:i w:val="false"/>
          <w:color w:val="000000"/>
          <w:sz w:val="28"/>
        </w:rPr>
        <w:t xml:space="preserve"> настоящего Протокола, является окончательным.</w:t>
      </w:r>
    </w:p>
    <w:bookmarkStart w:name="z1806" w:id="1660"/>
    <w:p>
      <w:pPr>
        <w:spacing w:after="0"/>
        <w:ind w:left="0"/>
        <w:jc w:val="both"/>
      </w:pPr>
      <w:r>
        <w:rPr>
          <w:rFonts w:ascii="Times New Roman"/>
          <w:b w:val="false"/>
          <w:i w:val="false"/>
          <w:color w:val="000000"/>
          <w:sz w:val="28"/>
        </w:rPr>
        <w:t xml:space="preserve">
      87. Любое арбитражное решение по спору, рассматриваемому в соответствии с </w:t>
      </w:r>
      <w:r>
        <w:rPr>
          <w:rFonts w:ascii="Times New Roman"/>
          <w:b w:val="false"/>
          <w:i w:val="false"/>
          <w:color w:val="000000"/>
          <w:sz w:val="28"/>
        </w:rPr>
        <w:t>пунктом 85</w:t>
      </w:r>
      <w:r>
        <w:rPr>
          <w:rFonts w:ascii="Times New Roman"/>
          <w:b w:val="false"/>
          <w:i w:val="false"/>
          <w:color w:val="000000"/>
          <w:sz w:val="28"/>
        </w:rPr>
        <w:t xml:space="preserve"> настоящего Протокола, является окончательным и обязательным для сторон спора. Каждое государство-член обязуется обеспечить исполнение такого решения в соответствии со своим законодательством.</w:t>
      </w:r>
    </w:p>
    <w:bookmarkEnd w:id="16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Протоколу о торговле услугами,</w:t>
            </w:r>
            <w:r>
              <w:br/>
            </w:r>
            <w:r>
              <w:rPr>
                <w:rFonts w:ascii="Times New Roman"/>
                <w:b w:val="false"/>
                <w:i w:val="false"/>
                <w:color w:val="000000"/>
                <w:sz w:val="20"/>
              </w:rPr>
              <w:t>учреждении, деятельности и</w:t>
            </w:r>
            <w:r>
              <w:br/>
            </w:r>
            <w:r>
              <w:rPr>
                <w:rFonts w:ascii="Times New Roman"/>
                <w:b w:val="false"/>
                <w:i w:val="false"/>
                <w:color w:val="000000"/>
                <w:sz w:val="20"/>
              </w:rPr>
              <w:t>осуществлении инвестиций</w:t>
            </w:r>
          </w:p>
        </w:tc>
      </w:tr>
    </w:tbl>
    <w:p>
      <w:pPr>
        <w:spacing w:after="0"/>
        <w:ind w:left="0"/>
        <w:jc w:val="left"/>
      </w:pPr>
      <w:r>
        <w:br/>
      </w:r>
      <w:r>
        <w:rPr>
          <w:rFonts w:ascii="Times New Roman"/>
          <w:b w:val="false"/>
          <w:i w:val="false"/>
          <w:color w:val="000000"/>
          <w:sz w:val="28"/>
        </w:rPr>
        <w:t>
</w:t>
      </w:r>
    </w:p>
    <w:bookmarkStart w:name="z1808" w:id="1661"/>
    <w:p>
      <w:pPr>
        <w:spacing w:after="0"/>
        <w:ind w:left="0"/>
        <w:jc w:val="left"/>
      </w:pPr>
      <w:r>
        <w:rPr>
          <w:rFonts w:ascii="Times New Roman"/>
          <w:b/>
          <w:i w:val="false"/>
          <w:color w:val="000000"/>
        </w:rPr>
        <w:t xml:space="preserve"> Порядок</w:t>
      </w:r>
      <w:r>
        <w:br/>
      </w:r>
      <w:r>
        <w:rPr>
          <w:rFonts w:ascii="Times New Roman"/>
          <w:b/>
          <w:i w:val="false"/>
          <w:color w:val="000000"/>
        </w:rPr>
        <w:t>торговли услугами электросвязи</w:t>
      </w:r>
    </w:p>
    <w:bookmarkEnd w:id="1661"/>
    <w:bookmarkStart w:name="z1809" w:id="1662"/>
    <w:p>
      <w:pPr>
        <w:spacing w:after="0"/>
        <w:ind w:left="0"/>
        <w:jc w:val="both"/>
      </w:pPr>
      <w:r>
        <w:rPr>
          <w:rFonts w:ascii="Times New Roman"/>
          <w:b w:val="false"/>
          <w:i w:val="false"/>
          <w:color w:val="000000"/>
          <w:sz w:val="28"/>
        </w:rPr>
        <w:t>
      1. Настоящий Порядок применяется к мерам государств-членов, регулирующим осуществление деятельности в области электросвязи.</w:t>
      </w:r>
    </w:p>
    <w:bookmarkEnd w:id="1662"/>
    <w:bookmarkStart w:name="z1810" w:id="1663"/>
    <w:p>
      <w:pPr>
        <w:spacing w:after="0"/>
        <w:ind w:left="0"/>
        <w:jc w:val="both"/>
      </w:pPr>
      <w:r>
        <w:rPr>
          <w:rFonts w:ascii="Times New Roman"/>
          <w:b w:val="false"/>
          <w:i w:val="false"/>
          <w:color w:val="000000"/>
          <w:sz w:val="28"/>
        </w:rPr>
        <w:t>
      2. Настоящий Порядок не применяется к деятельности в области почтовой связи.</w:t>
      </w:r>
    </w:p>
    <w:bookmarkEnd w:id="1663"/>
    <w:bookmarkStart w:name="z1811" w:id="1664"/>
    <w:p>
      <w:pPr>
        <w:spacing w:after="0"/>
        <w:ind w:left="0"/>
        <w:jc w:val="both"/>
      </w:pPr>
      <w:r>
        <w:rPr>
          <w:rFonts w:ascii="Times New Roman"/>
          <w:b w:val="false"/>
          <w:i w:val="false"/>
          <w:color w:val="000000"/>
          <w:sz w:val="28"/>
        </w:rPr>
        <w:t>
      3. Ничто в настоящем Порядке не истолковывается как требующее от любого из государств-членов (либо требующее от государства-члена обязать поставщиков услуг, находящихся под его юрисдикцией) устанавливать особые требования в отношении сетей электросвязи, не имеющих присоединения к сети электросвязи общего пользования.</w:t>
      </w:r>
    </w:p>
    <w:bookmarkEnd w:id="1664"/>
    <w:bookmarkStart w:name="z1812" w:id="1665"/>
    <w:p>
      <w:pPr>
        <w:spacing w:after="0"/>
        <w:ind w:left="0"/>
        <w:jc w:val="both"/>
      </w:pPr>
      <w:r>
        <w:rPr>
          <w:rFonts w:ascii="Times New Roman"/>
          <w:b w:val="false"/>
          <w:i w:val="false"/>
          <w:color w:val="000000"/>
          <w:sz w:val="28"/>
        </w:rPr>
        <w:t>
      4. Понятия, используемые в настоящем Порядке, означают следующее:</w:t>
      </w:r>
    </w:p>
    <w:bookmarkEnd w:id="1665"/>
    <w:bookmarkStart w:name="z1813" w:id="1666"/>
    <w:p>
      <w:pPr>
        <w:spacing w:after="0"/>
        <w:ind w:left="0"/>
        <w:jc w:val="both"/>
      </w:pPr>
      <w:r>
        <w:rPr>
          <w:rFonts w:ascii="Times New Roman"/>
          <w:b w:val="false"/>
          <w:i w:val="false"/>
          <w:color w:val="000000"/>
          <w:sz w:val="28"/>
        </w:rPr>
        <w:t>
      "сеть электросвязи общего пользования" – технологическая система, включающая в себя средства и линии связи, предназначенная для возмездного оказания услуг электросвязи любому пользователю услугами электросвязи на территории государства-члена в соответствии с законодательством государства-члена;</w:t>
      </w:r>
    </w:p>
    <w:bookmarkEnd w:id="1666"/>
    <w:bookmarkStart w:name="z1814" w:id="1667"/>
    <w:p>
      <w:pPr>
        <w:spacing w:after="0"/>
        <w:ind w:left="0"/>
        <w:jc w:val="both"/>
      </w:pPr>
      <w:r>
        <w:rPr>
          <w:rFonts w:ascii="Times New Roman"/>
          <w:b w:val="false"/>
          <w:i w:val="false"/>
          <w:color w:val="000000"/>
          <w:sz w:val="28"/>
        </w:rPr>
        <w:t>
      "универсальные услуги электросвязи" – перечень услуг электросвязи, установленный государством-членом, оказание которых любому пользователю услугами электросвязи в любом населенном пункте с установленными качеством и уровнем цен, обеспечивающими доступность этих услуг, является обязательным для операторов универсального обслуживания;</w:t>
      </w:r>
    </w:p>
    <w:bookmarkEnd w:id="1667"/>
    <w:bookmarkStart w:name="z1815" w:id="1668"/>
    <w:p>
      <w:pPr>
        <w:spacing w:after="0"/>
        <w:ind w:left="0"/>
        <w:jc w:val="both"/>
      </w:pPr>
      <w:r>
        <w:rPr>
          <w:rFonts w:ascii="Times New Roman"/>
          <w:b w:val="false"/>
          <w:i w:val="false"/>
          <w:color w:val="000000"/>
          <w:sz w:val="28"/>
        </w:rPr>
        <w:t>
      "услуги электросвязи" – деятельность по приему, обработке, хранению, передаче и доставке сообщений электросвязи.</w:t>
      </w:r>
    </w:p>
    <w:bookmarkEnd w:id="1668"/>
    <w:bookmarkStart w:name="z1816" w:id="1669"/>
    <w:p>
      <w:pPr>
        <w:spacing w:after="0"/>
        <w:ind w:left="0"/>
        <w:jc w:val="both"/>
      </w:pPr>
      <w:r>
        <w:rPr>
          <w:rFonts w:ascii="Times New Roman"/>
          <w:b w:val="false"/>
          <w:i w:val="false"/>
          <w:color w:val="000000"/>
          <w:sz w:val="28"/>
        </w:rPr>
        <w:t>
      5. Каждое государство-член обеспечивает, чтобы информация об условиях доступа к сетям электросвязи общего пользования и услугам электросвязи являлась общедоступной (включая информацию об условиях оказания услуг, в том числе о тарифах (ценах) спецификации технических соединений с такими сетями, об органах, ответственных за подготовку и принятие стандартов, затрагивающих такой доступ и использование, условиях, касающихся присоединения оконечного оборудования или другой аппаратуры, а также требованиях к уведомлениям, регистрации или лицензированию и любым иным разрешительным процедурам, если таковые необходимы).</w:t>
      </w:r>
    </w:p>
    <w:bookmarkEnd w:id="1669"/>
    <w:bookmarkStart w:name="z1817" w:id="1670"/>
    <w:p>
      <w:pPr>
        <w:spacing w:after="0"/>
        <w:ind w:left="0"/>
        <w:jc w:val="both"/>
      </w:pPr>
      <w:r>
        <w:rPr>
          <w:rFonts w:ascii="Times New Roman"/>
          <w:b w:val="false"/>
          <w:i w:val="false"/>
          <w:color w:val="000000"/>
          <w:sz w:val="28"/>
        </w:rPr>
        <w:t>
      6. Деятельность по оказанию услуг электросвязи осуществляется на основании выданных уполномоченными органами государств-членов лицензий в пределах установленных в них территориальных границ с соблюдением сроков и с использованием нумерации, присвоенной каждому оператору электросвязи в порядке, установленном законодательством государств-членов.</w:t>
      </w:r>
    </w:p>
    <w:bookmarkEnd w:id="1670"/>
    <w:bookmarkStart w:name="z1818" w:id="1671"/>
    <w:p>
      <w:pPr>
        <w:spacing w:after="0"/>
        <w:ind w:left="0"/>
        <w:jc w:val="both"/>
      </w:pPr>
      <w:r>
        <w:rPr>
          <w:rFonts w:ascii="Times New Roman"/>
          <w:b w:val="false"/>
          <w:i w:val="false"/>
          <w:color w:val="000000"/>
          <w:sz w:val="28"/>
        </w:rPr>
        <w:t>
      7. При осуществлении деятельности по оказанию услуг электросвязи с использованием радиочастотного спектра кроме лицензии на осуществление деятельности на территории государства-члена необходимо получение решения уполномоченного органа государства-члена о выделении соответствующих полос радиочастот, радиочастотных каналов или радиочастот для эксплуатации радиоэлектронного средства и присвоении (назначении) соответствующих радиочастот и (или) радиочастотных каналов.</w:t>
      </w:r>
    </w:p>
    <w:bookmarkEnd w:id="1671"/>
    <w:bookmarkStart w:name="z1819" w:id="1672"/>
    <w:p>
      <w:pPr>
        <w:spacing w:after="0"/>
        <w:ind w:left="0"/>
        <w:jc w:val="both"/>
      </w:pPr>
      <w:r>
        <w:rPr>
          <w:rFonts w:ascii="Times New Roman"/>
          <w:b w:val="false"/>
          <w:i w:val="false"/>
          <w:color w:val="000000"/>
          <w:sz w:val="28"/>
        </w:rPr>
        <w:t>
      8. Выделение полос радиочастот, радиочастотных каналов или радиочастот, присвоение (назначение) радиочастот или радиочастотных каналов, выдача разрешений на право использования радиочастотного спектра осуществляются в порядке, установленном законодательством государств-членов.</w:t>
      </w:r>
    </w:p>
    <w:bookmarkEnd w:id="1672"/>
    <w:bookmarkStart w:name="z1820" w:id="1673"/>
    <w:p>
      <w:pPr>
        <w:spacing w:after="0"/>
        <w:ind w:left="0"/>
        <w:jc w:val="both"/>
      </w:pPr>
      <w:r>
        <w:rPr>
          <w:rFonts w:ascii="Times New Roman"/>
          <w:b w:val="false"/>
          <w:i w:val="false"/>
          <w:color w:val="000000"/>
          <w:sz w:val="28"/>
        </w:rPr>
        <w:t>
      9. Платежи, связанные с выделением и использованием радиочастотного спектра, взимаются в порядке и размерах, установленных законодательством государств-членов.</w:t>
      </w:r>
    </w:p>
    <w:bookmarkEnd w:id="1673"/>
    <w:bookmarkStart w:name="z1821" w:id="1674"/>
    <w:p>
      <w:pPr>
        <w:spacing w:after="0"/>
        <w:ind w:left="0"/>
        <w:jc w:val="both"/>
      </w:pPr>
      <w:r>
        <w:rPr>
          <w:rFonts w:ascii="Times New Roman"/>
          <w:b w:val="false"/>
          <w:i w:val="false"/>
          <w:color w:val="000000"/>
          <w:sz w:val="28"/>
        </w:rPr>
        <w:t>
      10. Государства-члены принимают все необходимые меры, включая правовые и административные, для обеспечения недискриминационного, равного доступа к сетям и услугам электросвязи.</w:t>
      </w:r>
    </w:p>
    <w:bookmarkEnd w:id="1674"/>
    <w:bookmarkStart w:name="z1822" w:id="1675"/>
    <w:p>
      <w:pPr>
        <w:spacing w:after="0"/>
        <w:ind w:left="0"/>
        <w:jc w:val="both"/>
      </w:pPr>
      <w:r>
        <w:rPr>
          <w:rFonts w:ascii="Times New Roman"/>
          <w:b w:val="false"/>
          <w:i w:val="false"/>
          <w:color w:val="000000"/>
          <w:sz w:val="28"/>
        </w:rPr>
        <w:t>
      11. Присоединение к сети электросвязи общего пользования оператора электросвязи независимо от его положения на рынке услуг электросвязи осуществляется в соответствии с законодательством государства-члена при наличии технической возможности на условиях не менее благоприятных, чем те, которые предусмотрены для других операторов электросвязи государств-членов, действующих в сопоставимых условиях.</w:t>
      </w:r>
    </w:p>
    <w:bookmarkEnd w:id="1675"/>
    <w:bookmarkStart w:name="z1823" w:id="1676"/>
    <w:p>
      <w:pPr>
        <w:spacing w:after="0"/>
        <w:ind w:left="0"/>
        <w:jc w:val="both"/>
      </w:pPr>
      <w:r>
        <w:rPr>
          <w:rFonts w:ascii="Times New Roman"/>
          <w:b w:val="false"/>
          <w:i w:val="false"/>
          <w:color w:val="000000"/>
          <w:sz w:val="28"/>
        </w:rPr>
        <w:t>
      12. Государства-члены вправе вводить и применять государственное регулирование тарифов на отдельные виды услуг электросвязи. Формирование тарифов на услуги электросвязи должно основываться на требованиях законодательства государства-члена.</w:t>
      </w:r>
    </w:p>
    <w:bookmarkEnd w:id="1676"/>
    <w:p>
      <w:pPr>
        <w:spacing w:after="0"/>
        <w:ind w:left="0"/>
        <w:jc w:val="both"/>
      </w:pPr>
      <w:r>
        <w:rPr>
          <w:rFonts w:ascii="Times New Roman"/>
          <w:b w:val="false"/>
          <w:i w:val="false"/>
          <w:color w:val="000000"/>
          <w:sz w:val="28"/>
        </w:rPr>
        <w:t>
      Государства-члены гарантируют лицам любого из государств-членов оказание услуг по тарифам страны пребывания при условии заключения договора на оказание услуг электросвязи с операторами страны пребывания.</w:t>
      </w:r>
    </w:p>
    <w:bookmarkStart w:name="z1824" w:id="1677"/>
    <w:p>
      <w:pPr>
        <w:spacing w:after="0"/>
        <w:ind w:left="0"/>
        <w:jc w:val="both"/>
      </w:pPr>
      <w:r>
        <w:rPr>
          <w:rFonts w:ascii="Times New Roman"/>
          <w:b w:val="false"/>
          <w:i w:val="false"/>
          <w:color w:val="000000"/>
          <w:sz w:val="28"/>
        </w:rPr>
        <w:t>
      13. В отношении тех видов услуг электросвязи, тарифы на которые не подлежат государственному регулированию, государства-члены обеспечивают наличие и эффективное применение конкурентного законодательства, препятствующего искажению условий конкуренции между поставщиками, а также получателями услуг электросвязи государств-членов.</w:t>
      </w:r>
    </w:p>
    <w:bookmarkEnd w:id="1677"/>
    <w:bookmarkStart w:name="z1825" w:id="1678"/>
    <w:p>
      <w:pPr>
        <w:spacing w:after="0"/>
        <w:ind w:left="0"/>
        <w:jc w:val="both"/>
      </w:pPr>
      <w:r>
        <w:rPr>
          <w:rFonts w:ascii="Times New Roman"/>
          <w:b w:val="false"/>
          <w:i w:val="false"/>
          <w:color w:val="000000"/>
          <w:sz w:val="28"/>
        </w:rPr>
        <w:t>
      14. К 1 января 2020 г. Советом Комиссии должен быть утвержден единый подход к установлению государствами-членами ценообразования на услуги по пропуску трафика.</w:t>
      </w:r>
    </w:p>
    <w:bookmarkEnd w:id="1678"/>
    <w:bookmarkStart w:name="z1826" w:id="1679"/>
    <w:p>
      <w:pPr>
        <w:spacing w:after="0"/>
        <w:ind w:left="0"/>
        <w:jc w:val="both"/>
      </w:pPr>
      <w:r>
        <w:rPr>
          <w:rFonts w:ascii="Times New Roman"/>
          <w:b w:val="false"/>
          <w:i w:val="false"/>
          <w:color w:val="000000"/>
          <w:sz w:val="28"/>
        </w:rPr>
        <w:t>
      15. Государства-члены принимают все необходимые меры для обеспечения операторами электросвязи государств-членов беспрепятственного пропуска трафика, включая транзитный, на основании межоператорских договоров, а также с учетом технических возможностей сетей.</w:t>
      </w:r>
    </w:p>
    <w:bookmarkEnd w:id="1679"/>
    <w:bookmarkStart w:name="z1827" w:id="1680"/>
    <w:p>
      <w:pPr>
        <w:spacing w:after="0"/>
        <w:ind w:left="0"/>
        <w:jc w:val="both"/>
      </w:pPr>
      <w:r>
        <w:rPr>
          <w:rFonts w:ascii="Times New Roman"/>
          <w:b w:val="false"/>
          <w:i w:val="false"/>
          <w:color w:val="000000"/>
          <w:sz w:val="28"/>
        </w:rPr>
        <w:t>
      16. Государства-члены гарантируют неприменение субсидирования услуг местной и междугородней электросвязи за счет завершения международного вызова на своей территории.</w:t>
      </w:r>
    </w:p>
    <w:bookmarkEnd w:id="1680"/>
    <w:bookmarkStart w:name="z1828" w:id="1681"/>
    <w:p>
      <w:pPr>
        <w:spacing w:after="0"/>
        <w:ind w:left="0"/>
        <w:jc w:val="both"/>
      </w:pPr>
      <w:r>
        <w:rPr>
          <w:rFonts w:ascii="Times New Roman"/>
          <w:b w:val="false"/>
          <w:i w:val="false"/>
          <w:color w:val="000000"/>
          <w:sz w:val="28"/>
        </w:rPr>
        <w:t>
      17. Распределение и использование ресурсов радиочастотного спектра, а также ресурса нумерации осуществляются в соответствии с законодательством государств-членов.</w:t>
      </w:r>
    </w:p>
    <w:bookmarkEnd w:id="1681"/>
    <w:bookmarkStart w:name="z1829" w:id="1682"/>
    <w:p>
      <w:pPr>
        <w:spacing w:after="0"/>
        <w:ind w:left="0"/>
        <w:jc w:val="both"/>
      </w:pPr>
      <w:r>
        <w:rPr>
          <w:rFonts w:ascii="Times New Roman"/>
          <w:b w:val="false"/>
          <w:i w:val="false"/>
          <w:color w:val="000000"/>
          <w:sz w:val="28"/>
        </w:rPr>
        <w:t>
      18. Государства-члены гарантируют оказание универсальных услуг электросвязи на своей территории на основе единых принципов и правил, предусмотренных рекомендациями международных организаций в данной области. Каждое государство-член вправе самостоятельно определять обязательства по оказанию универсальной услуги. Эти обязательства не будут рассматриваться как антиконкурентные при условии, что они будут осуществляться на основе открытости, недискриминационности и нейтральности с точки зрения конкуренции и не будут более обременительными, чем это необходимо для типа универсальной услуги, определенной этим государством-членом.</w:t>
      </w:r>
    </w:p>
    <w:bookmarkEnd w:id="1682"/>
    <w:bookmarkStart w:name="z1830" w:id="1683"/>
    <w:p>
      <w:pPr>
        <w:spacing w:after="0"/>
        <w:ind w:left="0"/>
        <w:jc w:val="both"/>
      </w:pPr>
      <w:r>
        <w:rPr>
          <w:rFonts w:ascii="Times New Roman"/>
          <w:b w:val="false"/>
          <w:i w:val="false"/>
          <w:color w:val="000000"/>
          <w:sz w:val="28"/>
        </w:rPr>
        <w:t>
      19. Регулирующие органы государств-членов независимы от операторов электросвязи и не подотчетны им. Решения таких органов должны носить беспристрастный характер по отношению ко всем участникам данного рынка.</w:t>
      </w:r>
    </w:p>
    <w:bookmarkEnd w:id="16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Протоколу о торговле услугами,</w:t>
            </w:r>
            <w:r>
              <w:br/>
            </w:r>
            <w:r>
              <w:rPr>
                <w:rFonts w:ascii="Times New Roman"/>
                <w:b w:val="false"/>
                <w:i w:val="false"/>
                <w:color w:val="000000"/>
                <w:sz w:val="20"/>
              </w:rPr>
              <w:t>учреждении, деятельности и</w:t>
            </w:r>
            <w:r>
              <w:br/>
            </w:r>
            <w:r>
              <w:rPr>
                <w:rFonts w:ascii="Times New Roman"/>
                <w:b w:val="false"/>
                <w:i w:val="false"/>
                <w:color w:val="000000"/>
                <w:sz w:val="20"/>
              </w:rPr>
              <w:t>осуществлении инвестиций</w:t>
            </w:r>
          </w:p>
        </w:tc>
      </w:tr>
    </w:tbl>
    <w:p>
      <w:pPr>
        <w:spacing w:after="0"/>
        <w:ind w:left="0"/>
        <w:jc w:val="left"/>
      </w:pPr>
      <w:r>
        <w:br/>
      </w:r>
      <w:r>
        <w:rPr>
          <w:rFonts w:ascii="Times New Roman"/>
          <w:b w:val="false"/>
          <w:i w:val="false"/>
          <w:color w:val="000000"/>
          <w:sz w:val="28"/>
        </w:rPr>
        <w:t>
</w:t>
      </w:r>
    </w:p>
    <w:bookmarkStart w:name="z1832" w:id="1684"/>
    <w:p>
      <w:pPr>
        <w:spacing w:after="0"/>
        <w:ind w:left="0"/>
        <w:jc w:val="left"/>
      </w:pPr>
      <w:r>
        <w:rPr>
          <w:rFonts w:ascii="Times New Roman"/>
          <w:b/>
          <w:i w:val="false"/>
          <w:color w:val="000000"/>
        </w:rPr>
        <w:t xml:space="preserve"> Перечень</w:t>
      </w:r>
      <w:r>
        <w:br/>
      </w:r>
      <w:r>
        <w:rPr>
          <w:rFonts w:ascii="Times New Roman"/>
          <w:b/>
          <w:i w:val="false"/>
          <w:color w:val="000000"/>
        </w:rPr>
        <w:t>сохраняемых государствами-членами "горизонтальных" ограничений</w:t>
      </w:r>
      <w:r>
        <w:br/>
      </w:r>
      <w:r>
        <w:rPr>
          <w:rFonts w:ascii="Times New Roman"/>
          <w:b/>
          <w:i w:val="false"/>
          <w:color w:val="000000"/>
        </w:rPr>
        <w:t>в отношении всех секторов и видов деятельности</w:t>
      </w:r>
    </w:p>
    <w:bookmarkEnd w:id="1684"/>
    <w:p>
      <w:pPr>
        <w:spacing w:after="0"/>
        <w:ind w:left="0"/>
        <w:jc w:val="both"/>
      </w:pPr>
      <w:r>
        <w:rPr>
          <w:rFonts w:ascii="Times New Roman"/>
          <w:b w:val="false"/>
          <w:i w:val="false"/>
          <w:color w:val="ff0000"/>
          <w:sz w:val="28"/>
        </w:rPr>
        <w:t xml:space="preserve">
      Сноска. Приложение № 2 с изменениями, внесенными законами РК от 24.12.2014 </w:t>
      </w:r>
      <w:r>
        <w:rPr>
          <w:rFonts w:ascii="Times New Roman"/>
          <w:b w:val="false"/>
          <w:i w:val="false"/>
          <w:color w:val="ff0000"/>
          <w:sz w:val="28"/>
        </w:rPr>
        <w:t>№</w:t>
      </w:r>
      <w:r>
        <w:rPr>
          <w:rFonts w:ascii="Times New Roman"/>
          <w:b w:val="false"/>
          <w:i w:val="false"/>
          <w:color w:val="ff0000"/>
          <w:sz w:val="28"/>
        </w:rPr>
        <w:t xml:space="preserve"> 265-V</w:t>
      </w:r>
      <w:r>
        <w:rPr>
          <w:rFonts w:ascii="Times New Roman"/>
          <w:b w:val="false"/>
          <w:i w:val="false"/>
          <w:color w:val="ff0000"/>
          <w:sz w:val="28"/>
        </w:rPr>
        <w:t xml:space="preserve">; от 02.08.2015 </w:t>
      </w:r>
      <w:r>
        <w:rPr>
          <w:rFonts w:ascii="Times New Roman"/>
          <w:b w:val="false"/>
          <w:i w:val="false"/>
          <w:color w:val="ff0000"/>
          <w:sz w:val="28"/>
        </w:rPr>
        <w:t>№ 346-V</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применения ограничения</w:t>
            </w:r>
          </w:p>
          <w:p>
            <w:pPr>
              <w:spacing w:after="20"/>
              <w:ind w:left="20"/>
              <w:jc w:val="both"/>
            </w:pPr>
            <w:r>
              <w:rPr>
                <w:rFonts w:ascii="Times New Roman"/>
                <w:b w:val="false"/>
                <w:i w:val="false"/>
                <w:color w:val="000000"/>
                <w:sz w:val="20"/>
              </w:rPr>
              <w:t>
(пункты приложения № 16 к Договору)</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применения ограничения</w:t>
            </w:r>
          </w:p>
          <w:p>
            <w:pPr>
              <w:spacing w:after="20"/>
              <w:ind w:left="20"/>
              <w:jc w:val="both"/>
            </w:pPr>
            <w:r>
              <w:rPr>
                <w:rFonts w:ascii="Times New Roman"/>
                <w:b w:val="false"/>
                <w:i w:val="false"/>
                <w:color w:val="000000"/>
                <w:sz w:val="20"/>
              </w:rPr>
              <w:t>
(нормативный правовой акт)</w:t>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 Беларусь</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Беларусь и применяются в полной мере, но без ущерба для положений </w:t>
            </w:r>
            <w:r>
              <w:rPr>
                <w:rFonts w:ascii="Times New Roman"/>
                <w:b w:val="false"/>
                <w:i w:val="false"/>
                <w:color w:val="000000"/>
                <w:sz w:val="20"/>
              </w:rPr>
              <w:t>разделов</w:t>
            </w:r>
            <w:r>
              <w:rPr>
                <w:rFonts w:ascii="Times New Roman"/>
                <w:b w:val="false"/>
                <w:i w:val="false"/>
                <w:color w:val="000000"/>
                <w:sz w:val="20"/>
              </w:rPr>
              <w:t xml:space="preserve"> XXIV</w:t>
            </w:r>
            <w:r>
              <w:rPr>
                <w:rFonts w:ascii="Times New Roman"/>
                <w:b w:val="false"/>
                <w:i w:val="false"/>
                <w:color w:val="000000"/>
                <w:sz w:val="20"/>
              </w:rPr>
              <w:t xml:space="preserve"> и </w:t>
            </w:r>
            <w:r>
              <w:rPr>
                <w:rFonts w:ascii="Times New Roman"/>
                <w:b w:val="false"/>
                <w:i w:val="false"/>
                <w:color w:val="000000"/>
                <w:sz w:val="20"/>
              </w:rPr>
              <w:t>XXV</w:t>
            </w:r>
            <w:r>
              <w:rPr>
                <w:rFonts w:ascii="Times New Roman"/>
                <w:b w:val="false"/>
                <w:i w:val="false"/>
                <w:color w:val="000000"/>
                <w:sz w:val="20"/>
              </w:rPr>
              <w:t xml:space="preserve"> Договора о Евразийском экономическом союзе (далее - Договор)</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Бюджетный кодекс Республики Беларусь,</w:t>
            </w:r>
          </w:p>
          <w:p>
            <w:pPr>
              <w:spacing w:after="20"/>
              <w:ind w:left="20"/>
              <w:jc w:val="both"/>
            </w:pPr>
            <w:r>
              <w:rPr>
                <w:rFonts w:ascii="Times New Roman"/>
                <w:b w:val="false"/>
                <w:i w:val="false"/>
                <w:color w:val="000000"/>
                <w:sz w:val="20"/>
              </w:rPr>
              <w:t>
Налоговый кодекс Республики Беларусь,</w:t>
            </w:r>
          </w:p>
          <w:p>
            <w:pPr>
              <w:spacing w:after="20"/>
              <w:ind w:left="20"/>
              <w:jc w:val="both"/>
            </w:pPr>
            <w:r>
              <w:rPr>
                <w:rFonts w:ascii="Times New Roman"/>
                <w:b w:val="false"/>
                <w:i w:val="false"/>
                <w:color w:val="000000"/>
                <w:sz w:val="20"/>
              </w:rPr>
              <w:t>
законы Республики Беларусь о республиканском бюджете на соответствующий год,</w:t>
            </w:r>
          </w:p>
          <w:p>
            <w:pPr>
              <w:spacing w:after="20"/>
              <w:ind w:left="20"/>
              <w:jc w:val="both"/>
            </w:pPr>
            <w:r>
              <w:rPr>
                <w:rFonts w:ascii="Times New Roman"/>
                <w:b w:val="false"/>
                <w:i w:val="false"/>
                <w:color w:val="000000"/>
                <w:sz w:val="20"/>
              </w:rPr>
              <w:t>
Указ Президента Республики Беларусь от 28 марта 2006 г. № 182 "О совершенствовании правового регулирования порядка оказания государственной поддержки юридическим лицам и индивидуальным предпринимателям ", нормативные правовые акты Республики Беларусь, республиканских и местных государственных органов</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Земельные участки могут находиться у иностранных юридических лиц и индивидуальных предпринимателей только на праве аренды</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Республики Беларусь от 27 декабря 2007 г. № 667 "Об изъятии и предоставлении земельных участков", Кодекс Республики Беларусь о земле</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Беларусь. Деятельность или право владения и пользования объектом концессии на основе концессионного договора, в том числе определение его условий</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15 - 17, 23, 26, 31 и 33</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Беларусь от 12 июля 2013 г. № 63-3</w:t>
            </w:r>
          </w:p>
          <w:p>
            <w:pPr>
              <w:spacing w:after="20"/>
              <w:ind w:left="20"/>
              <w:jc w:val="both"/>
            </w:pPr>
            <w:r>
              <w:rPr>
                <w:rFonts w:ascii="Times New Roman"/>
                <w:b w:val="false"/>
                <w:i w:val="false"/>
                <w:color w:val="000000"/>
                <w:sz w:val="20"/>
              </w:rPr>
              <w:t>
"О концессиях", Декрет Президента Республики Беларусь от 6 августа 2009 г. № 10 "О создании дополнительных условий для инвестиционной деятельности в Республике Беларусь", Закон Республики Беларусь от 12 июля 2013 г. № 53-3 "Об инвестициях"</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Приоритет в предоставлении животного мира в пользование на конкретной территории или акватории отдается юридическим лицам и гражданам Республики Беларусь</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Беларусь от 10 июля 2007 г. № 257-3 "О животном мире"</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Землеустройство (мероприятия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 осуществляется только государственными организациями, подчиненными (входящими в систему) специально уполномоченному органу государственного управления</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16, 17, 23, 26 и 31</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Беларусь от 15 июля 2010 г. № 169-3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pPr>
              <w:spacing w:after="20"/>
              <w:ind w:left="20"/>
              <w:jc w:val="both"/>
            </w:pPr>
            <w:r>
              <w:rPr>
                <w:rFonts w:ascii="Times New Roman"/>
                <w:b w:val="false"/>
                <w:i w:val="false"/>
                <w:color w:val="000000"/>
                <w:sz w:val="20"/>
              </w:rPr>
              <w:t>
Указ Президента Республики Беларусь от 27 декабря 2007 г. № 667 "Об изъятии и предоставлении земельных участков"</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Техническая инвентаризация и государственная регистрация недвижимого имущества, прав на него и сделок с ним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16, 17, 23, 26 и 31</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Беларусь от 15 июля 2010 г. № 169-3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Закон Республики Беларусь от 22 июля 2002 г. № 133-3 "О государственной регистрации недвижимого имущества, прав на него и сделок с ним"</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Оценка государственного имущества для совершения с ним сделок и (или) иных юридически значимых действий осуществляется государственными организациями, организациями, доля государственной собственности в уставном фонде которых составляет более 50 %, осуществляющими оценочную деятельность, а также организациями, подчиненными (входящими в систему) специально уполномоченному органу государственного управления</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16, 17, 23, 26 и 31</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Республики Беларусь от 13 октября 2006 г. № 615 "Об оценочной деятельности"</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Геодезические и картографические работы, результаты которых имеют общегосударственное, межотраслевое назначение,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16, 17, 23, 26 и 31</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Беларусь от 15 июля 2010 г. № 169-3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Республика Казахстан</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Казахстан и органами власти и применяются в полной мере, но без ущерба для положений </w:t>
            </w:r>
            <w:r>
              <w:rPr>
                <w:rFonts w:ascii="Times New Roman"/>
                <w:b w:val="false"/>
                <w:i w:val="false"/>
                <w:color w:val="000000"/>
                <w:sz w:val="20"/>
              </w:rPr>
              <w:t>разделов</w:t>
            </w:r>
            <w:r>
              <w:rPr>
                <w:rFonts w:ascii="Times New Roman"/>
                <w:b w:val="false"/>
                <w:i w:val="false"/>
                <w:color w:val="000000"/>
                <w:sz w:val="20"/>
              </w:rPr>
              <w:t xml:space="preserve"> XXIV</w:t>
            </w:r>
            <w:r>
              <w:rPr>
                <w:rFonts w:ascii="Times New Roman"/>
                <w:b w:val="false"/>
                <w:i w:val="false"/>
                <w:color w:val="000000"/>
                <w:sz w:val="20"/>
              </w:rPr>
              <w:t xml:space="preserve"> и </w:t>
            </w:r>
            <w:r>
              <w:rPr>
                <w:rFonts w:ascii="Times New Roman"/>
                <w:b w:val="false"/>
                <w:i w:val="false"/>
                <w:color w:val="000000"/>
                <w:sz w:val="20"/>
              </w:rPr>
              <w:t>XXV</w:t>
            </w:r>
            <w:r>
              <w:rPr>
                <w:rFonts w:ascii="Times New Roman"/>
                <w:b w:val="false"/>
                <w:i w:val="false"/>
                <w:color w:val="000000"/>
                <w:sz w:val="20"/>
              </w:rPr>
              <w:t xml:space="preserve"> Договора</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Бюджетный</w:t>
            </w:r>
            <w:r>
              <w:rPr>
                <w:rFonts w:ascii="Times New Roman"/>
                <w:b w:val="false"/>
                <w:i w:val="false"/>
                <w:color w:val="000000"/>
                <w:sz w:val="20"/>
              </w:rPr>
              <w:t xml:space="preserve"> кодекс</w:t>
            </w:r>
            <w:r>
              <w:rPr>
                <w:rFonts w:ascii="Times New Roman"/>
                <w:b w:val="false"/>
                <w:i w:val="false"/>
                <w:color w:val="000000"/>
                <w:sz w:val="20"/>
              </w:rPr>
              <w:t xml:space="preserve"> Республики Казахстан о республиканском бюджете на соответствующий год, нормативные правовые акты Республики Казахстан, республиканских и местных государственных органов</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частной собственности иностранных лиц не могут находиться земельные участки, предназначенные для ведения товарного сельскохозяйственного производства и лесоразведения. Право временного возмездного землепользования для ведения крестьянского или фермерского хозяйства и товарного сельскохозяйственного производства предоставляется иностранным лицам на срок до 10 лет</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Земельный</w:t>
            </w:r>
            <w:r>
              <w:rPr>
                <w:rFonts w:ascii="Times New Roman"/>
                <w:b w:val="false"/>
                <w:i w:val="false"/>
                <w:color w:val="000000"/>
                <w:sz w:val="20"/>
              </w:rPr>
              <w:t xml:space="preserve"> кодекс</w:t>
            </w:r>
            <w:r>
              <w:rPr>
                <w:rFonts w:ascii="Times New Roman"/>
                <w:b w:val="false"/>
                <w:i w:val="false"/>
                <w:color w:val="000000"/>
                <w:sz w:val="20"/>
              </w:rPr>
              <w:t xml:space="preserve"> Республики Казахстан</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допускается предоставление земельных участков, расположенных в пограничной зоне и пограничной полосе Республики Казахстан, а также в границах морских портов, в частную собственность иностранцам и иностранным юридическим лицам.</w:t>
            </w:r>
          </w:p>
          <w:p>
            <w:pPr>
              <w:spacing w:after="20"/>
              <w:ind w:left="20"/>
              <w:jc w:val="both"/>
            </w:pPr>
            <w:r>
              <w:rPr>
                <w:rFonts w:ascii="Times New Roman"/>
                <w:b w:val="false"/>
                <w:i w:val="false"/>
                <w:color w:val="000000"/>
                <w:sz w:val="20"/>
              </w:rPr>
              <w:t>
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Республики Казахстан о Государственной границе Республики Казахстан</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Земельный</w:t>
            </w:r>
            <w:r>
              <w:rPr>
                <w:rFonts w:ascii="Times New Roman"/>
                <w:b w:val="false"/>
                <w:i w:val="false"/>
                <w:color w:val="000000"/>
                <w:sz w:val="20"/>
              </w:rPr>
              <w:t xml:space="preserve"> кодекс</w:t>
            </w:r>
            <w:r>
              <w:rPr>
                <w:rFonts w:ascii="Times New Roman"/>
                <w:b w:val="false"/>
                <w:i w:val="false"/>
                <w:color w:val="000000"/>
                <w:sz w:val="20"/>
              </w:rPr>
              <w:t xml:space="preserve"> Республики Казахстан,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21 сентября 1994 г. № 156-ХШ "О транспорте в Республике Казахстан",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16 января 2013 г. № 70-V "О Государственной границе Республики Казахстан"</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Право постоянного землепользования не может принадлежать иностранным землепользователям</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Земельный</w:t>
            </w:r>
            <w:r>
              <w:rPr>
                <w:rFonts w:ascii="Times New Roman"/>
                <w:b w:val="false"/>
                <w:i w:val="false"/>
                <w:color w:val="000000"/>
                <w:sz w:val="20"/>
              </w:rPr>
              <w:t xml:space="preserve"> кодекс</w:t>
            </w:r>
            <w:r>
              <w:rPr>
                <w:rFonts w:ascii="Times New Roman"/>
                <w:b w:val="false"/>
                <w:i w:val="false"/>
                <w:color w:val="000000"/>
                <w:sz w:val="20"/>
              </w:rPr>
              <w:t xml:space="preserve"> Республики Казахстан</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 отношении контрактов на недропользование между Правительством Республики Казахстан и недропользователем, заключенных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24 июня 2010 г. № 291-IV</w:t>
            </w:r>
          </w:p>
          <w:p>
            <w:pPr>
              <w:spacing w:after="20"/>
              <w:ind w:left="20"/>
              <w:jc w:val="both"/>
            </w:pPr>
            <w:r>
              <w:rPr>
                <w:rFonts w:ascii="Times New Roman"/>
                <w:b w:val="false"/>
                <w:i w:val="false"/>
                <w:color w:val="000000"/>
                <w:sz w:val="20"/>
              </w:rPr>
              <w:t>
"О недрах и недропользовании" до даты вступления в силу Договора, применяются условия таких контрактов</w:t>
            </w:r>
            <w:r>
              <w:rPr>
                <w:rFonts w:ascii="Times New Roman"/>
                <w:b w:val="false"/>
                <w:i w:val="false"/>
                <w:color w:val="000000"/>
                <w:vertAlign w:val="superscript"/>
              </w:rPr>
              <w:t>1</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16, 17, 23, 26, 31, 33 и 35</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24 июня 2010 г. № 291-IV "О недрах и недропользовании",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недрах и недропользовании" от 27 января 1996 г.,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нефти" от 28 июня 1995 г.</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 отношении контрактов на недропользование между Правительством Республики Казахстан и недропользователем, заключенных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24 июня 2010 г. № 291-IV</w:t>
            </w:r>
          </w:p>
          <w:p>
            <w:pPr>
              <w:spacing w:after="20"/>
              <w:ind w:left="20"/>
              <w:jc w:val="both"/>
            </w:pPr>
            <w:r>
              <w:rPr>
                <w:rFonts w:ascii="Times New Roman"/>
                <w:b w:val="false"/>
                <w:i w:val="false"/>
                <w:color w:val="000000"/>
                <w:sz w:val="20"/>
              </w:rPr>
              <w:t>
"О недрах и недропользовании" после вступления в силу Договора</w:t>
            </w:r>
            <w:r>
              <w:rPr>
                <w:rFonts w:ascii="Times New Roman"/>
                <w:b w:val="false"/>
                <w:i w:val="false"/>
                <w:color w:val="000000"/>
                <w:vertAlign w:val="superscript"/>
              </w:rPr>
              <w:t>2</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16, 17, 23, 26, 31, 33 и 35</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24 июня 2010 г. № 291-IV "О недрах и недропользовании",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недрах и недропользовании" от 27 января 1996 г.,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нефти" от 28 июня 1995 г.</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Республика Казахстан сохраняет право требовать от инвесторов в соответствии с инвестиционным контрактом закупки услуг у юридических лиц Республики Казахстан:</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в отношении разведки и добычи твердых полезных ископаемых - не более 50 % от всех закупаемых таким инвестором услуг в связи с реализацией инвестиционного контракта</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в отношении разведки и добычи углеводородного сырья:</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 до 1 января 2016 г. - не более 70 % от всех закупаемых таким инвестором услуг в связи с реализацией инвестиционного контракта</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 с 1 января 2016 г. до даты присоединения Республики Казахстан к ВТО - не более 60 % от всех закупаемых таким инвестором услуг в связи с реализацией инвестиционного контракта</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 с даты присоединения Республики Казахстан к ВТО - не более 50 % от всех закупаемых таким инвестором услуг в связи с реализацией инвестиционного контракта</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в течение 6 лет после вступления Республики Казахстан в ВТО при проведении инвестором конкурса на привлечение субподрядчика инвестор условно уменьшает на 20 % цену конкурсной заявки, представленной юридическим лицом Республики Казахстан, если по крайней мере 75 %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по истечении 6 лет с момента вступления Республики Казахстан в ВТО при проведении инвестором конкурса на привлечение субподрядчика инвестор условно уменьшает на 20 % цену конкурсной заявки, представленной юридическим лицом Республики Казахстан, если по крайней мере 50 %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при установлении условий проведения конкурса на предоставление права недропользования Республика Казахстан не будет устанавливать минимальное казахстанское содержание в кадрах или услугах, превышающее 50 %, с учетом следующего:</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казахстанское содержание в кадрах, привлекаемых инвестором, которому было предоставлено право недропользования (далее - инвестор), будет рассчитываться как пропорция в равных долях на основе количества руководителей, менеджеров и специалистов, в соответствии со значением этих терминов, определенным для целей въезда и временного пребывания лиц, переводимых в рамках внутрикорпоративного перевода, в Перечне специфических обязательств Республики Казахстан в рамках ВТО по доступу на рынок услуг (далее - квалифицированные работники), являющихся гражданами Республики Казахстан</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казахстанское содержание во всех услугах, которые оказываются инвестору, определяется как доля общей годовой суммы платежей (затрат) за оказание услуг по всем контрактам, которые были оплачены юридическим лицам Республики Казахстан.</w:t>
            </w:r>
            <w:r>
              <w:rPr>
                <w:rFonts w:ascii="Times New Roman"/>
                <w:b w:val="false"/>
                <w:i w:val="false"/>
                <w:color w:val="000000"/>
                <w:vertAlign w:val="superscript"/>
              </w:rPr>
              <w:t>3</w:t>
            </w:r>
            <w:r>
              <w:rPr>
                <w:rFonts w:ascii="Times New Roman"/>
                <w:b w:val="false"/>
                <w:i w:val="false"/>
                <w:color w:val="000000"/>
                <w:sz w:val="20"/>
              </w:rPr>
              <w:t xml:space="preserve"> Однако сумма, уплаченная юридическому лицу Республики Казахстан, должна быть уменьшена на любую сумму, которая была выплачена за оказание услуг на основе договора субподряда на любом уровне организациям, не являющимся юридическими лицами Республики Казахстан</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при определении победителя конкурса на предоставление права недропользования Республика Казахстан не должна учитывать тот факт, что потенциальный инвестор может предложить уровень казахстанского содержания в кадрах и услугах больше 50 %</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Республика Казахстан сохраняет право требовать от инвесторов в соответствии с инвестиционным контрактом закупки товаров в порядке и на условиях, предусмотренных пунктом 5 раздела II перечня к приложению № 28 к Договору</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 отношении закупок Фондом Национального благосостояния "Самрук-Казына" (ФНБ) и организациями, 50 %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 и более)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 февраля 2012 г. № 550-IV "О фонде национального благосостояния" и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28 мая 2009 г. №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50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изъятие в отношении местного содержания сохраняется и применяется на условиях и в порядке, предусмотренном </w:t>
            </w:r>
            <w:r>
              <w:rPr>
                <w:rFonts w:ascii="Times New Roman"/>
                <w:b w:val="false"/>
                <w:i w:val="false"/>
                <w:color w:val="000000"/>
                <w:sz w:val="20"/>
              </w:rPr>
              <w:t>пунктом</w:t>
            </w:r>
            <w:r>
              <w:rPr>
                <w:rFonts w:ascii="Times New Roman"/>
                <w:b w:val="false"/>
                <w:i w:val="false"/>
                <w:color w:val="000000"/>
                <w:sz w:val="20"/>
              </w:rPr>
              <w:t xml:space="preserve"> 6</w:t>
            </w:r>
            <w:r>
              <w:rPr>
                <w:rFonts w:ascii="Times New Roman"/>
                <w:b w:val="false"/>
                <w:i w:val="false"/>
                <w:color w:val="000000"/>
                <w:sz w:val="20"/>
              </w:rPr>
              <w:t xml:space="preserve"> раздела II перечня к приложению № 28 к Договору</w:t>
            </w:r>
            <w:r>
              <w:rPr>
                <w:rFonts w:ascii="Times New Roman"/>
                <w:b w:val="false"/>
                <w:i w:val="false"/>
                <w:color w:val="000000"/>
                <w:vertAlign w:val="superscript"/>
              </w:rPr>
              <w:t>4</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16, 17, 23, 26, 31, 33 и 35</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 февраля 2012 г. № 550-IV "О фонде национального благосостояния",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28 мая 2009 г. №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Республики Казахстан, если это может повлечь за собой концентрацию прав у одного лица или группы лиц из одной страны. Соблюдение данного условия обязательно и в отношении сделок с аффилированными лицами. В целях обеспечения национальной безопасности Правительством Республики Казахстан устанавливаются ограничения на переход и возникновение права собственности на стратегические ресурсы (объекты) Республики Казахстан. В том числе в целях реализации соответствующего решения (акта) Правительства Республики Казахстан эмитент, контрольный пакет акций которого прямо или косвенно принадлежит национальному управляющему холдингу, при размещении акций на организованном рынке ценных бумаг не вправе продавать акции иностранным гражданам и (или) юридическим лицам, а также лицам без гражданства</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16, 23, 26, 31 и 33</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6 января 2012 г. № 527-IV "О национальной безопасности",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 июля 2003 г. № 461 "О рынке ценных бумаг"</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Казахстан. Сохраняется право назначать исключительного концессионера. Отдельные права и обязанности концедента могут осуществляться уполномоченными концедентами</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15-17, 23, 26, 31 и 33</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7 июля 2006 г. № 167-3 "О концессиях"</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Могут вводиться ограничения в отношении деятельности в пределах континентального шельфа Республики Казахстан</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15-17, 23, 26, 31 и 33</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24 июня 2010 г. № 291-IV "О недрах и недропользовании"</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Приоритет в предоставлении животного мира в пользование на конкретной территории или акватории отдается юридическим лицам и гражданам Республики Казахстан</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9 июля 2004 г. № 593-II "Об охране, воспроизводстве и использовании животного мира"</w:t>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Российская Федерация</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Условия и порядок доступа, включая ограничения такого доступа к субсидиям и иным мерам государственной поддержки устанавливаются федеральными, региональными и муниципальными органами власти и применяются в полной мере, но без ущерба для положений </w:t>
            </w:r>
            <w:r>
              <w:rPr>
                <w:rFonts w:ascii="Times New Roman"/>
                <w:b w:val="false"/>
                <w:i w:val="false"/>
                <w:color w:val="000000"/>
                <w:sz w:val="20"/>
              </w:rPr>
              <w:t>разделов</w:t>
            </w:r>
            <w:r>
              <w:rPr>
                <w:rFonts w:ascii="Times New Roman"/>
                <w:b w:val="false"/>
                <w:i w:val="false"/>
                <w:color w:val="000000"/>
                <w:sz w:val="20"/>
              </w:rPr>
              <w:t xml:space="preserve"> XXIV</w:t>
            </w:r>
            <w:r>
              <w:rPr>
                <w:rFonts w:ascii="Times New Roman"/>
                <w:b w:val="false"/>
                <w:i w:val="false"/>
                <w:color w:val="000000"/>
                <w:sz w:val="20"/>
              </w:rPr>
              <w:t xml:space="preserve"> и </w:t>
            </w:r>
            <w:r>
              <w:rPr>
                <w:rFonts w:ascii="Times New Roman"/>
                <w:b w:val="false"/>
                <w:i w:val="false"/>
                <w:color w:val="000000"/>
                <w:sz w:val="20"/>
              </w:rPr>
              <w:t>XXV</w:t>
            </w:r>
            <w:r>
              <w:rPr>
                <w:rFonts w:ascii="Times New Roman"/>
                <w:b w:val="false"/>
                <w:i w:val="false"/>
                <w:color w:val="000000"/>
                <w:sz w:val="20"/>
              </w:rPr>
              <w:t> Договора</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Бюджетный Кодекс Российской Федерации, федеральный закон о федеральном бюджете на соответствующий год, нормативные правовые акты Российской Федерации, субъектов Российской Федерации и муниципальных образований</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Иностранная собственность на сельскохозяйственные земли и земли приграничных территорий запрещается и может быть ограничена для других типов земель. Аренда земельных участков разрешена на период до 49 лет</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кодекс Российской Федерации, Федеральный закон от 24 июля 2002 г. № 101-ФЗ "Об обороте земель сельскохозяйственного назначения"</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Российские юридические лица, в уставном (складочном) капитале которых доля иностранных лиц (либо их совокупная доля) составляет более чем 50 %, могут владеть земельными участками сельскохозяйственного назначения исключительно на праве аренды. Срок такой аренды не может превышать 49 лет</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кодекс Российской Федерации, Федеральный закон от 24 июля 2002 г. № 101-ФЗ "Об обороте земель сельскохозяйственного назначения"</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Операции с землями традиционного проживания и осуществления экономической деятельности коренных малочисленных народов и малых этнических групп, а также земельными участками, находящимися на приграничных территориях и на иных установленных особо территориях Российской Федерации, могут быть ограничены или запрещены в соответствии с нормативными правовыми актами Российской Федерации</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кодекс Российской Федерации, Федеральный закон от 1 февраля 1993 г. № 4730-I "О Государственной границе Российской Федерации"</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 отношении торговли услугами посредством способов поставки услуг, указанных в абзацах втором и третьем подпункта 22 </w:t>
            </w:r>
            <w:r>
              <w:rPr>
                <w:rFonts w:ascii="Times New Roman"/>
                <w:b w:val="false"/>
                <w:i w:val="false"/>
                <w:color w:val="000000"/>
                <w:sz w:val="20"/>
              </w:rPr>
              <w:t>пункта</w:t>
            </w:r>
            <w:r>
              <w:rPr>
                <w:rFonts w:ascii="Times New Roman"/>
                <w:b w:val="false"/>
                <w:i w:val="false"/>
                <w:color w:val="000000"/>
                <w:sz w:val="20"/>
              </w:rPr>
              <w:t xml:space="preserve"> 6</w:t>
            </w:r>
            <w:r>
              <w:rPr>
                <w:rFonts w:ascii="Times New Roman"/>
                <w:b w:val="false"/>
                <w:i w:val="false"/>
                <w:color w:val="000000"/>
                <w:sz w:val="20"/>
              </w:rPr>
              <w:t xml:space="preserve"> приложения № 16 к Договору, юридические лица Российской Федерации имеют преимущественное право на участие в реализации соглашения о разделе продукции в качестве подрядчиков, поставщиков, перевозчиков или в ином качестве по соглашениям (контрактам) с инвесторами</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23</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Федеральный закон от 30 декабря 1995 г. № 225-ФЗ "О соглашениях о разделе продукции"</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Учреждение лицами любого другого государства-члена юридических лиц, открытие филиалов и представительств, регистрация в качестве индивидуального предпринимателя на территории закрытого административно-территориального образования в Российской Федерации, приобретение лицами любого другого государства-члена доли участия в капитале юридических лиц, зарегистрированных на территории закрытого административно- территориального образования, а также деятельность юридических лиц, зарегистрированных на территории закрытого административно- территориального образования (в том числе с иностранным капиталом), филиалов и представительств может быть ограничена или запрещена в соответствии с нормативными правовыми актами Российской Федерации</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15-17, 23, 26, 31 и 33</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Федеральный закон от 14 июля 1992 г. № 3297-1 "О закрытом административно-территориальном образовании"</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Могут вводиться ограничения в отношении деятельности в пределах континентального шельфа Российской Федерации</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15-17, 23, 26, 31 и 33</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Федеральный закон от 30 ноября 1995 г. № 187-ФЗ "О континентальном шельфе Российской Федерации"</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Приоритет в предоставлении животного мира в пользование на конкретной территории или акватории отдается юридическим лицам и гражданам Российской Федерации</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Федеральный закон от 24 апреля 1995 г. № 52-ФЗ "О животном мире"</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 отношении заключения соглашений о разделе продукции, которые были заключены до 1 января 2012 г. (далее соглашения)</w:t>
            </w:r>
            <w:r>
              <w:rPr>
                <w:rFonts w:ascii="Times New Roman"/>
                <w:b w:val="false"/>
                <w:i w:val="false"/>
                <w:color w:val="000000"/>
                <w:vertAlign w:val="superscript"/>
              </w:rPr>
              <w:t>5</w:t>
            </w:r>
            <w:r>
              <w:rPr>
                <w:rFonts w:ascii="Times New Roman"/>
                <w:b w:val="false"/>
                <w:i w:val="false"/>
                <w:color w:val="000000"/>
                <w:sz w:val="20"/>
              </w:rPr>
              <w:t>:</w:t>
            </w:r>
          </w:p>
          <w:p>
            <w:pPr>
              <w:spacing w:after="20"/>
              <w:ind w:left="20"/>
              <w:jc w:val="both"/>
            </w:pPr>
            <w:r>
              <w:rPr>
                <w:rFonts w:ascii="Times New Roman"/>
                <w:b w:val="false"/>
                <w:i w:val="false"/>
                <w:color w:val="000000"/>
                <w:sz w:val="20"/>
              </w:rPr>
              <w:t>
условиями аукциона на заключение соглашения должно быть предусмотрено участие российских юридических лиц в реализации соглашений в долях, определенных Правительством Российской Федерации</w:t>
            </w:r>
          </w:p>
          <w:p>
            <w:pPr>
              <w:spacing w:after="20"/>
              <w:ind w:left="20"/>
              <w:jc w:val="both"/>
            </w:pPr>
            <w:r>
              <w:rPr>
                <w:rFonts w:ascii="Times New Roman"/>
                <w:b w:val="false"/>
                <w:i w:val="false"/>
                <w:color w:val="000000"/>
                <w:sz w:val="20"/>
              </w:rPr>
              <w:t>
соглашением предусматриваются обязательства инвестора по:</w:t>
            </w:r>
          </w:p>
          <w:p>
            <w:pPr>
              <w:spacing w:after="20"/>
              <w:ind w:left="20"/>
              <w:jc w:val="both"/>
            </w:pPr>
            <w:r>
              <w:rPr>
                <w:rFonts w:ascii="Times New Roman"/>
                <w:b w:val="false"/>
                <w:i w:val="false"/>
                <w:color w:val="000000"/>
                <w:sz w:val="20"/>
              </w:rPr>
              <w:t>
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p>
            <w:pPr>
              <w:spacing w:after="20"/>
              <w:ind w:left="20"/>
              <w:jc w:val="both"/>
            </w:pPr>
            <w:r>
              <w:rPr>
                <w:rFonts w:ascii="Times New Roman"/>
                <w:b w:val="false"/>
                <w:i w:val="false"/>
                <w:color w:val="000000"/>
                <w:sz w:val="20"/>
              </w:rPr>
              <w:t>
привлечению работников - граждан Российской Федерации, количество которых должно составлять не менее чем 80 %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соответствующей квалификации</w:t>
            </w:r>
          </w:p>
          <w:p>
            <w:pPr>
              <w:spacing w:after="20"/>
              <w:ind w:left="20"/>
              <w:jc w:val="both"/>
            </w:pPr>
            <w:r>
              <w:rPr>
                <w:rFonts w:ascii="Times New Roman"/>
                <w:b w:val="false"/>
                <w:i w:val="false"/>
                <w:color w:val="000000"/>
                <w:sz w:val="20"/>
              </w:rPr>
              <w:t>
приобретению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 в объеме не менее 70 %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 в стоимостном выражении произведенных на территории Российской Федерации российскими юридическими лицами и (или) гражданами Российской Федерации. Государства-члены должны предусматривать в соглашении условие, что не менее 70 % 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Федеральный закон от 30 декабря 1995 г. № 225-ФЗ "О соглашениях о разделе продукции"</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Процедура отбора концессионера и перечень существенных условий концессионного соглашения устанавливаются в соответствии законодательством Российской Федерации. Сохраняется право назначать исключительного концессионера. Отдельные права и обязанности концедента могут осуществляться уполномоченными концедентом</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15-17, 23, 26, 31 и 33</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Федеральный закон от 21 июля 2005 г. № 115-ФЗ "О концессионных соглашениях"</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Сделка, совершаемая лицом любого другого государства-члена и влекущая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обеспечения обороны страны и безопасности государства, требует получения разрешения уполномоченного органа Российской Федерации в порядке, определяемом нормативными правовыми актами Российской Федерации.</w:t>
            </w:r>
          </w:p>
          <w:p>
            <w:pPr>
              <w:spacing w:after="20"/>
              <w:ind w:left="20"/>
              <w:jc w:val="both"/>
            </w:pPr>
            <w:r>
              <w:rPr>
                <w:rFonts w:ascii="Times New Roman"/>
                <w:b w:val="false"/>
                <w:i w:val="false"/>
                <w:color w:val="000000"/>
                <w:sz w:val="20"/>
              </w:rPr>
              <w:t>
Иностранные государства, международные организации, а также находящиеся под их контролем лица, в том числе созданные на территории Российской Федерации, не вправе совершать сделки, влекущие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обороны страны и безопасности государства.</w:t>
            </w:r>
          </w:p>
          <w:p>
            <w:pPr>
              <w:spacing w:after="20"/>
              <w:ind w:left="20"/>
              <w:jc w:val="both"/>
            </w:pPr>
            <w:r>
              <w:rPr>
                <w:rFonts w:ascii="Times New Roman"/>
                <w:b w:val="false"/>
                <w:i w:val="false"/>
                <w:color w:val="000000"/>
                <w:sz w:val="20"/>
              </w:rPr>
              <w:t>
Иностранные инвесторы или группа лиц обязаны представлять в уполномоченный орган информацию о приобретении 5 или более процентов акций (долей), составляющих уставные капиталы хозяйственных обществ, осуществляющих хотя бы один из видов деятельности, имеющих стратегическое значение для обеспечения обороны страны и безопасности государства</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15, 16, 23, 26, 31 и 33</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Федеральный закон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Земельные участки в границах морского порта не могут находиться в собственности иностранных граждан, лиц без гражданства, иностранных организаций</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Федеральный закон от 8 ноября 2007 г. № 261-ФЗ "О морских портах в Российской Федерации и о внесении изменений в отдельные законодательные акты Российской Федерации"</w:t>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Республика Армения</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Только юридические лица, учрежденные в соответствии с законодательством Республики Армения, имеют право на субсидирование независимо от того, кто является собственником капитала</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Армения "О бюджетной системе Республики Армения" от 24 июня 1997 г. № ЗР-137,</w:t>
            </w:r>
          </w:p>
          <w:p>
            <w:pPr>
              <w:spacing w:after="20"/>
              <w:ind w:left="20"/>
              <w:jc w:val="both"/>
            </w:pPr>
            <w:r>
              <w:rPr>
                <w:rFonts w:ascii="Times New Roman"/>
                <w:b w:val="false"/>
                <w:i w:val="false"/>
                <w:color w:val="000000"/>
                <w:sz w:val="20"/>
              </w:rPr>
              <w:t>
Решение Правительства Республики Армения от 24 декабря 2003 г. № 1937-Н</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Правом собственности на землю не пользуются иностранные граждане и лица без гражданства, за исключением случаев, предусмотренных законом. Срок аренды земельных участков, являющихся государственной и (или) муниципальной собственностью, не может быть более 99 лет, за исключением земель сельскохозяйственного назначения, срок аренды которых устанавливается до 25 лет</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Республики Армения,</w:t>
            </w:r>
          </w:p>
          <w:p>
            <w:pPr>
              <w:spacing w:after="20"/>
              <w:ind w:left="20"/>
              <w:jc w:val="both"/>
            </w:pPr>
            <w:r>
              <w:rPr>
                <w:rFonts w:ascii="Times New Roman"/>
                <w:b w:val="false"/>
                <w:i w:val="false"/>
                <w:color w:val="000000"/>
                <w:sz w:val="20"/>
              </w:rPr>
              <w:t>
Земельный кодекс Республики Армения</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Пользователем недр может быть только юридическое лицо, в том числе коммерческая организация иностранного государства</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23 и 26 </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 о недрах Республики Армения </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Картоведением, геодезией, учетной записью и землеустройством могут заниматься только граждане Республики Армения, получившие сертификат квалификации от государственного уполномоченного органа</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23 и 26 </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Республики Армения </w:t>
            </w:r>
          </w:p>
          <w:p>
            <w:pPr>
              <w:spacing w:after="20"/>
              <w:ind w:left="20"/>
              <w:jc w:val="both"/>
            </w:pPr>
            <w:r>
              <w:rPr>
                <w:rFonts w:ascii="Times New Roman"/>
                <w:b w:val="false"/>
                <w:i w:val="false"/>
                <w:color w:val="000000"/>
                <w:sz w:val="20"/>
              </w:rPr>
              <w:t xml:space="preserve">
"О государственной регистрации прав на имущество" от 14 апреля 1999 г. № ЗР-295, </w:t>
            </w:r>
          </w:p>
          <w:p>
            <w:pPr>
              <w:spacing w:after="20"/>
              <w:ind w:left="20"/>
              <w:jc w:val="both"/>
            </w:pPr>
            <w:r>
              <w:rPr>
                <w:rFonts w:ascii="Times New Roman"/>
                <w:b w:val="false"/>
                <w:i w:val="false"/>
                <w:color w:val="000000"/>
                <w:sz w:val="20"/>
              </w:rPr>
              <w:t xml:space="preserve">
Решение Правительства Республики Армения </w:t>
            </w:r>
          </w:p>
          <w:p>
            <w:pPr>
              <w:spacing w:after="20"/>
              <w:ind w:left="20"/>
              <w:jc w:val="both"/>
            </w:pPr>
            <w:r>
              <w:rPr>
                <w:rFonts w:ascii="Times New Roman"/>
                <w:b w:val="false"/>
                <w:i w:val="false"/>
                <w:color w:val="000000"/>
                <w:sz w:val="20"/>
              </w:rPr>
              <w:t xml:space="preserve">
от 29 сентября 2011 г. </w:t>
            </w:r>
          </w:p>
          <w:p>
            <w:pPr>
              <w:spacing w:after="20"/>
              <w:ind w:left="20"/>
              <w:jc w:val="both"/>
            </w:pPr>
            <w:r>
              <w:rPr>
                <w:rFonts w:ascii="Times New Roman"/>
                <w:b w:val="false"/>
                <w:i w:val="false"/>
                <w:color w:val="000000"/>
                <w:sz w:val="20"/>
              </w:rPr>
              <w:t>
№ 1441-Н</w:t>
            </w:r>
          </w:p>
          <w:p>
            <w:pPr>
              <w:spacing w:after="20"/>
              <w:ind w:left="20"/>
              <w:jc w:val="both"/>
            </w:pPr>
          </w:p>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Кыргызская Республика</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Условия и порядок доступа к субсидиям и иным мерам государственной поддержки устанавливаются законодательством Кыргызской Республики и органами власти и применяются в полной мере, но без ущерба для положений разделов XXIV и XXV Договора о Евразийском экономическом союзе от 29 мая 2014 года</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Кыргызской Республики от 11 июня 1998 г. № 78 "Об основных принципах бюджетного права в Кыргызской Республике",</w:t>
            </w:r>
          </w:p>
          <w:p>
            <w:pPr>
              <w:spacing w:after="20"/>
              <w:ind w:left="20"/>
              <w:jc w:val="both"/>
            </w:pPr>
            <w:r>
              <w:rPr>
                <w:rFonts w:ascii="Times New Roman"/>
                <w:b w:val="false"/>
                <w:i w:val="false"/>
                <w:color w:val="000000"/>
                <w:sz w:val="20"/>
              </w:rPr>
              <w:t>
Закон Кыргызской Республики от 31 октября 1998 г. № 140 "О субсидиях и компенсационных мерах",</w:t>
            </w:r>
          </w:p>
          <w:p>
            <w:pPr>
              <w:spacing w:after="20"/>
              <w:ind w:left="20"/>
              <w:jc w:val="both"/>
            </w:pPr>
            <w:r>
              <w:rPr>
                <w:rFonts w:ascii="Times New Roman"/>
                <w:b w:val="false"/>
                <w:i w:val="false"/>
                <w:color w:val="000000"/>
                <w:sz w:val="20"/>
              </w:rPr>
              <w:t>
законы Кыргызской Республики о республиканском бюджете на соответствующий год, нормативные правовые акты Кыргызской Республики, республиканских и местных государственных органов</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частной собственности иностранных лиц не могут находиться земельные участки, предназначенные для сельскохозяйственного производства</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Земельный кодекс Кыргызской Республики </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Иностранным лицам земельные участки вне населенных пунктов, за исключением сельскохозяйственных угодий и земель, предоставляемых для пользования недрами, могут предоставляться Правительством Кыргызской Республики на праве срочного (временного) пользования </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Земельный кодекс Кыргызской Республики </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 приграничных территориях Кыргызской Республики, имеющих особый статус, запрещается совершение гражданско-правовых сделок, связанных с отчуждением любых видов объектов недвижимости независимо от форм собственности в собственность иностранным гражданам, лицам без гражданства и иностранным юридическим лицам, за исключением кайрылманов</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кодекс Кыргызской Республики,</w:t>
            </w:r>
          </w:p>
          <w:p>
            <w:pPr>
              <w:spacing w:after="20"/>
              <w:ind w:left="20"/>
              <w:jc w:val="both"/>
            </w:pPr>
            <w:r>
              <w:rPr>
                <w:rFonts w:ascii="Times New Roman"/>
                <w:b w:val="false"/>
                <w:i w:val="false"/>
                <w:color w:val="000000"/>
                <w:sz w:val="20"/>
              </w:rPr>
              <w:t xml:space="preserve">
Закон Кыргызской Республики от 26 июля 2011 г. № 145 "О придании особого статуса отдельным приграничным территориям Кыргызской Республики и их развитии" </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Иностранным гражданам, лицам без гражданства и иностранным юридическим лицам, за исключением кайрылманов, не могут предоставляться на праве срочного (временного) пользования земельные участки, находящиеся на приграничных территориях</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кодекс Кыргызской Республики,</w:t>
            </w:r>
          </w:p>
          <w:p>
            <w:pPr>
              <w:spacing w:after="20"/>
              <w:ind w:left="20"/>
              <w:jc w:val="both"/>
            </w:pPr>
            <w:r>
              <w:rPr>
                <w:rFonts w:ascii="Times New Roman"/>
                <w:b w:val="false"/>
                <w:i w:val="false"/>
                <w:color w:val="000000"/>
                <w:sz w:val="20"/>
              </w:rPr>
              <w:t xml:space="preserve">
Закон Кыргызской Республики от 26 июля 2011 г. № 145 "О придании особого статуса отдельным приграничным территориям Кыргызской Республики и их развитии" </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Право бессрочного землепользования не может принадлежать иностранным землепользователям</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кодекс Кыргызской Республики</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 отношении соглашений на недропользование между Правительством Кыргызской Республики и недропользователем, заключенных в соответствии с Законом Кыргызской Республики от 9 августа 2012 г. № 160 "О недрах", если победителем аукциона или конкурса на право пользования недрами либо лицом, с которым решено вести прямые переговоры, будет признано иностранное юридическое лицо, оно обязано открыть в Кыргызской Республике дочернюю компанию со 100-процентным долевым участием для оформления лицензии на право пользования недрами</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26 и 31 (в отношении подпунктов 5 и 6 пункта 30)</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Кыргызской Республики от 9 августа 2012 г. № 160 "О недрах", Закон Кыргызской Республики от 10 апреля 2002 г. № 49 "О соглашениях о разделе продукции при недропользовании"</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Кыргызской Республики.</w:t>
            </w:r>
          </w:p>
          <w:p>
            <w:pPr>
              <w:spacing w:after="20"/>
              <w:ind w:left="20"/>
              <w:jc w:val="both"/>
            </w:pPr>
            <w:r>
              <w:rPr>
                <w:rFonts w:ascii="Times New Roman"/>
                <w:b w:val="false"/>
                <w:i w:val="false"/>
                <w:color w:val="000000"/>
                <w:sz w:val="20"/>
              </w:rPr>
              <w:t>
В целях обеспечения национальной безопасности Правительством Кыргызской Республики устанавливаются ограничения на переход и возникновение права собственности на стратегические ресурсы (объекты) Кыргызской Республики</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16, 26 и 31 </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Кыргызской Республики от 23 мая 2008 г. № 94 "О стратегических объектах Кыргызской Республики"</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В соглашении о разделе продукции при недропользовании (далее – Соглашение), заключенном до 1 января 2015 г., предусматриваются обязательства инвестора: </w:t>
            </w:r>
          </w:p>
          <w:p>
            <w:pPr>
              <w:spacing w:after="20"/>
              <w:ind w:left="20"/>
              <w:jc w:val="both"/>
            </w:pPr>
            <w:r>
              <w:rPr>
                <w:rFonts w:ascii="Times New Roman"/>
                <w:b w:val="false"/>
                <w:i w:val="false"/>
                <w:color w:val="000000"/>
                <w:sz w:val="20"/>
              </w:rPr>
              <w:t>
по предоставлению юридическим лицам Кыргызской Республики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инвестором;</w:t>
            </w:r>
          </w:p>
          <w:p>
            <w:pPr>
              <w:spacing w:after="20"/>
              <w:ind w:left="20"/>
              <w:jc w:val="both"/>
            </w:pPr>
            <w:r>
              <w:rPr>
                <w:rFonts w:ascii="Times New Roman"/>
                <w:b w:val="false"/>
                <w:i w:val="false"/>
                <w:color w:val="000000"/>
                <w:sz w:val="20"/>
              </w:rPr>
              <w:t>
по привлечению работников – граждан Кыргызской Республики, количество которых должно составлять не менее 80 процентов всех привлеченных работников;</w:t>
            </w:r>
          </w:p>
          <w:p>
            <w:pPr>
              <w:spacing w:after="20"/>
              <w:ind w:left="20"/>
              <w:jc w:val="both"/>
            </w:pPr>
            <w:r>
              <w:rPr>
                <w:rFonts w:ascii="Times New Roman"/>
                <w:b w:val="false"/>
                <w:i w:val="false"/>
                <w:color w:val="000000"/>
                <w:sz w:val="20"/>
              </w:rPr>
              <w:t>
привлечению иностранных рабочих и специалистов только на начальных этапах работ по соглашению или при отсутствии рабочих и специалистов – граждан Кыргызской Республики соответствующих квалификаций;</w:t>
            </w:r>
          </w:p>
          <w:p>
            <w:pPr>
              <w:spacing w:after="20"/>
              <w:ind w:left="20"/>
              <w:jc w:val="both"/>
            </w:pPr>
            <w:r>
              <w:rPr>
                <w:rFonts w:ascii="Times New Roman"/>
                <w:b w:val="false"/>
                <w:i w:val="false"/>
                <w:color w:val="000000"/>
                <w:sz w:val="20"/>
              </w:rPr>
              <w:t>
по размещению заказов на изготовление оборудования, технических средств и материалов, необходимых для геологического изучения, разработки месторождений полезных ископаемых и переработки добытого минерального сырья, в объеме не менее 50 процентов общей стоимости таких заказов, размещаемых юридическими лицами Кыргызской Республики и иностранными юридическими лицами, осуществляющими деятельность и зарегистрированными в качестве налогоплательщиков на территории Кыргызской Республики</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31 (в отношении подпунктов 3 и 7 пункта 30), 33 и 35</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Кыргызской Республики </w:t>
            </w:r>
          </w:p>
          <w:p>
            <w:pPr>
              <w:spacing w:after="20"/>
              <w:ind w:left="20"/>
              <w:jc w:val="both"/>
            </w:pPr>
            <w:r>
              <w:rPr>
                <w:rFonts w:ascii="Times New Roman"/>
                <w:b w:val="false"/>
                <w:i w:val="false"/>
                <w:color w:val="000000"/>
                <w:sz w:val="20"/>
              </w:rPr>
              <w:t>
от 10 апреля 2002 г. № 49 "О соглашениях о разделе продукции при недропользовании"</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 случае передачи в концессию имущества акционерного общества право решающего голоса в акционерном обществе и распоряжения объектами концессионного договора сохраняется за Правительством Кыргызской Республики.</w:t>
            </w:r>
          </w:p>
          <w:p>
            <w:pPr>
              <w:spacing w:after="20"/>
              <w:ind w:left="20"/>
              <w:jc w:val="both"/>
            </w:pPr>
            <w:r>
              <w:rPr>
                <w:rFonts w:ascii="Times New Roman"/>
                <w:b w:val="false"/>
                <w:i w:val="false"/>
                <w:color w:val="000000"/>
                <w:sz w:val="20"/>
              </w:rPr>
              <w:t>
Объектом концессионного договора может выступать имущество акционерных обществ, в которых государство владеет не менее двух третей акций, при условии принятия решения в соответствии с законодательством Кыргызской Республики</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16, 26, 31 (в отношении подпунктов 3,</w:t>
            </w:r>
          </w:p>
          <w:p>
            <w:pPr>
              <w:spacing w:after="20"/>
              <w:ind w:left="20"/>
              <w:jc w:val="both"/>
            </w:pPr>
            <w:r>
              <w:rPr>
                <w:rFonts w:ascii="Times New Roman"/>
                <w:b w:val="false"/>
                <w:i w:val="false"/>
                <w:color w:val="000000"/>
                <w:sz w:val="20"/>
              </w:rPr>
              <w:t>
5 и 6 пункта 30)</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Кыргызской Республики от 6 марта 1992 г. № 850-XII "О концессиях и концессионных предприятиях в Кыргызской Республике"</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Обязанность лиц других государств – членов Евразийского экономического союза по получению согласия уполномоченного органа на приобретение в собственность жилых помещений, расположенных на территории Кыргызской Республики</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и 26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кодекс Кыргызской Республики</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Покупателями жилых помещений при приватизации могут быть только граждане Кыргызской Республики</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15</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кодекс Кыргызской Республики".</w:t>
            </w:r>
          </w:p>
          <w:p>
            <w:pPr>
              <w:spacing w:after="20"/>
              <w:ind w:left="20"/>
              <w:jc w:val="both"/>
            </w:pPr>
          </w:p>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1833" w:id="1685"/>
    <w:p>
      <w:pPr>
        <w:spacing w:after="0"/>
        <w:ind w:left="0"/>
        <w:jc w:val="both"/>
      </w:pPr>
      <w:r>
        <w:rPr>
          <w:rFonts w:ascii="Times New Roman"/>
          <w:b w:val="false"/>
          <w:i w:val="false"/>
          <w:color w:val="000000"/>
          <w:sz w:val="28"/>
        </w:rPr>
        <w:t>
      ________________</w:t>
      </w:r>
    </w:p>
    <w:bookmarkEnd w:id="168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Данные изъятия сохраняются и применяются в порядке и на условиях, предусмотренных протоколом о присоединении Республики Казахстан к ВТО.</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Данные изъятия сохраняются и применяются в порядке и на условиях, предусмотренных протоколом о присоединении Республики Казахстан к ВТО.</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Контракты с юридическим лицом Республики Казахстан не будут приниматься во внимание, если это лицо не осуществляет согласованный вид деятельности на территории Республики Казахстан. Понятие "юридическое лицо Республики Казахстан" включает также индивидуальных предпринимателей.</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Данные изъятия сохраняются и применяются в порядке и на условиях, предусмотренных протоколом о присоединении Республики Казахстан к ВТО.</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Данные ограничения сохраняются и применяются в порядке и на условиях, предусмотренных Протоколом от 16 декабря 2011 года о присоединении Российской Федерации к Марракешскому соглашению об учреждении Всемирной торговой организации от 15 апреля 1994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17</w:t>
            </w:r>
            <w:r>
              <w:br/>
            </w:r>
            <w:r>
              <w:rPr>
                <w:rFonts w:ascii="Times New Roman"/>
                <w:b w:val="false"/>
                <w:i w:val="false"/>
                <w:color w:val="000000"/>
                <w:sz w:val="20"/>
              </w:rPr>
              <w:t xml:space="preserve"> 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1834" w:id="1686"/>
    <w:p>
      <w:pPr>
        <w:spacing w:after="0"/>
        <w:ind w:left="0"/>
        <w:jc w:val="left"/>
      </w:pPr>
      <w:r>
        <w:rPr>
          <w:rFonts w:ascii="Times New Roman"/>
          <w:b/>
          <w:i w:val="false"/>
          <w:color w:val="000000"/>
        </w:rPr>
        <w:t xml:space="preserve"> ПРОТОКОЛ</w:t>
      </w:r>
      <w:r>
        <w:br/>
      </w:r>
      <w:r>
        <w:rPr>
          <w:rFonts w:ascii="Times New Roman"/>
          <w:b/>
          <w:i w:val="false"/>
          <w:color w:val="000000"/>
        </w:rPr>
        <w:t>по финансовым услугам</w:t>
      </w:r>
    </w:p>
    <w:bookmarkEnd w:id="1686"/>
    <w:bookmarkStart w:name="z1835" w:id="1687"/>
    <w:p>
      <w:pPr>
        <w:spacing w:after="0"/>
        <w:ind w:left="0"/>
        <w:jc w:val="both"/>
      </w:pPr>
      <w:r>
        <w:rPr>
          <w:rFonts w:ascii="Times New Roman"/>
          <w:b w:val="false"/>
          <w:i w:val="false"/>
          <w:color w:val="000000"/>
          <w:sz w:val="28"/>
        </w:rPr>
        <w:t xml:space="preserve">
      1. Настоящий Протокол разработан в соответствии со </w:t>
      </w:r>
      <w:r>
        <w:rPr>
          <w:rFonts w:ascii="Times New Roman"/>
          <w:b w:val="false"/>
          <w:i w:val="false"/>
          <w:color w:val="000000"/>
          <w:sz w:val="28"/>
        </w:rPr>
        <w:t>статьей 70</w:t>
      </w:r>
      <w:r>
        <w:rPr>
          <w:rFonts w:ascii="Times New Roman"/>
          <w:b w:val="false"/>
          <w:i w:val="false"/>
          <w:color w:val="000000"/>
          <w:sz w:val="28"/>
        </w:rPr>
        <w:t xml:space="preserve"> Договора о Евразийском экономическом союзе (далее – Договор) и применяется к мерам государств-членов, затрагивающим торговлю финансовыми услугами, а также учреждение и (или) деятельность поставщиков финансовых услуг.</w:t>
      </w:r>
    </w:p>
    <w:bookmarkEnd w:id="1687"/>
    <w:bookmarkStart w:name="z1836" w:id="1688"/>
    <w:p>
      <w:pPr>
        <w:spacing w:after="0"/>
        <w:ind w:left="0"/>
        <w:jc w:val="both"/>
      </w:pPr>
      <w:r>
        <w:rPr>
          <w:rFonts w:ascii="Times New Roman"/>
          <w:b w:val="false"/>
          <w:i w:val="false"/>
          <w:color w:val="000000"/>
          <w:sz w:val="28"/>
        </w:rPr>
        <w:t>
      2. Положения настоящего Протокола не применяются к поставляемым услугам и деятельности, осуществляемой во исполнение функций государственной власти на некоммерческой основе и не на условиях конкуренции, а также в отношении предоставления субсидий.</w:t>
      </w:r>
    </w:p>
    <w:bookmarkEnd w:id="1688"/>
    <w:bookmarkStart w:name="z1837" w:id="1689"/>
    <w:p>
      <w:pPr>
        <w:spacing w:after="0"/>
        <w:ind w:left="0"/>
        <w:jc w:val="both"/>
      </w:pPr>
      <w:r>
        <w:rPr>
          <w:rFonts w:ascii="Times New Roman"/>
          <w:b w:val="false"/>
          <w:i w:val="false"/>
          <w:color w:val="000000"/>
          <w:sz w:val="28"/>
        </w:rPr>
        <w:t>
      3. Понятия, используемые в настоящем Протоколе, означают следующее:</w:t>
      </w:r>
    </w:p>
    <w:bookmarkEnd w:id="1689"/>
    <w:bookmarkStart w:name="z1838" w:id="1690"/>
    <w:p>
      <w:pPr>
        <w:spacing w:after="0"/>
        <w:ind w:left="0"/>
        <w:jc w:val="both"/>
      </w:pPr>
      <w:r>
        <w:rPr>
          <w:rFonts w:ascii="Times New Roman"/>
          <w:b w:val="false"/>
          <w:i w:val="false"/>
          <w:color w:val="000000"/>
          <w:sz w:val="28"/>
        </w:rPr>
        <w:t>
      "государственное учреждение" – орган государственной власти, либо национальный (центральный) банк государства-члена, либо организация государства-члена, принадлежащая государству-члену или контролируемая этим государством-членом, которая осуществляет исключительно полномочия, делегированные органом государственной власти этого государства-члена или национальным (центральным) банком такого государства-члена;</w:t>
      </w:r>
    </w:p>
    <w:bookmarkEnd w:id="1690"/>
    <w:bookmarkStart w:name="z1839" w:id="1691"/>
    <w:p>
      <w:pPr>
        <w:spacing w:after="0"/>
        <w:ind w:left="0"/>
        <w:jc w:val="both"/>
      </w:pPr>
      <w:r>
        <w:rPr>
          <w:rFonts w:ascii="Times New Roman"/>
          <w:b w:val="false"/>
          <w:i w:val="false"/>
          <w:color w:val="000000"/>
          <w:sz w:val="28"/>
        </w:rPr>
        <w:t>
      "деятельность" – деятельность юридических лиц, филиалов, представительств, учрежденных в понимании настоящего Протокола;</w:t>
      </w:r>
    </w:p>
    <w:bookmarkEnd w:id="1691"/>
    <w:bookmarkStart w:name="z1840" w:id="1692"/>
    <w:p>
      <w:pPr>
        <w:spacing w:after="0"/>
        <w:ind w:left="0"/>
        <w:jc w:val="both"/>
      </w:pPr>
      <w:r>
        <w:rPr>
          <w:rFonts w:ascii="Times New Roman"/>
          <w:b w:val="false"/>
          <w:i w:val="false"/>
          <w:color w:val="000000"/>
          <w:sz w:val="28"/>
        </w:rPr>
        <w:t>
      "законодательство государства-члена" – законы и иные нормативные правовые акты государства-члена, нормативные акты национального (центрального) банка государства-члена;</w:t>
      </w:r>
    </w:p>
    <w:bookmarkEnd w:id="1692"/>
    <w:bookmarkStart w:name="z1841" w:id="1693"/>
    <w:p>
      <w:pPr>
        <w:spacing w:after="0"/>
        <w:ind w:left="0"/>
        <w:jc w:val="both"/>
      </w:pPr>
      <w:r>
        <w:rPr>
          <w:rFonts w:ascii="Times New Roman"/>
          <w:b w:val="false"/>
          <w:i w:val="false"/>
          <w:color w:val="000000"/>
          <w:sz w:val="28"/>
        </w:rPr>
        <w:t>
      "кредитная организация" – юридическое лицо государства-члена, которое для извлечения прибыли как основной цели своей деятельности на основании лицензии, выданной уполномоченным органом государства-члена по регулированию банковской деятельности, имеет право осуществлять банковские операции в соответствии с законодательством государства-члена, на территории которого оно зарегистрировано;</w:t>
      </w:r>
    </w:p>
    <w:bookmarkEnd w:id="1693"/>
    <w:bookmarkStart w:name="z1842" w:id="1694"/>
    <w:p>
      <w:pPr>
        <w:spacing w:after="0"/>
        <w:ind w:left="0"/>
        <w:jc w:val="both"/>
      </w:pPr>
      <w:r>
        <w:rPr>
          <w:rFonts w:ascii="Times New Roman"/>
          <w:b w:val="false"/>
          <w:i w:val="false"/>
          <w:color w:val="000000"/>
          <w:sz w:val="28"/>
        </w:rPr>
        <w:t>
      "лицензия" – специальное разрешение (документ), выдаваемое уполномоченным органом государства-члена, предоставляющее право его владельцу осуществлять на территории государства-члена определенный вид деятельности;</w:t>
      </w:r>
    </w:p>
    <w:bookmarkEnd w:id="1694"/>
    <w:bookmarkStart w:name="z1843" w:id="1695"/>
    <w:p>
      <w:pPr>
        <w:spacing w:after="0"/>
        <w:ind w:left="0"/>
        <w:jc w:val="both"/>
      </w:pPr>
      <w:r>
        <w:rPr>
          <w:rFonts w:ascii="Times New Roman"/>
          <w:b w:val="false"/>
          <w:i w:val="false"/>
          <w:color w:val="000000"/>
          <w:sz w:val="28"/>
        </w:rPr>
        <w:t>
      "мера государства-члена" – законодательство государства-члена, а также решение, действие или бездействие уполномоченного органа государства-члена или должностного лица уполномоченного органа государства-члена.</w:t>
      </w:r>
    </w:p>
    <w:bookmarkEnd w:id="1695"/>
    <w:p>
      <w:pPr>
        <w:spacing w:after="0"/>
        <w:ind w:left="0"/>
        <w:jc w:val="both"/>
      </w:pPr>
      <w:r>
        <w:rPr>
          <w:rFonts w:ascii="Times New Roman"/>
          <w:b w:val="false"/>
          <w:i w:val="false"/>
          <w:color w:val="000000"/>
          <w:sz w:val="28"/>
        </w:rPr>
        <w:t>
      В случае принятия (издания) уполномоченным органом государства-члена официального документа, имеющего рекомендательный характер, такая рекомендация может быть признана мерой для целей настоящего Протокола в случае, если будет доказано, что на практике преимущественная часть адресатов данной рекомендации следуют ей;</w:t>
      </w:r>
    </w:p>
    <w:bookmarkStart w:name="z1844" w:id="1696"/>
    <w:p>
      <w:pPr>
        <w:spacing w:after="0"/>
        <w:ind w:left="0"/>
        <w:jc w:val="both"/>
      </w:pPr>
      <w:r>
        <w:rPr>
          <w:rFonts w:ascii="Times New Roman"/>
          <w:b w:val="false"/>
          <w:i w:val="false"/>
          <w:color w:val="000000"/>
          <w:sz w:val="28"/>
        </w:rPr>
        <w:t>
      "национальный режим"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своим собственным лицам и финансовым услугам на своей территории;</w:t>
      </w:r>
    </w:p>
    <w:bookmarkEnd w:id="1696"/>
    <w:bookmarkStart w:name="z1845" w:id="1697"/>
    <w:p>
      <w:pPr>
        <w:spacing w:after="0"/>
        <w:ind w:left="0"/>
        <w:jc w:val="both"/>
      </w:pPr>
      <w:r>
        <w:rPr>
          <w:rFonts w:ascii="Times New Roman"/>
          <w:b w:val="false"/>
          <w:i w:val="false"/>
          <w:color w:val="000000"/>
          <w:sz w:val="28"/>
        </w:rPr>
        <w:t>
      "общий финансовый рынок" – финансовый рынок государств-членов, который соответствует следующим критериям:</w:t>
      </w:r>
    </w:p>
    <w:bookmarkEnd w:id="1697"/>
    <w:p>
      <w:pPr>
        <w:spacing w:after="0"/>
        <w:ind w:left="0"/>
        <w:jc w:val="both"/>
      </w:pPr>
      <w:r>
        <w:rPr>
          <w:rFonts w:ascii="Times New Roman"/>
          <w:b w:val="false"/>
          <w:i w:val="false"/>
          <w:color w:val="000000"/>
          <w:sz w:val="28"/>
        </w:rPr>
        <w:t>
      гармонизированные требования к регулированию и надзору в сфере финансовых рынков государств-членов;</w:t>
      </w:r>
    </w:p>
    <w:p>
      <w:pPr>
        <w:spacing w:after="0"/>
        <w:ind w:left="0"/>
        <w:jc w:val="both"/>
      </w:pPr>
      <w:r>
        <w:rPr>
          <w:rFonts w:ascii="Times New Roman"/>
          <w:b w:val="false"/>
          <w:i w:val="false"/>
          <w:color w:val="000000"/>
          <w:sz w:val="28"/>
        </w:rPr>
        <w:t>
      взаимное признание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pPr>
        <w:spacing w:after="0"/>
        <w:ind w:left="0"/>
        <w:jc w:val="both"/>
      </w:pPr>
      <w:r>
        <w:rPr>
          <w:rFonts w:ascii="Times New Roman"/>
          <w:b w:val="false"/>
          <w:i w:val="false"/>
          <w:color w:val="000000"/>
          <w:sz w:val="28"/>
        </w:rPr>
        <w:t>
      осуществление деятельности по предоставлению финансовых услуг на всей территории Союза без дополнительного учреждения в качестве юридического лица;</w:t>
      </w:r>
    </w:p>
    <w:p>
      <w:pPr>
        <w:spacing w:after="0"/>
        <w:ind w:left="0"/>
        <w:jc w:val="both"/>
      </w:pPr>
      <w:r>
        <w:rPr>
          <w:rFonts w:ascii="Times New Roman"/>
          <w:b w:val="false"/>
          <w:i w:val="false"/>
          <w:color w:val="000000"/>
          <w:sz w:val="28"/>
        </w:rPr>
        <w:t>
      административное сотрудничество между уполномоченными органами государств-членов, в том числе путем обмена информацией;</w:t>
      </w:r>
    </w:p>
    <w:bookmarkStart w:name="z1846" w:id="1698"/>
    <w:p>
      <w:pPr>
        <w:spacing w:after="0"/>
        <w:ind w:left="0"/>
        <w:jc w:val="both"/>
      </w:pPr>
      <w:r>
        <w:rPr>
          <w:rFonts w:ascii="Times New Roman"/>
          <w:b w:val="false"/>
          <w:i w:val="false"/>
          <w:color w:val="000000"/>
          <w:sz w:val="28"/>
        </w:rPr>
        <w:t>
      "поставка/торговля финансовыми услугами" – оказание финансовых услуг, включающее в себя производство, распределение, маркетинг, продажу и доставку услуг, осуществляемое следующими способами:</w:t>
      </w:r>
    </w:p>
    <w:bookmarkEnd w:id="1698"/>
    <w:p>
      <w:pPr>
        <w:spacing w:after="0"/>
        <w:ind w:left="0"/>
        <w:jc w:val="both"/>
      </w:pPr>
      <w:r>
        <w:rPr>
          <w:rFonts w:ascii="Times New Roman"/>
          <w:b w:val="false"/>
          <w:i w:val="false"/>
          <w:color w:val="000000"/>
          <w:sz w:val="28"/>
        </w:rPr>
        <w:t>
      с территории одного государства-члена на территорию другого государства-члена;</w:t>
      </w:r>
    </w:p>
    <w:p>
      <w:pPr>
        <w:spacing w:after="0"/>
        <w:ind w:left="0"/>
        <w:jc w:val="both"/>
      </w:pPr>
      <w:r>
        <w:rPr>
          <w:rFonts w:ascii="Times New Roman"/>
          <w:b w:val="false"/>
          <w:i w:val="false"/>
          <w:color w:val="000000"/>
          <w:sz w:val="28"/>
        </w:rPr>
        <w:t>
      на территории одного государства-члена лицом этого государства-члена лицу другого государства-члена (потребителю услуг);</w:t>
      </w:r>
    </w:p>
    <w:p>
      <w:pPr>
        <w:spacing w:after="0"/>
        <w:ind w:left="0"/>
        <w:jc w:val="both"/>
      </w:pPr>
      <w:r>
        <w:rPr>
          <w:rFonts w:ascii="Times New Roman"/>
          <w:b w:val="false"/>
          <w:i w:val="false"/>
          <w:color w:val="000000"/>
          <w:sz w:val="28"/>
        </w:rPr>
        <w:t>
      поставщиком финансовых услуг одного государства-члена путем учреждения и деятельности на территории другого государства-члена;</w:t>
      </w:r>
    </w:p>
    <w:bookmarkStart w:name="z1847" w:id="1699"/>
    <w:p>
      <w:pPr>
        <w:spacing w:after="0"/>
        <w:ind w:left="0"/>
        <w:jc w:val="both"/>
      </w:pPr>
      <w:r>
        <w:rPr>
          <w:rFonts w:ascii="Times New Roman"/>
          <w:b w:val="false"/>
          <w:i w:val="false"/>
          <w:color w:val="000000"/>
          <w:sz w:val="28"/>
        </w:rPr>
        <w:t>
      "поставщик финансовых услуг" – любое физическое или юридическое лицо государства-члена, поставляющее финансовые услуги, за исключением государственных учреждений;</w:t>
      </w:r>
    </w:p>
    <w:bookmarkEnd w:id="1699"/>
    <w:bookmarkStart w:name="z1848" w:id="1700"/>
    <w:p>
      <w:pPr>
        <w:spacing w:after="0"/>
        <w:ind w:left="0"/>
        <w:jc w:val="both"/>
      </w:pPr>
      <w:r>
        <w:rPr>
          <w:rFonts w:ascii="Times New Roman"/>
          <w:b w:val="false"/>
          <w:i w:val="false"/>
          <w:color w:val="000000"/>
          <w:sz w:val="28"/>
        </w:rPr>
        <w:t>
      "профессиональный участник рынка ценных бумаг" – юридическое лицо государства-члена, имеющее право осуществлять профессиональную деятельность на рынке ценных бумаг в соответствии с законодательством государства-члена, на территории которого оно зарегистрировано;</w:t>
      </w:r>
    </w:p>
    <w:bookmarkEnd w:id="1700"/>
    <w:bookmarkStart w:name="z1849" w:id="1701"/>
    <w:p>
      <w:pPr>
        <w:spacing w:after="0"/>
        <w:ind w:left="0"/>
        <w:jc w:val="both"/>
      </w:pPr>
      <w:r>
        <w:rPr>
          <w:rFonts w:ascii="Times New Roman"/>
          <w:b w:val="false"/>
          <w:i w:val="false"/>
          <w:color w:val="000000"/>
          <w:sz w:val="28"/>
        </w:rPr>
        <w:t>
      "режим наибольшего благоприятствования"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лицам и финансовым услугам третьих стран;</w:t>
      </w:r>
    </w:p>
    <w:bookmarkEnd w:id="1701"/>
    <w:bookmarkStart w:name="z1850" w:id="1702"/>
    <w:p>
      <w:pPr>
        <w:spacing w:after="0"/>
        <w:ind w:left="0"/>
        <w:jc w:val="both"/>
      </w:pPr>
      <w:r>
        <w:rPr>
          <w:rFonts w:ascii="Times New Roman"/>
          <w:b w:val="false"/>
          <w:i w:val="false"/>
          <w:color w:val="000000"/>
          <w:sz w:val="28"/>
        </w:rPr>
        <w:t>
      "сектор финансовой услуги" – весь сектор финансовой услуги, включая все ее подсектора, а в отношении изъятий из обязательств, ограничений и условий государства-члена, один или несколько либо все подсектора отдельной финансовой услуги;</w:t>
      </w:r>
    </w:p>
    <w:bookmarkEnd w:id="1702"/>
    <w:bookmarkStart w:name="z1851" w:id="1703"/>
    <w:p>
      <w:pPr>
        <w:spacing w:after="0"/>
        <w:ind w:left="0"/>
        <w:jc w:val="both"/>
      </w:pPr>
      <w:r>
        <w:rPr>
          <w:rFonts w:ascii="Times New Roman"/>
          <w:b w:val="false"/>
          <w:i w:val="false"/>
          <w:color w:val="000000"/>
          <w:sz w:val="28"/>
        </w:rPr>
        <w:t>
      "страховая организация" – юридическое лицо государства-члена, имеющее право осуществлять страховую (перестраховочную) деятельность в соответствии с законодательством государства-члена, на территории которого оно зарегистрировано;</w:t>
      </w:r>
    </w:p>
    <w:bookmarkEnd w:id="1703"/>
    <w:bookmarkStart w:name="z1852" w:id="1704"/>
    <w:p>
      <w:pPr>
        <w:spacing w:after="0"/>
        <w:ind w:left="0"/>
        <w:jc w:val="both"/>
      </w:pPr>
      <w:r>
        <w:rPr>
          <w:rFonts w:ascii="Times New Roman"/>
          <w:b w:val="false"/>
          <w:i w:val="false"/>
          <w:color w:val="000000"/>
          <w:sz w:val="28"/>
        </w:rPr>
        <w:t>
      "тест на экономическую целесообразность" – выдача разрешения на учреждение и (или) деятельность либо поставку услуги в зависимости от наличия необходимости и потребности рынка путем экономической оценки эффективности деятельности поставщика услуг на соответствие целям экономического планирования конкретной отрасли;</w:t>
      </w:r>
    </w:p>
    <w:bookmarkEnd w:id="1704"/>
    <w:bookmarkStart w:name="z1853" w:id="1705"/>
    <w:p>
      <w:pPr>
        <w:spacing w:after="0"/>
        <w:ind w:left="0"/>
        <w:jc w:val="both"/>
      </w:pPr>
      <w:r>
        <w:rPr>
          <w:rFonts w:ascii="Times New Roman"/>
          <w:b w:val="false"/>
          <w:i w:val="false"/>
          <w:color w:val="000000"/>
          <w:sz w:val="28"/>
        </w:rPr>
        <w:t>
      "уполномоченный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p>
    <w:bookmarkEnd w:id="1705"/>
    <w:bookmarkStart w:name="z1854" w:id="1706"/>
    <w:p>
      <w:pPr>
        <w:spacing w:after="0"/>
        <w:ind w:left="0"/>
        <w:jc w:val="both"/>
      </w:pPr>
      <w:r>
        <w:rPr>
          <w:rFonts w:ascii="Times New Roman"/>
          <w:b w:val="false"/>
          <w:i w:val="false"/>
          <w:color w:val="000000"/>
          <w:sz w:val="28"/>
        </w:rPr>
        <w:t>
      "учреждение":</w:t>
      </w:r>
    </w:p>
    <w:bookmarkEnd w:id="1706"/>
    <w:p>
      <w:pPr>
        <w:spacing w:after="0"/>
        <w:ind w:left="0"/>
        <w:jc w:val="both"/>
      </w:pPr>
      <w:r>
        <w:rPr>
          <w:rFonts w:ascii="Times New Roman"/>
          <w:b w:val="false"/>
          <w:i w:val="false"/>
          <w:color w:val="000000"/>
          <w:sz w:val="28"/>
        </w:rPr>
        <w:t>
      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pPr>
        <w:spacing w:after="0"/>
        <w:ind w:left="0"/>
        <w:jc w:val="both"/>
      </w:pPr>
      <w:r>
        <w:rPr>
          <w:rFonts w:ascii="Times New Roman"/>
          <w:b w:val="false"/>
          <w:i w:val="false"/>
          <w:color w:val="000000"/>
          <w:sz w:val="28"/>
        </w:rPr>
        <w:t>
      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иных органах управления такого юридического лица;</w:t>
      </w:r>
    </w:p>
    <w:p>
      <w:pPr>
        <w:spacing w:after="0"/>
        <w:ind w:left="0"/>
        <w:jc w:val="both"/>
      </w:pPr>
      <w:r>
        <w:rPr>
          <w:rFonts w:ascii="Times New Roman"/>
          <w:b w:val="false"/>
          <w:i w:val="false"/>
          <w:color w:val="000000"/>
          <w:sz w:val="28"/>
        </w:rPr>
        <w:t>
      открытие филиала;</w:t>
      </w:r>
    </w:p>
    <w:p>
      <w:pPr>
        <w:spacing w:after="0"/>
        <w:ind w:left="0"/>
        <w:jc w:val="both"/>
      </w:pPr>
      <w:r>
        <w:rPr>
          <w:rFonts w:ascii="Times New Roman"/>
          <w:b w:val="false"/>
          <w:i w:val="false"/>
          <w:color w:val="000000"/>
          <w:sz w:val="28"/>
        </w:rPr>
        <w:t>
      открытие представительства;</w:t>
      </w:r>
    </w:p>
    <w:bookmarkStart w:name="z1855" w:id="1707"/>
    <w:p>
      <w:pPr>
        <w:spacing w:after="0"/>
        <w:ind w:left="0"/>
        <w:jc w:val="both"/>
      </w:pPr>
      <w:r>
        <w:rPr>
          <w:rFonts w:ascii="Times New Roman"/>
          <w:b w:val="false"/>
          <w:i w:val="false"/>
          <w:color w:val="000000"/>
          <w:sz w:val="28"/>
        </w:rPr>
        <w:t>
      "финансовые услуги" – услуги финансового характера, включающие в себя следующие виды услуг:</w:t>
      </w:r>
    </w:p>
    <w:bookmarkEnd w:id="1707"/>
    <w:p>
      <w:pPr>
        <w:spacing w:after="0"/>
        <w:ind w:left="0"/>
        <w:jc w:val="both"/>
      </w:pPr>
      <w:r>
        <w:rPr>
          <w:rFonts w:ascii="Times New Roman"/>
          <w:b w:val="false"/>
          <w:i w:val="false"/>
          <w:color w:val="000000"/>
          <w:sz w:val="28"/>
        </w:rPr>
        <w:t>
      1) страховые и относящиеся к страховым услуги:</w:t>
      </w:r>
    </w:p>
    <w:p>
      <w:pPr>
        <w:spacing w:after="0"/>
        <w:ind w:left="0"/>
        <w:jc w:val="both"/>
      </w:pPr>
      <w:r>
        <w:rPr>
          <w:rFonts w:ascii="Times New Roman"/>
          <w:b w:val="false"/>
          <w:i w:val="false"/>
          <w:color w:val="000000"/>
          <w:sz w:val="28"/>
        </w:rPr>
        <w:t>
      a) страхование (сострахование): страхование жизни, страхование иное, чем страхование жизни;</w:t>
      </w:r>
    </w:p>
    <w:p>
      <w:pPr>
        <w:spacing w:after="0"/>
        <w:ind w:left="0"/>
        <w:jc w:val="both"/>
      </w:pPr>
      <w:r>
        <w:rPr>
          <w:rFonts w:ascii="Times New Roman"/>
          <w:b w:val="false"/>
          <w:i w:val="false"/>
          <w:color w:val="000000"/>
          <w:sz w:val="28"/>
        </w:rPr>
        <w:t>
      б) перестрахование;</w:t>
      </w:r>
    </w:p>
    <w:p>
      <w:pPr>
        <w:spacing w:after="0"/>
        <w:ind w:left="0"/>
        <w:jc w:val="both"/>
      </w:pPr>
      <w:r>
        <w:rPr>
          <w:rFonts w:ascii="Times New Roman"/>
          <w:b w:val="false"/>
          <w:i w:val="false"/>
          <w:color w:val="000000"/>
          <w:sz w:val="28"/>
        </w:rPr>
        <w:t>
      в) страховое посредничество, такое как брокерское и агентское посредничество;</w:t>
      </w:r>
    </w:p>
    <w:p>
      <w:pPr>
        <w:spacing w:after="0"/>
        <w:ind w:left="0"/>
        <w:jc w:val="both"/>
      </w:pPr>
      <w:r>
        <w:rPr>
          <w:rFonts w:ascii="Times New Roman"/>
          <w:b w:val="false"/>
          <w:i w:val="false"/>
          <w:color w:val="000000"/>
          <w:sz w:val="28"/>
        </w:rPr>
        <w:t>
      г) вспомогательные услуги по страхованию, такие как консультативные, актуарные услуги, услуги по оценке риска и услуги по урегулированию претензий;</w:t>
      </w:r>
    </w:p>
    <w:p>
      <w:pPr>
        <w:spacing w:after="0"/>
        <w:ind w:left="0"/>
        <w:jc w:val="both"/>
      </w:pPr>
      <w:r>
        <w:rPr>
          <w:rFonts w:ascii="Times New Roman"/>
          <w:b w:val="false"/>
          <w:i w:val="false"/>
          <w:color w:val="000000"/>
          <w:sz w:val="28"/>
        </w:rPr>
        <w:t>
      2) банковские услуги:</w:t>
      </w:r>
    </w:p>
    <w:p>
      <w:pPr>
        <w:spacing w:after="0"/>
        <w:ind w:left="0"/>
        <w:jc w:val="both"/>
      </w:pPr>
      <w:r>
        <w:rPr>
          <w:rFonts w:ascii="Times New Roman"/>
          <w:b w:val="false"/>
          <w:i w:val="false"/>
          <w:color w:val="000000"/>
          <w:sz w:val="28"/>
        </w:rPr>
        <w:t>
      а) прием от населения вкладов (депозитов) и других подлежащих выплате денежных средств;</w:t>
      </w:r>
    </w:p>
    <w:p>
      <w:pPr>
        <w:spacing w:after="0"/>
        <w:ind w:left="0"/>
        <w:jc w:val="both"/>
      </w:pPr>
      <w:r>
        <w:rPr>
          <w:rFonts w:ascii="Times New Roman"/>
          <w:b w:val="false"/>
          <w:i w:val="false"/>
          <w:color w:val="000000"/>
          <w:sz w:val="28"/>
        </w:rPr>
        <w:t>
      б) выдача ссуд, кредитов, займов всех видов, включая потребительский кредит, залоговый кредит, факторинг и финансирование коммерческих операций;</w:t>
      </w:r>
    </w:p>
    <w:p>
      <w:pPr>
        <w:spacing w:after="0"/>
        <w:ind w:left="0"/>
        <w:jc w:val="both"/>
      </w:pPr>
      <w:r>
        <w:rPr>
          <w:rFonts w:ascii="Times New Roman"/>
          <w:b w:val="false"/>
          <w:i w:val="false"/>
          <w:color w:val="000000"/>
          <w:sz w:val="28"/>
        </w:rPr>
        <w:t>
      в) финансовый лизинг;</w:t>
      </w:r>
    </w:p>
    <w:p>
      <w:pPr>
        <w:spacing w:after="0"/>
        <w:ind w:left="0"/>
        <w:jc w:val="both"/>
      </w:pPr>
      <w:r>
        <w:rPr>
          <w:rFonts w:ascii="Times New Roman"/>
          <w:b w:val="false"/>
          <w:i w:val="false"/>
          <w:color w:val="000000"/>
          <w:sz w:val="28"/>
        </w:rPr>
        <w:t>
      г) все виды услуг по платежам и денежным переводам;</w:t>
      </w:r>
    </w:p>
    <w:p>
      <w:pPr>
        <w:spacing w:after="0"/>
        <w:ind w:left="0"/>
        <w:jc w:val="both"/>
      </w:pPr>
      <w:r>
        <w:rPr>
          <w:rFonts w:ascii="Times New Roman"/>
          <w:b w:val="false"/>
          <w:i w:val="false"/>
          <w:color w:val="000000"/>
          <w:sz w:val="28"/>
        </w:rPr>
        <w:t>
      д) торговля за свой счет и за счет клиентов, на бирже и внебиржевом рынке, либо иным образом: иностранной валютой; деривативами, в том числе, фьючерсами и опционами; инструментами, касающимися валютных курсов и процентных ставок, включая сделки "своп" и форвардные сделки;</w:t>
      </w:r>
    </w:p>
    <w:p>
      <w:pPr>
        <w:spacing w:after="0"/>
        <w:ind w:left="0"/>
        <w:jc w:val="both"/>
      </w:pPr>
      <w:r>
        <w:rPr>
          <w:rFonts w:ascii="Times New Roman"/>
          <w:b w:val="false"/>
          <w:i w:val="false"/>
          <w:color w:val="000000"/>
          <w:sz w:val="28"/>
        </w:rPr>
        <w:t>
      е) консультативные, посреднические и другие вспомогательные финансовые услуги во всех видах деятельности, указанных в настоящем подпункте, включая справочные и аналитические материалы, связанные с анализом кредитных условий;</w:t>
      </w:r>
    </w:p>
    <w:p>
      <w:pPr>
        <w:spacing w:after="0"/>
        <w:ind w:left="0"/>
        <w:jc w:val="both"/>
      </w:pPr>
      <w:r>
        <w:rPr>
          <w:rFonts w:ascii="Times New Roman"/>
          <w:b w:val="false"/>
          <w:i w:val="false"/>
          <w:color w:val="000000"/>
          <w:sz w:val="28"/>
        </w:rPr>
        <w:t>
      3) услуги на рынке ценных бумаг:</w:t>
      </w:r>
    </w:p>
    <w:p>
      <w:pPr>
        <w:spacing w:after="0"/>
        <w:ind w:left="0"/>
        <w:jc w:val="both"/>
      </w:pPr>
      <w:r>
        <w:rPr>
          <w:rFonts w:ascii="Times New Roman"/>
          <w:b w:val="false"/>
          <w:i w:val="false"/>
          <w:color w:val="000000"/>
          <w:sz w:val="28"/>
        </w:rPr>
        <w:t>
      а) торговля финансовыми инструментами за свой счет и за счет клиентов, на бирже и внебиржевом рынке, либо иным образом;</w:t>
      </w:r>
    </w:p>
    <w:p>
      <w:pPr>
        <w:spacing w:after="0"/>
        <w:ind w:left="0"/>
        <w:jc w:val="both"/>
      </w:pPr>
      <w:r>
        <w:rPr>
          <w:rFonts w:ascii="Times New Roman"/>
          <w:b w:val="false"/>
          <w:i w:val="false"/>
          <w:color w:val="000000"/>
          <w:sz w:val="28"/>
        </w:rPr>
        <w:t>
      б) участие в эмиссии (выпуске) всех видов ценных бумаг, включая гарантирование и размещение, в качестве агента (государственного или частного), и оказание услуг, относящихся к такой эмиссии (выпуску);</w:t>
      </w:r>
    </w:p>
    <w:p>
      <w:pPr>
        <w:spacing w:after="0"/>
        <w:ind w:left="0"/>
        <w:jc w:val="both"/>
      </w:pPr>
      <w:r>
        <w:rPr>
          <w:rFonts w:ascii="Times New Roman"/>
          <w:b w:val="false"/>
          <w:i w:val="false"/>
          <w:color w:val="000000"/>
          <w:sz w:val="28"/>
        </w:rPr>
        <w:t>
      в) брокерские операции на финансовом рынке;</w:t>
      </w:r>
    </w:p>
    <w:p>
      <w:pPr>
        <w:spacing w:after="0"/>
        <w:ind w:left="0"/>
        <w:jc w:val="both"/>
      </w:pPr>
      <w:r>
        <w:rPr>
          <w:rFonts w:ascii="Times New Roman"/>
          <w:b w:val="false"/>
          <w:i w:val="false"/>
          <w:color w:val="000000"/>
          <w:sz w:val="28"/>
        </w:rPr>
        <w:t>
      г) управление такими активами, как денежные средства или ценные бумаги, все виды управления коллективными инвестициями, управление активами и инвестиционными портфелями пенсионных фондов, попечительство, услуги по хранению и трастовые услуги;</w:t>
      </w:r>
    </w:p>
    <w:p>
      <w:pPr>
        <w:spacing w:after="0"/>
        <w:ind w:left="0"/>
        <w:jc w:val="both"/>
      </w:pPr>
      <w:r>
        <w:rPr>
          <w:rFonts w:ascii="Times New Roman"/>
          <w:b w:val="false"/>
          <w:i w:val="false"/>
          <w:color w:val="000000"/>
          <w:sz w:val="28"/>
        </w:rPr>
        <w:t>
      д) клиринговые услуги по финансовым активам, включая ценные бумаги, деривативы и другие финансовые инструменты;</w:t>
      </w:r>
    </w:p>
    <w:p>
      <w:pPr>
        <w:spacing w:after="0"/>
        <w:ind w:left="0"/>
        <w:jc w:val="both"/>
      </w:pPr>
      <w:r>
        <w:rPr>
          <w:rFonts w:ascii="Times New Roman"/>
          <w:b w:val="false"/>
          <w:i w:val="false"/>
          <w:color w:val="000000"/>
          <w:sz w:val="28"/>
        </w:rPr>
        <w:t>
      е) предоставление и передача финансовой информации, обработка финансовых данных и предоставление и передача соответствующего программного обеспечения поставщиками других финансовых услуг;</w:t>
      </w:r>
    </w:p>
    <w:p>
      <w:pPr>
        <w:spacing w:after="0"/>
        <w:ind w:left="0"/>
        <w:jc w:val="both"/>
      </w:pPr>
      <w:r>
        <w:rPr>
          <w:rFonts w:ascii="Times New Roman"/>
          <w:b w:val="false"/>
          <w:i w:val="false"/>
          <w:color w:val="000000"/>
          <w:sz w:val="28"/>
        </w:rPr>
        <w:t>
      ж) консультативные, посреднические и другие вспомогательные финансовые услуги во всех видах деятельности, указанных в настоящем подпункте, включая исследования и рекомендации по прямым и портфельным инвестициям, рекомендации по вопросам приобретения, реорганизации и стратегии корпораций.</w:t>
      </w:r>
    </w:p>
    <w:p>
      <w:pPr>
        <w:spacing w:after="0"/>
        <w:ind w:left="0"/>
        <w:jc w:val="both"/>
      </w:pPr>
      <w:r>
        <w:rPr>
          <w:rFonts w:ascii="Times New Roman"/>
          <w:b w:val="false"/>
          <w:i w:val="false"/>
          <w:color w:val="000000"/>
          <w:sz w:val="28"/>
        </w:rPr>
        <w:t xml:space="preserve">
      Иные понятия в настоящем Протоколе используются в значении, указанном в </w:t>
      </w:r>
      <w:r>
        <w:rPr>
          <w:rFonts w:ascii="Times New Roman"/>
          <w:b w:val="false"/>
          <w:i w:val="false"/>
          <w:color w:val="000000"/>
          <w:sz w:val="28"/>
        </w:rPr>
        <w:t>Протоколе</w:t>
      </w:r>
      <w:r>
        <w:rPr>
          <w:rFonts w:ascii="Times New Roman"/>
          <w:b w:val="false"/>
          <w:i w:val="false"/>
          <w:color w:val="000000"/>
          <w:sz w:val="28"/>
        </w:rPr>
        <w:t xml:space="preserve"> о торговле услугами, учреждении, деятельности и осуществлении инвестиций (приложение № 16 к Договору).</w:t>
      </w:r>
    </w:p>
    <w:bookmarkStart w:name="z1856" w:id="1708"/>
    <w:p>
      <w:pPr>
        <w:spacing w:after="0"/>
        <w:ind w:left="0"/>
        <w:jc w:val="both"/>
      </w:pPr>
      <w:r>
        <w:rPr>
          <w:rFonts w:ascii="Times New Roman"/>
          <w:b w:val="false"/>
          <w:i w:val="false"/>
          <w:color w:val="000000"/>
          <w:sz w:val="28"/>
        </w:rPr>
        <w:t xml:space="preserve">
      4. Каждое государство-член предоставляет поставщикам финансовых услуг (юридическим лицам других государств-членов) национальный режим и режим наибольшего благоприятствования в отношении оказания самостоятельно, через посредника или в качестве посредника в соответствии с условиями, указанными в индивидуальных национальных перечнях государств-членов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Протоколу, с территории одного государства-члена на территорию другого государства-члена следующих видов финансовых услуг:</w:t>
      </w:r>
    </w:p>
    <w:bookmarkEnd w:id="1708"/>
    <w:p>
      <w:pPr>
        <w:spacing w:after="0"/>
        <w:ind w:left="0"/>
        <w:jc w:val="both"/>
      </w:pPr>
      <w:r>
        <w:rPr>
          <w:rFonts w:ascii="Times New Roman"/>
          <w:b w:val="false"/>
          <w:i w:val="false"/>
          <w:color w:val="000000"/>
          <w:sz w:val="28"/>
        </w:rPr>
        <w:t>
      1) страхование рисков, относящихся к:</w:t>
      </w:r>
    </w:p>
    <w:p>
      <w:pPr>
        <w:spacing w:after="0"/>
        <w:ind w:left="0"/>
        <w:jc w:val="both"/>
      </w:pPr>
      <w:r>
        <w:rPr>
          <w:rFonts w:ascii="Times New Roman"/>
          <w:b w:val="false"/>
          <w:i w:val="false"/>
          <w:color w:val="000000"/>
          <w:sz w:val="28"/>
        </w:rPr>
        <w:t>
      международным морским перевозкам и коммерческим воздушным перевозкам, коммерческим космическим запускам и фрахту (включая спутники), в отношении которых такое страхование затрагивает полностью или частично: транспортируемые товары, транспортные средства, перевозящие товар, и гражданско-правовую ответственность, возникающую в связи с перевозкой;</w:t>
      </w:r>
    </w:p>
    <w:p>
      <w:pPr>
        <w:spacing w:after="0"/>
        <w:ind w:left="0"/>
        <w:jc w:val="both"/>
      </w:pPr>
      <w:r>
        <w:rPr>
          <w:rFonts w:ascii="Times New Roman"/>
          <w:b w:val="false"/>
          <w:i w:val="false"/>
          <w:color w:val="000000"/>
          <w:sz w:val="28"/>
        </w:rPr>
        <w:t>
      товарам, перемещаемым в рамках международного транзита;</w:t>
      </w:r>
    </w:p>
    <w:p>
      <w:pPr>
        <w:spacing w:after="0"/>
        <w:ind w:left="0"/>
        <w:jc w:val="both"/>
      </w:pPr>
      <w:r>
        <w:rPr>
          <w:rFonts w:ascii="Times New Roman"/>
          <w:b w:val="false"/>
          <w:i w:val="false"/>
          <w:color w:val="000000"/>
          <w:sz w:val="28"/>
        </w:rPr>
        <w:t>
      2) перестрахование, а также такие вспомогательные страховые услуги, как консультационные услуги, актуарные услуги, оценка риска и урегулирование претензий;</w:t>
      </w:r>
    </w:p>
    <w:p>
      <w:pPr>
        <w:spacing w:after="0"/>
        <w:ind w:left="0"/>
        <w:jc w:val="both"/>
      </w:pPr>
      <w:r>
        <w:rPr>
          <w:rFonts w:ascii="Times New Roman"/>
          <w:b w:val="false"/>
          <w:i w:val="false"/>
          <w:color w:val="000000"/>
          <w:sz w:val="28"/>
        </w:rPr>
        <w:t>
      3) предоставление, передача финансовой информации, обработка финансовых данных и соответствующего программного обеспечения поставщиков других финансовых услуг;</w:t>
      </w:r>
    </w:p>
    <w:p>
      <w:pPr>
        <w:spacing w:after="0"/>
        <w:ind w:left="0"/>
        <w:jc w:val="both"/>
      </w:pPr>
      <w:r>
        <w:rPr>
          <w:rFonts w:ascii="Times New Roman"/>
          <w:b w:val="false"/>
          <w:i w:val="false"/>
          <w:color w:val="000000"/>
          <w:sz w:val="28"/>
        </w:rPr>
        <w:t>
      4) консультативные и другие вспомогательные услуги, включая предоставление справочных материалов (кроме посредничества и услуг, связанных с анализом кредитных историй, исследования и рекомендации по прямым и портфельным инвестициям, рекомендации по вопросам приобретения, реорганизации и стратегии корпораций) в отношении услуг на рынке ценных бумаг и банковских услуг.</w:t>
      </w:r>
    </w:p>
    <w:bookmarkStart w:name="z1857" w:id="1709"/>
    <w:p>
      <w:pPr>
        <w:spacing w:after="0"/>
        <w:ind w:left="0"/>
        <w:jc w:val="both"/>
      </w:pPr>
      <w:r>
        <w:rPr>
          <w:rFonts w:ascii="Times New Roman"/>
          <w:b w:val="false"/>
          <w:i w:val="false"/>
          <w:color w:val="000000"/>
          <w:sz w:val="28"/>
        </w:rPr>
        <w:t xml:space="preserve">
      5. Каждое государство-член разрешает лицам этого государства-члена на территории другого государства-члена потреблять финансовые услуги, указанные в подпунктах 1 – 4 </w:t>
      </w:r>
      <w:r>
        <w:rPr>
          <w:rFonts w:ascii="Times New Roman"/>
          <w:b w:val="false"/>
          <w:i w:val="false"/>
          <w:color w:val="000000"/>
          <w:sz w:val="28"/>
        </w:rPr>
        <w:t>пункта 4</w:t>
      </w:r>
      <w:r>
        <w:rPr>
          <w:rFonts w:ascii="Times New Roman"/>
          <w:b w:val="false"/>
          <w:i w:val="false"/>
          <w:color w:val="000000"/>
          <w:sz w:val="28"/>
        </w:rPr>
        <w:t xml:space="preserve"> настоящего Протокола.</w:t>
      </w:r>
    </w:p>
    <w:bookmarkEnd w:id="1709"/>
    <w:bookmarkStart w:name="z1858" w:id="1710"/>
    <w:p>
      <w:pPr>
        <w:spacing w:after="0"/>
        <w:ind w:left="0"/>
        <w:jc w:val="both"/>
      </w:pPr>
      <w:r>
        <w:rPr>
          <w:rFonts w:ascii="Times New Roman"/>
          <w:b w:val="false"/>
          <w:i w:val="false"/>
          <w:color w:val="000000"/>
          <w:sz w:val="28"/>
        </w:rPr>
        <w:t xml:space="preserve">
      6.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r>
        <w:rPr>
          <w:rFonts w:ascii="Times New Roman"/>
          <w:b w:val="false"/>
          <w:i w:val="false"/>
          <w:color w:val="000000"/>
          <w:sz w:val="28"/>
        </w:rPr>
        <w:t>пункте 3</w:t>
      </w:r>
      <w:r>
        <w:rPr>
          <w:rFonts w:ascii="Times New Roman"/>
          <w:b w:val="false"/>
          <w:i w:val="false"/>
          <w:color w:val="000000"/>
          <w:sz w:val="28"/>
        </w:rPr>
        <w:t xml:space="preserve"> настоящего Протокола, национальный режим, с учетом ограничений, предусмотренных индивидуальным национальным перечнем для каждого из государств-членов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w:t>
      </w:r>
    </w:p>
    <w:bookmarkEnd w:id="1710"/>
    <w:bookmarkStart w:name="z1859" w:id="1711"/>
    <w:p>
      <w:pPr>
        <w:spacing w:after="0"/>
        <w:ind w:left="0"/>
        <w:jc w:val="both"/>
      </w:pPr>
      <w:r>
        <w:rPr>
          <w:rFonts w:ascii="Times New Roman"/>
          <w:b w:val="false"/>
          <w:i w:val="false"/>
          <w:color w:val="000000"/>
          <w:sz w:val="28"/>
        </w:rPr>
        <w:t xml:space="preserve">
      7.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r>
        <w:rPr>
          <w:rFonts w:ascii="Times New Roman"/>
          <w:b w:val="false"/>
          <w:i w:val="false"/>
          <w:color w:val="000000"/>
          <w:sz w:val="28"/>
        </w:rPr>
        <w:t>пункте 3</w:t>
      </w:r>
      <w:r>
        <w:rPr>
          <w:rFonts w:ascii="Times New Roman"/>
          <w:b w:val="false"/>
          <w:i w:val="false"/>
          <w:color w:val="000000"/>
          <w:sz w:val="28"/>
        </w:rPr>
        <w:t xml:space="preserve"> настоящего Протокола, режим наибольшего благоприятствования.</w:t>
      </w:r>
    </w:p>
    <w:bookmarkEnd w:id="1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862" w:id="1712"/>
    <w:p>
      <w:pPr>
        <w:spacing w:after="0"/>
        <w:ind w:left="0"/>
        <w:jc w:val="both"/>
      </w:pPr>
      <w:r>
        <w:rPr>
          <w:rFonts w:ascii="Times New Roman"/>
          <w:b w:val="false"/>
          <w:i w:val="false"/>
          <w:color w:val="000000"/>
          <w:sz w:val="28"/>
        </w:rPr>
        <w:t xml:space="preserve">
      10. В секторах, перечисленных в </w:t>
      </w:r>
      <w:r>
        <w:rPr>
          <w:rFonts w:ascii="Times New Roman"/>
          <w:b w:val="false"/>
          <w:i w:val="false"/>
          <w:color w:val="000000"/>
          <w:sz w:val="28"/>
        </w:rPr>
        <w:t>пункте 4</w:t>
      </w:r>
      <w:r>
        <w:rPr>
          <w:rFonts w:ascii="Times New Roman"/>
          <w:b w:val="false"/>
          <w:i w:val="false"/>
          <w:color w:val="000000"/>
          <w:sz w:val="28"/>
        </w:rPr>
        <w:t xml:space="preserve"> настоящего Протокола, за исключением случаев, предусмотренных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Протоколу, ни одно из государств-членов не применяет и не вводит в отношении финансовых услуг и поставщиков финансовых услуг другого государства-члена в связи с торговлей услугами ограничения в отношении:</w:t>
      </w:r>
    </w:p>
    <w:bookmarkEnd w:id="1712"/>
    <w:p>
      <w:pPr>
        <w:spacing w:after="0"/>
        <w:ind w:left="0"/>
        <w:jc w:val="both"/>
      </w:pPr>
      <w:r>
        <w:rPr>
          <w:rFonts w:ascii="Times New Roman"/>
          <w:b w:val="false"/>
          <w:i w:val="false"/>
          <w:color w:val="000000"/>
          <w:sz w:val="28"/>
        </w:rPr>
        <w:t>
      числа поставщиков финансовых услуг в форме квоты, монополии, теста на экономическую целесообразность или в любой иной количественной форме;</w:t>
      </w:r>
    </w:p>
    <w:p>
      <w:pPr>
        <w:spacing w:after="0"/>
        <w:ind w:left="0"/>
        <w:jc w:val="both"/>
      </w:pPr>
      <w:r>
        <w:rPr>
          <w:rFonts w:ascii="Times New Roman"/>
          <w:b w:val="false"/>
          <w:i w:val="false"/>
          <w:color w:val="000000"/>
          <w:sz w:val="28"/>
        </w:rPr>
        <w:t>
      операций любого поставщика финансовых услуг в форме квоты, теста на экономическую целесообразность или в любой иной количественной форме.</w:t>
      </w:r>
    </w:p>
    <w:p>
      <w:pPr>
        <w:spacing w:after="0"/>
        <w:ind w:left="0"/>
        <w:jc w:val="both"/>
      </w:pPr>
      <w:r>
        <w:rPr>
          <w:rFonts w:ascii="Times New Roman"/>
          <w:b w:val="false"/>
          <w:i w:val="false"/>
          <w:color w:val="000000"/>
          <w:sz w:val="28"/>
        </w:rPr>
        <w:t xml:space="preserve">
      В секторах, перечисленных в </w:t>
      </w:r>
      <w:r>
        <w:rPr>
          <w:rFonts w:ascii="Times New Roman"/>
          <w:b w:val="false"/>
          <w:i w:val="false"/>
          <w:color w:val="000000"/>
          <w:sz w:val="28"/>
        </w:rPr>
        <w:t>пункте 4</w:t>
      </w:r>
      <w:r>
        <w:rPr>
          <w:rFonts w:ascii="Times New Roman"/>
          <w:b w:val="false"/>
          <w:i w:val="false"/>
          <w:color w:val="000000"/>
          <w:sz w:val="28"/>
        </w:rPr>
        <w:t xml:space="preserve"> настоящего Протокола, за исключением случаев, предусмотренных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Протоколу, ни одно из государств-членов не вводит и не применяет в отношении поставщика финансовых услуг другого государства-члена требования учреждения в качестве условия для торговли финансовыми услугами.</w:t>
      </w:r>
    </w:p>
    <w:bookmarkStart w:name="z1863" w:id="1713"/>
    <w:p>
      <w:pPr>
        <w:spacing w:after="0"/>
        <w:ind w:left="0"/>
        <w:jc w:val="both"/>
      </w:pPr>
      <w:r>
        <w:rPr>
          <w:rFonts w:ascii="Times New Roman"/>
          <w:b w:val="false"/>
          <w:i w:val="false"/>
          <w:color w:val="000000"/>
          <w:sz w:val="28"/>
        </w:rPr>
        <w:t xml:space="preserve">
      11. За исключением ограничений, предусмотренных индивидуальным национальным перечнем для каждого из государств-членов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 ни одно из государств-членов на своей территории не применяет и не вводит в отношении поставщиков финансовых услуг другого государства-члена в связи с учреждением и (или) деятельностью поставщиков финансовых услуг, ограничений в отношении:</w:t>
      </w:r>
    </w:p>
    <w:bookmarkEnd w:id="1713"/>
    <w:p>
      <w:pPr>
        <w:spacing w:after="0"/>
        <w:ind w:left="0"/>
        <w:jc w:val="both"/>
      </w:pPr>
      <w:r>
        <w:rPr>
          <w:rFonts w:ascii="Times New Roman"/>
          <w:b w:val="false"/>
          <w:i w:val="false"/>
          <w:color w:val="000000"/>
          <w:sz w:val="28"/>
        </w:rPr>
        <w:t>
      1) формы учреждения, в том числе организационно-правовой формы юридического лица;</w:t>
      </w:r>
    </w:p>
    <w:p>
      <w:pPr>
        <w:spacing w:after="0"/>
        <w:ind w:left="0"/>
        <w:jc w:val="both"/>
      </w:pPr>
      <w:r>
        <w:rPr>
          <w:rFonts w:ascii="Times New Roman"/>
          <w:b w:val="false"/>
          <w:i w:val="false"/>
          <w:color w:val="000000"/>
          <w:sz w:val="28"/>
        </w:rPr>
        <w:t>
      2) числа учреждаемых юридических лиц, филиалов или представительств в форме квоты, теста на экономическую целесообразность или в любой иной форме;</w:t>
      </w:r>
    </w:p>
    <w:p>
      <w:pPr>
        <w:spacing w:after="0"/>
        <w:ind w:left="0"/>
        <w:jc w:val="both"/>
      </w:pPr>
      <w:r>
        <w:rPr>
          <w:rFonts w:ascii="Times New Roman"/>
          <w:b w:val="false"/>
          <w:i w:val="false"/>
          <w:color w:val="000000"/>
          <w:sz w:val="28"/>
        </w:rPr>
        <w:t>
      3) приобретаемого объема доли в капитале юридического лица или степени контроля над юридическим лицом;</w:t>
      </w:r>
    </w:p>
    <w:p>
      <w:pPr>
        <w:spacing w:after="0"/>
        <w:ind w:left="0"/>
        <w:jc w:val="both"/>
      </w:pPr>
      <w:r>
        <w:rPr>
          <w:rFonts w:ascii="Times New Roman"/>
          <w:b w:val="false"/>
          <w:i w:val="false"/>
          <w:color w:val="000000"/>
          <w:sz w:val="28"/>
        </w:rPr>
        <w:t>
      4) операций учрежденного юридического лица, филиала, представительства, в ходе осуществления ими деятельности в форме квоты, теста на экономическую целесообразность или в любой иной количественной форме.</w:t>
      </w:r>
    </w:p>
    <w:bookmarkStart w:name="z1864" w:id="1714"/>
    <w:p>
      <w:pPr>
        <w:spacing w:after="0"/>
        <w:ind w:left="0"/>
        <w:jc w:val="both"/>
      </w:pPr>
      <w:r>
        <w:rPr>
          <w:rFonts w:ascii="Times New Roman"/>
          <w:b w:val="false"/>
          <w:i w:val="false"/>
          <w:color w:val="000000"/>
          <w:sz w:val="28"/>
        </w:rPr>
        <w:t xml:space="preserve">
      12. Вопросы въезда, выезда, пребывания и трудовой деятельности физических лиц регулируются </w:t>
      </w:r>
      <w:r>
        <w:rPr>
          <w:rFonts w:ascii="Times New Roman"/>
          <w:b w:val="false"/>
          <w:i w:val="false"/>
          <w:color w:val="000000"/>
          <w:sz w:val="28"/>
        </w:rPr>
        <w:t>разделом XXVI</w:t>
      </w:r>
      <w:r>
        <w:rPr>
          <w:rFonts w:ascii="Times New Roman"/>
          <w:b w:val="false"/>
          <w:i w:val="false"/>
          <w:color w:val="000000"/>
          <w:sz w:val="28"/>
        </w:rPr>
        <w:t xml:space="preserve"> Договора c учетом ограничений, указанных в индивидуальном национальном перечне для каждого государства-члена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w:t>
      </w:r>
    </w:p>
    <w:bookmarkEnd w:id="1714"/>
    <w:bookmarkStart w:name="z1865" w:id="1715"/>
    <w:p>
      <w:pPr>
        <w:spacing w:after="0"/>
        <w:ind w:left="0"/>
        <w:jc w:val="both"/>
      </w:pPr>
      <w:r>
        <w:rPr>
          <w:rFonts w:ascii="Times New Roman"/>
          <w:b w:val="false"/>
          <w:i w:val="false"/>
          <w:color w:val="000000"/>
          <w:sz w:val="28"/>
        </w:rPr>
        <w:t xml:space="preserve">
      13. В отношении финансовых услуг, указанных в индивидуальном национальном перечне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Протоколу и ограничений в отношении учреждения и (или) деятельности, указанных в индивидуальном национальном перечне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Протоколу, каждое государство-член обеспечивает, чтобы все меры этого государства-члена, влияющие на торговлю финансовыми услугами, применялись разумным, объективным и беспристрастным образом.</w:t>
      </w:r>
    </w:p>
    <w:bookmarkEnd w:id="1715"/>
    <w:bookmarkStart w:name="z1866" w:id="1716"/>
    <w:p>
      <w:pPr>
        <w:spacing w:after="0"/>
        <w:ind w:left="0"/>
        <w:jc w:val="both"/>
      </w:pPr>
      <w:r>
        <w:rPr>
          <w:rFonts w:ascii="Times New Roman"/>
          <w:b w:val="false"/>
          <w:i w:val="false"/>
          <w:color w:val="000000"/>
          <w:sz w:val="28"/>
        </w:rPr>
        <w:t>
      14. Когда требуется разрешение на поставку финансовых услуг, уполномоченные органы государства-члена в течение разумного периода времени после представления заявки, которая сочтена оформленной соответственно требованиям законодательства государства-члена и правилам регулирования, информируют заявителя о решении по поводу заявления. По запросу заявителя уполномоченные органы государства-члена предоставляют информацию о ходе рассмотрения заявки без излишней задержки.</w:t>
      </w:r>
    </w:p>
    <w:bookmarkEnd w:id="1716"/>
    <w:bookmarkStart w:name="z1867" w:id="1717"/>
    <w:p>
      <w:pPr>
        <w:spacing w:after="0"/>
        <w:ind w:left="0"/>
        <w:jc w:val="both"/>
      </w:pPr>
      <w:r>
        <w:rPr>
          <w:rFonts w:ascii="Times New Roman"/>
          <w:b w:val="false"/>
          <w:i w:val="false"/>
          <w:color w:val="000000"/>
          <w:sz w:val="28"/>
        </w:rPr>
        <w:t>
      15. Для обеспечения такого положения,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финансовыми услугами, государства-члены вправе разрабатывать любые необходимые правила через соответствующие органы, которые они могут создать. Эти правила среди прочего должны предусматривать, чтобы содержащиеся в них требования:</w:t>
      </w:r>
    </w:p>
    <w:bookmarkEnd w:id="1717"/>
    <w:p>
      <w:pPr>
        <w:spacing w:after="0"/>
        <w:ind w:left="0"/>
        <w:jc w:val="both"/>
      </w:pPr>
      <w:r>
        <w:rPr>
          <w:rFonts w:ascii="Times New Roman"/>
          <w:b w:val="false"/>
          <w:i w:val="false"/>
          <w:color w:val="000000"/>
          <w:sz w:val="28"/>
        </w:rPr>
        <w:t>
      1) основывались на объективных и гласных критериях, таких как компетентность и способность поставлять услугу;</w:t>
      </w:r>
    </w:p>
    <w:p>
      <w:pPr>
        <w:spacing w:after="0"/>
        <w:ind w:left="0"/>
        <w:jc w:val="both"/>
      </w:pPr>
      <w:r>
        <w:rPr>
          <w:rFonts w:ascii="Times New Roman"/>
          <w:b w:val="false"/>
          <w:i w:val="false"/>
          <w:color w:val="000000"/>
          <w:sz w:val="28"/>
        </w:rPr>
        <w:t>
      2) не были более обременительными, чем это необходимо для обеспечения качества услуги;</w:t>
      </w:r>
    </w:p>
    <w:p>
      <w:pPr>
        <w:spacing w:after="0"/>
        <w:ind w:left="0"/>
        <w:jc w:val="both"/>
      </w:pPr>
      <w:r>
        <w:rPr>
          <w:rFonts w:ascii="Times New Roman"/>
          <w:b w:val="false"/>
          <w:i w:val="false"/>
          <w:color w:val="000000"/>
          <w:sz w:val="28"/>
        </w:rPr>
        <w:t>
      3) в случае процедур лицензирования – не были сами по себе ограничением на поставку услуги.</w:t>
      </w:r>
    </w:p>
    <w:bookmarkStart w:name="z1868" w:id="1718"/>
    <w:p>
      <w:pPr>
        <w:spacing w:after="0"/>
        <w:ind w:left="0"/>
        <w:jc w:val="both"/>
      </w:pPr>
      <w:r>
        <w:rPr>
          <w:rFonts w:ascii="Times New Roman"/>
          <w:b w:val="false"/>
          <w:i w:val="false"/>
          <w:color w:val="000000"/>
          <w:sz w:val="28"/>
        </w:rPr>
        <w:t xml:space="preserve">
      16. До вступления в силу правил, разработанных в соответствии с пунктом 15 настоящего Протокола, для секторов финансовых услуг, указанных в индивидуальных национальных перечнях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Протоколу, государства-члены не применяют лицензионные или квалификационные требования и технические стандарты, аннулирующие или сокращающие выгоды, которые предоставляются согласно условиям, указанным в индивидуальных национальных перечнях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Протоколу.</w:t>
      </w:r>
    </w:p>
    <w:bookmarkEnd w:id="1718"/>
    <w:p>
      <w:pPr>
        <w:spacing w:after="0"/>
        <w:ind w:left="0"/>
        <w:jc w:val="both"/>
      </w:pPr>
      <w:r>
        <w:rPr>
          <w:rFonts w:ascii="Times New Roman"/>
          <w:b w:val="false"/>
          <w:i w:val="false"/>
          <w:color w:val="000000"/>
          <w:sz w:val="28"/>
        </w:rPr>
        <w:t xml:space="preserve">
      При этом применяемые государством-членом лицензионные или квалификационные требования и технические стандарты должны соответствовать критериям, указанным в подпунктах 1 – 3 </w:t>
      </w:r>
      <w:r>
        <w:rPr>
          <w:rFonts w:ascii="Times New Roman"/>
          <w:b w:val="false"/>
          <w:i w:val="false"/>
          <w:color w:val="000000"/>
          <w:sz w:val="28"/>
        </w:rPr>
        <w:t>пункта 15</w:t>
      </w:r>
      <w:r>
        <w:rPr>
          <w:rFonts w:ascii="Times New Roman"/>
          <w:b w:val="false"/>
          <w:i w:val="false"/>
          <w:color w:val="000000"/>
          <w:sz w:val="28"/>
        </w:rPr>
        <w:t xml:space="preserve"> настоящего Протокола, и могли бы разумно ожидаться от этого государства-члена на дату подписания Договора.</w:t>
      </w:r>
    </w:p>
    <w:bookmarkStart w:name="z1869" w:id="1719"/>
    <w:p>
      <w:pPr>
        <w:spacing w:after="0"/>
        <w:ind w:left="0"/>
        <w:jc w:val="both"/>
      </w:pPr>
      <w:r>
        <w:rPr>
          <w:rFonts w:ascii="Times New Roman"/>
          <w:b w:val="false"/>
          <w:i w:val="false"/>
          <w:color w:val="000000"/>
          <w:sz w:val="28"/>
        </w:rPr>
        <w:t>
      17. Если государство-член применяет лицензирование в отношении учреждения и (или) деятельности поставщиков финансовых услуг, то такое государство-член обеспечивает, чтобы:</w:t>
      </w:r>
    </w:p>
    <w:bookmarkEnd w:id="1719"/>
    <w:p>
      <w:pPr>
        <w:spacing w:after="0"/>
        <w:ind w:left="0"/>
        <w:jc w:val="both"/>
      </w:pPr>
      <w:r>
        <w:rPr>
          <w:rFonts w:ascii="Times New Roman"/>
          <w:b w:val="false"/>
          <w:i w:val="false"/>
          <w:color w:val="000000"/>
          <w:sz w:val="28"/>
        </w:rPr>
        <w:t>
      1) наименования уполномоченных органов государства-члена, отвечающих за выдачу лицензий на осуществление деятельности, были опубликованы или иным образом доведены до общего сведения;</w:t>
      </w:r>
    </w:p>
    <w:p>
      <w:pPr>
        <w:spacing w:after="0"/>
        <w:ind w:left="0"/>
        <w:jc w:val="both"/>
      </w:pPr>
      <w:r>
        <w:rPr>
          <w:rFonts w:ascii="Times New Roman"/>
          <w:b w:val="false"/>
          <w:i w:val="false"/>
          <w:color w:val="000000"/>
          <w:sz w:val="28"/>
        </w:rPr>
        <w:t>
      2) лицензионные процедуры не являлись сами по себе ограничением на учреждение или деятельность и чтобы лицензионные требования, напрямую связанные с правом на осуществление деятельности, не являлись сами по себе необоснованным барьером для деятельности;</w:t>
      </w:r>
    </w:p>
    <w:p>
      <w:pPr>
        <w:spacing w:after="0"/>
        <w:ind w:left="0"/>
        <w:jc w:val="both"/>
      </w:pPr>
      <w:r>
        <w:rPr>
          <w:rFonts w:ascii="Times New Roman"/>
          <w:b w:val="false"/>
          <w:i w:val="false"/>
          <w:color w:val="000000"/>
          <w:sz w:val="28"/>
        </w:rPr>
        <w:t>
      3) все лицензионные процедуры и требования были установлены в законодательстве государства-члена, и чтобы законодательство государства-члена, устанавливающее или применяющее лицензионные процедуры или требования, публиковалось до даты его вступления в силу;</w:t>
      </w:r>
    </w:p>
    <w:p>
      <w:pPr>
        <w:spacing w:after="0"/>
        <w:ind w:left="0"/>
        <w:jc w:val="both"/>
      </w:pPr>
      <w:r>
        <w:rPr>
          <w:rFonts w:ascii="Times New Roman"/>
          <w:b w:val="false"/>
          <w:i w:val="false"/>
          <w:color w:val="000000"/>
          <w:sz w:val="28"/>
        </w:rPr>
        <w:t>
      4) любые сборы, взимаемые в связи с представлением и рассмотрением заявления на выдачу лицензии, не являлись сами по себе ограничением для учреждения и деятельности и основывались на затратах лицензирующего органа государства-члена, связанных с рассмотрением заявления и выдачей лицензии;</w:t>
      </w:r>
    </w:p>
    <w:p>
      <w:pPr>
        <w:spacing w:after="0"/>
        <w:ind w:left="0"/>
        <w:jc w:val="both"/>
      </w:pPr>
      <w:r>
        <w:rPr>
          <w:rFonts w:ascii="Times New Roman"/>
          <w:b w:val="false"/>
          <w:i w:val="false"/>
          <w:color w:val="000000"/>
          <w:sz w:val="28"/>
        </w:rPr>
        <w:t>
      5) по истечении периода времени, установленного законодательством государства-члена на принятие решения о выдаче (отказе) в выдаче лицензии, и по требованию заявителя соответствующий уполномоченный орган государства-члена, отвечающий за выдачу лицензий, информировал заявителя о состоянии рассмотрения его заявления, а также о том, считается ли это заявление надлежаще заполненным. В любом случае заявителю будет предоставлена возможность внести технические исправления в заявление. Заявление не будет считаться надлежаще заполненным до тех пор, пока не будут получены вся информация и документы, указанные в соответствующем законодательстве государства-члена;</w:t>
      </w:r>
    </w:p>
    <w:p>
      <w:pPr>
        <w:spacing w:after="0"/>
        <w:ind w:left="0"/>
        <w:jc w:val="both"/>
      </w:pPr>
      <w:r>
        <w:rPr>
          <w:rFonts w:ascii="Times New Roman"/>
          <w:b w:val="false"/>
          <w:i w:val="false"/>
          <w:color w:val="000000"/>
          <w:sz w:val="28"/>
        </w:rPr>
        <w:t>
      6) по письменному требованию заявителя, которому было отказано в приеме заявления, уполномоченный орган государства-члена, отвечающий за выдачу лицензий, отказавший в приеме заявления, письменно информировал заявителя о причинах такого отказа. Однако это положение не должно толковаться как требующее от лицензирующего органа государства-члена раскрывать информацию, раскрытие которой препятствует исполнению законодательства государства-члена или иным образом противоречит общественным интересам или существенным интересам безопасности;</w:t>
      </w:r>
    </w:p>
    <w:p>
      <w:pPr>
        <w:spacing w:after="0"/>
        <w:ind w:left="0"/>
        <w:jc w:val="both"/>
      </w:pPr>
      <w:r>
        <w:rPr>
          <w:rFonts w:ascii="Times New Roman"/>
          <w:b w:val="false"/>
          <w:i w:val="false"/>
          <w:color w:val="000000"/>
          <w:sz w:val="28"/>
        </w:rPr>
        <w:t>
      7) в случае, когда было отказано в приеме заявления, заявитель мог подать новое заявление, в котором он мог бы попытаться устранить любые имевшиеся проблемы для выдачи лицензии;</w:t>
      </w:r>
    </w:p>
    <w:p>
      <w:pPr>
        <w:spacing w:after="0"/>
        <w:ind w:left="0"/>
        <w:jc w:val="both"/>
      </w:pPr>
      <w:r>
        <w:rPr>
          <w:rFonts w:ascii="Times New Roman"/>
          <w:b w:val="false"/>
          <w:i w:val="false"/>
          <w:color w:val="000000"/>
          <w:sz w:val="28"/>
        </w:rPr>
        <w:t>
      8) выдаваемая лицензия действовала на всей территории государства-члена.</w:t>
      </w:r>
    </w:p>
    <w:bookmarkStart w:name="z1870" w:id="1720"/>
    <w:p>
      <w:pPr>
        <w:spacing w:after="0"/>
        <w:ind w:left="0"/>
        <w:jc w:val="both"/>
      </w:pPr>
      <w:r>
        <w:rPr>
          <w:rFonts w:ascii="Times New Roman"/>
          <w:b w:val="false"/>
          <w:i w:val="false"/>
          <w:color w:val="000000"/>
          <w:sz w:val="28"/>
        </w:rPr>
        <w:t>
      18. Порядок и сроки выдачи лицензий на осуществление деятельности на рынках финансовых услуг на территории государства-члена устанавливаются законодательством государства-члена, на территории которого предполагается осуществление такой деятельности.</w:t>
      </w:r>
    </w:p>
    <w:bookmarkEnd w:id="1720"/>
    <w:bookmarkStart w:name="z1871" w:id="1721"/>
    <w:p>
      <w:pPr>
        <w:spacing w:after="0"/>
        <w:ind w:left="0"/>
        <w:jc w:val="both"/>
      </w:pPr>
      <w:r>
        <w:rPr>
          <w:rFonts w:ascii="Times New Roman"/>
          <w:b w:val="false"/>
          <w:i w:val="false"/>
          <w:color w:val="000000"/>
          <w:sz w:val="28"/>
        </w:rPr>
        <w:t>
      19. Ничто в настоящем Протоколе не препятствует государству-члену принимать пруденциальные меры, включая защиту интересов инвесторов, вкладчиков, страхователей, выгодоприобретателей и лиц, перед которыми поставщик услуг несет фидуциарную ответственность, или меры для обеспечения целостности и стабильности финансовой системы. Если такие меры не соответствуют положениям настоящего Протокола, они не должны использоваться государством-членом в качестве средства уклонения от исполнения обязательств, принятых этим государством-членом в соответствии с настоящим Договором.</w:t>
      </w:r>
    </w:p>
    <w:bookmarkEnd w:id="1721"/>
    <w:bookmarkStart w:name="z1872" w:id="1722"/>
    <w:p>
      <w:pPr>
        <w:spacing w:after="0"/>
        <w:ind w:left="0"/>
        <w:jc w:val="both"/>
      </w:pPr>
      <w:r>
        <w:rPr>
          <w:rFonts w:ascii="Times New Roman"/>
          <w:b w:val="false"/>
          <w:i w:val="false"/>
          <w:color w:val="000000"/>
          <w:sz w:val="28"/>
        </w:rPr>
        <w:t>
      20. Ничто в настоящем Протоколе не должно толковаться как требование к государству-члену раскрывать информацию, относящуюся к счетам индивидуальных клиентов, или другую какую-либо конфиденциальную информацию, или информацию, имеющуюся в распоряжении государственных учреждений.</w:t>
      </w:r>
    </w:p>
    <w:bookmarkEnd w:id="1722"/>
    <w:bookmarkStart w:name="z1873" w:id="1723"/>
    <w:p>
      <w:pPr>
        <w:spacing w:after="0"/>
        <w:ind w:left="0"/>
        <w:jc w:val="both"/>
      </w:pPr>
      <w:r>
        <w:rPr>
          <w:rFonts w:ascii="Times New Roman"/>
          <w:b w:val="false"/>
          <w:i w:val="false"/>
          <w:color w:val="000000"/>
          <w:sz w:val="28"/>
        </w:rPr>
        <w:t>
      21. Государства-члены на основе международных принципов и стандартов либо наилучшей международной практики и не ниже наилучших стандартов и практики, которые уже применяются в государствах-членах, осуществляют выработку гармонизированных требований в сфере регулирования финансового рынка в следующих секторах услуг:</w:t>
      </w:r>
    </w:p>
    <w:bookmarkEnd w:id="1723"/>
    <w:p>
      <w:pPr>
        <w:spacing w:after="0"/>
        <w:ind w:left="0"/>
        <w:jc w:val="both"/>
      </w:pPr>
      <w:r>
        <w:rPr>
          <w:rFonts w:ascii="Times New Roman"/>
          <w:b w:val="false"/>
          <w:i w:val="false"/>
          <w:color w:val="000000"/>
          <w:sz w:val="28"/>
        </w:rPr>
        <w:t>
      банковский сектор;</w:t>
      </w:r>
    </w:p>
    <w:p>
      <w:pPr>
        <w:spacing w:after="0"/>
        <w:ind w:left="0"/>
        <w:jc w:val="both"/>
      </w:pPr>
      <w:r>
        <w:rPr>
          <w:rFonts w:ascii="Times New Roman"/>
          <w:b w:val="false"/>
          <w:i w:val="false"/>
          <w:color w:val="000000"/>
          <w:sz w:val="28"/>
        </w:rPr>
        <w:t>
      страховой сектор;</w:t>
      </w:r>
    </w:p>
    <w:p>
      <w:pPr>
        <w:spacing w:after="0"/>
        <w:ind w:left="0"/>
        <w:jc w:val="both"/>
      </w:pPr>
      <w:r>
        <w:rPr>
          <w:rFonts w:ascii="Times New Roman"/>
          <w:b w:val="false"/>
          <w:i w:val="false"/>
          <w:color w:val="000000"/>
          <w:sz w:val="28"/>
        </w:rPr>
        <w:t>
      сектор услуг на рынке ценных бумаг.</w:t>
      </w:r>
    </w:p>
    <w:bookmarkStart w:name="z1874" w:id="1724"/>
    <w:p>
      <w:pPr>
        <w:spacing w:after="0"/>
        <w:ind w:left="0"/>
        <w:jc w:val="both"/>
      </w:pPr>
      <w:r>
        <w:rPr>
          <w:rFonts w:ascii="Times New Roman"/>
          <w:b w:val="false"/>
          <w:i w:val="false"/>
          <w:color w:val="000000"/>
          <w:sz w:val="28"/>
        </w:rPr>
        <w:t>
      22. В банковском секторе государства-члены гармонизируют требования по регулированию и надзору кредитных организаций, руководствуясь в своих действиях наилучшей международной практикой и Основополагающими принципами эффективного банковского надзора Базельского комитета по банковскому надзору, в том числе в отношении:</w:t>
      </w:r>
    </w:p>
    <w:bookmarkEnd w:id="1724"/>
    <w:p>
      <w:pPr>
        <w:spacing w:after="0"/>
        <w:ind w:left="0"/>
        <w:jc w:val="both"/>
      </w:pPr>
      <w:r>
        <w:rPr>
          <w:rFonts w:ascii="Times New Roman"/>
          <w:b w:val="false"/>
          <w:i w:val="false"/>
          <w:color w:val="000000"/>
          <w:sz w:val="28"/>
        </w:rPr>
        <w:t>
      1) понятия "кредитная организация" и юридического статуса кредитной организации;</w:t>
      </w:r>
    </w:p>
    <w:p>
      <w:pPr>
        <w:spacing w:after="0"/>
        <w:ind w:left="0"/>
        <w:jc w:val="both"/>
      </w:pPr>
      <w:r>
        <w:rPr>
          <w:rFonts w:ascii="Times New Roman"/>
          <w:b w:val="false"/>
          <w:i w:val="false"/>
          <w:color w:val="000000"/>
          <w:sz w:val="28"/>
        </w:rPr>
        <w:t>
      2) порядка и условий раскрытия информации кредитными организациями, банковскими группами и их аффилированными лицами, банковскими холдингами;</w:t>
      </w:r>
    </w:p>
    <w:p>
      <w:pPr>
        <w:spacing w:after="0"/>
        <w:ind w:left="0"/>
        <w:jc w:val="both"/>
      </w:pPr>
      <w:r>
        <w:rPr>
          <w:rFonts w:ascii="Times New Roman"/>
          <w:b w:val="false"/>
          <w:i w:val="false"/>
          <w:color w:val="000000"/>
          <w:sz w:val="28"/>
        </w:rPr>
        <w:t>
      3) требований к бухгалтерской (финансовой) отчетности на основе Международных стандартов финансовой отчетности;</w:t>
      </w:r>
    </w:p>
    <w:p>
      <w:pPr>
        <w:spacing w:after="0"/>
        <w:ind w:left="0"/>
        <w:jc w:val="both"/>
      </w:pPr>
      <w:r>
        <w:rPr>
          <w:rFonts w:ascii="Times New Roman"/>
          <w:b w:val="false"/>
          <w:i w:val="false"/>
          <w:color w:val="000000"/>
          <w:sz w:val="28"/>
        </w:rPr>
        <w:t>
      4) порядка и условий создания кредитной организации, в частности в отношении:</w:t>
      </w:r>
    </w:p>
    <w:p>
      <w:pPr>
        <w:spacing w:after="0"/>
        <w:ind w:left="0"/>
        <w:jc w:val="both"/>
      </w:pPr>
      <w:r>
        <w:rPr>
          <w:rFonts w:ascii="Times New Roman"/>
          <w:b w:val="false"/>
          <w:i w:val="false"/>
          <w:color w:val="000000"/>
          <w:sz w:val="28"/>
        </w:rPr>
        <w:t>
      требований к учредительным документам;</w:t>
      </w:r>
    </w:p>
    <w:p>
      <w:pPr>
        <w:spacing w:after="0"/>
        <w:ind w:left="0"/>
        <w:jc w:val="both"/>
      </w:pPr>
      <w:r>
        <w:rPr>
          <w:rFonts w:ascii="Times New Roman"/>
          <w:b w:val="false"/>
          <w:i w:val="false"/>
          <w:color w:val="000000"/>
          <w:sz w:val="28"/>
        </w:rPr>
        <w:t>
      порядка государственной регистрации кредитной организации в форме юридического лица (филиала);</w:t>
      </w:r>
    </w:p>
    <w:p>
      <w:pPr>
        <w:spacing w:after="0"/>
        <w:ind w:left="0"/>
        <w:jc w:val="both"/>
      </w:pPr>
      <w:r>
        <w:rPr>
          <w:rFonts w:ascii="Times New Roman"/>
          <w:b w:val="false"/>
          <w:i w:val="false"/>
          <w:color w:val="000000"/>
          <w:sz w:val="28"/>
        </w:rPr>
        <w:t>
      определения минимального размера уставного капитала кредитной организации, порядка его формирования и способов его оплаты;</w:t>
      </w:r>
    </w:p>
    <w:p>
      <w:pPr>
        <w:spacing w:after="0"/>
        <w:ind w:left="0"/>
        <w:jc w:val="both"/>
      </w:pPr>
      <w:r>
        <w:rPr>
          <w:rFonts w:ascii="Times New Roman"/>
          <w:b w:val="false"/>
          <w:i w:val="false"/>
          <w:color w:val="000000"/>
          <w:sz w:val="28"/>
        </w:rPr>
        <w:t>
      требований к профессиональной квалификации и деловой репутации руководящих работников кредитной организации;</w:t>
      </w:r>
    </w:p>
    <w:p>
      <w:pPr>
        <w:spacing w:after="0"/>
        <w:ind w:left="0"/>
        <w:jc w:val="both"/>
      </w:pPr>
      <w:r>
        <w:rPr>
          <w:rFonts w:ascii="Times New Roman"/>
          <w:b w:val="false"/>
          <w:i w:val="false"/>
          <w:color w:val="000000"/>
          <w:sz w:val="28"/>
        </w:rPr>
        <w:t>
      порядка и условий выдачи лицензии на осуществление банковских операций, в том числе в отношении требований к документам, необходимым для получения лицензии на осуществление банковских операций;</w:t>
      </w:r>
    </w:p>
    <w:p>
      <w:pPr>
        <w:spacing w:after="0"/>
        <w:ind w:left="0"/>
        <w:jc w:val="both"/>
      </w:pPr>
      <w:r>
        <w:rPr>
          <w:rFonts w:ascii="Times New Roman"/>
          <w:b w:val="false"/>
          <w:i w:val="false"/>
          <w:color w:val="000000"/>
          <w:sz w:val="28"/>
        </w:rPr>
        <w:t>
      5) оснований для отказа в регистрации кредитной организации и выдаче ей лицензии на осуществление банковских операций;</w:t>
      </w:r>
    </w:p>
    <w:p>
      <w:pPr>
        <w:spacing w:after="0"/>
        <w:ind w:left="0"/>
        <w:jc w:val="both"/>
      </w:pPr>
      <w:r>
        <w:rPr>
          <w:rFonts w:ascii="Times New Roman"/>
          <w:b w:val="false"/>
          <w:i w:val="false"/>
          <w:color w:val="000000"/>
          <w:sz w:val="28"/>
        </w:rPr>
        <w:t>
      6) порядка, процедуры и условий ликвидации (в том числе принудительной ликвидации) или реорганизации кредитной организации;</w:t>
      </w:r>
    </w:p>
    <w:p>
      <w:pPr>
        <w:spacing w:after="0"/>
        <w:ind w:left="0"/>
        <w:jc w:val="both"/>
      </w:pPr>
      <w:r>
        <w:rPr>
          <w:rFonts w:ascii="Times New Roman"/>
          <w:b w:val="false"/>
          <w:i w:val="false"/>
          <w:color w:val="000000"/>
          <w:sz w:val="28"/>
        </w:rPr>
        <w:t>
      7) оснований для отзыва у кредитной организации лицензии на осуществление банковских операций;</w:t>
      </w:r>
    </w:p>
    <w:p>
      <w:pPr>
        <w:spacing w:after="0"/>
        <w:ind w:left="0"/>
        <w:jc w:val="both"/>
      </w:pPr>
      <w:r>
        <w:rPr>
          <w:rFonts w:ascii="Times New Roman"/>
          <w:b w:val="false"/>
          <w:i w:val="false"/>
          <w:color w:val="000000"/>
          <w:sz w:val="28"/>
        </w:rPr>
        <w:t>
      8) порядка и особенностей реорганизации кредитных организаций в форме слияния, присоединения и преобразования;</w:t>
      </w:r>
    </w:p>
    <w:p>
      <w:pPr>
        <w:spacing w:after="0"/>
        <w:ind w:left="0"/>
        <w:jc w:val="both"/>
      </w:pPr>
      <w:r>
        <w:rPr>
          <w:rFonts w:ascii="Times New Roman"/>
          <w:b w:val="false"/>
          <w:i w:val="false"/>
          <w:color w:val="000000"/>
          <w:sz w:val="28"/>
        </w:rPr>
        <w:t>
      9) обеспечения финансовой надежности кредитной организации, в том числе определения иных, помимо банковских операций, видов деятельности, разрешенных для кредитных организаций, пруденциальных нормативов, обязательных резервов и специальных провизий;</w:t>
      </w:r>
    </w:p>
    <w:p>
      <w:pPr>
        <w:spacing w:after="0"/>
        <w:ind w:left="0"/>
        <w:jc w:val="both"/>
      </w:pPr>
      <w:r>
        <w:rPr>
          <w:rFonts w:ascii="Times New Roman"/>
          <w:b w:val="false"/>
          <w:i w:val="false"/>
          <w:color w:val="000000"/>
          <w:sz w:val="28"/>
        </w:rPr>
        <w:t>
      10) порядка осуществления уполномоченными органами государств-членов надзора за деятельностью кредитных организаций, банковских холдингов и банковских групп;</w:t>
      </w:r>
    </w:p>
    <w:p>
      <w:pPr>
        <w:spacing w:after="0"/>
        <w:ind w:left="0"/>
        <w:jc w:val="both"/>
      </w:pPr>
      <w:r>
        <w:rPr>
          <w:rFonts w:ascii="Times New Roman"/>
          <w:b w:val="false"/>
          <w:i w:val="false"/>
          <w:color w:val="000000"/>
          <w:sz w:val="28"/>
        </w:rPr>
        <w:t>
      11) размера, порядка и условий применения санкций к кредитным организациям и банковским холдингам;</w:t>
      </w:r>
    </w:p>
    <w:p>
      <w:pPr>
        <w:spacing w:after="0"/>
        <w:ind w:left="0"/>
        <w:jc w:val="both"/>
      </w:pPr>
      <w:r>
        <w:rPr>
          <w:rFonts w:ascii="Times New Roman"/>
          <w:b w:val="false"/>
          <w:i w:val="false"/>
          <w:color w:val="000000"/>
          <w:sz w:val="28"/>
        </w:rPr>
        <w:t>
      12) требований к деятельности и обеспечению финансовой надежности банковских групп и банковских холдингов;</w:t>
      </w:r>
    </w:p>
    <w:p>
      <w:pPr>
        <w:spacing w:after="0"/>
        <w:ind w:left="0"/>
        <w:jc w:val="both"/>
      </w:pPr>
      <w:r>
        <w:rPr>
          <w:rFonts w:ascii="Times New Roman"/>
          <w:b w:val="false"/>
          <w:i w:val="false"/>
          <w:color w:val="000000"/>
          <w:sz w:val="28"/>
        </w:rPr>
        <w:t>
      13) создания и функционирования системы страхования вкладов населения (включая суммы выплат возмещения по вкладам);</w:t>
      </w:r>
    </w:p>
    <w:p>
      <w:pPr>
        <w:spacing w:after="0"/>
        <w:ind w:left="0"/>
        <w:jc w:val="both"/>
      </w:pPr>
      <w:r>
        <w:rPr>
          <w:rFonts w:ascii="Times New Roman"/>
          <w:b w:val="false"/>
          <w:i w:val="false"/>
          <w:color w:val="000000"/>
          <w:sz w:val="28"/>
        </w:rPr>
        <w:t>
      14) процедур финансового оздоровления и банкротства кредитных организаций (включая регламентирование прав кредиторов, очередность удовлетворения требований);</w:t>
      </w:r>
    </w:p>
    <w:p>
      <w:pPr>
        <w:spacing w:after="0"/>
        <w:ind w:left="0"/>
        <w:jc w:val="both"/>
      </w:pPr>
      <w:r>
        <w:rPr>
          <w:rFonts w:ascii="Times New Roman"/>
          <w:b w:val="false"/>
          <w:i w:val="false"/>
          <w:color w:val="000000"/>
          <w:sz w:val="28"/>
        </w:rPr>
        <w:t>
      15) перечня операций, признаваемых банковскими;</w:t>
      </w:r>
    </w:p>
    <w:p>
      <w:pPr>
        <w:spacing w:after="0"/>
        <w:ind w:left="0"/>
        <w:jc w:val="both"/>
      </w:pPr>
      <w:r>
        <w:rPr>
          <w:rFonts w:ascii="Times New Roman"/>
          <w:b w:val="false"/>
          <w:i w:val="false"/>
          <w:color w:val="000000"/>
          <w:sz w:val="28"/>
        </w:rPr>
        <w:t>
      16) перечня и статуса организаций, которые вправе осуществлять отдельные технологические части банковских операций.</w:t>
      </w:r>
    </w:p>
    <w:bookmarkStart w:name="z1875" w:id="1725"/>
    <w:p>
      <w:pPr>
        <w:spacing w:after="0"/>
        <w:ind w:left="0"/>
        <w:jc w:val="both"/>
      </w:pPr>
      <w:r>
        <w:rPr>
          <w:rFonts w:ascii="Times New Roman"/>
          <w:b w:val="false"/>
          <w:i w:val="false"/>
          <w:color w:val="000000"/>
          <w:sz w:val="28"/>
        </w:rPr>
        <w:t>
      23. В страховом секторе государства-члены гармонизируют требования по регулированию и надзору профессиональных участников страхового рынка, руководствуясь в своих действиях наилучшей международной практикой и Основополагающими принципами страхового надзора Международной ассоциации страховых надзоров и, в том числе в отношении:</w:t>
      </w:r>
    </w:p>
    <w:bookmarkEnd w:id="1725"/>
    <w:p>
      <w:pPr>
        <w:spacing w:after="0"/>
        <w:ind w:left="0"/>
        <w:jc w:val="both"/>
      </w:pPr>
      <w:r>
        <w:rPr>
          <w:rFonts w:ascii="Times New Roman"/>
          <w:b w:val="false"/>
          <w:i w:val="false"/>
          <w:color w:val="000000"/>
          <w:sz w:val="28"/>
        </w:rPr>
        <w:t>
      1) понятия "профессиональный участник страхового рынка" и юридического статуса профессионального участника страхового рынка;</w:t>
      </w:r>
    </w:p>
    <w:p>
      <w:pPr>
        <w:spacing w:after="0"/>
        <w:ind w:left="0"/>
        <w:jc w:val="both"/>
      </w:pPr>
      <w:r>
        <w:rPr>
          <w:rFonts w:ascii="Times New Roman"/>
          <w:b w:val="false"/>
          <w:i w:val="false"/>
          <w:color w:val="000000"/>
          <w:sz w:val="28"/>
        </w:rPr>
        <w:t>
      2) обеспечения финансовой устойчивости профессионального участника страхового рынка, в том числе в отношении:</w:t>
      </w:r>
    </w:p>
    <w:p>
      <w:pPr>
        <w:spacing w:after="0"/>
        <w:ind w:left="0"/>
        <w:jc w:val="both"/>
      </w:pPr>
      <w:r>
        <w:rPr>
          <w:rFonts w:ascii="Times New Roman"/>
          <w:b w:val="false"/>
          <w:i w:val="false"/>
          <w:color w:val="000000"/>
          <w:sz w:val="28"/>
        </w:rPr>
        <w:t>
      страховых резервов, достаточных для исполнения обязательств по страхованию, сострахованию, перестрахованию, взаимному страхованию;</w:t>
      </w:r>
    </w:p>
    <w:p>
      <w:pPr>
        <w:spacing w:after="0"/>
        <w:ind w:left="0"/>
        <w:jc w:val="both"/>
      </w:pPr>
      <w:r>
        <w:rPr>
          <w:rFonts w:ascii="Times New Roman"/>
          <w:b w:val="false"/>
          <w:i w:val="false"/>
          <w:color w:val="000000"/>
          <w:sz w:val="28"/>
        </w:rPr>
        <w:t>
      состава и структуры активов, принимаемых для покрытия страховых резервов;</w:t>
      </w:r>
    </w:p>
    <w:p>
      <w:pPr>
        <w:spacing w:after="0"/>
        <w:ind w:left="0"/>
        <w:jc w:val="both"/>
      </w:pPr>
      <w:r>
        <w:rPr>
          <w:rFonts w:ascii="Times New Roman"/>
          <w:b w:val="false"/>
          <w:i w:val="false"/>
          <w:color w:val="000000"/>
          <w:sz w:val="28"/>
        </w:rPr>
        <w:t>
      минимального уровня и порядка формирования уставного и собственного капиталов;</w:t>
      </w:r>
    </w:p>
    <w:p>
      <w:pPr>
        <w:spacing w:after="0"/>
        <w:ind w:left="0"/>
        <w:jc w:val="both"/>
      </w:pPr>
      <w:r>
        <w:rPr>
          <w:rFonts w:ascii="Times New Roman"/>
          <w:b w:val="false"/>
          <w:i w:val="false"/>
          <w:color w:val="000000"/>
          <w:sz w:val="28"/>
        </w:rPr>
        <w:t>
      условий и порядка передачи страхового портфеля;</w:t>
      </w:r>
    </w:p>
    <w:p>
      <w:pPr>
        <w:spacing w:after="0"/>
        <w:ind w:left="0"/>
        <w:jc w:val="both"/>
      </w:pPr>
      <w:r>
        <w:rPr>
          <w:rFonts w:ascii="Times New Roman"/>
          <w:b w:val="false"/>
          <w:i w:val="false"/>
          <w:color w:val="000000"/>
          <w:sz w:val="28"/>
        </w:rPr>
        <w:t>
      3) требований к бухгалтерской (финансовой) отчетности на основе Международных стандартов финансовой отчетности;</w:t>
      </w:r>
    </w:p>
    <w:p>
      <w:pPr>
        <w:spacing w:after="0"/>
        <w:ind w:left="0"/>
        <w:jc w:val="both"/>
      </w:pPr>
      <w:r>
        <w:rPr>
          <w:rFonts w:ascii="Times New Roman"/>
          <w:b w:val="false"/>
          <w:i w:val="false"/>
          <w:color w:val="000000"/>
          <w:sz w:val="28"/>
        </w:rPr>
        <w:t>
      4) порядка и условий создания и лицензирования страховой деятельности;</w:t>
      </w:r>
    </w:p>
    <w:p>
      <w:pPr>
        <w:spacing w:after="0"/>
        <w:ind w:left="0"/>
        <w:jc w:val="both"/>
      </w:pPr>
      <w:r>
        <w:rPr>
          <w:rFonts w:ascii="Times New Roman"/>
          <w:b w:val="false"/>
          <w:i w:val="false"/>
          <w:color w:val="000000"/>
          <w:sz w:val="28"/>
        </w:rPr>
        <w:t>
      5) порядка осуществления уполномоченными органами государств-членов надзора за деятельностью профессиональных участников страхового рынка;</w:t>
      </w:r>
    </w:p>
    <w:p>
      <w:pPr>
        <w:spacing w:after="0"/>
        <w:ind w:left="0"/>
        <w:jc w:val="both"/>
      </w:pPr>
      <w:r>
        <w:rPr>
          <w:rFonts w:ascii="Times New Roman"/>
          <w:b w:val="false"/>
          <w:i w:val="false"/>
          <w:color w:val="000000"/>
          <w:sz w:val="28"/>
        </w:rPr>
        <w:t>
      6) размера, порядка и условий применения санкций к участникам и (или) профессиональным участникам страхового рынка за нарушения на финансовом рынке;</w:t>
      </w:r>
    </w:p>
    <w:p>
      <w:pPr>
        <w:spacing w:after="0"/>
        <w:ind w:left="0"/>
        <w:jc w:val="both"/>
      </w:pPr>
      <w:r>
        <w:rPr>
          <w:rFonts w:ascii="Times New Roman"/>
          <w:b w:val="false"/>
          <w:i w:val="false"/>
          <w:color w:val="000000"/>
          <w:sz w:val="28"/>
        </w:rPr>
        <w:t>
      7) требований к профессиональной квалификации и деловой репутации руководящих работников профессиональных участников страхового рынка;</w:t>
      </w:r>
    </w:p>
    <w:p>
      <w:pPr>
        <w:spacing w:after="0"/>
        <w:ind w:left="0"/>
        <w:jc w:val="both"/>
      </w:pPr>
      <w:r>
        <w:rPr>
          <w:rFonts w:ascii="Times New Roman"/>
          <w:b w:val="false"/>
          <w:i w:val="false"/>
          <w:color w:val="000000"/>
          <w:sz w:val="28"/>
        </w:rPr>
        <w:t>
      8) оснований для отказа в выдаче лицензии на осуществление страховой деятельности;</w:t>
      </w:r>
    </w:p>
    <w:p>
      <w:pPr>
        <w:spacing w:after="0"/>
        <w:ind w:left="0"/>
        <w:jc w:val="both"/>
      </w:pPr>
      <w:r>
        <w:rPr>
          <w:rFonts w:ascii="Times New Roman"/>
          <w:b w:val="false"/>
          <w:i w:val="false"/>
          <w:color w:val="000000"/>
          <w:sz w:val="28"/>
        </w:rPr>
        <w:t>
      9) порядка, процедуры и условий ликвидации профессионального участника страхового рынка, в том числе принудительной ликвидации (банкротства);</w:t>
      </w:r>
    </w:p>
    <w:p>
      <w:pPr>
        <w:spacing w:after="0"/>
        <w:ind w:left="0"/>
        <w:jc w:val="both"/>
      </w:pPr>
      <w:r>
        <w:rPr>
          <w:rFonts w:ascii="Times New Roman"/>
          <w:b w:val="false"/>
          <w:i w:val="false"/>
          <w:color w:val="000000"/>
          <w:sz w:val="28"/>
        </w:rPr>
        <w:t>
      10) оснований для отзыва у профессионального участника страхового рынка лицензии на осуществление страховой деятельности, а также аннулирования, ограничения или приостановления действия такой лицензии;</w:t>
      </w:r>
    </w:p>
    <w:p>
      <w:pPr>
        <w:spacing w:after="0"/>
        <w:ind w:left="0"/>
        <w:jc w:val="both"/>
      </w:pPr>
      <w:r>
        <w:rPr>
          <w:rFonts w:ascii="Times New Roman"/>
          <w:b w:val="false"/>
          <w:i w:val="false"/>
          <w:color w:val="000000"/>
          <w:sz w:val="28"/>
        </w:rPr>
        <w:t>
      11) порядка и особенностей реорганизации профессионального участника страхового рынка в форме слияния, присоединения или преобразования;</w:t>
      </w:r>
    </w:p>
    <w:p>
      <w:pPr>
        <w:spacing w:after="0"/>
        <w:ind w:left="0"/>
        <w:jc w:val="both"/>
      </w:pPr>
      <w:r>
        <w:rPr>
          <w:rFonts w:ascii="Times New Roman"/>
          <w:b w:val="false"/>
          <w:i w:val="false"/>
          <w:color w:val="000000"/>
          <w:sz w:val="28"/>
        </w:rPr>
        <w:t>
      12) требований к составу страховых групп и страховых холдингов и их финансовой надежности.</w:t>
      </w:r>
    </w:p>
    <w:bookmarkStart w:name="z1876" w:id="1726"/>
    <w:p>
      <w:pPr>
        <w:spacing w:after="0"/>
        <w:ind w:left="0"/>
        <w:jc w:val="both"/>
      </w:pPr>
      <w:r>
        <w:rPr>
          <w:rFonts w:ascii="Times New Roman"/>
          <w:b w:val="false"/>
          <w:i w:val="false"/>
          <w:color w:val="000000"/>
          <w:sz w:val="28"/>
        </w:rPr>
        <w:t>
      24. В секторе услуг на рынке ценных бумаг государства-члены гармонизируют требования по следующим видам деятельности:</w:t>
      </w:r>
    </w:p>
    <w:bookmarkEnd w:id="1726"/>
    <w:p>
      <w:pPr>
        <w:spacing w:after="0"/>
        <w:ind w:left="0"/>
        <w:jc w:val="both"/>
      </w:pPr>
      <w:r>
        <w:rPr>
          <w:rFonts w:ascii="Times New Roman"/>
          <w:b w:val="false"/>
          <w:i w:val="false"/>
          <w:color w:val="000000"/>
          <w:sz w:val="28"/>
        </w:rPr>
        <w:t>
      брокерская деятельность на рынке ценных бумаг;</w:t>
      </w:r>
    </w:p>
    <w:p>
      <w:pPr>
        <w:spacing w:after="0"/>
        <w:ind w:left="0"/>
        <w:jc w:val="both"/>
      </w:pPr>
      <w:r>
        <w:rPr>
          <w:rFonts w:ascii="Times New Roman"/>
          <w:b w:val="false"/>
          <w:i w:val="false"/>
          <w:color w:val="000000"/>
          <w:sz w:val="28"/>
        </w:rPr>
        <w:t>
      дилерская деятельность на рынке ценных бумаг;</w:t>
      </w:r>
    </w:p>
    <w:p>
      <w:pPr>
        <w:spacing w:after="0"/>
        <w:ind w:left="0"/>
        <w:jc w:val="both"/>
      </w:pPr>
      <w:r>
        <w:rPr>
          <w:rFonts w:ascii="Times New Roman"/>
          <w:b w:val="false"/>
          <w:i w:val="false"/>
          <w:color w:val="000000"/>
          <w:sz w:val="28"/>
        </w:rPr>
        <w:t>
      деятельность по управлению ценными бумагами, финансовыми инструментами, управление активами и инвестиционными портфелями пенсионных фондов и коллективными инвестициями;</w:t>
      </w:r>
    </w:p>
    <w:p>
      <w:pPr>
        <w:spacing w:after="0"/>
        <w:ind w:left="0"/>
        <w:jc w:val="both"/>
      </w:pPr>
      <w:r>
        <w:rPr>
          <w:rFonts w:ascii="Times New Roman"/>
          <w:b w:val="false"/>
          <w:i w:val="false"/>
          <w:color w:val="000000"/>
          <w:sz w:val="28"/>
        </w:rPr>
        <w:t>
      деятельность по определению взаимных обязательств (клиринг);</w:t>
      </w:r>
    </w:p>
    <w:p>
      <w:pPr>
        <w:spacing w:after="0"/>
        <w:ind w:left="0"/>
        <w:jc w:val="both"/>
      </w:pPr>
      <w:r>
        <w:rPr>
          <w:rFonts w:ascii="Times New Roman"/>
          <w:b w:val="false"/>
          <w:i w:val="false"/>
          <w:color w:val="000000"/>
          <w:sz w:val="28"/>
        </w:rPr>
        <w:t>
      депозитарная деятельность;</w:t>
      </w:r>
    </w:p>
    <w:p>
      <w:pPr>
        <w:spacing w:after="0"/>
        <w:ind w:left="0"/>
        <w:jc w:val="both"/>
      </w:pPr>
      <w:r>
        <w:rPr>
          <w:rFonts w:ascii="Times New Roman"/>
          <w:b w:val="false"/>
          <w:i w:val="false"/>
          <w:color w:val="000000"/>
          <w:sz w:val="28"/>
        </w:rPr>
        <w:t>
      деятельность по ведению реестра владельцев ценных бумаг;</w:t>
      </w:r>
    </w:p>
    <w:p>
      <w:pPr>
        <w:spacing w:after="0"/>
        <w:ind w:left="0"/>
        <w:jc w:val="both"/>
      </w:pPr>
      <w:r>
        <w:rPr>
          <w:rFonts w:ascii="Times New Roman"/>
          <w:b w:val="false"/>
          <w:i w:val="false"/>
          <w:color w:val="000000"/>
          <w:sz w:val="28"/>
        </w:rPr>
        <w:t>
      деятельность по организации торговли на рынке ценных бумаг.</w:t>
      </w:r>
    </w:p>
    <w:bookmarkStart w:name="z1877" w:id="1727"/>
    <w:p>
      <w:pPr>
        <w:spacing w:after="0"/>
        <w:ind w:left="0"/>
        <w:jc w:val="both"/>
      </w:pPr>
      <w:r>
        <w:rPr>
          <w:rFonts w:ascii="Times New Roman"/>
          <w:b w:val="false"/>
          <w:i w:val="false"/>
          <w:color w:val="000000"/>
          <w:sz w:val="28"/>
        </w:rPr>
        <w:t>
      25. Государства-члены гармонизируют требования по регулированию и надзору рынка ценных бумаг, руководствуясь в своих действиях наилучшей международной практикой и принципами Международной организации комиссий по ценным бумагам, Организации экономического сотрудничества и развития, в том числе в отношении:</w:t>
      </w:r>
    </w:p>
    <w:bookmarkEnd w:id="1727"/>
    <w:p>
      <w:pPr>
        <w:spacing w:after="0"/>
        <w:ind w:left="0"/>
        <w:jc w:val="both"/>
      </w:pPr>
      <w:r>
        <w:rPr>
          <w:rFonts w:ascii="Times New Roman"/>
          <w:b w:val="false"/>
          <w:i w:val="false"/>
          <w:color w:val="000000"/>
          <w:sz w:val="28"/>
        </w:rPr>
        <w:t>
      1) определения порядка формирования и оплаты уставного капитала, а также требований к достаточности собственного капитала;</w:t>
      </w:r>
    </w:p>
    <w:p>
      <w:pPr>
        <w:spacing w:after="0"/>
        <w:ind w:left="0"/>
        <w:jc w:val="both"/>
      </w:pPr>
      <w:r>
        <w:rPr>
          <w:rFonts w:ascii="Times New Roman"/>
          <w:b w:val="false"/>
          <w:i w:val="false"/>
          <w:color w:val="000000"/>
          <w:sz w:val="28"/>
        </w:rPr>
        <w:t>
      2) порядка и условий выдачи лицензии на осуществление деятельности на рынке ценных бумаг, включая требования к документам, необходимым для получения такой лицензии;</w:t>
      </w:r>
    </w:p>
    <w:p>
      <w:pPr>
        <w:spacing w:after="0"/>
        <w:ind w:left="0"/>
        <w:jc w:val="both"/>
      </w:pPr>
      <w:r>
        <w:rPr>
          <w:rFonts w:ascii="Times New Roman"/>
          <w:b w:val="false"/>
          <w:i w:val="false"/>
          <w:color w:val="000000"/>
          <w:sz w:val="28"/>
        </w:rPr>
        <w:t>
      3) требований к профессиональной квалификации и деловой репутации руководящих работников профессиональных участников рынка ценных бумаг;</w:t>
      </w:r>
    </w:p>
    <w:p>
      <w:pPr>
        <w:spacing w:after="0"/>
        <w:ind w:left="0"/>
        <w:jc w:val="both"/>
      </w:pPr>
      <w:r>
        <w:rPr>
          <w:rFonts w:ascii="Times New Roman"/>
          <w:b w:val="false"/>
          <w:i w:val="false"/>
          <w:color w:val="000000"/>
          <w:sz w:val="28"/>
        </w:rPr>
        <w:t>
      4) оснований для отказа в выдаче лицензии на осуществление деятельности на рынке ценных бумаг, а также аннулирования, ограничения или приостановления действия такой лицензии;</w:t>
      </w:r>
    </w:p>
    <w:p>
      <w:pPr>
        <w:spacing w:after="0"/>
        <w:ind w:left="0"/>
        <w:jc w:val="both"/>
      </w:pPr>
      <w:r>
        <w:rPr>
          <w:rFonts w:ascii="Times New Roman"/>
          <w:b w:val="false"/>
          <w:i w:val="false"/>
          <w:color w:val="000000"/>
          <w:sz w:val="28"/>
        </w:rPr>
        <w:t>
      5) требований к бухгалтерской (финансовой) отчетности на основе Международных стандартов финансовой отчетности, а также требований к организации внутреннего учета и внутреннего контроля;</w:t>
      </w:r>
    </w:p>
    <w:p>
      <w:pPr>
        <w:spacing w:after="0"/>
        <w:ind w:left="0"/>
        <w:jc w:val="both"/>
      </w:pPr>
      <w:r>
        <w:rPr>
          <w:rFonts w:ascii="Times New Roman"/>
          <w:b w:val="false"/>
          <w:i w:val="false"/>
          <w:color w:val="000000"/>
          <w:sz w:val="28"/>
        </w:rPr>
        <w:t>
      6) процедуры, порядка и условий ликвидации (в том числе принудительной ликвидации) или реорганизации профессионального участника рынка ценных бумаг;</w:t>
      </w:r>
    </w:p>
    <w:p>
      <w:pPr>
        <w:spacing w:after="0"/>
        <w:ind w:left="0"/>
        <w:jc w:val="both"/>
      </w:pPr>
      <w:r>
        <w:rPr>
          <w:rFonts w:ascii="Times New Roman"/>
          <w:b w:val="false"/>
          <w:i w:val="false"/>
          <w:color w:val="000000"/>
          <w:sz w:val="28"/>
        </w:rPr>
        <w:t>
      7) оснований для отзыва у профессионального участника рынка ценных бумаг лицензии на осуществление деятельности на рынке ценных бумаг;</w:t>
      </w:r>
    </w:p>
    <w:p>
      <w:pPr>
        <w:spacing w:after="0"/>
        <w:ind w:left="0"/>
        <w:jc w:val="both"/>
      </w:pPr>
      <w:r>
        <w:rPr>
          <w:rFonts w:ascii="Times New Roman"/>
          <w:b w:val="false"/>
          <w:i w:val="false"/>
          <w:color w:val="000000"/>
          <w:sz w:val="28"/>
        </w:rPr>
        <w:t>
      8) размера, порядка и условий применения санкций к участникам и (или) профессиональным участникам рынка ценных бумаг за нарушения на финансовом рынке;</w:t>
      </w:r>
    </w:p>
    <w:p>
      <w:pPr>
        <w:spacing w:after="0"/>
        <w:ind w:left="0"/>
        <w:jc w:val="both"/>
      </w:pPr>
      <w:r>
        <w:rPr>
          <w:rFonts w:ascii="Times New Roman"/>
          <w:b w:val="false"/>
          <w:i w:val="false"/>
          <w:color w:val="000000"/>
          <w:sz w:val="28"/>
        </w:rPr>
        <w:t>
      9) порядка осуществления уполномоченными органами государств-членов надзора за деятельностью субъектов (участников) рынка ценных бумаг;</w:t>
      </w:r>
    </w:p>
    <w:p>
      <w:pPr>
        <w:spacing w:after="0"/>
        <w:ind w:left="0"/>
        <w:jc w:val="both"/>
      </w:pPr>
      <w:r>
        <w:rPr>
          <w:rFonts w:ascii="Times New Roman"/>
          <w:b w:val="false"/>
          <w:i w:val="false"/>
          <w:color w:val="000000"/>
          <w:sz w:val="28"/>
        </w:rPr>
        <w:t>
      10) требований, предъявляемых к деятельности профессиональных участников рынка ценных бумаг;</w:t>
      </w:r>
    </w:p>
    <w:p>
      <w:pPr>
        <w:spacing w:after="0"/>
        <w:ind w:left="0"/>
        <w:jc w:val="both"/>
      </w:pPr>
      <w:r>
        <w:rPr>
          <w:rFonts w:ascii="Times New Roman"/>
          <w:b w:val="false"/>
          <w:i w:val="false"/>
          <w:color w:val="000000"/>
          <w:sz w:val="28"/>
        </w:rPr>
        <w:t>
      11) требований к процедуре эмиссии (порядку выпуска) ценных бумаг эмитента;</w:t>
      </w:r>
    </w:p>
    <w:p>
      <w:pPr>
        <w:spacing w:after="0"/>
        <w:ind w:left="0"/>
        <w:jc w:val="both"/>
      </w:pPr>
      <w:r>
        <w:rPr>
          <w:rFonts w:ascii="Times New Roman"/>
          <w:b w:val="false"/>
          <w:i w:val="false"/>
          <w:color w:val="000000"/>
          <w:sz w:val="28"/>
        </w:rPr>
        <w:t>
      12) требований к размещению и обращению ценных бумаг иностранных эмитентов на рынках ценных бумаг государств-членов;</w:t>
      </w:r>
    </w:p>
    <w:p>
      <w:pPr>
        <w:spacing w:after="0"/>
        <w:ind w:left="0"/>
        <w:jc w:val="both"/>
      </w:pPr>
      <w:r>
        <w:rPr>
          <w:rFonts w:ascii="Times New Roman"/>
          <w:b w:val="false"/>
          <w:i w:val="false"/>
          <w:color w:val="000000"/>
          <w:sz w:val="28"/>
        </w:rPr>
        <w:t>
      13) требований к объему и качеству, а также периодичности опубликования информации;</w:t>
      </w:r>
    </w:p>
    <w:p>
      <w:pPr>
        <w:spacing w:after="0"/>
        <w:ind w:left="0"/>
        <w:jc w:val="both"/>
      </w:pPr>
      <w:r>
        <w:rPr>
          <w:rFonts w:ascii="Times New Roman"/>
          <w:b w:val="false"/>
          <w:i w:val="false"/>
          <w:color w:val="000000"/>
          <w:sz w:val="28"/>
        </w:rPr>
        <w:t>
      14) обеспечения возможности размещения и обращения ценных бумаг эмитентов государств-членов на всей территории Союза при условии регистрации эмиссии (выпуска) ценных бумаг регулирующим органом государства регистрации эмитента;</w:t>
      </w:r>
    </w:p>
    <w:p>
      <w:pPr>
        <w:spacing w:after="0"/>
        <w:ind w:left="0"/>
        <w:jc w:val="both"/>
      </w:pPr>
      <w:r>
        <w:rPr>
          <w:rFonts w:ascii="Times New Roman"/>
          <w:b w:val="false"/>
          <w:i w:val="false"/>
          <w:color w:val="000000"/>
          <w:sz w:val="28"/>
        </w:rPr>
        <w:t>
      15) требований в области раскрытия информации эмитентами, противодействия неправомерному использованию инсайдерской информации и манипулированию на рынке ценных бумаг.</w:t>
      </w:r>
    </w:p>
    <w:bookmarkStart w:name="z1878" w:id="1728"/>
    <w:p>
      <w:pPr>
        <w:spacing w:after="0"/>
        <w:ind w:left="0"/>
        <w:jc w:val="both"/>
      </w:pPr>
      <w:r>
        <w:rPr>
          <w:rFonts w:ascii="Times New Roman"/>
          <w:b w:val="false"/>
          <w:i w:val="false"/>
          <w:color w:val="000000"/>
          <w:sz w:val="28"/>
        </w:rPr>
        <w:t>
      26. Государства-члены осуществляют выработку гармонизированных требований к проведению аудита на основе Международных стандартов аудита.</w:t>
      </w:r>
    </w:p>
    <w:bookmarkEnd w:id="1728"/>
    <w:bookmarkStart w:name="z1879" w:id="1729"/>
    <w:p>
      <w:pPr>
        <w:spacing w:after="0"/>
        <w:ind w:left="0"/>
        <w:jc w:val="both"/>
      </w:pPr>
      <w:r>
        <w:rPr>
          <w:rFonts w:ascii="Times New Roman"/>
          <w:b w:val="false"/>
          <w:i w:val="false"/>
          <w:color w:val="000000"/>
          <w:sz w:val="28"/>
        </w:rPr>
        <w:t>
      27. Государства-члены разрабатывают механизмы взаимодействия уполномоченных органов государств-членов в сфере регулирования, контроля и надзора за деятельностью на своих финансовых рынках, в том числе в банковском секторе, страховом секторе и секторе услуг на рынке ценных бумаг.</w:t>
      </w:r>
    </w:p>
    <w:bookmarkEnd w:id="1729"/>
    <w:p>
      <w:pPr>
        <w:spacing w:after="0"/>
        <w:ind w:left="0"/>
        <w:jc w:val="both"/>
      </w:pPr>
      <w:r>
        <w:rPr>
          <w:rFonts w:ascii="Times New Roman"/>
          <w:b w:val="false"/>
          <w:i w:val="false"/>
          <w:color w:val="000000"/>
          <w:sz w:val="28"/>
        </w:rPr>
        <w:t>
      Государства-члены обмениваются информацией, в том числе конфиденциальной, в соответствии с международным договором в рамках Союза.</w:t>
      </w:r>
    </w:p>
    <w:bookmarkStart w:name="z1880" w:id="1730"/>
    <w:p>
      <w:pPr>
        <w:spacing w:after="0"/>
        <w:ind w:left="0"/>
        <w:jc w:val="both"/>
      </w:pPr>
      <w:r>
        <w:rPr>
          <w:rFonts w:ascii="Times New Roman"/>
          <w:b w:val="false"/>
          <w:i w:val="false"/>
          <w:color w:val="000000"/>
          <w:sz w:val="28"/>
        </w:rPr>
        <w:t>
      28. Каждое государство-член обеспечивает, чтобы законодательство этого государства-члена, которое затрагивает или может затрагивать вопросы, охватываемые настоящим Протоколом, было опубликовано в официальном источнике, а по возможности, на специально выделенном сайте в сети Интернет таким образом, чтобы любое лицо, права и (или) обязательства которого могут быть затронуты таким законодательством государства-члена, имело возможность ознакомиться с ним.</w:t>
      </w:r>
    </w:p>
    <w:bookmarkEnd w:id="1730"/>
    <w:p>
      <w:pPr>
        <w:spacing w:after="0"/>
        <w:ind w:left="0"/>
        <w:jc w:val="both"/>
      </w:pPr>
      <w:r>
        <w:rPr>
          <w:rFonts w:ascii="Times New Roman"/>
          <w:b w:val="false"/>
          <w:i w:val="false"/>
          <w:color w:val="000000"/>
          <w:sz w:val="28"/>
        </w:rPr>
        <w:t>
      Опубликование такого законодательства должно включать в себя объяснение целей принятия такого законодательства и быть осуществлено в срок, обеспечивающий правовую определенность и обоснованные ожидания лиц, права и (или) обязательства которых могут быть затронуты этим законодательством государства-члена, но в любом случае до даты его вступления в силу.</w:t>
      </w:r>
    </w:p>
    <w:bookmarkStart w:name="z1881" w:id="1731"/>
    <w:p>
      <w:pPr>
        <w:spacing w:after="0"/>
        <w:ind w:left="0"/>
        <w:jc w:val="both"/>
      </w:pPr>
      <w:r>
        <w:rPr>
          <w:rFonts w:ascii="Times New Roman"/>
          <w:b w:val="false"/>
          <w:i w:val="false"/>
          <w:color w:val="000000"/>
          <w:sz w:val="28"/>
        </w:rPr>
        <w:t>
      29. Каждое государство-член учреждает механизм, обеспечивающий предоставление ответов на письменные запросы любого лица, касающиеся действующего и (или) планируемого законодательства актов по вопросам, охватываемым настоящим Протоколом. Ответы на запросы должны быть предоставлены такому заинтересованному лицу не позднее чем через 30 календарных дней со дня получения письменного запроса.</w:t>
      </w:r>
    </w:p>
    <w:bookmarkEnd w:id="1731"/>
    <w:bookmarkStart w:name="z1882" w:id="1732"/>
    <w:p>
      <w:pPr>
        <w:spacing w:after="0"/>
        <w:ind w:left="0"/>
        <w:jc w:val="both"/>
      </w:pPr>
      <w:r>
        <w:rPr>
          <w:rFonts w:ascii="Times New Roman"/>
          <w:b w:val="false"/>
          <w:i w:val="false"/>
          <w:color w:val="000000"/>
          <w:sz w:val="28"/>
        </w:rPr>
        <w:t>
      30. Государства-члены в целях предупреждения системных рисков на финансовых рынках осуществляют гармонизацию своего законодательства в отношении требований к осуществлению деятельности рейтинговых агентств в соответствии с принципами прозрачности, подотчетности и ответственности.</w:t>
      </w:r>
    </w:p>
    <w:bookmarkEnd w:id="1732"/>
    <w:bookmarkStart w:name="z1883" w:id="1733"/>
    <w:p>
      <w:pPr>
        <w:spacing w:after="0"/>
        <w:ind w:left="0"/>
        <w:jc w:val="both"/>
      </w:pPr>
      <w:r>
        <w:rPr>
          <w:rFonts w:ascii="Times New Roman"/>
          <w:b w:val="false"/>
          <w:i w:val="false"/>
          <w:color w:val="000000"/>
          <w:sz w:val="28"/>
        </w:rPr>
        <w:t>
      31. Государство-член может признавать пруденциальные меры любого другого государства-члена при определении применения им мер, относящихся к поставке финансовых услуг. Такое признание, которое может быть достигнуто посредством гармонизации законодательства государств-членов или иным образом, может основываться на соглашении или договоренности с заинтересованным государством-членом или может быть предоставлено в одностороннем порядке.</w:t>
      </w:r>
    </w:p>
    <w:bookmarkEnd w:id="1733"/>
    <w:bookmarkStart w:name="z1884" w:id="1734"/>
    <w:p>
      <w:pPr>
        <w:spacing w:after="0"/>
        <w:ind w:left="0"/>
        <w:jc w:val="both"/>
      </w:pPr>
      <w:r>
        <w:rPr>
          <w:rFonts w:ascii="Times New Roman"/>
          <w:b w:val="false"/>
          <w:i w:val="false"/>
          <w:color w:val="000000"/>
          <w:sz w:val="28"/>
        </w:rPr>
        <w:t>
      32. Государство-член, являющееся участником cоглашения или договоренности о признании пруденциальных мер другого государства-члена, как будущих, так и действующих, предоставляет другим государствам-членам возможность вести переговоры об их присоединении к таким соглашениям или договоренностям, которые, могли бы содержать правила, контроль, механизм осуществления таких правил, и, если возможно, процедуры, связанные с обменом информацией между участниками таких соглашений и договоренностей.</w:t>
      </w:r>
    </w:p>
    <w:bookmarkEnd w:id="1734"/>
    <w:bookmarkStart w:name="z1885" w:id="1735"/>
    <w:p>
      <w:pPr>
        <w:spacing w:after="0"/>
        <w:ind w:left="0"/>
        <w:jc w:val="both"/>
      </w:pPr>
      <w:r>
        <w:rPr>
          <w:rFonts w:ascii="Times New Roman"/>
          <w:b w:val="false"/>
          <w:i w:val="false"/>
          <w:color w:val="000000"/>
          <w:sz w:val="28"/>
        </w:rPr>
        <w:t>
      33.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Союза общего финансового рынка.</w:t>
      </w:r>
    </w:p>
    <w:bookmarkEnd w:id="1735"/>
    <w:bookmarkStart w:name="z1886" w:id="1736"/>
    <w:p>
      <w:pPr>
        <w:spacing w:after="0"/>
        <w:ind w:left="0"/>
        <w:jc w:val="both"/>
      </w:pPr>
      <w:r>
        <w:rPr>
          <w:rFonts w:ascii="Times New Roman"/>
          <w:b w:val="false"/>
          <w:i w:val="false"/>
          <w:color w:val="000000"/>
          <w:sz w:val="28"/>
        </w:rPr>
        <w:t>
      34. Ничто в настоящем Протоколе не препятствует государству-члену принимать или применять нижеперечисленные меры при условии, что такие меры не будут применяться способом, который создает средства произвольной или неоправданной дискриминации между лицами государств-членов в отношении торговли услугами, учреждения и (или) деятельности, а именно:</w:t>
      </w:r>
    </w:p>
    <w:bookmarkEnd w:id="1736"/>
    <w:p>
      <w:pPr>
        <w:spacing w:after="0"/>
        <w:ind w:left="0"/>
        <w:jc w:val="both"/>
      </w:pPr>
      <w:r>
        <w:rPr>
          <w:rFonts w:ascii="Times New Roman"/>
          <w:b w:val="false"/>
          <w:i w:val="false"/>
          <w:color w:val="000000"/>
          <w:sz w:val="28"/>
        </w:rPr>
        <w:t>
      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pPr>
        <w:spacing w:after="0"/>
        <w:ind w:left="0"/>
        <w:jc w:val="both"/>
      </w:pPr>
      <w:r>
        <w:rPr>
          <w:rFonts w:ascii="Times New Roman"/>
          <w:b w:val="false"/>
          <w:i w:val="false"/>
          <w:color w:val="000000"/>
          <w:sz w:val="28"/>
        </w:rPr>
        <w:t>
      2) необходимые для защиты жизни или здоровья людей, животных или растений;</w:t>
      </w:r>
    </w:p>
    <w:p>
      <w:pPr>
        <w:spacing w:after="0"/>
        <w:ind w:left="0"/>
        <w:jc w:val="both"/>
      </w:pPr>
      <w:r>
        <w:rPr>
          <w:rFonts w:ascii="Times New Roman"/>
          <w:b w:val="false"/>
          <w:i w:val="false"/>
          <w:color w:val="000000"/>
          <w:sz w:val="28"/>
        </w:rPr>
        <w:t>
      3) необходимые для соблюдения законов или правил, которые соответствуют положениям настоящего Протокола, включая имеющих отношение к:</w:t>
      </w:r>
    </w:p>
    <w:p>
      <w:pPr>
        <w:spacing w:after="0"/>
        <w:ind w:left="0"/>
        <w:jc w:val="both"/>
      </w:pPr>
      <w:r>
        <w:rPr>
          <w:rFonts w:ascii="Times New Roman"/>
          <w:b w:val="false"/>
          <w:i w:val="false"/>
          <w:color w:val="000000"/>
          <w:sz w:val="28"/>
        </w:rPr>
        <w:t>
      предотвращению вводящей в заблуждение и недобросовестной практики или последствий несоблюдения гражданско-правовых договоров;</w:t>
      </w:r>
    </w:p>
    <w:p>
      <w:pPr>
        <w:spacing w:after="0"/>
        <w:ind w:left="0"/>
        <w:jc w:val="both"/>
      </w:pPr>
      <w:r>
        <w:rPr>
          <w:rFonts w:ascii="Times New Roman"/>
          <w:b w:val="false"/>
          <w:i w:val="false"/>
          <w:color w:val="000000"/>
          <w:sz w:val="28"/>
        </w:rPr>
        <w:t>
      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pPr>
        <w:spacing w:after="0"/>
        <w:ind w:left="0"/>
        <w:jc w:val="both"/>
      </w:pPr>
      <w:r>
        <w:rPr>
          <w:rFonts w:ascii="Times New Roman"/>
          <w:b w:val="false"/>
          <w:i w:val="false"/>
          <w:color w:val="000000"/>
          <w:sz w:val="28"/>
        </w:rPr>
        <w:t xml:space="preserve">
      4) несовместимые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настоящего Протокола в части предоставления национального режима, при условии, что различие в фактически предоставляемом режиме продиктовано стремлением обеспечить справедливое или эффективное налогообложение или взимание налогов с лиц другого государства-члена в отношении торговли услугами;</w:t>
      </w:r>
    </w:p>
    <w:p>
      <w:pPr>
        <w:spacing w:after="0"/>
        <w:ind w:left="0"/>
        <w:jc w:val="both"/>
      </w:pPr>
      <w:r>
        <w:rPr>
          <w:rFonts w:ascii="Times New Roman"/>
          <w:b w:val="false"/>
          <w:i w:val="false"/>
          <w:color w:val="000000"/>
          <w:sz w:val="28"/>
        </w:rPr>
        <w:t xml:space="preserve">
      5) несовместимые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настоящего Протокола при условии, что различие в отношении режима является результатом соглашения по вопросам налогообложения, в том числе соглашения об избежании двойного налогообложения, участником которого является соответствующее государство-член.</w:t>
      </w:r>
    </w:p>
    <w:bookmarkStart w:name="z1887" w:id="1737"/>
    <w:p>
      <w:pPr>
        <w:spacing w:after="0"/>
        <w:ind w:left="0"/>
        <w:jc w:val="both"/>
      </w:pPr>
      <w:r>
        <w:rPr>
          <w:rFonts w:ascii="Times New Roman"/>
          <w:b w:val="false"/>
          <w:i w:val="false"/>
          <w:color w:val="000000"/>
          <w:sz w:val="28"/>
        </w:rPr>
        <w:t>
      35. Ничто в настоящем Протоколе не должно толковаться как препятствие для государства-члена принимать любые меры, которые оно считает необходимыми для защиты его важнейших интересов в области обороны или его национальной безопасности.</w:t>
      </w:r>
    </w:p>
    <w:bookmarkEnd w:id="1737"/>
    <w:bookmarkStart w:name="z1888" w:id="1738"/>
    <w:p>
      <w:pPr>
        <w:spacing w:after="0"/>
        <w:ind w:left="0"/>
        <w:jc w:val="both"/>
      </w:pPr>
      <w:r>
        <w:rPr>
          <w:rFonts w:ascii="Times New Roman"/>
          <w:b w:val="false"/>
          <w:i w:val="false"/>
          <w:color w:val="000000"/>
          <w:sz w:val="28"/>
        </w:rPr>
        <w:t xml:space="preserve">
      36. Государства-члены обеспечивают поэтапное сокращение изъятий и ограничений, указанных в их индивидуальных национальных перечнях в </w:t>
      </w:r>
      <w:r>
        <w:rPr>
          <w:rFonts w:ascii="Times New Roman"/>
          <w:b w:val="false"/>
          <w:i w:val="false"/>
          <w:color w:val="000000"/>
          <w:sz w:val="28"/>
        </w:rPr>
        <w:t>приложениях №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Протоколу.</w:t>
      </w:r>
    </w:p>
    <w:bookmarkEnd w:id="1738"/>
    <w:bookmarkStart w:name="z1889" w:id="1739"/>
    <w:p>
      <w:pPr>
        <w:spacing w:after="0"/>
        <w:ind w:left="0"/>
        <w:jc w:val="both"/>
      </w:pPr>
      <w:r>
        <w:rPr>
          <w:rFonts w:ascii="Times New Roman"/>
          <w:b w:val="false"/>
          <w:i w:val="false"/>
          <w:color w:val="000000"/>
          <w:sz w:val="28"/>
        </w:rPr>
        <w:t xml:space="preserve">
      37. Государства-члены прекращают применение мер, указанных в их индивидуальных национальных перечнях в </w:t>
      </w:r>
      <w:r>
        <w:rPr>
          <w:rFonts w:ascii="Times New Roman"/>
          <w:b w:val="false"/>
          <w:i w:val="false"/>
          <w:color w:val="000000"/>
          <w:sz w:val="28"/>
        </w:rPr>
        <w:t>приложениях №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Протоколу, в отношении тех секторов финансовых услуг, в которых государствами-членами были выполнены условия гармонизации законодательства и взаимного признания лицензий.</w:t>
      </w:r>
    </w:p>
    <w:bookmarkEnd w:id="17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Протоколу по финансовым</w:t>
            </w:r>
            <w:r>
              <w:br/>
            </w:r>
            <w:r>
              <w:rPr>
                <w:rFonts w:ascii="Times New Roman"/>
                <w:b w:val="false"/>
                <w:i w:val="false"/>
                <w:color w:val="000000"/>
                <w:sz w:val="20"/>
              </w:rPr>
              <w:t>услугам</w:t>
            </w:r>
          </w:p>
        </w:tc>
      </w:tr>
    </w:tbl>
    <w:p>
      <w:pPr>
        <w:spacing w:after="0"/>
        <w:ind w:left="0"/>
        <w:jc w:val="left"/>
      </w:pPr>
      <w:r>
        <w:br/>
      </w:r>
      <w:r>
        <w:rPr>
          <w:rFonts w:ascii="Times New Roman"/>
          <w:b w:val="false"/>
          <w:i w:val="false"/>
          <w:color w:val="000000"/>
          <w:sz w:val="28"/>
        </w:rPr>
        <w:t>
</w:t>
      </w:r>
    </w:p>
    <w:bookmarkStart w:name="z1891" w:id="1740"/>
    <w:p>
      <w:pPr>
        <w:spacing w:after="0"/>
        <w:ind w:left="0"/>
        <w:jc w:val="left"/>
      </w:pPr>
      <w:r>
        <w:rPr>
          <w:rFonts w:ascii="Times New Roman"/>
          <w:b/>
          <w:i w:val="false"/>
          <w:color w:val="000000"/>
        </w:rPr>
        <w:t xml:space="preserve"> ПЕРЕЧЕНЬ</w:t>
      </w:r>
      <w:r>
        <w:br/>
      </w:r>
      <w:r>
        <w:rPr>
          <w:rFonts w:ascii="Times New Roman"/>
          <w:b/>
          <w:i w:val="false"/>
          <w:color w:val="000000"/>
        </w:rPr>
        <w:t>подсекторов финансовых услуг, в которых государствами-членами</w:t>
      </w:r>
      <w:r>
        <w:br/>
      </w:r>
      <w:r>
        <w:rPr>
          <w:rFonts w:ascii="Times New Roman"/>
          <w:b/>
          <w:i w:val="false"/>
          <w:color w:val="000000"/>
        </w:rPr>
        <w:t>в соответствии с пунктом 4 Протокола по финансовым услугам</w:t>
      </w:r>
      <w:r>
        <w:br/>
      </w:r>
      <w:r>
        <w:rPr>
          <w:rFonts w:ascii="Times New Roman"/>
          <w:b/>
          <w:i w:val="false"/>
          <w:color w:val="000000"/>
        </w:rPr>
        <w:t>(приложение № 17 к Договору о Евразийском экономическом</w:t>
      </w:r>
      <w:r>
        <w:br/>
      </w:r>
      <w:r>
        <w:rPr>
          <w:rFonts w:ascii="Times New Roman"/>
          <w:b/>
          <w:i w:val="false"/>
          <w:color w:val="000000"/>
        </w:rPr>
        <w:t>союзе) предоставляется национальный режим</w:t>
      </w:r>
      <w:r>
        <w:br/>
      </w:r>
      <w:r>
        <w:rPr>
          <w:rFonts w:ascii="Times New Roman"/>
          <w:b/>
          <w:i w:val="false"/>
          <w:color w:val="000000"/>
        </w:rPr>
        <w:t>и принимаются обязательства в соответствии с пунктом 10</w:t>
      </w:r>
      <w:r>
        <w:br/>
      </w:r>
      <w:r>
        <w:rPr>
          <w:rFonts w:ascii="Times New Roman"/>
          <w:b/>
          <w:i w:val="false"/>
          <w:color w:val="000000"/>
        </w:rPr>
        <w:t>указанного Протокола</w:t>
      </w:r>
    </w:p>
    <w:bookmarkEnd w:id="1740"/>
    <w:p>
      <w:pPr>
        <w:spacing w:after="0"/>
        <w:ind w:left="0"/>
        <w:jc w:val="both"/>
      </w:pPr>
      <w:r>
        <w:rPr>
          <w:rFonts w:ascii="Times New Roman"/>
          <w:b w:val="false"/>
          <w:i w:val="false"/>
          <w:color w:val="ff0000"/>
          <w:sz w:val="28"/>
        </w:rPr>
        <w:t xml:space="preserve">
      Сноска. Приложение № 1 с изменениями, внесенными законами РК от 24.12.2014 </w:t>
      </w:r>
      <w:r>
        <w:rPr>
          <w:rFonts w:ascii="Times New Roman"/>
          <w:b w:val="false"/>
          <w:i w:val="false"/>
          <w:color w:val="ff0000"/>
          <w:sz w:val="28"/>
        </w:rPr>
        <w:t>№</w:t>
      </w:r>
      <w:r>
        <w:rPr>
          <w:rFonts w:ascii="Times New Roman"/>
          <w:b w:val="false"/>
          <w:i w:val="false"/>
          <w:color w:val="ff0000"/>
          <w:sz w:val="28"/>
        </w:rPr>
        <w:t xml:space="preserve"> 265-V</w:t>
      </w:r>
      <w:r>
        <w:rPr>
          <w:rFonts w:ascii="Times New Roman"/>
          <w:b w:val="false"/>
          <w:i w:val="false"/>
          <w:color w:val="ff0000"/>
          <w:sz w:val="28"/>
        </w:rPr>
        <w:t xml:space="preserve">; от 02.08.2015 </w:t>
      </w:r>
      <w:r>
        <w:rPr>
          <w:rFonts w:ascii="Times New Roman"/>
          <w:b w:val="false"/>
          <w:i w:val="false"/>
          <w:color w:val="ff0000"/>
          <w:sz w:val="28"/>
        </w:rPr>
        <w:t>№ 346-V</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(подсектор)</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ограничения</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ограничения</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применения ограничения (нормативный правовой акт)</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ограничения</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 БЕЛАРУСЬ</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Страхование рисков, связанных с:</w:t>
            </w:r>
          </w:p>
          <w:p>
            <w:pPr>
              <w:spacing w:after="20"/>
              <w:ind w:left="20"/>
              <w:jc w:val="both"/>
            </w:pPr>
            <w:r>
              <w:rPr>
                <w:rFonts w:ascii="Times New Roman"/>
                <w:b w:val="false"/>
                <w:i w:val="false"/>
                <w:color w:val="000000"/>
                <w:sz w:val="20"/>
              </w:rPr>
              <w:t>
международными морскими перевозками</w:t>
            </w:r>
          </w:p>
          <w:p>
            <w:pPr>
              <w:spacing w:after="20"/>
              <w:ind w:left="20"/>
              <w:jc w:val="both"/>
            </w:pPr>
            <w:r>
              <w:rPr>
                <w:rFonts w:ascii="Times New Roman"/>
                <w:b w:val="false"/>
                <w:i w:val="false"/>
                <w:color w:val="000000"/>
                <w:sz w:val="20"/>
              </w:rPr>
              <w:t>
международными коммерческими воздушными перевозками</w:t>
            </w:r>
          </w:p>
          <w:p>
            <w:pPr>
              <w:spacing w:after="20"/>
              <w:ind w:left="20"/>
              <w:jc w:val="both"/>
            </w:pPr>
            <w:r>
              <w:rPr>
                <w:rFonts w:ascii="Times New Roman"/>
                <w:b w:val="false"/>
                <w:i w:val="false"/>
                <w:color w:val="000000"/>
                <w:sz w:val="20"/>
              </w:rPr>
              <w:t>
международными коммерческими космическими запусками</w:t>
            </w:r>
          </w:p>
          <w:p>
            <w:pPr>
              <w:spacing w:after="20"/>
              <w:ind w:left="20"/>
              <w:jc w:val="both"/>
            </w:pPr>
            <w:r>
              <w:rPr>
                <w:rFonts w:ascii="Times New Roman"/>
                <w:b w:val="false"/>
                <w:i w:val="false"/>
                <w:color w:val="000000"/>
                <w:sz w:val="20"/>
              </w:rPr>
              <w:t>
международным страхованием, которое покрывает полностью или частично:</w:t>
            </w:r>
          </w:p>
          <w:p>
            <w:pPr>
              <w:spacing w:after="20"/>
              <w:ind w:left="20"/>
              <w:jc w:val="both"/>
            </w:pPr>
            <w:r>
              <w:rPr>
                <w:rFonts w:ascii="Times New Roman"/>
                <w:b w:val="false"/>
                <w:i w:val="false"/>
                <w:color w:val="000000"/>
                <w:sz w:val="20"/>
              </w:rPr>
              <w:t>
международную перевозку физических лиц</w:t>
            </w:r>
          </w:p>
          <w:p>
            <w:pPr>
              <w:spacing w:after="20"/>
              <w:ind w:left="20"/>
              <w:jc w:val="both"/>
            </w:pPr>
            <w:r>
              <w:rPr>
                <w:rFonts w:ascii="Times New Roman"/>
                <w:b w:val="false"/>
                <w:i w:val="false"/>
                <w:color w:val="000000"/>
                <w:sz w:val="20"/>
              </w:rPr>
              <w:t>
международную перевозку экспортных (импортных) грузов и перевозящих их транспортных средств, включая ответственность, происходящую из этого</w:t>
            </w:r>
          </w:p>
          <w:p>
            <w:pPr>
              <w:spacing w:after="20"/>
              <w:ind w:left="20"/>
              <w:jc w:val="both"/>
            </w:pPr>
            <w:r>
              <w:rPr>
                <w:rFonts w:ascii="Times New Roman"/>
                <w:b w:val="false"/>
                <w:i w:val="false"/>
                <w:color w:val="000000"/>
                <w:sz w:val="20"/>
              </w:rPr>
              <w:t>
перевозку товаров международным транспортом</w:t>
            </w:r>
          </w:p>
          <w:p>
            <w:pPr>
              <w:spacing w:after="20"/>
              <w:ind w:left="20"/>
              <w:jc w:val="both"/>
            </w:pPr>
            <w:r>
              <w:rPr>
                <w:rFonts w:ascii="Times New Roman"/>
                <w:b w:val="false"/>
                <w:i w:val="false"/>
                <w:color w:val="000000"/>
                <w:sz w:val="20"/>
              </w:rPr>
              <w:t>
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w:t>
            </w:r>
          </w:p>
          <w:p>
            <w:pPr>
              <w:spacing w:after="20"/>
              <w:ind w:left="20"/>
              <w:jc w:val="both"/>
            </w:pPr>
            <w:r>
              <w:rPr>
                <w:rFonts w:ascii="Times New Roman"/>
                <w:b w:val="false"/>
                <w:i w:val="false"/>
                <w:color w:val="000000"/>
                <w:sz w:val="20"/>
              </w:rPr>
              <w:t>
"Зеленая карта"</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ограничений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Перестрахование и ретроцессия</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ограничений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Услуги страховых агентов и страховых брокеров</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Беларусь (за исключением секторов, перечисленных в пункте 1 настоящего перечня, а также за исключением осуществления страховыми брокерами посреднической деятельности по перестрахованию)</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Республики Беларусь от 25 августа 2006 г. № 530 "О страховой деятельности"</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Вспомогательные услуги страхования, включая консультативные и актуарные услуги, оценку риска и услуги по урегулированию претензий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ограничений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Республика Казахстан</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Страхование рисков, связанных с:</w:t>
            </w:r>
          </w:p>
          <w:p>
            <w:pPr>
              <w:spacing w:after="20"/>
              <w:ind w:left="20"/>
              <w:jc w:val="both"/>
            </w:pPr>
            <w:r>
              <w:rPr>
                <w:rFonts w:ascii="Times New Roman"/>
                <w:b w:val="false"/>
                <w:i w:val="false"/>
                <w:color w:val="000000"/>
                <w:sz w:val="20"/>
              </w:rPr>
              <w:t>
международными морскими</w:t>
            </w:r>
          </w:p>
          <w:p>
            <w:pPr>
              <w:spacing w:after="20"/>
              <w:ind w:left="20"/>
              <w:jc w:val="both"/>
            </w:pPr>
            <w:r>
              <w:rPr>
                <w:rFonts w:ascii="Times New Roman"/>
                <w:b w:val="false"/>
                <w:i w:val="false"/>
                <w:color w:val="000000"/>
                <w:sz w:val="20"/>
              </w:rPr>
              <w:t>
перевозками</w:t>
            </w:r>
          </w:p>
          <w:p>
            <w:pPr>
              <w:spacing w:after="20"/>
              <w:ind w:left="20"/>
              <w:jc w:val="both"/>
            </w:pPr>
            <w:r>
              <w:rPr>
                <w:rFonts w:ascii="Times New Roman"/>
                <w:b w:val="false"/>
                <w:i w:val="false"/>
                <w:color w:val="000000"/>
                <w:sz w:val="20"/>
              </w:rPr>
              <w:t>
международными коммерческими воздушными перевозками</w:t>
            </w:r>
          </w:p>
          <w:p>
            <w:pPr>
              <w:spacing w:after="20"/>
              <w:ind w:left="20"/>
              <w:jc w:val="both"/>
            </w:pPr>
            <w:r>
              <w:rPr>
                <w:rFonts w:ascii="Times New Roman"/>
                <w:b w:val="false"/>
                <w:i w:val="false"/>
                <w:color w:val="000000"/>
                <w:sz w:val="20"/>
              </w:rPr>
              <w:t>
международными коммерческими космическими запусками</w:t>
            </w:r>
          </w:p>
          <w:p>
            <w:pPr>
              <w:spacing w:after="20"/>
              <w:ind w:left="20"/>
              <w:jc w:val="both"/>
            </w:pPr>
            <w:r>
              <w:rPr>
                <w:rFonts w:ascii="Times New Roman"/>
                <w:b w:val="false"/>
                <w:i w:val="false"/>
                <w:color w:val="000000"/>
                <w:sz w:val="20"/>
              </w:rPr>
              <w:t>
международным страхованием, которое покрывает полностью или частично:</w:t>
            </w:r>
          </w:p>
          <w:p>
            <w:pPr>
              <w:spacing w:after="20"/>
              <w:ind w:left="20"/>
              <w:jc w:val="both"/>
            </w:pPr>
            <w:r>
              <w:rPr>
                <w:rFonts w:ascii="Times New Roman"/>
                <w:b w:val="false"/>
                <w:i w:val="false"/>
                <w:color w:val="000000"/>
                <w:sz w:val="20"/>
              </w:rPr>
              <w:t>
международную перевозку физических лиц</w:t>
            </w:r>
          </w:p>
          <w:p>
            <w:pPr>
              <w:spacing w:after="20"/>
              <w:ind w:left="20"/>
              <w:jc w:val="both"/>
            </w:pPr>
            <w:r>
              <w:rPr>
                <w:rFonts w:ascii="Times New Roman"/>
                <w:b w:val="false"/>
                <w:i w:val="false"/>
                <w:color w:val="000000"/>
                <w:sz w:val="20"/>
              </w:rPr>
              <w:t>
международную перевозку экспортных (импортных) грузов и перевозящих их транспортных средств, включая ответственность, происходящую из этого перевозку товаров</w:t>
            </w:r>
          </w:p>
          <w:p>
            <w:pPr>
              <w:spacing w:after="20"/>
              <w:ind w:left="20"/>
              <w:jc w:val="both"/>
            </w:pPr>
            <w:r>
              <w:rPr>
                <w:rFonts w:ascii="Times New Roman"/>
                <w:b w:val="false"/>
                <w:i w:val="false"/>
                <w:color w:val="000000"/>
                <w:sz w:val="20"/>
              </w:rPr>
              <w:t>
международным транспортом 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ограничений, за исключением следующего случая:</w:t>
            </w:r>
          </w:p>
          <w:p>
            <w:pPr>
              <w:spacing w:after="20"/>
              <w:ind w:left="20"/>
              <w:jc w:val="both"/>
            </w:pPr>
            <w:r>
              <w:rPr>
                <w:rFonts w:ascii="Times New Roman"/>
                <w:b w:val="false"/>
                <w:i w:val="false"/>
                <w:color w:val="000000"/>
                <w:sz w:val="20"/>
              </w:rPr>
              <w:t>
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Республики Казахстан, может осуществляться только страховой организацией – резидентом Республики Казахстан.</w:t>
            </w:r>
          </w:p>
          <w:p>
            <w:pPr>
              <w:spacing w:after="20"/>
              <w:ind w:left="20"/>
              <w:jc w:val="both"/>
            </w:pPr>
            <w:r>
              <w:rPr>
                <w:rFonts w:ascii="Times New Roman"/>
                <w:b w:val="false"/>
                <w:i w:val="false"/>
                <w:color w:val="000000"/>
                <w:sz w:val="20"/>
              </w:rPr>
              <w:t>
Запрещается осуществлять платежи и переводы денег, связанные с оплатой страховых премий (взносов) в пользу нерезидентов Республики Казахстан, от физических и юридических лиц – резидентов Республики Казахстан.</w:t>
            </w:r>
          </w:p>
          <w:p>
            <w:pPr>
              <w:spacing w:after="20"/>
              <w:ind w:left="20"/>
              <w:jc w:val="both"/>
            </w:pPr>
            <w:r>
              <w:rPr>
                <w:rFonts w:ascii="Times New Roman"/>
                <w:b w:val="false"/>
                <w:i w:val="false"/>
                <w:color w:val="000000"/>
                <w:sz w:val="20"/>
              </w:rPr>
              <w:t>
Договоры обязательного страхования должны находиться на собственном удержании страховщиков резидентов Республики Казахстан</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18 декабря 2000 г. № 126-II "О страховой деятельности"</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Перестрахование и ретроцессия</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размер страховых премий, начисленных перестраховочным организациям – нерезидентам Республики Казахстан по действующим договорам перестрахования, за вычетом комиссионных вознаграждений, начисленных к получению от них перестрахователем (цедентом), не превышает 60 % (с момента вступления в ВТО – 85 %) от совокупного размера страховых премий, начисленных к получению по действующим договорам страхования (перестрахования). Договоры обязательного страхования должны находиться на собственном удержании страховщиков либо передаваться в перестрахование перестраховщикам – резидентам Республики Казахстан</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22 августа 2008 г. № 131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Услуги страховых агентов и страховых брокеров</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ограничений, за исключением следующего случая:</w:t>
            </w:r>
          </w:p>
          <w:p>
            <w:pPr>
              <w:spacing w:after="20"/>
              <w:ind w:left="20"/>
              <w:jc w:val="both"/>
            </w:pPr>
            <w:r>
              <w:rPr>
                <w:rFonts w:ascii="Times New Roman"/>
                <w:b w:val="false"/>
                <w:i w:val="false"/>
                <w:color w:val="000000"/>
                <w:sz w:val="20"/>
              </w:rPr>
              <w:t>
посредническая деятельность по заключению договора страхования от имени страховой организации – нерезидента Республики Казахстан, за исключением договора страхования гражданско-правовой ответственности владельцев автотранспортных средств, выезжающих за пределы Республики Казахстан, на территории Республики Казахстан не допускается, если международными договорами, ратифицированными Республикой Казахстан, не предусмотрено иное</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18 декабря 2000 г. № 126-II "О страховой деятельности"</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Вспомогательные услуги страхования, включая консультативные и актуарные услуги, оценку риска и услуги по урегулированию претензий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ограничений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РОССИЙСКАЯ ФЕДЕРАЦИЯ</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Страхование рисков, связанных с:</w:t>
            </w:r>
          </w:p>
          <w:p>
            <w:pPr>
              <w:spacing w:after="20"/>
              <w:ind w:left="20"/>
              <w:jc w:val="both"/>
            </w:pPr>
            <w:r>
              <w:rPr>
                <w:rFonts w:ascii="Times New Roman"/>
                <w:b w:val="false"/>
                <w:i w:val="false"/>
                <w:color w:val="000000"/>
                <w:sz w:val="20"/>
              </w:rPr>
              <w:t>
международными морскими перевозками</w:t>
            </w:r>
          </w:p>
          <w:p>
            <w:pPr>
              <w:spacing w:after="20"/>
              <w:ind w:left="20"/>
              <w:jc w:val="both"/>
            </w:pPr>
            <w:r>
              <w:rPr>
                <w:rFonts w:ascii="Times New Roman"/>
                <w:b w:val="false"/>
                <w:i w:val="false"/>
                <w:color w:val="000000"/>
                <w:sz w:val="20"/>
              </w:rPr>
              <w:t>
международными коммерческими воздушными перевозками</w:t>
            </w:r>
          </w:p>
          <w:p>
            <w:pPr>
              <w:spacing w:after="20"/>
              <w:ind w:left="20"/>
              <w:jc w:val="both"/>
            </w:pPr>
            <w:r>
              <w:rPr>
                <w:rFonts w:ascii="Times New Roman"/>
                <w:b w:val="false"/>
                <w:i w:val="false"/>
                <w:color w:val="000000"/>
                <w:sz w:val="20"/>
              </w:rPr>
              <w:t>
международными коммерческими космическими запусками</w:t>
            </w:r>
          </w:p>
          <w:p>
            <w:pPr>
              <w:spacing w:after="20"/>
              <w:ind w:left="20"/>
              <w:jc w:val="both"/>
            </w:pPr>
            <w:r>
              <w:rPr>
                <w:rFonts w:ascii="Times New Roman"/>
                <w:b w:val="false"/>
                <w:i w:val="false"/>
                <w:color w:val="000000"/>
                <w:sz w:val="20"/>
              </w:rPr>
              <w:t>
международным страхованием, которое покрывает полностью или частично:</w:t>
            </w:r>
          </w:p>
          <w:p>
            <w:pPr>
              <w:spacing w:after="20"/>
              <w:ind w:left="20"/>
              <w:jc w:val="both"/>
            </w:pPr>
            <w:r>
              <w:rPr>
                <w:rFonts w:ascii="Times New Roman"/>
                <w:b w:val="false"/>
                <w:i w:val="false"/>
                <w:color w:val="000000"/>
                <w:sz w:val="20"/>
              </w:rPr>
              <w:t>
международную перевозку физических лиц</w:t>
            </w:r>
          </w:p>
          <w:p>
            <w:pPr>
              <w:spacing w:after="20"/>
              <w:ind w:left="20"/>
              <w:jc w:val="both"/>
            </w:pPr>
            <w:r>
              <w:rPr>
                <w:rFonts w:ascii="Times New Roman"/>
                <w:b w:val="false"/>
                <w:i w:val="false"/>
                <w:color w:val="000000"/>
                <w:sz w:val="20"/>
              </w:rPr>
              <w:t>
международную перевозку экспортных (импортных) грузов и перевозящих их транспортных средств, включая ответственность, происходящую из этого</w:t>
            </w:r>
          </w:p>
          <w:p>
            <w:pPr>
              <w:spacing w:after="20"/>
              <w:ind w:left="20"/>
              <w:jc w:val="both"/>
            </w:pPr>
            <w:r>
              <w:rPr>
                <w:rFonts w:ascii="Times New Roman"/>
                <w:b w:val="false"/>
                <w:i w:val="false"/>
                <w:color w:val="000000"/>
                <w:sz w:val="20"/>
              </w:rPr>
              <w:t>
перевозку товаров международным транспортом</w:t>
            </w:r>
          </w:p>
          <w:p>
            <w:pPr>
              <w:spacing w:after="20"/>
              <w:ind w:left="20"/>
              <w:jc w:val="both"/>
            </w:pPr>
            <w:r>
              <w:rPr>
                <w:rFonts w:ascii="Times New Roman"/>
                <w:b w:val="false"/>
                <w:i w:val="false"/>
                <w:color w:val="000000"/>
                <w:sz w:val="20"/>
              </w:rPr>
              <w:t>
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ограничений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Перестрахование и ретроцессия</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ограничений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Услуги страховых агентов и страховых брокеров</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Российской Федерации (за исключением секторов, перечисленных в пункте 1 настоящего перечня)</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Российской Федерации от 27 ноября 1992 г. № 4015-I "Об организации страхового дела в Российской Федерации"</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Вспомогательные услуги страхования, включая консультативные и актуарные услуги, оценку риска и услуги по урегулированию претензий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ограничений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РЕСПУБЛИКА АРМЕНИЯ</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Страхование рисков, связанных с:</w:t>
            </w:r>
          </w:p>
          <w:p>
            <w:pPr>
              <w:spacing w:after="20"/>
              <w:ind w:left="20"/>
              <w:jc w:val="both"/>
            </w:pPr>
            <w:r>
              <w:rPr>
                <w:rFonts w:ascii="Times New Roman"/>
                <w:b w:val="false"/>
                <w:i w:val="false"/>
                <w:color w:val="000000"/>
                <w:sz w:val="20"/>
              </w:rPr>
              <w:t>
международными морскими перевозками</w:t>
            </w:r>
          </w:p>
          <w:p>
            <w:pPr>
              <w:spacing w:after="20"/>
              <w:ind w:left="20"/>
              <w:jc w:val="both"/>
            </w:pPr>
            <w:r>
              <w:rPr>
                <w:rFonts w:ascii="Times New Roman"/>
                <w:b w:val="false"/>
                <w:i w:val="false"/>
                <w:color w:val="000000"/>
                <w:sz w:val="20"/>
              </w:rPr>
              <w:t>
международными коммерческими воздушными перевозками</w:t>
            </w:r>
          </w:p>
          <w:p>
            <w:pPr>
              <w:spacing w:after="20"/>
              <w:ind w:left="20"/>
              <w:jc w:val="both"/>
            </w:pPr>
            <w:r>
              <w:rPr>
                <w:rFonts w:ascii="Times New Roman"/>
                <w:b w:val="false"/>
                <w:i w:val="false"/>
                <w:color w:val="000000"/>
                <w:sz w:val="20"/>
              </w:rPr>
              <w:t>
международными коммерческими космическими запусками</w:t>
            </w:r>
          </w:p>
          <w:p>
            <w:pPr>
              <w:spacing w:after="20"/>
              <w:ind w:left="20"/>
              <w:jc w:val="both"/>
            </w:pPr>
            <w:r>
              <w:rPr>
                <w:rFonts w:ascii="Times New Roman"/>
                <w:b w:val="false"/>
                <w:i w:val="false"/>
                <w:color w:val="000000"/>
                <w:sz w:val="20"/>
              </w:rPr>
              <w:t>
международным страхованием, которое покрывает полностью или частично:</w:t>
            </w:r>
          </w:p>
          <w:p>
            <w:pPr>
              <w:spacing w:after="20"/>
              <w:ind w:left="20"/>
              <w:jc w:val="both"/>
            </w:pPr>
            <w:r>
              <w:rPr>
                <w:rFonts w:ascii="Times New Roman"/>
                <w:b w:val="false"/>
                <w:i w:val="false"/>
                <w:color w:val="000000"/>
                <w:sz w:val="20"/>
              </w:rPr>
              <w:t>
международную перевозку физических лиц</w:t>
            </w:r>
          </w:p>
          <w:p>
            <w:pPr>
              <w:spacing w:after="20"/>
              <w:ind w:left="20"/>
              <w:jc w:val="both"/>
            </w:pPr>
            <w:r>
              <w:rPr>
                <w:rFonts w:ascii="Times New Roman"/>
                <w:b w:val="false"/>
                <w:i w:val="false"/>
                <w:color w:val="000000"/>
                <w:sz w:val="20"/>
              </w:rPr>
              <w:t>
международную 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w:t>
            </w:r>
          </w:p>
          <w:p>
            <w:pPr>
              <w:spacing w:after="20"/>
              <w:ind w:left="20"/>
              <w:jc w:val="both"/>
            </w:pPr>
            <w:r>
              <w:rPr>
                <w:rFonts w:ascii="Times New Roman"/>
                <w:b w:val="false"/>
                <w:i w:val="false"/>
                <w:color w:val="000000"/>
                <w:sz w:val="20"/>
              </w:rPr>
              <w:t>
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w:t>
            </w:r>
          </w:p>
          <w:p>
            <w:pPr>
              <w:spacing w:after="20"/>
              <w:ind w:left="20"/>
              <w:jc w:val="both"/>
            </w:pPr>
            <w:r>
              <w:rPr>
                <w:rFonts w:ascii="Times New Roman"/>
                <w:b w:val="false"/>
                <w:i w:val="false"/>
                <w:color w:val="000000"/>
                <w:sz w:val="20"/>
              </w:rPr>
              <w:t>
"Зеленая карта"</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ограничений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Перестрахование и ретроцессия</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ограничений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Услуги страховых агентов и страховых брокеров</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Вспомогательные услуги страхования, включая консультативные и актуарные услуги, оценку риска и услуги по урегулированию претензий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ограничений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КЫРГЫЗСКАЯ РЕСПУБЛИКА</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Страхование рисков, связанных с:</w:t>
            </w:r>
          </w:p>
          <w:p>
            <w:pPr>
              <w:spacing w:after="20"/>
              <w:ind w:left="20"/>
              <w:jc w:val="both"/>
            </w:pPr>
            <w:r>
              <w:rPr>
                <w:rFonts w:ascii="Times New Roman"/>
                <w:b w:val="false"/>
                <w:i w:val="false"/>
                <w:color w:val="000000"/>
                <w:sz w:val="20"/>
              </w:rPr>
              <w:t>
международными морскими перевозками международными коммерческими космическими запусками международным страхованием, которое покрывает полностью или частично:</w:t>
            </w:r>
          </w:p>
          <w:p>
            <w:pPr>
              <w:spacing w:after="20"/>
              <w:ind w:left="20"/>
              <w:jc w:val="both"/>
            </w:pPr>
            <w:r>
              <w:rPr>
                <w:rFonts w:ascii="Times New Roman"/>
                <w:b w:val="false"/>
                <w:i w:val="false"/>
                <w:color w:val="000000"/>
                <w:sz w:val="20"/>
              </w:rPr>
              <w:t>
международную перевозку физических лиц</w:t>
            </w:r>
          </w:p>
          <w:p>
            <w:pPr>
              <w:spacing w:after="20"/>
              <w:ind w:left="20"/>
              <w:jc w:val="both"/>
            </w:pPr>
            <w:r>
              <w:rPr>
                <w:rFonts w:ascii="Times New Roman"/>
                <w:b w:val="false"/>
                <w:i w:val="false"/>
                <w:color w:val="000000"/>
                <w:sz w:val="20"/>
              </w:rPr>
              <w:t>
международную 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 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ограничений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Перестрахование и ретроцессия</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ограничений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Услуги страховых агентов и страховых брокеров</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посредническая деятельность по страхованию, связанная с заключением договоров страхования от имени иностранных страховых организаций на территории Кыргызской Республики, не допускается</w:t>
            </w:r>
          </w:p>
          <w:p>
            <w:pPr>
              <w:spacing w:after="20"/>
              <w:ind w:left="20"/>
              <w:jc w:val="both"/>
            </w:pPr>
            <w:r>
              <w:rPr>
                <w:rFonts w:ascii="Times New Roman"/>
                <w:b w:val="false"/>
                <w:i w:val="false"/>
                <w:color w:val="000000"/>
                <w:sz w:val="20"/>
              </w:rPr>
              <w:t>
(за исключением секторов, перечисленных в пункте 1 настоящего перечня)</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Кыргызской Республики от 23 июля 1998 г. № 96 "Об организации страхования в Кыргызской Республике" </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Вспомогательные услуги страхования, включая консультативные и актуарные услуги, оценку риска и услуги по урегулированию претензий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ограничений";</w:t>
            </w: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Протоколу по финансовым</w:t>
            </w:r>
            <w:r>
              <w:br/>
            </w:r>
            <w:r>
              <w:rPr>
                <w:rFonts w:ascii="Times New Roman"/>
                <w:b w:val="false"/>
                <w:i w:val="false"/>
                <w:color w:val="000000"/>
                <w:sz w:val="20"/>
              </w:rPr>
              <w:t>услугам</w:t>
            </w:r>
          </w:p>
        </w:tc>
      </w:tr>
    </w:tbl>
    <w:p>
      <w:pPr>
        <w:spacing w:after="0"/>
        <w:ind w:left="0"/>
        <w:jc w:val="left"/>
      </w:pPr>
    </w:p>
    <w:bookmarkStart w:name="z1893" w:id="1741"/>
    <w:p>
      <w:pPr>
        <w:spacing w:after="0"/>
        <w:ind w:left="0"/>
        <w:jc w:val="left"/>
      </w:pPr>
      <w:r>
        <w:rPr>
          <w:rFonts w:ascii="Times New Roman"/>
          <w:b/>
          <w:i w:val="false"/>
          <w:color w:val="000000"/>
        </w:rPr>
        <w:t xml:space="preserve"> Перечень</w:t>
      </w:r>
      <w:r>
        <w:br/>
      </w:r>
      <w:r>
        <w:rPr>
          <w:rFonts w:ascii="Times New Roman"/>
          <w:b/>
          <w:i w:val="false"/>
          <w:color w:val="000000"/>
        </w:rPr>
        <w:t>сохраняемых государствами-членами ограничений в отношении</w:t>
      </w:r>
      <w:r>
        <w:br/>
      </w:r>
      <w:r>
        <w:rPr>
          <w:rFonts w:ascii="Times New Roman"/>
          <w:b/>
          <w:i w:val="false"/>
          <w:color w:val="000000"/>
        </w:rPr>
        <w:t>учреждения и (или) деятельности</w:t>
      </w:r>
    </w:p>
    <w:bookmarkEnd w:id="1741"/>
    <w:p>
      <w:pPr>
        <w:spacing w:after="0"/>
        <w:ind w:left="0"/>
        <w:jc w:val="both"/>
      </w:pPr>
      <w:r>
        <w:rPr>
          <w:rFonts w:ascii="Times New Roman"/>
          <w:b w:val="false"/>
          <w:i w:val="false"/>
          <w:color w:val="ff0000"/>
          <w:sz w:val="28"/>
        </w:rPr>
        <w:t xml:space="preserve">
      Сноска. Приложение № 2 с изменениями, внесенными законами РК от 24.12.2014 </w:t>
      </w:r>
      <w:r>
        <w:rPr>
          <w:rFonts w:ascii="Times New Roman"/>
          <w:b w:val="false"/>
          <w:i w:val="false"/>
          <w:color w:val="ff0000"/>
          <w:sz w:val="28"/>
        </w:rPr>
        <w:t>№</w:t>
      </w:r>
      <w:r>
        <w:rPr>
          <w:rFonts w:ascii="Times New Roman"/>
          <w:b w:val="false"/>
          <w:i w:val="false"/>
          <w:color w:val="ff0000"/>
          <w:sz w:val="28"/>
        </w:rPr>
        <w:t xml:space="preserve"> 265-V</w:t>
      </w:r>
      <w:r>
        <w:rPr>
          <w:rFonts w:ascii="Times New Roman"/>
          <w:b w:val="false"/>
          <w:i w:val="false"/>
          <w:color w:val="ff0000"/>
          <w:sz w:val="28"/>
        </w:rPr>
        <w:t xml:space="preserve">; от 02.08.2015 </w:t>
      </w:r>
      <w:r>
        <w:rPr>
          <w:rFonts w:ascii="Times New Roman"/>
          <w:b w:val="false"/>
          <w:i w:val="false"/>
          <w:color w:val="ff0000"/>
          <w:sz w:val="28"/>
        </w:rPr>
        <w:t>№ 346-V</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ограничения</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ограничения</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применения ограничения (нормативный правовой акт)</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ограничения</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 БЕЛАРУСЬ</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Ограничение по пунктам 6 и 11 Протокола по финансовым услугам (</w:t>
            </w:r>
            <w:r>
              <w:rPr>
                <w:rFonts w:ascii="Times New Roman"/>
                <w:b w:val="false"/>
                <w:i w:val="false"/>
                <w:color w:val="000000"/>
                <w:sz w:val="20"/>
              </w:rPr>
              <w:t>приложение</w:t>
            </w:r>
            <w:r>
              <w:rPr>
                <w:rFonts w:ascii="Times New Roman"/>
                <w:b w:val="false"/>
                <w:i w:val="false"/>
                <w:color w:val="000000"/>
                <w:sz w:val="20"/>
              </w:rPr>
              <w:t xml:space="preserve"> №</w:t>
            </w:r>
            <w:r>
              <w:rPr>
                <w:rFonts w:ascii="Times New Roman"/>
                <w:b w:val="false"/>
                <w:i w:val="false"/>
                <w:color w:val="000000"/>
                <w:sz w:val="20"/>
              </w:rPr>
              <w:t xml:space="preserve"> 17</w:t>
            </w:r>
            <w:r>
              <w:rPr>
                <w:rFonts w:ascii="Times New Roman"/>
                <w:b w:val="false"/>
                <w:i w:val="false"/>
                <w:color w:val="000000"/>
                <w:sz w:val="20"/>
              </w:rPr>
              <w:t xml:space="preserve"> к Договору о Евразийском экономическом союзе) (далее – приложение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квота иностранных инвесторов в уставных фондах страховых организаций Республики Беларусь превышает 30 %, Министерство финансов Республики Беларусь прекращает регистрацию страховых организаций с иностранными инвестициями и (или) выдачу таким организациям лицензий на осуществление страховой деятельности страховая организация обязана получить предварительное разрешение Министерства финансов Республики Беларусь на 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на отчуждение долей в ее уставном фонде (акций), составляющих 5 % и более уставного фонда страховой организации, на 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p>
            <w:pPr>
              <w:spacing w:after="20"/>
              <w:ind w:left="20"/>
              <w:jc w:val="both"/>
            </w:pPr>
            <w:r>
              <w:rPr>
                <w:rFonts w:ascii="Times New Roman"/>
                <w:b w:val="false"/>
                <w:i w:val="false"/>
                <w:color w:val="000000"/>
                <w:sz w:val="20"/>
              </w:rPr>
              <w:t>
Белорусские участники страховых организаций Республики Беларусь обязаны получить предварительное разрешение Министерства финансов на отчуждение принадлежащих им долей в уставных фондах (акций)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p>
          <w:p>
            <w:pPr>
              <w:spacing w:after="20"/>
              <w:ind w:left="20"/>
              <w:jc w:val="both"/>
            </w:pPr>
            <w:r>
              <w:rPr>
                <w:rFonts w:ascii="Times New Roman"/>
                <w:b w:val="false"/>
                <w:i w:val="false"/>
                <w:color w:val="000000"/>
                <w:sz w:val="20"/>
              </w:rPr>
              <w:t>
В предварительном разрешении отказывается в следующих случаях:</w:t>
            </w:r>
          </w:p>
          <w:p>
            <w:pPr>
              <w:spacing w:after="20"/>
              <w:ind w:left="20"/>
              <w:jc w:val="both"/>
            </w:pPr>
            <w:r>
              <w:rPr>
                <w:rFonts w:ascii="Times New Roman"/>
                <w:b w:val="false"/>
                <w:i w:val="false"/>
                <w:color w:val="000000"/>
                <w:sz w:val="20"/>
              </w:rPr>
              <w:t>
при совершении указанных действий будет превышена квота участия иностранного капитала в уставных фондах страховых организаций Республики Беларусь 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3 лет и не имеет прибыли по итогам осуществления своей деятельности в последние 3 года</w:t>
            </w:r>
          </w:p>
          <w:p>
            <w:pPr>
              <w:spacing w:after="20"/>
              <w:ind w:left="20"/>
              <w:jc w:val="both"/>
            </w:pPr>
            <w:r>
              <w:rPr>
                <w:rFonts w:ascii="Times New Roman"/>
                <w:b w:val="false"/>
                <w:i w:val="false"/>
                <w:color w:val="000000"/>
                <w:sz w:val="20"/>
              </w:rPr>
              <w:t>
существует необходимость обеспечения национальной безопасности Республики Беларусь (в том числе в экономической сфере), защиты интересов национальных страховых организаций</w:t>
            </w:r>
          </w:p>
          <w:p>
            <w:pPr>
              <w:spacing w:after="20"/>
              <w:ind w:left="20"/>
              <w:jc w:val="both"/>
            </w:pPr>
            <w:r>
              <w:rPr>
                <w:rFonts w:ascii="Times New Roman"/>
                <w:b w:val="false"/>
                <w:i w:val="false"/>
                <w:color w:val="000000"/>
                <w:sz w:val="20"/>
              </w:rPr>
              <w:t>
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 Республики Беларусь. В предварительном разрешении отказывается, если превышена квота участия иностранного капитала в уставных фондах страховых организаций Республики Беларусь</w:t>
            </w:r>
          </w:p>
          <w:p>
            <w:pPr>
              <w:spacing w:after="20"/>
              <w:ind w:left="20"/>
              <w:jc w:val="both"/>
            </w:pPr>
            <w:r>
              <w:rPr>
                <w:rFonts w:ascii="Times New Roman"/>
                <w:b w:val="false"/>
                <w:i w:val="false"/>
                <w:color w:val="000000"/>
                <w:sz w:val="20"/>
              </w:rPr>
              <w:t>
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(за исключением заключения договоров страхования жизни с физическими лицами),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w:t>
            </w:r>
          </w:p>
          <w:p>
            <w:pPr>
              <w:spacing w:after="20"/>
              <w:ind w:left="20"/>
              <w:jc w:val="both"/>
            </w:pPr>
            <w:r>
              <w:rPr>
                <w:rFonts w:ascii="Times New Roman"/>
                <w:b w:val="false"/>
                <w:i w:val="false"/>
                <w:color w:val="000000"/>
                <w:sz w:val="20"/>
              </w:rPr>
              <w:t>
Оплата иностранными инвесторами долей в уставных фондах (акций) страховых организаций и страховых брокеров производится исключительно денежными средствами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Республики Беларусь от 25 августа 2006 г. № 530 "О страховой деятельности", постановление Совета Министров Республики Беларусь от 11 сентября 2006 г. № 1174 "Об установлении квоты иностранных инвесторов в уставных фондах страховых организаций Республики Беларусь" Указ Президента Республики Беларусь от 25 августа 2006 г. № 530 "О страховой деятельности" Указ Президента Республики Беларусь от 25 августа 2006 г. № 530 "О страховой деятельности" Указ Президента Республики Беларусь от 25 августа 2006 г. № 530 "О страховой деятельности"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страховыми агентами, страховыми брокерами могут являться только белорусские лица</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Республики Беларусь от 25 августа 2006 г. № 530 "О страховой деятельности"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иностранного капитала в банковской системе Республики Беларусь ограничено 50 %.</w:t>
            </w:r>
          </w:p>
          <w:p>
            <w:pPr>
              <w:spacing w:after="20"/>
              <w:ind w:left="20"/>
              <w:jc w:val="both"/>
            </w:pPr>
            <w:r>
              <w:rPr>
                <w:rFonts w:ascii="Times New Roman"/>
                <w:b w:val="false"/>
                <w:i w:val="false"/>
                <w:color w:val="000000"/>
                <w:sz w:val="20"/>
              </w:rPr>
              <w:t>
Создание кредитных организаций с иностранными инвестициями требует получения предварительного разрешения Национального банка Республики Беларусь. Национальный банк Республики Беларусь прекращает государственную регистрацию банков с иностранными инвестициями при достижении установленного размера (квоты) участия иностранного капитала в банковской системе Республики Беларусь.</w:t>
            </w:r>
          </w:p>
          <w:p>
            <w:pPr>
              <w:spacing w:after="20"/>
              <w:ind w:left="20"/>
              <w:jc w:val="both"/>
            </w:pPr>
            <w:r>
              <w:rPr>
                <w:rFonts w:ascii="Times New Roman"/>
                <w:b w:val="false"/>
                <w:i w:val="false"/>
                <w:color w:val="000000"/>
                <w:sz w:val="20"/>
              </w:rPr>
              <w:t>
Национальный банк Республики Беларусь имеет право принимать любые меры для соблюдения данного ограничения. При рассмотрении вопроса о выдаче разрешения учитывается уровень использования квоты участия иностранного капитала в банковской системе Республики Беларусь, а также финансовое положение и деловая репутация учредителей-нерезидентов</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кодекс Республики Беларусь от 25 октября 2000 г. № 441-З, постановление Правления Национального банка Республики Беларусь от 1 сентября 2008 г. № 129 "О размере (квоте) участия иностранного капитала в банковской системе Республики Беларусь"</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в сфере финансовых услуг в Республики Беларусь выдается юридическим лицам Республики Беларусь, созданным в организационно-правовой форме, установленной законодательством Республики Беларусь</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кодекс Республики Беларусь от 25 октября 2000 г.№ 441-З</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руководителя, его заместителей, главного бухгалтера страховой организации могут выполняться только гражданами Республики Беларусь, а также иностранными гражданами и лицами без гражданства, постоянно проживающими в Республике Беларусь, и только на основании трудовых договоров</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Республики Беларусь от 25 августа 2006 г. № 530 "О страховой деятельности"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на осуществление которой требуется лицензия, может осуществляться только юридическими лицами Республики Беларусь или индивидуальными предпринимателями, зарегистрированными в установленном порядке в Республике Беларусь.</w:t>
            </w:r>
          </w:p>
          <w:p>
            <w:pPr>
              <w:spacing w:after="20"/>
              <w:ind w:left="20"/>
              <w:jc w:val="both"/>
            </w:pPr>
            <w:r>
              <w:rPr>
                <w:rFonts w:ascii="Times New Roman"/>
                <w:b w:val="false"/>
                <w:i w:val="false"/>
                <w:color w:val="000000"/>
                <w:sz w:val="20"/>
              </w:rPr>
              <w:t>
Виды деятельности, подлежащей лицензированию, определяются в соответствии с законодательством Республики Беларусь</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Республики Беларусь от 1 сентября 2010 г. № 450 "Положение о лицензировании отдельных видов деятельности"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РЕСПУБЛИКА КАЗАХСТАН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уполномоченного органа в капитале организатора торгов может составлять более 50 % от общего количества голосующих акций организатора торгов</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 июля 2003 г. № 461-II "О рынке ценных бумаг"</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на осуществление которой требуется лицензия, может осуществляться только юридическими лицами или индивидуальными предпринимателями Республики Казахстан.</w:t>
            </w:r>
          </w:p>
          <w:p>
            <w:pPr>
              <w:spacing w:after="20"/>
              <w:ind w:left="20"/>
              <w:jc w:val="both"/>
            </w:pPr>
            <w:r>
              <w:rPr>
                <w:rFonts w:ascii="Times New Roman"/>
                <w:b w:val="false"/>
                <w:i w:val="false"/>
                <w:color w:val="000000"/>
                <w:sz w:val="20"/>
              </w:rPr>
              <w:t>
Виды деятельности, подлежащей лицензированию Республики Казахстан, определяются в соответствии с законодательством Республики Казахстан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11 января 2007 г. № 214-III "О лицензировании"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создаются в форме акционерных обществ</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31 августа 1995 г. № 2444 "О банках и банковской деятельности в Республике Казахстан"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филиалов банков-нерезидентов в Республике Казахстан запрещается</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31 августа 1995 г. № 2444 "О банках и банковской деятельности в Республике Казахстан"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(перестраховочная) организация должна быть учреждена в форме акционерного общества</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18 декабря 2000 г. № 126-II "О страховой деятельности"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филиалов страховых организаций-нерезидентов в Республике Казахстан запрещается</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18 декабря 2000 г. № 126-II "О страховой деятельности"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организационно-правовой формой страхового брокера является товарищество с ограниченной ответственностью либо акционерное общество</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18 декабря 2000 г. № 126-II "О страховой деятельности"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добровольный накопительный пенсионный фонд создается в форме акционерного общества</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21 июня 2013 г. № 105-V "О пенсионном обеспечении в Республике Казахстан"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филиалов и представительств накопительных пенсионных фондов – нерезидентов Республики Казахстан в Республике Казахстан запрещается</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21 июня 2013 г. № 105-V "О пенсионном обеспечении в Республике Казахстан"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депозитарий является единственной организацией на территории Республики Казахстан, осуществляющей депозитарную деятельность. Центральный депозитарий создается в форме акционерного общества</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 июля 2003 г. № 461-II "О рынке ценных бумаг"</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участник рынка ценных бумаг – юридическое лицо, созданное в организационно-правовой форме акционерного общества (за исключением трансфер-агента)</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 июля 2003 г. № 461-II "О рынке ценных бумаг"</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фондовая биржа – юридическое лицо, созданное в организационно-правовой форме акционерного общества</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 июля 2003 г. № 461-II "О рынке ценных бумаг"</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банковским холдингом – нерезидентом Республики Казахстан, прямо владеющим 25 % или более размещенных (за вычетом привилегированных и выкупленных банком) акций банка или имеющим возможность голосовать прямо 25 % или более голосующих акций банка, может являться только финансовая организация – нерезидент Республики Казахстан, подлежащая консолидированному надзору в стране своего местонахождения</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31 августа 1995 г. № 2444 "О банках и банковской деятельности в Республике Казахстан"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накопительный пенсионный фонд является единственной организацией на территории Республики Казахстан, осуществляющей деятельность по привлечению обязательных пенсионных взносов, обязательных профессиональных пенсионных взносов</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21 июня 2013 г. № 105-V "О пенсионном обеспечении в Республике Казахстан"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Ограничение по </w:t>
            </w:r>
            <w:r>
              <w:rPr>
                <w:rFonts w:ascii="Times New Roman"/>
                <w:b w:val="false"/>
                <w:i w:val="false"/>
                <w:color w:val="000000"/>
                <w:sz w:val="20"/>
              </w:rPr>
              <w:t>пу</w:t>
            </w:r>
            <w:r>
              <w:rPr>
                <w:rFonts w:ascii="Times New Roman"/>
                <w:b w:val="false"/>
                <w:i w:val="false"/>
                <w:color w:val="000000"/>
                <w:sz w:val="20"/>
              </w:rPr>
              <w:t>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регистратор является единственной организацией на территории Республики Казахстан, осуществляющей деятельность по ведению системы реестров держателей ценных бумаг</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 июля 2003 г. № 461-II "О рынке ценных бумаг"</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страховым холдингом – нерезидентом Республики Казахстан, прямо владеющим 25 % или более размещенных (за вычетом привилегированных и выкупленных страховой (перестраховочной) организацией) акций страховой (перестраховочной) организации или имеющим возможность голосовать прямо 25 % или более голосующих акций страховой (перестраховочной) организации, может являться только финансовая организация</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18 декабря 2000 г. № 126-II "О страховой деятельности"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Ограничение по </w:t>
            </w:r>
            <w:r>
              <w:rPr>
                <w:rFonts w:ascii="Times New Roman"/>
                <w:b w:val="false"/>
                <w:i w:val="false"/>
                <w:color w:val="000000"/>
                <w:sz w:val="20"/>
              </w:rPr>
              <w:t>пункт</w:t>
            </w:r>
            <w:r>
              <w:rPr>
                <w:rFonts w:ascii="Times New Roman"/>
                <w:b w:val="false"/>
                <w:i w:val="false"/>
                <w:color w:val="000000"/>
                <w:sz w:val="20"/>
              </w:rPr>
              <w:t>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гарантирования страховых выплат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3 июня 2003 г. № 423-II "О Фонде гарантирования страховых выплат"</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осуществляющая обязательное гарантирование депозитов, является некоммерческой организацией, создаваемой в организационно-правовой форме акционерного общества. Учредителем (единственным акционером организации), осуществляющей обязательное гарантирование депозитов, является уполномоченный орган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7 июля 2006 г. № 169-III "Об обязательном гарантировании депозитов, размещенных в банках второго уровня Республики Казахстан"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кредитное бюро с государственным участием является единственной специализированной некоммерческой организацией, созданной в организационно-правовой форме акционерного общества, в которую поставщики поставляют информацию, необходимую для формирования кредитных историй в обязательном порядке</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6 июля 2004 г. № 573-II "О кредитных бюро и формировании кредитных историй в Республике Казахстан"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ведение базы данных по договорам страхования осуществляет некоммерческая организация, созданная в организационно-правовой форме акционерного общества с долей участия государства</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18 декабря 2000 г. № 126-II "О страховой деятельности"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РОССИЙСКАЯ ФЕДЕРАЦИЯ</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pPr>
              <w:spacing w:after="20"/>
              <w:ind w:left="20"/>
              <w:jc w:val="both"/>
            </w:pPr>
            <w:r>
              <w:rPr>
                <w:rFonts w:ascii="Times New Roman"/>
                <w:b w:val="false"/>
                <w:i w:val="false"/>
                <w:color w:val="000000"/>
                <w:sz w:val="20"/>
              </w:rPr>
              <w:t>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 также не могут осуществлять в Российской Федерации страхование имущественных интересов, связанных с дожитием граждан до определенных возраста или срока либо наступлением иных событий в жизни граждан, а также с их смертью, и обязательное страхование гражданской ответственности владельцев транспортных средств.</w:t>
            </w:r>
          </w:p>
          <w:p>
            <w:pPr>
              <w:spacing w:after="20"/>
              <w:ind w:left="20"/>
              <w:jc w:val="both"/>
            </w:pPr>
            <w:r>
              <w:rPr>
                <w:rFonts w:ascii="Times New Roman"/>
                <w:b w:val="false"/>
                <w:i w:val="false"/>
                <w:color w:val="000000"/>
                <w:sz w:val="20"/>
              </w:rPr>
              <w:t>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 имеет право осуществлять в Российской Федерации страховую деятельность, если иностранный инвестор (основная организация) не менее 5 лет является страховой организацией, осуществляющей свою деятельность в соответствии с законодательством соответствующего государства.</w:t>
            </w:r>
          </w:p>
          <w:p>
            <w:pPr>
              <w:spacing w:after="20"/>
              <w:ind w:left="20"/>
              <w:jc w:val="both"/>
            </w:pPr>
            <w:r>
              <w:rPr>
                <w:rFonts w:ascii="Times New Roman"/>
                <w:b w:val="false"/>
                <w:i w:val="false"/>
                <w:color w:val="000000"/>
                <w:sz w:val="20"/>
              </w:rPr>
              <w:t>
Законодательством Российской Федерации установлен предельный размер (квота) участия иностранного капитала в уставных капиталах страховых организаций равный 50 %.</w:t>
            </w:r>
          </w:p>
          <w:p>
            <w:pPr>
              <w:spacing w:after="20"/>
              <w:ind w:left="20"/>
              <w:jc w:val="both"/>
            </w:pPr>
            <w:r>
              <w:rPr>
                <w:rFonts w:ascii="Times New Roman"/>
                <w:b w:val="false"/>
                <w:i w:val="false"/>
                <w:color w:val="000000"/>
                <w:sz w:val="20"/>
              </w:rPr>
              <w:t>
Информация о размере (квоте) участия иностранного капитала страховых организаций, о введении или прекращении предусмотренных абзацами пятым и седьмым настоящего пункта ограничений на иностранные инвестиции подлежит опубликованию в порядке, установленном законодательством Российской Федерации.</w:t>
            </w:r>
          </w:p>
          <w:p>
            <w:pPr>
              <w:spacing w:after="20"/>
              <w:ind w:left="20"/>
              <w:jc w:val="both"/>
            </w:pPr>
            <w:r>
              <w:rPr>
                <w:rFonts w:ascii="Times New Roman"/>
                <w:b w:val="false"/>
                <w:i w:val="false"/>
                <w:color w:val="000000"/>
                <w:sz w:val="20"/>
              </w:rPr>
              <w:t>
В случае если размер (квота) участия иностранного капитала в уставных капиталах страховых организаций превышает 50 %,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w:t>
            </w:r>
          </w:p>
          <w:p>
            <w:pPr>
              <w:spacing w:after="20"/>
              <w:ind w:left="20"/>
              <w:jc w:val="both"/>
            </w:pPr>
            <w:r>
              <w:rPr>
                <w:rFonts w:ascii="Times New Roman"/>
                <w:b w:val="false"/>
                <w:i w:val="false"/>
                <w:color w:val="000000"/>
                <w:sz w:val="20"/>
              </w:rPr>
              <w:t>
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w:t>
            </w:r>
          </w:p>
          <w:p>
            <w:pPr>
              <w:spacing w:after="20"/>
              <w:ind w:left="20"/>
              <w:jc w:val="both"/>
            </w:pPr>
            <w:r>
              <w:rPr>
                <w:rFonts w:ascii="Times New Roman"/>
                <w:b w:val="false"/>
                <w:i w:val="false"/>
                <w:color w:val="000000"/>
                <w:sz w:val="20"/>
              </w:rPr>
              <w:t>
Если установленный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 либо становящимся таковыми в результате указанных сделок.</w:t>
            </w:r>
          </w:p>
          <w:p>
            <w:pPr>
              <w:spacing w:after="20"/>
              <w:ind w:left="20"/>
              <w:jc w:val="both"/>
            </w:pPr>
            <w:r>
              <w:rPr>
                <w:rFonts w:ascii="Times New Roman"/>
                <w:b w:val="false"/>
                <w:i w:val="false"/>
                <w:color w:val="000000"/>
                <w:sz w:val="20"/>
              </w:rPr>
              <w:t>
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pPr>
              <w:spacing w:after="20"/>
              <w:ind w:left="20"/>
              <w:jc w:val="both"/>
            </w:pPr>
            <w:r>
              <w:rPr>
                <w:rFonts w:ascii="Times New Roman"/>
                <w:b w:val="false"/>
                <w:i w:val="false"/>
                <w:color w:val="000000"/>
                <w:sz w:val="20"/>
              </w:rPr>
              <w:t>
Несмотря на положения настоящего пункта, страховые организации, получившие лицензии на осуществление страховой деятельности до присоединения России к ВТО, могут продолжать осуществление данной деятельности в соответствии с условиями, на которых лицензия была выдана</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Федеральный закон от 27 ноября 1992 г. № 4015-I "Об организации страхового дела в Российской Федерации"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Ограничение по </w:t>
            </w:r>
            <w:r>
              <w:rPr>
                <w:rFonts w:ascii="Times New Roman"/>
                <w:b w:val="false"/>
                <w:i w:val="false"/>
                <w:color w:val="000000"/>
                <w:sz w:val="20"/>
              </w:rPr>
              <w:t>пун</w:t>
            </w:r>
            <w:r>
              <w:rPr>
                <w:rFonts w:ascii="Times New Roman"/>
                <w:b w:val="false"/>
                <w:i w:val="false"/>
                <w:color w:val="000000"/>
                <w:sz w:val="20"/>
              </w:rPr>
              <w:t>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страховыми агентами, страховыми брокерами могут являться только граждане Российской Федерации (данное ограничение не распространяется на страховых агентов - физических лиц, не зарегистрированных в качестве индивидуальных предпринимателей)</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Федеральный закон от 27 ноября 1992 г. № 4015-I "Об организации страхового дела в Российской Федерации"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иностранного капитала в банковской системе Российской Федерации ограничено 50 %.</w:t>
            </w:r>
          </w:p>
          <w:p>
            <w:pPr>
              <w:spacing w:after="20"/>
              <w:ind w:left="20"/>
              <w:jc w:val="both"/>
            </w:pPr>
            <w:r>
              <w:rPr>
                <w:rFonts w:ascii="Times New Roman"/>
                <w:b w:val="false"/>
                <w:i w:val="false"/>
                <w:color w:val="000000"/>
                <w:sz w:val="20"/>
              </w:rPr>
              <w:t>
Для целей контроля за квотой иностранного участия в банковской системе Российской Федерации предварительное разрешение Центрального банка требуется на:</w:t>
            </w:r>
          </w:p>
          <w:p>
            <w:pPr>
              <w:spacing w:after="20"/>
              <w:ind w:left="20"/>
              <w:jc w:val="both"/>
            </w:pPr>
            <w:r>
              <w:rPr>
                <w:rFonts w:ascii="Times New Roman"/>
                <w:b w:val="false"/>
                <w:i w:val="false"/>
                <w:color w:val="000000"/>
                <w:sz w:val="20"/>
              </w:rPr>
              <w:t>
создание кредитной организации с иностранным участием, включая дочерние и зависимые общества</w:t>
            </w:r>
          </w:p>
          <w:p>
            <w:pPr>
              <w:spacing w:after="20"/>
              <w:ind w:left="20"/>
              <w:jc w:val="both"/>
            </w:pPr>
            <w:r>
              <w:rPr>
                <w:rFonts w:ascii="Times New Roman"/>
                <w:b w:val="false"/>
                <w:i w:val="false"/>
                <w:color w:val="000000"/>
                <w:sz w:val="20"/>
              </w:rPr>
              <w:t>
увеличение уставного капитала кредитной организации за счет средств нерезидента (нерезидентов)</w:t>
            </w:r>
          </w:p>
          <w:p>
            <w:pPr>
              <w:spacing w:after="20"/>
              <w:ind w:left="20"/>
              <w:jc w:val="both"/>
            </w:pPr>
            <w:r>
              <w:rPr>
                <w:rFonts w:ascii="Times New Roman"/>
                <w:b w:val="false"/>
                <w:i w:val="false"/>
                <w:color w:val="000000"/>
                <w:sz w:val="20"/>
              </w:rPr>
              <w:t>
отчуждение акций (долей) кредитной организации в пользу нерезидентов</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обязательства Российской Федерации, касающиеся услуг и вытекающие из Протокола от 16 декабря 2011 года о присоединении Российской Федерации к Марракешскому соглашению об учреждении всемирной торговой организации от 15 апреля 1994 года</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в сфере финансовых услуг в Российской Федерации выдается юридическим лицам Российской Федерации, созданным в организационно-правовой форме, установленной законодательством Российской Федерации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Федеральный закон от 1 декабря 1990 г. № 395-I "О банках и банковской деятельности",</w:t>
            </w:r>
          </w:p>
          <w:p>
            <w:pPr>
              <w:spacing w:after="20"/>
              <w:ind w:left="20"/>
              <w:jc w:val="both"/>
            </w:pPr>
            <w:r>
              <w:rPr>
                <w:rFonts w:ascii="Times New Roman"/>
                <w:b w:val="false"/>
                <w:i w:val="false"/>
                <w:color w:val="000000"/>
                <w:sz w:val="20"/>
              </w:rPr>
              <w:t>
Федеральный закон от 22 апреля 1996 г. № 39-ФЗ "О рынке ценных бумаг",</w:t>
            </w:r>
          </w:p>
          <w:p>
            <w:pPr>
              <w:spacing w:after="20"/>
              <w:ind w:left="20"/>
              <w:jc w:val="both"/>
            </w:pPr>
            <w:r>
              <w:rPr>
                <w:rFonts w:ascii="Times New Roman"/>
                <w:b w:val="false"/>
                <w:i w:val="false"/>
                <w:color w:val="000000"/>
                <w:sz w:val="20"/>
              </w:rPr>
              <w:t>
Федеральный закон от 27 ноября 1992 г. № 4015-I "Об организации страхового дела в Российской Федерации",</w:t>
            </w:r>
          </w:p>
          <w:p>
            <w:pPr>
              <w:spacing w:after="20"/>
              <w:ind w:left="20"/>
              <w:jc w:val="both"/>
            </w:pPr>
            <w:r>
              <w:rPr>
                <w:rFonts w:ascii="Times New Roman"/>
                <w:b w:val="false"/>
                <w:i w:val="false"/>
                <w:color w:val="000000"/>
                <w:sz w:val="20"/>
              </w:rPr>
              <w:t>
Федеральный закон от 7 февраля 2011 г. № 7-ФЗ "О клиринге и клиринговой деятельности",</w:t>
            </w:r>
          </w:p>
          <w:p>
            <w:pPr>
              <w:spacing w:after="20"/>
              <w:ind w:left="20"/>
              <w:jc w:val="both"/>
            </w:pPr>
            <w:r>
              <w:rPr>
                <w:rFonts w:ascii="Times New Roman"/>
                <w:b w:val="false"/>
                <w:i w:val="false"/>
                <w:color w:val="000000"/>
                <w:sz w:val="20"/>
              </w:rPr>
              <w:t>
Федеральный закон от 21 ноября 2011 г. № 325-ФЗ "Об организованных торгах",</w:t>
            </w:r>
          </w:p>
          <w:p>
            <w:pPr>
              <w:spacing w:after="20"/>
              <w:ind w:left="20"/>
              <w:jc w:val="both"/>
            </w:pPr>
            <w:r>
              <w:rPr>
                <w:rFonts w:ascii="Times New Roman"/>
                <w:b w:val="false"/>
                <w:i w:val="false"/>
                <w:color w:val="000000"/>
                <w:sz w:val="20"/>
              </w:rPr>
              <w:t>
Федеральный закон от 7 мая 1998 г. № 75-ФЗ "О негосударственных пенсионных фондах",</w:t>
            </w:r>
          </w:p>
          <w:p>
            <w:pPr>
              <w:spacing w:after="20"/>
              <w:ind w:left="20"/>
              <w:jc w:val="both"/>
            </w:pPr>
            <w:r>
              <w:rPr>
                <w:rFonts w:ascii="Times New Roman"/>
                <w:b w:val="false"/>
                <w:i w:val="false"/>
                <w:color w:val="000000"/>
                <w:sz w:val="20"/>
              </w:rPr>
              <w:t>
Федеральный закон от 29 ноября 2001 г. № 156-ФЗ "Об инвестиционных фондах",</w:t>
            </w:r>
          </w:p>
          <w:p>
            <w:pPr>
              <w:spacing w:after="20"/>
              <w:ind w:left="20"/>
              <w:jc w:val="both"/>
            </w:pPr>
            <w:r>
              <w:rPr>
                <w:rFonts w:ascii="Times New Roman"/>
                <w:b w:val="false"/>
                <w:i w:val="false"/>
                <w:color w:val="000000"/>
                <w:sz w:val="20"/>
              </w:rPr>
              <w:t>
Федеральный закон от 14 марта 2013 № 29-ФЗ "О внесении изменений в отдельные законодательные акты Российской Федерации"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Ограничение по </w:t>
            </w:r>
            <w:r>
              <w:rPr>
                <w:rFonts w:ascii="Times New Roman"/>
                <w:b w:val="false"/>
                <w:i w:val="false"/>
                <w:color w:val="000000"/>
                <w:sz w:val="20"/>
              </w:rPr>
              <w:t>пункта</w:t>
            </w:r>
            <w:r>
              <w:rPr>
                <w:rFonts w:ascii="Times New Roman"/>
                <w:b w:val="false"/>
                <w:i w:val="false"/>
                <w:color w:val="000000"/>
                <w:sz w:val="20"/>
              </w:rPr>
              <w:t>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кредитных организаций с иностранными инвестициями действуют ограничения в следующих случаях:</w:t>
            </w:r>
          </w:p>
          <w:p>
            <w:pPr>
              <w:spacing w:after="20"/>
              <w:ind w:left="20"/>
              <w:jc w:val="both"/>
            </w:pPr>
            <w:r>
              <w:rPr>
                <w:rFonts w:ascii="Times New Roman"/>
                <w:b w:val="false"/>
                <w:i w:val="false"/>
                <w:color w:val="000000"/>
                <w:sz w:val="20"/>
              </w:rPr>
              <w:t>
если лицо, осуществляющее функции единоличного исполнительного органа российской кредитной организации, является иностранным гражданином или лицом без гражданства, коллегиальный исполнительный орган такой кредитной организации не менее чем на 50 % должен быть сформирован из граждан Российской Федерации.</w:t>
            </w:r>
          </w:p>
          <w:p>
            <w:pPr>
              <w:spacing w:after="20"/>
              <w:ind w:left="20"/>
              <w:jc w:val="both"/>
            </w:pPr>
            <w:r>
              <w:rPr>
                <w:rFonts w:ascii="Times New Roman"/>
                <w:b w:val="false"/>
                <w:i w:val="false"/>
                <w:color w:val="000000"/>
                <w:sz w:val="20"/>
              </w:rPr>
              <w:t>
Количество работников, являющихся гражданами Российской Федерации, должно составлять не менее 75 % от общего количества работников российской кредитной организации с иностранными инвестициями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Банка России от 23 апреля 1997 г. № 02-195 "О введении в действие Положения "Об особенностях регистрации кредитных организаций с иностранными инвестициями и о порядке получения предварительного разрешения Банка России на увеличение уставного капитала зарегистрированной кредитной организации за счет средств нерезидентов"</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иностранного персонала представительства иностранной кредитной организации, как правило, не должна превышать 2 человек. В случае если представительству требуется большее количество аккредитованных сотрудников, необходимость в этом должна быть обоснована в письменном заявлении на имя Председателя Банка России, на основании которого принимается решение</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Банка России от 7 октября 1997 г. № 02-437 "О порядке открытия и деятельности в Российской Федерации представительств иностранных кредитных организаций"</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(в том числе единоличный исполнительный орган) и главный бухгалтер субъекта российского страхового дела (юридического лица) должны постоянно проживать на территории Российской Федерации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Российской Федерации от 27 ноября 1992 г. № 4015-I "Об организации страхового дела в Российской Федерации"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января 2015 г.</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Ограничение по </w:t>
            </w:r>
            <w:r>
              <w:rPr>
                <w:rFonts w:ascii="Times New Roman"/>
                <w:b w:val="false"/>
                <w:i w:val="false"/>
                <w:color w:val="000000"/>
                <w:sz w:val="20"/>
              </w:rPr>
              <w:t>пунк</w:t>
            </w:r>
            <w:r>
              <w:rPr>
                <w:rFonts w:ascii="Times New Roman"/>
                <w:b w:val="false"/>
                <w:i w:val="false"/>
                <w:color w:val="000000"/>
                <w:sz w:val="20"/>
              </w:rPr>
              <w:t>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на осуществление которой требуется лицензия, может осуществляться только юридическими лицами Российской Федерации или индивидуальными предпринимателями, зарегистрированными в установленном порядке в Российской Федерации.</w:t>
            </w:r>
          </w:p>
          <w:p>
            <w:pPr>
              <w:spacing w:after="20"/>
              <w:ind w:left="20"/>
              <w:jc w:val="both"/>
            </w:pPr>
            <w:r>
              <w:rPr>
                <w:rFonts w:ascii="Times New Roman"/>
                <w:b w:val="false"/>
                <w:i w:val="false"/>
                <w:color w:val="000000"/>
                <w:sz w:val="20"/>
              </w:rPr>
              <w:t>
Виды деятельности, подлежащей лицензированию, определяются в соответствии с законодательством Российской Федерации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Федеральный закон от 4 мая 2011 г. № 99-ФЗ "О лицензировании отдельных видов деятельности" (и законодательство, регулирующее виды деятельности, перечисленные в пункте 2 статьи 1 указанного Федерального закона),</w:t>
            </w:r>
          </w:p>
          <w:p>
            <w:pPr>
              <w:spacing w:after="20"/>
              <w:ind w:left="20"/>
              <w:jc w:val="both"/>
            </w:pPr>
            <w:r>
              <w:rPr>
                <w:rFonts w:ascii="Times New Roman"/>
                <w:b w:val="false"/>
                <w:i w:val="false"/>
                <w:color w:val="000000"/>
                <w:sz w:val="20"/>
              </w:rPr>
              <w:t>
Федеральный закон</w:t>
            </w:r>
          </w:p>
          <w:p>
            <w:pPr>
              <w:spacing w:after="20"/>
              <w:ind w:left="20"/>
              <w:jc w:val="both"/>
            </w:pPr>
            <w:r>
              <w:rPr>
                <w:rFonts w:ascii="Times New Roman"/>
                <w:b w:val="false"/>
                <w:i w:val="false"/>
                <w:color w:val="000000"/>
                <w:sz w:val="20"/>
              </w:rPr>
              <w:t>
от 1 декабря 1990 г. № 395-I "О банках и банковской деятельности"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каждого акционера (связанной группы лиц) в уставном капитале организатора торговли не может превышать 10 %, за исключением случаев, когда акционером (связанной группой лиц) является уполномоченный орган или инфраструктурные организации финансового рынка Российской Федерации, входящие в одну холдинговую группу</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страховых историй в Российской Федерации осуществляется единственной организацией, учреждаемой и осуществляющей деятельность в соответствии с законодательством Российской Федерации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получившая статус центрального депозитария, является единственной организацией на территории Российской Федерации, осуществляющей функции центрального депозитария</w:t>
            </w:r>
          </w:p>
          <w:p>
            <w:pPr>
              <w:spacing w:after="20"/>
              <w:ind w:left="20"/>
              <w:jc w:val="both"/>
            </w:pPr>
            <w:r>
              <w:rPr>
                <w:rFonts w:ascii="Times New Roman"/>
                <w:b w:val="false"/>
                <w:i w:val="false"/>
                <w:color w:val="000000"/>
                <w:sz w:val="20"/>
              </w:rPr>
              <w:t>
центральный депозитарий создается в форме акционерного общества</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Федеральный закон от 7 декабря 2011 г. № 414-ФЗ "О центральном депозитарии"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РЕСПУБЛИКА АРМЕНИЯ</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Ограничение по пунктам 6 и 11 приложения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территории Республики Армения финансовые услуги могут быть предоставлены финансовыми организациями и (или) их филиалами, лицензированными и зарегистрированными в Республике Армения и учрежденными в организационно-правовой форме, установленной законодательством Республики Армения, за исключением страховых агентов, которые регистрируются и состоят на учете в соответствии с законодательством Республики Армения</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Республики Армения </w:t>
            </w:r>
          </w:p>
          <w:p>
            <w:pPr>
              <w:spacing w:after="20"/>
              <w:ind w:left="20"/>
              <w:jc w:val="both"/>
            </w:pPr>
            <w:r>
              <w:rPr>
                <w:rFonts w:ascii="Times New Roman"/>
                <w:b w:val="false"/>
                <w:i w:val="false"/>
                <w:color w:val="000000"/>
                <w:sz w:val="20"/>
              </w:rPr>
              <w:t xml:space="preserve">
"О страховании и страховой деятельности" </w:t>
            </w:r>
          </w:p>
          <w:p>
            <w:pPr>
              <w:spacing w:after="20"/>
              <w:ind w:left="20"/>
              <w:jc w:val="both"/>
            </w:pPr>
            <w:r>
              <w:rPr>
                <w:rFonts w:ascii="Times New Roman"/>
                <w:b w:val="false"/>
                <w:i w:val="false"/>
                <w:color w:val="000000"/>
                <w:sz w:val="20"/>
              </w:rPr>
              <w:t>
от 9 апреля 2007 г.</w:t>
            </w:r>
          </w:p>
          <w:p>
            <w:pPr>
              <w:spacing w:after="20"/>
              <w:ind w:left="20"/>
              <w:jc w:val="both"/>
            </w:pPr>
            <w:r>
              <w:rPr>
                <w:rFonts w:ascii="Times New Roman"/>
                <w:b w:val="false"/>
                <w:i w:val="false"/>
                <w:color w:val="000000"/>
                <w:sz w:val="20"/>
              </w:rPr>
              <w:t xml:space="preserve">
№ ЗР-177-Н </w:t>
            </w:r>
          </w:p>
          <w:p>
            <w:pPr>
              <w:spacing w:after="20"/>
              <w:ind w:left="20"/>
              <w:jc w:val="both"/>
            </w:pPr>
            <w:r>
              <w:rPr>
                <w:rFonts w:ascii="Times New Roman"/>
                <w:b w:val="false"/>
                <w:i w:val="false"/>
                <w:color w:val="000000"/>
                <w:sz w:val="20"/>
              </w:rPr>
              <w:t xml:space="preserve">
(статьи 8 и 87), </w:t>
            </w:r>
          </w:p>
          <w:p>
            <w:pPr>
              <w:spacing w:after="20"/>
              <w:ind w:left="20"/>
              <w:jc w:val="both"/>
            </w:pPr>
            <w:r>
              <w:rPr>
                <w:rFonts w:ascii="Times New Roman"/>
                <w:b w:val="false"/>
                <w:i w:val="false"/>
                <w:color w:val="000000"/>
                <w:sz w:val="20"/>
              </w:rPr>
              <w:t xml:space="preserve">
Закон Республики Армения "О рынке ценных бумаг" </w:t>
            </w:r>
          </w:p>
          <w:p>
            <w:pPr>
              <w:spacing w:after="20"/>
              <w:ind w:left="20"/>
              <w:jc w:val="both"/>
            </w:pPr>
            <w:r>
              <w:rPr>
                <w:rFonts w:ascii="Times New Roman"/>
                <w:b w:val="false"/>
                <w:i w:val="false"/>
                <w:color w:val="000000"/>
                <w:sz w:val="20"/>
              </w:rPr>
              <w:t xml:space="preserve">
от 11 октября 2007 г. </w:t>
            </w:r>
          </w:p>
          <w:p>
            <w:pPr>
              <w:spacing w:after="20"/>
              <w:ind w:left="20"/>
              <w:jc w:val="both"/>
            </w:pPr>
            <w:r>
              <w:rPr>
                <w:rFonts w:ascii="Times New Roman"/>
                <w:b w:val="false"/>
                <w:i w:val="false"/>
                <w:color w:val="000000"/>
                <w:sz w:val="20"/>
              </w:rPr>
              <w:t>
№ ЗР-195-Н</w:t>
            </w:r>
          </w:p>
          <w:p>
            <w:pPr>
              <w:spacing w:after="20"/>
              <w:ind w:left="20"/>
              <w:jc w:val="both"/>
            </w:pPr>
            <w:r>
              <w:rPr>
                <w:rFonts w:ascii="Times New Roman"/>
                <w:b w:val="false"/>
                <w:i w:val="false"/>
                <w:color w:val="000000"/>
                <w:sz w:val="20"/>
              </w:rPr>
              <w:t>
(статьи 28, 103 и 175),</w:t>
            </w:r>
          </w:p>
          <w:p>
            <w:pPr>
              <w:spacing w:after="20"/>
              <w:ind w:left="20"/>
              <w:jc w:val="both"/>
            </w:pPr>
            <w:r>
              <w:rPr>
                <w:rFonts w:ascii="Times New Roman"/>
                <w:b w:val="false"/>
                <w:i w:val="false"/>
                <w:color w:val="000000"/>
                <w:sz w:val="20"/>
              </w:rPr>
              <w:t xml:space="preserve">
Закон Республики Армения </w:t>
            </w:r>
          </w:p>
          <w:p>
            <w:pPr>
              <w:spacing w:after="20"/>
              <w:ind w:left="20"/>
              <w:jc w:val="both"/>
            </w:pPr>
            <w:r>
              <w:rPr>
                <w:rFonts w:ascii="Times New Roman"/>
                <w:b w:val="false"/>
                <w:i w:val="false"/>
                <w:color w:val="000000"/>
                <w:sz w:val="20"/>
              </w:rPr>
              <w:t xml:space="preserve">
"Об инвестиционных фондах" от 22 декабря 2010 г. № ЗР-245-Н (статья 52), </w:t>
            </w:r>
          </w:p>
          <w:p>
            <w:pPr>
              <w:spacing w:after="20"/>
              <w:ind w:left="20"/>
              <w:jc w:val="both"/>
            </w:pPr>
            <w:r>
              <w:rPr>
                <w:rFonts w:ascii="Times New Roman"/>
                <w:b w:val="false"/>
                <w:i w:val="false"/>
                <w:color w:val="000000"/>
                <w:sz w:val="20"/>
              </w:rPr>
              <w:t xml:space="preserve">
Закон Республики Армения "О банках и банковской деятельности" </w:t>
            </w:r>
          </w:p>
          <w:p>
            <w:pPr>
              <w:spacing w:after="20"/>
              <w:ind w:left="20"/>
              <w:jc w:val="both"/>
            </w:pPr>
            <w:r>
              <w:rPr>
                <w:rFonts w:ascii="Times New Roman"/>
                <w:b w:val="false"/>
                <w:i w:val="false"/>
                <w:color w:val="000000"/>
                <w:sz w:val="20"/>
              </w:rPr>
              <w:t>
от 30 июня 1996 г. № ЗР-68 (статья 12)</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Ограничение по пункту 6 приложения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банк, иностранная страховая компания, иностранная инвестиционная компания и иностранный управляющий инвестиционным фондом могут учредить филиал на территории Республики Армения путем лицензирования и регистрации филиала Центральным банком Республики Армения</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Республики Армения "О банках и банковской деятельности" </w:t>
            </w:r>
          </w:p>
          <w:p>
            <w:pPr>
              <w:spacing w:after="20"/>
              <w:ind w:left="20"/>
              <w:jc w:val="both"/>
            </w:pPr>
            <w:r>
              <w:rPr>
                <w:rFonts w:ascii="Times New Roman"/>
                <w:b w:val="false"/>
                <w:i w:val="false"/>
                <w:color w:val="000000"/>
                <w:sz w:val="20"/>
              </w:rPr>
              <w:t>
от 30 июня 1996 г. № ЗР-68 (статья 14),</w:t>
            </w:r>
          </w:p>
          <w:p>
            <w:pPr>
              <w:spacing w:after="20"/>
              <w:ind w:left="20"/>
              <w:jc w:val="both"/>
            </w:pPr>
            <w:r>
              <w:rPr>
                <w:rFonts w:ascii="Times New Roman"/>
                <w:b w:val="false"/>
                <w:i w:val="false"/>
                <w:color w:val="000000"/>
                <w:sz w:val="20"/>
              </w:rPr>
              <w:t xml:space="preserve">
Закон Республики Армения </w:t>
            </w:r>
          </w:p>
          <w:p>
            <w:pPr>
              <w:spacing w:after="20"/>
              <w:ind w:left="20"/>
              <w:jc w:val="both"/>
            </w:pPr>
            <w:r>
              <w:rPr>
                <w:rFonts w:ascii="Times New Roman"/>
                <w:b w:val="false"/>
                <w:i w:val="false"/>
                <w:color w:val="000000"/>
                <w:sz w:val="20"/>
              </w:rPr>
              <w:t xml:space="preserve">
"О страховании и страховой деятельности" </w:t>
            </w:r>
          </w:p>
          <w:p>
            <w:pPr>
              <w:spacing w:after="20"/>
              <w:ind w:left="20"/>
              <w:jc w:val="both"/>
            </w:pPr>
            <w:r>
              <w:rPr>
                <w:rFonts w:ascii="Times New Roman"/>
                <w:b w:val="false"/>
                <w:i w:val="false"/>
                <w:color w:val="000000"/>
                <w:sz w:val="20"/>
              </w:rPr>
              <w:t xml:space="preserve">
от 9 апреля 2007 г. </w:t>
            </w:r>
          </w:p>
          <w:p>
            <w:pPr>
              <w:spacing w:after="20"/>
              <w:ind w:left="20"/>
              <w:jc w:val="both"/>
            </w:pPr>
            <w:r>
              <w:rPr>
                <w:rFonts w:ascii="Times New Roman"/>
                <w:b w:val="false"/>
                <w:i w:val="false"/>
                <w:color w:val="000000"/>
                <w:sz w:val="20"/>
              </w:rPr>
              <w:t xml:space="preserve">
№ ЗР-177-Н (статья 47), </w:t>
            </w:r>
          </w:p>
          <w:p>
            <w:pPr>
              <w:spacing w:after="20"/>
              <w:ind w:left="20"/>
              <w:jc w:val="both"/>
            </w:pPr>
            <w:r>
              <w:rPr>
                <w:rFonts w:ascii="Times New Roman"/>
                <w:b w:val="false"/>
                <w:i w:val="false"/>
                <w:color w:val="000000"/>
                <w:sz w:val="20"/>
              </w:rPr>
              <w:t xml:space="preserve">
Закон Республики Армения "О рынке ценных бумаг" </w:t>
            </w:r>
          </w:p>
          <w:p>
            <w:pPr>
              <w:spacing w:after="20"/>
              <w:ind w:left="20"/>
              <w:jc w:val="both"/>
            </w:pPr>
            <w:r>
              <w:rPr>
                <w:rFonts w:ascii="Times New Roman"/>
                <w:b w:val="false"/>
                <w:i w:val="false"/>
                <w:color w:val="000000"/>
                <w:sz w:val="20"/>
              </w:rPr>
              <w:t xml:space="preserve">
от 11 октября 2007 г. </w:t>
            </w:r>
          </w:p>
          <w:p>
            <w:pPr>
              <w:spacing w:after="20"/>
              <w:ind w:left="20"/>
              <w:jc w:val="both"/>
            </w:pPr>
            <w:r>
              <w:rPr>
                <w:rFonts w:ascii="Times New Roman"/>
                <w:b w:val="false"/>
                <w:i w:val="false"/>
                <w:color w:val="000000"/>
                <w:sz w:val="20"/>
              </w:rPr>
              <w:t xml:space="preserve">
№ ЗР-195-Н (статья 43), </w:t>
            </w:r>
          </w:p>
          <w:p>
            <w:pPr>
              <w:spacing w:after="20"/>
              <w:ind w:left="20"/>
              <w:jc w:val="both"/>
            </w:pPr>
            <w:r>
              <w:rPr>
                <w:rFonts w:ascii="Times New Roman"/>
                <w:b w:val="false"/>
                <w:i w:val="false"/>
                <w:color w:val="000000"/>
                <w:sz w:val="20"/>
              </w:rPr>
              <w:t xml:space="preserve">
Закон Республики Армения </w:t>
            </w:r>
          </w:p>
          <w:p>
            <w:pPr>
              <w:spacing w:after="20"/>
              <w:ind w:left="20"/>
              <w:jc w:val="both"/>
            </w:pPr>
            <w:r>
              <w:rPr>
                <w:rFonts w:ascii="Times New Roman"/>
                <w:b w:val="false"/>
                <w:i w:val="false"/>
                <w:color w:val="000000"/>
                <w:sz w:val="20"/>
              </w:rPr>
              <w:t>
"Об инвестиционных фондах" от 22 декабря 2010 г. № ЗР-245-Н</w:t>
            </w:r>
          </w:p>
          <w:p>
            <w:pPr>
              <w:spacing w:after="20"/>
              <w:ind w:left="20"/>
              <w:jc w:val="both"/>
            </w:pPr>
            <w:r>
              <w:rPr>
                <w:rFonts w:ascii="Times New Roman"/>
                <w:b w:val="false"/>
                <w:i w:val="false"/>
                <w:color w:val="000000"/>
                <w:sz w:val="20"/>
              </w:rPr>
              <w:t>
(статья 54),</w:t>
            </w:r>
          </w:p>
          <w:p>
            <w:pPr>
              <w:spacing w:after="20"/>
              <w:ind w:left="20"/>
              <w:jc w:val="both"/>
            </w:pPr>
            <w:r>
              <w:rPr>
                <w:rFonts w:ascii="Times New Roman"/>
                <w:b w:val="false"/>
                <w:i w:val="false"/>
                <w:color w:val="000000"/>
                <w:sz w:val="20"/>
              </w:rPr>
              <w:t xml:space="preserve">
положения Центрального банка Республики Армения 1 (от 12 апреля 2005 г. </w:t>
            </w:r>
          </w:p>
          <w:p>
            <w:pPr>
              <w:spacing w:after="20"/>
              <w:ind w:left="20"/>
              <w:jc w:val="both"/>
            </w:pPr>
            <w:r>
              <w:rPr>
                <w:rFonts w:ascii="Times New Roman"/>
                <w:b w:val="false"/>
                <w:i w:val="false"/>
                <w:color w:val="000000"/>
                <w:sz w:val="20"/>
              </w:rPr>
              <w:t xml:space="preserve">
№ 145-Н), 3/01 </w:t>
            </w:r>
          </w:p>
          <w:p>
            <w:pPr>
              <w:spacing w:after="20"/>
              <w:ind w:left="20"/>
              <w:jc w:val="both"/>
            </w:pPr>
            <w:r>
              <w:rPr>
                <w:rFonts w:ascii="Times New Roman"/>
                <w:b w:val="false"/>
                <w:i w:val="false"/>
                <w:color w:val="000000"/>
                <w:sz w:val="20"/>
              </w:rPr>
              <w:t xml:space="preserve">
(от 30 октября 2007 г. № 344-Н), 4/01 </w:t>
            </w:r>
          </w:p>
          <w:p>
            <w:pPr>
              <w:spacing w:after="20"/>
              <w:ind w:left="20"/>
              <w:jc w:val="both"/>
            </w:pPr>
            <w:r>
              <w:rPr>
                <w:rFonts w:ascii="Times New Roman"/>
                <w:b w:val="false"/>
                <w:i w:val="false"/>
                <w:color w:val="000000"/>
                <w:sz w:val="20"/>
              </w:rPr>
              <w:t xml:space="preserve">
(от 15 января 2008 г. </w:t>
            </w:r>
          </w:p>
          <w:p>
            <w:pPr>
              <w:spacing w:after="20"/>
              <w:ind w:left="20"/>
              <w:jc w:val="both"/>
            </w:pPr>
            <w:r>
              <w:rPr>
                <w:rFonts w:ascii="Times New Roman"/>
                <w:b w:val="false"/>
                <w:i w:val="false"/>
                <w:color w:val="000000"/>
                <w:sz w:val="20"/>
              </w:rPr>
              <w:t xml:space="preserve">
№ 16-Н) </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Ограничение по пункту 6 приложения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управление обязательным пенсионным фондом может быть дано тому управляющему, созданному на территории Республики Армения, который имеет по меньшей мере 1 такого участника (акционера), который является международной финансовой организацией или иностранной авторитетной организацией, специализированной в управлении пенсионными фондами (в том числе похожими другими инвестиционными фондами). При этом международная финансовая организация (организации) и (или) иностранная авторитетная организация (организации) должны владеть более 50 % доли, дающими право голоса, в уставном капитале управляющего обязательным пенсионным фондом, созданным на территории Республики Армения, и эта организация (организации) должна иметь право решающего голоса во время определения стратегии управляющего обязательным пенсионным фондом, а также формирования исполнительного органа и системы внутреннего контроля управляющего</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Положение 10/01 Центрального банка Республики Армения </w:t>
            </w:r>
          </w:p>
          <w:p>
            <w:pPr>
              <w:spacing w:after="20"/>
              <w:ind w:left="20"/>
              <w:jc w:val="both"/>
            </w:pPr>
            <w:r>
              <w:rPr>
                <w:rFonts w:ascii="Times New Roman"/>
                <w:b w:val="false"/>
                <w:i w:val="false"/>
                <w:color w:val="000000"/>
                <w:sz w:val="20"/>
              </w:rPr>
              <w:t xml:space="preserve">
(от 2 мая 2011 г. </w:t>
            </w:r>
          </w:p>
          <w:p>
            <w:pPr>
              <w:spacing w:after="20"/>
              <w:ind w:left="20"/>
              <w:jc w:val="both"/>
            </w:pPr>
            <w:r>
              <w:rPr>
                <w:rFonts w:ascii="Times New Roman"/>
                <w:b w:val="false"/>
                <w:i w:val="false"/>
                <w:color w:val="000000"/>
                <w:sz w:val="20"/>
              </w:rPr>
              <w:t>
№ 116-Н) (пункт 33)</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Ограничение по пункту 6 приложения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лице хранителя ценных бумаг могут выступать инвестиционные компании, филиалы иностранных инвестиционных компаний и банки, лицензированные и зарегистрированные на территории Республики Армения.</w:t>
            </w:r>
          </w:p>
          <w:p>
            <w:pPr>
              <w:spacing w:after="20"/>
              <w:ind w:left="20"/>
              <w:jc w:val="both"/>
            </w:pPr>
            <w:r>
              <w:rPr>
                <w:rFonts w:ascii="Times New Roman"/>
                <w:b w:val="false"/>
                <w:i w:val="false"/>
                <w:color w:val="000000"/>
                <w:sz w:val="20"/>
              </w:rPr>
              <w:t>
В лице хранителя ценных бумаг инвестиционных фондов может выступать только банк (лицензированный и зарегистрированный на территории Республики Армения)</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Армения "О рынке ценных бумаг"</w:t>
            </w:r>
          </w:p>
          <w:p>
            <w:pPr>
              <w:spacing w:after="20"/>
              <w:ind w:left="20"/>
              <w:jc w:val="both"/>
            </w:pPr>
            <w:r>
              <w:rPr>
                <w:rFonts w:ascii="Times New Roman"/>
                <w:b w:val="false"/>
                <w:i w:val="false"/>
                <w:color w:val="000000"/>
                <w:sz w:val="20"/>
              </w:rPr>
              <w:t>
от 11 октября 2007 г. № ЗР-195-Н (статья 27),</w:t>
            </w:r>
          </w:p>
          <w:p>
            <w:pPr>
              <w:spacing w:after="20"/>
              <w:ind w:left="20"/>
              <w:jc w:val="both"/>
            </w:pPr>
            <w:r>
              <w:rPr>
                <w:rFonts w:ascii="Times New Roman"/>
                <w:b w:val="false"/>
                <w:i w:val="false"/>
                <w:color w:val="000000"/>
                <w:sz w:val="20"/>
              </w:rPr>
              <w:t xml:space="preserve">
Закон Республики Армения </w:t>
            </w:r>
          </w:p>
          <w:p>
            <w:pPr>
              <w:spacing w:after="20"/>
              <w:ind w:left="20"/>
              <w:jc w:val="both"/>
            </w:pPr>
            <w:r>
              <w:rPr>
                <w:rFonts w:ascii="Times New Roman"/>
                <w:b w:val="false"/>
                <w:i w:val="false"/>
                <w:color w:val="000000"/>
                <w:sz w:val="20"/>
              </w:rPr>
              <w:t>
"Об инвестиционных фондах" от 22 декабря 2010 г. № ЗР-245-Н (статья 86)</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Ограничение по пункту 6 приложения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регулируемого рынка (биржа) и Центральный депозитарий могут быть учреждены только в форме акционерного общества</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Армения "О рынке ценных бумаг"</w:t>
            </w:r>
          </w:p>
          <w:p>
            <w:pPr>
              <w:spacing w:after="20"/>
              <w:ind w:left="20"/>
              <w:jc w:val="both"/>
            </w:pPr>
            <w:r>
              <w:rPr>
                <w:rFonts w:ascii="Times New Roman"/>
                <w:b w:val="false"/>
                <w:i w:val="false"/>
                <w:color w:val="000000"/>
                <w:sz w:val="20"/>
              </w:rPr>
              <w:t>
от 11 октября 2007 г. № ЗР-195-Н</w:t>
            </w:r>
          </w:p>
          <w:p>
            <w:pPr>
              <w:spacing w:after="20"/>
              <w:ind w:left="20"/>
              <w:jc w:val="both"/>
            </w:pPr>
            <w:r>
              <w:rPr>
                <w:rFonts w:ascii="Times New Roman"/>
                <w:b w:val="false"/>
                <w:i w:val="false"/>
                <w:color w:val="000000"/>
                <w:sz w:val="20"/>
              </w:rPr>
              <w:t>
(статьи 103 и 175)</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Ограничение по пункту 6 приложения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получившая статус Центрального депозитария в соответствии с законодательством Республики Армения, является единственной организацией на территории Республики Армения, осуществляющей функции центрального депозитария в соответствии с законодательством Республики Армения</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Республики Армения "О рынке ценных бумаг" </w:t>
            </w:r>
          </w:p>
          <w:p>
            <w:pPr>
              <w:spacing w:after="20"/>
              <w:ind w:left="20"/>
              <w:jc w:val="both"/>
            </w:pPr>
            <w:r>
              <w:rPr>
                <w:rFonts w:ascii="Times New Roman"/>
                <w:b w:val="false"/>
                <w:i w:val="false"/>
                <w:color w:val="000000"/>
                <w:sz w:val="20"/>
              </w:rPr>
              <w:t xml:space="preserve">
от 11 октября 2007 г. </w:t>
            </w:r>
          </w:p>
          <w:p>
            <w:pPr>
              <w:spacing w:after="20"/>
              <w:ind w:left="20"/>
              <w:jc w:val="both"/>
            </w:pPr>
            <w:r>
              <w:rPr>
                <w:rFonts w:ascii="Times New Roman"/>
                <w:b w:val="false"/>
                <w:i w:val="false"/>
                <w:color w:val="000000"/>
                <w:sz w:val="20"/>
              </w:rPr>
              <w:t xml:space="preserve">
№ ЗР-195-Н </w:t>
            </w:r>
          </w:p>
          <w:p>
            <w:pPr>
              <w:spacing w:after="20"/>
              <w:ind w:left="20"/>
              <w:jc w:val="both"/>
            </w:pPr>
            <w:r>
              <w:rPr>
                <w:rFonts w:ascii="Times New Roman"/>
                <w:b w:val="false"/>
                <w:i w:val="false"/>
                <w:color w:val="000000"/>
                <w:sz w:val="20"/>
              </w:rPr>
              <w:t>
(статья 175)</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Ограничение по пункту 6 приложения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бюро страховых компаний, осуществляющих обязательное страхование ответственности (ОСАО), вытекающей из использования автотранспортных средств, имеет организационно-правовую форму союза юридических лиц, не преследующего цели получения прибыли. Целью деятельности бюро является защита интересов потерпевших лиц и обеспечение стабильности и развития системы ОСАО. Бюро является единственной саморегулируемой организацией, членами которой в соответствии с Законом Республики Армения "Об обязательном страховании ответственности, вытекающей из использования автотранспортных средств" являются страховые компании, имеющие право на осуществление ОСАО, а в случаях, предусмотренных указанным Законом, – также Центральный банк Республики Армения</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Республики Армения </w:t>
            </w:r>
          </w:p>
          <w:p>
            <w:pPr>
              <w:spacing w:after="20"/>
              <w:ind w:left="20"/>
              <w:jc w:val="both"/>
            </w:pPr>
            <w:r>
              <w:rPr>
                <w:rFonts w:ascii="Times New Roman"/>
                <w:b w:val="false"/>
                <w:i w:val="false"/>
                <w:color w:val="000000"/>
                <w:sz w:val="20"/>
              </w:rPr>
              <w:t xml:space="preserve">
"Об обязательном страховании ответственности, вытекающей из использования автотранспортных средств" от 18 мая </w:t>
            </w:r>
          </w:p>
          <w:p>
            <w:pPr>
              <w:spacing w:after="20"/>
              <w:ind w:left="20"/>
              <w:jc w:val="both"/>
            </w:pPr>
            <w:r>
              <w:rPr>
                <w:rFonts w:ascii="Times New Roman"/>
                <w:b w:val="false"/>
                <w:i w:val="false"/>
                <w:color w:val="000000"/>
                <w:sz w:val="20"/>
              </w:rPr>
              <w:t xml:space="preserve">
2010 г. № ЗР-63-Н </w:t>
            </w:r>
          </w:p>
          <w:p>
            <w:pPr>
              <w:spacing w:after="20"/>
              <w:ind w:left="20"/>
              <w:jc w:val="both"/>
            </w:pPr>
            <w:r>
              <w:rPr>
                <w:rFonts w:ascii="Times New Roman"/>
                <w:b w:val="false"/>
                <w:i w:val="false"/>
                <w:color w:val="000000"/>
                <w:sz w:val="20"/>
              </w:rPr>
              <w:t>
(статьи 3 и 28)</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Ограничение по пункту 6 приложения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осуществляющая обязательное гарантирование депозитов, является юридическим лицом, которое не преследует цели получения прибыли и учредителем которого является Центральный банк Республики Армения</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Республики Армения </w:t>
            </w:r>
          </w:p>
          <w:p>
            <w:pPr>
              <w:spacing w:after="20"/>
              <w:ind w:left="20"/>
              <w:jc w:val="both"/>
            </w:pPr>
            <w:r>
              <w:rPr>
                <w:rFonts w:ascii="Times New Roman"/>
                <w:b w:val="false"/>
                <w:i w:val="false"/>
                <w:color w:val="000000"/>
                <w:sz w:val="20"/>
              </w:rPr>
              <w:t>
"О гарантировании возмещения банковских вкладов физических лиц"</w:t>
            </w:r>
          </w:p>
          <w:p>
            <w:pPr>
              <w:spacing w:after="20"/>
              <w:ind w:left="20"/>
              <w:jc w:val="both"/>
            </w:pPr>
            <w:r>
              <w:rPr>
                <w:rFonts w:ascii="Times New Roman"/>
                <w:b w:val="false"/>
                <w:i w:val="false"/>
                <w:color w:val="000000"/>
                <w:sz w:val="20"/>
              </w:rPr>
              <w:t xml:space="preserve">
от 24 ноября 2004 г. </w:t>
            </w:r>
          </w:p>
          <w:p>
            <w:pPr>
              <w:spacing w:after="20"/>
              <w:ind w:left="20"/>
              <w:jc w:val="both"/>
            </w:pPr>
            <w:r>
              <w:rPr>
                <w:rFonts w:ascii="Times New Roman"/>
                <w:b w:val="false"/>
                <w:i w:val="false"/>
                <w:color w:val="000000"/>
                <w:sz w:val="20"/>
              </w:rPr>
              <w:t>
№ ЗР-142-Н (статья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Ограничение по пункту 6 приложения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кредитное бюро является коммерческой специализированной организацией, созданной в организационно-правовой форме акционерного общества, которая на основании лицензии, выданной Центральным банком Республики Армения, имеет право осуществлять деятельность по сбору кредитной информации и других необходимых для нее сведений, составлению, оформлению и сохранению кредитных историй и составлению кредитного доклада на их основании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Армения "Об обороте кредитной информации и о деятельности кредитных бюро"</w:t>
            </w:r>
          </w:p>
          <w:p>
            <w:pPr>
              <w:spacing w:after="20"/>
              <w:ind w:left="20"/>
              <w:jc w:val="both"/>
            </w:pPr>
            <w:r>
              <w:rPr>
                <w:rFonts w:ascii="Times New Roman"/>
                <w:b w:val="false"/>
                <w:i w:val="false"/>
                <w:color w:val="000000"/>
                <w:sz w:val="20"/>
              </w:rPr>
              <w:t xml:space="preserve">
от 22 октября 2008 г. </w:t>
            </w:r>
          </w:p>
          <w:p>
            <w:pPr>
              <w:spacing w:after="20"/>
              <w:ind w:left="20"/>
              <w:jc w:val="both"/>
            </w:pPr>
            <w:r>
              <w:rPr>
                <w:rFonts w:ascii="Times New Roman"/>
                <w:b w:val="false"/>
                <w:i w:val="false"/>
                <w:color w:val="000000"/>
                <w:sz w:val="20"/>
              </w:rPr>
              <w:t>
№ ЗР-185-Н (статья 3)</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КЫРГЫЗСКАЯ РЕСПУБЛИКА</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Ограничение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территории Кыргызской Республики финансовые услуги могут быть предоставлены финансовыми организациями (поставщиками финансовых услуг) и (или) их филиалами, лицензированными и зарегистрированными в Кыргызской Республике и учрежденными в организационно-правовых формах в соответствии с законодательством Кыргызской Республики.</w:t>
            </w:r>
          </w:p>
          <w:p>
            <w:pPr>
              <w:spacing w:after="20"/>
              <w:ind w:left="20"/>
              <w:jc w:val="both"/>
            </w:pPr>
            <w:r>
              <w:rPr>
                <w:rFonts w:ascii="Times New Roman"/>
                <w:b w:val="false"/>
                <w:i w:val="false"/>
                <w:color w:val="000000"/>
                <w:sz w:val="20"/>
              </w:rPr>
              <w:t>
Иностранный банк может учредить филиал, представительство на территории Кыргызской Республики путем получения разрешения, регистрации и получения лицензии Национального банка Кыргызской Республики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Кыргызской Республики от 29 июля 1997 г. № 60 "О банках и банковской деятельности в Кыргызской Республике",</w:t>
            </w:r>
          </w:p>
          <w:p>
            <w:pPr>
              <w:spacing w:after="20"/>
              <w:ind w:left="20"/>
              <w:jc w:val="both"/>
            </w:pPr>
            <w:r>
              <w:rPr>
                <w:rFonts w:ascii="Times New Roman"/>
                <w:b w:val="false"/>
                <w:i w:val="false"/>
                <w:color w:val="000000"/>
                <w:sz w:val="20"/>
              </w:rPr>
              <w:t xml:space="preserve">
Закон Кыргызской Республики от 23 июля 1998 г. № 96 "Об организации страхования в Кыргызской Республике", </w:t>
            </w:r>
          </w:p>
          <w:p>
            <w:pPr>
              <w:spacing w:after="20"/>
              <w:ind w:left="20"/>
              <w:jc w:val="both"/>
            </w:pPr>
            <w:r>
              <w:rPr>
                <w:rFonts w:ascii="Times New Roman"/>
                <w:b w:val="false"/>
                <w:i w:val="false"/>
                <w:color w:val="000000"/>
                <w:sz w:val="20"/>
              </w:rPr>
              <w:t>
Закон Кыргызской Республики от 24 июля 2009 г. № 251 "О рынке ценных бумаг"</w:t>
            </w:r>
          </w:p>
          <w:p>
            <w:pPr>
              <w:spacing w:after="20"/>
              <w:ind w:left="20"/>
              <w:jc w:val="both"/>
            </w:pPr>
            <w:r>
              <w:rPr>
                <w:rFonts w:ascii="Times New Roman"/>
                <w:b w:val="false"/>
                <w:i w:val="false"/>
                <w:color w:val="000000"/>
                <w:sz w:val="20"/>
              </w:rPr>
              <w:t>
Положение о лицензировании деятельности банков, утвержденное постановлением правления Национального банка Кыргызской Республики от 2 марта 2006 г. № 5/7</w:t>
            </w:r>
          </w:p>
          <w:p>
            <w:pPr>
              <w:spacing w:after="20"/>
              <w:ind w:left="20"/>
              <w:jc w:val="both"/>
            </w:pPr>
            <w:r>
              <w:rPr>
                <w:rFonts w:ascii="Times New Roman"/>
                <w:b w:val="false"/>
                <w:i w:val="false"/>
                <w:color w:val="000000"/>
                <w:sz w:val="20"/>
              </w:rPr>
              <w:t>
Порядок наделения банком-нерезидентом капиталом своего филиала, утвержденный постановлением правления Национального банка Кыргызской Республики от 27 апреля 2005 г. № 12/8</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Ограничения по </w:t>
            </w:r>
            <w:r>
              <w:rPr>
                <w:rFonts w:ascii="Times New Roman"/>
                <w:b w:val="false"/>
                <w:i w:val="false"/>
                <w:color w:val="000000"/>
                <w:sz w:val="20"/>
              </w:rPr>
              <w:t>пунктам</w:t>
            </w:r>
            <w:r>
              <w:rPr>
                <w:rFonts w:ascii="Times New Roman"/>
                <w:b w:val="false"/>
                <w:i w:val="false"/>
                <w:color w:val="000000"/>
                <w:sz w:val="20"/>
              </w:rPr>
              <w:t xml:space="preserve"> 6</w:t>
            </w:r>
            <w:r>
              <w:rPr>
                <w:rFonts w:ascii="Times New Roman"/>
                <w:b w:val="false"/>
                <w:i w:val="false"/>
                <w:color w:val="000000"/>
                <w:sz w:val="20"/>
              </w:rPr>
              <w:t xml:space="preserve"> и </w:t>
            </w:r>
            <w:r>
              <w:rPr>
                <w:rFonts w:ascii="Times New Roman"/>
                <w:b w:val="false"/>
                <w:i w:val="false"/>
                <w:color w:val="000000"/>
                <w:sz w:val="20"/>
              </w:rPr>
              <w:t>11</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осуществляющая обеспечение деятельности системы защиты депозитов, является юридическим лицом – Агентством по защите депозитов Кыргызской Республики, создаваемым Правительством Кыргызской Республики. Агентство является независимой некоммерческой организацией, не преследующей цели извлечения прибыли</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Кыргызской Республики от 7 мая 2008 г. № 78 "О защите банковских вкладов (депозитов)"</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Ограничение по </w:t>
            </w:r>
            <w:r>
              <w:rPr>
                <w:rFonts w:ascii="Times New Roman"/>
                <w:b w:val="false"/>
                <w:i w:val="false"/>
                <w:color w:val="000000"/>
                <w:sz w:val="20"/>
              </w:rPr>
              <w:t>пункту</w:t>
            </w:r>
            <w:r>
              <w:rPr>
                <w:rFonts w:ascii="Times New Roman"/>
                <w:b w:val="false"/>
                <w:i w:val="false"/>
                <w:color w:val="000000"/>
                <w:sz w:val="20"/>
              </w:rPr>
              <w:t xml:space="preserve"> 6</w:t>
            </w:r>
            <w:r>
              <w:rPr>
                <w:rFonts w:ascii="Times New Roman"/>
                <w:b w:val="false"/>
                <w:i w:val="false"/>
                <w:color w:val="000000"/>
                <w:sz w:val="20"/>
              </w:rPr>
              <w:t xml:space="preserve"> приложения № 17</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получившая статус центрального депозитария, является единственной организацией на территории Кыргызской Республики, осуществляющей функции центрального депозитария.</w:t>
            </w:r>
          </w:p>
          <w:p>
            <w:pPr>
              <w:spacing w:after="20"/>
              <w:ind w:left="20"/>
              <w:jc w:val="both"/>
            </w:pPr>
            <w:r>
              <w:rPr>
                <w:rFonts w:ascii="Times New Roman"/>
                <w:b w:val="false"/>
                <w:i w:val="false"/>
                <w:color w:val="000000"/>
                <w:sz w:val="20"/>
              </w:rPr>
              <w:t>
Центральный депозитарий создается в форме акционерного общества с участием государства</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Кыргызской Республики от 12 сентября 2008 г. № 513 "О создании центрального депозитария ценных бумаг в Кыргызской Республике"</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18</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bookmarkStart w:name="z1895" w:id="1742"/>
    <w:p>
      <w:pPr>
        <w:spacing w:after="0"/>
        <w:ind w:left="0"/>
        <w:jc w:val="left"/>
      </w:pPr>
      <w:r>
        <w:rPr>
          <w:rFonts w:ascii="Times New Roman"/>
          <w:b/>
          <w:i w:val="false"/>
          <w:color w:val="000000"/>
        </w:rPr>
        <w:t xml:space="preserve"> ПРОТОКОЛ</w:t>
      </w:r>
      <w:r>
        <w:br/>
      </w:r>
      <w:r>
        <w:rPr>
          <w:rFonts w:ascii="Times New Roman"/>
          <w:b/>
          <w:i w:val="false"/>
          <w:color w:val="000000"/>
        </w:rPr>
        <w:t>о порядке взимания косвенных налогов и механизме контроля за их уплатой при экспорте и импорте товаров, выполнении работ, оказании услуг</w:t>
      </w:r>
    </w:p>
    <w:bookmarkEnd w:id="1742"/>
    <w:bookmarkStart w:name="z1896" w:id="1743"/>
    <w:p>
      <w:pPr>
        <w:spacing w:after="0"/>
        <w:ind w:left="0"/>
        <w:jc w:val="left"/>
      </w:pPr>
      <w:r>
        <w:rPr>
          <w:rFonts w:ascii="Times New Roman"/>
          <w:b/>
          <w:i w:val="false"/>
          <w:color w:val="000000"/>
        </w:rPr>
        <w:t xml:space="preserve"> I. Общие положения</w:t>
      </w:r>
    </w:p>
    <w:bookmarkEnd w:id="1743"/>
    <w:bookmarkStart w:name="z1897" w:id="1744"/>
    <w:p>
      <w:pPr>
        <w:spacing w:after="0"/>
        <w:ind w:left="0"/>
        <w:jc w:val="both"/>
      </w:pPr>
      <w:r>
        <w:rPr>
          <w:rFonts w:ascii="Times New Roman"/>
          <w:b w:val="false"/>
          <w:i w:val="false"/>
          <w:color w:val="000000"/>
          <w:sz w:val="28"/>
        </w:rPr>
        <w:t xml:space="preserve">
      1. Настоящий Протокол разработан в соответствии со </w:t>
      </w:r>
      <w:r>
        <w:rPr>
          <w:rFonts w:ascii="Times New Roman"/>
          <w:b w:val="false"/>
          <w:i w:val="false"/>
          <w:color w:val="000000"/>
          <w:sz w:val="28"/>
        </w:rPr>
        <w:t>статьями 71</w:t>
      </w:r>
      <w:r>
        <w:rPr>
          <w:rFonts w:ascii="Times New Roman"/>
          <w:b w:val="false"/>
          <w:i w:val="false"/>
          <w:color w:val="000000"/>
          <w:sz w:val="28"/>
        </w:rPr>
        <w:t xml:space="preserve"> и </w:t>
      </w:r>
      <w:r>
        <w:rPr>
          <w:rFonts w:ascii="Times New Roman"/>
          <w:b w:val="false"/>
          <w:i w:val="false"/>
          <w:color w:val="000000"/>
          <w:sz w:val="28"/>
        </w:rPr>
        <w:t>72</w:t>
      </w:r>
      <w:r>
        <w:rPr>
          <w:rFonts w:ascii="Times New Roman"/>
          <w:b w:val="false"/>
          <w:i w:val="false"/>
          <w:color w:val="000000"/>
          <w:sz w:val="28"/>
        </w:rPr>
        <w:t xml:space="preserve"> Договора о Евразийском экономическом союзе и определяет порядок взимания косвенных налогов и механизм контроля за их уплатой при экспорте и импорте товаров, выполнении работ, оказании услуг.</w:t>
      </w:r>
    </w:p>
    <w:bookmarkEnd w:id="1744"/>
    <w:bookmarkStart w:name="z1898" w:id="1745"/>
    <w:p>
      <w:pPr>
        <w:spacing w:after="0"/>
        <w:ind w:left="0"/>
        <w:jc w:val="both"/>
      </w:pPr>
      <w:r>
        <w:rPr>
          <w:rFonts w:ascii="Times New Roman"/>
          <w:b w:val="false"/>
          <w:i w:val="false"/>
          <w:color w:val="000000"/>
          <w:sz w:val="28"/>
        </w:rPr>
        <w:t>
      2. Понятия, используемые в настоящем Протоколе, означают следующее:</w:t>
      </w:r>
    </w:p>
    <w:bookmarkEnd w:id="1745"/>
    <w:bookmarkStart w:name="z1899" w:id="1746"/>
    <w:p>
      <w:pPr>
        <w:spacing w:after="0"/>
        <w:ind w:left="0"/>
        <w:jc w:val="both"/>
      </w:pPr>
      <w:r>
        <w:rPr>
          <w:rFonts w:ascii="Times New Roman"/>
          <w:b w:val="false"/>
          <w:i w:val="false"/>
          <w:color w:val="000000"/>
          <w:sz w:val="28"/>
        </w:rPr>
        <w:t>
      "аудиторские услуги" – услуги по проведению аудита бухгалтерского учета, налоговой и финансовой отчетности;</w:t>
      </w:r>
    </w:p>
    <w:bookmarkEnd w:id="1746"/>
    <w:bookmarkStart w:name="z1900" w:id="1747"/>
    <w:p>
      <w:pPr>
        <w:spacing w:after="0"/>
        <w:ind w:left="0"/>
        <w:jc w:val="both"/>
      </w:pPr>
      <w:r>
        <w:rPr>
          <w:rFonts w:ascii="Times New Roman"/>
          <w:b w:val="false"/>
          <w:i w:val="false"/>
          <w:color w:val="000000"/>
          <w:sz w:val="28"/>
        </w:rPr>
        <w:t>
      "бухгалтерские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
    <w:bookmarkEnd w:id="1747"/>
    <w:bookmarkStart w:name="z1901" w:id="1748"/>
    <w:p>
      <w:pPr>
        <w:spacing w:after="0"/>
        <w:ind w:left="0"/>
        <w:jc w:val="both"/>
      </w:pPr>
      <w:r>
        <w:rPr>
          <w:rFonts w:ascii="Times New Roman"/>
          <w:b w:val="false"/>
          <w:i w:val="false"/>
          <w:color w:val="000000"/>
          <w:sz w:val="28"/>
        </w:rPr>
        <w:t>
      "движимое имущество" – вещи, не относящиеся к недвижимому имуществу, к транспортным средствам;</w:t>
      </w:r>
    </w:p>
    <w:bookmarkEnd w:id="1748"/>
    <w:bookmarkStart w:name="z1902" w:id="1749"/>
    <w:p>
      <w:pPr>
        <w:spacing w:after="0"/>
        <w:ind w:left="0"/>
        <w:jc w:val="both"/>
      </w:pPr>
      <w:r>
        <w:rPr>
          <w:rFonts w:ascii="Times New Roman"/>
          <w:b w:val="false"/>
          <w:i w:val="false"/>
          <w:color w:val="000000"/>
          <w:sz w:val="28"/>
        </w:rPr>
        <w:t>
      "дизайнерские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bookmarkEnd w:id="1749"/>
    <w:bookmarkStart w:name="z1903" w:id="1750"/>
    <w:p>
      <w:pPr>
        <w:spacing w:after="0"/>
        <w:ind w:left="0"/>
        <w:jc w:val="both"/>
      </w:pPr>
      <w:r>
        <w:rPr>
          <w:rFonts w:ascii="Times New Roman"/>
          <w:b w:val="false"/>
          <w:i w:val="false"/>
          <w:color w:val="000000"/>
          <w:sz w:val="28"/>
        </w:rPr>
        <w:t>
      "импорт товаров" – ввоз товаров налогоплательщиками (плательщиками) на территорию одного государства-члена с территории другого государства-члена;</w:t>
      </w:r>
    </w:p>
    <w:bookmarkEnd w:id="1750"/>
    <w:bookmarkStart w:name="z1904" w:id="1751"/>
    <w:p>
      <w:pPr>
        <w:spacing w:after="0"/>
        <w:ind w:left="0"/>
        <w:jc w:val="both"/>
      </w:pPr>
      <w:r>
        <w:rPr>
          <w:rFonts w:ascii="Times New Roman"/>
          <w:b w:val="false"/>
          <w:i w:val="false"/>
          <w:color w:val="000000"/>
          <w:sz w:val="28"/>
        </w:rPr>
        <w:t>
      "инжиниринговые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bookmarkEnd w:id="1751"/>
    <w:bookmarkStart w:name="z1905" w:id="1752"/>
    <w:p>
      <w:pPr>
        <w:spacing w:after="0"/>
        <w:ind w:left="0"/>
        <w:jc w:val="both"/>
      </w:pPr>
      <w:r>
        <w:rPr>
          <w:rFonts w:ascii="Times New Roman"/>
          <w:b w:val="false"/>
          <w:i w:val="false"/>
          <w:color w:val="000000"/>
          <w:sz w:val="28"/>
        </w:rPr>
        <w:t>
      "компетентные органы" – министерства финансов, экономики, налоговые и таможенные органы государств-членов;</w:t>
      </w:r>
    </w:p>
    <w:bookmarkEnd w:id="1752"/>
    <w:bookmarkStart w:name="z1906" w:id="1753"/>
    <w:p>
      <w:pPr>
        <w:spacing w:after="0"/>
        <w:ind w:left="0"/>
        <w:jc w:val="both"/>
      </w:pPr>
      <w:r>
        <w:rPr>
          <w:rFonts w:ascii="Times New Roman"/>
          <w:b w:val="false"/>
          <w:i w:val="false"/>
          <w:color w:val="000000"/>
          <w:sz w:val="28"/>
        </w:rPr>
        <w:t>
      "консультационные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p>
    <w:bookmarkEnd w:id="1753"/>
    <w:bookmarkStart w:name="z1907" w:id="1754"/>
    <w:p>
      <w:pPr>
        <w:spacing w:after="0"/>
        <w:ind w:left="0"/>
        <w:jc w:val="both"/>
      </w:pPr>
      <w:r>
        <w:rPr>
          <w:rFonts w:ascii="Times New Roman"/>
          <w:b w:val="false"/>
          <w:i w:val="false"/>
          <w:color w:val="000000"/>
          <w:sz w:val="28"/>
        </w:rPr>
        <w:t>
      "косвенные налоги" – налог на добавленную стоимость (далее – НДС) и акцизы (акцизный налог или акцизный сбор);</w:t>
      </w:r>
    </w:p>
    <w:bookmarkEnd w:id="1754"/>
    <w:bookmarkStart w:name="z1908" w:id="1755"/>
    <w:p>
      <w:pPr>
        <w:spacing w:after="0"/>
        <w:ind w:left="0"/>
        <w:jc w:val="both"/>
      </w:pPr>
      <w:r>
        <w:rPr>
          <w:rFonts w:ascii="Times New Roman"/>
          <w:b w:val="false"/>
          <w:i w:val="false"/>
          <w:color w:val="000000"/>
          <w:sz w:val="28"/>
        </w:rPr>
        <w:t>
      "маркетинговые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bookmarkEnd w:id="1755"/>
    <w:bookmarkStart w:name="z1909" w:id="1756"/>
    <w:p>
      <w:pPr>
        <w:spacing w:after="0"/>
        <w:ind w:left="0"/>
        <w:jc w:val="both"/>
      </w:pPr>
      <w:r>
        <w:rPr>
          <w:rFonts w:ascii="Times New Roman"/>
          <w:b w:val="false"/>
          <w:i w:val="false"/>
          <w:color w:val="000000"/>
          <w:sz w:val="28"/>
        </w:rPr>
        <w:t>
      "налогоплательщик (плательщик)" – налогоплательщик (плательщик) налогов, сборов и пошлин государств-членов (далее – налогоплательщик);</w:t>
      </w:r>
    </w:p>
    <w:bookmarkEnd w:id="1756"/>
    <w:bookmarkStart w:name="z1910" w:id="1757"/>
    <w:p>
      <w:pPr>
        <w:spacing w:after="0"/>
        <w:ind w:left="0"/>
        <w:jc w:val="both"/>
      </w:pPr>
      <w:r>
        <w:rPr>
          <w:rFonts w:ascii="Times New Roman"/>
          <w:b w:val="false"/>
          <w:i w:val="false"/>
          <w:color w:val="000000"/>
          <w:sz w:val="28"/>
        </w:rPr>
        <w:t>
      "научно-исследовательские работы" – проведение научных исследований, обусловленных техническим заданием заказчика;</w:t>
      </w:r>
    </w:p>
    <w:bookmarkEnd w:id="1757"/>
    <w:bookmarkStart w:name="z1911" w:id="1758"/>
    <w:p>
      <w:pPr>
        <w:spacing w:after="0"/>
        <w:ind w:left="0"/>
        <w:jc w:val="both"/>
      </w:pPr>
      <w:r>
        <w:rPr>
          <w:rFonts w:ascii="Times New Roman"/>
          <w:b w:val="false"/>
          <w:i w:val="false"/>
          <w:color w:val="000000"/>
          <w:sz w:val="28"/>
        </w:rPr>
        <w:t>
      "недвижимое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 предприятия как имущественные комплексы и космические объекты;</w:t>
      </w:r>
    </w:p>
    <w:bookmarkEnd w:id="1758"/>
    <w:bookmarkStart w:name="z1912" w:id="1759"/>
    <w:p>
      <w:pPr>
        <w:spacing w:after="0"/>
        <w:ind w:left="0"/>
        <w:jc w:val="both"/>
      </w:pPr>
      <w:r>
        <w:rPr>
          <w:rFonts w:ascii="Times New Roman"/>
          <w:b w:val="false"/>
          <w:i w:val="false"/>
          <w:color w:val="000000"/>
          <w:sz w:val="28"/>
        </w:rPr>
        <w:t>
      "нулевая ставка НДС" – обложение НДС по ставке в размере ноль процентов с правом на вычет (зачет) соответствующих сумм НДС;</w:t>
      </w:r>
    </w:p>
    <w:bookmarkEnd w:id="1759"/>
    <w:bookmarkStart w:name="z1913" w:id="1760"/>
    <w:p>
      <w:pPr>
        <w:spacing w:after="0"/>
        <w:ind w:left="0"/>
        <w:jc w:val="both"/>
      </w:pPr>
      <w:r>
        <w:rPr>
          <w:rFonts w:ascii="Times New Roman"/>
          <w:b w:val="false"/>
          <w:i w:val="false"/>
          <w:color w:val="000000"/>
          <w:sz w:val="28"/>
        </w:rPr>
        <w:t>
      "опытно-конструкторские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p>
    <w:bookmarkEnd w:id="1760"/>
    <w:bookmarkStart w:name="z1914" w:id="1761"/>
    <w:p>
      <w:pPr>
        <w:spacing w:after="0"/>
        <w:ind w:left="0"/>
        <w:jc w:val="both"/>
      </w:pPr>
      <w:r>
        <w:rPr>
          <w:rFonts w:ascii="Times New Roman"/>
          <w:b w:val="false"/>
          <w:i w:val="false"/>
          <w:color w:val="000000"/>
          <w:sz w:val="28"/>
        </w:rPr>
        <w:t>
      "работа"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p>
    <w:bookmarkEnd w:id="1761"/>
    <w:bookmarkStart w:name="z1915" w:id="1762"/>
    <w:p>
      <w:pPr>
        <w:spacing w:after="0"/>
        <w:ind w:left="0"/>
        <w:jc w:val="both"/>
      </w:pPr>
      <w:r>
        <w:rPr>
          <w:rFonts w:ascii="Times New Roman"/>
          <w:b w:val="false"/>
          <w:i w:val="false"/>
          <w:color w:val="000000"/>
          <w:sz w:val="28"/>
        </w:rPr>
        <w:t>
      "рекламные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p>
    <w:bookmarkEnd w:id="1762"/>
    <w:bookmarkStart w:name="z1916" w:id="1763"/>
    <w:p>
      <w:pPr>
        <w:spacing w:after="0"/>
        <w:ind w:left="0"/>
        <w:jc w:val="both"/>
      </w:pPr>
      <w:r>
        <w:rPr>
          <w:rFonts w:ascii="Times New Roman"/>
          <w:b w:val="false"/>
          <w:i w:val="false"/>
          <w:color w:val="000000"/>
          <w:sz w:val="28"/>
        </w:rPr>
        <w:t>
      "товар" – реализуемые или предназначенные для реализации любое движимое и недвижимое имущество, транспортные средства, все виды энергии;</w:t>
      </w:r>
    </w:p>
    <w:bookmarkEnd w:id="1763"/>
    <w:bookmarkStart w:name="z1917" w:id="1764"/>
    <w:p>
      <w:pPr>
        <w:spacing w:after="0"/>
        <w:ind w:left="0"/>
        <w:jc w:val="both"/>
      </w:pPr>
      <w:r>
        <w:rPr>
          <w:rFonts w:ascii="Times New Roman"/>
          <w:b w:val="false"/>
          <w:i w:val="false"/>
          <w:color w:val="000000"/>
          <w:sz w:val="28"/>
        </w:rPr>
        <w:t>
      "транспортные средства" – морские и воздушные суда, суда внутреннего плавания, суда смешанного "река-море"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bookmarkEnd w:id="1764"/>
    <w:bookmarkStart w:name="z1918" w:id="1765"/>
    <w:p>
      <w:pPr>
        <w:spacing w:after="0"/>
        <w:ind w:left="0"/>
        <w:jc w:val="both"/>
      </w:pPr>
      <w:r>
        <w:rPr>
          <w:rFonts w:ascii="Times New Roman"/>
          <w:b w:val="false"/>
          <w:i w:val="false"/>
          <w:color w:val="000000"/>
          <w:sz w:val="28"/>
        </w:rPr>
        <w:t>
      "услуга"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p>
    <w:bookmarkEnd w:id="1765"/>
    <w:bookmarkStart w:name="z3327" w:id="1766"/>
    <w:p>
      <w:pPr>
        <w:spacing w:after="0"/>
        <w:ind w:left="0"/>
        <w:jc w:val="both"/>
      </w:pPr>
      <w:r>
        <w:rPr>
          <w:rFonts w:ascii="Times New Roman"/>
          <w:b w:val="false"/>
          <w:i w:val="false"/>
          <w:color w:val="000000"/>
          <w:sz w:val="28"/>
        </w:rPr>
        <w:t>
      "услуги в электронной форме" - услуги, которые оказаны через информационно-телекоммуникационную сеть (сеть электросвязи), в том числе через сеть Интернет, оказание которых невозможно без использования информационных технологий и перечень которых утверждается Советом Комиссии;</w:t>
      </w:r>
    </w:p>
    <w:bookmarkEnd w:id="1766"/>
    <w:bookmarkStart w:name="z1919" w:id="1767"/>
    <w:p>
      <w:pPr>
        <w:spacing w:after="0"/>
        <w:ind w:left="0"/>
        <w:jc w:val="both"/>
      </w:pPr>
      <w:r>
        <w:rPr>
          <w:rFonts w:ascii="Times New Roman"/>
          <w:b w:val="false"/>
          <w:i w:val="false"/>
          <w:color w:val="000000"/>
          <w:sz w:val="28"/>
        </w:rPr>
        <w:t>
      "услуги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bookmarkEnd w:id="1767"/>
    <w:bookmarkStart w:name="z1920" w:id="1768"/>
    <w:p>
      <w:pPr>
        <w:spacing w:after="0"/>
        <w:ind w:left="0"/>
        <w:jc w:val="both"/>
      </w:pPr>
      <w:r>
        <w:rPr>
          <w:rFonts w:ascii="Times New Roman"/>
          <w:b w:val="false"/>
          <w:i w:val="false"/>
          <w:color w:val="000000"/>
          <w:sz w:val="28"/>
        </w:rPr>
        <w:t>
      "экспорт товаров" – вывоз товаров, реализуемых налогоплательщиком, с территории одного государства-члена на территорию другого государства-члена;</w:t>
      </w:r>
    </w:p>
    <w:bookmarkEnd w:id="1768"/>
    <w:bookmarkStart w:name="z1921" w:id="1769"/>
    <w:p>
      <w:pPr>
        <w:spacing w:after="0"/>
        <w:ind w:left="0"/>
        <w:jc w:val="both"/>
      </w:pPr>
      <w:r>
        <w:rPr>
          <w:rFonts w:ascii="Times New Roman"/>
          <w:b w:val="false"/>
          <w:i w:val="false"/>
          <w:color w:val="000000"/>
          <w:sz w:val="28"/>
        </w:rPr>
        <w:t>
      "юридические услуги" –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bookmarkEnd w:id="1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Законом РК от 22.02.2024 </w:t>
      </w:r>
      <w:r>
        <w:rPr>
          <w:rFonts w:ascii="Times New Roman"/>
          <w:b w:val="false"/>
          <w:i w:val="false"/>
          <w:color w:val="000000"/>
          <w:sz w:val="28"/>
        </w:rPr>
        <w:t>№ 63-VIII</w:t>
      </w:r>
      <w:r>
        <w:rPr>
          <w:rFonts w:ascii="Times New Roman"/>
          <w:b w:val="false"/>
          <w:i w:val="false"/>
          <w:color w:val="ff0000"/>
          <w:sz w:val="28"/>
        </w:rPr>
        <w:t>.</w:t>
      </w:r>
      <w:r>
        <w:br/>
      </w:r>
      <w:r>
        <w:rPr>
          <w:rFonts w:ascii="Times New Roman"/>
          <w:b w:val="false"/>
          <w:i w:val="false"/>
          <w:color w:val="000000"/>
          <w:sz w:val="28"/>
        </w:rPr>
        <w:t>
</w:t>
      </w:r>
    </w:p>
    <w:bookmarkStart w:name="z1922" w:id="1770"/>
    <w:p>
      <w:pPr>
        <w:spacing w:after="0"/>
        <w:ind w:left="0"/>
        <w:jc w:val="left"/>
      </w:pPr>
      <w:r>
        <w:rPr>
          <w:rFonts w:ascii="Times New Roman"/>
          <w:b/>
          <w:i w:val="false"/>
          <w:color w:val="000000"/>
        </w:rPr>
        <w:t xml:space="preserve"> II. Порядок применения косвенных налогов при экспорте товаров</w:t>
      </w:r>
    </w:p>
    <w:bookmarkEnd w:id="1770"/>
    <w:bookmarkStart w:name="z1923" w:id="1771"/>
    <w:p>
      <w:pPr>
        <w:spacing w:after="0"/>
        <w:ind w:left="0"/>
        <w:jc w:val="both"/>
      </w:pPr>
      <w:r>
        <w:rPr>
          <w:rFonts w:ascii="Times New Roman"/>
          <w:b w:val="false"/>
          <w:i w:val="false"/>
          <w:color w:val="000000"/>
          <w:sz w:val="28"/>
        </w:rPr>
        <w:t xml:space="preserve">
      3. При экспорте товаров с территории одного государства-члена на территорию 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настоящего Протокола.</w:t>
      </w:r>
    </w:p>
    <w:bookmarkEnd w:id="1771"/>
    <w:p>
      <w:pPr>
        <w:spacing w:after="0"/>
        <w:ind w:left="0"/>
        <w:jc w:val="both"/>
      </w:pPr>
      <w:r>
        <w:rPr>
          <w:rFonts w:ascii="Times New Roman"/>
          <w:b w:val="false"/>
          <w:i w:val="false"/>
          <w:color w:val="000000"/>
          <w:sz w:val="28"/>
        </w:rPr>
        <w:t>
      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предусмотренным законодательством государства-члена, применяемом в отношении товаров, экспортированных с территории этого государства-члена за пределы Союза.</w:t>
      </w:r>
    </w:p>
    <w:p>
      <w:pPr>
        <w:spacing w:after="0"/>
        <w:ind w:left="0"/>
        <w:jc w:val="both"/>
      </w:pPr>
      <w:r>
        <w:rPr>
          <w:rFonts w:ascii="Times New Roman"/>
          <w:b w:val="false"/>
          <w:i w:val="false"/>
          <w:color w:val="000000"/>
          <w:sz w:val="28"/>
        </w:rPr>
        <w:t>
      Место реализации товаров определяется в соответствии с законодательством государств-членов, если иное не установлено настоящим пунктом.</w:t>
      </w:r>
    </w:p>
    <w:p>
      <w:pPr>
        <w:spacing w:after="0"/>
        <w:ind w:left="0"/>
        <w:jc w:val="both"/>
      </w:pPr>
      <w:r>
        <w:rPr>
          <w:rFonts w:ascii="Times New Roman"/>
          <w:b w:val="false"/>
          <w:i w:val="false"/>
          <w:color w:val="000000"/>
          <w:sz w:val="28"/>
        </w:rPr>
        <w:t>
      В случае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p>
    <w:bookmarkStart w:name="z1924" w:id="1772"/>
    <w:p>
      <w:pPr>
        <w:spacing w:after="0"/>
        <w:ind w:left="0"/>
        <w:jc w:val="both"/>
      </w:pPr>
      <w:r>
        <w:rPr>
          <w:rFonts w:ascii="Times New Roman"/>
          <w:b w:val="false"/>
          <w:i w:val="false"/>
          <w:color w:val="000000"/>
          <w:sz w:val="28"/>
        </w:rPr>
        <w:t>
      4. Для подтверждения обоснованности применения нулевой ставки НДС и (или) освобождения от уплаты акцизов налогоплательщиком государства-члена, с территории которого вывезены товары, в налоговый орган одновременно с налоговой декларацией представляются следующие документы (их копии):</w:t>
      </w:r>
    </w:p>
    <w:bookmarkEnd w:id="1772"/>
    <w:p>
      <w:pPr>
        <w:spacing w:after="0"/>
        <w:ind w:left="0"/>
        <w:jc w:val="both"/>
      </w:pPr>
      <w:r>
        <w:rPr>
          <w:rFonts w:ascii="Times New Roman"/>
          <w:b w:val="false"/>
          <w:i w:val="false"/>
          <w:color w:val="000000"/>
          <w:sz w:val="28"/>
        </w:rPr>
        <w:t>
      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p>
    <w:p>
      <w:pPr>
        <w:spacing w:after="0"/>
        <w:ind w:left="0"/>
        <w:jc w:val="both"/>
      </w:pPr>
      <w:r>
        <w:rPr>
          <w:rFonts w:ascii="Times New Roman"/>
          <w:b w:val="false"/>
          <w:i w:val="false"/>
          <w:color w:val="000000"/>
          <w:sz w:val="28"/>
        </w:rPr>
        <w:t>
      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p>
    <w:p>
      <w:pPr>
        <w:spacing w:after="0"/>
        <w:ind w:left="0"/>
        <w:jc w:val="both"/>
      </w:pPr>
      <w:r>
        <w:rPr>
          <w:rFonts w:ascii="Times New Roman"/>
          <w:b w:val="false"/>
          <w:i w:val="false"/>
          <w:color w:val="000000"/>
          <w:sz w:val="28"/>
        </w:rPr>
        <w:t>
      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с территории которого экспортируются товары.</w:t>
      </w:r>
    </w:p>
    <w:p>
      <w:pPr>
        <w:spacing w:after="0"/>
        <w:ind w:left="0"/>
        <w:jc w:val="both"/>
      </w:pPr>
      <w:r>
        <w:rPr>
          <w:rFonts w:ascii="Times New Roman"/>
          <w:b w:val="false"/>
          <w:i w:val="false"/>
          <w:color w:val="000000"/>
          <w:sz w:val="28"/>
        </w:rPr>
        <w:t>
      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государства-члена.</w:t>
      </w:r>
    </w:p>
    <w:p>
      <w:pPr>
        <w:spacing w:after="0"/>
        <w:ind w:left="0"/>
        <w:jc w:val="both"/>
      </w:pPr>
      <w:r>
        <w:rPr>
          <w:rFonts w:ascii="Times New Roman"/>
          <w:b w:val="false"/>
          <w:i w:val="false"/>
          <w:color w:val="000000"/>
          <w:sz w:val="28"/>
        </w:rPr>
        <w:t>
      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p>
    <w:p>
      <w:pPr>
        <w:spacing w:after="0"/>
        <w:ind w:left="0"/>
        <w:jc w:val="both"/>
      </w:pPr>
      <w:r>
        <w:rPr>
          <w:rFonts w:ascii="Times New Roman"/>
          <w:b w:val="false"/>
          <w:i w:val="false"/>
          <w:color w:val="000000"/>
          <w:sz w:val="28"/>
        </w:rPr>
        <w:t>
      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Союза;</w:t>
      </w:r>
    </w:p>
    <w:p>
      <w:pPr>
        <w:spacing w:after="0"/>
        <w:ind w:left="0"/>
        <w:jc w:val="both"/>
      </w:pPr>
      <w:r>
        <w:rPr>
          <w:rFonts w:ascii="Times New Roman"/>
          <w:b w:val="false"/>
          <w:i w:val="false"/>
          <w:color w:val="000000"/>
          <w:sz w:val="28"/>
        </w:rPr>
        <w:t>
      3) заявление о ввозе товаров и уплате косвенных налогов, составленное по форме, предусмотренной отдельным международным межведомственным договором, с отметкой 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pPr>
        <w:spacing w:after="0"/>
        <w:ind w:left="0"/>
        <w:jc w:val="both"/>
      </w:pPr>
      <w:r>
        <w:rPr>
          <w:rFonts w:ascii="Times New Roman"/>
          <w:b w:val="false"/>
          <w:i w:val="false"/>
          <w:color w:val="000000"/>
          <w:sz w:val="28"/>
        </w:rPr>
        <w:t>
      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p>
    <w:p>
      <w:pPr>
        <w:spacing w:after="0"/>
        <w:ind w:left="0"/>
        <w:jc w:val="both"/>
      </w:pPr>
      <w:r>
        <w:rPr>
          <w:rFonts w:ascii="Times New Roman"/>
          <w:b w:val="false"/>
          <w:i w:val="false"/>
          <w:color w:val="000000"/>
          <w:sz w:val="28"/>
        </w:rPr>
        <w:t>
      Форма перечня заявлений, порядок ее заполнения и формат определяются нормативными правовыми актами налоговых органов государств-членов либо иными нормативными правовыми актами государств-членов.</w:t>
      </w:r>
    </w:p>
    <w:p>
      <w:pPr>
        <w:spacing w:after="0"/>
        <w:ind w:left="0"/>
        <w:jc w:val="both"/>
      </w:pPr>
      <w:r>
        <w:rPr>
          <w:rFonts w:ascii="Times New Roman"/>
          <w:b w:val="false"/>
          <w:i w:val="false"/>
          <w:color w:val="000000"/>
          <w:sz w:val="28"/>
        </w:rPr>
        <w:t>
      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этого другого государства-члена вместо заявления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 свободного склада;</w:t>
      </w:r>
    </w:p>
    <w:p>
      <w:pPr>
        <w:spacing w:after="0"/>
        <w:ind w:left="0"/>
        <w:jc w:val="both"/>
      </w:pPr>
      <w:r>
        <w:rPr>
          <w:rFonts w:ascii="Times New Roman"/>
          <w:b w:val="false"/>
          <w:i w:val="false"/>
          <w:color w:val="000000"/>
          <w:sz w:val="28"/>
        </w:rPr>
        <w:t>
      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pPr>
        <w:spacing w:after="0"/>
        <w:ind w:left="0"/>
        <w:jc w:val="both"/>
      </w:pPr>
      <w:r>
        <w:rPr>
          <w:rFonts w:ascii="Times New Roman"/>
          <w:b w:val="false"/>
          <w:i w:val="false"/>
          <w:color w:val="000000"/>
          <w:sz w:val="28"/>
        </w:rPr>
        <w:t>
      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c территории которого экспортированы товары.</w:t>
      </w:r>
    </w:p>
    <w:p>
      <w:pPr>
        <w:spacing w:after="0"/>
        <w:ind w:left="0"/>
        <w:jc w:val="both"/>
      </w:pPr>
      <w:r>
        <w:rPr>
          <w:rFonts w:ascii="Times New Roman"/>
          <w:b w:val="false"/>
          <w:i w:val="false"/>
          <w:color w:val="000000"/>
          <w:sz w:val="28"/>
        </w:rPr>
        <w:t>
      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с территории которого экспортированы товары.</w:t>
      </w:r>
    </w:p>
    <w:p>
      <w:pPr>
        <w:spacing w:after="0"/>
        <w:ind w:left="0"/>
        <w:jc w:val="both"/>
      </w:pPr>
      <w:r>
        <w:rPr>
          <w:rFonts w:ascii="Times New Roman"/>
          <w:b w:val="false"/>
          <w:i w:val="false"/>
          <w:color w:val="000000"/>
          <w:sz w:val="28"/>
        </w:rPr>
        <w:t>
      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w:t>
      </w:r>
    </w:p>
    <w:p>
      <w:pPr>
        <w:spacing w:after="0"/>
        <w:ind w:left="0"/>
        <w:jc w:val="both"/>
      </w:pPr>
      <w:r>
        <w:rPr>
          <w:rFonts w:ascii="Times New Roman"/>
          <w:b w:val="false"/>
          <w:i w:val="false"/>
          <w:color w:val="000000"/>
          <w:sz w:val="28"/>
        </w:rPr>
        <w:t>
      Документы, предусмотренные подпунктами 1, 2, 4, 5, абзацем четвертым подпункта 3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bookmarkStart w:name="z3278" w:id="1773"/>
    <w:p>
      <w:pPr>
        <w:spacing w:after="0"/>
        <w:ind w:left="0"/>
        <w:jc w:val="both"/>
      </w:pPr>
      <w:r>
        <w:rPr>
          <w:rFonts w:ascii="Times New Roman"/>
          <w:b w:val="false"/>
          <w:i w:val="false"/>
          <w:color w:val="000000"/>
          <w:sz w:val="28"/>
        </w:rPr>
        <w:t>
      Обоснованность применения нулевой ставки НДС и (или) освобождения от уплаты акцизов считается неподтвержденной, если налоговым органом государства-члена, с территории которого должен был быть осуществлен экспорт товаров, указанных в договоре (контракте), предусмотренном подпунктом 1 настоящего пункта, установлен факт отсутствия экспорта таких товаров на территорию другого государства-члена.</w:t>
      </w:r>
    </w:p>
    <w:bookmarkEnd w:id="1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925" w:id="1774"/>
    <w:p>
      <w:pPr>
        <w:spacing w:after="0"/>
        <w:ind w:left="0"/>
        <w:jc w:val="both"/>
      </w:pPr>
      <w:r>
        <w:rPr>
          <w:rFonts w:ascii="Times New Roman"/>
          <w:b w:val="false"/>
          <w:i w:val="false"/>
          <w:color w:val="000000"/>
          <w:sz w:val="28"/>
        </w:rPr>
        <w:t xml:space="preserve">
      5. Документы, предусмотренные </w:t>
      </w:r>
      <w:r>
        <w:rPr>
          <w:rFonts w:ascii="Times New Roman"/>
          <w:b w:val="false"/>
          <w:i w:val="false"/>
          <w:color w:val="000000"/>
          <w:sz w:val="28"/>
        </w:rPr>
        <w:t>пунктом 4</w:t>
      </w:r>
      <w:r>
        <w:rPr>
          <w:rFonts w:ascii="Times New Roman"/>
          <w:b w:val="false"/>
          <w:i w:val="false"/>
          <w:color w:val="000000"/>
          <w:sz w:val="28"/>
        </w:rPr>
        <w:t xml:space="preserve"> настоящего Протокола, представляются в налоговый орган в течение 180 календарных дней с даты отгрузки (передачи) товаров.</w:t>
      </w:r>
    </w:p>
    <w:bookmarkEnd w:id="1774"/>
    <w:p>
      <w:pPr>
        <w:spacing w:after="0"/>
        <w:ind w:left="0"/>
        <w:jc w:val="both"/>
      </w:pPr>
      <w:r>
        <w:rPr>
          <w:rFonts w:ascii="Times New Roman"/>
          <w:b w:val="false"/>
          <w:i w:val="false"/>
          <w:color w:val="000000"/>
          <w:sz w:val="28"/>
        </w:rPr>
        <w:t>
      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с правом на вычет (зачет) соответствующих сумм НДС согласно законодательству государства-члена, с территории которого экспортированы товары.</w:t>
      </w:r>
    </w:p>
    <w:p>
      <w:pPr>
        <w:spacing w:after="0"/>
        <w:ind w:left="0"/>
        <w:jc w:val="both"/>
      </w:pPr>
      <w:r>
        <w:rPr>
          <w:rFonts w:ascii="Times New Roman"/>
          <w:b w:val="false"/>
          <w:i w:val="false"/>
          <w:color w:val="000000"/>
          <w:sz w:val="28"/>
        </w:rPr>
        <w:t>
      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p>
    <w:p>
      <w:pPr>
        <w:spacing w:after="0"/>
        <w:ind w:left="0"/>
        <w:jc w:val="both"/>
      </w:pPr>
      <w:r>
        <w:rPr>
          <w:rFonts w:ascii="Times New Roman"/>
          <w:b w:val="false"/>
          <w:i w:val="false"/>
          <w:color w:val="000000"/>
          <w:sz w:val="28"/>
        </w:rPr>
        <w:t>
      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p>
    <w:p>
      <w:pPr>
        <w:spacing w:after="0"/>
        <w:ind w:left="0"/>
        <w:jc w:val="both"/>
      </w:pPr>
      <w:r>
        <w:rPr>
          <w:rFonts w:ascii="Times New Roman"/>
          <w:b w:val="false"/>
          <w:i w:val="false"/>
          <w:color w:val="000000"/>
          <w:sz w:val="28"/>
        </w:rPr>
        <w:t>
      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установленном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pPr>
        <w:spacing w:after="0"/>
        <w:ind w:left="0"/>
        <w:jc w:val="both"/>
      </w:pPr>
      <w:r>
        <w:rPr>
          <w:rFonts w:ascii="Times New Roman"/>
          <w:b w:val="false"/>
          <w:i w:val="false"/>
          <w:color w:val="000000"/>
          <w:sz w:val="28"/>
        </w:rPr>
        <w:t xml:space="preserve">
      В случае представления налогоплательщиком документов,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p>
    <w:bookmarkStart w:name="z1926" w:id="1775"/>
    <w:p>
      <w:pPr>
        <w:spacing w:after="0"/>
        <w:ind w:left="0"/>
        <w:jc w:val="both"/>
      </w:pPr>
      <w:r>
        <w:rPr>
          <w:rFonts w:ascii="Times New Roman"/>
          <w:b w:val="false"/>
          <w:i w:val="false"/>
          <w:color w:val="000000"/>
          <w:sz w:val="28"/>
        </w:rPr>
        <w:t>
      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декларации по акцизам.</w:t>
      </w:r>
    </w:p>
    <w:bookmarkEnd w:id="1775"/>
    <w:bookmarkStart w:name="z1927" w:id="1776"/>
    <w:p>
      <w:pPr>
        <w:spacing w:after="0"/>
        <w:ind w:left="0"/>
        <w:jc w:val="both"/>
      </w:pPr>
      <w:r>
        <w:rPr>
          <w:rFonts w:ascii="Times New Roman"/>
          <w:b w:val="false"/>
          <w:i w:val="false"/>
          <w:color w:val="000000"/>
          <w:sz w:val="28"/>
        </w:rPr>
        <w:t>
      7.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государства-члена, с территории которого экспортированы товары.</w:t>
      </w:r>
    </w:p>
    <w:bookmarkEnd w:id="1776"/>
    <w:bookmarkStart w:name="z3279" w:id="1777"/>
    <w:p>
      <w:pPr>
        <w:spacing w:after="0"/>
        <w:ind w:left="0"/>
        <w:jc w:val="both"/>
      </w:pPr>
      <w:r>
        <w:rPr>
          <w:rFonts w:ascii="Times New Roman"/>
          <w:b w:val="false"/>
          <w:i w:val="false"/>
          <w:color w:val="000000"/>
          <w:sz w:val="28"/>
        </w:rPr>
        <w:t>
      В случае непредставления в налоговый орган государства-члена заявления этот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этого государства-члена на территорию другого государства-члена, при наличии в этом налоговом органе подтверждения в электронном виде от налогового органа другого государства-члена факта уплаты косвенных налогов в полном объеме (освобождения от уплаты косвенных налогов) либо информации о факте взимания косвенных налогов в соответствии с пунктом 21</w:t>
      </w:r>
      <w:r>
        <w:rPr>
          <w:rFonts w:ascii="Times New Roman"/>
          <w:b w:val="false"/>
          <w:i w:val="false"/>
          <w:color w:val="000000"/>
          <w:vertAlign w:val="superscript"/>
        </w:rPr>
        <w:t>1</w:t>
      </w:r>
      <w:r>
        <w:rPr>
          <w:rFonts w:ascii="Times New Roman"/>
          <w:b w:val="false"/>
          <w:i w:val="false"/>
          <w:color w:val="000000"/>
          <w:sz w:val="28"/>
        </w:rPr>
        <w:t xml:space="preserve"> настоящего Протокола.</w:t>
      </w:r>
    </w:p>
    <w:bookmarkEnd w:id="1777"/>
    <w:bookmarkStart w:name="z3280" w:id="1778"/>
    <w:p>
      <w:pPr>
        <w:spacing w:after="0"/>
        <w:ind w:left="0"/>
        <w:jc w:val="both"/>
      </w:pPr>
      <w:r>
        <w:rPr>
          <w:rFonts w:ascii="Times New Roman"/>
          <w:b w:val="false"/>
          <w:i w:val="false"/>
          <w:color w:val="000000"/>
          <w:sz w:val="28"/>
        </w:rPr>
        <w:t>
      Налоговый орган государства-члена, с территории которого Экспортированы товары, при установлении недостоверных данных н представленных налогоплательщиком документах, предусмотренных пунктом 4 настоящего Протокола, информирует налоговый орган государства-члена, на территорию которого импортированы товары, об установленных обстоятельствах.</w:t>
      </w:r>
    </w:p>
    <w:bookmarkEnd w:id="1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928" w:id="1779"/>
    <w:p>
      <w:pPr>
        <w:spacing w:after="0"/>
        <w:ind w:left="0"/>
        <w:jc w:val="both"/>
      </w:pPr>
      <w:r>
        <w:rPr>
          <w:rFonts w:ascii="Times New Roman"/>
          <w:b w:val="false"/>
          <w:i w:val="false"/>
          <w:color w:val="000000"/>
          <w:sz w:val="28"/>
        </w:rPr>
        <w:t>
      8. Налоговый орган взыскивает косвенные налоги и пени н порядке и размере, предусмотренных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 в том числе в следующих случаях:</w:t>
      </w:r>
    </w:p>
    <w:bookmarkEnd w:id="1779"/>
    <w:bookmarkStart w:name="z3281" w:id="1780"/>
    <w:p>
      <w:pPr>
        <w:spacing w:after="0"/>
        <w:ind w:left="0"/>
        <w:jc w:val="both"/>
      </w:pPr>
      <w:r>
        <w:rPr>
          <w:rFonts w:ascii="Times New Roman"/>
          <w:b w:val="false"/>
          <w:i w:val="false"/>
          <w:color w:val="000000"/>
          <w:sz w:val="28"/>
        </w:rPr>
        <w:t>
      представленные налогоплательщиком сведения о перемещении товаров и уплате косвенных налогов не соответствуют данным, полученным в рамках обмена информацией между налоговыми органами государств-членов;</w:t>
      </w:r>
    </w:p>
    <w:bookmarkEnd w:id="1780"/>
    <w:bookmarkStart w:name="z3282" w:id="1781"/>
    <w:p>
      <w:pPr>
        <w:spacing w:after="0"/>
        <w:ind w:left="0"/>
        <w:jc w:val="both"/>
      </w:pPr>
      <w:r>
        <w:rPr>
          <w:rFonts w:ascii="Times New Roman"/>
          <w:b w:val="false"/>
          <w:i w:val="false"/>
          <w:color w:val="000000"/>
          <w:sz w:val="28"/>
        </w:rPr>
        <w:t>
      представленные налогоплательщиком документы, предусмотренные пунктом 4 настоящего Протокола, не соответствуют имеющимся в распоряжении налоговых органов доказательствам отсутствия перемещения товаров на территорию государства-члена, которое указано в транспортных (товаросопроводительных) и (или) иных документах;</w:t>
      </w:r>
    </w:p>
    <w:bookmarkEnd w:id="1781"/>
    <w:bookmarkStart w:name="z3283" w:id="1782"/>
    <w:p>
      <w:pPr>
        <w:spacing w:after="0"/>
        <w:ind w:left="0"/>
        <w:jc w:val="both"/>
      </w:pPr>
      <w:r>
        <w:rPr>
          <w:rFonts w:ascii="Times New Roman"/>
          <w:b w:val="false"/>
          <w:i w:val="false"/>
          <w:color w:val="000000"/>
          <w:sz w:val="28"/>
        </w:rPr>
        <w:t>
      налоговым органом государства-члена, на территорию которого заявлен импорт товаров, отозвано заявление в связи с имеющимися у него доказательствами отсутствия импорта товаров.</w:t>
      </w:r>
    </w:p>
    <w:bookmarkEnd w:id="1782"/>
    <w:bookmarkStart w:name="z3284" w:id="1783"/>
    <w:p>
      <w:pPr>
        <w:spacing w:after="0"/>
        <w:ind w:left="0"/>
        <w:jc w:val="both"/>
      </w:pPr>
      <w:r>
        <w:rPr>
          <w:rFonts w:ascii="Times New Roman"/>
          <w:b w:val="false"/>
          <w:i w:val="false"/>
          <w:color w:val="000000"/>
          <w:sz w:val="28"/>
        </w:rPr>
        <w:t>
      При этом косвенные налоги подлежат уплате в бюджет (суммы НДС, ранее принятые к вычету (зачету), подлежат восстановлению) за тот налоговый (отчетный) период, на который приходится дата отгрузки товаров, если иной налоговый (отчетный) период не установлен законодательством государства-члена, налоговый орган которого получил информацию об отзыве заявления.</w:t>
      </w:r>
    </w:p>
    <w:bookmarkEnd w:id="1783"/>
    <w:bookmarkStart w:name="z3285" w:id="1784"/>
    <w:p>
      <w:pPr>
        <w:spacing w:after="0"/>
        <w:ind w:left="0"/>
        <w:jc w:val="both"/>
      </w:pPr>
      <w:r>
        <w:rPr>
          <w:rFonts w:ascii="Times New Roman"/>
          <w:b w:val="false"/>
          <w:i w:val="false"/>
          <w:color w:val="000000"/>
          <w:sz w:val="28"/>
        </w:rPr>
        <w:t>
      Налоговый орган государства-члена, получивший информацию об созыве заявления налоговым органом другого государства-члена (о признании такого отзыва недействительным - по результатам обжалования), в течение 5 рабочих дней с даты получения такой информации направляет налогоплательщику уведомление (требование) о факте и основании отзыва (о признании такого отзыва недействительным) и внесении при необходимости в налоговые декларации изменений и дополнений, вытекающих из такого отзыва (признания такого отзыва недействительным).</w:t>
      </w:r>
    </w:p>
    <w:bookmarkEnd w:id="1784"/>
    <w:bookmarkStart w:name="z3286" w:id="1785"/>
    <w:p>
      <w:pPr>
        <w:spacing w:after="0"/>
        <w:ind w:left="0"/>
        <w:jc w:val="both"/>
      </w:pPr>
      <w:r>
        <w:rPr>
          <w:rFonts w:ascii="Times New Roman"/>
          <w:b w:val="false"/>
          <w:i w:val="false"/>
          <w:color w:val="000000"/>
          <w:sz w:val="28"/>
        </w:rPr>
        <w:t>
      При отзыве заявления в связи с установлением налоговым органом государства-члена, на территорию которого должны были быть импортированы товары, указанные в договоре (контракте), предусмотренном подпунктом 5 пункта 20 настоящего Протокола, факта отсутствия импорта таких товаров применение налоговой ставки НДС и начисление акцизов, начисление сумм НДС и акцизов, но которым ранее были применены нулевая ставка и освобождение в связи с получением заявления, а также представление налоговой декларации осуществляются за тот налоговый (отчетный) период, на который приходится дата отгрузки товаров, если иной налоговый (отчетный) период не установлен законодательством государства-члена, налоговый орган которого получил информацию об отзыве заявления.</w:t>
      </w:r>
    </w:p>
    <w:bookmarkEnd w:id="17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Закона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929" w:id="1786"/>
    <w:p>
      <w:pPr>
        <w:spacing w:after="0"/>
        <w:ind w:left="0"/>
        <w:jc w:val="both"/>
      </w:pPr>
      <w:r>
        <w:rPr>
          <w:rFonts w:ascii="Times New Roman"/>
          <w:b w:val="false"/>
          <w:i w:val="false"/>
          <w:color w:val="000000"/>
          <w:sz w:val="28"/>
        </w:rPr>
        <w:t>
      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государства-члена, на территории которого 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p>
    <w:bookmarkEnd w:id="1786"/>
    <w:bookmarkStart w:name="z1930" w:id="1787"/>
    <w:p>
      <w:pPr>
        <w:spacing w:after="0"/>
        <w:ind w:left="0"/>
        <w:jc w:val="both"/>
      </w:pPr>
      <w:r>
        <w:rPr>
          <w:rFonts w:ascii="Times New Roman"/>
          <w:b w:val="false"/>
          <w:i w:val="false"/>
          <w:color w:val="000000"/>
          <w:sz w:val="28"/>
        </w:rPr>
        <w:t>
      10.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p>
    <w:bookmarkEnd w:id="1787"/>
    <w:bookmarkStart w:name="z1931" w:id="1788"/>
    <w:p>
      <w:pPr>
        <w:spacing w:after="0"/>
        <w:ind w:left="0"/>
        <w:jc w:val="both"/>
      </w:pPr>
      <w:r>
        <w:rPr>
          <w:rFonts w:ascii="Times New Roman"/>
          <w:b w:val="false"/>
          <w:i w:val="false"/>
          <w:color w:val="000000"/>
          <w:sz w:val="28"/>
        </w:rPr>
        <w:t>
      11. 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 государства-члена.</w:t>
      </w:r>
    </w:p>
    <w:bookmarkEnd w:id="1788"/>
    <w:p>
      <w:pPr>
        <w:spacing w:after="0"/>
        <w:ind w:left="0"/>
        <w:jc w:val="both"/>
      </w:pPr>
      <w:r>
        <w:rPr>
          <w:rFonts w:ascii="Times New Roman"/>
          <w:b w:val="false"/>
          <w:i w:val="false"/>
          <w:color w:val="000000"/>
          <w:sz w:val="28"/>
        </w:rPr>
        <w:t xml:space="preserve">
      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государства-члена) при представлении в налоговый орган документов,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Налоговая база по НДС при вывозе с территории одного государства-члена на территорию 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pPr>
        <w:spacing w:after="0"/>
        <w:ind w:left="0"/>
        <w:jc w:val="both"/>
      </w:pPr>
      <w:r>
        <w:rPr>
          <w:rFonts w:ascii="Times New Roman"/>
          <w:b w:val="false"/>
          <w:i w:val="false"/>
          <w:color w:val="000000"/>
          <w:sz w:val="28"/>
        </w:rPr>
        <w:t>
      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p>
    <w:p>
      <w:pPr>
        <w:spacing w:after="0"/>
        <w:ind w:left="0"/>
        <w:jc w:val="both"/>
      </w:pPr>
      <w:r>
        <w:rPr>
          <w:rFonts w:ascii="Times New Roman"/>
          <w:b w:val="false"/>
          <w:i w:val="false"/>
          <w:color w:val="000000"/>
          <w:sz w:val="28"/>
        </w:rPr>
        <w:t>
      Налоговой базой по НДС при вывозе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bookmarkStart w:name="z1932" w:id="1789"/>
    <w:p>
      <w:pPr>
        <w:spacing w:after="0"/>
        <w:ind w:left="0"/>
        <w:jc w:val="both"/>
      </w:pPr>
      <w:r>
        <w:rPr>
          <w:rFonts w:ascii="Times New Roman"/>
          <w:b w:val="false"/>
          <w:i w:val="false"/>
          <w:color w:val="000000"/>
          <w:sz w:val="28"/>
        </w:rPr>
        <w:t>
      12.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bookmarkEnd w:id="1789"/>
    <w:bookmarkStart w:name="z1933" w:id="1790"/>
    <w:p>
      <w:pPr>
        <w:spacing w:after="0"/>
        <w:ind w:left="0"/>
        <w:jc w:val="left"/>
      </w:pPr>
      <w:r>
        <w:rPr>
          <w:rFonts w:ascii="Times New Roman"/>
          <w:b/>
          <w:i w:val="false"/>
          <w:color w:val="000000"/>
        </w:rPr>
        <w:t xml:space="preserve"> III. Порядок взимания косвенных налогов при импорте товаров</w:t>
      </w:r>
    </w:p>
    <w:bookmarkEnd w:id="1790"/>
    <w:bookmarkStart w:name="z1934" w:id="1791"/>
    <w:p>
      <w:pPr>
        <w:spacing w:after="0"/>
        <w:ind w:left="0"/>
        <w:jc w:val="both"/>
      </w:pPr>
      <w:r>
        <w:rPr>
          <w:rFonts w:ascii="Times New Roman"/>
          <w:b w:val="false"/>
          <w:i w:val="false"/>
          <w:color w:val="000000"/>
          <w:sz w:val="28"/>
        </w:rPr>
        <w:t xml:space="preserve">
      13. 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w:t>
      </w:r>
      <w:r>
        <w:rPr>
          <w:rFonts w:ascii="Times New Roman"/>
          <w:b w:val="false"/>
          <w:i w:val="false"/>
          <w:color w:val="000000"/>
          <w:sz w:val="28"/>
        </w:rPr>
        <w:t>пунктом 27</w:t>
      </w:r>
      <w:r>
        <w:rPr>
          <w:rFonts w:ascii="Times New Roman"/>
          <w:b w:val="false"/>
          <w:i w:val="false"/>
          <w:color w:val="000000"/>
          <w:sz w:val="28"/>
        </w:rPr>
        <w:t xml:space="preserve"> настоящего Протокола, и (или) помещения импортируемых товаров под таможенные процедуры свободной таможенной зоны или свободного склада), осуществляется налоговым органом государства-члена,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в том числе с учетом особенностей, предусмотренных </w:t>
      </w:r>
      <w:r>
        <w:rPr>
          <w:rFonts w:ascii="Times New Roman"/>
          <w:b w:val="false"/>
          <w:i w:val="false"/>
          <w:color w:val="000000"/>
          <w:sz w:val="28"/>
        </w:rPr>
        <w:t>пунктами 13.1</w:t>
      </w:r>
      <w:r>
        <w:rPr>
          <w:rFonts w:ascii="Times New Roman"/>
          <w:b w:val="false"/>
          <w:i w:val="false"/>
          <w:color w:val="000000"/>
          <w:sz w:val="28"/>
        </w:rPr>
        <w:t xml:space="preserve"> – </w:t>
      </w:r>
      <w:r>
        <w:rPr>
          <w:rFonts w:ascii="Times New Roman"/>
          <w:b w:val="false"/>
          <w:i w:val="false"/>
          <w:color w:val="000000"/>
          <w:sz w:val="28"/>
        </w:rPr>
        <w:t>13.5</w:t>
      </w:r>
      <w:r>
        <w:rPr>
          <w:rFonts w:ascii="Times New Roman"/>
          <w:b w:val="false"/>
          <w:i w:val="false"/>
          <w:color w:val="000000"/>
          <w:sz w:val="28"/>
        </w:rPr>
        <w:t xml:space="preserve"> настоящего Протокола.</w:t>
      </w:r>
    </w:p>
    <w:bookmarkEnd w:id="1791"/>
    <w:p>
      <w:pPr>
        <w:spacing w:after="0"/>
        <w:ind w:left="0"/>
        <w:jc w:val="both"/>
      </w:pPr>
      <w:r>
        <w:rPr>
          <w:rFonts w:ascii="Times New Roman"/>
          <w:b w:val="false"/>
          <w:i w:val="false"/>
          <w:color w:val="000000"/>
          <w:sz w:val="28"/>
        </w:rPr>
        <w:t>
      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bookmarkStart w:name="z3287" w:id="1792"/>
    <w:p>
      <w:pPr>
        <w:spacing w:after="0"/>
        <w:ind w:left="0"/>
        <w:jc w:val="both"/>
      </w:pPr>
      <w:r>
        <w:rPr>
          <w:rFonts w:ascii="Times New Roman"/>
          <w:b w:val="false"/>
          <w:i w:val="false"/>
          <w:color w:val="000000"/>
          <w:sz w:val="28"/>
        </w:rPr>
        <w:t>
      При импорте товаров, приобретенных налогоплательщиком одного государства-члена у физического лица, имеющего в другом государстве-члене место регистрации или место постоянного проживания и не являющегося индивидуальным предпринимателем этого государства-члена, уплата налогов осуществляется в соответствии с настоящим разделом.</w:t>
      </w:r>
    </w:p>
    <w:bookmarkEnd w:id="1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935" w:id="1793"/>
    <w:p>
      <w:pPr>
        <w:spacing w:after="0"/>
        <w:ind w:left="0"/>
        <w:jc w:val="both"/>
      </w:pPr>
      <w:r>
        <w:rPr>
          <w:rFonts w:ascii="Times New Roman"/>
          <w:b w:val="false"/>
          <w:i w:val="false"/>
          <w:color w:val="000000"/>
          <w:sz w:val="28"/>
        </w:rPr>
        <w:t>
      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bookmarkEnd w:id="1793"/>
    <w:bookmarkStart w:name="z1936" w:id="1794"/>
    <w:p>
      <w:pPr>
        <w:spacing w:after="0"/>
        <w:ind w:left="0"/>
        <w:jc w:val="both"/>
      </w:pPr>
      <w:r>
        <w:rPr>
          <w:rFonts w:ascii="Times New Roman"/>
          <w:b w:val="false"/>
          <w:i w:val="false"/>
          <w:color w:val="000000"/>
          <w:sz w:val="28"/>
        </w:rPr>
        <w:t>
      13.2.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w:t>
      </w:r>
    </w:p>
    <w:bookmarkEnd w:id="1794"/>
    <w:bookmarkStart w:name="z1937" w:id="1795"/>
    <w:p>
      <w:pPr>
        <w:spacing w:after="0"/>
        <w:ind w:left="0"/>
        <w:jc w:val="both"/>
      </w:pPr>
      <w:r>
        <w:rPr>
          <w:rFonts w:ascii="Times New Roman"/>
          <w:b w:val="false"/>
          <w:i w:val="false"/>
          <w:color w:val="000000"/>
          <w:sz w:val="28"/>
        </w:rPr>
        <w:t>
      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первого либо третьего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bookmarkEnd w:id="1795"/>
    <w:bookmarkStart w:name="z1938" w:id="1796"/>
    <w:p>
      <w:pPr>
        <w:spacing w:after="0"/>
        <w:ind w:left="0"/>
        <w:jc w:val="both"/>
      </w:pPr>
      <w:r>
        <w:rPr>
          <w:rFonts w:ascii="Times New Roman"/>
          <w:b w:val="false"/>
          <w:i w:val="false"/>
          <w:color w:val="000000"/>
          <w:sz w:val="28"/>
        </w:rPr>
        <w:t>
      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w:t>
      </w:r>
    </w:p>
    <w:bookmarkEnd w:id="1796"/>
    <w:p>
      <w:pPr>
        <w:spacing w:after="0"/>
        <w:ind w:left="0"/>
        <w:jc w:val="both"/>
      </w:pPr>
      <w:r>
        <w:rPr>
          <w:rFonts w:ascii="Times New Roman"/>
          <w:b w:val="false"/>
          <w:i w:val="false"/>
          <w:color w:val="000000"/>
          <w:sz w:val="28"/>
        </w:rPr>
        <w:t>
      Если налогоплательщик одного государства-члена приобретает товары, ранее импортированные на территорию этого государства-члена комиссионером, поверенным или агентом (налогоплательщиком этого государства-члена) по договору (контракту) комиссии, поручения или агентскому договору (контракту) с налогоплательщиком другого государства-члена, 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импортировавшими товары.</w:t>
      </w:r>
    </w:p>
    <w:bookmarkStart w:name="z1939" w:id="1797"/>
    <w:p>
      <w:pPr>
        <w:spacing w:after="0"/>
        <w:ind w:left="0"/>
        <w:jc w:val="both"/>
      </w:pPr>
      <w:r>
        <w:rPr>
          <w:rFonts w:ascii="Times New Roman"/>
          <w:b w:val="false"/>
          <w:i w:val="false"/>
          <w:color w:val="000000"/>
          <w:sz w:val="28"/>
        </w:rPr>
        <w:t>
      13.5. Если товары приобретаются на основании договора (контракта) между налогоплательщиком государства-члена и налогоплательщиком государства, не являющегося членом Союза,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через комиссионера, поверенного или агента).</w:t>
      </w:r>
    </w:p>
    <w:bookmarkEnd w:id="1797"/>
    <w:bookmarkStart w:name="z1940" w:id="1798"/>
    <w:p>
      <w:pPr>
        <w:spacing w:after="0"/>
        <w:ind w:left="0"/>
        <w:jc w:val="both"/>
      </w:pPr>
      <w:r>
        <w:rPr>
          <w:rFonts w:ascii="Times New Roman"/>
          <w:b w:val="false"/>
          <w:i w:val="false"/>
          <w:color w:val="000000"/>
          <w:sz w:val="28"/>
        </w:rPr>
        <w:t>
      14.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p>
    <w:bookmarkEnd w:id="1798"/>
    <w:p>
      <w:pPr>
        <w:spacing w:after="0"/>
        <w:ind w:left="0"/>
        <w:jc w:val="both"/>
      </w:pPr>
      <w:r>
        <w:rPr>
          <w:rFonts w:ascii="Times New Roman"/>
          <w:b w:val="false"/>
          <w:i w:val="false"/>
          <w:color w:val="000000"/>
          <w:sz w:val="28"/>
        </w:rPr>
        <w:t>
      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p>
    <w:p>
      <w:pPr>
        <w:spacing w:after="0"/>
        <w:ind w:left="0"/>
        <w:jc w:val="both"/>
      </w:pPr>
      <w:r>
        <w:rPr>
          <w:rFonts w:ascii="Times New Roman"/>
          <w:b w:val="false"/>
          <w:i w:val="false"/>
          <w:color w:val="000000"/>
          <w:sz w:val="28"/>
        </w:rPr>
        <w:t>
      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pPr>
        <w:spacing w:after="0"/>
        <w:ind w:left="0"/>
        <w:jc w:val="both"/>
      </w:pPr>
      <w:r>
        <w:rPr>
          <w:rFonts w:ascii="Times New Roman"/>
          <w:b w:val="false"/>
          <w:i w:val="false"/>
          <w:color w:val="000000"/>
          <w:sz w:val="28"/>
        </w:rPr>
        <w:t>
      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w:t>
      </w:r>
    </w:p>
    <w:p>
      <w:pPr>
        <w:spacing w:after="0"/>
        <w:ind w:left="0"/>
        <w:jc w:val="both"/>
      </w:pPr>
      <w:r>
        <w:rPr>
          <w:rFonts w:ascii="Times New Roman"/>
          <w:b w:val="false"/>
          <w:i w:val="false"/>
          <w:color w:val="000000"/>
          <w:sz w:val="28"/>
        </w:rPr>
        <w:t>
      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иностранной валюте, пересчитывается в национальную валюту по курсу национального (центрального) банка государства-члена на дату принятия продуктов переработки к учету.</w:t>
      </w:r>
    </w:p>
    <w:bookmarkStart w:name="z3208" w:id="1799"/>
    <w:p>
      <w:pPr>
        <w:spacing w:after="0"/>
        <w:ind w:left="0"/>
        <w:jc w:val="both"/>
      </w:pPr>
      <w:r>
        <w:rPr>
          <w:rFonts w:ascii="Times New Roman"/>
          <w:b w:val="false"/>
          <w:i w:val="false"/>
          <w:color w:val="000000"/>
          <w:sz w:val="28"/>
        </w:rPr>
        <w:t xml:space="preserve">
      При импорте товаров с территории одного государства-члена на территорию свободной (специальной, особой) экономической зоны, пределы которой полностью или частично совпадают с участками таможенной границы Союза, функционирующей в Российской Федерации по состоянию на 1 июля 2016 г. (далее - СЭЗ), налогоплательщиками, являющимися резидентами СЭЗ, на дату принятия товаров на учет НДС исчисляется и уплачивается в соответствии с абзацем четвертым </w:t>
      </w:r>
      <w:r>
        <w:rPr>
          <w:rFonts w:ascii="Times New Roman"/>
          <w:b w:val="false"/>
          <w:i w:val="false"/>
          <w:color w:val="000000"/>
          <w:sz w:val="28"/>
        </w:rPr>
        <w:t>пункта 19</w:t>
      </w:r>
      <w:r>
        <w:rPr>
          <w:rFonts w:ascii="Times New Roman"/>
          <w:b w:val="false"/>
          <w:i w:val="false"/>
          <w:color w:val="000000"/>
          <w:sz w:val="28"/>
        </w:rPr>
        <w:t xml:space="preserve"> настоящего Протокола. Если указанные товары не были реализованы либо были реализованы без НДС до завершения месяца, в котором истекают 180 календарных дней с даты принятия их на учет, то исчисленный НДС подлежит уплате налогоплательщиками, являющимися резидентами СЭЗ, в части импортированных товаров, которые не были реализованы либо были реализованы без НДС. При этом налоговая база по указанным товарам, не реализованным либо реализованным без НДС до завершения месяца, в котором истекают 180 календарных дней с даты принятия их на учет, определяется в соответствии с настоящим пунктом.</w:t>
      </w:r>
    </w:p>
    <w:bookmarkEnd w:id="1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Законом РК от 15.03.2023 </w:t>
      </w:r>
      <w:r>
        <w:rPr>
          <w:rFonts w:ascii="Times New Roman"/>
          <w:b w:val="false"/>
          <w:i w:val="false"/>
          <w:color w:val="000000"/>
          <w:sz w:val="28"/>
        </w:rPr>
        <w:t>№ 210-VII</w:t>
      </w:r>
      <w:r>
        <w:rPr>
          <w:rFonts w:ascii="Times New Roman"/>
          <w:b w:val="false"/>
          <w:i w:val="false"/>
          <w:color w:val="ff0000"/>
          <w:sz w:val="28"/>
        </w:rPr>
        <w:t>.</w:t>
      </w:r>
      <w:r>
        <w:br/>
      </w:r>
      <w:r>
        <w:rPr>
          <w:rFonts w:ascii="Times New Roman"/>
          <w:b w:val="false"/>
          <w:i w:val="false"/>
          <w:color w:val="000000"/>
          <w:sz w:val="28"/>
        </w:rPr>
        <w:t>
</w:t>
      </w:r>
    </w:p>
    <w:bookmarkStart w:name="z1941" w:id="1800"/>
    <w:p>
      <w:pPr>
        <w:spacing w:after="0"/>
        <w:ind w:left="0"/>
        <w:jc w:val="both"/>
      </w:pPr>
      <w:r>
        <w:rPr>
          <w:rFonts w:ascii="Times New Roman"/>
          <w:b w:val="false"/>
          <w:i w:val="false"/>
          <w:color w:val="000000"/>
          <w:sz w:val="28"/>
        </w:rPr>
        <w:t>
      15. 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w:t>
      </w:r>
    </w:p>
    <w:bookmarkEnd w:id="1800"/>
    <w:bookmarkStart w:name="z1942" w:id="1801"/>
    <w:p>
      <w:pPr>
        <w:spacing w:after="0"/>
        <w:ind w:left="0"/>
        <w:jc w:val="both"/>
      </w:pPr>
      <w:r>
        <w:rPr>
          <w:rFonts w:ascii="Times New Roman"/>
          <w:b w:val="false"/>
          <w:i w:val="false"/>
          <w:color w:val="000000"/>
          <w:sz w:val="28"/>
        </w:rPr>
        <w:t>
      16. 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числе товаров, являющихся продуктом переработки давальческого сырья, в отношении которых установлены адвалорные ставки акцизов.</w:t>
      </w:r>
    </w:p>
    <w:bookmarkEnd w:id="1801"/>
    <w:p>
      <w:pPr>
        <w:spacing w:after="0"/>
        <w:ind w:left="0"/>
        <w:jc w:val="both"/>
      </w:pPr>
      <w:r>
        <w:rPr>
          <w:rFonts w:ascii="Times New Roman"/>
          <w:b w:val="false"/>
          <w:i w:val="false"/>
          <w:color w:val="000000"/>
          <w:sz w:val="28"/>
        </w:rPr>
        <w:t>
      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продуктом переработки давальческого сырья (но не позднее срока, установленного законодательством государства-члена, на территорию которого импортированы подакцизные товары).</w:t>
      </w:r>
    </w:p>
    <w:bookmarkStart w:name="z1943" w:id="1802"/>
    <w:p>
      <w:pPr>
        <w:spacing w:after="0"/>
        <w:ind w:left="0"/>
        <w:jc w:val="both"/>
      </w:pPr>
      <w:r>
        <w:rPr>
          <w:rFonts w:ascii="Times New Roman"/>
          <w:b w:val="false"/>
          <w:i w:val="false"/>
          <w:color w:val="000000"/>
          <w:sz w:val="28"/>
        </w:rPr>
        <w:t>
      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государства-члена, на территорию которого импортированы товары.</w:t>
      </w:r>
    </w:p>
    <w:bookmarkEnd w:id="1802"/>
    <w:bookmarkStart w:name="z1944" w:id="1803"/>
    <w:p>
      <w:pPr>
        <w:spacing w:after="0"/>
        <w:ind w:left="0"/>
        <w:jc w:val="both"/>
      </w:pPr>
      <w:r>
        <w:rPr>
          <w:rFonts w:ascii="Times New Roman"/>
          <w:b w:val="false"/>
          <w:i w:val="false"/>
          <w:color w:val="000000"/>
          <w:sz w:val="28"/>
        </w:rPr>
        <w:t>
      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bookmarkEnd w:id="1803"/>
    <w:bookmarkStart w:name="z1945" w:id="1804"/>
    <w:p>
      <w:pPr>
        <w:spacing w:after="0"/>
        <w:ind w:left="0"/>
        <w:jc w:val="both"/>
      </w:pPr>
      <w:r>
        <w:rPr>
          <w:rFonts w:ascii="Times New Roman"/>
          <w:b w:val="false"/>
          <w:i w:val="false"/>
          <w:color w:val="000000"/>
          <w:sz w:val="28"/>
        </w:rPr>
        <w:t>
      19. Косвенные налоги, за исключением акцизов по маркируемым подакцизным товарам, уплачиваются не позднее 20-го числа месяца, следующего за месяцем:</w:t>
      </w:r>
    </w:p>
    <w:bookmarkEnd w:id="1804"/>
    <w:bookmarkStart w:name="z3209" w:id="1805"/>
    <w:p>
      <w:pPr>
        <w:spacing w:after="0"/>
        <w:ind w:left="0"/>
        <w:jc w:val="both"/>
      </w:pPr>
      <w:r>
        <w:rPr>
          <w:rFonts w:ascii="Times New Roman"/>
          <w:b w:val="false"/>
          <w:i w:val="false"/>
          <w:color w:val="000000"/>
          <w:sz w:val="28"/>
        </w:rPr>
        <w:t>
      принятия на учет импортированных товаров, если иное не предусмотрено настоящим пунктом;</w:t>
      </w:r>
    </w:p>
    <w:bookmarkEnd w:id="1805"/>
    <w:bookmarkStart w:name="z3210" w:id="1806"/>
    <w:p>
      <w:pPr>
        <w:spacing w:after="0"/>
        <w:ind w:left="0"/>
        <w:jc w:val="both"/>
      </w:pPr>
      <w:r>
        <w:rPr>
          <w:rFonts w:ascii="Times New Roman"/>
          <w:b w:val="false"/>
          <w:i w:val="false"/>
          <w:color w:val="000000"/>
          <w:sz w:val="28"/>
        </w:rPr>
        <w:t>
      срока платежа, предусмотренного договором (контрактом) лизинга.</w:t>
      </w:r>
    </w:p>
    <w:bookmarkEnd w:id="1806"/>
    <w:bookmarkStart w:name="z3211" w:id="1807"/>
    <w:p>
      <w:pPr>
        <w:spacing w:after="0"/>
        <w:ind w:left="0"/>
        <w:jc w:val="both"/>
      </w:pPr>
      <w:r>
        <w:rPr>
          <w:rFonts w:ascii="Times New Roman"/>
          <w:b w:val="false"/>
          <w:i w:val="false"/>
          <w:color w:val="000000"/>
          <w:sz w:val="28"/>
        </w:rPr>
        <w:t>
      Уплата НДС по товарам, импортированным с территории одного государства-члена на территорию СЭЗ и не реализованным либо реализованным без НДС до завершения месяца, в котором истекают 180 календарных дней с даты принятия их на учет, производится не позднее 20-го числа месяца, следующего за месяцем, в котором истекают 180 календарных дней с даты принятия этих товаров на учет.</w:t>
      </w:r>
    </w:p>
    <w:bookmarkEnd w:id="1807"/>
    <w:bookmarkStart w:name="z3212" w:id="1808"/>
    <w:p>
      <w:pPr>
        <w:spacing w:after="0"/>
        <w:ind w:left="0"/>
        <w:jc w:val="both"/>
      </w:pPr>
      <w:r>
        <w:rPr>
          <w:rFonts w:ascii="Times New Roman"/>
          <w:b w:val="false"/>
          <w:i w:val="false"/>
          <w:color w:val="000000"/>
          <w:sz w:val="28"/>
        </w:rPr>
        <w:t>
      Уплата акцизов по маркируемым подакцизным товарам производится в сроки, установленные законодательством государства-члена.</w:t>
      </w:r>
    </w:p>
    <w:bookmarkEnd w:id="1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Закона РК от 15.03.2023 </w:t>
      </w:r>
      <w:r>
        <w:rPr>
          <w:rFonts w:ascii="Times New Roman"/>
          <w:b w:val="false"/>
          <w:i w:val="false"/>
          <w:color w:val="000000"/>
          <w:sz w:val="28"/>
        </w:rPr>
        <w:t>№ 210-VII</w:t>
      </w:r>
      <w:r>
        <w:rPr>
          <w:rFonts w:ascii="Times New Roman"/>
          <w:b w:val="false"/>
          <w:i w:val="false"/>
          <w:color w:val="ff0000"/>
          <w:sz w:val="28"/>
        </w:rPr>
        <w:t>.</w:t>
      </w:r>
      <w:r>
        <w:br/>
      </w:r>
      <w:r>
        <w:rPr>
          <w:rFonts w:ascii="Times New Roman"/>
          <w:b w:val="false"/>
          <w:i w:val="false"/>
          <w:color w:val="000000"/>
          <w:sz w:val="28"/>
        </w:rPr>
        <w:t>
</w:t>
      </w:r>
    </w:p>
    <w:bookmarkStart w:name="z1946" w:id="1809"/>
    <w:p>
      <w:pPr>
        <w:spacing w:after="0"/>
        <w:ind w:left="0"/>
        <w:jc w:val="both"/>
      </w:pPr>
      <w:r>
        <w:rPr>
          <w:rFonts w:ascii="Times New Roman"/>
          <w:b w:val="false"/>
          <w:i w:val="false"/>
          <w:color w:val="000000"/>
          <w:sz w:val="28"/>
        </w:rPr>
        <w:t>
      20. Налогоплательщик обязан представить в налоговый орган соответствующую налоговую декларацию по форме, установленной законодательством государства-члена, либо по форме, 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p>
    <w:bookmarkEnd w:id="1809"/>
    <w:p>
      <w:pPr>
        <w:spacing w:after="0"/>
        <w:ind w:left="0"/>
        <w:jc w:val="both"/>
      </w:pPr>
      <w:r>
        <w:rPr>
          <w:rFonts w:ascii="Times New Roman"/>
          <w:b w:val="false"/>
          <w:i w:val="false"/>
          <w:color w:val="000000"/>
          <w:sz w:val="28"/>
        </w:rPr>
        <w:t>
      1) заявление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p>
    <w:p>
      <w:pPr>
        <w:spacing w:after="0"/>
        <w:ind w:left="0"/>
        <w:jc w:val="both"/>
      </w:pPr>
      <w:r>
        <w:rPr>
          <w:rFonts w:ascii="Times New Roman"/>
          <w:b w:val="false"/>
          <w:i w:val="false"/>
          <w:color w:val="000000"/>
          <w:sz w:val="28"/>
        </w:rPr>
        <w:t>
      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p>
    <w:p>
      <w:pPr>
        <w:spacing w:after="0"/>
        <w:ind w:left="0"/>
        <w:jc w:val="both"/>
      </w:pPr>
      <w:r>
        <w:rPr>
          <w:rFonts w:ascii="Times New Roman"/>
          <w:b w:val="false"/>
          <w:i w:val="false"/>
          <w:color w:val="000000"/>
          <w:sz w:val="28"/>
        </w:rPr>
        <w:t>
      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pPr>
        <w:spacing w:after="0"/>
        <w:ind w:left="0"/>
        <w:jc w:val="both"/>
      </w:pPr>
      <w:r>
        <w:rPr>
          <w:rFonts w:ascii="Times New Roman"/>
          <w:b w:val="false"/>
          <w:i w:val="false"/>
          <w:color w:val="000000"/>
          <w:sz w:val="28"/>
        </w:rPr>
        <w:t>
      4) 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w:t>
      </w:r>
    </w:p>
    <w:p>
      <w:pPr>
        <w:spacing w:after="0"/>
        <w:ind w:left="0"/>
        <w:jc w:val="both"/>
      </w:pPr>
      <w:r>
        <w:rPr>
          <w:rFonts w:ascii="Times New Roman"/>
          <w:b w:val="false"/>
          <w:i w:val="false"/>
          <w:color w:val="000000"/>
          <w:sz w:val="28"/>
        </w:rPr>
        <w:t>
      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государством-членом, то вместо счета-фактуры в налоговый орган представляется иной документ (документы), выставленный (выписанный) продавцом, подтверждающий стоимость импортированных товаров;</w:t>
      </w:r>
    </w:p>
    <w:p>
      <w:pPr>
        <w:spacing w:after="0"/>
        <w:ind w:left="0"/>
        <w:jc w:val="both"/>
      </w:pPr>
      <w:r>
        <w:rPr>
          <w:rFonts w:ascii="Times New Roman"/>
          <w:b w:val="false"/>
          <w:i w:val="false"/>
          <w:color w:val="000000"/>
          <w:sz w:val="28"/>
        </w:rPr>
        <w:t>
      5) 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p>
    <w:p>
      <w:pPr>
        <w:spacing w:after="0"/>
        <w:ind w:left="0"/>
        <w:jc w:val="both"/>
      </w:pPr>
      <w:r>
        <w:rPr>
          <w:rFonts w:ascii="Times New Roman"/>
          <w:b w:val="false"/>
          <w:i w:val="false"/>
          <w:color w:val="000000"/>
          <w:sz w:val="28"/>
        </w:rPr>
        <w:t xml:space="preserve">
      6) информационное сообщение (в случаях, предусмотренных </w:t>
      </w:r>
      <w:r>
        <w:rPr>
          <w:rFonts w:ascii="Times New Roman"/>
          <w:b w:val="false"/>
          <w:i w:val="false"/>
          <w:color w:val="000000"/>
          <w:sz w:val="28"/>
        </w:rPr>
        <w:t>пунктами 13.2</w:t>
      </w:r>
      <w:r>
        <w:rPr>
          <w:rFonts w:ascii="Times New Roman"/>
          <w:b w:val="false"/>
          <w:i w:val="false"/>
          <w:color w:val="000000"/>
          <w:sz w:val="28"/>
        </w:rPr>
        <w:t xml:space="preserve"> – </w:t>
      </w:r>
      <w:r>
        <w:rPr>
          <w:rFonts w:ascii="Times New Roman"/>
          <w:b w:val="false"/>
          <w:i w:val="false"/>
          <w:color w:val="000000"/>
          <w:sz w:val="28"/>
        </w:rPr>
        <w:t>13.5</w:t>
      </w:r>
      <w:r>
        <w:rPr>
          <w:rFonts w:ascii="Times New Roman"/>
          <w:b w:val="false"/>
          <w:i w:val="false"/>
          <w:color w:val="000000"/>
          <w:sz w:val="28"/>
        </w:rPr>
        <w:t xml:space="preserve">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членом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сведениях о налогоплательщике третьего государства-члена и договоре (контракте), заключенном с налогоплательщиком этого третьего государства-члена о приобретении импортированных товаров:</w:t>
      </w:r>
    </w:p>
    <w:p>
      <w:pPr>
        <w:spacing w:after="0"/>
        <w:ind w:left="0"/>
        <w:jc w:val="both"/>
      </w:pPr>
      <w:r>
        <w:rPr>
          <w:rFonts w:ascii="Times New Roman"/>
          <w:b w:val="false"/>
          <w:i w:val="false"/>
          <w:color w:val="000000"/>
          <w:sz w:val="28"/>
        </w:rPr>
        <w:t>
      номер, идентифицирующий лицо в качестве налогоплательщика государства-члена;</w:t>
      </w:r>
    </w:p>
    <w:p>
      <w:pPr>
        <w:spacing w:after="0"/>
        <w:ind w:left="0"/>
        <w:jc w:val="both"/>
      </w:pPr>
      <w:r>
        <w:rPr>
          <w:rFonts w:ascii="Times New Roman"/>
          <w:b w:val="false"/>
          <w:i w:val="false"/>
          <w:color w:val="000000"/>
          <w:sz w:val="28"/>
        </w:rPr>
        <w:t>
      полное наименование налогоплательщика (организации (индивидуального предпринимателя) государства-члена;</w:t>
      </w:r>
    </w:p>
    <w:p>
      <w:pPr>
        <w:spacing w:after="0"/>
        <w:ind w:left="0"/>
        <w:jc w:val="both"/>
      </w:pPr>
      <w:r>
        <w:rPr>
          <w:rFonts w:ascii="Times New Roman"/>
          <w:b w:val="false"/>
          <w:i w:val="false"/>
          <w:color w:val="000000"/>
          <w:sz w:val="28"/>
        </w:rPr>
        <w:t>
      место нахождения (жительства) налогоплательщика государства-члена;</w:t>
      </w:r>
    </w:p>
    <w:p>
      <w:pPr>
        <w:spacing w:after="0"/>
        <w:ind w:left="0"/>
        <w:jc w:val="both"/>
      </w:pPr>
      <w:r>
        <w:rPr>
          <w:rFonts w:ascii="Times New Roman"/>
          <w:b w:val="false"/>
          <w:i w:val="false"/>
          <w:color w:val="000000"/>
          <w:sz w:val="28"/>
        </w:rPr>
        <w:t>
      номер и дата договора (контракта);</w:t>
      </w:r>
    </w:p>
    <w:p>
      <w:pPr>
        <w:spacing w:after="0"/>
        <w:ind w:left="0"/>
        <w:jc w:val="both"/>
      </w:pPr>
      <w:r>
        <w:rPr>
          <w:rFonts w:ascii="Times New Roman"/>
          <w:b w:val="false"/>
          <w:i w:val="false"/>
          <w:color w:val="000000"/>
          <w:sz w:val="28"/>
        </w:rPr>
        <w:t>
      номер и дата спецификации.</w:t>
      </w:r>
    </w:p>
    <w:p>
      <w:pPr>
        <w:spacing w:after="0"/>
        <w:ind w:left="0"/>
        <w:jc w:val="both"/>
      </w:pPr>
      <w:r>
        <w:rPr>
          <w:rFonts w:ascii="Times New Roman"/>
          <w:b w:val="false"/>
          <w:i w:val="false"/>
          <w:color w:val="000000"/>
          <w:sz w:val="28"/>
        </w:rPr>
        <w:t>
      В случае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абзацах втором – шестом настоящего подпункта, представляются также в отношении собственника реализуемых товаров.</w:t>
      </w:r>
    </w:p>
    <w:p>
      <w:pPr>
        <w:spacing w:after="0"/>
        <w:ind w:left="0"/>
        <w:jc w:val="both"/>
      </w:pPr>
      <w:r>
        <w:rPr>
          <w:rFonts w:ascii="Times New Roman"/>
          <w:b w:val="false"/>
          <w:i w:val="false"/>
          <w:color w:val="000000"/>
          <w:sz w:val="28"/>
        </w:rPr>
        <w:t>
      В случае представления информационного сообщения на иностранном языке обязательно наличие перевода на русский язык.</w:t>
      </w:r>
    </w:p>
    <w:p>
      <w:pPr>
        <w:spacing w:after="0"/>
        <w:ind w:left="0"/>
        <w:jc w:val="both"/>
      </w:pPr>
      <w:r>
        <w:rPr>
          <w:rFonts w:ascii="Times New Roman"/>
          <w:b w:val="false"/>
          <w:i w:val="false"/>
          <w:color w:val="000000"/>
          <w:sz w:val="28"/>
        </w:rPr>
        <w:t>
      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5 настоящего пункта;</w:t>
      </w:r>
    </w:p>
    <w:p>
      <w:pPr>
        <w:spacing w:after="0"/>
        <w:ind w:left="0"/>
        <w:jc w:val="both"/>
      </w:pPr>
      <w:r>
        <w:rPr>
          <w:rFonts w:ascii="Times New Roman"/>
          <w:b w:val="false"/>
          <w:i w:val="false"/>
          <w:color w:val="000000"/>
          <w:sz w:val="28"/>
        </w:rPr>
        <w:t>
      7) договоры (контракты) комиссии, поручения или агентский договор (контракт) (в случаях их заключения);</w:t>
      </w:r>
    </w:p>
    <w:p>
      <w:pPr>
        <w:spacing w:after="0"/>
        <w:ind w:left="0"/>
        <w:jc w:val="both"/>
      </w:pPr>
      <w:r>
        <w:rPr>
          <w:rFonts w:ascii="Times New Roman"/>
          <w:b w:val="false"/>
          <w:i w:val="false"/>
          <w:color w:val="000000"/>
          <w:sz w:val="28"/>
        </w:rPr>
        <w:t xml:space="preserve">
      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(в случаях, предусмотренных </w:t>
      </w:r>
      <w:r>
        <w:rPr>
          <w:rFonts w:ascii="Times New Roman"/>
          <w:b w:val="false"/>
          <w:i w:val="false"/>
          <w:color w:val="000000"/>
          <w:sz w:val="28"/>
        </w:rPr>
        <w:t>пунктами 13.2</w:t>
      </w:r>
      <w:r>
        <w:rPr>
          <w:rFonts w:ascii="Times New Roman"/>
          <w:b w:val="false"/>
          <w:i w:val="false"/>
          <w:color w:val="000000"/>
          <w:sz w:val="28"/>
        </w:rPr>
        <w:t xml:space="preserve"> – </w:t>
      </w:r>
      <w:r>
        <w:rPr>
          <w:rFonts w:ascii="Times New Roman"/>
          <w:b w:val="false"/>
          <w:i w:val="false"/>
          <w:color w:val="000000"/>
          <w:sz w:val="28"/>
        </w:rPr>
        <w:t>13.5</w:t>
      </w:r>
      <w:r>
        <w:rPr>
          <w:rFonts w:ascii="Times New Roman"/>
          <w:b w:val="false"/>
          <w:i w:val="false"/>
          <w:color w:val="000000"/>
          <w:sz w:val="28"/>
        </w:rPr>
        <w:t xml:space="preserve"> настоящего Протокола, за исключением случаев, когда косвенные налоги уплачиваются комиссионером, поверенным или агентом).</w:t>
      </w:r>
    </w:p>
    <w:p>
      <w:pPr>
        <w:spacing w:after="0"/>
        <w:ind w:left="0"/>
        <w:jc w:val="both"/>
      </w:pPr>
      <w:r>
        <w:rPr>
          <w:rFonts w:ascii="Times New Roman"/>
          <w:b w:val="false"/>
          <w:i w:val="false"/>
          <w:color w:val="000000"/>
          <w:sz w:val="28"/>
        </w:rPr>
        <w:t>
      Документы, указанные в подпунктах 2 – 8 настоящего пункта, могут быть представлены в копиях, заверенных в порядке, устанавливаемом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pPr>
        <w:spacing w:after="0"/>
        <w:ind w:left="0"/>
        <w:jc w:val="both"/>
      </w:pPr>
      <w:r>
        <w:rPr>
          <w:rFonts w:ascii="Times New Roman"/>
          <w:b w:val="false"/>
          <w:i w:val="false"/>
          <w:color w:val="000000"/>
          <w:sz w:val="28"/>
        </w:rPr>
        <w:t>
      По договору (контракту) лизинга при первой уплате НДС налогоплательщик представляет в налоговый орган документы, предусмотренные подпунктами 1 – 8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подпунктами 1 и 2 настоящего пункта.</w:t>
      </w:r>
    </w:p>
    <w:p>
      <w:pPr>
        <w:spacing w:after="0"/>
        <w:ind w:left="0"/>
        <w:jc w:val="both"/>
      </w:pPr>
      <w:r>
        <w:rPr>
          <w:rFonts w:ascii="Times New Roman"/>
          <w:b w:val="false"/>
          <w:i w:val="false"/>
          <w:color w:val="000000"/>
          <w:sz w:val="28"/>
        </w:rPr>
        <w:t>
      Документы, указанные в настоящем пункте, за исключением заявления и информационного сообщения, не представляются в налоговый орган, если их непредставление одновременно с налоговой декларацией следует из законодательства государства-члена, на территорию которого импортированы товары.</w:t>
      </w:r>
    </w:p>
    <w:bookmarkStart w:name="z3213" w:id="1810"/>
    <w:p>
      <w:pPr>
        <w:spacing w:after="0"/>
        <w:ind w:left="0"/>
        <w:jc w:val="both"/>
      </w:pPr>
      <w:r>
        <w:rPr>
          <w:rFonts w:ascii="Times New Roman"/>
          <w:b w:val="false"/>
          <w:i w:val="false"/>
          <w:color w:val="000000"/>
          <w:sz w:val="28"/>
        </w:rPr>
        <w:t>
      20</w:t>
      </w:r>
      <w:r>
        <w:rPr>
          <w:rFonts w:ascii="Times New Roman"/>
          <w:b w:val="false"/>
          <w:i w:val="false"/>
          <w:color w:val="000000"/>
          <w:vertAlign w:val="superscript"/>
        </w:rPr>
        <w:t>1</w:t>
      </w:r>
      <w:r>
        <w:rPr>
          <w:rFonts w:ascii="Times New Roman"/>
          <w:b w:val="false"/>
          <w:i w:val="false"/>
          <w:color w:val="000000"/>
          <w:sz w:val="28"/>
        </w:rPr>
        <w:t xml:space="preserve">. Налогоплательщик, являющийся резидентом СЭЗ, обязан представить налоговую декларацию и документы, предусмотренные пунктом 20 настоящего Протокола (за исключением документа, предусмотренного подпунктом 2 </w:t>
      </w:r>
      <w:r>
        <w:rPr>
          <w:rFonts w:ascii="Times New Roman"/>
          <w:b w:val="false"/>
          <w:i w:val="false"/>
          <w:color w:val="000000"/>
          <w:sz w:val="28"/>
        </w:rPr>
        <w:t>пункта 20</w:t>
      </w:r>
      <w:r>
        <w:rPr>
          <w:rFonts w:ascii="Times New Roman"/>
          <w:b w:val="false"/>
          <w:i w:val="false"/>
          <w:color w:val="000000"/>
          <w:sz w:val="28"/>
        </w:rPr>
        <w:t xml:space="preserve"> настоящего Протокола), не позднее 20-го числа месяца, следующего за месяцем принятия на учет импортированных товаров.</w:t>
      </w:r>
    </w:p>
    <w:bookmarkEnd w:id="1810"/>
    <w:bookmarkStart w:name="z3214" w:id="1811"/>
    <w:p>
      <w:pPr>
        <w:spacing w:after="0"/>
        <w:ind w:left="0"/>
        <w:jc w:val="both"/>
      </w:pPr>
      <w:r>
        <w:rPr>
          <w:rFonts w:ascii="Times New Roman"/>
          <w:b w:val="false"/>
          <w:i w:val="false"/>
          <w:color w:val="000000"/>
          <w:sz w:val="28"/>
        </w:rPr>
        <w:t xml:space="preserve">
      Кроме того, налогоплательщик, являющийся резидентом СЭЗ, обязан также представить налоговую декларацию, предусмотренную </w:t>
      </w:r>
      <w:r>
        <w:rPr>
          <w:rFonts w:ascii="Times New Roman"/>
          <w:b w:val="false"/>
          <w:i w:val="false"/>
          <w:color w:val="000000"/>
          <w:sz w:val="28"/>
        </w:rPr>
        <w:t>пунктом 20</w:t>
      </w:r>
      <w:r>
        <w:rPr>
          <w:rFonts w:ascii="Times New Roman"/>
          <w:b w:val="false"/>
          <w:i w:val="false"/>
          <w:color w:val="000000"/>
          <w:sz w:val="28"/>
        </w:rPr>
        <w:t xml:space="preserve"> настоящего Протокола, не позднее 20-го числа месяца, следующего за месяцем, в котором истекают 180 календарных дней с даты принятия на учет товаров, импортированных с территории одного государства-члена на территорию СЭЗ. В налоговой декларации подлежат отражению сведения об указанных импортированных товарах, не реализованных и (или) реализованных в течение 180 календарных дней с даты принятия их на учет. В отношении нереализованных либо реализованных без НДС импортированных товаров одновременно с налоговой декларацией налогоплательщик, являющийся резидентом СЭЗ, представляет в налоговый орган выписку банка, подтверждающую фактическую уплату НДС по импортированным товарам, или иной документ, подтверждающий исполнение налоговых обязательств по уплате НДС, если это предусмотрено законодательством государства-члена, на территорию которого импортированы товары. При наличии у налогоплательщика, являющегося резидентом СЭЗ,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НДС по импортированным товарам. В этом случае выписка банка (ее копия), подтверждающая фактическую уплату НДС по импортированным товарам, не представляется.</w:t>
      </w:r>
    </w:p>
    <w:bookmarkEnd w:id="1811"/>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Протокол дополнен пунктом 20</w:t>
      </w:r>
      <w:r>
        <w:rPr>
          <w:rFonts w:ascii="Times New Roman"/>
          <w:b w:val="false"/>
          <w:i w:val="false"/>
          <w:color w:val="ff0000"/>
          <w:vertAlign w:val="superscript"/>
        </w:rPr>
        <w:t>1</w:t>
      </w:r>
      <w:r>
        <w:rPr>
          <w:rFonts w:ascii="Times New Roman"/>
          <w:b w:val="false"/>
          <w:i w:val="false"/>
          <w:color w:val="ff0000"/>
          <w:sz w:val="28"/>
        </w:rPr>
        <w:t xml:space="preserve"> в соответствии с Законом РК от 15.03.2023 </w:t>
      </w:r>
      <w:r>
        <w:rPr>
          <w:rFonts w:ascii="Times New Roman"/>
          <w:b w:val="false"/>
          <w:i w:val="false"/>
          <w:color w:val="000000"/>
          <w:sz w:val="28"/>
        </w:rPr>
        <w:t>№ 210-VII</w:t>
      </w:r>
      <w:r>
        <w:rPr>
          <w:rFonts w:ascii="Times New Roman"/>
          <w:b w:val="false"/>
          <w:i w:val="false"/>
          <w:color w:val="ff0000"/>
          <w:sz w:val="28"/>
        </w:rPr>
        <w:t>.</w:t>
      </w:r>
      <w:r>
        <w:br/>
      </w:r>
      <w:r>
        <w:rPr>
          <w:rFonts w:ascii="Times New Roman"/>
          <w:b w:val="false"/>
          <w:i w:val="false"/>
          <w:color w:val="000000"/>
          <w:sz w:val="28"/>
        </w:rPr>
        <w:t>
</w:t>
      </w:r>
    </w:p>
    <w:bookmarkStart w:name="z1947" w:id="1812"/>
    <w:p>
      <w:pPr>
        <w:spacing w:after="0"/>
        <w:ind w:left="0"/>
        <w:jc w:val="both"/>
      </w:pPr>
      <w:r>
        <w:rPr>
          <w:rFonts w:ascii="Times New Roman"/>
          <w:b w:val="false"/>
          <w:i w:val="false"/>
          <w:color w:val="000000"/>
          <w:sz w:val="28"/>
        </w:rPr>
        <w:t xml:space="preserve">
      21. Уточненное (взамен ранее представленного)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Одновременно с уточненным (взамен ранее представленного) заявлением представляются документы, предусмотренные подпунктами 2 – 8 </w:t>
      </w:r>
      <w:r>
        <w:rPr>
          <w:rFonts w:ascii="Times New Roman"/>
          <w:b w:val="false"/>
          <w:i w:val="false"/>
          <w:color w:val="000000"/>
          <w:sz w:val="28"/>
        </w:rPr>
        <w:t>пункта 20</w:t>
      </w:r>
      <w:r>
        <w:rPr>
          <w:rFonts w:ascii="Times New Roman"/>
          <w:b w:val="false"/>
          <w:i w:val="false"/>
          <w:color w:val="000000"/>
          <w:sz w:val="28"/>
        </w:rPr>
        <w:t xml:space="preserve"> настоящего Протокола, если они не были ранее представлены в налоговый орган.</w:t>
      </w:r>
    </w:p>
    <w:bookmarkEnd w:id="1812"/>
    <w:p>
      <w:pPr>
        <w:spacing w:after="0"/>
        <w:ind w:left="0"/>
        <w:jc w:val="both"/>
      </w:pPr>
      <w:r>
        <w:rPr>
          <w:rFonts w:ascii="Times New Roman"/>
          <w:b w:val="false"/>
          <w:i w:val="false"/>
          <w:color w:val="000000"/>
          <w:sz w:val="28"/>
        </w:rPr>
        <w:t>
      Если представление уточненного (взамен ранее представленного) заявления не влечет за собой внесение изменений в ранее представленную налоговую декларацию, то налогоплательщик не представляет уточненную (дополнительную) налоговую декларацию, если иное не установлено законодательством государства-члена. Представление такого уточненного заявления не влечет за собой восстановления ранее принятых к вычету сумм НДС, уплаченных при импорте товаров.</w:t>
      </w:r>
    </w:p>
    <w:p>
      <w:pPr>
        <w:spacing w:after="0"/>
        <w:ind w:left="0"/>
        <w:jc w:val="both"/>
      </w:pPr>
      <w:r>
        <w:rPr>
          <w:rFonts w:ascii="Times New Roman"/>
          <w:b w:val="false"/>
          <w:i w:val="false"/>
          <w:color w:val="000000"/>
          <w:sz w:val="28"/>
        </w:rPr>
        <w:t>
      Уточненное (взамен ранее представленного) заявление не представляется в случаях, установленных законодательством государства-члена.</w:t>
      </w:r>
    </w:p>
    <w:bookmarkStart w:name="z3288" w:id="1813"/>
    <w:p>
      <w:pPr>
        <w:spacing w:after="0"/>
        <w:ind w:left="0"/>
        <w:jc w:val="both"/>
      </w:pPr>
      <w:r>
        <w:rPr>
          <w:rFonts w:ascii="Times New Roman"/>
          <w:b w:val="false"/>
          <w:i w:val="false"/>
          <w:color w:val="000000"/>
          <w:sz w:val="28"/>
        </w:rPr>
        <w:t>
      21</w:t>
      </w:r>
      <w:r>
        <w:rPr>
          <w:rFonts w:ascii="Times New Roman"/>
          <w:b w:val="false"/>
          <w:i w:val="false"/>
          <w:color w:val="000000"/>
          <w:vertAlign w:val="superscript"/>
        </w:rPr>
        <w:t>1</w:t>
      </w:r>
      <w:r>
        <w:rPr>
          <w:rFonts w:ascii="Times New Roman"/>
          <w:b w:val="false"/>
          <w:i w:val="false"/>
          <w:color w:val="000000"/>
          <w:sz w:val="28"/>
        </w:rPr>
        <w:t>. При выявлении налоговым органом государства-члена, на территорию которого импортированы товары, факта занижения (сокрытия) налоговой базы налогоплательщиком по причине неполного отражения (неотражения) количества импортируемого товара этот налоговый орган информирует по запросу налоговый орган государства-члена, с территории которого экспортированы товары, а факте взимания косвенных налогов, если законодательством последнего не предусмотрено представление заявления при выявлении такого занижения (сокрытия).</w:t>
      </w:r>
    </w:p>
    <w:bookmarkEnd w:id="1813"/>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Приложение 18 дополнено пунктом 21</w:t>
      </w:r>
      <w:r>
        <w:rPr>
          <w:rFonts w:ascii="Times New Roman"/>
          <w:b w:val="false"/>
          <w:i w:val="false"/>
          <w:color w:val="ff0000"/>
          <w:vertAlign w:val="superscript"/>
        </w:rPr>
        <w:t>1</w:t>
      </w:r>
      <w:r>
        <w:rPr>
          <w:rFonts w:ascii="Times New Roman"/>
          <w:b w:val="false"/>
          <w:i w:val="false"/>
          <w:color w:val="ff0000"/>
          <w:sz w:val="28"/>
        </w:rPr>
        <w:t xml:space="preserve"> в соответствии с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948" w:id="1814"/>
    <w:p>
      <w:pPr>
        <w:spacing w:after="0"/>
        <w:ind w:left="0"/>
        <w:jc w:val="both"/>
      </w:pPr>
      <w:r>
        <w:rPr>
          <w:rFonts w:ascii="Times New Roman"/>
          <w:b w:val="false"/>
          <w:i w:val="false"/>
          <w:color w:val="000000"/>
          <w:sz w:val="28"/>
        </w:rPr>
        <w:t xml:space="preserve">
      22.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w:t>
      </w:r>
      <w:r>
        <w:rPr>
          <w:rFonts w:ascii="Times New Roman"/>
          <w:b w:val="false"/>
          <w:i w:val="false"/>
          <w:color w:val="000000"/>
          <w:sz w:val="28"/>
        </w:rPr>
        <w:t>пунктом 19</w:t>
      </w:r>
      <w:r>
        <w:rPr>
          <w:rFonts w:ascii="Times New Roman"/>
          <w:b w:val="false"/>
          <w:i w:val="false"/>
          <w:color w:val="000000"/>
          <w:sz w:val="28"/>
        </w:rPr>
        <w:t xml:space="preserve"> настоящего Протокола, а также в случаях выявления фактов непредставления налоговых деклараций, представления их с нарушением срока, установленного </w:t>
      </w:r>
      <w:r>
        <w:rPr>
          <w:rFonts w:ascii="Times New Roman"/>
          <w:b w:val="false"/>
          <w:i w:val="false"/>
          <w:color w:val="000000"/>
          <w:sz w:val="28"/>
        </w:rPr>
        <w:t>пунктом 20</w:t>
      </w:r>
      <w:r>
        <w:rPr>
          <w:rFonts w:ascii="Times New Roman"/>
          <w:b w:val="false"/>
          <w:i w:val="false"/>
          <w:color w:val="000000"/>
          <w:sz w:val="28"/>
        </w:rPr>
        <w:t xml:space="preserve"> настоящего Протокола,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государств-членов, налоговый орган взыскивает косвенные налоги и пени в порядке и размере, установленном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bookmarkEnd w:id="1814"/>
    <w:bookmarkStart w:name="z3289" w:id="1815"/>
    <w:p>
      <w:pPr>
        <w:spacing w:after="0"/>
        <w:ind w:left="0"/>
        <w:jc w:val="both"/>
      </w:pPr>
      <w:r>
        <w:rPr>
          <w:rFonts w:ascii="Times New Roman"/>
          <w:b w:val="false"/>
          <w:i w:val="false"/>
          <w:color w:val="000000"/>
          <w:sz w:val="28"/>
        </w:rPr>
        <w:t>
      Налоговый орган государства-члена, на территорию которого импортированы товары, при установлении недостоверных данных в представленных налогоплательщиком документах, предусмотренных Пунктами 20, 21, 23 и 24 настоящего Протокола, информирует налоговый орган государства-члена, с территории которого экспортированы товары, об установленных обстоятельствах.</w:t>
      </w:r>
    </w:p>
    <w:bookmarkEnd w:id="1815"/>
    <w:bookmarkStart w:name="z3290" w:id="1816"/>
    <w:p>
      <w:pPr>
        <w:spacing w:after="0"/>
        <w:ind w:left="0"/>
        <w:jc w:val="both"/>
      </w:pPr>
      <w:r>
        <w:rPr>
          <w:rFonts w:ascii="Times New Roman"/>
          <w:b w:val="false"/>
          <w:i w:val="false"/>
          <w:color w:val="000000"/>
          <w:sz w:val="28"/>
        </w:rPr>
        <w:t>
      Налоговый орган государства-члена, осуществивший взимание косвенных налогов:</w:t>
      </w:r>
    </w:p>
    <w:bookmarkEnd w:id="1816"/>
    <w:bookmarkStart w:name="z3291" w:id="1817"/>
    <w:p>
      <w:pPr>
        <w:spacing w:after="0"/>
        <w:ind w:left="0"/>
        <w:jc w:val="both"/>
      </w:pPr>
      <w:r>
        <w:rPr>
          <w:rFonts w:ascii="Times New Roman"/>
          <w:b w:val="false"/>
          <w:i w:val="false"/>
          <w:color w:val="000000"/>
          <w:sz w:val="28"/>
        </w:rPr>
        <w:t>
      отзывает заявление при установлении факта отсутствия перемещения товаров на его территорию и информирует налоговый орган государства-члена, налогоплательщик которого применил нулевую ставку и (или) освобождение от уплаты акцизов, о факте и основании отзыва;</w:t>
      </w:r>
    </w:p>
    <w:bookmarkEnd w:id="1817"/>
    <w:bookmarkStart w:name="z3292" w:id="1818"/>
    <w:p>
      <w:pPr>
        <w:spacing w:after="0"/>
        <w:ind w:left="0"/>
        <w:jc w:val="both"/>
      </w:pPr>
      <w:r>
        <w:rPr>
          <w:rFonts w:ascii="Times New Roman"/>
          <w:b w:val="false"/>
          <w:i w:val="false"/>
          <w:color w:val="000000"/>
          <w:sz w:val="28"/>
        </w:rPr>
        <w:t>
      информирует налоговый орган государства-члена, налогоплательщик которого применил нулевую ставку и (или) освобождение от уплаты акцизов, о признании недействительным решения налогового органа об отзыве заявления по результатам обжалования.</w:t>
      </w:r>
    </w:p>
    <w:bookmarkEnd w:id="1818"/>
    <w:bookmarkStart w:name="z3293" w:id="1819"/>
    <w:p>
      <w:pPr>
        <w:spacing w:after="0"/>
        <w:ind w:left="0"/>
        <w:jc w:val="both"/>
      </w:pPr>
      <w:r>
        <w:rPr>
          <w:rFonts w:ascii="Times New Roman"/>
          <w:b w:val="false"/>
          <w:i w:val="false"/>
          <w:color w:val="000000"/>
          <w:sz w:val="28"/>
        </w:rPr>
        <w:t>
      Отзыв заявления не осуществляется при выявлении налоговым органом факта неуплаты косвенных налогов при импорте товаров в связи с отменой им решения о зачете налогов в счет исполнения обязательства по уплате косвенных налогов при импорте товаров и отсутствии оснований считать импорт товаров несостоявшимся.</w:t>
      </w:r>
    </w:p>
    <w:bookmarkEnd w:id="1819"/>
    <w:bookmarkStart w:name="z3294" w:id="1820"/>
    <w:p>
      <w:pPr>
        <w:spacing w:after="0"/>
        <w:ind w:left="0"/>
        <w:jc w:val="both"/>
      </w:pPr>
      <w:r>
        <w:rPr>
          <w:rFonts w:ascii="Times New Roman"/>
          <w:b w:val="false"/>
          <w:i w:val="false"/>
          <w:color w:val="000000"/>
          <w:sz w:val="28"/>
        </w:rPr>
        <w:t>
      При наличии сведений, указывающих на недостоверность данных, отраженных в представленных вместе с налоговой декларацией документах, предусмотренных пунктом 20 настоящего Протокола, налоговый орган одного государства-члена вправе направить запрос в налоговый орган другого государства-члена в целях подтверждения (неподтверждения) таких сведений.</w:t>
      </w:r>
    </w:p>
    <w:bookmarkEnd w:id="1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Закона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949" w:id="1821"/>
    <w:p>
      <w:pPr>
        <w:spacing w:after="0"/>
        <w:ind w:left="0"/>
        <w:jc w:val="both"/>
      </w:pPr>
      <w:r>
        <w:rPr>
          <w:rFonts w:ascii="Times New Roman"/>
          <w:b w:val="false"/>
          <w:i w:val="false"/>
          <w:color w:val="000000"/>
          <w:sz w:val="28"/>
        </w:rPr>
        <w:t>
      23. При возврате импортированных товаров в месяце принятия их на учет отражение в налоговой декларации операций по импорту этих товаров не производится, если возврат товаров осуществлен по причине ненадлежащего качества и (или) комплектации.</w:t>
      </w:r>
    </w:p>
    <w:bookmarkEnd w:id="1821"/>
    <w:p>
      <w:pPr>
        <w:spacing w:after="0"/>
        <w:ind w:left="0"/>
        <w:jc w:val="both"/>
      </w:pPr>
      <w:r>
        <w:rPr>
          <w:rFonts w:ascii="Times New Roman"/>
          <w:b w:val="false"/>
          <w:i w:val="false"/>
          <w:color w:val="000000"/>
          <w:sz w:val="28"/>
        </w:rPr>
        <w:t xml:space="preserve">
      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транспортировки возвращенных товаров), акты уничтожения или иные документы. В случае частичного возврата таких товаров указанные документы (их копии) представляются в налоговый орган одновременно с документами, предусмотренными </w:t>
      </w:r>
      <w:r>
        <w:rPr>
          <w:rFonts w:ascii="Times New Roman"/>
          <w:b w:val="false"/>
          <w:i w:val="false"/>
          <w:color w:val="000000"/>
          <w:sz w:val="28"/>
        </w:rPr>
        <w:t>пунктом 20</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декларацию и документы (их копии), указанные в абзаце втором настоящего пункта.</w:t>
      </w:r>
    </w:p>
    <w:p>
      <w:pPr>
        <w:spacing w:after="0"/>
        <w:ind w:left="0"/>
        <w:jc w:val="both"/>
      </w:pPr>
      <w:r>
        <w:rPr>
          <w:rFonts w:ascii="Times New Roman"/>
          <w:b w:val="false"/>
          <w:i w:val="false"/>
          <w:color w:val="000000"/>
          <w:sz w:val="28"/>
        </w:rPr>
        <w:t>
      Документы, указанные в абзаце втором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pPr>
        <w:spacing w:after="0"/>
        <w:ind w:left="0"/>
        <w:jc w:val="both"/>
      </w:pPr>
      <w:r>
        <w:rPr>
          <w:rFonts w:ascii="Times New Roman"/>
          <w:b w:val="false"/>
          <w:i w:val="false"/>
          <w:color w:val="000000"/>
          <w:sz w:val="28"/>
        </w:rPr>
        <w:t>
      В случае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заявление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pPr>
        <w:spacing w:after="0"/>
        <w:ind w:left="0"/>
        <w:jc w:val="both"/>
      </w:pPr>
      <w:r>
        <w:rPr>
          <w:rFonts w:ascii="Times New Roman"/>
          <w:b w:val="false"/>
          <w:i w:val="false"/>
          <w:color w:val="000000"/>
          <w:sz w:val="28"/>
        </w:rPr>
        <w:t>
      В случае полного возврата по причине ненадлежащего качества и (или) комплектации всех товаров, сведения о которых были отражены в ранее представленном заявлении, в налоговый орган уточненное (взамен ранее представленного) заявление не представляется. 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которые установлены нормативными правовыми актами налоговых органов государств-членов либо иными нормативными правовыми актами государств-членов.</w:t>
      </w:r>
    </w:p>
    <w:p>
      <w:pPr>
        <w:spacing w:after="0"/>
        <w:ind w:left="0"/>
        <w:jc w:val="both"/>
      </w:pPr>
      <w:r>
        <w:rPr>
          <w:rFonts w:ascii="Times New Roman"/>
          <w:b w:val="false"/>
          <w:i w:val="false"/>
          <w:color w:val="000000"/>
          <w:sz w:val="28"/>
        </w:rPr>
        <w:t>
      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w:t>
      </w:r>
    </w:p>
    <w:bookmarkStart w:name="z1950" w:id="1822"/>
    <w:p>
      <w:pPr>
        <w:spacing w:after="0"/>
        <w:ind w:left="0"/>
        <w:jc w:val="both"/>
      </w:pPr>
      <w:r>
        <w:rPr>
          <w:rFonts w:ascii="Times New Roman"/>
          <w:b w:val="false"/>
          <w:i w:val="false"/>
          <w:color w:val="000000"/>
          <w:sz w:val="28"/>
        </w:rPr>
        <w:t>
      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измененной и предыдущей стоимостью импортированных товаров. Уплата НДС и представление налоговой декларации производятся не позднее 20-го числа месяца, следующего за месяцем, в котором участники договора (контракта) изменили цену импортированных товаров.</w:t>
      </w:r>
    </w:p>
    <w:bookmarkEnd w:id="1822"/>
    <w:p>
      <w:pPr>
        <w:spacing w:after="0"/>
        <w:ind w:left="0"/>
        <w:jc w:val="both"/>
      </w:pPr>
      <w:r>
        <w:rPr>
          <w:rFonts w:ascii="Times New Roman"/>
          <w:b w:val="false"/>
          <w:i w:val="false"/>
          <w:color w:val="000000"/>
          <w:sz w:val="28"/>
        </w:rPr>
        <w:t>
      Разница между измененной и предыдущей стоимостью приобретенных импортированных товаров отражается в налоговой декларации, одновременно с которой налогоплательщик представляет в налоговый орган:</w:t>
      </w:r>
    </w:p>
    <w:p>
      <w:pPr>
        <w:spacing w:after="0"/>
        <w:ind w:left="0"/>
        <w:jc w:val="both"/>
      </w:pPr>
      <w:r>
        <w:rPr>
          <w:rFonts w:ascii="Times New Roman"/>
          <w:b w:val="false"/>
          <w:i w:val="false"/>
          <w:color w:val="000000"/>
          <w:sz w:val="28"/>
        </w:rPr>
        <w:t>
      заявление (с отражением разницы между измененной и предыдущей стоимостью)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pPr>
        <w:spacing w:after="0"/>
        <w:ind w:left="0"/>
        <w:jc w:val="both"/>
      </w:pPr>
      <w:r>
        <w:rPr>
          <w:rFonts w:ascii="Times New Roman"/>
          <w:b w:val="false"/>
          <w:i w:val="false"/>
          <w:color w:val="000000"/>
          <w:sz w:val="28"/>
        </w:rPr>
        <w:t>
      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bookmarkStart w:name="z1951" w:id="1823"/>
    <w:p>
      <w:pPr>
        <w:spacing w:after="0"/>
        <w:ind w:left="0"/>
        <w:jc w:val="both"/>
      </w:pPr>
      <w:r>
        <w:rPr>
          <w:rFonts w:ascii="Times New Roman"/>
          <w:b w:val="false"/>
          <w:i w:val="false"/>
          <w:color w:val="000000"/>
          <w:sz w:val="28"/>
        </w:rPr>
        <w:t>
      25. 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настоящим разделом.</w:t>
      </w:r>
    </w:p>
    <w:bookmarkEnd w:id="1823"/>
    <w:bookmarkStart w:name="z1952" w:id="1824"/>
    <w:p>
      <w:pPr>
        <w:spacing w:after="0"/>
        <w:ind w:left="0"/>
        <w:jc w:val="both"/>
      </w:pPr>
      <w:r>
        <w:rPr>
          <w:rFonts w:ascii="Times New Roman"/>
          <w:b w:val="false"/>
          <w:i w:val="false"/>
          <w:color w:val="000000"/>
          <w:sz w:val="28"/>
        </w:rPr>
        <w:t>
      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(зачетам) в порядке, предусмотренном законодательством государства-члена, на территорию которого импортированы товары.</w:t>
      </w:r>
    </w:p>
    <w:bookmarkEnd w:id="1824"/>
    <w:bookmarkStart w:name="z1953" w:id="1825"/>
    <w:p>
      <w:pPr>
        <w:spacing w:after="0"/>
        <w:ind w:left="0"/>
        <w:jc w:val="both"/>
      </w:pPr>
      <w:r>
        <w:rPr>
          <w:rFonts w:ascii="Times New Roman"/>
          <w:b w:val="false"/>
          <w:i w:val="false"/>
          <w:color w:val="000000"/>
          <w:sz w:val="28"/>
        </w:rPr>
        <w:t>
      27.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bookmarkEnd w:id="1825"/>
    <w:bookmarkStart w:name="z1954" w:id="1826"/>
    <w:p>
      <w:pPr>
        <w:spacing w:after="0"/>
        <w:ind w:left="0"/>
        <w:jc w:val="left"/>
      </w:pPr>
      <w:r>
        <w:rPr>
          <w:rFonts w:ascii="Times New Roman"/>
          <w:b/>
          <w:i w:val="false"/>
          <w:color w:val="000000"/>
        </w:rPr>
        <w:t xml:space="preserve"> IV. Порядок взимания косвенных налогов при выполнении работ, оказании услуг</w:t>
      </w:r>
    </w:p>
    <w:bookmarkEnd w:id="1826"/>
    <w:bookmarkStart w:name="z1955" w:id="1827"/>
    <w:p>
      <w:pPr>
        <w:spacing w:after="0"/>
        <w:ind w:left="0"/>
        <w:jc w:val="both"/>
      </w:pPr>
      <w:r>
        <w:rPr>
          <w:rFonts w:ascii="Times New Roman"/>
          <w:b w:val="false"/>
          <w:i w:val="false"/>
          <w:color w:val="000000"/>
          <w:sz w:val="28"/>
        </w:rPr>
        <w:t xml:space="preserve">
      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w:t>
      </w:r>
      <w:r>
        <w:rPr>
          <w:rFonts w:ascii="Times New Roman"/>
          <w:b w:val="false"/>
          <w:i w:val="false"/>
          <w:color w:val="000000"/>
          <w:sz w:val="28"/>
        </w:rPr>
        <w:t>пункте 31</w:t>
      </w:r>
      <w:r>
        <w:rPr>
          <w:rFonts w:ascii="Times New Roman"/>
          <w:b w:val="false"/>
          <w:i w:val="false"/>
          <w:color w:val="000000"/>
          <w:sz w:val="28"/>
        </w:rPr>
        <w:t xml:space="preserve"> настоящего Протокола).</w:t>
      </w:r>
    </w:p>
    <w:bookmarkEnd w:id="1827"/>
    <w:p>
      <w:pPr>
        <w:spacing w:after="0"/>
        <w:ind w:left="0"/>
        <w:jc w:val="both"/>
      </w:pPr>
      <w:r>
        <w:rPr>
          <w:rFonts w:ascii="Times New Roman"/>
          <w:b w:val="false"/>
          <w:i w:val="false"/>
          <w:color w:val="000000"/>
          <w:sz w:val="28"/>
        </w:rPr>
        <w:t>
      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которого признается местом реализации работ, услуг, если иное не установлено настоящим разделом.</w:t>
      </w:r>
    </w:p>
    <w:bookmarkStart w:name="z3328" w:id="1828"/>
    <w:p>
      <w:pPr>
        <w:spacing w:after="0"/>
        <w:ind w:left="0"/>
        <w:jc w:val="both"/>
      </w:pPr>
      <w:r>
        <w:rPr>
          <w:rFonts w:ascii="Times New Roman"/>
          <w:b w:val="false"/>
          <w:i w:val="false"/>
          <w:color w:val="000000"/>
          <w:sz w:val="28"/>
        </w:rPr>
        <w:t>
      На налогоплательщика (организацию или индивидуального предпринимателя) одного государства-члена, состоящего на учете в налоговом органе другого государства-члена только в связи с открытием банковского счета и (или) наличием в этом другом государстве-члене недвижимого имущества, и (или) транспортных средств, и (или) представительства, которое не выполняет работы (не оказывает услуги), местом реализации которых является территория этого другого государства-члена, не возлагается обязанность по представлению налоговых деклараций и уплате НДС в бюджет этого другого государства-члена.</w:t>
      </w:r>
    </w:p>
    <w:bookmarkEnd w:id="1828"/>
    <w:bookmarkStart w:name="z3329" w:id="1829"/>
    <w:p>
      <w:pPr>
        <w:spacing w:after="0"/>
        <w:ind w:left="0"/>
        <w:jc w:val="both"/>
      </w:pPr>
      <w:r>
        <w:rPr>
          <w:rFonts w:ascii="Times New Roman"/>
          <w:b w:val="false"/>
          <w:i w:val="false"/>
          <w:color w:val="000000"/>
          <w:sz w:val="28"/>
        </w:rPr>
        <w:t>
      При выполнении (оказании) налогоплательщиком, указанным в абзаце третьем настоящего пункта, работ (услуг), местом реализации которых признается территория этого другого государства-члена, налогоплательщик-покупатель (организация или индивидуальный предприниматель), состоящий на учете в налоговом органе этого другого государства-члена, обязан по таким работам (услугам) исчислить и уплатить (удержать, если это установлено законодательством этого другого государства-члена) в бюджет этого другого государства-члена соответствующую сумму НДС.</w:t>
      </w:r>
    </w:p>
    <w:bookmarkEnd w:id="1829"/>
    <w:bookmarkStart w:name="z3330" w:id="1830"/>
    <w:p>
      <w:pPr>
        <w:spacing w:after="0"/>
        <w:ind w:left="0"/>
        <w:jc w:val="both"/>
      </w:pPr>
      <w:r>
        <w:rPr>
          <w:rFonts w:ascii="Times New Roman"/>
          <w:b w:val="false"/>
          <w:i w:val="false"/>
          <w:color w:val="000000"/>
          <w:sz w:val="28"/>
        </w:rPr>
        <w:t>
      При выполнении (оказании) налогоплательщиком, указанным в абзаце третьем настоящего пункта, работ (услуг), местом реализации которых признается территория этого другого государства-члена, покупатель - физическое лицо, не являющееся индивидуальным предпринимателем, исчисление и уплату (удержание) в бюджет этого другого государства-члена соответствующей суммы НДС не производит.</w:t>
      </w:r>
    </w:p>
    <w:bookmarkEnd w:id="1830"/>
    <w:bookmarkStart w:name="z3331" w:id="1831"/>
    <w:p>
      <w:pPr>
        <w:spacing w:after="0"/>
        <w:ind w:left="0"/>
        <w:jc w:val="both"/>
      </w:pPr>
      <w:r>
        <w:rPr>
          <w:rFonts w:ascii="Times New Roman"/>
          <w:b w:val="false"/>
          <w:i w:val="false"/>
          <w:color w:val="000000"/>
          <w:sz w:val="28"/>
        </w:rPr>
        <w:t xml:space="preserve">
      Взимание НДС при оказании услуг в электронной форме осуществляется в порядке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Протоколу.</w:t>
      </w:r>
    </w:p>
    <w:bookmarkEnd w:id="18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с изменениями, внесенными Законом РК от 22.02.2024 </w:t>
      </w:r>
      <w:r>
        <w:rPr>
          <w:rFonts w:ascii="Times New Roman"/>
          <w:b w:val="false"/>
          <w:i w:val="false"/>
          <w:color w:val="000000"/>
          <w:sz w:val="28"/>
        </w:rPr>
        <w:t>№ 63-VIII</w:t>
      </w:r>
      <w:r>
        <w:rPr>
          <w:rFonts w:ascii="Times New Roman"/>
          <w:b w:val="false"/>
          <w:i w:val="false"/>
          <w:color w:val="ff0000"/>
          <w:sz w:val="28"/>
        </w:rPr>
        <w:t>.</w:t>
      </w:r>
      <w:r>
        <w:br/>
      </w:r>
      <w:r>
        <w:rPr>
          <w:rFonts w:ascii="Times New Roman"/>
          <w:b w:val="false"/>
          <w:i w:val="false"/>
          <w:color w:val="000000"/>
          <w:sz w:val="28"/>
        </w:rPr>
        <w:t>
</w:t>
      </w:r>
    </w:p>
    <w:bookmarkStart w:name="z1956" w:id="1832"/>
    <w:p>
      <w:pPr>
        <w:spacing w:after="0"/>
        <w:ind w:left="0"/>
        <w:jc w:val="both"/>
      </w:pPr>
      <w:r>
        <w:rPr>
          <w:rFonts w:ascii="Times New Roman"/>
          <w:b w:val="false"/>
          <w:i w:val="false"/>
          <w:color w:val="000000"/>
          <w:sz w:val="28"/>
        </w:rPr>
        <w:t>
      29. Местом реализации работ, услуг признается территория государства-члена, если:</w:t>
      </w:r>
    </w:p>
    <w:bookmarkEnd w:id="1832"/>
    <w:p>
      <w:pPr>
        <w:spacing w:after="0"/>
        <w:ind w:left="0"/>
        <w:jc w:val="both"/>
      </w:pPr>
      <w:r>
        <w:rPr>
          <w:rFonts w:ascii="Times New Roman"/>
          <w:b w:val="false"/>
          <w:i w:val="false"/>
          <w:color w:val="000000"/>
          <w:sz w:val="28"/>
        </w:rPr>
        <w:t>
      1) работы, услуги связаны непосредственно с недвижимым имуществом, находящимся на территории этого государства-члена.</w:t>
      </w:r>
    </w:p>
    <w:p>
      <w:pPr>
        <w:spacing w:after="0"/>
        <w:ind w:left="0"/>
        <w:jc w:val="both"/>
      </w:pPr>
      <w:r>
        <w:rPr>
          <w:rFonts w:ascii="Times New Roman"/>
          <w:b w:val="false"/>
          <w:i w:val="false"/>
          <w:color w:val="000000"/>
          <w:sz w:val="28"/>
        </w:rPr>
        <w:t>
      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pPr>
        <w:spacing w:after="0"/>
        <w:ind w:left="0"/>
        <w:jc w:val="both"/>
      </w:pPr>
      <w:r>
        <w:rPr>
          <w:rFonts w:ascii="Times New Roman"/>
          <w:b w:val="false"/>
          <w:i w:val="false"/>
          <w:color w:val="000000"/>
          <w:sz w:val="28"/>
        </w:rPr>
        <w:t>
      2) работы, услуги связаны непосредственно с движимым имуществом, транспортными средствами, находящимися на территории этого государства-члена;</w:t>
      </w:r>
    </w:p>
    <w:p>
      <w:pPr>
        <w:spacing w:after="0"/>
        <w:ind w:left="0"/>
        <w:jc w:val="both"/>
      </w:pPr>
      <w:r>
        <w:rPr>
          <w:rFonts w:ascii="Times New Roman"/>
          <w:b w:val="false"/>
          <w:i w:val="false"/>
          <w:color w:val="000000"/>
          <w:sz w:val="28"/>
        </w:rPr>
        <w:t>
      3) 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pPr>
        <w:spacing w:after="0"/>
        <w:ind w:left="0"/>
        <w:jc w:val="both"/>
      </w:pPr>
      <w:r>
        <w:rPr>
          <w:rFonts w:ascii="Times New Roman"/>
          <w:b w:val="false"/>
          <w:i w:val="false"/>
          <w:color w:val="000000"/>
          <w:sz w:val="28"/>
        </w:rPr>
        <w:t>
      4) налогоплательщиком этого государства-члена приобретаются:</w:t>
      </w:r>
    </w:p>
    <w:p>
      <w:pPr>
        <w:spacing w:after="0"/>
        <w:ind w:left="0"/>
        <w:jc w:val="both"/>
      </w:pPr>
      <w:r>
        <w:rPr>
          <w:rFonts w:ascii="Times New Roman"/>
          <w:b w:val="false"/>
          <w:i w:val="false"/>
          <w:color w:val="000000"/>
          <w:sz w:val="28"/>
        </w:rPr>
        <w:t>
      консультационные, юридические, бухгалтерские, аудиторские, инжиниринговые, рекламные, дизайнерские, маркетинговые услуги, услуги по обработке информации (за исключением услуг в электронной форме), а также научно-исследовательские, опытно-конструкторские и опытно-технологические (технологические) работы;</w:t>
      </w:r>
    </w:p>
    <w:p>
      <w:pPr>
        <w:spacing w:after="0"/>
        <w:ind w:left="0"/>
        <w:jc w:val="both"/>
      </w:pPr>
      <w:r>
        <w:rPr>
          <w:rFonts w:ascii="Times New Roman"/>
          <w:b w:val="false"/>
          <w:i w:val="false"/>
          <w:color w:val="000000"/>
          <w:sz w:val="28"/>
        </w:rPr>
        <w:t>
      работы, услуги по разработке программного обеспечения для любых видов электронных устройств и баз данных (программных средств и информационных продуктов для любых видов электронных устройств), их адаптации и модификации, сопровождению (обслуживанию) и доработке таких программ и баз данных (за исключением услуг в электронной форме);</w:t>
      </w:r>
    </w:p>
    <w:p>
      <w:pPr>
        <w:spacing w:after="0"/>
        <w:ind w:left="0"/>
        <w:jc w:val="both"/>
      </w:pPr>
      <w:r>
        <w:rPr>
          <w:rFonts w:ascii="Times New Roman"/>
          <w:b w:val="false"/>
          <w:i w:val="false"/>
          <w:color w:val="000000"/>
          <w:sz w:val="28"/>
        </w:rPr>
        <w:t>
      услуги по предоставлению персонала в случае, если персонал работает в месте деятельности покупателя.</w:t>
      </w:r>
    </w:p>
    <w:p>
      <w:pPr>
        <w:spacing w:after="0"/>
        <w:ind w:left="0"/>
        <w:jc w:val="both"/>
      </w:pPr>
      <w:r>
        <w:rPr>
          <w:rFonts w:ascii="Times New Roman"/>
          <w:b w:val="false"/>
          <w:i w:val="false"/>
          <w:color w:val="000000"/>
          <w:sz w:val="28"/>
        </w:rPr>
        <w:t>
      Положения настоящего подпункта применяются также при:</w:t>
      </w:r>
    </w:p>
    <w:p>
      <w:pPr>
        <w:spacing w:after="0"/>
        <w:ind w:left="0"/>
        <w:jc w:val="both"/>
      </w:pPr>
      <w:r>
        <w:rPr>
          <w:rFonts w:ascii="Times New Roman"/>
          <w:b w:val="false"/>
          <w:i w:val="false"/>
          <w:color w:val="000000"/>
          <w:sz w:val="28"/>
        </w:rPr>
        <w:t>
      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 (за исключением услуг в электронной форме);</w:t>
      </w:r>
    </w:p>
    <w:p>
      <w:pPr>
        <w:spacing w:after="0"/>
        <w:ind w:left="0"/>
        <w:jc w:val="both"/>
      </w:pPr>
      <w:r>
        <w:rPr>
          <w:rFonts w:ascii="Times New Roman"/>
          <w:b w:val="false"/>
          <w:i w:val="false"/>
          <w:color w:val="000000"/>
          <w:sz w:val="28"/>
        </w:rPr>
        <w:t>
      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pPr>
        <w:spacing w:after="0"/>
        <w:ind w:left="0"/>
        <w:jc w:val="both"/>
      </w:pPr>
      <w:r>
        <w:rPr>
          <w:rFonts w:ascii="Times New Roman"/>
          <w:b w:val="false"/>
          <w:i w:val="false"/>
          <w:color w:val="000000"/>
          <w:sz w:val="28"/>
        </w:rPr>
        <w:t>
      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p>
    <w:bookmarkStart w:name="z3295" w:id="1833"/>
    <w:p>
      <w:pPr>
        <w:spacing w:after="0"/>
        <w:ind w:left="0"/>
        <w:jc w:val="both"/>
      </w:pPr>
      <w:r>
        <w:rPr>
          <w:rFonts w:ascii="Times New Roman"/>
          <w:b w:val="false"/>
          <w:i w:val="false"/>
          <w:color w:val="000000"/>
          <w:sz w:val="28"/>
        </w:rPr>
        <w:t>
      В случае если покупателем работ, услуг является налогоплательщик государства-члена, а их потребителем является его филиал или представительство (постоянное представительство), которые осуществляют деятельность на территории другого государства-члена и (или) местом нахождения которых является территория другого государства-члена, то местом реализации работ, услуг признается территория этого другого государства-члена;</w:t>
      </w:r>
    </w:p>
    <w:bookmarkEnd w:id="1833"/>
    <w:bookmarkStart w:name="z3332" w:id="1834"/>
    <w:p>
      <w:pPr>
        <w:spacing w:after="0"/>
        <w:ind w:left="0"/>
        <w:jc w:val="both"/>
      </w:pPr>
      <w:r>
        <w:rPr>
          <w:rFonts w:ascii="Times New Roman"/>
          <w:b w:val="false"/>
          <w:i w:val="false"/>
          <w:color w:val="000000"/>
          <w:sz w:val="28"/>
        </w:rPr>
        <w:t>
      оказании услуг в электронной форме (место осуществления деятельности покупателя таких услуг определяется в соответствии с приложением к настоящему Протоколу);</w:t>
      </w:r>
    </w:p>
    <w:bookmarkEnd w:id="1834"/>
    <w:p>
      <w:pPr>
        <w:spacing w:after="0"/>
        <w:ind w:left="0"/>
        <w:jc w:val="both"/>
      </w:pPr>
      <w:r>
        <w:rPr>
          <w:rFonts w:ascii="Times New Roman"/>
          <w:b w:val="false"/>
          <w:i w:val="false"/>
          <w:color w:val="000000"/>
          <w:sz w:val="28"/>
        </w:rPr>
        <w:t>
      5) работы выполняются, услуги оказываются налогоплательщиком этого государства-члена, если иное не предусмотрено подпунктами 1 – 4 настоящего пункта.</w:t>
      </w:r>
    </w:p>
    <w:p>
      <w:pPr>
        <w:spacing w:after="0"/>
        <w:ind w:left="0"/>
        <w:jc w:val="both"/>
      </w:pPr>
      <w:r>
        <w:rPr>
          <w:rFonts w:ascii="Times New Roman"/>
          <w:b w:val="false"/>
          <w:i w:val="false"/>
          <w:color w:val="000000"/>
          <w:sz w:val="28"/>
        </w:rPr>
        <w:t>
      Положения настоящего подпункта применяются также при аренде, лизинге и предоставлении в пользование на иных основаниях транспортных средств.</w:t>
      </w:r>
    </w:p>
    <w:bookmarkStart w:name="z3333" w:id="1835"/>
    <w:p>
      <w:pPr>
        <w:spacing w:after="0"/>
        <w:ind w:left="0"/>
        <w:jc w:val="both"/>
      </w:pPr>
      <w:r>
        <w:rPr>
          <w:rFonts w:ascii="Times New Roman"/>
          <w:b w:val="false"/>
          <w:i w:val="false"/>
          <w:color w:val="000000"/>
          <w:sz w:val="28"/>
        </w:rPr>
        <w:t>
      6) налогоплательщиком этого государства-члена выполняются работы, оказываются услуги, предусмотренные подпунктом 4 настоящего пункта (за исключением услуг в электронной форме), которые приобретаются физическим лицом, осуществляющим деятельность или постоянно проживающим в другом государстве-члене и не являющимся индивидуальным предпринимателем.</w:t>
      </w:r>
    </w:p>
    <w:bookmarkEnd w:id="1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внесенными законами РК от 30.01.2024 </w:t>
      </w:r>
      <w:r>
        <w:rPr>
          <w:rFonts w:ascii="Times New Roman"/>
          <w:b w:val="false"/>
          <w:i w:val="false"/>
          <w:color w:val="000000"/>
          <w:sz w:val="28"/>
        </w:rPr>
        <w:t>№ 56-VIII</w:t>
      </w:r>
      <w:r>
        <w:rPr>
          <w:rFonts w:ascii="Times New Roman"/>
          <w:b w:val="false"/>
          <w:i w:val="false"/>
          <w:color w:val="ff0000"/>
          <w:sz w:val="28"/>
        </w:rPr>
        <w:t xml:space="preserve">; от 22.02.2024 </w:t>
      </w:r>
      <w:r>
        <w:rPr>
          <w:rFonts w:ascii="Times New Roman"/>
          <w:b w:val="false"/>
          <w:i w:val="false"/>
          <w:color w:val="000000"/>
          <w:sz w:val="28"/>
        </w:rPr>
        <w:t>№ 63-VIII</w:t>
      </w:r>
      <w:r>
        <w:rPr>
          <w:rFonts w:ascii="Times New Roman"/>
          <w:b w:val="false"/>
          <w:i w:val="false"/>
          <w:color w:val="ff0000"/>
          <w:sz w:val="28"/>
        </w:rPr>
        <w:t>.</w:t>
      </w:r>
      <w:r>
        <w:br/>
      </w:r>
      <w:r>
        <w:rPr>
          <w:rFonts w:ascii="Times New Roman"/>
          <w:b w:val="false"/>
          <w:i w:val="false"/>
          <w:color w:val="000000"/>
          <w:sz w:val="28"/>
        </w:rPr>
        <w:t>
</w:t>
      </w:r>
    </w:p>
    <w:bookmarkStart w:name="z1957" w:id="1836"/>
    <w:p>
      <w:pPr>
        <w:spacing w:after="0"/>
        <w:ind w:left="0"/>
        <w:jc w:val="both"/>
      </w:pPr>
      <w:r>
        <w:rPr>
          <w:rFonts w:ascii="Times New Roman"/>
          <w:b w:val="false"/>
          <w:i w:val="false"/>
          <w:color w:val="000000"/>
          <w:sz w:val="28"/>
        </w:rPr>
        <w:t>
      30. Документами, подтверждающими место реализации работ, услуг, являются (если иное не предусмотрено настоящим Протоколом):</w:t>
      </w:r>
    </w:p>
    <w:bookmarkEnd w:id="1836"/>
    <w:p>
      <w:pPr>
        <w:spacing w:after="0"/>
        <w:ind w:left="0"/>
        <w:jc w:val="both"/>
      </w:pPr>
      <w:r>
        <w:rPr>
          <w:rFonts w:ascii="Times New Roman"/>
          <w:b w:val="false"/>
          <w:i w:val="false"/>
          <w:color w:val="000000"/>
          <w:sz w:val="28"/>
        </w:rPr>
        <w:t>
      договор (контракт) на выполнение работ, оказание услуг, заключенный налогоплательщиками государств-членов;</w:t>
      </w:r>
    </w:p>
    <w:p>
      <w:pPr>
        <w:spacing w:after="0"/>
        <w:ind w:left="0"/>
        <w:jc w:val="both"/>
      </w:pPr>
      <w:r>
        <w:rPr>
          <w:rFonts w:ascii="Times New Roman"/>
          <w:b w:val="false"/>
          <w:i w:val="false"/>
          <w:color w:val="000000"/>
          <w:sz w:val="28"/>
        </w:rPr>
        <w:t>
      документы, подтверждающие факт выполнения работ, оказания услуг;</w:t>
      </w:r>
    </w:p>
    <w:p>
      <w:pPr>
        <w:spacing w:after="0"/>
        <w:ind w:left="0"/>
        <w:jc w:val="both"/>
      </w:pPr>
      <w:r>
        <w:rPr>
          <w:rFonts w:ascii="Times New Roman"/>
          <w:b w:val="false"/>
          <w:i w:val="false"/>
          <w:color w:val="000000"/>
          <w:sz w:val="28"/>
        </w:rPr>
        <w:t>
      иные документы, предусмотренные законодательством государств-членов.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958" w:id="1837"/>
    <w:p>
      <w:pPr>
        <w:spacing w:after="0"/>
        <w:ind w:left="0"/>
        <w:jc w:val="both"/>
      </w:pPr>
      <w:r>
        <w:rPr>
          <w:rFonts w:ascii="Times New Roman"/>
          <w:b w:val="false"/>
          <w:i w:val="false"/>
          <w:color w:val="000000"/>
          <w:sz w:val="28"/>
        </w:rPr>
        <w:t xml:space="preserve">
      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контроля за его уплатой осуществляются в соответствии с </w:t>
      </w:r>
      <w:r>
        <w:rPr>
          <w:rFonts w:ascii="Times New Roman"/>
          <w:b w:val="false"/>
          <w:i w:val="false"/>
          <w:color w:val="000000"/>
          <w:sz w:val="28"/>
        </w:rPr>
        <w:t>разделом II</w:t>
      </w:r>
      <w:r>
        <w:rPr>
          <w:rFonts w:ascii="Times New Roman"/>
          <w:b w:val="false"/>
          <w:i w:val="false"/>
          <w:color w:val="000000"/>
          <w:sz w:val="28"/>
        </w:rPr>
        <w:t xml:space="preserve"> настоящего Протокола, если иное не установлено настоящим разделом. При этом налоговая база по НДС определяется как стоимость выполненных работ по переработке давальческого сырья.</w:t>
      </w:r>
    </w:p>
    <w:bookmarkEnd w:id="1837"/>
    <w:bookmarkStart w:name="z1959" w:id="1838"/>
    <w:p>
      <w:pPr>
        <w:spacing w:after="0"/>
        <w:ind w:left="0"/>
        <w:jc w:val="both"/>
      </w:pPr>
      <w:r>
        <w:rPr>
          <w:rFonts w:ascii="Times New Roman"/>
          <w:b w:val="false"/>
          <w:i w:val="false"/>
          <w:color w:val="000000"/>
          <w:sz w:val="28"/>
        </w:rPr>
        <w:t xml:space="preserve">
      32. Для подтверждения обоснованности применения нулевой ставки НДС при реализации работ, указанных в </w:t>
      </w:r>
      <w:r>
        <w:rPr>
          <w:rFonts w:ascii="Times New Roman"/>
          <w:b w:val="false"/>
          <w:i w:val="false"/>
          <w:color w:val="000000"/>
          <w:sz w:val="28"/>
        </w:rPr>
        <w:t>пункте 31</w:t>
      </w:r>
      <w:r>
        <w:rPr>
          <w:rFonts w:ascii="Times New Roman"/>
          <w:b w:val="false"/>
          <w:i w:val="false"/>
          <w:color w:val="000000"/>
          <w:sz w:val="28"/>
        </w:rPr>
        <w:t xml:space="preserve"> настоящего Протокола, в налоговые органы одновременно с налоговой декларацией представляются следующие документы (их копии) на бумажном носителе:</w:t>
      </w:r>
    </w:p>
    <w:bookmarkEnd w:id="1838"/>
    <w:p>
      <w:pPr>
        <w:spacing w:after="0"/>
        <w:ind w:left="0"/>
        <w:jc w:val="both"/>
      </w:pPr>
      <w:r>
        <w:rPr>
          <w:rFonts w:ascii="Times New Roman"/>
          <w:b w:val="false"/>
          <w:i w:val="false"/>
          <w:color w:val="000000"/>
          <w:sz w:val="28"/>
        </w:rPr>
        <w:t>
      1) договор (контракт), заключенный между налогоплательщиками государств-членов;</w:t>
      </w:r>
    </w:p>
    <w:p>
      <w:pPr>
        <w:spacing w:after="0"/>
        <w:ind w:left="0"/>
        <w:jc w:val="both"/>
      </w:pPr>
      <w:r>
        <w:rPr>
          <w:rFonts w:ascii="Times New Roman"/>
          <w:b w:val="false"/>
          <w:i w:val="false"/>
          <w:color w:val="000000"/>
          <w:sz w:val="28"/>
        </w:rPr>
        <w:t>
      2) документы, подтверждающие факт выполнения работ;</w:t>
      </w:r>
    </w:p>
    <w:p>
      <w:pPr>
        <w:spacing w:after="0"/>
        <w:ind w:left="0"/>
        <w:jc w:val="both"/>
      </w:pPr>
      <w:r>
        <w:rPr>
          <w:rFonts w:ascii="Times New Roman"/>
          <w:b w:val="false"/>
          <w:i w:val="false"/>
          <w:color w:val="000000"/>
          <w:sz w:val="28"/>
        </w:rPr>
        <w:t xml:space="preserve">
      3) документы, подтверждающие вывоз (ввоз) товаров, указанных в </w:t>
      </w:r>
      <w:r>
        <w:rPr>
          <w:rFonts w:ascii="Times New Roman"/>
          <w:b w:val="false"/>
          <w:i w:val="false"/>
          <w:color w:val="000000"/>
          <w:sz w:val="28"/>
        </w:rPr>
        <w:t>пункте 31</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4)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pPr>
        <w:spacing w:after="0"/>
        <w:ind w:left="0"/>
        <w:jc w:val="both"/>
      </w:pPr>
      <w:r>
        <w:rPr>
          <w:rFonts w:ascii="Times New Roman"/>
          <w:b w:val="false"/>
          <w:i w:val="false"/>
          <w:color w:val="000000"/>
          <w:sz w:val="28"/>
        </w:rPr>
        <w:t xml:space="preserve">
      Перечень заявлений представляется в порядке, установленном подпунктом 3 </w:t>
      </w:r>
      <w:r>
        <w:rPr>
          <w:rFonts w:ascii="Times New Roman"/>
          <w:b w:val="false"/>
          <w:i w:val="false"/>
          <w:color w:val="000000"/>
          <w:sz w:val="28"/>
        </w:rPr>
        <w:t>пункта 4</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В случае вывоза продуктов переработки давальческого сырья за пределы Союза заявление (перечень заявлений) в налоговый орган не представляется.</w:t>
      </w:r>
    </w:p>
    <w:p>
      <w:pPr>
        <w:spacing w:after="0"/>
        <w:ind w:left="0"/>
        <w:jc w:val="both"/>
      </w:pPr>
      <w:r>
        <w:rPr>
          <w:rFonts w:ascii="Times New Roman"/>
          <w:b w:val="false"/>
          <w:i w:val="false"/>
          <w:color w:val="000000"/>
          <w:sz w:val="28"/>
        </w:rPr>
        <w:t>
      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другого государства-члена вместо заявления (перечня заявлений)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 таможенной зоны или свободного склада;</w:t>
      </w:r>
    </w:p>
    <w:p>
      <w:pPr>
        <w:spacing w:after="0"/>
        <w:ind w:left="0"/>
        <w:jc w:val="both"/>
      </w:pPr>
      <w:r>
        <w:rPr>
          <w:rFonts w:ascii="Times New Roman"/>
          <w:b w:val="false"/>
          <w:i w:val="false"/>
          <w:color w:val="000000"/>
          <w:sz w:val="28"/>
        </w:rPr>
        <w:t>
      5) таможенная декларация, подтверждающая вывоз продуктов переработки давальческого сырья за пределы Союза;</w:t>
      </w:r>
    </w:p>
    <w:p>
      <w:pPr>
        <w:spacing w:after="0"/>
        <w:ind w:left="0"/>
        <w:jc w:val="both"/>
      </w:pPr>
      <w:r>
        <w:rPr>
          <w:rFonts w:ascii="Times New Roman"/>
          <w:b w:val="false"/>
          <w:i w:val="false"/>
          <w:color w:val="000000"/>
          <w:sz w:val="28"/>
        </w:rPr>
        <w:t>
      6) иные документы, предусмотренные законодательством государств-членов.</w:t>
      </w:r>
    </w:p>
    <w:p>
      <w:pPr>
        <w:spacing w:after="0"/>
        <w:ind w:left="0"/>
        <w:jc w:val="both"/>
      </w:pPr>
      <w:r>
        <w:rPr>
          <w:rFonts w:ascii="Times New Roman"/>
          <w:b w:val="false"/>
          <w:i w:val="false"/>
          <w:color w:val="000000"/>
          <w:sz w:val="28"/>
        </w:rPr>
        <w:t>
      Документы, предусмотренные подпунктами 1, 2, 3, 5, 6, абзацем четвертым подпункта 4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pPr>
        <w:spacing w:after="0"/>
        <w:ind w:left="0"/>
        <w:jc w:val="both"/>
      </w:pPr>
      <w:r>
        <w:rPr>
          <w:rFonts w:ascii="Times New Roman"/>
          <w:b w:val="false"/>
          <w:i w:val="false"/>
          <w:color w:val="000000"/>
          <w:sz w:val="28"/>
        </w:rPr>
        <w:t>
      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государства-члена, на территории которого осуществляется переработка.</w:t>
      </w:r>
    </w:p>
    <w:bookmarkStart w:name="z1960" w:id="1839"/>
    <w:p>
      <w:pPr>
        <w:spacing w:after="0"/>
        <w:ind w:left="0"/>
        <w:jc w:val="both"/>
      </w:pPr>
      <w:r>
        <w:rPr>
          <w:rFonts w:ascii="Times New Roman"/>
          <w:b w:val="false"/>
          <w:i w:val="false"/>
          <w:color w:val="000000"/>
          <w:sz w:val="28"/>
        </w:rPr>
        <w:t>
      33.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bookmarkEnd w:id="18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Протоколу о порядке взимания </w:t>
            </w:r>
            <w:r>
              <w:br/>
            </w:r>
            <w:r>
              <w:rPr>
                <w:rFonts w:ascii="Times New Roman"/>
                <w:b w:val="false"/>
                <w:i w:val="false"/>
                <w:color w:val="000000"/>
                <w:sz w:val="20"/>
              </w:rPr>
              <w:t xml:space="preserve">косвенных налогов и механизме </w:t>
            </w:r>
            <w:r>
              <w:br/>
            </w:r>
            <w:r>
              <w:rPr>
                <w:rFonts w:ascii="Times New Roman"/>
                <w:b w:val="false"/>
                <w:i w:val="false"/>
                <w:color w:val="000000"/>
                <w:sz w:val="20"/>
              </w:rPr>
              <w:t xml:space="preserve">контроля за их уплатой </w:t>
            </w:r>
            <w:r>
              <w:br/>
            </w:r>
            <w:r>
              <w:rPr>
                <w:rFonts w:ascii="Times New Roman"/>
                <w:b w:val="false"/>
                <w:i w:val="false"/>
                <w:color w:val="000000"/>
                <w:sz w:val="20"/>
              </w:rPr>
              <w:t xml:space="preserve">при экспорте и импорте товаров, </w:t>
            </w:r>
            <w:r>
              <w:br/>
            </w:r>
            <w:r>
              <w:rPr>
                <w:rFonts w:ascii="Times New Roman"/>
                <w:b w:val="false"/>
                <w:i w:val="false"/>
                <w:color w:val="000000"/>
                <w:sz w:val="20"/>
              </w:rPr>
              <w:t xml:space="preserve">выполнении работ, оказании </w:t>
            </w:r>
            <w:r>
              <w:br/>
            </w:r>
            <w:r>
              <w:rPr>
                <w:rFonts w:ascii="Times New Roman"/>
                <w:b w:val="false"/>
                <w:i w:val="false"/>
                <w:color w:val="000000"/>
                <w:sz w:val="20"/>
              </w:rPr>
              <w:t xml:space="preserve">услуг </w:t>
            </w:r>
          </w:p>
        </w:tc>
      </w:tr>
    </w:tbl>
    <w:bookmarkStart w:name="z3335" w:id="1840"/>
    <w:p>
      <w:pPr>
        <w:spacing w:after="0"/>
        <w:ind w:left="0"/>
        <w:jc w:val="left"/>
      </w:pPr>
      <w:r>
        <w:rPr>
          <w:rFonts w:ascii="Times New Roman"/>
          <w:b/>
          <w:i w:val="false"/>
          <w:color w:val="000000"/>
        </w:rPr>
        <w:t xml:space="preserve"> ПОРЯДОК </w:t>
      </w:r>
      <w:r>
        <w:br/>
      </w:r>
      <w:r>
        <w:rPr>
          <w:rFonts w:ascii="Times New Roman"/>
          <w:b/>
          <w:i w:val="false"/>
          <w:color w:val="000000"/>
        </w:rPr>
        <w:t>взимания налога на добавленную стоимость при оказании услуг в электронной форме</w:t>
      </w:r>
    </w:p>
    <w:bookmarkEnd w:id="1840"/>
    <w:bookmarkStart w:name="z3336" w:id="1841"/>
    <w:p>
      <w:pPr>
        <w:spacing w:after="0"/>
        <w:ind w:left="0"/>
        <w:jc w:val="left"/>
      </w:pPr>
      <w:r>
        <w:rPr>
          <w:rFonts w:ascii="Times New Roman"/>
          <w:b/>
          <w:i w:val="false"/>
          <w:color w:val="000000"/>
        </w:rPr>
        <w:t xml:space="preserve"> I. Общие положения </w:t>
      </w:r>
    </w:p>
    <w:bookmarkEnd w:id="1841"/>
    <w:bookmarkStart w:name="z3337" w:id="1842"/>
    <w:p>
      <w:pPr>
        <w:spacing w:after="0"/>
        <w:ind w:left="0"/>
        <w:jc w:val="both"/>
      </w:pPr>
      <w:r>
        <w:rPr>
          <w:rFonts w:ascii="Times New Roman"/>
          <w:b w:val="false"/>
          <w:i w:val="false"/>
          <w:color w:val="000000"/>
          <w:sz w:val="28"/>
        </w:rPr>
        <w:t xml:space="preserve">
      1. Настоящий Порядок разработан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Договора о Евразийском экономическом союзе (далее - Договор) и Протоколом о порядке взимания косвенных налогов и механизме контроля за их уплатой при экспорте и импорте товаров, выполнении работ, оказании услуг (</w:t>
      </w:r>
      <w:r>
        <w:rPr>
          <w:rFonts w:ascii="Times New Roman"/>
          <w:b w:val="false"/>
          <w:i w:val="false"/>
          <w:color w:val="000000"/>
          <w:sz w:val="28"/>
        </w:rPr>
        <w:t>приложение № 18</w:t>
      </w:r>
      <w:r>
        <w:rPr>
          <w:rFonts w:ascii="Times New Roman"/>
          <w:b w:val="false"/>
          <w:i w:val="false"/>
          <w:color w:val="000000"/>
          <w:sz w:val="28"/>
        </w:rPr>
        <w:t xml:space="preserve"> к Договору) (далее - Протокол) и определяет порядок взимания НДС при оказании услуг в электронной форме налогоплательщиком одного государства-члена налогоплательщику другого государства-члена, а также физическим лицам (не являющимся индивидуальными предпринимателями и налогоплательщиками в соответствии с законодательством другого государства-члена, но соответствующим условиям определения места осуществления деятельности, предусмотренным пунктом 6 настоящего Порядка).</w:t>
      </w:r>
    </w:p>
    <w:bookmarkEnd w:id="1842"/>
    <w:bookmarkStart w:name="z3338" w:id="1843"/>
    <w:p>
      <w:pPr>
        <w:spacing w:after="0"/>
        <w:ind w:left="0"/>
        <w:jc w:val="both"/>
      </w:pPr>
      <w:r>
        <w:rPr>
          <w:rFonts w:ascii="Times New Roman"/>
          <w:b w:val="false"/>
          <w:i w:val="false"/>
          <w:color w:val="000000"/>
          <w:sz w:val="28"/>
        </w:rPr>
        <w:t>
      2. Понятия, используемые в настоящем Порядке, применяются в значениях, определенных Протоколом.</w:t>
      </w:r>
    </w:p>
    <w:bookmarkEnd w:id="1843"/>
    <w:bookmarkStart w:name="z3339" w:id="1844"/>
    <w:p>
      <w:pPr>
        <w:spacing w:after="0"/>
        <w:ind w:left="0"/>
        <w:jc w:val="left"/>
      </w:pPr>
      <w:r>
        <w:rPr>
          <w:rFonts w:ascii="Times New Roman"/>
          <w:b/>
          <w:i w:val="false"/>
          <w:color w:val="000000"/>
        </w:rPr>
        <w:t xml:space="preserve"> II. Формирование перечня услуг в электронной форме</w:t>
      </w:r>
    </w:p>
    <w:bookmarkEnd w:id="1844"/>
    <w:bookmarkStart w:name="z3340" w:id="1845"/>
    <w:p>
      <w:pPr>
        <w:spacing w:after="0"/>
        <w:ind w:left="0"/>
        <w:jc w:val="both"/>
      </w:pPr>
      <w:r>
        <w:rPr>
          <w:rFonts w:ascii="Times New Roman"/>
          <w:b w:val="false"/>
          <w:i w:val="false"/>
          <w:color w:val="000000"/>
          <w:sz w:val="28"/>
        </w:rPr>
        <w:t>
      3. Государства-члены формируют перечень услуг в электронной форме, который утверждается Советом Комиссии.</w:t>
      </w:r>
    </w:p>
    <w:bookmarkEnd w:id="1845"/>
    <w:bookmarkStart w:name="z3341" w:id="1846"/>
    <w:p>
      <w:pPr>
        <w:spacing w:after="0"/>
        <w:ind w:left="0"/>
        <w:jc w:val="both"/>
      </w:pPr>
      <w:r>
        <w:rPr>
          <w:rFonts w:ascii="Times New Roman"/>
          <w:b w:val="false"/>
          <w:i w:val="false"/>
          <w:color w:val="000000"/>
          <w:sz w:val="28"/>
        </w:rPr>
        <w:t>
      4. В целях применения настоящего Порядка и Протокола к услугам в электронной форме не относятся, в частности:</w:t>
      </w:r>
    </w:p>
    <w:bookmarkEnd w:id="1846"/>
    <w:bookmarkStart w:name="z3342" w:id="1847"/>
    <w:p>
      <w:pPr>
        <w:spacing w:after="0"/>
        <w:ind w:left="0"/>
        <w:jc w:val="both"/>
      </w:pPr>
      <w:r>
        <w:rPr>
          <w:rFonts w:ascii="Times New Roman"/>
          <w:b w:val="false"/>
          <w:i w:val="false"/>
          <w:color w:val="000000"/>
          <w:sz w:val="28"/>
        </w:rPr>
        <w:t xml:space="preserve">
      1) реализация товаров (работ, услуг), если при заказе через информационно-телекоммуникационную сеть, в том числе через сеть Интернет, поставка товаров (выполнение работ, оказание услуг) осуществляется без использования такой информационно-телекоммуникационной сети; </w:t>
      </w:r>
    </w:p>
    <w:bookmarkEnd w:id="1847"/>
    <w:bookmarkStart w:name="z3343" w:id="1848"/>
    <w:p>
      <w:pPr>
        <w:spacing w:after="0"/>
        <w:ind w:left="0"/>
        <w:jc w:val="both"/>
      </w:pPr>
      <w:r>
        <w:rPr>
          <w:rFonts w:ascii="Times New Roman"/>
          <w:b w:val="false"/>
          <w:i w:val="false"/>
          <w:color w:val="000000"/>
          <w:sz w:val="28"/>
        </w:rPr>
        <w:t>
      2) реализация (передача прав на использование) программного обеспечения для любых видов электронных устройств (включая компьютерные игры) на материальных носителях и (или) баз данных на материальных носителях;</w:t>
      </w:r>
    </w:p>
    <w:bookmarkEnd w:id="1848"/>
    <w:bookmarkStart w:name="z3344" w:id="1849"/>
    <w:p>
      <w:pPr>
        <w:spacing w:after="0"/>
        <w:ind w:left="0"/>
        <w:jc w:val="both"/>
      </w:pPr>
      <w:r>
        <w:rPr>
          <w:rFonts w:ascii="Times New Roman"/>
          <w:b w:val="false"/>
          <w:i w:val="false"/>
          <w:color w:val="000000"/>
          <w:sz w:val="28"/>
        </w:rPr>
        <w:t>
      3) оказание услуг по предоставлению доступа к информационнотелекоммуникационной сети, в том числе к сети Интернет.</w:t>
      </w:r>
    </w:p>
    <w:bookmarkEnd w:id="1849"/>
    <w:bookmarkStart w:name="z3345" w:id="1850"/>
    <w:p>
      <w:pPr>
        <w:spacing w:after="0"/>
        <w:ind w:left="0"/>
        <w:jc w:val="left"/>
      </w:pPr>
      <w:r>
        <w:rPr>
          <w:rFonts w:ascii="Times New Roman"/>
          <w:b/>
          <w:i w:val="false"/>
          <w:color w:val="000000"/>
        </w:rPr>
        <w:t xml:space="preserve"> III. Определение места осуществления деятельности покупателя услуг в электронной форме</w:t>
      </w:r>
    </w:p>
    <w:bookmarkEnd w:id="1850"/>
    <w:bookmarkStart w:name="z3346" w:id="1851"/>
    <w:p>
      <w:pPr>
        <w:spacing w:after="0"/>
        <w:ind w:left="0"/>
        <w:jc w:val="both"/>
      </w:pPr>
      <w:r>
        <w:rPr>
          <w:rFonts w:ascii="Times New Roman"/>
          <w:b w:val="false"/>
          <w:i w:val="false"/>
          <w:color w:val="000000"/>
          <w:sz w:val="28"/>
        </w:rPr>
        <w:t>
      5. Местом осуществления деятельности организации, приобретающей услуги в электронной форме, признается территория государства-члена, если выполняется одно из следующих условий:</w:t>
      </w:r>
    </w:p>
    <w:bookmarkEnd w:id="1851"/>
    <w:bookmarkStart w:name="z3347" w:id="1852"/>
    <w:p>
      <w:pPr>
        <w:spacing w:after="0"/>
        <w:ind w:left="0"/>
        <w:jc w:val="both"/>
      </w:pPr>
      <w:r>
        <w:rPr>
          <w:rFonts w:ascii="Times New Roman"/>
          <w:b w:val="false"/>
          <w:i w:val="false"/>
          <w:color w:val="000000"/>
          <w:sz w:val="28"/>
        </w:rPr>
        <w:t>
      1) организация осуществляет деятельность на территории государства-члена на основе государственной регистрации, за исключением случаев, предусмотренных подпунктами 2 и 3 настоящего пункта;</w:t>
      </w:r>
    </w:p>
    <w:bookmarkEnd w:id="1852"/>
    <w:bookmarkStart w:name="z3348" w:id="1853"/>
    <w:p>
      <w:pPr>
        <w:spacing w:after="0"/>
        <w:ind w:left="0"/>
        <w:jc w:val="both"/>
      </w:pPr>
      <w:r>
        <w:rPr>
          <w:rFonts w:ascii="Times New Roman"/>
          <w:b w:val="false"/>
          <w:i w:val="false"/>
          <w:color w:val="000000"/>
          <w:sz w:val="28"/>
        </w:rPr>
        <w:t>
      2) услуги оказаны филиалу, представительству, постоянному представительству организации, расположенному в этом государстве-члене, не являющемся местом государственной регистрации данной организации, либо приобретены для такого филиала, представительства, постоянного представительства организации и потреблены им;</w:t>
      </w:r>
    </w:p>
    <w:bookmarkEnd w:id="1853"/>
    <w:bookmarkStart w:name="z3349" w:id="1854"/>
    <w:p>
      <w:pPr>
        <w:spacing w:after="0"/>
        <w:ind w:left="0"/>
        <w:jc w:val="both"/>
      </w:pPr>
      <w:r>
        <w:rPr>
          <w:rFonts w:ascii="Times New Roman"/>
          <w:b w:val="false"/>
          <w:i w:val="false"/>
          <w:color w:val="000000"/>
          <w:sz w:val="28"/>
        </w:rPr>
        <w:t>
      3) место нахождения постоянно действующего исполнительного органа (место управления) организации находится в этом государстве-члене, не являющемся местом государственной регистрации данной организации, и в этом государстве-члене фактически осуществляется предпринимательская деятельность организации, а также потреблены услуги.</w:t>
      </w:r>
    </w:p>
    <w:bookmarkEnd w:id="1854"/>
    <w:bookmarkStart w:name="z3350" w:id="1855"/>
    <w:p>
      <w:pPr>
        <w:spacing w:after="0"/>
        <w:ind w:left="0"/>
        <w:jc w:val="both"/>
      </w:pPr>
      <w:r>
        <w:rPr>
          <w:rFonts w:ascii="Times New Roman"/>
          <w:b w:val="false"/>
          <w:i w:val="false"/>
          <w:color w:val="000000"/>
          <w:sz w:val="28"/>
        </w:rPr>
        <w:t>
      6. Местом осуществления деятельности физического лица, в том числе индивидуального предпринимателя, приобретающего услуги в электронной форме, признается территория государства-члена, если выполняется одно из следующих условий:</w:t>
      </w:r>
    </w:p>
    <w:bookmarkEnd w:id="1855"/>
    <w:bookmarkStart w:name="z3351" w:id="1856"/>
    <w:p>
      <w:pPr>
        <w:spacing w:after="0"/>
        <w:ind w:left="0"/>
        <w:jc w:val="both"/>
      </w:pPr>
      <w:r>
        <w:rPr>
          <w:rFonts w:ascii="Times New Roman"/>
          <w:b w:val="false"/>
          <w:i w:val="false"/>
          <w:color w:val="000000"/>
          <w:sz w:val="28"/>
        </w:rPr>
        <w:t>
      1) место жительства (место постоянного или преимущественного проживания) покупателя находится в этом государстве-члене;</w:t>
      </w:r>
    </w:p>
    <w:bookmarkEnd w:id="1856"/>
    <w:bookmarkStart w:name="z3352" w:id="1857"/>
    <w:p>
      <w:pPr>
        <w:spacing w:after="0"/>
        <w:ind w:left="0"/>
        <w:jc w:val="both"/>
      </w:pPr>
      <w:r>
        <w:rPr>
          <w:rFonts w:ascii="Times New Roman"/>
          <w:b w:val="false"/>
          <w:i w:val="false"/>
          <w:color w:val="000000"/>
          <w:sz w:val="28"/>
        </w:rPr>
        <w:t>
      2) место нахождения банка, в котором открыт счет, используемый покупателем для оплаты услуг, или оператора электронных денежных средств, через которого покупателем осуществляется оплата услуг расположено на территории этого государства-члена;</w:t>
      </w:r>
    </w:p>
    <w:bookmarkEnd w:id="1857"/>
    <w:bookmarkStart w:name="z3353" w:id="1858"/>
    <w:p>
      <w:pPr>
        <w:spacing w:after="0"/>
        <w:ind w:left="0"/>
        <w:jc w:val="both"/>
      </w:pPr>
      <w:r>
        <w:rPr>
          <w:rFonts w:ascii="Times New Roman"/>
          <w:b w:val="false"/>
          <w:i w:val="false"/>
          <w:color w:val="000000"/>
          <w:sz w:val="28"/>
        </w:rPr>
        <w:t>
      3) сетевой адрес покупателя, использованный при приобретении услуг, зарегистрирован в этом государстве-члене (относится к соответствующему адресному пространству);</w:t>
      </w:r>
    </w:p>
    <w:bookmarkEnd w:id="1858"/>
    <w:bookmarkStart w:name="z3354" w:id="1859"/>
    <w:p>
      <w:pPr>
        <w:spacing w:after="0"/>
        <w:ind w:left="0"/>
        <w:jc w:val="both"/>
      </w:pPr>
      <w:r>
        <w:rPr>
          <w:rFonts w:ascii="Times New Roman"/>
          <w:b w:val="false"/>
          <w:i w:val="false"/>
          <w:color w:val="000000"/>
          <w:sz w:val="28"/>
        </w:rPr>
        <w:t>
      4) международный код страны телефонного номера, используемого покупателем для приобретения или оплаты услуг, присвоен этим государством-членом.</w:t>
      </w:r>
    </w:p>
    <w:bookmarkEnd w:id="1859"/>
    <w:bookmarkStart w:name="z3355" w:id="1860"/>
    <w:p>
      <w:pPr>
        <w:spacing w:after="0"/>
        <w:ind w:left="0"/>
        <w:jc w:val="both"/>
      </w:pPr>
      <w:r>
        <w:rPr>
          <w:rFonts w:ascii="Times New Roman"/>
          <w:b w:val="false"/>
          <w:i w:val="false"/>
          <w:color w:val="000000"/>
          <w:sz w:val="28"/>
        </w:rPr>
        <w:t>
      7. Место осуществления деятельности индивидуального предпринимателя, приобретающего услуги в электронной форме, определяется на основании предусмотренных пунктом 5 настоящего Порядка условий, применяемых для организаций, если это установлено нормативными правовыми актами государства-члена, в котором зарегистрирован индивидуальный предприниматель, принятыми после вступления в силу настоящего Порядка.</w:t>
      </w:r>
    </w:p>
    <w:bookmarkEnd w:id="1860"/>
    <w:bookmarkStart w:name="z3356" w:id="1861"/>
    <w:p>
      <w:pPr>
        <w:spacing w:after="0"/>
        <w:ind w:left="0"/>
        <w:jc w:val="both"/>
      </w:pPr>
      <w:r>
        <w:rPr>
          <w:rFonts w:ascii="Times New Roman"/>
          <w:b w:val="false"/>
          <w:i w:val="false"/>
          <w:color w:val="000000"/>
          <w:sz w:val="28"/>
        </w:rPr>
        <w:t>
      8. В случае если в соответствии с условиями, предусмотренными пунктом 6 настоящего Порядка, местом осуществления деятельности физического лица, приобретающего услуги в электронной форме, могут быть признаны территории более чем одного государства-члена, продавец определяет место осуществления деятельности такого физического лица исходя из одновременного соблюдения большего числа указанных условий на территории государства-члена.</w:t>
      </w:r>
    </w:p>
    <w:bookmarkEnd w:id="1861"/>
    <w:bookmarkStart w:name="z3357" w:id="1862"/>
    <w:p>
      <w:pPr>
        <w:spacing w:after="0"/>
        <w:ind w:left="0"/>
        <w:jc w:val="both"/>
      </w:pPr>
      <w:r>
        <w:rPr>
          <w:rFonts w:ascii="Times New Roman"/>
          <w:b w:val="false"/>
          <w:i w:val="false"/>
          <w:color w:val="000000"/>
          <w:sz w:val="28"/>
        </w:rPr>
        <w:t>
      При одновременном соблюдении равного числа указанных в пункте 6 условий на территориях нескольких государств-членов продавец самостоятельно определяет место осуществления деятельности такого физического лица исходя из подходов, применяемых им для неограниченного круга покупателей услуг в электронной форме.</w:t>
      </w:r>
    </w:p>
    <w:bookmarkEnd w:id="1862"/>
    <w:bookmarkStart w:name="z3358" w:id="1863"/>
    <w:p>
      <w:pPr>
        <w:spacing w:after="0"/>
        <w:ind w:left="0"/>
        <w:jc w:val="left"/>
      </w:pPr>
      <w:r>
        <w:rPr>
          <w:rFonts w:ascii="Times New Roman"/>
          <w:b/>
          <w:i w:val="false"/>
          <w:color w:val="000000"/>
        </w:rPr>
        <w:t xml:space="preserve"> IV. Уплата НДС при оказании услуг в электронной форме</w:t>
      </w:r>
    </w:p>
    <w:bookmarkEnd w:id="1863"/>
    <w:bookmarkStart w:name="z3359" w:id="1864"/>
    <w:p>
      <w:pPr>
        <w:spacing w:after="0"/>
        <w:ind w:left="0"/>
        <w:jc w:val="both"/>
      </w:pPr>
      <w:r>
        <w:rPr>
          <w:rFonts w:ascii="Times New Roman"/>
          <w:b w:val="false"/>
          <w:i w:val="false"/>
          <w:color w:val="000000"/>
          <w:sz w:val="28"/>
        </w:rPr>
        <w:t>
      9. В целях уплаты НДС налогоплательщик одного государства-члена, оказывающий услуги в электронной форме физическим лицам, местом осуществления деятельности которых признана территория другого государства-члена, подлежит постановке на учет в налоговом органе этого другого государства-члена, за исключением случаев, предусмотренных пунктом 11 настоящего Порядка. Постановка на учет осуществляется посредством использования информационного ресурса указанного налогового органа в сети Интернет (далее - информационный ресурс) либо, если это предусмотрено законодательством государства-члена, путем условной регистрации в налоговом органе государства-члена, территория которого является местом реализации таких услуг.</w:t>
      </w:r>
    </w:p>
    <w:bookmarkEnd w:id="1864"/>
    <w:bookmarkStart w:name="z3360" w:id="1865"/>
    <w:p>
      <w:pPr>
        <w:spacing w:after="0"/>
        <w:ind w:left="0"/>
        <w:jc w:val="both"/>
      </w:pPr>
      <w:r>
        <w:rPr>
          <w:rFonts w:ascii="Times New Roman"/>
          <w:b w:val="false"/>
          <w:i w:val="false"/>
          <w:color w:val="000000"/>
          <w:sz w:val="28"/>
        </w:rPr>
        <w:t>
      10. В целях уплаты НДС налогоплательщик одного государства- члена, оказывающий услуги в электронной форме организациям и (или) индивидуальным предпринимателям, местом осуществления деятельности которых признана территория другого государства-члена, за исключением случаев, предусмотренных пунктом 11 настоящего Порядка, подлежит постановке на учет в налоговом органе этого другого государства-члена, если такая обязанность предусмотрена законодательством этого другого государства-члена.</w:t>
      </w:r>
    </w:p>
    <w:bookmarkEnd w:id="1865"/>
    <w:bookmarkStart w:name="z3361" w:id="1866"/>
    <w:p>
      <w:pPr>
        <w:spacing w:after="0"/>
        <w:ind w:left="0"/>
        <w:jc w:val="both"/>
      </w:pPr>
      <w:r>
        <w:rPr>
          <w:rFonts w:ascii="Times New Roman"/>
          <w:b w:val="false"/>
          <w:i w:val="false"/>
          <w:color w:val="000000"/>
          <w:sz w:val="28"/>
        </w:rPr>
        <w:t>
      Если обязанность по постановке налогоплательщика-продавца на учет в налоговом органе государства-члена, территория которого является местом реализации услуг в электронной форме, не предусмотрена законодательством такого государства-члена, то обязанности по исчислению и уплате (удержанию) НДС осуществляют организации и (или) индивидуальные предприниматели, приобретающие услуги в электронной форме, в порядке, предусмотренном законодательством своего государства-члена.</w:t>
      </w:r>
    </w:p>
    <w:bookmarkEnd w:id="1866"/>
    <w:bookmarkStart w:name="z3362" w:id="1867"/>
    <w:p>
      <w:pPr>
        <w:spacing w:after="0"/>
        <w:ind w:left="0"/>
        <w:jc w:val="both"/>
      </w:pPr>
      <w:r>
        <w:rPr>
          <w:rFonts w:ascii="Times New Roman"/>
          <w:b w:val="false"/>
          <w:i w:val="false"/>
          <w:color w:val="000000"/>
          <w:sz w:val="28"/>
        </w:rPr>
        <w:t>
      Если налогоплательщики-продавцы не осуществили постановку на учет в налоговом органе такого другого государства-члена (в случае, когда обязанность по постановке на учет предусмотрена законодательством государства-члена по месту осуществления деятельности покупателя), то обязанность по исчислению и уплате (удержанию) НДС осуществляют организации и индивидуальные предприниматели, приобретающие услуги в электронной форме, в порядке, предусмотренном законодательством своего государства- члена.</w:t>
      </w:r>
    </w:p>
    <w:bookmarkEnd w:id="1867"/>
    <w:bookmarkStart w:name="z3363" w:id="1868"/>
    <w:p>
      <w:pPr>
        <w:spacing w:after="0"/>
        <w:ind w:left="0"/>
        <w:jc w:val="both"/>
      </w:pPr>
      <w:r>
        <w:rPr>
          <w:rFonts w:ascii="Times New Roman"/>
          <w:b w:val="false"/>
          <w:i w:val="false"/>
          <w:color w:val="000000"/>
          <w:sz w:val="28"/>
        </w:rPr>
        <w:t xml:space="preserve">
      Если законодательством государства-члена, которое признано местом осуществления деятельности покупателя, предусмотрена постановка на учет в налоговом органе такого государства-члена только по основанию, связанному с оказанием услуг в электронной форме физическим лицам, в том числе индивидуальным предпринимателям, либо физическим лицам, не являющимся индивидуальными предпринимателями, но налогоплательщик-продавец осуществляет оказание таких услуг как физическим лицам, в том числе индивидуальным предпринимателям, так и организациям, то в отношении приобретенных организациями и (или) индивидуальными предпринимателями услуг в электронной форме обязанность по исчислению и уплате (удержанию) НДС осуществляют такие организации и (или) индивидуальные предприниматели, приобретающие услуги в электронной форме, в порядке, предусмотренном законодательством государства-члена, которое признано местом осуществления деятельности покупателя. </w:t>
      </w:r>
    </w:p>
    <w:bookmarkEnd w:id="1868"/>
    <w:bookmarkStart w:name="z3364" w:id="1869"/>
    <w:p>
      <w:pPr>
        <w:spacing w:after="0"/>
        <w:ind w:left="0"/>
        <w:jc w:val="both"/>
      </w:pPr>
      <w:r>
        <w:rPr>
          <w:rFonts w:ascii="Times New Roman"/>
          <w:b w:val="false"/>
          <w:i w:val="false"/>
          <w:color w:val="000000"/>
          <w:sz w:val="28"/>
        </w:rPr>
        <w:t xml:space="preserve">
      Список организаций, оказывающих услуги в электронной форме, должен размещаться на официальных сайтах налоговых органов государств-членов в сети Интернет с указанием даты постановки указанных организаций на учет в налоговых органах государства-члена, в котором осуществляется приобретение услуг в электронной форме, учетного номера плательщика, или идентификационного номера налогоплательщика, или регистрационного номера налогоплательщика (при наличии). </w:t>
      </w:r>
    </w:p>
    <w:bookmarkEnd w:id="1869"/>
    <w:bookmarkStart w:name="z3365" w:id="1870"/>
    <w:p>
      <w:pPr>
        <w:spacing w:after="0"/>
        <w:ind w:left="0"/>
        <w:jc w:val="both"/>
      </w:pPr>
      <w:r>
        <w:rPr>
          <w:rFonts w:ascii="Times New Roman"/>
          <w:b w:val="false"/>
          <w:i w:val="false"/>
          <w:color w:val="000000"/>
          <w:sz w:val="28"/>
        </w:rPr>
        <w:t>
      11. При оказании налогоплательщиком одного государства-члена услуг в электронной форме, местом реализации которых признается территория другого государства-члена, при посредничестве состоящей на учете в налоговых органах этого другого государства-члена организации (индивидуального предпринимателя), участвующей в расчетах непосредственно с покупателями таких услуг в этом другом государстве-члене на основании договора с налогоплательщиком, оказывающим услуги в электронной форме, исчисление и уплата (удержание) НДС производятся таким посредником в расчетах, а не налогоплательщиком, оказывающим услуги в электронной форме.</w:t>
      </w:r>
    </w:p>
    <w:bookmarkEnd w:id="1870"/>
    <w:bookmarkStart w:name="z3366" w:id="1871"/>
    <w:p>
      <w:pPr>
        <w:spacing w:after="0"/>
        <w:ind w:left="0"/>
        <w:jc w:val="both"/>
      </w:pPr>
      <w:r>
        <w:rPr>
          <w:rFonts w:ascii="Times New Roman"/>
          <w:b w:val="false"/>
          <w:i w:val="false"/>
          <w:color w:val="000000"/>
          <w:sz w:val="28"/>
        </w:rPr>
        <w:t xml:space="preserve">
      При оказании налогоплательщиком одного государства-члена " услуг в электронной форме, местом реализации которых признается территория другого государства-члена, при посредничестве состоящей на учете в налоговых органах первого государства-члена или в налоговых органах иных государств-членов, территория которых не признается местом реализации таких услуг, организации (индивидуального предпринимателя), участвующей в расчетах непосредственно с покупателями таких услуг в этом другом государстве-члене на основании договора с таким налогоплательщиком, оказывающим услуги в электронной форме, исчисление и уплата (удержание) НДС производятся таким посредником в расчетах, а не налогоплательщиком, оказывающим услуги в электронной форме, если обязанность по постановке на учет и уплате налога в этом другом государстве-члене возникает у такого налогоплательщика в соответствии с пунктами 9 и 10 настоящего Порядка. </w:t>
      </w:r>
    </w:p>
    <w:bookmarkEnd w:id="1871"/>
    <w:bookmarkStart w:name="z3367" w:id="1872"/>
    <w:p>
      <w:pPr>
        <w:spacing w:after="0"/>
        <w:ind w:left="0"/>
        <w:jc w:val="both"/>
      </w:pPr>
      <w:r>
        <w:rPr>
          <w:rFonts w:ascii="Times New Roman"/>
          <w:b w:val="false"/>
          <w:i w:val="false"/>
          <w:color w:val="000000"/>
          <w:sz w:val="28"/>
        </w:rPr>
        <w:t>
      В случае оказания услуг в электронной форме с участием нескольких посредников в расчетах исчисление и уплата (удержание) НДС производятся тем из них, который непосредственно осуществляет расчеты с покупателем, независимо от наличия у такого посредника в расчетах договора с налогоплательщиком-продавцом.</w:t>
      </w:r>
    </w:p>
    <w:bookmarkEnd w:id="1872"/>
    <w:bookmarkStart w:name="z3368" w:id="1873"/>
    <w:p>
      <w:pPr>
        <w:spacing w:after="0"/>
        <w:ind w:left="0"/>
        <w:jc w:val="both"/>
      </w:pPr>
      <w:r>
        <w:rPr>
          <w:rFonts w:ascii="Times New Roman"/>
          <w:b w:val="false"/>
          <w:i w:val="false"/>
          <w:color w:val="000000"/>
          <w:sz w:val="28"/>
        </w:rPr>
        <w:t>
      В случаях, указанных в абзацах первом - третьем настоящего пункта, требования настоящего Порядка по постановке на учет в налоговом органе другого государства-члена, представлению налоговых деклараций, уплате НДС и выполнению иных обязанностей, которые определены настоящим Порядком для налогоплательщика, распространяются на указанного посредника в расчетах.</w:t>
      </w:r>
    </w:p>
    <w:bookmarkEnd w:id="1873"/>
    <w:bookmarkStart w:name="z3369" w:id="1874"/>
    <w:p>
      <w:pPr>
        <w:spacing w:after="0"/>
        <w:ind w:left="0"/>
        <w:jc w:val="both"/>
      </w:pPr>
      <w:r>
        <w:rPr>
          <w:rFonts w:ascii="Times New Roman"/>
          <w:b w:val="false"/>
          <w:i w:val="false"/>
          <w:color w:val="000000"/>
          <w:sz w:val="28"/>
        </w:rPr>
        <w:t>
      Положения настоящего пункта не распространяются на случаи оказания налогоплательщиком-продавцом услуг в электронной форме самостоятельно, а также через его филиал, представительство, постоянное представительство, расположенные в государстве-члене, являющемся местом реализации услуг в электронной форме.</w:t>
      </w:r>
    </w:p>
    <w:bookmarkEnd w:id="1874"/>
    <w:bookmarkStart w:name="z3370" w:id="1875"/>
    <w:p>
      <w:pPr>
        <w:spacing w:after="0"/>
        <w:ind w:left="0"/>
        <w:jc w:val="both"/>
      </w:pPr>
      <w:r>
        <w:rPr>
          <w:rFonts w:ascii="Times New Roman"/>
          <w:b w:val="false"/>
          <w:i w:val="false"/>
          <w:color w:val="000000"/>
          <w:sz w:val="28"/>
        </w:rPr>
        <w:t>
      12. При оказании услуг в электронной форме порядок постановки на учет (снятия с учета) в налоговом органе налогоплательщиков, оказывающих такие услуги, и посредников в расчетах, указанных в пункте 11 настоящего Порядка, налоговая база, ставки НДС, порядок исчисления и сроки уплаты НДС, налоговые льготы (освобождения от налогообложения), а также порядок возврата (зачета) излишне уплаченных сумм НДС определяются в соответствии с законодательством государства-члена, территория которого признается местом реализации таких услуг, если иное не предусмотрено пунктом 15 настоящего Порядка.</w:t>
      </w:r>
    </w:p>
    <w:bookmarkEnd w:id="1875"/>
    <w:bookmarkStart w:name="z3371" w:id="1876"/>
    <w:p>
      <w:pPr>
        <w:spacing w:after="0"/>
        <w:ind w:left="0"/>
        <w:jc w:val="both"/>
      </w:pPr>
      <w:r>
        <w:rPr>
          <w:rFonts w:ascii="Times New Roman"/>
          <w:b w:val="false"/>
          <w:i w:val="false"/>
          <w:color w:val="000000"/>
          <w:sz w:val="28"/>
        </w:rPr>
        <w:t xml:space="preserve">
      13. Если налогоплательщик одного государства-члена состоит на учете в налоговом органе другого государства-члена для уплаты НДС по услугам в электронной форме, оказанным на территории этого другого государства-члена, и при этом осуществляет иные операции по реализации работ, услуг, предусмотренные подпунктами 1-4 пункта 29 Протокола, местом реализации которых признается территория этого другого государства-члена, то по этим иным операциям уплата НДС осуществляется в порядке, определенном пунктами 9 и 10 настоящего Порядка, если иное не установлено законодательством этого другого государства-члена. </w:t>
      </w:r>
    </w:p>
    <w:bookmarkEnd w:id="1876"/>
    <w:bookmarkStart w:name="z3372" w:id="1877"/>
    <w:p>
      <w:pPr>
        <w:spacing w:after="0"/>
        <w:ind w:left="0"/>
        <w:jc w:val="both"/>
      </w:pPr>
      <w:r>
        <w:rPr>
          <w:rFonts w:ascii="Times New Roman"/>
          <w:b w:val="false"/>
          <w:i w:val="false"/>
          <w:color w:val="000000"/>
          <w:sz w:val="28"/>
        </w:rPr>
        <w:t>
      14. В случае если налогоплательщик одного государства-члена подлежит постановке на учет или состоит на учете в налоговом органе другого государства-члена по основаниям, указанным в пунктах 9-11 настоящего Порядка, то он представляет в налоговый орган соответствующую налоговую декларацию по форме, установленной законодательством государства-члена, территория которого признается местом реализации услуг, либо по форме, утвержденной компетентным органом этого государства-члена. Указанная налоговая декларация представляется в налоговый орган через информационный ресурс налогового органа государства-члена, территория которого признается местом реализации услуг.</w:t>
      </w:r>
    </w:p>
    <w:bookmarkEnd w:id="1877"/>
    <w:bookmarkStart w:name="z3373" w:id="1878"/>
    <w:p>
      <w:pPr>
        <w:spacing w:after="0"/>
        <w:ind w:left="0"/>
        <w:jc w:val="both"/>
      </w:pPr>
      <w:r>
        <w:rPr>
          <w:rFonts w:ascii="Times New Roman"/>
          <w:b w:val="false"/>
          <w:i w:val="false"/>
          <w:color w:val="000000"/>
          <w:sz w:val="28"/>
        </w:rPr>
        <w:t xml:space="preserve">
      Если налоговая декларация не представляется в соответствии с законодательством государства-члена, то налогоплательщик производит уплату НДС к установленному сроку без исполнения обязательства представлять в налоговый орган налоговую декларацию, предусмотренную абзацем первым настоящего пункта. </w:t>
      </w:r>
    </w:p>
    <w:bookmarkEnd w:id="1878"/>
    <w:bookmarkStart w:name="z3374" w:id="1879"/>
    <w:p>
      <w:pPr>
        <w:spacing w:after="0"/>
        <w:ind w:left="0"/>
        <w:jc w:val="both"/>
      </w:pPr>
      <w:r>
        <w:rPr>
          <w:rFonts w:ascii="Times New Roman"/>
          <w:b w:val="false"/>
          <w:i w:val="false"/>
          <w:color w:val="000000"/>
          <w:sz w:val="28"/>
        </w:rPr>
        <w:t xml:space="preserve">
      В рамках проведения контрольных мероприятий налоговый орган государства-члена, территория которого признается местом реализации услуг в электронной форме, вправе истребовать у налогоплательщика, оказывающего такие услуги, сведения, необходимые для подтверждения места реализации услуг, полноты и своевременности уплаты НДС, и платежный документ (документы), подтверждающий уплату НДС к установленному сроку, или его копию. </w:t>
      </w:r>
    </w:p>
    <w:bookmarkEnd w:id="1879"/>
    <w:bookmarkStart w:name="z3375" w:id="1880"/>
    <w:p>
      <w:pPr>
        <w:spacing w:after="0"/>
        <w:ind w:left="0"/>
        <w:jc w:val="both"/>
      </w:pPr>
      <w:r>
        <w:rPr>
          <w:rFonts w:ascii="Times New Roman"/>
          <w:b w:val="false"/>
          <w:i w:val="false"/>
          <w:color w:val="000000"/>
          <w:sz w:val="28"/>
        </w:rPr>
        <w:t>
      Истребуемые документы подлежат представлению в запрашивающий налоговый орган в электронном виде в течение 30 календарных дней с даты, указанной в требовании налогового органа. На основании заявления налогоплательщика налоговый орган может продлить срок представления сведений и (или) платежных документов.</w:t>
      </w:r>
    </w:p>
    <w:bookmarkEnd w:id="1880"/>
    <w:bookmarkStart w:name="z3376" w:id="1881"/>
    <w:p>
      <w:pPr>
        <w:spacing w:after="0"/>
        <w:ind w:left="0"/>
        <w:jc w:val="both"/>
      </w:pPr>
      <w:r>
        <w:rPr>
          <w:rFonts w:ascii="Times New Roman"/>
          <w:b w:val="false"/>
          <w:i w:val="false"/>
          <w:color w:val="000000"/>
          <w:sz w:val="28"/>
        </w:rPr>
        <w:t>
      15. При оказании налогоплательщиком одного государства-члена услуг в электронной форме и осуществлении иных операций по реализации работ и услуг, предусмотренных подпунктами 1 - 4 пункта 29 Протокола, местом реализации которых признается территория другого государства-члена, моментом (датой) определения налоговой базы является последний день квартала или месяца (если налоговым периодом согласно законодательству государства-члена является месяц), в котором поступила оплата (частичная оплата) за оказанные услуги (выполненные работы) или оплата (частичная оплата) в счет предстоящего оказания услуг (выполнения работ).</w:t>
      </w:r>
    </w:p>
    <w:bookmarkEnd w:id="1881"/>
    <w:bookmarkStart w:name="z3377" w:id="1882"/>
    <w:p>
      <w:pPr>
        <w:spacing w:after="0"/>
        <w:ind w:left="0"/>
        <w:jc w:val="both"/>
      </w:pPr>
      <w:r>
        <w:rPr>
          <w:rFonts w:ascii="Times New Roman"/>
          <w:b w:val="false"/>
          <w:i w:val="false"/>
          <w:color w:val="000000"/>
          <w:sz w:val="28"/>
        </w:rPr>
        <w:t>
      При определении налоговой базы стоимость указанных услуг (работ)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 если иное не установлено законодательством государства-члена, территория которого признается местом реализации таких услуг (работ).</w:t>
      </w:r>
    </w:p>
    <w:bookmarkEnd w:id="1882"/>
    <w:bookmarkStart w:name="z3378" w:id="1883"/>
    <w:p>
      <w:pPr>
        <w:spacing w:after="0"/>
        <w:ind w:left="0"/>
        <w:jc w:val="both"/>
      </w:pPr>
      <w:r>
        <w:rPr>
          <w:rFonts w:ascii="Times New Roman"/>
          <w:b w:val="false"/>
          <w:i w:val="false"/>
          <w:color w:val="000000"/>
          <w:sz w:val="28"/>
        </w:rPr>
        <w:t>
      16. До создания информационных ресурсов, предусмотренных пунктами 9 и 14 настоящего Порядка, у организаций, оказывающих услуги в электронной форме, или организаций, при посредничестве которых осуществляется оказание таких услуг, обязанности по исчислению и уплате (удержанию) НДС не возникает.</w:t>
      </w:r>
    </w:p>
    <w:bookmarkEnd w:id="1883"/>
    <w:bookmarkStart w:name="z3379" w:id="1884"/>
    <w:p>
      <w:pPr>
        <w:spacing w:after="0"/>
        <w:ind w:left="0"/>
        <w:jc w:val="both"/>
      </w:pPr>
      <w:r>
        <w:rPr>
          <w:rFonts w:ascii="Times New Roman"/>
          <w:b w:val="false"/>
          <w:i w:val="false"/>
          <w:color w:val="000000"/>
          <w:sz w:val="28"/>
        </w:rPr>
        <w:t>
      Такая обязанность возлагается соответственно на организацию (индивидуального предпринимателя), приобретающую услуги в электронной форме, если эта обязанность предусмотрена законодательством государства-члена, территория которого является местом реализации услуг в электронной форме.</w:t>
      </w:r>
    </w:p>
    <w:bookmarkEnd w:id="1884"/>
    <w:bookmarkStart w:name="z3380" w:id="1885"/>
    <w:p>
      <w:pPr>
        <w:spacing w:after="0"/>
        <w:ind w:left="0"/>
        <w:jc w:val="both"/>
      </w:pPr>
      <w:r>
        <w:rPr>
          <w:rFonts w:ascii="Times New Roman"/>
          <w:b w:val="false"/>
          <w:i w:val="false"/>
          <w:color w:val="000000"/>
          <w:sz w:val="28"/>
        </w:rPr>
        <w:t>
      Положения настоящего пункта не распространяются на налогоплательщика-продавца, осуществившего условную регистрацию в налоговом органе государства-члена, территория которого является местом реализации услуг в электронной форме.</w:t>
      </w:r>
    </w:p>
    <w:bookmarkEnd w:id="18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19</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1962" w:id="1886"/>
    <w:p>
      <w:pPr>
        <w:spacing w:after="0"/>
        <w:ind w:left="0"/>
        <w:jc w:val="left"/>
      </w:pPr>
      <w:r>
        <w:rPr>
          <w:rFonts w:ascii="Times New Roman"/>
          <w:b/>
          <w:i w:val="false"/>
          <w:color w:val="000000"/>
        </w:rPr>
        <w:t xml:space="preserve"> Протокол об общих принципах и правилах конкуренции</w:t>
      </w:r>
    </w:p>
    <w:bookmarkEnd w:id="1886"/>
    <w:bookmarkStart w:name="z1963" w:id="1887"/>
    <w:p>
      <w:pPr>
        <w:spacing w:after="0"/>
        <w:ind w:left="0"/>
        <w:jc w:val="left"/>
      </w:pPr>
      <w:r>
        <w:rPr>
          <w:rFonts w:ascii="Times New Roman"/>
          <w:b/>
          <w:i w:val="false"/>
          <w:color w:val="000000"/>
        </w:rPr>
        <w:t xml:space="preserve"> I. Общие положения</w:t>
      </w:r>
    </w:p>
    <w:bookmarkEnd w:id="1887"/>
    <w:bookmarkStart w:name="z1964" w:id="1888"/>
    <w:p>
      <w:pPr>
        <w:spacing w:after="0"/>
        <w:ind w:left="0"/>
        <w:jc w:val="both"/>
      </w:pPr>
      <w:r>
        <w:rPr>
          <w:rFonts w:ascii="Times New Roman"/>
          <w:b w:val="false"/>
          <w:i w:val="false"/>
          <w:color w:val="000000"/>
          <w:sz w:val="28"/>
        </w:rPr>
        <w:t xml:space="preserve">
      1. Настоящий Протокол разработан в соответствии с </w:t>
      </w:r>
      <w:r>
        <w:rPr>
          <w:rFonts w:ascii="Times New Roman"/>
          <w:b w:val="false"/>
          <w:i w:val="false"/>
          <w:color w:val="000000"/>
          <w:sz w:val="28"/>
        </w:rPr>
        <w:t>разделом XVIII</w:t>
      </w:r>
      <w:r>
        <w:rPr>
          <w:rFonts w:ascii="Times New Roman"/>
          <w:b w:val="false"/>
          <w:i w:val="false"/>
          <w:color w:val="000000"/>
          <w:sz w:val="28"/>
        </w:rPr>
        <w:t xml:space="preserve"> Договора о Евразийском экономическом союзе (далее – Договор) и определяет особенности его применения, штрафные санкции за нарушение общих правил конкуренции на трансграничных рынках на территориях двух и более государств-членов (далее – трансграничный рынок), порядок осуществления Комиссией контроля за соблюдением общих правил конкуренции на трансграничных рынках (включая взаимодействие с уполномоченными органами государств-членов), взаимодействия уполномоченных органов государств-членов между собой при осуществлении контроля за соблюдением конкурентного (антимонопольного) законодательства, а также введения государственного ценового регулирования и оспаривания решений государств-членов о его введении.</w:t>
      </w:r>
    </w:p>
    <w:bookmarkEnd w:id="1888"/>
    <w:bookmarkStart w:name="z1965" w:id="1889"/>
    <w:p>
      <w:pPr>
        <w:spacing w:after="0"/>
        <w:ind w:left="0"/>
        <w:jc w:val="both"/>
      </w:pPr>
      <w:r>
        <w:rPr>
          <w:rFonts w:ascii="Times New Roman"/>
          <w:b w:val="false"/>
          <w:i w:val="false"/>
          <w:color w:val="000000"/>
          <w:sz w:val="28"/>
        </w:rPr>
        <w:t xml:space="preserve">
      2. Понятия, используемые в настоящем Протоколе, а также для целей </w:t>
      </w:r>
      <w:r>
        <w:rPr>
          <w:rFonts w:ascii="Times New Roman"/>
          <w:b w:val="false"/>
          <w:i w:val="false"/>
          <w:color w:val="000000"/>
          <w:sz w:val="28"/>
        </w:rPr>
        <w:t>раздела XVIII</w:t>
      </w:r>
      <w:r>
        <w:rPr>
          <w:rFonts w:ascii="Times New Roman"/>
          <w:b w:val="false"/>
          <w:i w:val="false"/>
          <w:color w:val="000000"/>
          <w:sz w:val="28"/>
        </w:rPr>
        <w:t xml:space="preserve"> Договора, означают следующее:</w:t>
      </w:r>
    </w:p>
    <w:bookmarkEnd w:id="1889"/>
    <w:bookmarkStart w:name="z1966" w:id="1890"/>
    <w:p>
      <w:pPr>
        <w:spacing w:after="0"/>
        <w:ind w:left="0"/>
        <w:jc w:val="both"/>
      </w:pPr>
      <w:r>
        <w:rPr>
          <w:rFonts w:ascii="Times New Roman"/>
          <w:b w:val="false"/>
          <w:i w:val="false"/>
          <w:color w:val="000000"/>
          <w:sz w:val="28"/>
        </w:rPr>
        <w:t>
      1) "вертикальное" соглашение" –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bookmarkEnd w:id="1890"/>
    <w:bookmarkStart w:name="z1967" w:id="1891"/>
    <w:p>
      <w:pPr>
        <w:spacing w:after="0"/>
        <w:ind w:left="0"/>
        <w:jc w:val="both"/>
      </w:pPr>
      <w:r>
        <w:rPr>
          <w:rFonts w:ascii="Times New Roman"/>
          <w:b w:val="false"/>
          <w:i w:val="false"/>
          <w:color w:val="000000"/>
          <w:sz w:val="28"/>
        </w:rPr>
        <w:t>
      2)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bookmarkEnd w:id="1891"/>
    <w:bookmarkStart w:name="z1968" w:id="1892"/>
    <w:p>
      <w:pPr>
        <w:spacing w:after="0"/>
        <w:ind w:left="0"/>
        <w:jc w:val="both"/>
      </w:pPr>
      <w:r>
        <w:rPr>
          <w:rFonts w:ascii="Times New Roman"/>
          <w:b w:val="false"/>
          <w:i w:val="false"/>
          <w:color w:val="000000"/>
          <w:sz w:val="28"/>
        </w:rPr>
        <w:t>
      3) "государственное ценовое регулирование" – установление органами государственной власти и органами местного самоуправления государств-членов цен (тарифов), надбавок к ценам (тарифам), максимальных или минимальных цен (тарифов), максимальных или минимальных надбавок к ценам (тарифам) в порядке, установленном законодательством государств-членов;</w:t>
      </w:r>
    </w:p>
    <w:bookmarkEnd w:id="1892"/>
    <w:bookmarkStart w:name="z1969" w:id="1893"/>
    <w:p>
      <w:pPr>
        <w:spacing w:after="0"/>
        <w:ind w:left="0"/>
        <w:jc w:val="both"/>
      </w:pPr>
      <w:r>
        <w:rPr>
          <w:rFonts w:ascii="Times New Roman"/>
          <w:b w:val="false"/>
          <w:i w:val="false"/>
          <w:color w:val="000000"/>
          <w:sz w:val="28"/>
        </w:rPr>
        <w:t>
      4) "государственные или муниципальные преференции" – предоставление органами исполнительной власти, органами местного самоуправления государств-членов,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bookmarkEnd w:id="1893"/>
    <w:bookmarkStart w:name="z1970" w:id="1894"/>
    <w:p>
      <w:pPr>
        <w:spacing w:after="0"/>
        <w:ind w:left="0"/>
        <w:jc w:val="both"/>
      </w:pPr>
      <w:r>
        <w:rPr>
          <w:rFonts w:ascii="Times New Roman"/>
          <w:b w:val="false"/>
          <w:i w:val="false"/>
          <w:color w:val="000000"/>
          <w:sz w:val="28"/>
        </w:rPr>
        <w:t>
      5) "группа лиц" – совокупность физических лиц и (или) юридических лиц, соответствующих одному или нескольким из следующих признаков:</w:t>
      </w:r>
    </w:p>
    <w:bookmarkEnd w:id="1894"/>
    <w:p>
      <w:pPr>
        <w:spacing w:after="0"/>
        <w:ind w:left="0"/>
        <w:jc w:val="both"/>
      </w:pPr>
      <w:r>
        <w:rPr>
          <w:rFonts w:ascii="Times New Roman"/>
          <w:b w:val="false"/>
          <w:i w:val="false"/>
          <w:color w:val="000000"/>
          <w:sz w:val="28"/>
        </w:rPr>
        <w:t>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spacing w:after="0"/>
        <w:ind w:left="0"/>
        <w:jc w:val="both"/>
      </w:pPr>
      <w:r>
        <w:rPr>
          <w:rFonts w:ascii="Times New Roman"/>
          <w:b w:val="false"/>
          <w:i w:val="false"/>
          <w:color w:val="000000"/>
          <w:sz w:val="28"/>
        </w:rPr>
        <w:t>
      хозяйствующий субъект (субъект рынка) и физическое лицо или юридическое лицо, если такое физическое лицо или такое юридическое лицо осуществляют функции единоличного исполнительного органа этого хозяйствующего субъекта (субъекта рынка);</w:t>
      </w:r>
    </w:p>
    <w:p>
      <w:pPr>
        <w:spacing w:after="0"/>
        <w:ind w:left="0"/>
        <w:jc w:val="both"/>
      </w:pPr>
      <w:r>
        <w:rPr>
          <w:rFonts w:ascii="Times New Roman"/>
          <w:b w:val="false"/>
          <w:i w:val="false"/>
          <w:color w:val="000000"/>
          <w:sz w:val="28"/>
        </w:rPr>
        <w:t>
      хозяйствующий субъект (субъект рынка) и физическое лицо или юридическое лицо, если такое физическое лицо или такое юридическое лицо на основании учредительных документов этого хозяйствующего субъекта (субъекта рынка) или заключенного с этим хозяйствующим субъектом (субъектом рынка) договора (соглашения) вправе давать этому хозяйствующему субъекту (субъекту рынка) обязательные для исполнения указания;</w:t>
      </w:r>
    </w:p>
    <w:p>
      <w:pPr>
        <w:spacing w:after="0"/>
        <w:ind w:left="0"/>
        <w:jc w:val="both"/>
      </w:pPr>
      <w:r>
        <w:rPr>
          <w:rFonts w:ascii="Times New Roman"/>
          <w:b w:val="false"/>
          <w:i w:val="false"/>
          <w:color w:val="000000"/>
          <w:sz w:val="28"/>
        </w:rPr>
        <w:t>
      хозяйствующие субъекты (субъекты рынка),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pPr>
        <w:spacing w:after="0"/>
        <w:ind w:left="0"/>
        <w:jc w:val="both"/>
      </w:pPr>
      <w:r>
        <w:rPr>
          <w:rFonts w:ascii="Times New Roman"/>
          <w:b w:val="false"/>
          <w:i w:val="false"/>
          <w:color w:val="000000"/>
          <w:sz w:val="28"/>
        </w:rPr>
        <w:t>
      физическое лицо, его супруг, родители (в том числе усыновители), дети (в том числе усыновленные), братья и сестры;</w:t>
      </w:r>
    </w:p>
    <w:p>
      <w:pPr>
        <w:spacing w:after="0"/>
        <w:ind w:left="0"/>
        <w:jc w:val="both"/>
      </w:pPr>
      <w:r>
        <w:rPr>
          <w:rFonts w:ascii="Times New Roman"/>
          <w:b w:val="false"/>
          <w:i w:val="false"/>
          <w:color w:val="000000"/>
          <w:sz w:val="28"/>
        </w:rPr>
        <w:t>
      лица, каждое из которых по какому-либо из указанных в абзацах втором – шестом настоящего подпункта оснований входит в группу с одним и тем же лицом, а также другие лица, входящие с любым из таких лиц в группу по какому-либо из указанных в абзацах втором – шестом настоящего пункта оснований;</w:t>
      </w:r>
    </w:p>
    <w:p>
      <w:pPr>
        <w:spacing w:after="0"/>
        <w:ind w:left="0"/>
        <w:jc w:val="both"/>
      </w:pPr>
      <w:r>
        <w:rPr>
          <w:rFonts w:ascii="Times New Roman"/>
          <w:b w:val="false"/>
          <w:i w:val="false"/>
          <w:color w:val="000000"/>
          <w:sz w:val="28"/>
        </w:rPr>
        <w:t>
      хозяйственное общество (товарищество, хозяйственное партнерство), физические лица и (или) юридические лица, которые по какому-либо из указанных в абзацах втором – седьмом настоящего подпункта признаков входят в одну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spacing w:after="0"/>
        <w:ind w:left="0"/>
        <w:jc w:val="both"/>
      </w:pPr>
      <w:r>
        <w:rPr>
          <w:rFonts w:ascii="Times New Roman"/>
          <w:b w:val="false"/>
          <w:i w:val="false"/>
          <w:color w:val="000000"/>
          <w:sz w:val="28"/>
        </w:rPr>
        <w:t xml:space="preserve">
      Группа лиц рассматривается как единый хозяйствующий субъект (субъект рынка), и положения </w:t>
      </w:r>
      <w:r>
        <w:rPr>
          <w:rFonts w:ascii="Times New Roman"/>
          <w:b w:val="false"/>
          <w:i w:val="false"/>
          <w:color w:val="000000"/>
          <w:sz w:val="28"/>
        </w:rPr>
        <w:t>раздела XVIII</w:t>
      </w:r>
      <w:r>
        <w:rPr>
          <w:rFonts w:ascii="Times New Roman"/>
          <w:b w:val="false"/>
          <w:i w:val="false"/>
          <w:color w:val="000000"/>
          <w:sz w:val="28"/>
        </w:rPr>
        <w:t xml:space="preserve"> Договора и настоящего Протокола, относящиеся к хозяйствующим субъектам (субъектам рынка), распространяются на группу лиц, за исключением случаев, предусмотренных настоящим Протоколом.</w:t>
      </w:r>
    </w:p>
    <w:p>
      <w:pPr>
        <w:spacing w:after="0"/>
        <w:ind w:left="0"/>
        <w:jc w:val="both"/>
      </w:pPr>
      <w:r>
        <w:rPr>
          <w:rFonts w:ascii="Times New Roman"/>
          <w:b w:val="false"/>
          <w:i w:val="false"/>
          <w:color w:val="000000"/>
          <w:sz w:val="28"/>
        </w:rPr>
        <w:t>
      В законодательстве государств-членов в целях реализации конкурентной (антимонопольной) политики на территориях государств-членов определение понятия "группа лиц" может быть конкретизировано, в том числе в части размеров распоряжения (участия) акциями (долями) одного лица в уставном (складочном) капитале другого лица, при которых такое распоряжение (участие) признается группой лиц;</w:t>
      </w:r>
    </w:p>
    <w:bookmarkStart w:name="z1971" w:id="1895"/>
    <w:p>
      <w:pPr>
        <w:spacing w:after="0"/>
        <w:ind w:left="0"/>
        <w:jc w:val="both"/>
      </w:pPr>
      <w:r>
        <w:rPr>
          <w:rFonts w:ascii="Times New Roman"/>
          <w:b w:val="false"/>
          <w:i w:val="false"/>
          <w:color w:val="000000"/>
          <w:sz w:val="28"/>
        </w:rPr>
        <w:t>
      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ограничений и особенностей, предусмотренных Договором и (или) другими международными договорами государств-членов;</w:t>
      </w:r>
    </w:p>
    <w:bookmarkEnd w:id="1895"/>
    <w:bookmarkStart w:name="z1972" w:id="1896"/>
    <w:p>
      <w:pPr>
        <w:spacing w:after="0"/>
        <w:ind w:left="0"/>
        <w:jc w:val="both"/>
      </w:pPr>
      <w:r>
        <w:rPr>
          <w:rFonts w:ascii="Times New Roman"/>
          <w:b w:val="false"/>
          <w:i w:val="false"/>
          <w:color w:val="000000"/>
          <w:sz w:val="28"/>
        </w:rPr>
        <w:t>
      7) "доминирующее положение" – положение хозяйствующего субъекта (субъекта рынка) (группы лиц) либо нескольких хозяйствующих субъектов (субъектов рынка) (групп лиц) на рынке определенного товара, дающее такому хозяйствующему субъекту (субъекту рынка) (группе лиц) либо таким хозяйствующим субъектам (субъектам рынка)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p>
    <w:bookmarkEnd w:id="1896"/>
    <w:bookmarkStart w:name="z1973" w:id="1897"/>
    <w:p>
      <w:pPr>
        <w:spacing w:after="0"/>
        <w:ind w:left="0"/>
        <w:jc w:val="both"/>
      </w:pPr>
      <w:r>
        <w:rPr>
          <w:rFonts w:ascii="Times New Roman"/>
          <w:b w:val="false"/>
          <w:i w:val="false"/>
          <w:color w:val="000000"/>
          <w:sz w:val="28"/>
        </w:rPr>
        <w:t>
      8)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bookmarkEnd w:id="1897"/>
    <w:bookmarkStart w:name="z1974" w:id="1898"/>
    <w:p>
      <w:pPr>
        <w:spacing w:after="0"/>
        <w:ind w:left="0"/>
        <w:jc w:val="both"/>
      </w:pPr>
      <w:r>
        <w:rPr>
          <w:rFonts w:ascii="Times New Roman"/>
          <w:b w:val="false"/>
          <w:i w:val="false"/>
          <w:color w:val="000000"/>
          <w:sz w:val="28"/>
        </w:rPr>
        <w:t>
      9) "конфиденциальная информация" – все виды информации доступ к которой ограничен в соответствии с нормативными правовыми актами государств-членов, за исключением информации, относящейся в соответствии с законодательством государств-членов к государственной тайне (государственным секретам);</w:t>
      </w:r>
    </w:p>
    <w:bookmarkEnd w:id="1898"/>
    <w:bookmarkStart w:name="z1975" w:id="1899"/>
    <w:p>
      <w:pPr>
        <w:spacing w:after="0"/>
        <w:ind w:left="0"/>
        <w:jc w:val="both"/>
      </w:pPr>
      <w:r>
        <w:rPr>
          <w:rFonts w:ascii="Times New Roman"/>
          <w:b w:val="false"/>
          <w:i w:val="false"/>
          <w:color w:val="000000"/>
          <w:sz w:val="28"/>
        </w:rPr>
        <w:t>
      10) "координация экономической деятельности" –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деятельности на том товарном рынке (товарных рынках), на котором осуществляется согласование действий хозяйствующих субъектов (субъектов рынка);</w:t>
      </w:r>
    </w:p>
    <w:bookmarkEnd w:id="1899"/>
    <w:bookmarkStart w:name="z1976" w:id="1900"/>
    <w:p>
      <w:pPr>
        <w:spacing w:after="0"/>
        <w:ind w:left="0"/>
        <w:jc w:val="both"/>
      </w:pPr>
      <w:r>
        <w:rPr>
          <w:rFonts w:ascii="Times New Roman"/>
          <w:b w:val="false"/>
          <w:i w:val="false"/>
          <w:color w:val="000000"/>
          <w:sz w:val="28"/>
        </w:rPr>
        <w:t>
      11) "косвенный контроль" – возможность юридического лица или физического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p>
    <w:bookmarkEnd w:id="1900"/>
    <w:bookmarkStart w:name="z1977" w:id="1901"/>
    <w:p>
      <w:pPr>
        <w:spacing w:after="0"/>
        <w:ind w:left="0"/>
        <w:jc w:val="both"/>
      </w:pPr>
      <w:r>
        <w:rPr>
          <w:rFonts w:ascii="Times New Roman"/>
          <w:b w:val="false"/>
          <w:i w:val="false"/>
          <w:color w:val="000000"/>
          <w:sz w:val="28"/>
        </w:rPr>
        <w:t>
      12) "монопольно высокая цена" –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Союза или за ее пределами. Не может быть признана монопольно высокой цена, установленная субъектом естественной монополии в пределах тарифа на такой товар, определенного в соответствии с законодательством государств-членов;</w:t>
      </w:r>
    </w:p>
    <w:bookmarkEnd w:id="1901"/>
    <w:bookmarkStart w:name="z1978" w:id="1902"/>
    <w:p>
      <w:pPr>
        <w:spacing w:after="0"/>
        <w:ind w:left="0"/>
        <w:jc w:val="both"/>
      </w:pPr>
      <w:r>
        <w:rPr>
          <w:rFonts w:ascii="Times New Roman"/>
          <w:b w:val="false"/>
          <w:i w:val="false"/>
          <w:color w:val="000000"/>
          <w:sz w:val="28"/>
        </w:rPr>
        <w:t>
      13) "монопольно низкая цена" – цена, установленная занимающим доминирующее положение хозяйствующим субъектом (субъектом рынка), если эта цена ниже суммы фактических или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Союза или за ее пределами;</w:t>
      </w:r>
    </w:p>
    <w:bookmarkEnd w:id="1902"/>
    <w:bookmarkStart w:name="z3296" w:id="1903"/>
    <w:p>
      <w:pPr>
        <w:spacing w:after="0"/>
        <w:ind w:left="0"/>
        <w:jc w:val="both"/>
      </w:pPr>
      <w:r>
        <w:rPr>
          <w:rFonts w:ascii="Times New Roman"/>
          <w:b w:val="false"/>
          <w:i w:val="false"/>
          <w:color w:val="000000"/>
          <w:sz w:val="28"/>
        </w:rPr>
        <w:t>
      Не может быть признана монопольно низкой цена, если ее установление продавцом товара не привело или не могло привести к ограничению конкуренции в связи с сокращением числа хозяйствующих субъектов (субъектов рынка), не входящих с продавцами или покупателями товара в одну группу лиц на соответствующем товарном рынке;</w:t>
      </w:r>
    </w:p>
    <w:bookmarkEnd w:id="1903"/>
    <w:bookmarkStart w:name="z1979" w:id="1904"/>
    <w:p>
      <w:pPr>
        <w:spacing w:after="0"/>
        <w:ind w:left="0"/>
        <w:jc w:val="both"/>
      </w:pPr>
      <w:r>
        <w:rPr>
          <w:rFonts w:ascii="Times New Roman"/>
          <w:b w:val="false"/>
          <w:i w:val="false"/>
          <w:color w:val="000000"/>
          <w:sz w:val="28"/>
        </w:rPr>
        <w:t>
      14)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 (группы лиц), которые противоречат законодательству государств-членов и (или)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p>
    <w:bookmarkEnd w:id="1904"/>
    <w:bookmarkStart w:name="z1980" w:id="1905"/>
    <w:p>
      <w:pPr>
        <w:spacing w:after="0"/>
        <w:ind w:left="0"/>
        <w:jc w:val="both"/>
      </w:pPr>
      <w:r>
        <w:rPr>
          <w:rFonts w:ascii="Times New Roman"/>
          <w:b w:val="false"/>
          <w:i w:val="false"/>
          <w:color w:val="000000"/>
          <w:sz w:val="28"/>
        </w:rPr>
        <w:t>
      15)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bookmarkEnd w:id="1905"/>
    <w:bookmarkStart w:name="z1981" w:id="1906"/>
    <w:p>
      <w:pPr>
        <w:spacing w:after="0"/>
        <w:ind w:left="0"/>
        <w:jc w:val="both"/>
      </w:pPr>
      <w:r>
        <w:rPr>
          <w:rFonts w:ascii="Times New Roman"/>
          <w:b w:val="false"/>
          <w:i w:val="false"/>
          <w:color w:val="000000"/>
          <w:sz w:val="28"/>
        </w:rPr>
        <w:t>
      16) "прямой контроль" – возможность юридического лица или физического лица определять решения, принимаемые юридическим лицом, посредством одного или нескольких следующих действий:</w:t>
      </w:r>
    </w:p>
    <w:bookmarkEnd w:id="1906"/>
    <w:p>
      <w:pPr>
        <w:spacing w:after="0"/>
        <w:ind w:left="0"/>
        <w:jc w:val="both"/>
      </w:pPr>
      <w:r>
        <w:rPr>
          <w:rFonts w:ascii="Times New Roman"/>
          <w:b w:val="false"/>
          <w:i w:val="false"/>
          <w:color w:val="000000"/>
          <w:sz w:val="28"/>
        </w:rPr>
        <w:t>
      осуществление функций его исполнительного органа;</w:t>
      </w:r>
    </w:p>
    <w:p>
      <w:pPr>
        <w:spacing w:after="0"/>
        <w:ind w:left="0"/>
        <w:jc w:val="both"/>
      </w:pPr>
      <w:r>
        <w:rPr>
          <w:rFonts w:ascii="Times New Roman"/>
          <w:b w:val="false"/>
          <w:i w:val="false"/>
          <w:color w:val="000000"/>
          <w:sz w:val="28"/>
        </w:rPr>
        <w:t>
      получение права определять условия ведения предпринимательской деятельности юридического лица;</w:t>
      </w:r>
    </w:p>
    <w:p>
      <w:pPr>
        <w:spacing w:after="0"/>
        <w:ind w:left="0"/>
        <w:jc w:val="both"/>
      </w:pPr>
      <w:r>
        <w:rPr>
          <w:rFonts w:ascii="Times New Roman"/>
          <w:b w:val="false"/>
          <w:i w:val="false"/>
          <w:color w:val="000000"/>
          <w:sz w:val="28"/>
        </w:rPr>
        <w:t>
      распоряжение более чем 50 процентами общего количества голосов, приходящихся на акции (доли), составляющие уставный (складочный) капитал юридического лица;</w:t>
      </w:r>
    </w:p>
    <w:bookmarkStart w:name="z1982" w:id="1907"/>
    <w:p>
      <w:pPr>
        <w:spacing w:after="0"/>
        <w:ind w:left="0"/>
        <w:jc w:val="both"/>
      </w:pPr>
      <w:r>
        <w:rPr>
          <w:rFonts w:ascii="Times New Roman"/>
          <w:b w:val="false"/>
          <w:i w:val="false"/>
          <w:color w:val="000000"/>
          <w:sz w:val="28"/>
        </w:rPr>
        <w:t>
      17) "соглашение" – договоренность в письменной форме, содержащаяся в документе или нескольких документах, а также договоренность в устной форме;</w:t>
      </w:r>
    </w:p>
    <w:bookmarkEnd w:id="1907"/>
    <w:bookmarkStart w:name="z1983" w:id="1908"/>
    <w:p>
      <w:pPr>
        <w:spacing w:after="0"/>
        <w:ind w:left="0"/>
        <w:jc w:val="both"/>
      </w:pPr>
      <w:r>
        <w:rPr>
          <w:rFonts w:ascii="Times New Roman"/>
          <w:b w:val="false"/>
          <w:i w:val="false"/>
          <w:color w:val="000000"/>
          <w:sz w:val="28"/>
        </w:rPr>
        <w:t>
      18)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bookmarkEnd w:id="1908"/>
    <w:bookmarkStart w:name="z1984" w:id="1909"/>
    <w:p>
      <w:pPr>
        <w:spacing w:after="0"/>
        <w:ind w:left="0"/>
        <w:jc w:val="both"/>
      </w:pPr>
      <w:r>
        <w:rPr>
          <w:rFonts w:ascii="Times New Roman"/>
          <w:b w:val="false"/>
          <w:i w:val="false"/>
          <w:color w:val="000000"/>
          <w:sz w:val="28"/>
        </w:rPr>
        <w:t>
      19) "товарный рынок" – сфера обращения товара,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bookmarkEnd w:id="1909"/>
    <w:bookmarkStart w:name="z1985" w:id="1910"/>
    <w:p>
      <w:pPr>
        <w:spacing w:after="0"/>
        <w:ind w:left="0"/>
        <w:jc w:val="both"/>
      </w:pPr>
      <w:r>
        <w:rPr>
          <w:rFonts w:ascii="Times New Roman"/>
          <w:b w:val="false"/>
          <w:i w:val="false"/>
          <w:color w:val="000000"/>
          <w:sz w:val="28"/>
        </w:rPr>
        <w:t>
      20)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p>
    <w:bookmarkEnd w:id="1910"/>
    <w:bookmarkStart w:name="z1986" w:id="1911"/>
    <w:p>
      <w:pPr>
        <w:spacing w:after="0"/>
        <w:ind w:left="0"/>
        <w:jc w:val="both"/>
      </w:pPr>
      <w:r>
        <w:rPr>
          <w:rFonts w:ascii="Times New Roman"/>
          <w:b w:val="false"/>
          <w:i w:val="false"/>
          <w:color w:val="000000"/>
          <w:sz w:val="28"/>
        </w:rPr>
        <w:t>
      21) "экономическая концентрация" – сделки, иные действия, осуществление которых оказывает или может оказать влияние на состояние конкуренции.</w:t>
      </w:r>
    </w:p>
    <w:bookmarkEnd w:id="1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законами РК от 15.02.2021 </w:t>
      </w:r>
      <w:r>
        <w:rPr>
          <w:rFonts w:ascii="Times New Roman"/>
          <w:b w:val="false"/>
          <w:i w:val="false"/>
          <w:color w:val="000000"/>
          <w:sz w:val="28"/>
        </w:rPr>
        <w:t>№ 6-VII</w:t>
      </w:r>
      <w:r>
        <w:rPr>
          <w:rFonts w:ascii="Times New Roman"/>
          <w:b w:val="false"/>
          <w:i w:val="false"/>
          <w:color w:val="ff0000"/>
          <w:sz w:val="28"/>
        </w:rPr>
        <w:t xml:space="preserve">;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987" w:id="1912"/>
    <w:p>
      <w:pPr>
        <w:spacing w:after="0"/>
        <w:ind w:left="0"/>
        <w:jc w:val="both"/>
      </w:pPr>
      <w:r>
        <w:rPr>
          <w:rFonts w:ascii="Times New Roman"/>
          <w:b w:val="false"/>
          <w:i w:val="false"/>
          <w:color w:val="000000"/>
          <w:sz w:val="28"/>
        </w:rPr>
        <w:t>
      3. Доминирующее положение хозяйствующего субъекта (субъекта рынка) устанавливается исходя из анализа следующих обстоятельств:</w:t>
      </w:r>
    </w:p>
    <w:bookmarkEnd w:id="1912"/>
    <w:p>
      <w:pPr>
        <w:spacing w:after="0"/>
        <w:ind w:left="0"/>
        <w:jc w:val="both"/>
      </w:pPr>
      <w:r>
        <w:rPr>
          <w:rFonts w:ascii="Times New Roman"/>
          <w:b w:val="false"/>
          <w:i w:val="false"/>
          <w:color w:val="000000"/>
          <w:sz w:val="28"/>
        </w:rPr>
        <w:t>
      1) доля хозяйствующего субъекта (субъекта рынка) и ее соотношение с долями конкурентов и покупателей;</w:t>
      </w:r>
    </w:p>
    <w:p>
      <w:pPr>
        <w:spacing w:after="0"/>
        <w:ind w:left="0"/>
        <w:jc w:val="both"/>
      </w:pPr>
      <w:r>
        <w:rPr>
          <w:rFonts w:ascii="Times New Roman"/>
          <w:b w:val="false"/>
          <w:i w:val="false"/>
          <w:color w:val="000000"/>
          <w:sz w:val="28"/>
        </w:rPr>
        <w:t>
      2) возможность хозяйствующего субъекта (субъекта рынка) в одностороннем порядке определять уровень цены товара и оказывать решающее влияние на общие условия обращения товара на соответствующем товарном рынке;</w:t>
      </w:r>
    </w:p>
    <w:p>
      <w:pPr>
        <w:spacing w:after="0"/>
        <w:ind w:left="0"/>
        <w:jc w:val="both"/>
      </w:pPr>
      <w:r>
        <w:rPr>
          <w:rFonts w:ascii="Times New Roman"/>
          <w:b w:val="false"/>
          <w:i w:val="false"/>
          <w:color w:val="000000"/>
          <w:sz w:val="28"/>
        </w:rPr>
        <w:t>
      3) наличие экономических, технологических, административных или иных ограничений для доступа на товарный рынок;</w:t>
      </w:r>
    </w:p>
    <w:p>
      <w:pPr>
        <w:spacing w:after="0"/>
        <w:ind w:left="0"/>
        <w:jc w:val="both"/>
      </w:pPr>
      <w:r>
        <w:rPr>
          <w:rFonts w:ascii="Times New Roman"/>
          <w:b w:val="false"/>
          <w:i w:val="false"/>
          <w:color w:val="000000"/>
          <w:sz w:val="28"/>
        </w:rPr>
        <w:t>
      4) период существования возможности хозяйствующего субъекта (субъекта рынка) оказывать решающее влияние на общие условия обращения товара на товарном рынке.</w:t>
      </w:r>
    </w:p>
    <w:bookmarkStart w:name="z1988" w:id="1913"/>
    <w:p>
      <w:pPr>
        <w:spacing w:after="0"/>
        <w:ind w:left="0"/>
        <w:jc w:val="both"/>
      </w:pPr>
      <w:r>
        <w:rPr>
          <w:rFonts w:ascii="Times New Roman"/>
          <w:b w:val="false"/>
          <w:i w:val="false"/>
          <w:color w:val="000000"/>
          <w:sz w:val="28"/>
        </w:rPr>
        <w:t xml:space="preserve">
      4. Доминирующее положение хозяйствующего субъекта (субъекта рынка) на трансграничном рынке устанавливается Комиссией в соответствии с методикой оценки состояния конкуренции на трансграничном рынке, </w:t>
      </w:r>
      <w:r>
        <w:rPr>
          <w:rFonts w:ascii="Times New Roman"/>
          <w:b w:val="false"/>
          <w:i w:val="false"/>
          <w:color w:val="000000"/>
          <w:sz w:val="28"/>
        </w:rPr>
        <w:t>утверждаемой</w:t>
      </w:r>
      <w:r>
        <w:rPr>
          <w:rFonts w:ascii="Times New Roman"/>
          <w:b w:val="false"/>
          <w:i w:val="false"/>
          <w:color w:val="000000"/>
          <w:sz w:val="28"/>
        </w:rPr>
        <w:t xml:space="preserve"> Комиссией.</w:t>
      </w:r>
    </w:p>
    <w:bookmarkEnd w:id="19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1989" w:id="1914"/>
    <w:p>
      <w:pPr>
        <w:spacing w:after="0"/>
        <w:ind w:left="0"/>
        <w:jc w:val="left"/>
      </w:pPr>
      <w:r>
        <w:rPr>
          <w:rFonts w:ascii="Times New Roman"/>
          <w:b/>
          <w:i w:val="false"/>
          <w:color w:val="000000"/>
        </w:rPr>
        <w:t xml:space="preserve"> II. Допустимость соглашений и изъятия</w:t>
      </w:r>
    </w:p>
    <w:bookmarkEnd w:id="1914"/>
    <w:bookmarkStart w:name="z1990" w:id="1915"/>
    <w:p>
      <w:pPr>
        <w:spacing w:after="0"/>
        <w:ind w:left="0"/>
        <w:jc w:val="both"/>
      </w:pPr>
      <w:r>
        <w:rPr>
          <w:rFonts w:ascii="Times New Roman"/>
          <w:b w:val="false"/>
          <w:i w:val="false"/>
          <w:color w:val="000000"/>
          <w:sz w:val="28"/>
        </w:rPr>
        <w:t xml:space="preserve">
      5. Соглашения, предусмотренные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76 Договора, а также соглашения хозяйствующих субъектов (субъектов рынка) о совместной деятельности, которые могут привести к последствиям,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76 Договора, могут быть признаны допустимыми, если 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p>
    <w:bookmarkEnd w:id="1915"/>
    <w:p>
      <w:pPr>
        <w:spacing w:after="0"/>
        <w:ind w:left="0"/>
        <w:jc w:val="both"/>
      </w:pPr>
      <w:r>
        <w:rPr>
          <w:rFonts w:ascii="Times New Roman"/>
          <w:b w:val="false"/>
          <w:i w:val="false"/>
          <w:color w:val="000000"/>
          <w:sz w:val="28"/>
        </w:rPr>
        <w:t>
      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государств-членов на мировом товарном рынке;</w:t>
      </w:r>
    </w:p>
    <w:p>
      <w:pPr>
        <w:spacing w:after="0"/>
        <w:ind w:left="0"/>
        <w:jc w:val="both"/>
      </w:pPr>
      <w:r>
        <w:rPr>
          <w:rFonts w:ascii="Times New Roman"/>
          <w:b w:val="false"/>
          <w:i w:val="false"/>
          <w:color w:val="000000"/>
          <w:sz w:val="28"/>
        </w:rPr>
        <w:t>
      2) получение потребителями соразмерной части преимуществ (выгод), которые приобретаются соответствующими лицами от совершения таких действий.</w:t>
      </w:r>
    </w:p>
    <w:bookmarkStart w:name="z1991" w:id="1916"/>
    <w:p>
      <w:pPr>
        <w:spacing w:after="0"/>
        <w:ind w:left="0"/>
        <w:jc w:val="both"/>
      </w:pPr>
      <w:r>
        <w:rPr>
          <w:rFonts w:ascii="Times New Roman"/>
          <w:b w:val="false"/>
          <w:i w:val="false"/>
          <w:color w:val="000000"/>
          <w:sz w:val="28"/>
        </w:rPr>
        <w:t>
      6. Допускаются "вертикальные" соглашения, если:</w:t>
      </w:r>
    </w:p>
    <w:bookmarkEnd w:id="1916"/>
    <w:p>
      <w:pPr>
        <w:spacing w:after="0"/>
        <w:ind w:left="0"/>
        <w:jc w:val="both"/>
      </w:pPr>
      <w:r>
        <w:rPr>
          <w:rFonts w:ascii="Times New Roman"/>
          <w:b w:val="false"/>
          <w:i w:val="false"/>
          <w:color w:val="000000"/>
          <w:sz w:val="28"/>
        </w:rPr>
        <w:t>
      1) такие соглашения являются договорами коммерческой концессии;</w:t>
      </w:r>
    </w:p>
    <w:p>
      <w:pPr>
        <w:spacing w:after="0"/>
        <w:ind w:left="0"/>
        <w:jc w:val="both"/>
      </w:pPr>
      <w:r>
        <w:rPr>
          <w:rFonts w:ascii="Times New Roman"/>
          <w:b w:val="false"/>
          <w:i w:val="false"/>
          <w:color w:val="000000"/>
          <w:sz w:val="28"/>
        </w:rPr>
        <w:t>
      2) доля каждого хозяйствующего субъекта (субъекта рынка), являющегося участником такого соглашения, на товарном рынке товара, являющегося предметом "вертикального" соглашения, не превышает 20 процентов.</w:t>
      </w:r>
    </w:p>
    <w:bookmarkStart w:name="z1992" w:id="1917"/>
    <w:p>
      <w:pPr>
        <w:spacing w:after="0"/>
        <w:ind w:left="0"/>
        <w:jc w:val="both"/>
      </w:pPr>
      <w:r>
        <w:rPr>
          <w:rFonts w:ascii="Times New Roman"/>
          <w:b w:val="false"/>
          <w:i w:val="false"/>
          <w:color w:val="000000"/>
          <w:sz w:val="28"/>
        </w:rPr>
        <w:t xml:space="preserve">
      7. Положения пунктов 3 – 6 </w:t>
      </w:r>
      <w:r>
        <w:rPr>
          <w:rFonts w:ascii="Times New Roman"/>
          <w:b w:val="false"/>
          <w:i w:val="false"/>
          <w:color w:val="000000"/>
          <w:sz w:val="28"/>
        </w:rPr>
        <w:t>статьи 76</w:t>
      </w:r>
      <w:r>
        <w:rPr>
          <w:rFonts w:ascii="Times New Roman"/>
          <w:b w:val="false"/>
          <w:i w:val="false"/>
          <w:color w:val="000000"/>
          <w:sz w:val="28"/>
        </w:rPr>
        <w:t xml:space="preserve"> Договора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прямой или косвенный контроль либо если такие хозяйствующие субъекты (субъекты рынка) находятся под прямым или косвенным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хозяйствующим субъектом (субъектом рынка) не допускается в соответствии с законодательством государств-членов.</w:t>
      </w:r>
    </w:p>
    <w:bookmarkEnd w:id="1917"/>
    <w:bookmarkStart w:name="z1993" w:id="1918"/>
    <w:p>
      <w:pPr>
        <w:spacing w:after="0"/>
        <w:ind w:left="0"/>
        <w:jc w:val="left"/>
      </w:pPr>
      <w:r>
        <w:rPr>
          <w:rFonts w:ascii="Times New Roman"/>
          <w:b/>
          <w:i w:val="false"/>
          <w:color w:val="000000"/>
        </w:rPr>
        <w:t xml:space="preserve"> III. Контроль за соблюдением общих правил конкуренции</w:t>
      </w:r>
    </w:p>
    <w:bookmarkEnd w:id="1918"/>
    <w:bookmarkStart w:name="z1994" w:id="1919"/>
    <w:p>
      <w:pPr>
        <w:spacing w:after="0"/>
        <w:ind w:left="0"/>
        <w:jc w:val="both"/>
      </w:pPr>
      <w:r>
        <w:rPr>
          <w:rFonts w:ascii="Times New Roman"/>
          <w:b w:val="false"/>
          <w:i w:val="false"/>
          <w:color w:val="000000"/>
          <w:sz w:val="28"/>
        </w:rPr>
        <w:t xml:space="preserve">
      8. Пресечение нарушений хозяйствующими субъектами (субъектами рынка),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r>
        <w:rPr>
          <w:rFonts w:ascii="Times New Roman"/>
          <w:b w:val="false"/>
          <w:i w:val="false"/>
          <w:color w:val="000000"/>
          <w:sz w:val="28"/>
        </w:rPr>
        <w:t>статьей 76</w:t>
      </w:r>
      <w:r>
        <w:rPr>
          <w:rFonts w:ascii="Times New Roman"/>
          <w:b w:val="false"/>
          <w:i w:val="false"/>
          <w:color w:val="000000"/>
          <w:sz w:val="28"/>
        </w:rPr>
        <w:t xml:space="preserve"> Договора, на территориях государств-членов осуществляется уполномоченными органами государств-членов.</w:t>
      </w:r>
    </w:p>
    <w:bookmarkEnd w:id="1919"/>
    <w:bookmarkStart w:name="z1995" w:id="1920"/>
    <w:p>
      <w:pPr>
        <w:spacing w:after="0"/>
        <w:ind w:left="0"/>
        <w:jc w:val="both"/>
      </w:pPr>
      <w:r>
        <w:rPr>
          <w:rFonts w:ascii="Times New Roman"/>
          <w:b w:val="false"/>
          <w:i w:val="false"/>
          <w:color w:val="000000"/>
          <w:sz w:val="28"/>
        </w:rPr>
        <w:t xml:space="preserve">
      9.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r>
        <w:rPr>
          <w:rFonts w:ascii="Times New Roman"/>
          <w:b w:val="false"/>
          <w:i w:val="false"/>
          <w:color w:val="000000"/>
          <w:sz w:val="28"/>
        </w:rPr>
        <w:t>статьей 76</w:t>
      </w:r>
      <w:r>
        <w:rPr>
          <w:rFonts w:ascii="Times New Roman"/>
          <w:b w:val="false"/>
          <w:i w:val="false"/>
          <w:color w:val="000000"/>
          <w:sz w:val="28"/>
        </w:rPr>
        <w:t xml:space="preserve"> Договора, осуществляется Комиссией, если такие нарушения оказывают или могут оказать негативное влияние на конкуренцию на трансграничных рынках, за исключением нарушений, оказывающих негативное влияние на конкуренцию на трансграничных финансовых рынках, пресечение которых осуществляется в соответствии с законодательством государств-членов.</w:t>
      </w:r>
    </w:p>
    <w:bookmarkEnd w:id="1920"/>
    <w:bookmarkStart w:name="z1996" w:id="1921"/>
    <w:p>
      <w:pPr>
        <w:spacing w:after="0"/>
        <w:ind w:left="0"/>
        <w:jc w:val="both"/>
      </w:pPr>
      <w:r>
        <w:rPr>
          <w:rFonts w:ascii="Times New Roman"/>
          <w:b w:val="false"/>
          <w:i w:val="false"/>
          <w:color w:val="000000"/>
          <w:sz w:val="28"/>
        </w:rPr>
        <w:t>
      10. Комиссия осуществляет:</w:t>
      </w:r>
    </w:p>
    <w:bookmarkEnd w:id="1921"/>
    <w:bookmarkStart w:name="z3111" w:id="1922"/>
    <w:p>
      <w:pPr>
        <w:spacing w:after="0"/>
        <w:ind w:left="0"/>
        <w:jc w:val="both"/>
      </w:pPr>
      <w:r>
        <w:rPr>
          <w:rFonts w:ascii="Times New Roman"/>
          <w:b w:val="false"/>
          <w:i w:val="false"/>
          <w:color w:val="000000"/>
          <w:sz w:val="28"/>
        </w:rPr>
        <w:t>
      1) рассмотрение заявления (материалов) о наличии признаков нарушения общих правил конкуренции, установленных статьей 76 Договора, которое оказывает или может оказать негативное влияние на конкуренцию на трансграничных рынках (далее - рассмотрение заявления);</w:t>
      </w:r>
    </w:p>
    <w:bookmarkEnd w:id="1922"/>
    <w:bookmarkStart w:name="z3112" w:id="1923"/>
    <w:p>
      <w:pPr>
        <w:spacing w:after="0"/>
        <w:ind w:left="0"/>
        <w:jc w:val="both"/>
      </w:pPr>
      <w:r>
        <w:rPr>
          <w:rFonts w:ascii="Times New Roman"/>
          <w:b w:val="false"/>
          <w:i w:val="false"/>
          <w:color w:val="000000"/>
          <w:sz w:val="28"/>
        </w:rPr>
        <w:t>
      2) проведение расследования нарушений общих правил конкуренции на трансграничных рынках (далее- проведение расследования);</w:t>
      </w:r>
    </w:p>
    <w:bookmarkEnd w:id="1923"/>
    <w:bookmarkStart w:name="z3113" w:id="1924"/>
    <w:p>
      <w:pPr>
        <w:spacing w:after="0"/>
        <w:ind w:left="0"/>
        <w:jc w:val="both"/>
      </w:pPr>
      <w:r>
        <w:rPr>
          <w:rFonts w:ascii="Times New Roman"/>
          <w:b w:val="false"/>
          <w:i w:val="false"/>
          <w:color w:val="000000"/>
          <w:sz w:val="28"/>
        </w:rPr>
        <w:t xml:space="preserve">
      3) возбуждение и рассмотрение дела о нарушении общих правил конкуренции, установленных </w:t>
      </w:r>
      <w:r>
        <w:rPr>
          <w:rFonts w:ascii="Times New Roman"/>
          <w:b w:val="false"/>
          <w:i w:val="false"/>
          <w:color w:val="000000"/>
          <w:sz w:val="28"/>
        </w:rPr>
        <w:t>статьей 76</w:t>
      </w:r>
      <w:r>
        <w:rPr>
          <w:rFonts w:ascii="Times New Roman"/>
          <w:b w:val="false"/>
          <w:i w:val="false"/>
          <w:color w:val="000000"/>
          <w:sz w:val="28"/>
        </w:rPr>
        <w:t xml:space="preserve"> Договора, которое оказывает или может оказать негативное влияние на конкуренцию на трансграничных рынках (далее - рассмотрение дела), на основании обращений уполномоченных органов государств-членов, хозяйствующих субъектов (субъектов рынка) государств-членов, органов власти государств-членов, физических лиц или по собственной инициативе;</w:t>
      </w:r>
    </w:p>
    <w:bookmarkEnd w:id="1924"/>
    <w:bookmarkStart w:name="z3114" w:id="1925"/>
    <w:p>
      <w:pPr>
        <w:spacing w:after="0"/>
        <w:ind w:left="0"/>
        <w:jc w:val="both"/>
      </w:pPr>
      <w:r>
        <w:rPr>
          <w:rFonts w:ascii="Times New Roman"/>
          <w:b w:val="false"/>
          <w:i w:val="false"/>
          <w:color w:val="000000"/>
          <w:sz w:val="28"/>
        </w:rPr>
        <w:t>
      4) вынесение определения, предостережения о недопустимости совершения действий, которые могут привести к нарушению общих правил конкуренции на трансграничных рынках (далее - предостережение), а также принятие обязательных для исполнения хозяйствующими субъектами (субъектами рынка) государств-членов решений, в том числе о:</w:t>
      </w:r>
    </w:p>
    <w:bookmarkEnd w:id="1925"/>
    <w:bookmarkStart w:name="z3115" w:id="1926"/>
    <w:p>
      <w:pPr>
        <w:spacing w:after="0"/>
        <w:ind w:left="0"/>
        <w:jc w:val="both"/>
      </w:pPr>
      <w:r>
        <w:rPr>
          <w:rFonts w:ascii="Times New Roman"/>
          <w:b w:val="false"/>
          <w:i w:val="false"/>
          <w:color w:val="000000"/>
          <w:sz w:val="28"/>
        </w:rPr>
        <w:t>
      применении штрафных санкций к хозяйствующим субъектам (субъектам рынка) государств-членов в случаях, предусмотренных разделом XVIII Договора и настоящим Протоколом;</w:t>
      </w:r>
    </w:p>
    <w:bookmarkEnd w:id="1926"/>
    <w:bookmarkStart w:name="z3116" w:id="1927"/>
    <w:p>
      <w:pPr>
        <w:spacing w:after="0"/>
        <w:ind w:left="0"/>
        <w:jc w:val="both"/>
      </w:pPr>
      <w:r>
        <w:rPr>
          <w:rFonts w:ascii="Times New Roman"/>
          <w:b w:val="false"/>
          <w:i w:val="false"/>
          <w:color w:val="000000"/>
          <w:sz w:val="28"/>
        </w:rPr>
        <w:t>
      совершении действий, направленных на прекращение нарушения общих правил конкуренции, устранение последствий их нарушения, обеспечение конкуренции;</w:t>
      </w:r>
    </w:p>
    <w:bookmarkEnd w:id="1927"/>
    <w:bookmarkStart w:name="z3117" w:id="1928"/>
    <w:p>
      <w:pPr>
        <w:spacing w:after="0"/>
        <w:ind w:left="0"/>
        <w:jc w:val="both"/>
      </w:pPr>
      <w:r>
        <w:rPr>
          <w:rFonts w:ascii="Times New Roman"/>
          <w:b w:val="false"/>
          <w:i w:val="false"/>
          <w:color w:val="000000"/>
          <w:sz w:val="28"/>
        </w:rPr>
        <w:t>
      недопущении действий, которые могут являться препятствием для возникновения конкуренции и (или) могут привести к ограничению, устранению конкуренции на трансграничном рынке и нарушению общих правил конкуренции в случаях, предусмотренных разделом XVIII Договора и настоящим Протоколом;</w:t>
      </w:r>
    </w:p>
    <w:bookmarkEnd w:id="1928"/>
    <w:bookmarkStart w:name="z3118" w:id="1929"/>
    <w:p>
      <w:pPr>
        <w:spacing w:after="0"/>
        <w:ind w:left="0"/>
        <w:jc w:val="both"/>
      </w:pPr>
      <w:r>
        <w:rPr>
          <w:rFonts w:ascii="Times New Roman"/>
          <w:b w:val="false"/>
          <w:i w:val="false"/>
          <w:color w:val="000000"/>
          <w:sz w:val="28"/>
        </w:rPr>
        <w:t>
      5) выдачу предупреждения хозяйствующим субъектам (субъектам рынка), а также физическим лицам и некоммерческим организациям государств-членов, не являющимся хозяйствующими субъектами (субъектами рынка), о необходимости прекращения действий (бездействия), которые содержат признаки нарушения общих правил конкуренции, и (или) об устранении причин и условий, способствовавших возникновению признаков такого нарушения, и о принятии мер по устранению последствий таких действий (бездействия) (далее - предупреждение);</w:t>
      </w:r>
    </w:p>
    <w:bookmarkEnd w:id="1929"/>
    <w:bookmarkStart w:name="z3119" w:id="1930"/>
    <w:p>
      <w:pPr>
        <w:spacing w:after="0"/>
        <w:ind w:left="0"/>
        <w:jc w:val="both"/>
      </w:pPr>
      <w:r>
        <w:rPr>
          <w:rFonts w:ascii="Times New Roman"/>
          <w:b w:val="false"/>
          <w:i w:val="false"/>
          <w:color w:val="000000"/>
          <w:sz w:val="28"/>
        </w:rPr>
        <w:t>
      6) проведение (при необходимости) консультаций с участием представителей уполномоченных органов государств-членов и с возможностью привлечения иных лиц;</w:t>
      </w:r>
    </w:p>
    <w:bookmarkEnd w:id="1930"/>
    <w:bookmarkStart w:name="z3297" w:id="1931"/>
    <w:p>
      <w:pPr>
        <w:spacing w:after="0"/>
        <w:ind w:left="0"/>
        <w:jc w:val="both"/>
      </w:pPr>
      <w:r>
        <w:rPr>
          <w:rFonts w:ascii="Times New Roman"/>
          <w:b w:val="false"/>
          <w:i w:val="false"/>
          <w:color w:val="000000"/>
          <w:sz w:val="28"/>
        </w:rPr>
        <w:t>
      6</w:t>
      </w:r>
      <w:r>
        <w:rPr>
          <w:rFonts w:ascii="Times New Roman"/>
          <w:b w:val="false"/>
          <w:i w:val="false"/>
          <w:color w:val="000000"/>
          <w:vertAlign w:val="superscript"/>
        </w:rPr>
        <w:t>1</w:t>
      </w:r>
      <w:r>
        <w:rPr>
          <w:rFonts w:ascii="Times New Roman"/>
          <w:b w:val="false"/>
          <w:i w:val="false"/>
          <w:color w:val="000000"/>
          <w:sz w:val="28"/>
        </w:rPr>
        <w:t>) проведение мониторинга и сравнительно-правового анализа законодательства государств-членов на предмет соответствия положениям раздела XVIII Договора и настоящего Протокола;</w:t>
      </w:r>
    </w:p>
    <w:bookmarkEnd w:id="1931"/>
    <w:bookmarkStart w:name="z3120" w:id="1932"/>
    <w:p>
      <w:pPr>
        <w:spacing w:after="0"/>
        <w:ind w:left="0"/>
        <w:jc w:val="both"/>
      </w:pPr>
      <w:r>
        <w:rPr>
          <w:rFonts w:ascii="Times New Roman"/>
          <w:b w:val="false"/>
          <w:i w:val="false"/>
          <w:color w:val="000000"/>
          <w:sz w:val="28"/>
        </w:rPr>
        <w:t>
      7) запрос и получение информации от органов государственной власти, органов местного самоуправления, иных осуществляющих их функции органов и организаций государств-членов, юридических и физических лиц, в том числе конфиденциальной информации, необходимой для осуществления полномочий по контролю за соблюдением общих правил конкуренции на трансграничных рынках;</w:t>
      </w:r>
    </w:p>
    <w:bookmarkEnd w:id="1932"/>
    <w:bookmarkStart w:name="z3121" w:id="1933"/>
    <w:p>
      <w:pPr>
        <w:spacing w:after="0"/>
        <w:ind w:left="0"/>
        <w:jc w:val="both"/>
      </w:pPr>
      <w:r>
        <w:rPr>
          <w:rFonts w:ascii="Times New Roman"/>
          <w:b w:val="false"/>
          <w:i w:val="false"/>
          <w:color w:val="000000"/>
          <w:sz w:val="28"/>
        </w:rPr>
        <w:t>
      8) представление ежегодно на рассмотрение Межправительственного совета годового отчета о состоянии конкуренции на трансграничных рынках и мерах, принимаемых по пресечению нарушений общих правил конкуренции на них, и размещение одобренного отчета на официальном сайте Союза в сети Интернет;</w:t>
      </w:r>
    </w:p>
    <w:bookmarkEnd w:id="1933"/>
    <w:bookmarkStart w:name="z3122" w:id="1934"/>
    <w:p>
      <w:pPr>
        <w:spacing w:after="0"/>
        <w:ind w:left="0"/>
        <w:jc w:val="both"/>
      </w:pPr>
      <w:r>
        <w:rPr>
          <w:rFonts w:ascii="Times New Roman"/>
          <w:b w:val="false"/>
          <w:i w:val="false"/>
          <w:color w:val="000000"/>
          <w:sz w:val="28"/>
        </w:rPr>
        <w:t>
      9) размещение решений по рассмотренным делам о нарушении общих правил конкуренции на официальном сайте Союза в сети Интернет;</w:t>
      </w:r>
    </w:p>
    <w:bookmarkEnd w:id="1934"/>
    <w:bookmarkStart w:name="z3123" w:id="1935"/>
    <w:p>
      <w:pPr>
        <w:spacing w:after="0"/>
        <w:ind w:left="0"/>
        <w:jc w:val="both"/>
      </w:pPr>
      <w:r>
        <w:rPr>
          <w:rFonts w:ascii="Times New Roman"/>
          <w:b w:val="false"/>
          <w:i w:val="false"/>
          <w:color w:val="000000"/>
          <w:sz w:val="28"/>
        </w:rPr>
        <w:t>
      10) иные полномочия, необходимые для реализации положений раздела XVIII Договора и настоящего Протокола.</w:t>
      </w:r>
    </w:p>
    <w:bookmarkEnd w:id="1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Закона РК от 15.02.2021 </w:t>
      </w:r>
      <w:r>
        <w:rPr>
          <w:rFonts w:ascii="Times New Roman"/>
          <w:b w:val="false"/>
          <w:i w:val="false"/>
          <w:color w:val="000000"/>
          <w:sz w:val="28"/>
        </w:rPr>
        <w:t>№ 6-VII</w:t>
      </w:r>
      <w:r>
        <w:rPr>
          <w:rFonts w:ascii="Times New Roman"/>
          <w:b w:val="false"/>
          <w:i w:val="false"/>
          <w:color w:val="ff0000"/>
          <w:sz w:val="28"/>
        </w:rPr>
        <w:t xml:space="preserve">;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1997" w:id="1936"/>
    <w:p>
      <w:pPr>
        <w:spacing w:after="0"/>
        <w:ind w:left="0"/>
        <w:jc w:val="both"/>
      </w:pPr>
      <w:r>
        <w:rPr>
          <w:rFonts w:ascii="Times New Roman"/>
          <w:b w:val="false"/>
          <w:i w:val="false"/>
          <w:color w:val="000000"/>
          <w:sz w:val="28"/>
        </w:rPr>
        <w:t>
      11. Порядок рассмотрения заявления, порядок проведения расследования, порядок рассмотрения дела, а также порядок вынесения предостережения утверждаются Комиссией. Результаты анализа состояния конкуренции, проведенного Комиссией для целей рассмотрения дела, включаются в решение Комиссии, принимаемое по результатам рассмотрения дела, за исключением конфиденциальной информации.</w:t>
      </w:r>
    </w:p>
    <w:bookmarkEnd w:id="1936"/>
    <w:p>
      <w:pPr>
        <w:spacing w:after="0"/>
        <w:ind w:left="0"/>
        <w:jc w:val="both"/>
      </w:pPr>
      <w:r>
        <w:rPr>
          <w:rFonts w:ascii="Times New Roman"/>
          <w:b w:val="false"/>
          <w:i w:val="false"/>
          <w:color w:val="000000"/>
          <w:sz w:val="28"/>
        </w:rPr>
        <w:t xml:space="preserve">
      Также для целей осуществления полномочий по контролю за соблюдением общих правил конкуренции на трансграничных рынках, необходимых для реализации положений </w:t>
      </w:r>
      <w:r>
        <w:rPr>
          <w:rFonts w:ascii="Times New Roman"/>
          <w:b w:val="false"/>
          <w:i w:val="false"/>
          <w:color w:val="000000"/>
          <w:sz w:val="28"/>
        </w:rPr>
        <w:t>раздела XVIII</w:t>
      </w:r>
      <w:r>
        <w:rPr>
          <w:rFonts w:ascii="Times New Roman"/>
          <w:b w:val="false"/>
          <w:i w:val="false"/>
          <w:color w:val="000000"/>
          <w:sz w:val="28"/>
        </w:rPr>
        <w:t xml:space="preserve"> Договора и настоящего Протокола, Комиссия утверждает:</w:t>
      </w:r>
    </w:p>
    <w:p>
      <w:pPr>
        <w:spacing w:after="0"/>
        <w:ind w:left="0"/>
        <w:jc w:val="both"/>
      </w:pPr>
      <w:r>
        <w:rPr>
          <w:rFonts w:ascii="Times New Roman"/>
          <w:b w:val="false"/>
          <w:i w:val="false"/>
          <w:color w:val="000000"/>
          <w:sz w:val="28"/>
        </w:rPr>
        <w:t>
      методику оценки состояния конкуренции;</w:t>
      </w:r>
    </w:p>
    <w:p>
      <w:pPr>
        <w:spacing w:after="0"/>
        <w:ind w:left="0"/>
        <w:jc w:val="both"/>
      </w:pPr>
      <w:r>
        <w:rPr>
          <w:rFonts w:ascii="Times New Roman"/>
          <w:b w:val="false"/>
          <w:i w:val="false"/>
          <w:color w:val="000000"/>
          <w:sz w:val="28"/>
        </w:rPr>
        <w:t>
      методику определения монопольно высоких (низких) цен;</w:t>
      </w:r>
    </w:p>
    <w:p>
      <w:pPr>
        <w:spacing w:after="0"/>
        <w:ind w:left="0"/>
        <w:jc w:val="both"/>
      </w:pPr>
      <w:r>
        <w:rPr>
          <w:rFonts w:ascii="Times New Roman"/>
          <w:b w:val="false"/>
          <w:i w:val="false"/>
          <w:color w:val="000000"/>
          <w:sz w:val="28"/>
        </w:rPr>
        <w:t>
      методику расчета и порядок наложения штрафов;</w:t>
      </w:r>
    </w:p>
    <w:p>
      <w:pPr>
        <w:spacing w:after="0"/>
        <w:ind w:left="0"/>
        <w:jc w:val="both"/>
      </w:pPr>
      <w:r>
        <w:rPr>
          <w:rFonts w:ascii="Times New Roman"/>
          <w:b w:val="false"/>
          <w:i w:val="false"/>
          <w:color w:val="000000"/>
          <w:sz w:val="28"/>
        </w:rPr>
        <w:t>
      особенности применения общих правил конкуренции в различных отраслях экономики (при необходимости);</w:t>
      </w:r>
    </w:p>
    <w:p>
      <w:pPr>
        <w:spacing w:after="0"/>
        <w:ind w:left="0"/>
        <w:jc w:val="both"/>
      </w:pPr>
      <w:r>
        <w:rPr>
          <w:rFonts w:ascii="Times New Roman"/>
          <w:b w:val="false"/>
          <w:i w:val="false"/>
          <w:color w:val="000000"/>
          <w:sz w:val="28"/>
        </w:rPr>
        <w:t>
      порядок взаимодействия (в том числе информационного) Комиссии и уполномоченных органов государств-членов;</w:t>
      </w:r>
    </w:p>
    <w:bookmarkStart w:name="z3124" w:id="1937"/>
    <w:p>
      <w:pPr>
        <w:spacing w:after="0"/>
        <w:ind w:left="0"/>
        <w:jc w:val="both"/>
      </w:pPr>
      <w:r>
        <w:rPr>
          <w:rFonts w:ascii="Times New Roman"/>
          <w:b w:val="false"/>
          <w:i w:val="false"/>
          <w:color w:val="000000"/>
          <w:sz w:val="28"/>
        </w:rPr>
        <w:t>
      порядок подготовки отчета о состоянии конкуренции на трансграничных рынках и мерах, принимаемых по пресечению нарушений общих правил конкуренции на них;</w:t>
      </w:r>
    </w:p>
    <w:bookmarkEnd w:id="1937"/>
    <w:bookmarkStart w:name="z3125" w:id="1938"/>
    <w:p>
      <w:pPr>
        <w:spacing w:after="0"/>
        <w:ind w:left="0"/>
        <w:jc w:val="both"/>
      </w:pPr>
      <w:r>
        <w:rPr>
          <w:rFonts w:ascii="Times New Roman"/>
          <w:b w:val="false"/>
          <w:i w:val="false"/>
          <w:color w:val="000000"/>
          <w:sz w:val="28"/>
        </w:rPr>
        <w:t xml:space="preserve">
      порядок освобождения от ответственности при добровольном заявлении о заключении хозяйствующим субъектом (субъектом рынка) соглашения, недопустимого в соответствии с </w:t>
      </w:r>
      <w:r>
        <w:rPr>
          <w:rFonts w:ascii="Times New Roman"/>
          <w:b w:val="false"/>
          <w:i w:val="false"/>
          <w:color w:val="000000"/>
          <w:sz w:val="28"/>
        </w:rPr>
        <w:t>пунктами 3</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статьи 76 Договора, а равно об участии в нем.</w:t>
      </w:r>
    </w:p>
    <w:bookmarkEnd w:id="1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1998" w:id="1939"/>
    <w:p>
      <w:pPr>
        <w:spacing w:after="0"/>
        <w:ind w:left="0"/>
        <w:jc w:val="both"/>
      </w:pPr>
      <w:r>
        <w:rPr>
          <w:rFonts w:ascii="Times New Roman"/>
          <w:b w:val="false"/>
          <w:i w:val="false"/>
          <w:color w:val="000000"/>
          <w:sz w:val="28"/>
        </w:rPr>
        <w:t xml:space="preserve">
      12. Обеспечение рассмотрения заявлений, проведения расследований, подготовки материалов дел о нарушении общих правил конкуренции на трансграничных рынках, установленных </w:t>
      </w:r>
      <w:r>
        <w:rPr>
          <w:rFonts w:ascii="Times New Roman"/>
          <w:b w:val="false"/>
          <w:i w:val="false"/>
          <w:color w:val="000000"/>
          <w:sz w:val="28"/>
        </w:rPr>
        <w:t>статьей 76</w:t>
      </w:r>
      <w:r>
        <w:rPr>
          <w:rFonts w:ascii="Times New Roman"/>
          <w:b w:val="false"/>
          <w:i w:val="false"/>
          <w:color w:val="000000"/>
          <w:sz w:val="28"/>
        </w:rPr>
        <w:t xml:space="preserve"> Договора, и вынесения предостережений осуществляет соответствующее структурное подразделение Комиссии (далее - уполномоченное структурное подразделение Комиссии).</w:t>
      </w:r>
    </w:p>
    <w:bookmarkEnd w:id="1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Закона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1999" w:id="1940"/>
    <w:p>
      <w:pPr>
        <w:spacing w:after="0"/>
        <w:ind w:left="0"/>
        <w:jc w:val="both"/>
      </w:pPr>
      <w:r>
        <w:rPr>
          <w:rFonts w:ascii="Times New Roman"/>
          <w:b w:val="false"/>
          <w:i w:val="false"/>
          <w:color w:val="000000"/>
          <w:sz w:val="28"/>
        </w:rPr>
        <w:t>
      13. При рассмотрении заявления, проведении расследования, рассмотрении дела, рассмотрении вопроса о вынесении предостережения уполномоченное структурное подразделение Комиссии запрашивает необходимую информацию у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 В данном случае соответствующий запрос считается направленным от имени Комиссии.</w:t>
      </w:r>
    </w:p>
    <w:bookmarkEnd w:id="1940"/>
    <w:p>
      <w:pPr>
        <w:spacing w:after="0"/>
        <w:ind w:left="0"/>
        <w:jc w:val="both"/>
      </w:pPr>
      <w:r>
        <w:rPr>
          <w:rFonts w:ascii="Times New Roman"/>
          <w:b w:val="false"/>
          <w:i w:val="false"/>
          <w:color w:val="000000"/>
          <w:sz w:val="28"/>
        </w:rPr>
        <w:t>
      Хозяйствующие субъекты (субъекты рынка), некоммерческие организации, органы государственной власти, органы местного самоуправления, иные осуществляющие их функции органы или организации (их должностные лица) государств-членов, физические лица обязаны представлять в Комиссию по ее запросу в установленные сроки необходимые Комиссии в соответствии с возложенными на нее полномочиями информацию, документы, сведения, пояснения.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законами РК от 15.02.2021 </w:t>
      </w:r>
      <w:r>
        <w:rPr>
          <w:rFonts w:ascii="Times New Roman"/>
          <w:b w:val="false"/>
          <w:i w:val="false"/>
          <w:color w:val="000000"/>
          <w:sz w:val="28"/>
        </w:rPr>
        <w:t>№ 6-VII</w:t>
      </w:r>
      <w:r>
        <w:rPr>
          <w:rFonts w:ascii="Times New Roman"/>
          <w:b w:val="false"/>
          <w:i w:val="false"/>
          <w:color w:val="ff0000"/>
          <w:sz w:val="28"/>
        </w:rPr>
        <w:t xml:space="preserve">;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3126" w:id="1941"/>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1</w:t>
      </w:r>
      <w:r>
        <w:rPr>
          <w:rFonts w:ascii="Times New Roman"/>
          <w:b w:val="false"/>
          <w:i w:val="false"/>
          <w:color w:val="000000"/>
          <w:sz w:val="28"/>
        </w:rPr>
        <w:t xml:space="preserve"> В рамках рассмотрения заявления, за исключением случаев, установленных в пункте 13</w:t>
      </w:r>
      <w:r>
        <w:rPr>
          <w:rFonts w:ascii="Times New Roman"/>
          <w:b w:val="false"/>
          <w:i w:val="false"/>
          <w:color w:val="000000"/>
          <w:vertAlign w:val="superscript"/>
        </w:rPr>
        <w:t>2</w:t>
      </w:r>
      <w:r>
        <w:rPr>
          <w:rFonts w:ascii="Times New Roman"/>
          <w:b w:val="false"/>
          <w:i w:val="false"/>
          <w:color w:val="000000"/>
          <w:sz w:val="28"/>
        </w:rPr>
        <w:t xml:space="preserve"> настоящего Протокола, в целях пресечения действий, которые приводят или могут привести к недопущению, ограничению, устранению конкуренции на трансграничных рынках, член Коллегии Комиссии, курирующий вопросы конкуренции и антимонопольного регулирования, выдает хозяйствующему субъекту (субъекту рынка), а также физическим лицам и некоммерческим организациям государств-членов, не являющимся хозяйствующими субъектами (субъектами рынка), предупреждение.</w:t>
      </w:r>
    </w:p>
    <w:bookmarkEnd w:id="1941"/>
    <w:bookmarkStart w:name="z3127" w:id="1942"/>
    <w:p>
      <w:pPr>
        <w:spacing w:after="0"/>
        <w:ind w:left="0"/>
        <w:jc w:val="both"/>
      </w:pPr>
      <w:r>
        <w:rPr>
          <w:rFonts w:ascii="Times New Roman"/>
          <w:b w:val="false"/>
          <w:i w:val="false"/>
          <w:color w:val="000000"/>
          <w:sz w:val="28"/>
        </w:rPr>
        <w:t>
      Процедура подготовки, выдачи, направления предупреждения и продления срока его выполнения определяется порядком рассмотрения заявлений.</w:t>
      </w:r>
    </w:p>
    <w:bookmarkEnd w:id="1942"/>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Протокол дополнен пунктом 13</w:t>
      </w:r>
      <w:r>
        <w:rPr>
          <w:rFonts w:ascii="Times New Roman"/>
          <w:b w:val="false"/>
          <w:i w:val="false"/>
          <w:color w:val="ff0000"/>
          <w:vertAlign w:val="superscript"/>
        </w:rPr>
        <w:t>1</w:t>
      </w:r>
      <w:r>
        <w:rPr>
          <w:rFonts w:ascii="Times New Roman"/>
          <w:b w:val="false"/>
          <w:i w:val="false"/>
          <w:color w:val="ff0000"/>
          <w:sz w:val="28"/>
        </w:rPr>
        <w:t xml:space="preserve"> в соответствии с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3128" w:id="1943"/>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2</w:t>
      </w:r>
      <w:r>
        <w:rPr>
          <w:rFonts w:ascii="Times New Roman"/>
          <w:b w:val="false"/>
          <w:i w:val="false"/>
          <w:color w:val="000000"/>
          <w:sz w:val="28"/>
        </w:rPr>
        <w:t xml:space="preserve"> Предупреждение не выдается в одном из следующих случаев:</w:t>
      </w:r>
    </w:p>
    <w:bookmarkEnd w:id="1943"/>
    <w:bookmarkStart w:name="z3129" w:id="1944"/>
    <w:p>
      <w:pPr>
        <w:spacing w:after="0"/>
        <w:ind w:left="0"/>
        <w:jc w:val="both"/>
      </w:pPr>
      <w:r>
        <w:rPr>
          <w:rFonts w:ascii="Times New Roman"/>
          <w:b w:val="false"/>
          <w:i w:val="false"/>
          <w:color w:val="000000"/>
          <w:sz w:val="28"/>
        </w:rPr>
        <w:t xml:space="preserve">
      1) выявление признаков соглашений между хозяйствующими субъектами (субъектами рынка) государств-членов, запрещенных в соответствии со </w:t>
      </w:r>
      <w:r>
        <w:rPr>
          <w:rFonts w:ascii="Times New Roman"/>
          <w:b w:val="false"/>
          <w:i w:val="false"/>
          <w:color w:val="000000"/>
          <w:sz w:val="28"/>
        </w:rPr>
        <w:t>статьей 76</w:t>
      </w:r>
      <w:r>
        <w:rPr>
          <w:rFonts w:ascii="Times New Roman"/>
          <w:b w:val="false"/>
          <w:i w:val="false"/>
          <w:color w:val="000000"/>
          <w:sz w:val="28"/>
        </w:rPr>
        <w:t xml:space="preserve"> Договора;</w:t>
      </w:r>
    </w:p>
    <w:bookmarkEnd w:id="1944"/>
    <w:bookmarkStart w:name="z3130" w:id="1945"/>
    <w:p>
      <w:pPr>
        <w:spacing w:after="0"/>
        <w:ind w:left="0"/>
        <w:jc w:val="both"/>
      </w:pPr>
      <w:r>
        <w:rPr>
          <w:rFonts w:ascii="Times New Roman"/>
          <w:b w:val="false"/>
          <w:i w:val="false"/>
          <w:color w:val="000000"/>
          <w:sz w:val="28"/>
        </w:rPr>
        <w:t>
      2) выявление признаков злоупотребления доминирующим положением хозяйствующего субъекта (субъекта рынка) в части установления, поддержания монопольно высокой-или монопольно низкой цены товара;</w:t>
      </w:r>
    </w:p>
    <w:bookmarkEnd w:id="1945"/>
    <w:bookmarkStart w:name="z3131" w:id="1946"/>
    <w:p>
      <w:pPr>
        <w:spacing w:after="0"/>
        <w:ind w:left="0"/>
        <w:jc w:val="both"/>
      </w:pPr>
      <w:r>
        <w:rPr>
          <w:rFonts w:ascii="Times New Roman"/>
          <w:b w:val="false"/>
          <w:i w:val="false"/>
          <w:color w:val="000000"/>
          <w:sz w:val="28"/>
        </w:rPr>
        <w:t>
      3) выявление в действиях (бездействии) хозяйствующего субъекта (субъекта рынка) признаков нарушения общих правил конкуренции, по которым в течение предшествующих 24 месяцев было выдано предупреждение либо принято решение по итогам рассмотрения дела.</w:t>
      </w:r>
    </w:p>
    <w:bookmarkEnd w:id="1946"/>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Протокол дополнен пунктом 13</w:t>
      </w:r>
      <w:r>
        <w:rPr>
          <w:rFonts w:ascii="Times New Roman"/>
          <w:b w:val="false"/>
          <w:i w:val="false"/>
          <w:color w:val="ff0000"/>
          <w:vertAlign w:val="superscript"/>
        </w:rPr>
        <w:t>2</w:t>
      </w:r>
      <w:r>
        <w:rPr>
          <w:rFonts w:ascii="Times New Roman"/>
          <w:b w:val="false"/>
          <w:i w:val="false"/>
          <w:color w:val="ff0000"/>
          <w:sz w:val="28"/>
        </w:rPr>
        <w:t xml:space="preserve"> в соответствии с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3132" w:id="1947"/>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3</w:t>
      </w:r>
      <w:r>
        <w:rPr>
          <w:rFonts w:ascii="Times New Roman"/>
          <w:b w:val="false"/>
          <w:i w:val="false"/>
          <w:color w:val="000000"/>
          <w:sz w:val="28"/>
        </w:rPr>
        <w:t xml:space="preserve"> Предупреждение подлежит обязательному рассмотрению лицом, которому оно выдано, в срок, указанный в предупреждении.</w:t>
      </w:r>
    </w:p>
    <w:bookmarkEnd w:id="1947"/>
    <w:bookmarkStart w:name="z3133" w:id="1948"/>
    <w:p>
      <w:pPr>
        <w:spacing w:after="0"/>
        <w:ind w:left="0"/>
        <w:jc w:val="both"/>
      </w:pPr>
      <w:r>
        <w:rPr>
          <w:rFonts w:ascii="Times New Roman"/>
          <w:b w:val="false"/>
          <w:i w:val="false"/>
          <w:color w:val="000000"/>
          <w:sz w:val="28"/>
        </w:rPr>
        <w:t>
      Лицо, которому выдано предупреждение, уведомляет Комиссию о выполнении предупреждения в течение 3 рабочих дней со дня окончания срока, установленного для его выполнения (к уведомлению должны быть приложены подтверждающие материалы).</w:t>
      </w:r>
    </w:p>
    <w:bookmarkEnd w:id="1948"/>
    <w:bookmarkStart w:name="z3134" w:id="1949"/>
    <w:p>
      <w:pPr>
        <w:spacing w:after="0"/>
        <w:ind w:left="0"/>
        <w:jc w:val="both"/>
      </w:pPr>
      <w:r>
        <w:rPr>
          <w:rFonts w:ascii="Times New Roman"/>
          <w:b w:val="false"/>
          <w:i w:val="false"/>
          <w:color w:val="000000"/>
          <w:sz w:val="28"/>
        </w:rPr>
        <w:t>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членом Коллегии Комиссии, курирующим вопросы конкуренции и антимонопольного регулирования.</w:t>
      </w:r>
    </w:p>
    <w:bookmarkEnd w:id="1949"/>
    <w:bookmarkStart w:name="z3135" w:id="1950"/>
    <w:p>
      <w:pPr>
        <w:spacing w:after="0"/>
        <w:ind w:left="0"/>
        <w:jc w:val="both"/>
      </w:pPr>
      <w:r>
        <w:rPr>
          <w:rFonts w:ascii="Times New Roman"/>
          <w:b w:val="false"/>
          <w:i w:val="false"/>
          <w:color w:val="000000"/>
          <w:sz w:val="28"/>
        </w:rPr>
        <w:t>
      При условии выполнения предупреждения в установленный срок расследование не проводится и лицо, выполнившее предупреждение, не подлежит ответственности в виде наложения штрафа за нарушение общих правил конкуренции.</w:t>
      </w:r>
    </w:p>
    <w:bookmarkEnd w:id="1950"/>
    <w:bookmarkStart w:name="z3136" w:id="1951"/>
    <w:p>
      <w:pPr>
        <w:spacing w:after="0"/>
        <w:ind w:left="0"/>
        <w:jc w:val="both"/>
      </w:pPr>
      <w:r>
        <w:rPr>
          <w:rFonts w:ascii="Times New Roman"/>
          <w:b w:val="false"/>
          <w:i w:val="false"/>
          <w:color w:val="000000"/>
          <w:sz w:val="28"/>
        </w:rPr>
        <w:t>
      В случае невыполнения предупреждения в установленный срок Комиссия не позднее 10 рабочих дней со дня истечения указанного срока выносит определение о проведении расследования.</w:t>
      </w:r>
    </w:p>
    <w:bookmarkEnd w:id="1951"/>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Протокол дополнен пунктом 13</w:t>
      </w:r>
      <w:r>
        <w:rPr>
          <w:rFonts w:ascii="Times New Roman"/>
          <w:b w:val="false"/>
          <w:i w:val="false"/>
          <w:color w:val="ff0000"/>
          <w:vertAlign w:val="superscript"/>
        </w:rPr>
        <w:t>3</w:t>
      </w:r>
      <w:r>
        <w:rPr>
          <w:rFonts w:ascii="Times New Roman"/>
          <w:b w:val="false"/>
          <w:i w:val="false"/>
          <w:color w:val="ff0000"/>
          <w:sz w:val="28"/>
        </w:rPr>
        <w:t xml:space="preserve"> в соответствии с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3137" w:id="1952"/>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4</w:t>
      </w:r>
      <w:r>
        <w:rPr>
          <w:rFonts w:ascii="Times New Roman"/>
          <w:b w:val="false"/>
          <w:i w:val="false"/>
          <w:color w:val="000000"/>
          <w:sz w:val="28"/>
        </w:rPr>
        <w:t xml:space="preserve"> В целях предотвращения нарушения общих правил конкуренции член Коллегии Комиссии, курирующий вопросы конкуренции и антимонопольного регулирования, выносит должностному лицу хозяйствующего субъекта - (субъекта рынка), а также физическим лицам предостережение.</w:t>
      </w:r>
    </w:p>
    <w:bookmarkEnd w:id="1952"/>
    <w:bookmarkStart w:name="z3138" w:id="1953"/>
    <w:p>
      <w:pPr>
        <w:spacing w:after="0"/>
        <w:ind w:left="0"/>
        <w:jc w:val="both"/>
      </w:pPr>
      <w:r>
        <w:rPr>
          <w:rFonts w:ascii="Times New Roman"/>
          <w:b w:val="false"/>
          <w:i w:val="false"/>
          <w:color w:val="000000"/>
          <w:sz w:val="28"/>
        </w:rPr>
        <w:t>
      Основанием для вынесения предостережения должностному лицу хозяйствующего субъекта (субъекта рынка), а также физическим лицам является публичное заявление таких лиц о планируемом поведении на трансграничном рынке, если такое поведение может привести к нарушению общих правил конкуренции и при этом отсутствуют основания для вынесения определения о начале проведения расследования.</w:t>
      </w:r>
    </w:p>
    <w:bookmarkEnd w:id="1953"/>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Протокол дополнен пунктом 13</w:t>
      </w:r>
      <w:r>
        <w:rPr>
          <w:rFonts w:ascii="Times New Roman"/>
          <w:b w:val="false"/>
          <w:i w:val="false"/>
          <w:color w:val="ff0000"/>
          <w:vertAlign w:val="superscript"/>
        </w:rPr>
        <w:t>4</w:t>
      </w:r>
      <w:r>
        <w:rPr>
          <w:rFonts w:ascii="Times New Roman"/>
          <w:b w:val="false"/>
          <w:i w:val="false"/>
          <w:color w:val="ff0000"/>
          <w:sz w:val="28"/>
        </w:rPr>
        <w:t xml:space="preserve"> в соответствии с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2000" w:id="1954"/>
    <w:p>
      <w:pPr>
        <w:spacing w:after="0"/>
        <w:ind w:left="0"/>
        <w:jc w:val="both"/>
      </w:pPr>
      <w:r>
        <w:rPr>
          <w:rFonts w:ascii="Times New Roman"/>
          <w:b w:val="false"/>
          <w:i w:val="false"/>
          <w:color w:val="000000"/>
          <w:sz w:val="28"/>
        </w:rPr>
        <w:t>
      14. Решения Комиссии о наложении штрафа, решения Комиссии, обязывающие нарушителя совершать определенные действия, являются исполнительными документами и подлежат исполнению органами принудительного исполнения судебных актов, актов других органов и должностных лиц государства-члена, на территории которого зарегистрированы совершившие правонарушение хозяйствующий субъект (субъект рынка), некоммерческая организация, не являющаяся хозяйствующим субъектом (субъектом рынка), или на территории которого постоянно или временно проживает совершившее правонарушение физическое лицо.</w:t>
      </w:r>
    </w:p>
    <w:bookmarkEnd w:id="1954"/>
    <w:p>
      <w:pPr>
        <w:spacing w:after="0"/>
        <w:ind w:left="0"/>
        <w:jc w:val="both"/>
      </w:pPr>
      <w:r>
        <w:rPr>
          <w:rFonts w:ascii="Times New Roman"/>
          <w:b w:val="false"/>
          <w:i w:val="false"/>
          <w:color w:val="000000"/>
          <w:sz w:val="28"/>
        </w:rPr>
        <w:t xml:space="preserve">
      Акты, действия (бездействие) Комиссии в сфере конкуренции оспариваются в Суде Союза в порядке, предусмотренном </w:t>
      </w:r>
      <w:r>
        <w:rPr>
          <w:rFonts w:ascii="Times New Roman"/>
          <w:b w:val="false"/>
          <w:i w:val="false"/>
          <w:color w:val="000000"/>
          <w:sz w:val="28"/>
        </w:rPr>
        <w:t>Статутом</w:t>
      </w:r>
      <w:r>
        <w:rPr>
          <w:rFonts w:ascii="Times New Roman"/>
          <w:b w:val="false"/>
          <w:i w:val="false"/>
          <w:color w:val="000000"/>
          <w:sz w:val="28"/>
        </w:rPr>
        <w:t xml:space="preserve"> Суда Союза (</w:t>
      </w:r>
      <w:r>
        <w:rPr>
          <w:rFonts w:ascii="Times New Roman"/>
          <w:b w:val="false"/>
          <w:i w:val="false"/>
          <w:color w:val="000000"/>
          <w:sz w:val="28"/>
        </w:rPr>
        <w:t>приложение № 2</w:t>
      </w:r>
      <w:r>
        <w:rPr>
          <w:rFonts w:ascii="Times New Roman"/>
          <w:b w:val="false"/>
          <w:i w:val="false"/>
          <w:color w:val="000000"/>
          <w:sz w:val="28"/>
        </w:rPr>
        <w:t xml:space="preserve"> к Договору) с учетом положений настоящего Протокола.</w:t>
      </w:r>
    </w:p>
    <w:p>
      <w:pPr>
        <w:spacing w:after="0"/>
        <w:ind w:left="0"/>
        <w:jc w:val="both"/>
      </w:pPr>
      <w:r>
        <w:rPr>
          <w:rFonts w:ascii="Times New Roman"/>
          <w:b w:val="false"/>
          <w:i w:val="false"/>
          <w:color w:val="000000"/>
          <w:sz w:val="28"/>
        </w:rPr>
        <w:t>
      В случае принятия Судом Союза заявления об обжаловании решения Комиссии по делу о нарушении общих правил конкуренции на трансграничных рынках к производству действие решения Комиссии приостанавливается до дня вступления решения Суда Союза в законную силу.</w:t>
      </w:r>
    </w:p>
    <w:p>
      <w:pPr>
        <w:spacing w:after="0"/>
        <w:ind w:left="0"/>
        <w:jc w:val="both"/>
      </w:pPr>
      <w:r>
        <w:rPr>
          <w:rFonts w:ascii="Times New Roman"/>
          <w:b w:val="false"/>
          <w:i w:val="false"/>
          <w:color w:val="000000"/>
          <w:sz w:val="28"/>
        </w:rPr>
        <w:t>
      Суд Союза принимает к рассмотрению заявление об обжаловании решения Комиссии по делу о нарушении общих правил конкуренции на трансграничных рынках без предварительного обращения заявителя в Комиссию для урегулирования вопроса в досудебном порядке.</w:t>
      </w:r>
    </w:p>
    <w:bookmarkStart w:name="z2001" w:id="1955"/>
    <w:p>
      <w:pPr>
        <w:spacing w:after="0"/>
        <w:ind w:left="0"/>
        <w:jc w:val="both"/>
      </w:pPr>
      <w:r>
        <w:rPr>
          <w:rFonts w:ascii="Times New Roman"/>
          <w:b w:val="false"/>
          <w:i w:val="false"/>
          <w:color w:val="000000"/>
          <w:sz w:val="28"/>
        </w:rPr>
        <w:t>
      15. Акты, действия (бездействие) уполномоченных органов государств-членов оспариваются в судебных органах государств-членов в соответствии с процессуальным законодательством государств-членов.</w:t>
      </w:r>
    </w:p>
    <w:bookmarkEnd w:id="1955"/>
    <w:bookmarkStart w:name="z2002" w:id="1956"/>
    <w:p>
      <w:pPr>
        <w:spacing w:after="0"/>
        <w:ind w:left="0"/>
        <w:jc w:val="left"/>
      </w:pPr>
      <w:r>
        <w:rPr>
          <w:rFonts w:ascii="Times New Roman"/>
          <w:b/>
          <w:i w:val="false"/>
          <w:color w:val="000000"/>
        </w:rPr>
        <w:t xml:space="preserve"> IV. Штрафные санкции за нарушение общих правил</w:t>
      </w:r>
      <w:r>
        <w:br/>
      </w:r>
      <w:r>
        <w:rPr>
          <w:rFonts w:ascii="Times New Roman"/>
          <w:b/>
          <w:i w:val="false"/>
          <w:color w:val="000000"/>
        </w:rPr>
        <w:t>конкуренции на трансграничных рынках, налагаемые Комиссией</w:t>
      </w:r>
    </w:p>
    <w:bookmarkEnd w:id="1956"/>
    <w:bookmarkStart w:name="z2003" w:id="1957"/>
    <w:p>
      <w:pPr>
        <w:spacing w:after="0"/>
        <w:ind w:left="0"/>
        <w:jc w:val="both"/>
      </w:pPr>
      <w:r>
        <w:rPr>
          <w:rFonts w:ascii="Times New Roman"/>
          <w:b w:val="false"/>
          <w:i w:val="false"/>
          <w:color w:val="000000"/>
          <w:sz w:val="28"/>
        </w:rPr>
        <w:t xml:space="preserve">
      16. Комиссия в соответствии с методикой расчета и порядком наложения штрафов, утверждаемыми Комиссией, налагает штрафы за нарушения общих правил конкуренции на трансграничных рынках, предусмотренные </w:t>
      </w:r>
      <w:r>
        <w:rPr>
          <w:rFonts w:ascii="Times New Roman"/>
          <w:b w:val="false"/>
          <w:i w:val="false"/>
          <w:color w:val="000000"/>
          <w:sz w:val="28"/>
        </w:rPr>
        <w:t>статьей 76</w:t>
      </w:r>
      <w:r>
        <w:rPr>
          <w:rFonts w:ascii="Times New Roman"/>
          <w:b w:val="false"/>
          <w:i w:val="false"/>
          <w:color w:val="000000"/>
          <w:sz w:val="28"/>
        </w:rPr>
        <w:t xml:space="preserve"> Договора, а также за непредставление либо несвоевременное представление в Комиссию по ее требованию сведений (информации) или за представление в Комиссию заведомо недостоверных сведений (информации) в следующих размерах:</w:t>
      </w:r>
    </w:p>
    <w:bookmarkEnd w:id="1957"/>
    <w:p>
      <w:pPr>
        <w:spacing w:after="0"/>
        <w:ind w:left="0"/>
        <w:jc w:val="both"/>
      </w:pPr>
      <w:r>
        <w:rPr>
          <w:rFonts w:ascii="Times New Roman"/>
          <w:b w:val="false"/>
          <w:i w:val="false"/>
          <w:color w:val="000000"/>
          <w:sz w:val="28"/>
        </w:rPr>
        <w:t xml:space="preserve">
      1) недобросовестная конкуренция, недопустимая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76 Договора, влечет наложение штрафа на должностных лиц и индивидуальных предпринимателей в размере от 20 000 до 110 000 российских рублей, на юридических лиц – в размере от 100 000 до 1 000 000 российских рублей;</w:t>
      </w:r>
    </w:p>
    <w:p>
      <w:pPr>
        <w:spacing w:after="0"/>
        <w:ind w:left="0"/>
        <w:jc w:val="both"/>
      </w:pPr>
      <w:r>
        <w:rPr>
          <w:rFonts w:ascii="Times New Roman"/>
          <w:b w:val="false"/>
          <w:i w:val="false"/>
          <w:color w:val="000000"/>
          <w:sz w:val="28"/>
        </w:rPr>
        <w:t xml:space="preserve">
      2) заключение хозяйствующим субъектом (субъектом рынка) соглашения, недопустимого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статьи 76 Договора, а равно участие в нем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pPr>
        <w:spacing w:after="0"/>
        <w:ind w:left="0"/>
        <w:jc w:val="both"/>
      </w:pPr>
      <w:r>
        <w:rPr>
          <w:rFonts w:ascii="Times New Roman"/>
          <w:b w:val="false"/>
          <w:i w:val="false"/>
          <w:color w:val="000000"/>
          <w:sz w:val="28"/>
        </w:rPr>
        <w:t xml:space="preserve">
      3) координация экономической деятельности хозяйствующих субъектов (субъектов рынка), недопустимая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76 Договора, влечет наложение штрафа на физических лиц в размере от 20 000 до 75 000 российских рублей, должностных лиц и индивидуальных предпринимателей – в размере от 20 000 до 150 000 российских рублей, на юридических лиц – в размере от 200 000 до 5 000 000 российских рублей;</w:t>
      </w:r>
    </w:p>
    <w:p>
      <w:pPr>
        <w:spacing w:after="0"/>
        <w:ind w:left="0"/>
        <w:jc w:val="both"/>
      </w:pPr>
      <w:r>
        <w:rPr>
          <w:rFonts w:ascii="Times New Roman"/>
          <w:b w:val="false"/>
          <w:i w:val="false"/>
          <w:color w:val="000000"/>
          <w:sz w:val="28"/>
        </w:rPr>
        <w:t xml:space="preserve">
      4) совершение занимающим доминирующее положение на товарном рынке хозяйствующим субъектом (субъектом рынка) действий, признаваемых злоупотреблением доминирующим положением и недопустимых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76 Договора,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pPr>
        <w:spacing w:after="0"/>
        <w:ind w:left="0"/>
        <w:jc w:val="both"/>
      </w:pPr>
      <w:r>
        <w:rPr>
          <w:rFonts w:ascii="Times New Roman"/>
          <w:b w:val="false"/>
          <w:i w:val="false"/>
          <w:color w:val="000000"/>
          <w:sz w:val="28"/>
        </w:rPr>
        <w:t xml:space="preserve">
      5) непредставление или несвоевременное представление в Комиссию сведений (информации), предусмотренных </w:t>
      </w:r>
      <w:r>
        <w:rPr>
          <w:rFonts w:ascii="Times New Roman"/>
          <w:b w:val="false"/>
          <w:i w:val="false"/>
          <w:color w:val="000000"/>
          <w:sz w:val="28"/>
        </w:rPr>
        <w:t>разделом XVIII</w:t>
      </w:r>
      <w:r>
        <w:rPr>
          <w:rFonts w:ascii="Times New Roman"/>
          <w:b w:val="false"/>
          <w:i w:val="false"/>
          <w:color w:val="000000"/>
          <w:sz w:val="28"/>
        </w:rPr>
        <w:t xml:space="preserve"> Договора и настоящим Протоколом, в том числе непредставление сведений (информации) по требованию Комиссии, а равно представление в Комиссию заведомо недостоверных сведений (информации) влечет наложение штрафа на физических лиц в размере от 10 000 до 15 000 российских рублей, на должностных лиц и индивидуальных предпринимателей – в размере от 10 000 до 60 000 российских рублей, на юридических лиц – в размере от 150 000 до 1 000 000 российских рублей.</w:t>
      </w:r>
    </w:p>
    <w:bookmarkStart w:name="z3298" w:id="1958"/>
    <w:p>
      <w:pPr>
        <w:spacing w:after="0"/>
        <w:ind w:left="0"/>
        <w:jc w:val="both"/>
      </w:pPr>
      <w:r>
        <w:rPr>
          <w:rFonts w:ascii="Times New Roman"/>
          <w:b w:val="false"/>
          <w:i w:val="false"/>
          <w:color w:val="000000"/>
          <w:sz w:val="28"/>
        </w:rPr>
        <w:t>
      6) невыполнение, ненадлежащее выполнение или невыполнение в срок решений Комиссии, обязывающих нарушителя совершать определенные действия:</w:t>
      </w:r>
    </w:p>
    <w:bookmarkEnd w:id="1958"/>
    <w:bookmarkStart w:name="z3299" w:id="1959"/>
    <w:p>
      <w:pPr>
        <w:spacing w:after="0"/>
        <w:ind w:left="0"/>
        <w:jc w:val="both"/>
      </w:pPr>
      <w:r>
        <w:rPr>
          <w:rFonts w:ascii="Times New Roman"/>
          <w:b w:val="false"/>
          <w:i w:val="false"/>
          <w:color w:val="000000"/>
          <w:sz w:val="28"/>
        </w:rPr>
        <w:t>
      о прекращении ограничивающих конкуренцию соглашений, координации экономической деятельности хозяйствующих субъектов (субъектов рынка) и (или) совершении действий, направленных на обеспечение конкуренции, влечет наложение штрафа на физических лиц в размере от 25 000 до 35 000 российских рублей, на должностных лиц и индивидуальных предпринимателей - в размере от 35 000 до 45 000 российских рублей, на юридических лиц - в размере от 500 000 до 700 000 российских рублей;</w:t>
      </w:r>
    </w:p>
    <w:bookmarkEnd w:id="1959"/>
    <w:bookmarkStart w:name="z3300" w:id="1960"/>
    <w:p>
      <w:pPr>
        <w:spacing w:after="0"/>
        <w:ind w:left="0"/>
        <w:jc w:val="both"/>
      </w:pPr>
      <w:r>
        <w:rPr>
          <w:rFonts w:ascii="Times New Roman"/>
          <w:b w:val="false"/>
          <w:i w:val="false"/>
          <w:color w:val="000000"/>
          <w:sz w:val="28"/>
        </w:rPr>
        <w:t>
      о прекращении злоупотребления хозяйствующим субъектом (субъектом рынка) доминирующим положением на товарном рынке и (или) совершении действий, направленных на обеспечение конкуренции, влечет наложение штрафа на должностных лиц и индивидуальных предпринимателей в размере от 20 000 до 30 000 российских рублей, на юридических лиц - в размере от 500 000 до 700 000 российских рублей;</w:t>
      </w:r>
    </w:p>
    <w:bookmarkEnd w:id="1960"/>
    <w:bookmarkStart w:name="z3301" w:id="1961"/>
    <w:p>
      <w:pPr>
        <w:spacing w:after="0"/>
        <w:ind w:left="0"/>
        <w:jc w:val="both"/>
      </w:pPr>
      <w:r>
        <w:rPr>
          <w:rFonts w:ascii="Times New Roman"/>
          <w:b w:val="false"/>
          <w:i w:val="false"/>
          <w:color w:val="000000"/>
          <w:sz w:val="28"/>
        </w:rPr>
        <w:t>
      о прекращении недобросовестной конкуренции и (или) совершении действий, направленных на обеспечение конкуренции, влечет наложение штрафа на должностных лиц и индивидуальных предпринимателей в размере от 20 000 до 30 000 российских рублей, на юридических лиц - в размере от 300 000 до 500 000 российских рублей.</w:t>
      </w:r>
    </w:p>
    <w:bookmarkEnd w:id="1961"/>
    <w:p>
      <w:pPr>
        <w:spacing w:after="0"/>
        <w:ind w:left="0"/>
        <w:jc w:val="both"/>
      </w:pPr>
      <w:r>
        <w:rPr>
          <w:rFonts w:ascii="Times New Roman"/>
          <w:b w:val="false"/>
          <w:i w:val="false"/>
          <w:color w:val="000000"/>
          <w:sz w:val="28"/>
        </w:rPr>
        <w:t>
      Под должностным лицом в настоящем Протоколе понимаются выполняющие организационно-распорядительные или административно-хозяйственные функции руководители и работники хозяйствующих субъектов (субъектов рынка), некоммерческих организаций, не являющихся хозяйствующими субъектами (субъектами рынка), руководители организаций, осуществляющих полномочия единоличных исполнительных органов хозяйствующих субъектов (субъектов рынка), некоммерческих организаций, не являющихся хозяйствующими субъектами (субъектами рынка). Для целей настоящего Протокола за нарушения общих правил конкуренции на трансграничных рынках физические лица, профессиональная приносящая доход деятельность которых в соответствии с законодательством государств-членов подлежит государственной регистрации и (или) лицензированию, несут ответственность как должностные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004" w:id="1962"/>
    <w:p>
      <w:pPr>
        <w:spacing w:after="0"/>
        <w:ind w:left="0"/>
        <w:jc w:val="both"/>
      </w:pPr>
      <w:r>
        <w:rPr>
          <w:rFonts w:ascii="Times New Roman"/>
          <w:b w:val="false"/>
          <w:i w:val="false"/>
          <w:color w:val="000000"/>
          <w:sz w:val="28"/>
        </w:rPr>
        <w:t xml:space="preserve">
      17. Штрафы, предусмотренные подпунктами 1 – 5 </w:t>
      </w:r>
      <w:r>
        <w:rPr>
          <w:rFonts w:ascii="Times New Roman"/>
          <w:b w:val="false"/>
          <w:i w:val="false"/>
          <w:color w:val="000000"/>
          <w:sz w:val="28"/>
        </w:rPr>
        <w:t>пункта 16</w:t>
      </w:r>
      <w:r>
        <w:rPr>
          <w:rFonts w:ascii="Times New Roman"/>
          <w:b w:val="false"/>
          <w:i w:val="false"/>
          <w:color w:val="000000"/>
          <w:sz w:val="28"/>
        </w:rPr>
        <w:t xml:space="preserve"> настоящего Протокола, подлежат перечислению в бюджет того государства-члена, на территории которого зарегистрировано совершившее правонарушение юридическое лицо либо на территории которого постоянно или временно проживает совершившее правонарушение физическое лицо.</w:t>
      </w:r>
    </w:p>
    <w:bookmarkEnd w:id="1962"/>
    <w:bookmarkStart w:name="z2005" w:id="1963"/>
    <w:p>
      <w:pPr>
        <w:spacing w:after="0"/>
        <w:ind w:left="0"/>
        <w:jc w:val="both"/>
      </w:pPr>
      <w:r>
        <w:rPr>
          <w:rFonts w:ascii="Times New Roman"/>
          <w:b w:val="false"/>
          <w:i w:val="false"/>
          <w:color w:val="000000"/>
          <w:sz w:val="28"/>
        </w:rPr>
        <w:t xml:space="preserve">
      18. Штрафы, предусмотренные </w:t>
      </w:r>
      <w:r>
        <w:rPr>
          <w:rFonts w:ascii="Times New Roman"/>
          <w:b w:val="false"/>
          <w:i w:val="false"/>
          <w:color w:val="000000"/>
          <w:sz w:val="28"/>
        </w:rPr>
        <w:t>пунктом 16</w:t>
      </w:r>
      <w:r>
        <w:rPr>
          <w:rFonts w:ascii="Times New Roman"/>
          <w:b w:val="false"/>
          <w:i w:val="false"/>
          <w:color w:val="000000"/>
          <w:sz w:val="28"/>
        </w:rPr>
        <w:t xml:space="preserve"> настоящего Протокола, выплачиваются хозяйствующим субъектом (субъектом рынка), физическим лицом или некоммерческой организацией, не являющейся хозяйствующим субъектом (субъектом рынка), в национальной валюте того государства-члена, на территории которого зарегистрирован хозяйствующий субъект (субъект рынка), некоммерческая организация, постоянно или временно проживает физическое лицо, нарушившие общие правила конкуренции, предусмотренные настоящим Протоколом, по курсу, установленному национальным (центральным) банком указанного государства-члена на день принятия Комиссией решения о наложении штрафа.</w:t>
      </w:r>
    </w:p>
    <w:bookmarkEnd w:id="1963"/>
    <w:bookmarkStart w:name="z2006" w:id="1964"/>
    <w:p>
      <w:pPr>
        <w:spacing w:after="0"/>
        <w:ind w:left="0"/>
        <w:jc w:val="both"/>
      </w:pPr>
      <w:r>
        <w:rPr>
          <w:rFonts w:ascii="Times New Roman"/>
          <w:b w:val="false"/>
          <w:i w:val="false"/>
          <w:color w:val="000000"/>
          <w:sz w:val="28"/>
        </w:rPr>
        <w:t xml:space="preserve">
      19. Лицо (группа лиц), добровольно заявившее в Комиссию о заключении им соглашения, недопустимого в соответствии со </w:t>
      </w:r>
      <w:r>
        <w:rPr>
          <w:rFonts w:ascii="Times New Roman"/>
          <w:b w:val="false"/>
          <w:i w:val="false"/>
          <w:color w:val="000000"/>
          <w:sz w:val="28"/>
        </w:rPr>
        <w:t>статьей 76</w:t>
      </w:r>
      <w:r>
        <w:rPr>
          <w:rFonts w:ascii="Times New Roman"/>
          <w:b w:val="false"/>
          <w:i w:val="false"/>
          <w:color w:val="000000"/>
          <w:sz w:val="28"/>
        </w:rPr>
        <w:t xml:space="preserve"> Договора, освобождается от ответственности за правонарушения, предусмотренные подпунктом 2 </w:t>
      </w:r>
      <w:r>
        <w:rPr>
          <w:rFonts w:ascii="Times New Roman"/>
          <w:b w:val="false"/>
          <w:i w:val="false"/>
          <w:color w:val="000000"/>
          <w:sz w:val="28"/>
        </w:rPr>
        <w:t>пункта 16</w:t>
      </w:r>
      <w:r>
        <w:rPr>
          <w:rFonts w:ascii="Times New Roman"/>
          <w:b w:val="false"/>
          <w:i w:val="false"/>
          <w:color w:val="000000"/>
          <w:sz w:val="28"/>
        </w:rPr>
        <w:t xml:space="preserve"> настоящего Протокола, при выполнении в совокупности следующих условий:</w:t>
      </w:r>
    </w:p>
    <w:bookmarkEnd w:id="1964"/>
    <w:p>
      <w:pPr>
        <w:spacing w:after="0"/>
        <w:ind w:left="0"/>
        <w:jc w:val="both"/>
      </w:pPr>
      <w:r>
        <w:rPr>
          <w:rFonts w:ascii="Times New Roman"/>
          <w:b w:val="false"/>
          <w:i w:val="false"/>
          <w:color w:val="000000"/>
          <w:sz w:val="28"/>
        </w:rPr>
        <w:t>
      на момент обращения лица с заявлением Комиссия не располагала сведениями и документами о совершенном правонарушении;</w:t>
      </w:r>
    </w:p>
    <w:p>
      <w:pPr>
        <w:spacing w:after="0"/>
        <w:ind w:left="0"/>
        <w:jc w:val="both"/>
      </w:pPr>
      <w:r>
        <w:rPr>
          <w:rFonts w:ascii="Times New Roman"/>
          <w:b w:val="false"/>
          <w:i w:val="false"/>
          <w:color w:val="000000"/>
          <w:sz w:val="28"/>
        </w:rPr>
        <w:t xml:space="preserve">
      лицо отказалось от участия или дальнейшего участия в соглашении, недопустимом в соответствии со </w:t>
      </w:r>
      <w:r>
        <w:rPr>
          <w:rFonts w:ascii="Times New Roman"/>
          <w:b w:val="false"/>
          <w:i w:val="false"/>
          <w:color w:val="000000"/>
          <w:sz w:val="28"/>
        </w:rPr>
        <w:t>статьей 76</w:t>
      </w:r>
      <w:r>
        <w:rPr>
          <w:rFonts w:ascii="Times New Roman"/>
          <w:b w:val="false"/>
          <w:i w:val="false"/>
          <w:color w:val="000000"/>
          <w:sz w:val="28"/>
        </w:rPr>
        <w:t xml:space="preserve"> Договора;</w:t>
      </w:r>
    </w:p>
    <w:p>
      <w:pPr>
        <w:spacing w:after="0"/>
        <w:ind w:left="0"/>
        <w:jc w:val="both"/>
      </w:pPr>
      <w:r>
        <w:rPr>
          <w:rFonts w:ascii="Times New Roman"/>
          <w:b w:val="false"/>
          <w:i w:val="false"/>
          <w:color w:val="000000"/>
          <w:sz w:val="28"/>
        </w:rPr>
        <w:t>
      представленные сведения и документы являются достаточными для установления события правонарушения.</w:t>
      </w:r>
    </w:p>
    <w:p>
      <w:pPr>
        <w:spacing w:after="0"/>
        <w:ind w:left="0"/>
        <w:jc w:val="both"/>
      </w:pPr>
      <w:r>
        <w:rPr>
          <w:rFonts w:ascii="Times New Roman"/>
          <w:b w:val="false"/>
          <w:i w:val="false"/>
          <w:color w:val="000000"/>
          <w:sz w:val="28"/>
        </w:rPr>
        <w:t>
      Освобождению от ответственности подлежит лицо, первым выполнившее все условия, предусмотренные настоящим пунктом.</w:t>
      </w:r>
    </w:p>
    <w:bookmarkStart w:name="z2007" w:id="1965"/>
    <w:p>
      <w:pPr>
        <w:spacing w:after="0"/>
        <w:ind w:left="0"/>
        <w:jc w:val="both"/>
      </w:pPr>
      <w:r>
        <w:rPr>
          <w:rFonts w:ascii="Times New Roman"/>
          <w:b w:val="false"/>
          <w:i w:val="false"/>
          <w:color w:val="000000"/>
          <w:sz w:val="28"/>
        </w:rPr>
        <w:t xml:space="preserve">
      20. Не подлежит рассмотрению заявление, поданное одновременно от имени нескольких лиц, заключивших соглашение, недопустимое в соответствии со </w:t>
      </w:r>
      <w:r>
        <w:rPr>
          <w:rFonts w:ascii="Times New Roman"/>
          <w:b w:val="false"/>
          <w:i w:val="false"/>
          <w:color w:val="000000"/>
          <w:sz w:val="28"/>
        </w:rPr>
        <w:t>статьей 76</w:t>
      </w:r>
      <w:r>
        <w:rPr>
          <w:rFonts w:ascii="Times New Roman"/>
          <w:b w:val="false"/>
          <w:i w:val="false"/>
          <w:color w:val="000000"/>
          <w:sz w:val="28"/>
        </w:rPr>
        <w:t xml:space="preserve"> Договора.</w:t>
      </w:r>
    </w:p>
    <w:bookmarkEnd w:id="1965"/>
    <w:bookmarkStart w:name="z2008" w:id="1966"/>
    <w:p>
      <w:pPr>
        <w:spacing w:after="0"/>
        <w:ind w:left="0"/>
        <w:jc w:val="both"/>
      </w:pPr>
      <w:r>
        <w:rPr>
          <w:rFonts w:ascii="Times New Roman"/>
          <w:b w:val="false"/>
          <w:i w:val="false"/>
          <w:color w:val="000000"/>
          <w:sz w:val="28"/>
        </w:rPr>
        <w:t>
      21. Размеры штрафов за нарушение общих правил конкуренции на трансграничных рынках, установленные в настоящем разделе, могут быть изменены решением Высшего совета, за исключением штрафов, налагаемых на юридических лиц и исчисляемых исходя из суммы выручки правонарушителя от реализации товара (работы, услуг) или суммы расходов правонарушителя на приобретение товара (работы, услуги), на рынке которого совершено правонарушение.</w:t>
      </w:r>
    </w:p>
    <w:bookmarkEnd w:id="1966"/>
    <w:bookmarkStart w:name="z2009" w:id="1967"/>
    <w:p>
      <w:pPr>
        <w:spacing w:after="0"/>
        <w:ind w:left="0"/>
        <w:jc w:val="left"/>
      </w:pPr>
      <w:r>
        <w:rPr>
          <w:rFonts w:ascii="Times New Roman"/>
          <w:b/>
          <w:i w:val="false"/>
          <w:color w:val="000000"/>
        </w:rPr>
        <w:t xml:space="preserve"> V. Взаимодействие уполномоченных органов государств-членов</w:t>
      </w:r>
    </w:p>
    <w:bookmarkEnd w:id="1967"/>
    <w:bookmarkStart w:name="z2010" w:id="1968"/>
    <w:p>
      <w:pPr>
        <w:spacing w:after="0"/>
        <w:ind w:left="0"/>
        <w:jc w:val="both"/>
      </w:pPr>
      <w:r>
        <w:rPr>
          <w:rFonts w:ascii="Times New Roman"/>
          <w:b w:val="false"/>
          <w:i w:val="false"/>
          <w:color w:val="000000"/>
          <w:sz w:val="28"/>
        </w:rPr>
        <w:t xml:space="preserve">
      22. Взаимодействие уполномоченных органов государств-членов в целях реализации </w:t>
      </w:r>
      <w:r>
        <w:rPr>
          <w:rFonts w:ascii="Times New Roman"/>
          <w:b w:val="false"/>
          <w:i w:val="false"/>
          <w:color w:val="000000"/>
          <w:sz w:val="28"/>
        </w:rPr>
        <w:t>раздела XVIII</w:t>
      </w:r>
      <w:r>
        <w:rPr>
          <w:rFonts w:ascii="Times New Roman"/>
          <w:b w:val="false"/>
          <w:i w:val="false"/>
          <w:color w:val="000000"/>
          <w:sz w:val="28"/>
        </w:rPr>
        <w:t xml:space="preserve"> Договора и настоящего Протокола осуществляется в рамках правоприменительной деятельности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государств-членов, а также осуществления правоприменительной деятельности по запросу одного из государств-членов.</w:t>
      </w:r>
    </w:p>
    <w:bookmarkEnd w:id="1968"/>
    <w:p>
      <w:pPr>
        <w:spacing w:after="0"/>
        <w:ind w:left="0"/>
        <w:jc w:val="both"/>
      </w:pPr>
      <w:r>
        <w:rPr>
          <w:rFonts w:ascii="Times New Roman"/>
          <w:b w:val="false"/>
          <w:i w:val="false"/>
          <w:color w:val="000000"/>
          <w:sz w:val="28"/>
        </w:rPr>
        <w:t>
      Указанное взаимодействие осуществляется центральными аппаратами уполномоченных органов государств-членов.</w:t>
      </w:r>
    </w:p>
    <w:bookmarkStart w:name="z2011" w:id="1969"/>
    <w:p>
      <w:pPr>
        <w:spacing w:after="0"/>
        <w:ind w:left="0"/>
        <w:jc w:val="both"/>
      </w:pPr>
      <w:r>
        <w:rPr>
          <w:rFonts w:ascii="Times New Roman"/>
          <w:b w:val="false"/>
          <w:i w:val="false"/>
          <w:color w:val="000000"/>
          <w:sz w:val="28"/>
        </w:rPr>
        <w:t>
      23. Уполномоченный орган государства-члена уведомляет уполномоченный орган другого государства-члена в случае, если ему станет известно, что его правоприменительная деятельность может затронуть интересы другого государства-члена в сфере защиты конкуренции.</w:t>
      </w:r>
    </w:p>
    <w:bookmarkEnd w:id="1969"/>
    <w:bookmarkStart w:name="z2012" w:id="1970"/>
    <w:p>
      <w:pPr>
        <w:spacing w:after="0"/>
        <w:ind w:left="0"/>
        <w:jc w:val="both"/>
      </w:pPr>
      <w:r>
        <w:rPr>
          <w:rFonts w:ascii="Times New Roman"/>
          <w:b w:val="false"/>
          <w:i w:val="false"/>
          <w:color w:val="000000"/>
          <w:sz w:val="28"/>
        </w:rPr>
        <w:t>
      24. Под правоприменительной деятельностью, которая может затронуть интересы другого государства-члена в сфере защиты конкуренции, в настоящем Протоколе понимается деятельность уполномоченных органов государств-членов:</w:t>
      </w:r>
    </w:p>
    <w:bookmarkEnd w:id="1970"/>
    <w:p>
      <w:pPr>
        <w:spacing w:after="0"/>
        <w:ind w:left="0"/>
        <w:jc w:val="both"/>
      </w:pPr>
      <w:r>
        <w:rPr>
          <w:rFonts w:ascii="Times New Roman"/>
          <w:b w:val="false"/>
          <w:i w:val="false"/>
          <w:color w:val="000000"/>
          <w:sz w:val="28"/>
        </w:rPr>
        <w:t>
      1) имеющая отношение к правоприменительной деятельности другого государства-члена;</w:t>
      </w:r>
    </w:p>
    <w:p>
      <w:pPr>
        <w:spacing w:after="0"/>
        <w:ind w:left="0"/>
        <w:jc w:val="both"/>
      </w:pPr>
      <w:r>
        <w:rPr>
          <w:rFonts w:ascii="Times New Roman"/>
          <w:b w:val="false"/>
          <w:i w:val="false"/>
          <w:color w:val="000000"/>
          <w:sz w:val="28"/>
        </w:rPr>
        <w:t>
      2) касающаяся антиконкурентных действий (за исключением сделок по слиянию или приобретению и совершения иных действий), осуществляемых в том числе на территории другого государства-члена;</w:t>
      </w:r>
    </w:p>
    <w:p>
      <w:pPr>
        <w:spacing w:after="0"/>
        <w:ind w:left="0"/>
        <w:jc w:val="both"/>
      </w:pPr>
      <w:r>
        <w:rPr>
          <w:rFonts w:ascii="Times New Roman"/>
          <w:b w:val="false"/>
          <w:i w:val="false"/>
          <w:color w:val="000000"/>
          <w:sz w:val="28"/>
        </w:rPr>
        <w:t>
      3) касающаяся сделок (иных действий), в которых одна из сторон сделки или лицо, контролирующее одну или более сторон сделки или иным образом определяющее условия ведения ими хозяйственной деятельности, является лицом, зарегистрированным или учрежденным в соответствии с законодательством другого государства-члена;</w:t>
      </w:r>
    </w:p>
    <w:p>
      <w:pPr>
        <w:spacing w:after="0"/>
        <w:ind w:left="0"/>
        <w:jc w:val="both"/>
      </w:pPr>
      <w:r>
        <w:rPr>
          <w:rFonts w:ascii="Times New Roman"/>
          <w:b w:val="false"/>
          <w:i w:val="false"/>
          <w:color w:val="000000"/>
          <w:sz w:val="28"/>
        </w:rPr>
        <w:t>
      4) связанная с применением мер принудительного воздействия, которые требуют осуществления или запрещают какие-либо действия на территории другого государства-члена в рамках обеспечения соблюдения конкурентного (антимонопольного) законодательства.</w:t>
      </w:r>
    </w:p>
    <w:bookmarkStart w:name="z2013" w:id="1971"/>
    <w:p>
      <w:pPr>
        <w:spacing w:after="0"/>
        <w:ind w:left="0"/>
        <w:jc w:val="both"/>
      </w:pPr>
      <w:r>
        <w:rPr>
          <w:rFonts w:ascii="Times New Roman"/>
          <w:b w:val="false"/>
          <w:i w:val="false"/>
          <w:color w:val="000000"/>
          <w:sz w:val="28"/>
        </w:rPr>
        <w:t>
      25. Уведомления о сделках (иных действиях) направляются:</w:t>
      </w:r>
    </w:p>
    <w:bookmarkEnd w:id="1971"/>
    <w:p>
      <w:pPr>
        <w:spacing w:after="0"/>
        <w:ind w:left="0"/>
        <w:jc w:val="both"/>
      </w:pPr>
      <w:r>
        <w:rPr>
          <w:rFonts w:ascii="Times New Roman"/>
          <w:b w:val="false"/>
          <w:i w:val="false"/>
          <w:color w:val="000000"/>
          <w:sz w:val="28"/>
        </w:rPr>
        <w:t>
      1) не позднее даты принятия уполномоченным органом уведомляющего государства-члена решения о продлении срока рассмотрения сделки;</w:t>
      </w:r>
    </w:p>
    <w:p>
      <w:pPr>
        <w:spacing w:after="0"/>
        <w:ind w:left="0"/>
        <w:jc w:val="both"/>
      </w:pPr>
      <w:r>
        <w:rPr>
          <w:rFonts w:ascii="Times New Roman"/>
          <w:b w:val="false"/>
          <w:i w:val="false"/>
          <w:color w:val="000000"/>
          <w:sz w:val="28"/>
        </w:rPr>
        <w:t>
      2) в случаях, когда решение по сделке принимается без продления срока ее рассмотрения, – не позднее даты принятия решения по сделке в разумный срок, позволяющий уведомляемому государству-члену выразить свое мнение по сделке.</w:t>
      </w:r>
    </w:p>
    <w:bookmarkStart w:name="z2014" w:id="1972"/>
    <w:p>
      <w:pPr>
        <w:spacing w:after="0"/>
        <w:ind w:left="0"/>
        <w:jc w:val="both"/>
      </w:pPr>
      <w:r>
        <w:rPr>
          <w:rFonts w:ascii="Times New Roman"/>
          <w:b w:val="false"/>
          <w:i w:val="false"/>
          <w:color w:val="000000"/>
          <w:sz w:val="28"/>
        </w:rPr>
        <w:t xml:space="preserve">
      26. С целью обеспечения возможности принятия во внимание мнения другого государства-члена уведомления по вопросам, указанным в подпунктах 1, 2 и 4 </w:t>
      </w:r>
      <w:r>
        <w:rPr>
          <w:rFonts w:ascii="Times New Roman"/>
          <w:b w:val="false"/>
          <w:i w:val="false"/>
          <w:color w:val="000000"/>
          <w:sz w:val="28"/>
        </w:rPr>
        <w:t>пункта 24</w:t>
      </w:r>
      <w:r>
        <w:rPr>
          <w:rFonts w:ascii="Times New Roman"/>
          <w:b w:val="false"/>
          <w:i w:val="false"/>
          <w:color w:val="000000"/>
          <w:sz w:val="28"/>
        </w:rPr>
        <w:t xml:space="preserve"> настоящего Протокола, направляются этому государству-члену на стадии рассмотрения дела при обнаружении обстоятельств, о которых необходимо уведомлять другое государство-член, с соблюдением разумных сроков, дающих возможность уведомляемому государству-члену высказать свое мнение, но в любом случае до принятия решения по делу или заключения мирового соглашения.</w:t>
      </w:r>
    </w:p>
    <w:bookmarkEnd w:id="1972"/>
    <w:bookmarkStart w:name="z2015" w:id="1973"/>
    <w:p>
      <w:pPr>
        <w:spacing w:after="0"/>
        <w:ind w:left="0"/>
        <w:jc w:val="both"/>
      </w:pPr>
      <w:r>
        <w:rPr>
          <w:rFonts w:ascii="Times New Roman"/>
          <w:b w:val="false"/>
          <w:i w:val="false"/>
          <w:color w:val="000000"/>
          <w:sz w:val="28"/>
        </w:rPr>
        <w:t>
      27. Уведомление направляется в письменной форме и должно содержать информацию, достаточную для того, чтобы дать возможность уведомляемому государству-члену провести предварительный анализ последствий правоприменительной деятельности уведомляющего государства-члена, затрагивающей интересы уведомляемого государства-члена.</w:t>
      </w:r>
    </w:p>
    <w:bookmarkEnd w:id="1973"/>
    <w:bookmarkStart w:name="z2016" w:id="1974"/>
    <w:p>
      <w:pPr>
        <w:spacing w:after="0"/>
        <w:ind w:left="0"/>
        <w:jc w:val="both"/>
      </w:pPr>
      <w:r>
        <w:rPr>
          <w:rFonts w:ascii="Times New Roman"/>
          <w:b w:val="false"/>
          <w:i w:val="false"/>
          <w:color w:val="000000"/>
          <w:sz w:val="28"/>
        </w:rPr>
        <w:t>
      28. Уполномоченные органы государств-членов вправе направлять запросы о предоставлении информации и документов, а также поручения о проведении отдельных процессуальных действий.</w:t>
      </w:r>
    </w:p>
    <w:bookmarkEnd w:id="1974"/>
    <w:bookmarkStart w:name="z2017" w:id="1975"/>
    <w:p>
      <w:pPr>
        <w:spacing w:after="0"/>
        <w:ind w:left="0"/>
        <w:jc w:val="both"/>
      </w:pPr>
      <w:r>
        <w:rPr>
          <w:rFonts w:ascii="Times New Roman"/>
          <w:b w:val="false"/>
          <w:i w:val="false"/>
          <w:color w:val="000000"/>
          <w:sz w:val="28"/>
        </w:rPr>
        <w:t>
      29. Запрос о предоставлении информации и документов, поручение о проведении отдельных процессуальных действий оформляются в письменной форме на бланке уполномоченного органа государства-члена и должны содержать:</w:t>
      </w:r>
    </w:p>
    <w:bookmarkEnd w:id="1975"/>
    <w:p>
      <w:pPr>
        <w:spacing w:after="0"/>
        <w:ind w:left="0"/>
        <w:jc w:val="both"/>
      </w:pPr>
      <w:r>
        <w:rPr>
          <w:rFonts w:ascii="Times New Roman"/>
          <w:b w:val="false"/>
          <w:i w:val="false"/>
          <w:color w:val="000000"/>
          <w:sz w:val="28"/>
        </w:rPr>
        <w:t>
      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законодательством запрашивающего государства-члена с приложением текста применяемого закона;</w:t>
      </w:r>
    </w:p>
    <w:p>
      <w:pPr>
        <w:spacing w:after="0"/>
        <w:ind w:left="0"/>
        <w:jc w:val="both"/>
      </w:pPr>
      <w:r>
        <w:rPr>
          <w:rFonts w:ascii="Times New Roman"/>
          <w:b w:val="false"/>
          <w:i w:val="false"/>
          <w:color w:val="000000"/>
          <w:sz w:val="28"/>
        </w:rPr>
        <w:t>
      2) имена, отчества и фамилии лиц, в отношении которых рассматриваются соответствующие дела,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pPr>
        <w:spacing w:after="0"/>
        <w:ind w:left="0"/>
        <w:jc w:val="both"/>
      </w:pPr>
      <w:r>
        <w:rPr>
          <w:rFonts w:ascii="Times New Roman"/>
          <w:b w:val="false"/>
          <w:i w:val="false"/>
          <w:color w:val="000000"/>
          <w:sz w:val="28"/>
        </w:rPr>
        <w:t>
      3) точный адрес получателя и наименование вручаемого документа – в поручении о вручении документа;</w:t>
      </w:r>
    </w:p>
    <w:p>
      <w:pPr>
        <w:spacing w:after="0"/>
        <w:ind w:left="0"/>
        <w:jc w:val="both"/>
      </w:pPr>
      <w:r>
        <w:rPr>
          <w:rFonts w:ascii="Times New Roman"/>
          <w:b w:val="false"/>
          <w:i w:val="false"/>
          <w:color w:val="000000"/>
          <w:sz w:val="28"/>
        </w:rPr>
        <w:t>
      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bookmarkStart w:name="z2018" w:id="1976"/>
    <w:p>
      <w:pPr>
        <w:spacing w:after="0"/>
        <w:ind w:left="0"/>
        <w:jc w:val="both"/>
      </w:pPr>
      <w:r>
        <w:rPr>
          <w:rFonts w:ascii="Times New Roman"/>
          <w:b w:val="false"/>
          <w:i w:val="false"/>
          <w:color w:val="000000"/>
          <w:sz w:val="28"/>
        </w:rPr>
        <w:t>
      30. Запрос о предоставлении информации и документов, поручение о проведении отдельных процессуальных действий могут также содержать:</w:t>
      </w:r>
    </w:p>
    <w:bookmarkEnd w:id="1976"/>
    <w:p>
      <w:pPr>
        <w:spacing w:after="0"/>
        <w:ind w:left="0"/>
        <w:jc w:val="both"/>
      </w:pPr>
      <w:r>
        <w:rPr>
          <w:rFonts w:ascii="Times New Roman"/>
          <w:b w:val="false"/>
          <w:i w:val="false"/>
          <w:color w:val="000000"/>
          <w:sz w:val="28"/>
        </w:rPr>
        <w:t>
      1) указание срока исполнения требуемых мероприятий;</w:t>
      </w:r>
    </w:p>
    <w:p>
      <w:pPr>
        <w:spacing w:after="0"/>
        <w:ind w:left="0"/>
        <w:jc w:val="both"/>
      </w:pPr>
      <w:r>
        <w:rPr>
          <w:rFonts w:ascii="Times New Roman"/>
          <w:b w:val="false"/>
          <w:i w:val="false"/>
          <w:color w:val="000000"/>
          <w:sz w:val="28"/>
        </w:rPr>
        <w:t>
      2) ходатайство о проведении указанных в запросе мероприятий в определенном порядке;</w:t>
      </w:r>
    </w:p>
    <w:p>
      <w:pPr>
        <w:spacing w:after="0"/>
        <w:ind w:left="0"/>
        <w:jc w:val="both"/>
      </w:pPr>
      <w:r>
        <w:rPr>
          <w:rFonts w:ascii="Times New Roman"/>
          <w:b w:val="false"/>
          <w:i w:val="false"/>
          <w:color w:val="000000"/>
          <w:sz w:val="28"/>
        </w:rPr>
        <w:t>
      3) ходатайство о предоставлении возможности представителям уполномоченных органов запрашивающего государства-члена присутствовать при выполнении указанных в запросе мероприятий, а также, если это не противоречит законодательству каждого из государств-членов, участвовать в их выполнении;</w:t>
      </w:r>
    </w:p>
    <w:p>
      <w:pPr>
        <w:spacing w:after="0"/>
        <w:ind w:left="0"/>
        <w:jc w:val="both"/>
      </w:pPr>
      <w:r>
        <w:rPr>
          <w:rFonts w:ascii="Times New Roman"/>
          <w:b w:val="false"/>
          <w:i w:val="false"/>
          <w:color w:val="000000"/>
          <w:sz w:val="28"/>
        </w:rPr>
        <w:t>
      4) иные ходатайства, связанные с выполнением запроса, поручения.</w:t>
      </w:r>
    </w:p>
    <w:bookmarkStart w:name="z2019" w:id="1977"/>
    <w:p>
      <w:pPr>
        <w:spacing w:after="0"/>
        <w:ind w:left="0"/>
        <w:jc w:val="both"/>
      </w:pPr>
      <w:r>
        <w:rPr>
          <w:rFonts w:ascii="Times New Roman"/>
          <w:b w:val="false"/>
          <w:i w:val="false"/>
          <w:color w:val="000000"/>
          <w:sz w:val="28"/>
        </w:rPr>
        <w:t>
      31.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уполномоченного органа государства-члена или его заместителем. К указанным запросу или поручению должны быть приложены имеющиеся копии документов, ссылки на которые содержатся в тексте запроса или поручения, а также иные документы, необходимые для надлежащего исполнения запроса, поручения.</w:t>
      </w:r>
    </w:p>
    <w:bookmarkEnd w:id="1977"/>
    <w:bookmarkStart w:name="z2020" w:id="1978"/>
    <w:p>
      <w:pPr>
        <w:spacing w:after="0"/>
        <w:ind w:left="0"/>
        <w:jc w:val="both"/>
      </w:pPr>
      <w:r>
        <w:rPr>
          <w:rFonts w:ascii="Times New Roman"/>
          <w:b w:val="false"/>
          <w:i w:val="false"/>
          <w:color w:val="000000"/>
          <w:sz w:val="28"/>
        </w:rPr>
        <w:t>
      32. Поручения о производстве экспертиз и других процессуальных действий, исполнение которых требует дополнительных расходов для исполняющего государства-члена, направляются по предварительному согласованию между уполномоченными органами государств-членов.</w:t>
      </w:r>
    </w:p>
    <w:bookmarkEnd w:id="1978"/>
    <w:bookmarkStart w:name="z2021" w:id="1979"/>
    <w:p>
      <w:pPr>
        <w:spacing w:after="0"/>
        <w:ind w:left="0"/>
        <w:jc w:val="both"/>
      </w:pPr>
      <w:r>
        <w:rPr>
          <w:rFonts w:ascii="Times New Roman"/>
          <w:b w:val="false"/>
          <w:i w:val="false"/>
          <w:color w:val="000000"/>
          <w:sz w:val="28"/>
        </w:rPr>
        <w:t>
      33. Уполномоченные органы государств-членов могут направлять процессуальные документы по почте непосредственно участникам соответствующих дел, находящимся на территории другого государства-члена.</w:t>
      </w:r>
    </w:p>
    <w:bookmarkEnd w:id="1979"/>
    <w:bookmarkStart w:name="z2022" w:id="1980"/>
    <w:p>
      <w:pPr>
        <w:spacing w:after="0"/>
        <w:ind w:left="0"/>
        <w:jc w:val="both"/>
      </w:pPr>
      <w:r>
        <w:rPr>
          <w:rFonts w:ascii="Times New Roman"/>
          <w:b w:val="false"/>
          <w:i w:val="false"/>
          <w:color w:val="000000"/>
          <w:sz w:val="28"/>
        </w:rPr>
        <w:t>
      34. Допускается направление повторного запроса о предоставлении информации и документов, поручения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запроса, поручения.</w:t>
      </w:r>
    </w:p>
    <w:bookmarkEnd w:id="1980"/>
    <w:bookmarkStart w:name="z2023" w:id="1981"/>
    <w:p>
      <w:pPr>
        <w:spacing w:after="0"/>
        <w:ind w:left="0"/>
        <w:jc w:val="both"/>
      </w:pPr>
      <w:r>
        <w:rPr>
          <w:rFonts w:ascii="Times New Roman"/>
          <w:b w:val="false"/>
          <w:i w:val="false"/>
          <w:color w:val="000000"/>
          <w:sz w:val="28"/>
        </w:rPr>
        <w:t>
      35. Запрос о предоставлении информации и документов, поручение о проведении отдельных процессуальных действий исполняются в течение 1 месяца со дня их получения либо в иной срок, заранее согласованный уполномоченными органами государств-членов.</w:t>
      </w:r>
    </w:p>
    <w:bookmarkEnd w:id="1981"/>
    <w:p>
      <w:pPr>
        <w:spacing w:after="0"/>
        <w:ind w:left="0"/>
        <w:jc w:val="both"/>
      </w:pPr>
      <w:r>
        <w:rPr>
          <w:rFonts w:ascii="Times New Roman"/>
          <w:b w:val="false"/>
          <w:i w:val="false"/>
          <w:color w:val="000000"/>
          <w:sz w:val="28"/>
        </w:rPr>
        <w:t>
      В случае необходимости обращения в иной государственный орган государства-члена или к хозяйствующему субъекту (субъекту рынка) запрашиваемого государства-члена указанные сроки увеличиваются на время исполнения такого обращения.</w:t>
      </w:r>
    </w:p>
    <w:bookmarkStart w:name="z2024" w:id="1982"/>
    <w:p>
      <w:pPr>
        <w:spacing w:after="0"/>
        <w:ind w:left="0"/>
        <w:jc w:val="both"/>
      </w:pPr>
      <w:r>
        <w:rPr>
          <w:rFonts w:ascii="Times New Roman"/>
          <w:b w:val="false"/>
          <w:i w:val="false"/>
          <w:color w:val="000000"/>
          <w:sz w:val="28"/>
        </w:rPr>
        <w:t>
      36. Запрашиваемый уполномоченный орган государства-члена проводит указанные в запросе, поручении действия и отвечает на поставленные вопросы. Запрашиваемый уполномоченный орган государства-члена вправе по своей инициативе провести не предусмотренные указанными запросом, поручением действия, связанные с их исполнением.</w:t>
      </w:r>
    </w:p>
    <w:bookmarkEnd w:id="1982"/>
    <w:bookmarkStart w:name="z2025" w:id="1983"/>
    <w:p>
      <w:pPr>
        <w:spacing w:after="0"/>
        <w:ind w:left="0"/>
        <w:jc w:val="both"/>
      </w:pPr>
      <w:r>
        <w:rPr>
          <w:rFonts w:ascii="Times New Roman"/>
          <w:b w:val="false"/>
          <w:i w:val="false"/>
          <w:color w:val="000000"/>
          <w:sz w:val="28"/>
        </w:rPr>
        <w:t xml:space="preserve">
      37. В случае невозможности исполнения запроса, поручения либо невозможности их исполнения в сроки, указанные в </w:t>
      </w:r>
      <w:r>
        <w:rPr>
          <w:rFonts w:ascii="Times New Roman"/>
          <w:b w:val="false"/>
          <w:i w:val="false"/>
          <w:color w:val="000000"/>
          <w:sz w:val="28"/>
        </w:rPr>
        <w:t>пункте 35</w:t>
      </w:r>
      <w:r>
        <w:rPr>
          <w:rFonts w:ascii="Times New Roman"/>
          <w:b w:val="false"/>
          <w:i w:val="false"/>
          <w:color w:val="000000"/>
          <w:sz w:val="28"/>
        </w:rPr>
        <w:t xml:space="preserve"> настоящего Протокола, запрашиваемый уполномоченный орган государства-члена информирует запрашивающий уполномоченный орган государства-члена о невозможности исполнения либо о предполагаемых сроках исполнения указанных запроса, поручения.</w:t>
      </w:r>
    </w:p>
    <w:bookmarkEnd w:id="1983"/>
    <w:bookmarkStart w:name="z2026" w:id="1984"/>
    <w:p>
      <w:pPr>
        <w:spacing w:after="0"/>
        <w:ind w:left="0"/>
        <w:jc w:val="both"/>
      </w:pPr>
      <w:r>
        <w:rPr>
          <w:rFonts w:ascii="Times New Roman"/>
          <w:b w:val="false"/>
          <w:i w:val="false"/>
          <w:color w:val="000000"/>
          <w:sz w:val="28"/>
        </w:rPr>
        <w:t>
      38. Уполномоченные органы государств-членов изучают практику исполнения запросов о предоставлении информации и документов и поручений о проведении отдельных процессуальных действий и информируют друг друга о фактах их ненадлежащего исполнения.</w:t>
      </w:r>
    </w:p>
    <w:bookmarkEnd w:id="1984"/>
    <w:bookmarkStart w:name="z2027" w:id="1985"/>
    <w:p>
      <w:pPr>
        <w:spacing w:after="0"/>
        <w:ind w:left="0"/>
        <w:jc w:val="both"/>
      </w:pPr>
      <w:r>
        <w:rPr>
          <w:rFonts w:ascii="Times New Roman"/>
          <w:b w:val="false"/>
          <w:i w:val="false"/>
          <w:color w:val="000000"/>
          <w:sz w:val="28"/>
        </w:rPr>
        <w:t>
      39.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одного из государств-членов, принимаются на территориях других государств-членов без какого-либо специального удостоверения.</w:t>
      </w:r>
    </w:p>
    <w:bookmarkEnd w:id="1985"/>
    <w:bookmarkStart w:name="z2028" w:id="1986"/>
    <w:p>
      <w:pPr>
        <w:spacing w:after="0"/>
        <w:ind w:left="0"/>
        <w:jc w:val="both"/>
      </w:pPr>
      <w:r>
        <w:rPr>
          <w:rFonts w:ascii="Times New Roman"/>
          <w:b w:val="false"/>
          <w:i w:val="false"/>
          <w:color w:val="000000"/>
          <w:sz w:val="28"/>
        </w:rPr>
        <w:t>
      40. В оказании правовой помощи по делам об административных правонарушениях может быть отказано, если исполнение запроса или поручения может нанести ущерб суверенитету, безопасности, общественному порядку или другим интересам запрашиваемого государства-члена либо противоречит его законодательству.</w:t>
      </w:r>
    </w:p>
    <w:bookmarkEnd w:id="1986"/>
    <w:bookmarkStart w:name="z2029" w:id="1987"/>
    <w:p>
      <w:pPr>
        <w:spacing w:after="0"/>
        <w:ind w:left="0"/>
        <w:jc w:val="both"/>
      </w:pPr>
      <w:r>
        <w:rPr>
          <w:rFonts w:ascii="Times New Roman"/>
          <w:b w:val="false"/>
          <w:i w:val="false"/>
          <w:color w:val="000000"/>
          <w:sz w:val="28"/>
        </w:rPr>
        <w:t>
      41. Каждое государство-член самостоятельно несет расходы, возникающие в связи с исполнением запросов и поручений.</w:t>
      </w:r>
    </w:p>
    <w:bookmarkEnd w:id="1987"/>
    <w:p>
      <w:pPr>
        <w:spacing w:after="0"/>
        <w:ind w:left="0"/>
        <w:jc w:val="both"/>
      </w:pPr>
      <w:r>
        <w:rPr>
          <w:rFonts w:ascii="Times New Roman"/>
          <w:b w:val="false"/>
          <w:i w:val="false"/>
          <w:color w:val="000000"/>
          <w:sz w:val="28"/>
        </w:rPr>
        <w:t>
      В отдельных случаях уполномоченные органы государств-членов могут согласовать иной порядок осуществления расходов.</w:t>
      </w:r>
    </w:p>
    <w:bookmarkStart w:name="z2030" w:id="1988"/>
    <w:p>
      <w:pPr>
        <w:spacing w:after="0"/>
        <w:ind w:left="0"/>
        <w:jc w:val="both"/>
      </w:pPr>
      <w:r>
        <w:rPr>
          <w:rFonts w:ascii="Times New Roman"/>
          <w:b w:val="false"/>
          <w:i w:val="false"/>
          <w:color w:val="000000"/>
          <w:sz w:val="28"/>
        </w:rPr>
        <w:t>
      42. Уполномоченные органы государств-членов при исполнении поручений о проведении отдельных процессуальных и иных действий производят:</w:t>
      </w:r>
    </w:p>
    <w:bookmarkEnd w:id="1988"/>
    <w:p>
      <w:pPr>
        <w:spacing w:after="0"/>
        <w:ind w:left="0"/>
        <w:jc w:val="both"/>
      </w:pPr>
      <w:r>
        <w:rPr>
          <w:rFonts w:ascii="Times New Roman"/>
          <w:b w:val="false"/>
          <w:i w:val="false"/>
          <w:color w:val="000000"/>
          <w:sz w:val="28"/>
        </w:rPr>
        <w:t>
      1) опрос лиц, в отношении которых ведется соответствующее дело, а также свидетелей;</w:t>
      </w:r>
    </w:p>
    <w:p>
      <w:pPr>
        <w:spacing w:after="0"/>
        <w:ind w:left="0"/>
        <w:jc w:val="both"/>
      </w:pPr>
      <w:r>
        <w:rPr>
          <w:rFonts w:ascii="Times New Roman"/>
          <w:b w:val="false"/>
          <w:i w:val="false"/>
          <w:color w:val="000000"/>
          <w:sz w:val="28"/>
        </w:rPr>
        <w:t>
      2) истребование документов, необходимых для производства по делу;</w:t>
      </w:r>
    </w:p>
    <w:p>
      <w:pPr>
        <w:spacing w:after="0"/>
        <w:ind w:left="0"/>
        <w:jc w:val="both"/>
      </w:pPr>
      <w:r>
        <w:rPr>
          <w:rFonts w:ascii="Times New Roman"/>
          <w:b w:val="false"/>
          <w:i w:val="false"/>
          <w:color w:val="000000"/>
          <w:sz w:val="28"/>
        </w:rPr>
        <w:t>
      3) осмотр территорий, помещений, документов и предметов лица, в отношении которого направлено поручение (за исключением жилища такого лица);</w:t>
      </w:r>
    </w:p>
    <w:p>
      <w:pPr>
        <w:spacing w:after="0"/>
        <w:ind w:left="0"/>
        <w:jc w:val="both"/>
      </w:pPr>
      <w:r>
        <w:rPr>
          <w:rFonts w:ascii="Times New Roman"/>
          <w:b w:val="false"/>
          <w:i w:val="false"/>
          <w:color w:val="000000"/>
          <w:sz w:val="28"/>
        </w:rPr>
        <w:t>
      4) получение необходимой для производства по делу или его рассмотрения информации от государственных органов и лиц;</w:t>
      </w:r>
    </w:p>
    <w:p>
      <w:pPr>
        <w:spacing w:after="0"/>
        <w:ind w:left="0"/>
        <w:jc w:val="both"/>
      </w:pPr>
      <w:r>
        <w:rPr>
          <w:rFonts w:ascii="Times New Roman"/>
          <w:b w:val="false"/>
          <w:i w:val="false"/>
          <w:color w:val="000000"/>
          <w:sz w:val="28"/>
        </w:rPr>
        <w:t>
      5) вручение документов или их копий участникам соответствующего дела;</w:t>
      </w:r>
    </w:p>
    <w:p>
      <w:pPr>
        <w:spacing w:after="0"/>
        <w:ind w:left="0"/>
        <w:jc w:val="both"/>
      </w:pPr>
      <w:r>
        <w:rPr>
          <w:rFonts w:ascii="Times New Roman"/>
          <w:b w:val="false"/>
          <w:i w:val="false"/>
          <w:color w:val="000000"/>
          <w:sz w:val="28"/>
        </w:rPr>
        <w:t>
      6) экспертизу и иные действия.</w:t>
      </w:r>
    </w:p>
    <w:bookmarkStart w:name="z2031" w:id="1989"/>
    <w:p>
      <w:pPr>
        <w:spacing w:after="0"/>
        <w:ind w:left="0"/>
        <w:jc w:val="both"/>
      </w:pPr>
      <w:r>
        <w:rPr>
          <w:rFonts w:ascii="Times New Roman"/>
          <w:b w:val="false"/>
          <w:i w:val="false"/>
          <w:color w:val="000000"/>
          <w:sz w:val="28"/>
        </w:rPr>
        <w:t>
      43. Процессуальные и иные действия по соответствующим делам производятся в соответствии с законодательством запрашиваемого государства-члена.</w:t>
      </w:r>
    </w:p>
    <w:bookmarkEnd w:id="1989"/>
    <w:bookmarkStart w:name="z2032" w:id="1990"/>
    <w:p>
      <w:pPr>
        <w:spacing w:after="0"/>
        <w:ind w:left="0"/>
        <w:jc w:val="both"/>
      </w:pPr>
      <w:r>
        <w:rPr>
          <w:rFonts w:ascii="Times New Roman"/>
          <w:b w:val="false"/>
          <w:i w:val="false"/>
          <w:color w:val="000000"/>
          <w:sz w:val="28"/>
        </w:rPr>
        <w:t>
      44. В случае если в соответствии с законодательством запрашиваемого государства-члена для производства отдельных процессуальных действий требуется вынесение специальных постановлений уполномоченных должностных лиц, то их вынесение производится по месту исполнения поручения.</w:t>
      </w:r>
    </w:p>
    <w:bookmarkEnd w:id="1990"/>
    <w:bookmarkStart w:name="z2033" w:id="1991"/>
    <w:p>
      <w:pPr>
        <w:spacing w:after="0"/>
        <w:ind w:left="0"/>
        <w:jc w:val="both"/>
      </w:pPr>
      <w:r>
        <w:rPr>
          <w:rFonts w:ascii="Times New Roman"/>
          <w:b w:val="false"/>
          <w:i w:val="false"/>
          <w:color w:val="000000"/>
          <w:sz w:val="28"/>
        </w:rPr>
        <w:t>
      45. По согласованию уполномоченных органов государств-членов отдельные процессуальные действия на территории запрашиваемого государства-члена могут производиться в присутствии или с участием представителей уполномоченного органа запрашивающего государства-члена в соответствии с законодательством запрашиваемого государства-члена.</w:t>
      </w:r>
    </w:p>
    <w:bookmarkEnd w:id="1991"/>
    <w:bookmarkStart w:name="z2034" w:id="1992"/>
    <w:p>
      <w:pPr>
        <w:spacing w:after="0"/>
        <w:ind w:left="0"/>
        <w:jc w:val="both"/>
      </w:pPr>
      <w:r>
        <w:rPr>
          <w:rFonts w:ascii="Times New Roman"/>
          <w:b w:val="false"/>
          <w:i w:val="false"/>
          <w:color w:val="000000"/>
          <w:sz w:val="28"/>
        </w:rPr>
        <w:t>
      46. Уполномоченные органы государств-членов с учетом требований своего законодательства обмениваются информацией:</w:t>
      </w:r>
    </w:p>
    <w:bookmarkEnd w:id="1992"/>
    <w:p>
      <w:pPr>
        <w:spacing w:after="0"/>
        <w:ind w:left="0"/>
        <w:jc w:val="both"/>
      </w:pPr>
      <w:r>
        <w:rPr>
          <w:rFonts w:ascii="Times New Roman"/>
          <w:b w:val="false"/>
          <w:i w:val="false"/>
          <w:color w:val="000000"/>
          <w:sz w:val="28"/>
        </w:rPr>
        <w:t>
      1) о состоянии товарных рынков, подходах и практических результатах демонополизации в рамках структурной перестройки экономики, методах и опыте работы по предупреждению, ограничению и пресечению монополистической деятельности и развитию конкуренции;</w:t>
      </w:r>
    </w:p>
    <w:p>
      <w:pPr>
        <w:spacing w:after="0"/>
        <w:ind w:left="0"/>
        <w:jc w:val="both"/>
      </w:pPr>
      <w:r>
        <w:rPr>
          <w:rFonts w:ascii="Times New Roman"/>
          <w:b w:val="false"/>
          <w:i w:val="false"/>
          <w:color w:val="000000"/>
          <w:sz w:val="28"/>
        </w:rPr>
        <w:t>
      2) о сведениях, содержащихся в национальных реестрах предприятий, занимающих доминирующее положение и осуществляющих поставку продукции на товарные рынки государств-членов;</w:t>
      </w:r>
    </w:p>
    <w:p>
      <w:pPr>
        <w:spacing w:after="0"/>
        <w:ind w:left="0"/>
        <w:jc w:val="both"/>
      </w:pPr>
      <w:r>
        <w:rPr>
          <w:rFonts w:ascii="Times New Roman"/>
          <w:b w:val="false"/>
          <w:i w:val="false"/>
          <w:color w:val="000000"/>
          <w:sz w:val="28"/>
        </w:rPr>
        <w:t>
      3) о практике рассмотрения дел о нарушениях конкурентного (антимонопольного) законодательства государств-членов.</w:t>
      </w:r>
    </w:p>
    <w:bookmarkStart w:name="z2035" w:id="1993"/>
    <w:p>
      <w:pPr>
        <w:spacing w:after="0"/>
        <w:ind w:left="0"/>
        <w:jc w:val="both"/>
      </w:pPr>
      <w:r>
        <w:rPr>
          <w:rFonts w:ascii="Times New Roman"/>
          <w:b w:val="false"/>
          <w:i w:val="false"/>
          <w:color w:val="000000"/>
          <w:sz w:val="28"/>
        </w:rPr>
        <w:t>
      47. Уполномоченные органы государств-членов сотрудничают при разработке национальных законов и нормативных документов по конкурентной (антимонопольной) политике путем предоставления информации и оказания методической помощи.</w:t>
      </w:r>
    </w:p>
    <w:bookmarkEnd w:id="1993"/>
    <w:bookmarkStart w:name="z2036" w:id="1994"/>
    <w:p>
      <w:pPr>
        <w:spacing w:after="0"/>
        <w:ind w:left="0"/>
        <w:jc w:val="both"/>
      </w:pPr>
      <w:r>
        <w:rPr>
          <w:rFonts w:ascii="Times New Roman"/>
          <w:b w:val="false"/>
          <w:i w:val="false"/>
          <w:color w:val="000000"/>
          <w:sz w:val="28"/>
        </w:rPr>
        <w:t>
      48. Уполномоченный орган государства-члена предоставляет в распоряжение уполномоченному органу другого государства-члена любую информацию об антиконкурентных действиях, которой он располагает, если такая информация, по мнению уполномоченного органа направляющего государства-члена, имеет отношение к правоприменительной деятельности уполномоченного органа другого государства-члена или может служить основанием для такой деятельности.</w:t>
      </w:r>
    </w:p>
    <w:bookmarkEnd w:id="1994"/>
    <w:bookmarkStart w:name="z2037" w:id="1995"/>
    <w:p>
      <w:pPr>
        <w:spacing w:after="0"/>
        <w:ind w:left="0"/>
        <w:jc w:val="both"/>
      </w:pPr>
      <w:r>
        <w:rPr>
          <w:rFonts w:ascii="Times New Roman"/>
          <w:b w:val="false"/>
          <w:i w:val="false"/>
          <w:color w:val="000000"/>
          <w:sz w:val="28"/>
        </w:rPr>
        <w:t>
      49. Уполномоченный орган государства-члена вправе направить уполномоченному органу другого государства-члена запрос о предоставлении соответствующей информации с изложением обстоятельств дела, для рассмотрения которого требуется запрашиваемая информация.</w:t>
      </w:r>
    </w:p>
    <w:bookmarkEnd w:id="1995"/>
    <w:p>
      <w:pPr>
        <w:spacing w:after="0"/>
        <w:ind w:left="0"/>
        <w:jc w:val="both"/>
      </w:pPr>
      <w:r>
        <w:rPr>
          <w:rFonts w:ascii="Times New Roman"/>
          <w:b w:val="false"/>
          <w:i w:val="false"/>
          <w:color w:val="000000"/>
          <w:sz w:val="28"/>
        </w:rPr>
        <w:t>
      Уполномоченный орган государства-члена, получивший запрос, предоставляет запрашивающему уполномоченному органу другого государства-члена информацию, находящуюся в его распоряжении, если такая информация рассматривается им как имеющая отношение к правоприменительной деятельности запрашивающего уполномоченного органа государства-члена или служащая основанием для такой деятельности.</w:t>
      </w:r>
    </w:p>
    <w:p>
      <w:pPr>
        <w:spacing w:after="0"/>
        <w:ind w:left="0"/>
        <w:jc w:val="both"/>
      </w:pPr>
      <w:r>
        <w:rPr>
          <w:rFonts w:ascii="Times New Roman"/>
          <w:b w:val="false"/>
          <w:i w:val="false"/>
          <w:color w:val="000000"/>
          <w:sz w:val="28"/>
        </w:rPr>
        <w:t>
      Запрашиваемая информация направляется в сроки, согласованные уполномоченными органами государств-членов, но не позднее 60 календарных дней со дня получения запроса.</w:t>
      </w:r>
    </w:p>
    <w:p>
      <w:pPr>
        <w:spacing w:after="0"/>
        <w:ind w:left="0"/>
        <w:jc w:val="both"/>
      </w:pPr>
      <w:r>
        <w:rPr>
          <w:rFonts w:ascii="Times New Roman"/>
          <w:b w:val="false"/>
          <w:i w:val="false"/>
          <w:color w:val="000000"/>
          <w:sz w:val="28"/>
        </w:rPr>
        <w:t>
      Полученная информация используется только для целей соответствующего запроса или консультации и не подлежит разглашению или передаче третьим лицам без согласия уполномоченного органа государства-члена, передавшего указанную информацию.</w:t>
      </w:r>
    </w:p>
    <w:bookmarkStart w:name="z2038" w:id="1996"/>
    <w:p>
      <w:pPr>
        <w:spacing w:after="0"/>
        <w:ind w:left="0"/>
        <w:jc w:val="both"/>
      </w:pPr>
      <w:r>
        <w:rPr>
          <w:rFonts w:ascii="Times New Roman"/>
          <w:b w:val="false"/>
          <w:i w:val="false"/>
          <w:color w:val="000000"/>
          <w:sz w:val="28"/>
        </w:rPr>
        <w:t>
      50. В случае если государство-член полагает, что антиконкурентные действия, осуществляемые на территории другого государства-члена, негативным образом затрагивают его интересы, то онo может уведомить об этом государство-член, на территории которого осуществляются антиконкурентные действия, а также обратиться к этому государству-члену с просьбой инициировать надлежащие правоприменительные действия, связанные с пресечением соответствующих антиконкурентных действий. Указанное взаимодействие осуществляется через уполномоченные органы государств-членов.</w:t>
      </w:r>
    </w:p>
    <w:bookmarkEnd w:id="1996"/>
    <w:p>
      <w:pPr>
        <w:spacing w:after="0"/>
        <w:ind w:left="0"/>
        <w:jc w:val="both"/>
      </w:pPr>
      <w:r>
        <w:rPr>
          <w:rFonts w:ascii="Times New Roman"/>
          <w:b w:val="false"/>
          <w:i w:val="false"/>
          <w:color w:val="000000"/>
          <w:sz w:val="28"/>
        </w:rPr>
        <w:t>
      Уведомление должно содержать информацию о характере антиконкурентных действий и возможных последствиях для интересов уведомляющего государства-члена, а также предложение о предоставлении дополнительной информации и об ином сотрудничестве, которое уведомляющее государство-член полномочно предложить.</w:t>
      </w:r>
    </w:p>
    <w:bookmarkStart w:name="z2039" w:id="1997"/>
    <w:p>
      <w:pPr>
        <w:spacing w:after="0"/>
        <w:ind w:left="0"/>
        <w:jc w:val="both"/>
      </w:pPr>
      <w:r>
        <w:rPr>
          <w:rFonts w:ascii="Times New Roman"/>
          <w:b w:val="false"/>
          <w:i w:val="false"/>
          <w:color w:val="000000"/>
          <w:sz w:val="28"/>
        </w:rPr>
        <w:t>
      51. При получении уведомления в соответствии с пунктом 50 настоящего Протокола и после проведения переговоров между уполномоченными органами государств-членов (если их проведение необходимо) уведомляемое государство-член решает вопрос о необходимости начала правоприменительных действий или о расширении ранее начатых правоприменительных действий в отношении указанных в уведомлении антиконкурентных действий. Уведомляемое государство-член извещает уведомляющее государство-член о принятом решении. При осуществлении правоприменительных действий в отношении указанных в уведомлении антиконкурентных действий уведомляемое государство-член информирует уведомляющее государство-член о результатах соответствующих правоприменительных действий.</w:t>
      </w:r>
    </w:p>
    <w:bookmarkEnd w:id="1997"/>
    <w:p>
      <w:pPr>
        <w:spacing w:after="0"/>
        <w:ind w:left="0"/>
        <w:jc w:val="both"/>
      </w:pPr>
      <w:r>
        <w:rPr>
          <w:rFonts w:ascii="Times New Roman"/>
          <w:b w:val="false"/>
          <w:i w:val="false"/>
          <w:color w:val="000000"/>
          <w:sz w:val="28"/>
        </w:rPr>
        <w:t>
      При решении вопроса об инициировании правоприменительных действий уведомляемое государство-член руководствуется своим законодательством.</w:t>
      </w:r>
    </w:p>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пунктов 50</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настоящего Протокола не ограничивают право уведомляющего государства-члена осуществлять правоприменительные действия, предусмотренные законодательством этого государства-члена.</w:t>
      </w:r>
    </w:p>
    <w:bookmarkStart w:name="z2040" w:id="1998"/>
    <w:p>
      <w:pPr>
        <w:spacing w:after="0"/>
        <w:ind w:left="0"/>
        <w:jc w:val="both"/>
      </w:pPr>
      <w:r>
        <w:rPr>
          <w:rFonts w:ascii="Times New Roman"/>
          <w:b w:val="false"/>
          <w:i w:val="false"/>
          <w:color w:val="000000"/>
          <w:sz w:val="28"/>
        </w:rPr>
        <w:t>
      52. В случае взаимной заинтересованности в осуществлении правоприменительных действий в отношении взаимосвязанных сделок (совершаемых действий) уполномоченные органы государств-членов могут договориться о взаимодействии при осуществлении правоприменительных действий. При решении вопроса о взаимодействии при осуществлении правоприменительных действий уполномоченные органы государств-членов принимают во внимание следующие факторы:</w:t>
      </w:r>
    </w:p>
    <w:bookmarkEnd w:id="1998"/>
    <w:p>
      <w:pPr>
        <w:spacing w:after="0"/>
        <w:ind w:left="0"/>
        <w:jc w:val="both"/>
      </w:pPr>
      <w:r>
        <w:rPr>
          <w:rFonts w:ascii="Times New Roman"/>
          <w:b w:val="false"/>
          <w:i w:val="false"/>
          <w:color w:val="000000"/>
          <w:sz w:val="28"/>
        </w:rPr>
        <w:t>
      1) возможность более эффективного использования направленных на правоприменительную деятельность материальных и информационных ресурсов и (или) снижения издержек, которые государства-члены несут в ходе осуществления правоприменительной деятельности;</w:t>
      </w:r>
    </w:p>
    <w:p>
      <w:pPr>
        <w:spacing w:after="0"/>
        <w:ind w:left="0"/>
        <w:jc w:val="both"/>
      </w:pPr>
      <w:r>
        <w:rPr>
          <w:rFonts w:ascii="Times New Roman"/>
          <w:b w:val="false"/>
          <w:i w:val="false"/>
          <w:color w:val="000000"/>
          <w:sz w:val="28"/>
        </w:rPr>
        <w:t>
      2) возможности государств-членов в отношении получения информации, которая является необходимой для осуществления правоприменительной деятельности;</w:t>
      </w:r>
    </w:p>
    <w:p>
      <w:pPr>
        <w:spacing w:after="0"/>
        <w:ind w:left="0"/>
        <w:jc w:val="both"/>
      </w:pPr>
      <w:r>
        <w:rPr>
          <w:rFonts w:ascii="Times New Roman"/>
          <w:b w:val="false"/>
          <w:i w:val="false"/>
          <w:color w:val="000000"/>
          <w:sz w:val="28"/>
        </w:rPr>
        <w:t>
      3) предполагаемый результат подобного взаимодействия – увеличение возможностей взаимодействующих государств-членов по достижению целей их правоприменительной деятельности.</w:t>
      </w:r>
    </w:p>
    <w:bookmarkStart w:name="z2041" w:id="1999"/>
    <w:p>
      <w:pPr>
        <w:spacing w:after="0"/>
        <w:ind w:left="0"/>
        <w:jc w:val="both"/>
      </w:pPr>
      <w:r>
        <w:rPr>
          <w:rFonts w:ascii="Times New Roman"/>
          <w:b w:val="false"/>
          <w:i w:val="false"/>
          <w:color w:val="000000"/>
          <w:sz w:val="28"/>
        </w:rPr>
        <w:t>
      53. Государство-член при надлежащем уведомлении другого государства-члена может ограничить или прекратить взаимодействие в рамках настоящего Протокола и осуществлять правоприменительные действия независимо от другого государства-члена в соответствии со своим законодательством.</w:t>
      </w:r>
    </w:p>
    <w:bookmarkEnd w:id="1999"/>
    <w:bookmarkStart w:name="z2042" w:id="2000"/>
    <w:p>
      <w:pPr>
        <w:spacing w:after="0"/>
        <w:ind w:left="0"/>
        <w:jc w:val="both"/>
      </w:pPr>
      <w:r>
        <w:rPr>
          <w:rFonts w:ascii="Times New Roman"/>
          <w:b w:val="false"/>
          <w:i w:val="false"/>
          <w:color w:val="000000"/>
          <w:sz w:val="28"/>
        </w:rPr>
        <w:t>
      54. Государства-члены проводят согласованную конкурентную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 путем применения норм законодательства государств-членов к таким хозяйствующим субъектам (субъектам рынка) одинаковым образом и в равной мере независимо от организационно-правовой формы и места их регистрации в равных условиях, а также при взаимодействии в порядке, установленном настоящим разделом.</w:t>
      </w:r>
    </w:p>
    <w:bookmarkEnd w:id="2000"/>
    <w:bookmarkStart w:name="z2043" w:id="2001"/>
    <w:p>
      <w:pPr>
        <w:spacing w:after="0"/>
        <w:ind w:left="0"/>
        <w:jc w:val="both"/>
      </w:pPr>
      <w:r>
        <w:rPr>
          <w:rFonts w:ascii="Times New Roman"/>
          <w:b w:val="false"/>
          <w:i w:val="false"/>
          <w:color w:val="000000"/>
          <w:sz w:val="28"/>
        </w:rPr>
        <w:t xml:space="preserve">
      55. Информация и документы, предоставленные в рамках взаимодействия по вопросам, указанным в </w:t>
      </w:r>
      <w:r>
        <w:rPr>
          <w:rFonts w:ascii="Times New Roman"/>
          <w:b w:val="false"/>
          <w:i w:val="false"/>
          <w:color w:val="000000"/>
          <w:sz w:val="28"/>
        </w:rPr>
        <w:t>пунктах 22</w:t>
      </w:r>
      <w:r>
        <w:rPr>
          <w:rFonts w:ascii="Times New Roman"/>
          <w:b w:val="false"/>
          <w:i w:val="false"/>
          <w:color w:val="000000"/>
          <w:sz w:val="28"/>
        </w:rPr>
        <w:t xml:space="preserve"> – </w:t>
      </w:r>
      <w:r>
        <w:rPr>
          <w:rFonts w:ascii="Times New Roman"/>
          <w:b w:val="false"/>
          <w:i w:val="false"/>
          <w:color w:val="000000"/>
          <w:sz w:val="28"/>
        </w:rPr>
        <w:t>53</w:t>
      </w:r>
      <w:r>
        <w:rPr>
          <w:rFonts w:ascii="Times New Roman"/>
          <w:b w:val="false"/>
          <w:i w:val="false"/>
          <w:color w:val="000000"/>
          <w:sz w:val="28"/>
        </w:rPr>
        <w:t xml:space="preserve"> настоящего Протокола, носят конфиденциальный характер и могут быть использованы исключительно в целях, предусмотренных настоящим Протоколом. Использование и передача третьим лицам информации для других целей возможны только по письменному согласию уполномоченного органа государства-члена, который их предоставил.</w:t>
      </w:r>
    </w:p>
    <w:bookmarkEnd w:id="2001"/>
    <w:bookmarkStart w:name="z2044" w:id="2002"/>
    <w:p>
      <w:pPr>
        <w:spacing w:after="0"/>
        <w:ind w:left="0"/>
        <w:jc w:val="both"/>
      </w:pPr>
      <w:r>
        <w:rPr>
          <w:rFonts w:ascii="Times New Roman"/>
          <w:b w:val="false"/>
          <w:i w:val="false"/>
          <w:color w:val="000000"/>
          <w:sz w:val="28"/>
        </w:rPr>
        <w:t>
      56. Государство-член обеспечивает защиту информации, документов и других сведений, в том числе персональных данных, предоставляемых уполномоченным органом другого государства-члена.</w:t>
      </w:r>
    </w:p>
    <w:bookmarkEnd w:id="2002"/>
    <w:bookmarkStart w:name="z2045" w:id="2003"/>
    <w:p>
      <w:pPr>
        <w:spacing w:after="0"/>
        <w:ind w:left="0"/>
        <w:jc w:val="left"/>
      </w:pPr>
      <w:r>
        <w:rPr>
          <w:rFonts w:ascii="Times New Roman"/>
          <w:b/>
          <w:i w:val="false"/>
          <w:color w:val="000000"/>
        </w:rPr>
        <w:t xml:space="preserve"> VI. Взаимодействие Комиссии и уполномоченных органов</w:t>
      </w:r>
      <w:r>
        <w:br/>
      </w:r>
      <w:r>
        <w:rPr>
          <w:rFonts w:ascii="Times New Roman"/>
          <w:b/>
          <w:i w:val="false"/>
          <w:color w:val="000000"/>
        </w:rPr>
        <w:t>государств-членов при осуществлении контроля за</w:t>
      </w:r>
      <w:r>
        <w:br/>
      </w:r>
      <w:r>
        <w:rPr>
          <w:rFonts w:ascii="Times New Roman"/>
          <w:b/>
          <w:i w:val="false"/>
          <w:color w:val="000000"/>
        </w:rPr>
        <w:t>соблюдением общих правил конкуренции</w:t>
      </w:r>
    </w:p>
    <w:bookmarkEnd w:id="2003"/>
    <w:bookmarkStart w:name="z2046" w:id="2004"/>
    <w:p>
      <w:pPr>
        <w:spacing w:after="0"/>
        <w:ind w:left="0"/>
        <w:jc w:val="both"/>
      </w:pPr>
      <w:r>
        <w:rPr>
          <w:rFonts w:ascii="Times New Roman"/>
          <w:b w:val="false"/>
          <w:i w:val="false"/>
          <w:color w:val="000000"/>
          <w:sz w:val="28"/>
        </w:rPr>
        <w:t>
      57. Взаимодействие Комиссии и уполномоченных органов государств-членов осуществляется при передаче уполномоченными органами государств-членов заявлений о нарушении общих правил конкуренции на рассмотрение Комиссии, при рассмотрении заявлений, при проведении расследований, при рассмотрении дел, а также в иных случаях.</w:t>
      </w:r>
    </w:p>
    <w:bookmarkEnd w:id="2004"/>
    <w:p>
      <w:pPr>
        <w:spacing w:after="0"/>
        <w:ind w:left="0"/>
        <w:jc w:val="both"/>
      </w:pPr>
      <w:r>
        <w:rPr>
          <w:rFonts w:ascii="Times New Roman"/>
          <w:b w:val="false"/>
          <w:i w:val="false"/>
          <w:color w:val="000000"/>
          <w:sz w:val="28"/>
        </w:rPr>
        <w:t>
      При наличии взаимной заинтересованности уполномоченных органов государств-членов в обсуждении наиболее актуальных вопросов правоприменительной практики, обмена информацией и проблем гармонизации законодательства государств-членов Комиссия совместно с уполномоченными органами государств-членов проводит совещания на уровне руководителей уполномоченных органов государств-членов и члена Коллегии Комиссии, курирующего вопросы конкуренции и антимонопольного регулирования.</w:t>
      </w:r>
    </w:p>
    <w:p>
      <w:pPr>
        <w:spacing w:after="0"/>
        <w:ind w:left="0"/>
        <w:jc w:val="both"/>
      </w:pPr>
      <w:r>
        <w:rPr>
          <w:rFonts w:ascii="Times New Roman"/>
          <w:b w:val="false"/>
          <w:i w:val="false"/>
          <w:color w:val="000000"/>
          <w:sz w:val="28"/>
        </w:rPr>
        <w:t>
      Комиссия осуществляет взаимодействие с центральными аппаратами уполномоченных органов государств-членов.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с изменениями, внесенными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58. Решение о передаче заявления о нарушении общих правил конкуренции на рассмотрение Комиссии принимается уполномоченным органом государства-члена на любой стадии его рассмотрения, осуществляемого с учетом особенностей, установленных законодательством государства-члена, передающего заявление.</w:t>
      </w:r>
    </w:p>
    <w:p>
      <w:pPr>
        <w:spacing w:after="0"/>
        <w:ind w:left="0"/>
        <w:jc w:val="both"/>
      </w:pPr>
      <w:r>
        <w:rPr>
          <w:rFonts w:ascii="Times New Roman"/>
          <w:b w:val="false"/>
          <w:i w:val="false"/>
          <w:color w:val="000000"/>
          <w:sz w:val="28"/>
        </w:rPr>
        <w:t>
      При принятии такого решения уполномоченный орган государства-члена направляет соответствующее письменное обращение в Комиссию.</w:t>
      </w:r>
    </w:p>
    <w:p>
      <w:pPr>
        <w:spacing w:after="0"/>
        <w:ind w:left="0"/>
        <w:jc w:val="both"/>
      </w:pPr>
      <w:r>
        <w:rPr>
          <w:rFonts w:ascii="Times New Roman"/>
          <w:b w:val="false"/>
          <w:i w:val="false"/>
          <w:color w:val="000000"/>
          <w:sz w:val="28"/>
        </w:rPr>
        <w:t>
      В обращении указываются:</w:t>
      </w:r>
    </w:p>
    <w:p>
      <w:pPr>
        <w:spacing w:after="0"/>
        <w:ind w:left="0"/>
        <w:jc w:val="both"/>
      </w:pPr>
      <w:r>
        <w:rPr>
          <w:rFonts w:ascii="Times New Roman"/>
          <w:b w:val="false"/>
          <w:i w:val="false"/>
          <w:color w:val="000000"/>
          <w:sz w:val="28"/>
        </w:rPr>
        <w:t>
      наименование органа, направляющего заявление;</w:t>
      </w:r>
    </w:p>
    <w:bookmarkStart w:name="z3302" w:id="2005"/>
    <w:p>
      <w:pPr>
        <w:spacing w:after="0"/>
        <w:ind w:left="0"/>
        <w:jc w:val="both"/>
      </w:pPr>
      <w:r>
        <w:rPr>
          <w:rFonts w:ascii="Times New Roman"/>
          <w:b w:val="false"/>
          <w:i w:val="false"/>
          <w:color w:val="000000"/>
          <w:sz w:val="28"/>
        </w:rPr>
        <w:t>
      правовые основания направления заявления;</w:t>
      </w:r>
    </w:p>
    <w:bookmarkEnd w:id="2005"/>
    <w:bookmarkStart w:name="z3303" w:id="2006"/>
    <w:p>
      <w:pPr>
        <w:spacing w:after="0"/>
        <w:ind w:left="0"/>
        <w:jc w:val="both"/>
      </w:pPr>
      <w:r>
        <w:rPr>
          <w:rFonts w:ascii="Times New Roman"/>
          <w:b w:val="false"/>
          <w:i w:val="false"/>
          <w:color w:val="000000"/>
          <w:sz w:val="28"/>
        </w:rPr>
        <w:t>
      наименование хозяйствующего субъекта (субъекта рынка), в действиях (бездействии) которого усматриваются признаки нарушения общих правил конкуренции;</w:t>
      </w:r>
    </w:p>
    <w:bookmarkEnd w:id="2006"/>
    <w:bookmarkStart w:name="z3304" w:id="2007"/>
    <w:p>
      <w:pPr>
        <w:spacing w:after="0"/>
        <w:ind w:left="0"/>
        <w:jc w:val="both"/>
      </w:pPr>
      <w:r>
        <w:rPr>
          <w:rFonts w:ascii="Times New Roman"/>
          <w:b w:val="false"/>
          <w:i w:val="false"/>
          <w:color w:val="000000"/>
          <w:sz w:val="28"/>
        </w:rPr>
        <w:t>
      описание действий (бездействия), в которых усматриваются признаки нарушения общих правил конкуренции, включая указание территории трансграничного рынка, на котором усматриваются такие признаки;</w:t>
      </w:r>
    </w:p>
    <w:bookmarkEnd w:id="2007"/>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статьи 76</w:t>
      </w:r>
      <w:r>
        <w:rPr>
          <w:rFonts w:ascii="Times New Roman"/>
          <w:b w:val="false"/>
          <w:i w:val="false"/>
          <w:color w:val="000000"/>
          <w:sz w:val="28"/>
        </w:rPr>
        <w:t xml:space="preserve"> Договора, которые, по мнению уполномоченного органа государства-члена, нарушены.</w:t>
      </w:r>
    </w:p>
    <w:p>
      <w:pPr>
        <w:spacing w:after="0"/>
        <w:ind w:left="0"/>
        <w:jc w:val="both"/>
      </w:pPr>
      <w:r>
        <w:rPr>
          <w:rFonts w:ascii="Times New Roman"/>
          <w:b w:val="false"/>
          <w:i w:val="false"/>
          <w:color w:val="000000"/>
          <w:sz w:val="28"/>
        </w:rPr>
        <w:t>
      К обращению прилагаются документы, в ходе рассмотрения которых были усмотрены признаки нарушения общих правил конкуренции и которые необходимы, по мнению уполномоченного органа государства-члена, для рассмотрения обращения Комиссией.</w:t>
      </w:r>
    </w:p>
    <w:p>
      <w:pPr>
        <w:spacing w:after="0"/>
        <w:ind w:left="0"/>
        <w:jc w:val="both"/>
      </w:pPr>
      <w:r>
        <w:rPr>
          <w:rFonts w:ascii="Times New Roman"/>
          <w:b w:val="false"/>
          <w:i w:val="false"/>
          <w:color w:val="000000"/>
          <w:sz w:val="28"/>
        </w:rPr>
        <w:t>
      Направление уполномоченным органом государства-члена в Комиссию обращения является основанием для приостановления рассмотрения заявления уполномоченным органом государства-члена до принятия Комиссией решения о проведении расследования, либо о передаче заявления (материалов) по подведомственности в уполномоченные органы государств-членов, либо о возвращении заявления.</w:t>
      </w:r>
    </w:p>
    <w:p>
      <w:pPr>
        <w:spacing w:after="0"/>
        <w:ind w:left="0"/>
        <w:jc w:val="both"/>
      </w:pPr>
      <w:r>
        <w:rPr>
          <w:rFonts w:ascii="Times New Roman"/>
          <w:b w:val="false"/>
          <w:i w:val="false"/>
          <w:color w:val="000000"/>
          <w:sz w:val="28"/>
        </w:rPr>
        <w:t>
      Уполномоченный орган государства-члена уведомляет заявителя о передаче его заявления в Комиссию в течение 5 рабочих дней с даты его направления в Комиссию.</w:t>
      </w:r>
    </w:p>
    <w:p>
      <w:pPr>
        <w:spacing w:after="0"/>
        <w:ind w:left="0"/>
        <w:jc w:val="both"/>
      </w:pPr>
      <w:r>
        <w:rPr>
          <w:rFonts w:ascii="Times New Roman"/>
          <w:b w:val="false"/>
          <w:i w:val="false"/>
          <w:color w:val="000000"/>
          <w:sz w:val="28"/>
        </w:rPr>
        <w:t>
      В срок, не превышающий 5 рабочих дней с даты получения заявления о нарушении общих правил конкуренции на трансграничных рынках, Комиссия уведомляет уполномоченные органы государств-членов и заявителя о принятии указанного заявления к рассмотрению.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с изменениями, внесенными законами РК от 15.02.2021 </w:t>
      </w:r>
      <w:r>
        <w:rPr>
          <w:rFonts w:ascii="Times New Roman"/>
          <w:b w:val="false"/>
          <w:i w:val="false"/>
          <w:color w:val="000000"/>
          <w:sz w:val="28"/>
        </w:rPr>
        <w:t>№ 6-VII</w:t>
      </w:r>
      <w:r>
        <w:rPr>
          <w:rFonts w:ascii="Times New Roman"/>
          <w:b w:val="false"/>
          <w:i w:val="false"/>
          <w:color w:val="ff0000"/>
          <w:sz w:val="28"/>
        </w:rPr>
        <w:t xml:space="preserve">;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047" w:id="2008"/>
    <w:p>
      <w:pPr>
        <w:spacing w:after="0"/>
        <w:ind w:left="0"/>
        <w:jc w:val="both"/>
      </w:pPr>
      <w:r>
        <w:rPr>
          <w:rFonts w:ascii="Times New Roman"/>
          <w:b w:val="false"/>
          <w:i w:val="false"/>
          <w:color w:val="000000"/>
          <w:sz w:val="28"/>
        </w:rPr>
        <w:t>
      59. Принятие Комиссией решения о проведении расследования либо о передаче заявления (материалов) о нарушении общих правил конкуренции на трансграничных рынках по подведомственности в уполномоченные органы государств-членов является основанием прекращения рассмотрения заявления уполномоченным органом государства-члена.</w:t>
      </w:r>
    </w:p>
    <w:bookmarkEnd w:id="20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2048" w:id="2009"/>
    <w:p>
      <w:pPr>
        <w:spacing w:after="0"/>
        <w:ind w:left="0"/>
        <w:jc w:val="both"/>
      </w:pPr>
      <w:r>
        <w:rPr>
          <w:rFonts w:ascii="Times New Roman"/>
          <w:b w:val="false"/>
          <w:i w:val="false"/>
          <w:color w:val="000000"/>
          <w:sz w:val="28"/>
        </w:rPr>
        <w:t>
      60. Решение о передаче Комиссией заявления (материалов) на рассмотрение уполномоченному органу государства-члена принимается в случае, если Комиссия в ходе рассмотрения заявления, проведения расследования или рассмотрения дела установит, что пресечение нарушения, указанного в заявлении (материалах), относится к компетенции уполномоченного органа государства-члена.</w:t>
      </w:r>
    </w:p>
    <w:bookmarkEnd w:id="2009"/>
    <w:p>
      <w:pPr>
        <w:spacing w:after="0"/>
        <w:ind w:left="0"/>
        <w:jc w:val="both"/>
      </w:pPr>
      <w:r>
        <w:rPr>
          <w:rFonts w:ascii="Times New Roman"/>
          <w:b w:val="false"/>
          <w:i w:val="false"/>
          <w:color w:val="000000"/>
          <w:sz w:val="28"/>
        </w:rPr>
        <w:t>
      В случае принятия такого решения уполномоченное структурное подразделение Комиссии подготавливает соответствующее обращение в уполномоченный орган государства-члена, которое подписывается членом Коллегии Комиссии, курирующим вопросы конкуренции и антимонопольного регулирования.</w:t>
      </w:r>
    </w:p>
    <w:p>
      <w:pPr>
        <w:spacing w:after="0"/>
        <w:ind w:left="0"/>
        <w:jc w:val="both"/>
      </w:pPr>
      <w:r>
        <w:rPr>
          <w:rFonts w:ascii="Times New Roman"/>
          <w:b w:val="false"/>
          <w:i w:val="false"/>
          <w:color w:val="000000"/>
          <w:sz w:val="28"/>
        </w:rPr>
        <w:t>
      В обращении указываются:</w:t>
      </w:r>
    </w:p>
    <w:bookmarkStart w:name="z3305" w:id="2010"/>
    <w:p>
      <w:pPr>
        <w:spacing w:after="0"/>
        <w:ind w:left="0"/>
        <w:jc w:val="both"/>
      </w:pPr>
      <w:r>
        <w:rPr>
          <w:rFonts w:ascii="Times New Roman"/>
          <w:b w:val="false"/>
          <w:i w:val="false"/>
          <w:color w:val="000000"/>
          <w:sz w:val="28"/>
        </w:rPr>
        <w:t>
      наименование хозяйствующего субъекта (субъекта рынка), в действиях (бездействии) которого усматриваются признаки нарушения конкурентного (антимонопольного) законодательства государства-члена;</w:t>
      </w:r>
    </w:p>
    <w:bookmarkEnd w:id="2010"/>
    <w:bookmarkStart w:name="z3306" w:id="2011"/>
    <w:p>
      <w:pPr>
        <w:spacing w:after="0"/>
        <w:ind w:left="0"/>
        <w:jc w:val="both"/>
      </w:pPr>
      <w:r>
        <w:rPr>
          <w:rFonts w:ascii="Times New Roman"/>
          <w:b w:val="false"/>
          <w:i w:val="false"/>
          <w:color w:val="000000"/>
          <w:sz w:val="28"/>
        </w:rPr>
        <w:t>
      описание действий (бездействия), в которых усматриваются признаки нарушения конкурентного (антимонопольного) законодательства государства-члена, включая указание территории рынка, на котором усматриваются такие признаки.</w:t>
      </w:r>
    </w:p>
    <w:bookmarkEnd w:id="2011"/>
    <w:bookmarkStart w:name="z3307" w:id="2012"/>
    <w:p>
      <w:pPr>
        <w:spacing w:after="0"/>
        <w:ind w:left="0"/>
        <w:jc w:val="both"/>
      </w:pPr>
      <w:r>
        <w:rPr>
          <w:rFonts w:ascii="Times New Roman"/>
          <w:b w:val="false"/>
          <w:i w:val="false"/>
          <w:color w:val="000000"/>
          <w:sz w:val="28"/>
        </w:rPr>
        <w:t>
      К обращению прилагаются документы, в ходе рассмотрения которых усмотрены признаки нарушения конкурентного (антимонопольного) законодательства государства-члена и которые необходимы, по мнению Комиссии, для рассмотрения обращения уполномоченным органом государства-члена.</w:t>
      </w:r>
    </w:p>
    <w:bookmarkEnd w:id="2012"/>
    <w:p>
      <w:pPr>
        <w:spacing w:after="0"/>
        <w:ind w:left="0"/>
        <w:jc w:val="both"/>
      </w:pPr>
      <w:r>
        <w:rPr>
          <w:rFonts w:ascii="Times New Roman"/>
          <w:b w:val="false"/>
          <w:i w:val="false"/>
          <w:color w:val="000000"/>
          <w:sz w:val="28"/>
        </w:rPr>
        <w:t>
      Комиссия в течение 5 рабочих дней с даты направления заявления уведомляет заявителя о передаче заявления в уполномоченный орган государства-члена.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с изменениями, внесенными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049" w:id="2013"/>
    <w:p>
      <w:pPr>
        <w:spacing w:after="0"/>
        <w:ind w:left="0"/>
        <w:jc w:val="both"/>
      </w:pPr>
      <w:r>
        <w:rPr>
          <w:rFonts w:ascii="Times New Roman"/>
          <w:b w:val="false"/>
          <w:i w:val="false"/>
          <w:color w:val="000000"/>
          <w:sz w:val="28"/>
        </w:rPr>
        <w:t>
      61. При проведении расследования и рассмотрении дел Комиссия, в случае если полученная по запросу информация недостаточна для принятия решения, вправе направить в уполномоченные органы государств-членов мотивированное представление о проведении следующих процессуальных действий:</w:t>
      </w:r>
    </w:p>
    <w:bookmarkEnd w:id="2013"/>
    <w:p>
      <w:pPr>
        <w:spacing w:after="0"/>
        <w:ind w:left="0"/>
        <w:jc w:val="both"/>
      </w:pPr>
      <w:r>
        <w:rPr>
          <w:rFonts w:ascii="Times New Roman"/>
          <w:b w:val="false"/>
          <w:i w:val="false"/>
          <w:color w:val="000000"/>
          <w:sz w:val="28"/>
        </w:rPr>
        <w:t>
      опрос лиц, в отношении которых проводится расследование или ведется соответствующее дело, а также свидетелей;</w:t>
      </w:r>
    </w:p>
    <w:p>
      <w:pPr>
        <w:spacing w:after="0"/>
        <w:ind w:left="0"/>
        <w:jc w:val="both"/>
      </w:pPr>
      <w:r>
        <w:rPr>
          <w:rFonts w:ascii="Times New Roman"/>
          <w:b w:val="false"/>
          <w:i w:val="false"/>
          <w:color w:val="000000"/>
          <w:sz w:val="28"/>
        </w:rPr>
        <w:t>
      истребование документов, необходимых для проведения расследования или производства по делу;</w:t>
      </w:r>
    </w:p>
    <w:p>
      <w:pPr>
        <w:spacing w:after="0"/>
        <w:ind w:left="0"/>
        <w:jc w:val="both"/>
      </w:pPr>
      <w:r>
        <w:rPr>
          <w:rFonts w:ascii="Times New Roman"/>
          <w:b w:val="false"/>
          <w:i w:val="false"/>
          <w:color w:val="000000"/>
          <w:sz w:val="28"/>
        </w:rPr>
        <w:t>
      осмотр территорий, помещений, документов и предметов лица, в отношении которого проводится расследование или рассматривается дело о нарушении общих правил конкуренции (за исключением жилища такого лица);</w:t>
      </w:r>
    </w:p>
    <w:p>
      <w:pPr>
        <w:spacing w:after="0"/>
        <w:ind w:left="0"/>
        <w:jc w:val="both"/>
      </w:pPr>
      <w:r>
        <w:rPr>
          <w:rFonts w:ascii="Times New Roman"/>
          <w:b w:val="false"/>
          <w:i w:val="false"/>
          <w:color w:val="000000"/>
          <w:sz w:val="28"/>
        </w:rPr>
        <w:t>
      вручение документов или их копий участникам соответствующего дела;</w:t>
      </w:r>
    </w:p>
    <w:p>
      <w:pPr>
        <w:spacing w:after="0"/>
        <w:ind w:left="0"/>
        <w:jc w:val="both"/>
      </w:pPr>
      <w:r>
        <w:rPr>
          <w:rFonts w:ascii="Times New Roman"/>
          <w:b w:val="false"/>
          <w:i w:val="false"/>
          <w:color w:val="000000"/>
          <w:sz w:val="28"/>
        </w:rPr>
        <w:t>
      экспертиза и иные действия.</w:t>
      </w:r>
    </w:p>
    <w:p>
      <w:pPr>
        <w:spacing w:after="0"/>
        <w:ind w:left="0"/>
        <w:jc w:val="both"/>
      </w:pPr>
      <w:r>
        <w:rPr>
          <w:rFonts w:ascii="Times New Roman"/>
          <w:b w:val="false"/>
          <w:i w:val="false"/>
          <w:color w:val="000000"/>
          <w:sz w:val="28"/>
        </w:rPr>
        <w:t>
      Процессуальные действия, которые проводятся на территории государства-члена, где зарегистрирован нарушитель, в отношении которого Комиссией проводится расследование или рассматривается дело о нарушении общих правил конкуренции, осуществляются в присутствии и (или) с участием сотрудников уполномоченного структурного подразделения Комиссии, а также представителя уполномоченного органа государства-члена, на территории которого совершено нарушение и (или) наступили негативные последствия для конкуренции.</w:t>
      </w:r>
    </w:p>
    <w:p>
      <w:pPr>
        <w:spacing w:after="0"/>
        <w:ind w:left="0"/>
        <w:jc w:val="both"/>
      </w:pPr>
      <w:r>
        <w:rPr>
          <w:rFonts w:ascii="Times New Roman"/>
          <w:b w:val="false"/>
          <w:i w:val="false"/>
          <w:color w:val="000000"/>
          <w:sz w:val="28"/>
        </w:rPr>
        <w:t>
      При проведении процессуальных действий на территории государства-члена, в котором совершено нарушение и (или) наступили негативные последствия для конкуренции, присутствуют сотрудники уполномоченного структурного подразделения Комиссии и представитель уполномоченного органа государства-члена, на территории которого зарегистрирован нарушитель.</w:t>
      </w:r>
    </w:p>
    <w:p>
      <w:pPr>
        <w:spacing w:after="0"/>
        <w:ind w:left="0"/>
        <w:jc w:val="both"/>
      </w:pPr>
      <w:r>
        <w:rPr>
          <w:rFonts w:ascii="Times New Roman"/>
          <w:b w:val="false"/>
          <w:i w:val="false"/>
          <w:color w:val="000000"/>
          <w:sz w:val="28"/>
        </w:rPr>
        <w:t>
      В случае невозможности сотрудников уполномоченного структурного подразделения Комиссии и (или) представителя заинтересованного уполномоченного органа государства-члена присутствовать при проведении процессуальных действий исполняющий мотивированное представление Комиссии уполномоченный орган государства-члена вправе провести такие процессуальные действия самостоятельно при условии письменного уведомления о невозможности присутствия при проведении таких действий не позднее чем за 5 рабочих дней до начала их проведения.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с изменениями, внесенными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2050" w:id="2014"/>
    <w:p>
      <w:pPr>
        <w:spacing w:after="0"/>
        <w:ind w:left="0"/>
        <w:jc w:val="both"/>
      </w:pPr>
      <w:r>
        <w:rPr>
          <w:rFonts w:ascii="Times New Roman"/>
          <w:b w:val="false"/>
          <w:i w:val="false"/>
          <w:color w:val="000000"/>
          <w:sz w:val="28"/>
        </w:rPr>
        <w:t>
      62. Мотивированное представление о проведении отдельных процессуальных действий оформляется в письменной форме и содержит:</w:t>
      </w:r>
    </w:p>
    <w:bookmarkEnd w:id="2014"/>
    <w:p>
      <w:pPr>
        <w:spacing w:after="0"/>
        <w:ind w:left="0"/>
        <w:jc w:val="both"/>
      </w:pPr>
      <w:r>
        <w:rPr>
          <w:rFonts w:ascii="Times New Roman"/>
          <w:b w:val="false"/>
          <w:i w:val="false"/>
          <w:color w:val="000000"/>
          <w:sz w:val="28"/>
        </w:rPr>
        <w:t xml:space="preserve">
      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r>
        <w:rPr>
          <w:rFonts w:ascii="Times New Roman"/>
          <w:b w:val="false"/>
          <w:i w:val="false"/>
          <w:color w:val="000000"/>
          <w:sz w:val="28"/>
        </w:rPr>
        <w:t>статьей 76</w:t>
      </w:r>
      <w:r>
        <w:rPr>
          <w:rFonts w:ascii="Times New Roman"/>
          <w:b w:val="false"/>
          <w:i w:val="false"/>
          <w:color w:val="000000"/>
          <w:sz w:val="28"/>
        </w:rPr>
        <w:t xml:space="preserve"> Договора;</w:t>
      </w:r>
    </w:p>
    <w:p>
      <w:pPr>
        <w:spacing w:after="0"/>
        <w:ind w:left="0"/>
        <w:jc w:val="both"/>
      </w:pPr>
      <w:r>
        <w:rPr>
          <w:rFonts w:ascii="Times New Roman"/>
          <w:b w:val="false"/>
          <w:i w:val="false"/>
          <w:color w:val="000000"/>
          <w:sz w:val="28"/>
        </w:rPr>
        <w:t>
      2) имена, отчества и фамилии лиц, в отношении которых Комиссией рассматривается соответствующее дело или проводится расследование,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pPr>
        <w:spacing w:after="0"/>
        <w:ind w:left="0"/>
        <w:jc w:val="both"/>
      </w:pPr>
      <w:r>
        <w:rPr>
          <w:rFonts w:ascii="Times New Roman"/>
          <w:b w:val="false"/>
          <w:i w:val="false"/>
          <w:color w:val="000000"/>
          <w:sz w:val="28"/>
        </w:rPr>
        <w:t>
      3) точный адрес получателя и наименование вручаемого документа (при необходимости вручения документа);</w:t>
      </w:r>
    </w:p>
    <w:p>
      <w:pPr>
        <w:spacing w:after="0"/>
        <w:ind w:left="0"/>
        <w:jc w:val="both"/>
      </w:pPr>
      <w:r>
        <w:rPr>
          <w:rFonts w:ascii="Times New Roman"/>
          <w:b w:val="false"/>
          <w:i w:val="false"/>
          <w:color w:val="000000"/>
          <w:sz w:val="28"/>
        </w:rPr>
        <w:t>
      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bookmarkStart w:name="z2051" w:id="2015"/>
    <w:p>
      <w:pPr>
        <w:spacing w:after="0"/>
        <w:ind w:left="0"/>
        <w:jc w:val="both"/>
      </w:pPr>
      <w:r>
        <w:rPr>
          <w:rFonts w:ascii="Times New Roman"/>
          <w:b w:val="false"/>
          <w:i w:val="false"/>
          <w:color w:val="000000"/>
          <w:sz w:val="28"/>
        </w:rPr>
        <w:t>
      63. Мотивированное представление о проведении отдельных процессуальных действий может также содержать:</w:t>
      </w:r>
    </w:p>
    <w:bookmarkEnd w:id="2015"/>
    <w:p>
      <w:pPr>
        <w:spacing w:after="0"/>
        <w:ind w:left="0"/>
        <w:jc w:val="both"/>
      </w:pPr>
      <w:r>
        <w:rPr>
          <w:rFonts w:ascii="Times New Roman"/>
          <w:b w:val="false"/>
          <w:i w:val="false"/>
          <w:color w:val="000000"/>
          <w:sz w:val="28"/>
        </w:rPr>
        <w:t>
      1) указание срока исполнения требуемых мероприятий;</w:t>
      </w:r>
    </w:p>
    <w:p>
      <w:pPr>
        <w:spacing w:after="0"/>
        <w:ind w:left="0"/>
        <w:jc w:val="both"/>
      </w:pPr>
      <w:r>
        <w:rPr>
          <w:rFonts w:ascii="Times New Roman"/>
          <w:b w:val="false"/>
          <w:i w:val="false"/>
          <w:color w:val="000000"/>
          <w:sz w:val="28"/>
        </w:rPr>
        <w:t>
      2) ходатайство о проведении указанных в представлении мероприятий в определенном порядке;</w:t>
      </w:r>
    </w:p>
    <w:p>
      <w:pPr>
        <w:spacing w:after="0"/>
        <w:ind w:left="0"/>
        <w:jc w:val="both"/>
      </w:pPr>
      <w:r>
        <w:rPr>
          <w:rFonts w:ascii="Times New Roman"/>
          <w:b w:val="false"/>
          <w:i w:val="false"/>
          <w:color w:val="000000"/>
          <w:sz w:val="28"/>
        </w:rPr>
        <w:t>
      3) имена, отчества и фамилии сотрудников уполномоченного структурного подразделения Комиссии, которые будут присутствовать при выполнении указанных в представлении мероприятий, а также, если это не противоречит законодательству запрашиваемого государства-члена, участвовать в их выполнении;</w:t>
      </w:r>
    </w:p>
    <w:p>
      <w:pPr>
        <w:spacing w:after="0"/>
        <w:ind w:left="0"/>
        <w:jc w:val="both"/>
      </w:pPr>
      <w:r>
        <w:rPr>
          <w:rFonts w:ascii="Times New Roman"/>
          <w:b w:val="false"/>
          <w:i w:val="false"/>
          <w:color w:val="000000"/>
          <w:sz w:val="28"/>
        </w:rPr>
        <w:t>
      4) иные ходатайства, связанные с исполнением представления.</w:t>
      </w:r>
    </w:p>
    <w:bookmarkStart w:name="z2052" w:id="2016"/>
    <w:p>
      <w:pPr>
        <w:spacing w:after="0"/>
        <w:ind w:left="0"/>
        <w:jc w:val="both"/>
      </w:pPr>
      <w:r>
        <w:rPr>
          <w:rFonts w:ascii="Times New Roman"/>
          <w:b w:val="false"/>
          <w:i w:val="false"/>
          <w:color w:val="000000"/>
          <w:sz w:val="28"/>
        </w:rPr>
        <w:t>
      64. Мотивированное представление о проведении отдельных процессуальных действий подписывается членом Коллегии Комиссии, курирующим вопросы конкуренции и антимонопольного регулирования. К указанному мотивированному представлению должны быть приложены копии документов, ссылки на которые содержатся в тексте представления, а также иные документы, необходимые для его надлежащего исполнения.</w:t>
      </w:r>
    </w:p>
    <w:bookmarkEnd w:id="2016"/>
    <w:bookmarkStart w:name="z2053" w:id="2017"/>
    <w:p>
      <w:pPr>
        <w:spacing w:after="0"/>
        <w:ind w:left="0"/>
        <w:jc w:val="both"/>
      </w:pPr>
      <w:r>
        <w:rPr>
          <w:rFonts w:ascii="Times New Roman"/>
          <w:b w:val="false"/>
          <w:i w:val="false"/>
          <w:color w:val="000000"/>
          <w:sz w:val="28"/>
        </w:rPr>
        <w:t>
      65. Исполняющий мотивированное представление Комиссии уполномоченный орган государства-члена проводит процессуальные действия, перечисленные в мотивированном представлении Комиссии, в соответствии с законодательством своего государства-члена и только в отношении лиц, местом нахождения которых является территория исполняющего государства-члена.</w:t>
      </w:r>
    </w:p>
    <w:bookmarkEnd w:id="2017"/>
    <w:bookmarkStart w:name="z2054" w:id="2018"/>
    <w:p>
      <w:pPr>
        <w:spacing w:after="0"/>
        <w:ind w:left="0"/>
        <w:jc w:val="both"/>
      </w:pPr>
      <w:r>
        <w:rPr>
          <w:rFonts w:ascii="Times New Roman"/>
          <w:b w:val="false"/>
          <w:i w:val="false"/>
          <w:color w:val="000000"/>
          <w:sz w:val="28"/>
        </w:rPr>
        <w:t>
      66. Мотивированное представление о проведении экспертизы и других процессуальных действий, исполнение которых требует дополнительных расходов для исполняющего государства-члена, исполняется после согласования Комиссией и уполномоченным органом государства-члена, в адрес которого направляется представление, вопроса о возмещении расходов.</w:t>
      </w:r>
    </w:p>
    <w:bookmarkEnd w:id="2018"/>
    <w:bookmarkStart w:name="z2055" w:id="2019"/>
    <w:p>
      <w:pPr>
        <w:spacing w:after="0"/>
        <w:ind w:left="0"/>
        <w:jc w:val="both"/>
      </w:pPr>
      <w:r>
        <w:rPr>
          <w:rFonts w:ascii="Times New Roman"/>
          <w:b w:val="false"/>
          <w:i w:val="false"/>
          <w:color w:val="000000"/>
          <w:sz w:val="28"/>
        </w:rPr>
        <w:t>
      67. Мотивированное представление о проведении отдельных процессуальных действий исполняется в течение 1 месяца со дня его получения либо в иной срок, заранее согласованный Комиссией и уполномоченным органом государства-члена, в адрес которого оно направляется.</w:t>
      </w:r>
    </w:p>
    <w:bookmarkEnd w:id="2019"/>
    <w:p>
      <w:pPr>
        <w:spacing w:after="0"/>
        <w:ind w:left="0"/>
        <w:jc w:val="both"/>
      </w:pPr>
      <w:r>
        <w:rPr>
          <w:rFonts w:ascii="Times New Roman"/>
          <w:b w:val="false"/>
          <w:i w:val="false"/>
          <w:color w:val="000000"/>
          <w:sz w:val="28"/>
        </w:rPr>
        <w:t>
      В случае необходимости обращения в иной государственный орган государства-члена или к хозяйствующему субъекту (субъекту рынка) исполняющего государства-члена указанные сроки увеличиваются на время исполнения такого обращения.</w:t>
      </w:r>
    </w:p>
    <w:bookmarkStart w:name="z2056" w:id="2020"/>
    <w:p>
      <w:pPr>
        <w:spacing w:after="0"/>
        <w:ind w:left="0"/>
        <w:jc w:val="both"/>
      </w:pPr>
      <w:r>
        <w:rPr>
          <w:rFonts w:ascii="Times New Roman"/>
          <w:b w:val="false"/>
          <w:i w:val="false"/>
          <w:color w:val="000000"/>
          <w:sz w:val="28"/>
        </w:rPr>
        <w:t>
      68. Уполномоченный орган исполняющего государства-члена проводит указанные в мотивированном представлении действия и отвечает на поставленные вопросы, а также вправе по своей инициативе провести не предусмотренные указанным представлением действия, связанные с его исполнением.</w:t>
      </w:r>
    </w:p>
    <w:bookmarkEnd w:id="2020"/>
    <w:bookmarkStart w:name="z2057" w:id="2021"/>
    <w:p>
      <w:pPr>
        <w:spacing w:after="0"/>
        <w:ind w:left="0"/>
        <w:jc w:val="both"/>
      </w:pPr>
      <w:r>
        <w:rPr>
          <w:rFonts w:ascii="Times New Roman"/>
          <w:b w:val="false"/>
          <w:i w:val="false"/>
          <w:color w:val="000000"/>
          <w:sz w:val="28"/>
        </w:rPr>
        <w:t xml:space="preserve">
      69. В случае невозможности исполнения мотивированного представления либо невозможности его исполнения в сроки, указанные в </w:t>
      </w:r>
      <w:r>
        <w:rPr>
          <w:rFonts w:ascii="Times New Roman"/>
          <w:b w:val="false"/>
          <w:i w:val="false"/>
          <w:color w:val="000000"/>
          <w:sz w:val="28"/>
        </w:rPr>
        <w:t>пункте 67</w:t>
      </w:r>
      <w:r>
        <w:rPr>
          <w:rFonts w:ascii="Times New Roman"/>
          <w:b w:val="false"/>
          <w:i w:val="false"/>
          <w:color w:val="000000"/>
          <w:sz w:val="28"/>
        </w:rPr>
        <w:t xml:space="preserve"> настоящего Протокола, уполномоченный орган государства-члена информирует Комиссию о невозможности исполнения указанного представления либо о предполагаемых сроках его исполнения.</w:t>
      </w:r>
    </w:p>
    <w:bookmarkEnd w:id="2021"/>
    <w:bookmarkStart w:name="z2058" w:id="2022"/>
    <w:p>
      <w:pPr>
        <w:spacing w:after="0"/>
        <w:ind w:left="0"/>
        <w:jc w:val="both"/>
      </w:pPr>
      <w:r>
        <w:rPr>
          <w:rFonts w:ascii="Times New Roman"/>
          <w:b w:val="false"/>
          <w:i w:val="false"/>
          <w:color w:val="000000"/>
          <w:sz w:val="28"/>
        </w:rPr>
        <w:t>
      70. В исполнении мотивированного представления о проведении отдельных процессуальных действий может быть отказано полностью или частично только в случаях, если его исполнение может нанести ущерб суверенитету, безопасности, общественному порядку исполняющего государства-члена либо противоречит его законодательству, о чем Комиссия письменно уведомляется государством-членом. Коллегия Комиссии вправе вынести вопрос о правомерности отказа уполномоченного органа государства-члена от исполнения мотивированного представления на рассмотрение Совета Комиссии.</w:t>
      </w:r>
    </w:p>
    <w:bookmarkEnd w:id="2022"/>
    <w:bookmarkStart w:name="z2059" w:id="2023"/>
    <w:p>
      <w:pPr>
        <w:spacing w:after="0"/>
        <w:ind w:left="0"/>
        <w:jc w:val="both"/>
      </w:pPr>
      <w:r>
        <w:rPr>
          <w:rFonts w:ascii="Times New Roman"/>
          <w:b w:val="false"/>
          <w:i w:val="false"/>
          <w:color w:val="000000"/>
          <w:sz w:val="28"/>
        </w:rPr>
        <w:t>
      71.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государства-члена, уполномоченному органу которого направлено мотивированное представление, принимаются Комиссией без какого-либо специального удостоверения.</w:t>
      </w:r>
    </w:p>
    <w:bookmarkEnd w:id="2023"/>
    <w:bookmarkStart w:name="z2060" w:id="2024"/>
    <w:p>
      <w:pPr>
        <w:spacing w:after="0"/>
        <w:ind w:left="0"/>
        <w:jc w:val="both"/>
      </w:pPr>
      <w:r>
        <w:rPr>
          <w:rFonts w:ascii="Times New Roman"/>
          <w:b w:val="false"/>
          <w:i w:val="false"/>
          <w:color w:val="000000"/>
          <w:sz w:val="28"/>
        </w:rPr>
        <w:t>
      72. Допускается направление повторного мотивированного представления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представления.</w:t>
      </w:r>
    </w:p>
    <w:bookmarkEnd w:id="2024"/>
    <w:bookmarkStart w:name="z2061" w:id="2025"/>
    <w:p>
      <w:pPr>
        <w:spacing w:after="0"/>
        <w:ind w:left="0"/>
        <w:jc w:val="both"/>
      </w:pPr>
      <w:r>
        <w:rPr>
          <w:rFonts w:ascii="Times New Roman"/>
          <w:b w:val="false"/>
          <w:i w:val="false"/>
          <w:color w:val="000000"/>
          <w:sz w:val="28"/>
        </w:rPr>
        <w:t>
      73. Если мотивированное представление о проведении отдельных процессуальных действий направляется в рамках одного дела о нарушении общих правил конкуренции на трансграничных рынках двум и более уполномоченным органам государств-членов, то сотрудники уполномоченного структурного подразделения Комиссии осуществляют координацию взаимодействия уполномоченных органов государств-членов с Комиссией.</w:t>
      </w:r>
    </w:p>
    <w:bookmarkEnd w:id="2025"/>
    <w:bookmarkStart w:name="z2062" w:id="2026"/>
    <w:p>
      <w:pPr>
        <w:spacing w:after="0"/>
        <w:ind w:left="0"/>
        <w:jc w:val="both"/>
      </w:pPr>
      <w:r>
        <w:rPr>
          <w:rFonts w:ascii="Times New Roman"/>
          <w:b w:val="false"/>
          <w:i w:val="false"/>
          <w:color w:val="000000"/>
          <w:sz w:val="28"/>
        </w:rPr>
        <w:t>
      74. При проведении расследования и рассмотрении дел Комиссия вправе направлять в уполномоченные органы государств-членов запросы о предоставлении информации и документов.</w:t>
      </w:r>
    </w:p>
    <w:bookmarkEnd w:id="2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с изменениями, внесенными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2063" w:id="2027"/>
    <w:p>
      <w:pPr>
        <w:spacing w:after="0"/>
        <w:ind w:left="0"/>
        <w:jc w:val="both"/>
      </w:pPr>
      <w:r>
        <w:rPr>
          <w:rFonts w:ascii="Times New Roman"/>
          <w:b w:val="false"/>
          <w:i w:val="false"/>
          <w:color w:val="000000"/>
          <w:sz w:val="28"/>
        </w:rPr>
        <w:t>
      75. Запрос о предоставлении информации и документов оформляется в письменной форме и содержит:</w:t>
      </w:r>
    </w:p>
    <w:bookmarkEnd w:id="2027"/>
    <w:p>
      <w:pPr>
        <w:spacing w:after="0"/>
        <w:ind w:left="0"/>
        <w:jc w:val="both"/>
      </w:pPr>
      <w:r>
        <w:rPr>
          <w:rFonts w:ascii="Times New Roman"/>
          <w:b w:val="false"/>
          <w:i w:val="false"/>
          <w:color w:val="000000"/>
          <w:sz w:val="28"/>
        </w:rPr>
        <w:t>
      цель запроса;</w:t>
      </w:r>
    </w:p>
    <w:p>
      <w:pPr>
        <w:spacing w:after="0"/>
        <w:ind w:left="0"/>
        <w:jc w:val="both"/>
      </w:pPr>
      <w:r>
        <w:rPr>
          <w:rFonts w:ascii="Times New Roman"/>
          <w:b w:val="false"/>
          <w:i w:val="false"/>
          <w:color w:val="000000"/>
          <w:sz w:val="28"/>
        </w:rPr>
        <w:t xml:space="preserve">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r>
        <w:rPr>
          <w:rFonts w:ascii="Times New Roman"/>
          <w:b w:val="false"/>
          <w:i w:val="false"/>
          <w:color w:val="000000"/>
          <w:sz w:val="28"/>
        </w:rPr>
        <w:t>статьей 76</w:t>
      </w:r>
      <w:r>
        <w:rPr>
          <w:rFonts w:ascii="Times New Roman"/>
          <w:b w:val="false"/>
          <w:i w:val="false"/>
          <w:color w:val="000000"/>
          <w:sz w:val="28"/>
        </w:rPr>
        <w:t xml:space="preserve"> Договора и настоящим Протоколом;</w:t>
      </w:r>
    </w:p>
    <w:p>
      <w:pPr>
        <w:spacing w:after="0"/>
        <w:ind w:left="0"/>
        <w:jc w:val="both"/>
      </w:pPr>
      <w:r>
        <w:rPr>
          <w:rFonts w:ascii="Times New Roman"/>
          <w:b w:val="false"/>
          <w:i w:val="false"/>
          <w:color w:val="000000"/>
          <w:sz w:val="28"/>
        </w:rPr>
        <w:t>
      сведения о лице, в отношении которого рассматривается соответствующее дело (при наличии такой информации):</w:t>
      </w:r>
    </w:p>
    <w:p>
      <w:pPr>
        <w:spacing w:after="0"/>
        <w:ind w:left="0"/>
        <w:jc w:val="both"/>
      </w:pPr>
      <w:r>
        <w:rPr>
          <w:rFonts w:ascii="Times New Roman"/>
          <w:b w:val="false"/>
          <w:i w:val="false"/>
          <w:color w:val="000000"/>
          <w:sz w:val="28"/>
        </w:rPr>
        <w:t>
      для физических лиц – фамилия, имя, отчество, местожительство или местопребывание, гражданство, место и дата рождения;</w:t>
      </w:r>
    </w:p>
    <w:p>
      <w:pPr>
        <w:spacing w:after="0"/>
        <w:ind w:left="0"/>
        <w:jc w:val="both"/>
      </w:pPr>
      <w:r>
        <w:rPr>
          <w:rFonts w:ascii="Times New Roman"/>
          <w:b w:val="false"/>
          <w:i w:val="false"/>
          <w:color w:val="000000"/>
          <w:sz w:val="28"/>
        </w:rPr>
        <w:t>
      для юридических лиц – наименование и местонахождение;</w:t>
      </w:r>
    </w:p>
    <w:p>
      <w:pPr>
        <w:spacing w:after="0"/>
        <w:ind w:left="0"/>
        <w:jc w:val="both"/>
      </w:pPr>
      <w:r>
        <w:rPr>
          <w:rFonts w:ascii="Times New Roman"/>
          <w:b w:val="false"/>
          <w:i w:val="false"/>
          <w:color w:val="000000"/>
          <w:sz w:val="28"/>
        </w:rPr>
        <w:t>
      срок, в течение которого информация должна быть предоставлена, но не менее 10 рабочих дней с даты получения запроса;</w:t>
      </w:r>
    </w:p>
    <w:p>
      <w:pPr>
        <w:spacing w:after="0"/>
        <w:ind w:left="0"/>
        <w:jc w:val="both"/>
      </w:pPr>
      <w:r>
        <w:rPr>
          <w:rFonts w:ascii="Times New Roman"/>
          <w:b w:val="false"/>
          <w:i w:val="false"/>
          <w:color w:val="000000"/>
          <w:sz w:val="28"/>
        </w:rPr>
        <w:t>
      перечень сведений, подлежащих представлению.</w:t>
      </w:r>
    </w:p>
    <w:p>
      <w:pPr>
        <w:spacing w:after="0"/>
        <w:ind w:left="0"/>
        <w:jc w:val="both"/>
      </w:pPr>
      <w:r>
        <w:rPr>
          <w:rFonts w:ascii="Times New Roman"/>
          <w:b w:val="false"/>
          <w:i w:val="false"/>
          <w:color w:val="000000"/>
          <w:sz w:val="28"/>
        </w:rPr>
        <w:t>
      К запросу должны быть приложены копии документов, ссылки на которые содержатся в тексте запроса, а также иные документы, необходимые для надлежащего исполнения запроса.</w:t>
      </w:r>
    </w:p>
    <w:bookmarkStart w:name="z2064" w:id="2028"/>
    <w:p>
      <w:pPr>
        <w:spacing w:after="0"/>
        <w:ind w:left="0"/>
        <w:jc w:val="both"/>
      </w:pPr>
      <w:r>
        <w:rPr>
          <w:rFonts w:ascii="Times New Roman"/>
          <w:b w:val="false"/>
          <w:i w:val="false"/>
          <w:color w:val="000000"/>
          <w:sz w:val="28"/>
        </w:rPr>
        <w:t>
      76. Уполномоченный орган государства-члена в установленный в запросе срок предоставляет имеющуюся в его распоряжении информацию.</w:t>
      </w:r>
    </w:p>
    <w:bookmarkEnd w:id="2028"/>
    <w:bookmarkStart w:name="z2065" w:id="2029"/>
    <w:p>
      <w:pPr>
        <w:spacing w:after="0"/>
        <w:ind w:left="0"/>
        <w:jc w:val="both"/>
      </w:pPr>
      <w:r>
        <w:rPr>
          <w:rFonts w:ascii="Times New Roman"/>
          <w:b w:val="false"/>
          <w:i w:val="false"/>
          <w:color w:val="000000"/>
          <w:sz w:val="28"/>
        </w:rPr>
        <w:t>
      77. В случае невозможности исполнения запроса (если его исполнение может нанести ущерб суверенитету, безопасности, общественному порядку государства-члена либо противоречит его законодательству) запрашиваемый уполномоченный орган государства-члена информирует об этом Комиссию в срок, не превышающий 10 рабочих дней с даты получения запроса, с указанием причины невозможности предоставления информации, а в случае если информация не могла быть предоставлена в установленный Комиссией срок, указывает срок, в течение которого она будет предоставлена.</w:t>
      </w:r>
    </w:p>
    <w:bookmarkEnd w:id="2029"/>
    <w:bookmarkStart w:name="z2066" w:id="2030"/>
    <w:p>
      <w:pPr>
        <w:spacing w:after="0"/>
        <w:ind w:left="0"/>
        <w:jc w:val="both"/>
      </w:pPr>
      <w:r>
        <w:rPr>
          <w:rFonts w:ascii="Times New Roman"/>
          <w:b w:val="false"/>
          <w:i w:val="false"/>
          <w:color w:val="000000"/>
          <w:sz w:val="28"/>
        </w:rPr>
        <w:t>
      78. В случае направления Комиссией при проведении расследований и рассмотрении дел запроса о предоставлении информации и документов органам власти государств-членов, юридическим и (или) физическим лицам государства-члена Комиссия одновременно направляет копию такого запроса в уполномоченный орган государства-члена, на территории которого осуществляет свои полномочия запрашиваемый орган власти, зарегистрировано запрашиваемое юридическое лицо, временно или постоянно проживает запрашиваемое физическое лицо.</w:t>
      </w:r>
    </w:p>
    <w:bookmarkEnd w:id="20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с изменениями, внесенными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2067" w:id="2031"/>
    <w:p>
      <w:pPr>
        <w:spacing w:after="0"/>
        <w:ind w:left="0"/>
        <w:jc w:val="both"/>
      </w:pPr>
      <w:r>
        <w:rPr>
          <w:rFonts w:ascii="Times New Roman"/>
          <w:b w:val="false"/>
          <w:i w:val="false"/>
          <w:color w:val="000000"/>
          <w:sz w:val="28"/>
        </w:rPr>
        <w:t>
      79.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государства-члена может быть направлен повторный запрос о предоставлении информации и документов.</w:t>
      </w:r>
    </w:p>
    <w:bookmarkEnd w:id="2031"/>
    <w:bookmarkStart w:name="z2068" w:id="2032"/>
    <w:p>
      <w:pPr>
        <w:spacing w:after="0"/>
        <w:ind w:left="0"/>
        <w:jc w:val="both"/>
      </w:pPr>
      <w:r>
        <w:rPr>
          <w:rFonts w:ascii="Times New Roman"/>
          <w:b w:val="false"/>
          <w:i w:val="false"/>
          <w:color w:val="000000"/>
          <w:sz w:val="28"/>
        </w:rPr>
        <w:t>
      80. Работа с документами, предоставляемыми Комиссии уполномоченными органами государств-членов и содержащими конфиденциальную информацию, осуществляется в соответствии с международным договором в рамках Союза.</w:t>
      </w:r>
    </w:p>
    <w:bookmarkEnd w:id="2032"/>
    <w:bookmarkStart w:name="z2069" w:id="2033"/>
    <w:p>
      <w:pPr>
        <w:spacing w:after="0"/>
        <w:ind w:left="0"/>
        <w:jc w:val="left"/>
      </w:pPr>
      <w:r>
        <w:rPr>
          <w:rFonts w:ascii="Times New Roman"/>
          <w:b/>
          <w:i w:val="false"/>
          <w:color w:val="000000"/>
        </w:rPr>
        <w:t xml:space="preserve"> VII. Введение государственного ценового регулирования на товары и услуги на территориях государств-членов</w:t>
      </w:r>
    </w:p>
    <w:bookmarkEnd w:id="2033"/>
    <w:bookmarkStart w:name="z2070" w:id="2034"/>
    <w:p>
      <w:pPr>
        <w:spacing w:after="0"/>
        <w:ind w:left="0"/>
        <w:jc w:val="both"/>
      </w:pPr>
      <w:r>
        <w:rPr>
          <w:rFonts w:ascii="Times New Roman"/>
          <w:b w:val="false"/>
          <w:i w:val="false"/>
          <w:color w:val="000000"/>
          <w:sz w:val="28"/>
        </w:rPr>
        <w:t>
      81.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bookmarkEnd w:id="2034"/>
    <w:bookmarkStart w:name="z2071" w:id="2035"/>
    <w:p>
      <w:pPr>
        <w:spacing w:after="0"/>
        <w:ind w:left="0"/>
        <w:jc w:val="both"/>
      </w:pPr>
      <w:r>
        <w:rPr>
          <w:rFonts w:ascii="Times New Roman"/>
          <w:b w:val="false"/>
          <w:i w:val="false"/>
          <w:color w:val="000000"/>
          <w:sz w:val="28"/>
        </w:rPr>
        <w:t>
      82. В качестве временной меры государства-члены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государств-членов.</w:t>
      </w:r>
    </w:p>
    <w:bookmarkEnd w:id="20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3308" w:id="2036"/>
    <w:p>
      <w:pPr>
        <w:spacing w:after="0"/>
        <w:ind w:left="0"/>
        <w:jc w:val="both"/>
      </w:pPr>
      <w:r>
        <w:rPr>
          <w:rFonts w:ascii="Times New Roman"/>
          <w:b w:val="false"/>
          <w:i w:val="false"/>
          <w:color w:val="000000"/>
          <w:sz w:val="28"/>
        </w:rPr>
        <w:t>
      82</w:t>
      </w:r>
      <w:r>
        <w:rPr>
          <w:rFonts w:ascii="Times New Roman"/>
          <w:b w:val="false"/>
          <w:i w:val="false"/>
          <w:color w:val="000000"/>
          <w:vertAlign w:val="superscript"/>
        </w:rPr>
        <w:t>1</w:t>
      </w:r>
      <w:r>
        <w:rPr>
          <w:rFonts w:ascii="Times New Roman"/>
          <w:b w:val="false"/>
          <w:i w:val="false"/>
          <w:color w:val="000000"/>
          <w:sz w:val="28"/>
        </w:rPr>
        <w:t>. Максимальный срок применения предусмотренного настоящим разделом государственного ценового регулирования по одному виду социально значимого товара на отдельной территории не может превышать 240 календарных дней в течение 12 месяцев (указанный срок включает периоды введения и продления срока государственного ценового регулирования).</w:t>
      </w:r>
    </w:p>
    <w:bookmarkEnd w:id="2036"/>
    <w:bookmarkStart w:name="z3309" w:id="2037"/>
    <w:p>
      <w:pPr>
        <w:spacing w:after="0"/>
        <w:ind w:left="0"/>
        <w:jc w:val="both"/>
      </w:pPr>
      <w:r>
        <w:rPr>
          <w:rFonts w:ascii="Times New Roman"/>
          <w:b w:val="false"/>
          <w:i w:val="false"/>
          <w:color w:val="000000"/>
          <w:sz w:val="28"/>
        </w:rPr>
        <w:t>
      Период государственного ценового регулирования в указанный срок может быть как прерывным, так и непрерывным.</w:t>
      </w:r>
    </w:p>
    <w:bookmarkEnd w:id="2037"/>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Приложение 19 дополнено пунктом 82</w:t>
      </w:r>
      <w:r>
        <w:rPr>
          <w:rFonts w:ascii="Times New Roman"/>
          <w:b w:val="false"/>
          <w:i w:val="false"/>
          <w:color w:val="ff0000"/>
          <w:vertAlign w:val="superscript"/>
        </w:rPr>
        <w:t>1</w:t>
      </w:r>
      <w:r>
        <w:rPr>
          <w:rFonts w:ascii="Times New Roman"/>
          <w:b w:val="false"/>
          <w:i w:val="false"/>
          <w:color w:val="ff0000"/>
          <w:sz w:val="28"/>
        </w:rPr>
        <w:t xml:space="preserve"> в соответствии с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3310" w:id="2038"/>
    <w:p>
      <w:pPr>
        <w:spacing w:after="0"/>
        <w:ind w:left="0"/>
        <w:jc w:val="both"/>
      </w:pPr>
      <w:r>
        <w:rPr>
          <w:rFonts w:ascii="Times New Roman"/>
          <w:b w:val="false"/>
          <w:i w:val="false"/>
          <w:color w:val="000000"/>
          <w:sz w:val="28"/>
        </w:rPr>
        <w:t>
      82</w:t>
      </w:r>
      <w:r>
        <w:rPr>
          <w:rFonts w:ascii="Times New Roman"/>
          <w:b w:val="false"/>
          <w:i w:val="false"/>
          <w:color w:val="000000"/>
          <w:vertAlign w:val="superscript"/>
        </w:rPr>
        <w:t>2</w:t>
      </w:r>
      <w:r>
        <w:rPr>
          <w:rFonts w:ascii="Times New Roman"/>
          <w:b w:val="false"/>
          <w:i w:val="false"/>
          <w:color w:val="000000"/>
          <w:sz w:val="28"/>
        </w:rPr>
        <w:t>) Государство-член вправе ввести государственное ценовое регулирование, предусмотренное настоящим разделом, на срок не более 90 календарных дней.</w:t>
      </w:r>
    </w:p>
    <w:bookmarkEnd w:id="2038"/>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Приложение 19 дополнено пунктом 82</w:t>
      </w:r>
      <w:r>
        <w:rPr>
          <w:rFonts w:ascii="Times New Roman"/>
          <w:b w:val="false"/>
          <w:i w:val="false"/>
          <w:color w:val="ff0000"/>
          <w:vertAlign w:val="superscript"/>
        </w:rPr>
        <w:t>2</w:t>
      </w:r>
      <w:r>
        <w:rPr>
          <w:rFonts w:ascii="Times New Roman"/>
          <w:b w:val="false"/>
          <w:i w:val="false"/>
          <w:color w:val="ff0000"/>
          <w:sz w:val="28"/>
        </w:rPr>
        <w:t xml:space="preserve"> в соответствии с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3311" w:id="2039"/>
    <w:p>
      <w:pPr>
        <w:spacing w:after="0"/>
        <w:ind w:left="0"/>
        <w:jc w:val="both"/>
      </w:pPr>
      <w:r>
        <w:rPr>
          <w:rFonts w:ascii="Times New Roman"/>
          <w:b w:val="false"/>
          <w:i w:val="false"/>
          <w:color w:val="000000"/>
          <w:sz w:val="28"/>
        </w:rPr>
        <w:t>
      82</w:t>
      </w:r>
      <w:r>
        <w:rPr>
          <w:rFonts w:ascii="Times New Roman"/>
          <w:b w:val="false"/>
          <w:i w:val="false"/>
          <w:color w:val="000000"/>
          <w:vertAlign w:val="superscript"/>
        </w:rPr>
        <w:t>3</w:t>
      </w:r>
      <w:r>
        <w:rPr>
          <w:rFonts w:ascii="Times New Roman"/>
          <w:b w:val="false"/>
          <w:i w:val="false"/>
          <w:color w:val="000000"/>
          <w:sz w:val="28"/>
        </w:rPr>
        <w:t>) Государство-член вправе продлить срок, установленный пунктом 82</w:t>
      </w:r>
      <w:r>
        <w:rPr>
          <w:rFonts w:ascii="Times New Roman"/>
          <w:b w:val="false"/>
          <w:i w:val="false"/>
          <w:color w:val="000000"/>
          <w:vertAlign w:val="superscript"/>
        </w:rPr>
        <w:t>2</w:t>
      </w:r>
      <w:r>
        <w:rPr>
          <w:rFonts w:ascii="Times New Roman"/>
          <w:b w:val="false"/>
          <w:i w:val="false"/>
          <w:color w:val="000000"/>
          <w:sz w:val="28"/>
        </w:rPr>
        <w:t xml:space="preserve"> настоящего Протокола, не более чем на 90 календарных дней.</w:t>
      </w:r>
    </w:p>
    <w:bookmarkEnd w:id="2039"/>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Приложение 19 дополнено пунктом 82</w:t>
      </w:r>
      <w:r>
        <w:rPr>
          <w:rFonts w:ascii="Times New Roman"/>
          <w:b w:val="false"/>
          <w:i w:val="false"/>
          <w:color w:val="ff0000"/>
          <w:vertAlign w:val="superscript"/>
        </w:rPr>
        <w:t>3</w:t>
      </w:r>
      <w:r>
        <w:rPr>
          <w:rFonts w:ascii="Times New Roman"/>
          <w:b w:val="false"/>
          <w:i w:val="false"/>
          <w:color w:val="ff0000"/>
          <w:sz w:val="28"/>
        </w:rPr>
        <w:t xml:space="preserve"> в соответствии с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3312" w:id="2040"/>
    <w:p>
      <w:pPr>
        <w:spacing w:after="0"/>
        <w:ind w:left="0"/>
        <w:jc w:val="both"/>
      </w:pPr>
      <w:r>
        <w:rPr>
          <w:rFonts w:ascii="Times New Roman"/>
          <w:b w:val="false"/>
          <w:i w:val="false"/>
          <w:color w:val="000000"/>
          <w:sz w:val="28"/>
        </w:rPr>
        <w:t>
      82</w:t>
      </w:r>
      <w:r>
        <w:rPr>
          <w:rFonts w:ascii="Times New Roman"/>
          <w:b w:val="false"/>
          <w:i w:val="false"/>
          <w:color w:val="000000"/>
          <w:vertAlign w:val="superscript"/>
        </w:rPr>
        <w:t>4</w:t>
      </w:r>
      <w:r>
        <w:rPr>
          <w:rFonts w:ascii="Times New Roman"/>
          <w:b w:val="false"/>
          <w:i w:val="false"/>
          <w:color w:val="000000"/>
          <w:sz w:val="28"/>
        </w:rPr>
        <w:t>) Последующее продление срока государственного ценового регулирования возможно на срок не более 60 календарных дней только по решению Комиссии, предусмотренному пунктом 87</w:t>
      </w:r>
      <w:r>
        <w:rPr>
          <w:rFonts w:ascii="Times New Roman"/>
          <w:b w:val="false"/>
          <w:i w:val="false"/>
          <w:color w:val="000000"/>
          <w:vertAlign w:val="superscript"/>
        </w:rPr>
        <w:t>1</w:t>
      </w:r>
      <w:r>
        <w:rPr>
          <w:rFonts w:ascii="Times New Roman"/>
          <w:b w:val="false"/>
          <w:i w:val="false"/>
          <w:color w:val="000000"/>
          <w:sz w:val="28"/>
        </w:rPr>
        <w:t xml:space="preserve"> настоящего Протокола.</w:t>
      </w:r>
    </w:p>
    <w:bookmarkEnd w:id="2040"/>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Приложение 19 дополнено пунктом 82</w:t>
      </w:r>
      <w:r>
        <w:rPr>
          <w:rFonts w:ascii="Times New Roman"/>
          <w:b w:val="false"/>
          <w:i w:val="false"/>
          <w:color w:val="ff0000"/>
          <w:vertAlign w:val="superscript"/>
        </w:rPr>
        <w:t>4</w:t>
      </w:r>
      <w:r>
        <w:rPr>
          <w:rFonts w:ascii="Times New Roman"/>
          <w:b w:val="false"/>
          <w:i w:val="false"/>
          <w:color w:val="ff0000"/>
          <w:sz w:val="28"/>
        </w:rPr>
        <w:t xml:space="preserve"> в соответствии с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072" w:id="2041"/>
    <w:p>
      <w:pPr>
        <w:spacing w:after="0"/>
        <w:ind w:left="0"/>
        <w:jc w:val="both"/>
      </w:pPr>
      <w:r>
        <w:rPr>
          <w:rFonts w:ascii="Times New Roman"/>
          <w:b w:val="false"/>
          <w:i w:val="false"/>
          <w:color w:val="000000"/>
          <w:sz w:val="28"/>
        </w:rPr>
        <w:t>
      83. О введении государственного ценового регулирования, предусмотренного пунктами 81 - 82</w:t>
      </w:r>
      <w:r>
        <w:rPr>
          <w:rFonts w:ascii="Times New Roman"/>
          <w:b w:val="false"/>
          <w:i w:val="false"/>
          <w:color w:val="000000"/>
          <w:vertAlign w:val="superscript"/>
        </w:rPr>
        <w:t>3</w:t>
      </w:r>
      <w:r>
        <w:rPr>
          <w:rFonts w:ascii="Times New Roman"/>
          <w:b w:val="false"/>
          <w:i w:val="false"/>
          <w:color w:val="000000"/>
          <w:sz w:val="28"/>
        </w:rPr>
        <w:t xml:space="preserve"> настоящего Протокола, государство-член уведомляет Комиссию и другие государства-члены в срок, не превышающий 7 календарных дней со дня принятия соответствующего решения.</w:t>
      </w:r>
    </w:p>
    <w:bookmarkEnd w:id="2041"/>
    <w:bookmarkStart w:name="z3313" w:id="2042"/>
    <w:p>
      <w:pPr>
        <w:spacing w:after="0"/>
        <w:ind w:left="0"/>
        <w:jc w:val="both"/>
      </w:pPr>
      <w:r>
        <w:rPr>
          <w:rFonts w:ascii="Times New Roman"/>
          <w:b w:val="false"/>
          <w:i w:val="false"/>
          <w:color w:val="000000"/>
          <w:sz w:val="28"/>
        </w:rPr>
        <w:t>
      Государство-член вправе направить в Комиссию обращение о продлении в соответствии с пунктом 82</w:t>
      </w:r>
      <w:r>
        <w:rPr>
          <w:rFonts w:ascii="Times New Roman"/>
          <w:b w:val="false"/>
          <w:i w:val="false"/>
          <w:color w:val="000000"/>
          <w:vertAlign w:val="superscript"/>
        </w:rPr>
        <w:t>4</w:t>
      </w:r>
      <w:r>
        <w:rPr>
          <w:rFonts w:ascii="Times New Roman"/>
          <w:b w:val="false"/>
          <w:i w:val="false"/>
          <w:color w:val="000000"/>
          <w:sz w:val="28"/>
        </w:rPr>
        <w:t xml:space="preserve"> настоящего Протокола срока введенного им ранее государственного ценового регулирования не позднее чем за 35 календарных дней до предполагаемой даты продления.</w:t>
      </w:r>
    </w:p>
    <w:bookmarkEnd w:id="20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с изменениями, внесенными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073" w:id="2043"/>
    <w:p>
      <w:pPr>
        <w:spacing w:after="0"/>
        <w:ind w:left="0"/>
        <w:jc w:val="both"/>
      </w:pPr>
      <w:r>
        <w:rPr>
          <w:rFonts w:ascii="Times New Roman"/>
          <w:b w:val="false"/>
          <w:i w:val="false"/>
          <w:color w:val="000000"/>
          <w:sz w:val="28"/>
        </w:rPr>
        <w:t xml:space="preserve">
      84. Положения </w:t>
      </w:r>
      <w:r>
        <w:rPr>
          <w:rFonts w:ascii="Times New Roman"/>
          <w:b w:val="false"/>
          <w:i w:val="false"/>
          <w:color w:val="000000"/>
          <w:sz w:val="28"/>
        </w:rPr>
        <w:t>пунктов 81</w:t>
      </w:r>
      <w:r>
        <w:rPr>
          <w:rFonts w:ascii="Times New Roman"/>
          <w:b w:val="false"/>
          <w:i w:val="false"/>
          <w:color w:val="000000"/>
          <w:sz w:val="28"/>
        </w:rPr>
        <w:t xml:space="preserve"> – </w:t>
      </w:r>
      <w:r>
        <w:rPr>
          <w:rFonts w:ascii="Times New Roman"/>
          <w:b w:val="false"/>
          <w:i w:val="false"/>
          <w:color w:val="000000"/>
          <w:sz w:val="28"/>
        </w:rPr>
        <w:t>83</w:t>
      </w:r>
      <w:r>
        <w:rPr>
          <w:rFonts w:ascii="Times New Roman"/>
          <w:b w:val="false"/>
          <w:i w:val="false"/>
          <w:color w:val="000000"/>
          <w:sz w:val="28"/>
        </w:rPr>
        <w:t xml:space="preserve"> настоящего Протокола не применяются к государственному ценовому регулированию всех услуг, включая услуги субъектов естественных монополий, а также к сфере государственных закупочных и товарных интервенций.</w:t>
      </w:r>
    </w:p>
    <w:bookmarkEnd w:id="2043"/>
    <w:bookmarkStart w:name="z2074" w:id="2044"/>
    <w:p>
      <w:pPr>
        <w:spacing w:after="0"/>
        <w:ind w:left="0"/>
        <w:jc w:val="both"/>
      </w:pPr>
      <w:r>
        <w:rPr>
          <w:rFonts w:ascii="Times New Roman"/>
          <w:b w:val="false"/>
          <w:i w:val="false"/>
          <w:color w:val="000000"/>
          <w:sz w:val="28"/>
        </w:rPr>
        <w:t xml:space="preserve">
      85. Положения </w:t>
      </w:r>
      <w:r>
        <w:rPr>
          <w:rFonts w:ascii="Times New Roman"/>
          <w:b w:val="false"/>
          <w:i w:val="false"/>
          <w:color w:val="000000"/>
          <w:sz w:val="28"/>
        </w:rPr>
        <w:t>пунктов 81</w:t>
      </w:r>
      <w:r>
        <w:rPr>
          <w:rFonts w:ascii="Times New Roman"/>
          <w:b w:val="false"/>
          <w:i w:val="false"/>
          <w:color w:val="000000"/>
          <w:sz w:val="28"/>
        </w:rPr>
        <w:t xml:space="preserve"> – </w:t>
      </w:r>
      <w:r>
        <w:rPr>
          <w:rFonts w:ascii="Times New Roman"/>
          <w:b w:val="false"/>
          <w:i w:val="false"/>
          <w:color w:val="000000"/>
          <w:sz w:val="28"/>
        </w:rPr>
        <w:t>83</w:t>
      </w:r>
      <w:r>
        <w:rPr>
          <w:rFonts w:ascii="Times New Roman"/>
          <w:b w:val="false"/>
          <w:i w:val="false"/>
          <w:color w:val="000000"/>
          <w:sz w:val="28"/>
        </w:rPr>
        <w:t xml:space="preserve"> настоящего Протокола помимо услуг, перечисленных в пункте 84 настоящего Протокола, не применяются к случаям государственного ценового регулирования на следующие товары:</w:t>
      </w:r>
    </w:p>
    <w:bookmarkEnd w:id="2044"/>
    <w:p>
      <w:pPr>
        <w:spacing w:after="0"/>
        <w:ind w:left="0"/>
        <w:jc w:val="both"/>
      </w:pPr>
      <w:r>
        <w:rPr>
          <w:rFonts w:ascii="Times New Roman"/>
          <w:b w:val="false"/>
          <w:i w:val="false"/>
          <w:color w:val="000000"/>
          <w:sz w:val="28"/>
        </w:rPr>
        <w:t>
      1) природный газ;</w:t>
      </w:r>
    </w:p>
    <w:p>
      <w:pPr>
        <w:spacing w:after="0"/>
        <w:ind w:left="0"/>
        <w:jc w:val="both"/>
      </w:pPr>
      <w:r>
        <w:rPr>
          <w:rFonts w:ascii="Times New Roman"/>
          <w:b w:val="false"/>
          <w:i w:val="false"/>
          <w:color w:val="000000"/>
          <w:sz w:val="28"/>
        </w:rPr>
        <w:t>
      2) сжиженный газ для бытовых нужд;</w:t>
      </w:r>
    </w:p>
    <w:p>
      <w:pPr>
        <w:spacing w:after="0"/>
        <w:ind w:left="0"/>
        <w:jc w:val="both"/>
      </w:pPr>
      <w:r>
        <w:rPr>
          <w:rFonts w:ascii="Times New Roman"/>
          <w:b w:val="false"/>
          <w:i w:val="false"/>
          <w:color w:val="000000"/>
          <w:sz w:val="28"/>
        </w:rPr>
        <w:t>
      3) электрическая и тепловая энергия;</w:t>
      </w:r>
    </w:p>
    <w:p>
      <w:pPr>
        <w:spacing w:after="0"/>
        <w:ind w:left="0"/>
        <w:jc w:val="both"/>
      </w:pPr>
      <w:r>
        <w:rPr>
          <w:rFonts w:ascii="Times New Roman"/>
          <w:b w:val="false"/>
          <w:i w:val="false"/>
          <w:color w:val="000000"/>
          <w:sz w:val="28"/>
        </w:rPr>
        <w:t>
      4) водка, ликероводочная и другая алкогольная продукция крепостью свыше 28 процентов (минимальная цена);</w:t>
      </w:r>
    </w:p>
    <w:p>
      <w:pPr>
        <w:spacing w:after="0"/>
        <w:ind w:left="0"/>
        <w:jc w:val="both"/>
      </w:pPr>
      <w:r>
        <w:rPr>
          <w:rFonts w:ascii="Times New Roman"/>
          <w:b w:val="false"/>
          <w:i w:val="false"/>
          <w:color w:val="000000"/>
          <w:sz w:val="28"/>
        </w:rPr>
        <w:t>
      5) этиловый спирт из пищевого сырья (минимальная цена);</w:t>
      </w:r>
    </w:p>
    <w:p>
      <w:pPr>
        <w:spacing w:after="0"/>
        <w:ind w:left="0"/>
        <w:jc w:val="both"/>
      </w:pPr>
      <w:r>
        <w:rPr>
          <w:rFonts w:ascii="Times New Roman"/>
          <w:b w:val="false"/>
          <w:i w:val="false"/>
          <w:color w:val="000000"/>
          <w:sz w:val="28"/>
        </w:rPr>
        <w:t>
      6) топливо твердое, топливо печное;</w:t>
      </w:r>
    </w:p>
    <w:p>
      <w:pPr>
        <w:spacing w:after="0"/>
        <w:ind w:left="0"/>
        <w:jc w:val="both"/>
      </w:pPr>
      <w:r>
        <w:rPr>
          <w:rFonts w:ascii="Times New Roman"/>
          <w:b w:val="false"/>
          <w:i w:val="false"/>
          <w:color w:val="000000"/>
          <w:sz w:val="28"/>
        </w:rPr>
        <w:t>
      7) продукция ядерно-энергетического цикла;</w:t>
      </w:r>
    </w:p>
    <w:p>
      <w:pPr>
        <w:spacing w:after="0"/>
        <w:ind w:left="0"/>
        <w:jc w:val="both"/>
      </w:pPr>
      <w:r>
        <w:rPr>
          <w:rFonts w:ascii="Times New Roman"/>
          <w:b w:val="false"/>
          <w:i w:val="false"/>
          <w:color w:val="000000"/>
          <w:sz w:val="28"/>
        </w:rPr>
        <w:t>
      8) керосин для бытовых нужд;</w:t>
      </w:r>
    </w:p>
    <w:p>
      <w:pPr>
        <w:spacing w:after="0"/>
        <w:ind w:left="0"/>
        <w:jc w:val="both"/>
      </w:pPr>
      <w:r>
        <w:rPr>
          <w:rFonts w:ascii="Times New Roman"/>
          <w:b w:val="false"/>
          <w:i w:val="false"/>
          <w:color w:val="000000"/>
          <w:sz w:val="28"/>
        </w:rPr>
        <w:t>
      9) нефтепродукты;</w:t>
      </w:r>
    </w:p>
    <w:p>
      <w:pPr>
        <w:spacing w:after="0"/>
        <w:ind w:left="0"/>
        <w:jc w:val="both"/>
      </w:pPr>
      <w:r>
        <w:rPr>
          <w:rFonts w:ascii="Times New Roman"/>
          <w:b w:val="false"/>
          <w:i w:val="false"/>
          <w:color w:val="000000"/>
          <w:sz w:val="28"/>
        </w:rPr>
        <w:t>
      10) лекарственные препараты;</w:t>
      </w:r>
    </w:p>
    <w:p>
      <w:pPr>
        <w:spacing w:after="0"/>
        <w:ind w:left="0"/>
        <w:jc w:val="both"/>
      </w:pPr>
      <w:r>
        <w:rPr>
          <w:rFonts w:ascii="Times New Roman"/>
          <w:b w:val="false"/>
          <w:i w:val="false"/>
          <w:color w:val="000000"/>
          <w:sz w:val="28"/>
        </w:rPr>
        <w:t>
      11) табачные изделия.</w:t>
      </w:r>
    </w:p>
    <w:bookmarkStart w:name="z2075" w:id="2045"/>
    <w:p>
      <w:pPr>
        <w:spacing w:after="0"/>
        <w:ind w:left="0"/>
        <w:jc w:val="both"/>
      </w:pPr>
      <w:r>
        <w:rPr>
          <w:rFonts w:ascii="Times New Roman"/>
          <w:b w:val="false"/>
          <w:i w:val="false"/>
          <w:color w:val="000000"/>
          <w:sz w:val="28"/>
        </w:rPr>
        <w:t>
      86. В случае поступления в Комиссию обращения одного из государств-членов о несогласии с решением другого государства-члена о введении или продлении им государственного ценового регулирования, предусмотренного пунктами 81 - 82</w:t>
      </w:r>
      <w:r>
        <w:rPr>
          <w:rFonts w:ascii="Times New Roman"/>
          <w:b w:val="false"/>
          <w:i w:val="false"/>
          <w:color w:val="000000"/>
          <w:vertAlign w:val="superscript"/>
        </w:rPr>
        <w:t>3</w:t>
      </w:r>
      <w:r>
        <w:rPr>
          <w:rFonts w:ascii="Times New Roman"/>
          <w:b w:val="false"/>
          <w:i w:val="false"/>
          <w:color w:val="000000"/>
          <w:sz w:val="28"/>
        </w:rPr>
        <w:t xml:space="preserve"> настоящего Протокола, Комиссия вправе принять решение о необходимости отмены государственного ценового регулирования в случае наличия оснований, предусмотренных пунктом 87 настоящего Протокола.</w:t>
      </w:r>
    </w:p>
    <w:bookmarkEnd w:id="2045"/>
    <w:bookmarkStart w:name="z3314" w:id="2046"/>
    <w:p>
      <w:pPr>
        <w:spacing w:after="0"/>
        <w:ind w:left="0"/>
        <w:jc w:val="both"/>
      </w:pPr>
      <w:r>
        <w:rPr>
          <w:rFonts w:ascii="Times New Roman"/>
          <w:b w:val="false"/>
          <w:i w:val="false"/>
          <w:color w:val="000000"/>
          <w:sz w:val="28"/>
        </w:rPr>
        <w:t>
      Указанное обращение может быть направлено в Комиссию не позднее чем за 45 календарных дней до истечения 90-дневного срока действия государственного ценового регулирования.</w:t>
      </w:r>
    </w:p>
    <w:bookmarkEnd w:id="20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Закона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076" w:id="2047"/>
    <w:p>
      <w:pPr>
        <w:spacing w:after="0"/>
        <w:ind w:left="0"/>
        <w:jc w:val="both"/>
      </w:pPr>
      <w:r>
        <w:rPr>
          <w:rFonts w:ascii="Times New Roman"/>
          <w:b w:val="false"/>
          <w:i w:val="false"/>
          <w:color w:val="000000"/>
          <w:sz w:val="28"/>
        </w:rPr>
        <w:t>
      87. Решение о необходимости отмены государственного ценового регулирования принимается Комиссией, если данное регулирование приводит или может привести к ограничению конкуренции, в том числе:</w:t>
      </w:r>
    </w:p>
    <w:bookmarkEnd w:id="2047"/>
    <w:p>
      <w:pPr>
        <w:spacing w:after="0"/>
        <w:ind w:left="0"/>
        <w:jc w:val="both"/>
      </w:pPr>
      <w:r>
        <w:rPr>
          <w:rFonts w:ascii="Times New Roman"/>
          <w:b w:val="false"/>
          <w:i w:val="false"/>
          <w:color w:val="000000"/>
          <w:sz w:val="28"/>
        </w:rPr>
        <w:t>
      созданию барьеров входа на рынок;</w:t>
      </w:r>
    </w:p>
    <w:p>
      <w:pPr>
        <w:spacing w:after="0"/>
        <w:ind w:left="0"/>
        <w:jc w:val="both"/>
      </w:pPr>
      <w:r>
        <w:rPr>
          <w:rFonts w:ascii="Times New Roman"/>
          <w:b w:val="false"/>
          <w:i w:val="false"/>
          <w:color w:val="000000"/>
          <w:sz w:val="28"/>
        </w:rPr>
        <w:t>
      сокращению на таком рынке числа хозяйствующих субъектов (субъектов рынка), не входящих в одну группу лиц.</w:t>
      </w:r>
    </w:p>
    <w:p>
      <w:pPr>
        <w:spacing w:after="0"/>
        <w:ind w:left="0"/>
        <w:jc w:val="both"/>
      </w:pPr>
      <w:r>
        <w:rPr>
          <w:rFonts w:ascii="Times New Roman"/>
          <w:b w:val="false"/>
          <w:i w:val="false"/>
          <w:color w:val="000000"/>
          <w:sz w:val="28"/>
        </w:rPr>
        <w:t>
      При этом государство-член, которое оспаривает решение о введении государственного ценового регулирования другим государством-членом, должно доказать, что цели введения государственного ценового регулирования возможно достичь иным способом, имеющим меньшие негативные последствия для состояния конкуренции.</w:t>
      </w:r>
    </w:p>
    <w:p>
      <w:pPr>
        <w:spacing w:after="0"/>
        <w:ind w:left="0"/>
        <w:jc w:val="both"/>
      </w:pPr>
      <w:r>
        <w:rPr>
          <w:rFonts w:ascii="Times New Roman"/>
          <w:b w:val="false"/>
          <w:i w:val="false"/>
          <w:color w:val="000000"/>
          <w:sz w:val="28"/>
        </w:rPr>
        <w:t xml:space="preserve">
      Комиссия принимает решение о наличии или об отсутствии необходимости отмены государственного ценового регулирования в срок, не превышающий 2 месяцев со дня поступления в Комиссию обращения, предусмотренного </w:t>
      </w:r>
      <w:r>
        <w:rPr>
          <w:rFonts w:ascii="Times New Roman"/>
          <w:b w:val="false"/>
          <w:i w:val="false"/>
          <w:color w:val="000000"/>
          <w:sz w:val="28"/>
        </w:rPr>
        <w:t>пунктом 86</w:t>
      </w:r>
      <w:r>
        <w:rPr>
          <w:rFonts w:ascii="Times New Roman"/>
          <w:b w:val="false"/>
          <w:i w:val="false"/>
          <w:color w:val="000000"/>
          <w:sz w:val="28"/>
        </w:rPr>
        <w:t xml:space="preserve"> настоящего Протокола.</w:t>
      </w:r>
    </w:p>
    <w:bookmarkStart w:name="z3315" w:id="2048"/>
    <w:p>
      <w:pPr>
        <w:spacing w:after="0"/>
        <w:ind w:left="0"/>
        <w:jc w:val="both"/>
      </w:pPr>
      <w:r>
        <w:rPr>
          <w:rFonts w:ascii="Times New Roman"/>
          <w:b w:val="false"/>
          <w:i w:val="false"/>
          <w:color w:val="000000"/>
          <w:sz w:val="28"/>
        </w:rPr>
        <w:t>
      87</w:t>
      </w:r>
      <w:r>
        <w:rPr>
          <w:rFonts w:ascii="Times New Roman"/>
          <w:b w:val="false"/>
          <w:i w:val="false"/>
          <w:color w:val="000000"/>
          <w:vertAlign w:val="superscript"/>
        </w:rPr>
        <w:t>1</w:t>
      </w:r>
      <w:r>
        <w:rPr>
          <w:rFonts w:ascii="Times New Roman"/>
          <w:b w:val="false"/>
          <w:i w:val="false"/>
          <w:color w:val="000000"/>
          <w:sz w:val="28"/>
        </w:rPr>
        <w:t>. По итогам рассмотрения обращения о продлении срока государственного ценового регулирования Комиссия принимает одно из следующих решений:</w:t>
      </w:r>
    </w:p>
    <w:bookmarkEnd w:id="2048"/>
    <w:bookmarkStart w:name="z3316" w:id="2049"/>
    <w:p>
      <w:pPr>
        <w:spacing w:after="0"/>
        <w:ind w:left="0"/>
        <w:jc w:val="both"/>
      </w:pPr>
      <w:r>
        <w:rPr>
          <w:rFonts w:ascii="Times New Roman"/>
          <w:b w:val="false"/>
          <w:i w:val="false"/>
          <w:color w:val="000000"/>
          <w:sz w:val="28"/>
        </w:rPr>
        <w:t>
      о согласовании продления срока государственного ценового регулирования;</w:t>
      </w:r>
    </w:p>
    <w:bookmarkEnd w:id="2049"/>
    <w:bookmarkStart w:name="z3317" w:id="2050"/>
    <w:p>
      <w:pPr>
        <w:spacing w:after="0"/>
        <w:ind w:left="0"/>
        <w:jc w:val="both"/>
      </w:pPr>
      <w:r>
        <w:rPr>
          <w:rFonts w:ascii="Times New Roman"/>
          <w:b w:val="false"/>
          <w:i w:val="false"/>
          <w:color w:val="000000"/>
          <w:sz w:val="28"/>
        </w:rPr>
        <w:t>
      об отказе в согласовании продления срока государственного ценового регулирования.</w:t>
      </w:r>
    </w:p>
    <w:bookmarkEnd w:id="2050"/>
    <w:bookmarkStart w:name="z3318" w:id="2051"/>
    <w:p>
      <w:pPr>
        <w:spacing w:after="0"/>
        <w:ind w:left="0"/>
        <w:jc w:val="both"/>
      </w:pPr>
      <w:r>
        <w:rPr>
          <w:rFonts w:ascii="Times New Roman"/>
          <w:b w:val="false"/>
          <w:i w:val="false"/>
          <w:color w:val="000000"/>
          <w:sz w:val="28"/>
        </w:rPr>
        <w:t>
      Комиссия принимает решение о согласовании продления срока государственного ценового регулирования или об отказе в согласовании его продления в срок, не превышающий 2 месяцев со дня поступления в Комиссию обращения, предусмотренного пунктом 83 настоящего Протокола.</w:t>
      </w:r>
    </w:p>
    <w:bookmarkEnd w:id="2051"/>
    <w:bookmarkStart w:name="z3319" w:id="2052"/>
    <w:p>
      <w:pPr>
        <w:spacing w:after="0"/>
        <w:ind w:left="0"/>
        <w:jc w:val="both"/>
      </w:pPr>
      <w:r>
        <w:rPr>
          <w:rFonts w:ascii="Times New Roman"/>
          <w:b w:val="false"/>
          <w:i w:val="false"/>
          <w:color w:val="000000"/>
          <w:sz w:val="28"/>
        </w:rPr>
        <w:t>
      Комиссия не согласовывает продление срока ценового регулирования, если данное регулирование приводит или может привести к ограничению конкуренции, в том числе:</w:t>
      </w:r>
    </w:p>
    <w:bookmarkEnd w:id="2052"/>
    <w:bookmarkStart w:name="z3320" w:id="2053"/>
    <w:p>
      <w:pPr>
        <w:spacing w:after="0"/>
        <w:ind w:left="0"/>
        <w:jc w:val="both"/>
      </w:pPr>
      <w:r>
        <w:rPr>
          <w:rFonts w:ascii="Times New Roman"/>
          <w:b w:val="false"/>
          <w:i w:val="false"/>
          <w:color w:val="000000"/>
          <w:sz w:val="28"/>
        </w:rPr>
        <w:t>
      созданию барьеров входа на рынок;</w:t>
      </w:r>
    </w:p>
    <w:bookmarkEnd w:id="2053"/>
    <w:bookmarkStart w:name="z3321" w:id="2054"/>
    <w:p>
      <w:pPr>
        <w:spacing w:after="0"/>
        <w:ind w:left="0"/>
        <w:jc w:val="both"/>
      </w:pPr>
      <w:r>
        <w:rPr>
          <w:rFonts w:ascii="Times New Roman"/>
          <w:b w:val="false"/>
          <w:i w:val="false"/>
          <w:color w:val="000000"/>
          <w:sz w:val="28"/>
        </w:rPr>
        <w:t>
      сокращению на таком рынке числа хозяйствующих субъектов (субъектов рынка), не входящих в одну группу лиц.</w:t>
      </w:r>
    </w:p>
    <w:bookmarkEnd w:id="2054"/>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Приложение 19 дополнено пунктом 87</w:t>
      </w:r>
      <w:r>
        <w:rPr>
          <w:rFonts w:ascii="Times New Roman"/>
          <w:b w:val="false"/>
          <w:i w:val="false"/>
          <w:color w:val="ff0000"/>
          <w:vertAlign w:val="superscript"/>
        </w:rPr>
        <w:t>1</w:t>
      </w:r>
      <w:r>
        <w:rPr>
          <w:rFonts w:ascii="Times New Roman"/>
          <w:b w:val="false"/>
          <w:i w:val="false"/>
          <w:color w:val="ff0000"/>
          <w:sz w:val="28"/>
        </w:rPr>
        <w:t xml:space="preserve"> в соответствии с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077" w:id="2055"/>
    <w:p>
      <w:pPr>
        <w:spacing w:after="0"/>
        <w:ind w:left="0"/>
        <w:jc w:val="both"/>
      </w:pPr>
      <w:r>
        <w:rPr>
          <w:rFonts w:ascii="Times New Roman"/>
          <w:b w:val="false"/>
          <w:i w:val="false"/>
          <w:color w:val="000000"/>
          <w:sz w:val="28"/>
        </w:rPr>
        <w:t>
      88. Комиссия рассматривает в установленном ею порядке обращение государства-члена о несогласии с решением другого государства-члена о введении и (или) продлении им государственного ценового регулирования, а также обращение государства-члена о продлении срока введенного им ранее государственного ценового регулирования.</w:t>
      </w:r>
    </w:p>
    <w:bookmarkEnd w:id="2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Закона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078" w:id="2056"/>
    <w:p>
      <w:pPr>
        <w:spacing w:after="0"/>
        <w:ind w:left="0"/>
        <w:jc w:val="both"/>
      </w:pPr>
      <w:r>
        <w:rPr>
          <w:rFonts w:ascii="Times New Roman"/>
          <w:b w:val="false"/>
          <w:i w:val="false"/>
          <w:color w:val="000000"/>
          <w:sz w:val="28"/>
        </w:rPr>
        <w:t>
      89. Решение Комиссии о необходимости отмены государственного ценового регулирования, принятое на основании пункта 87 настоящего Протокола, и решение Комиссии об отказе в согласовании продления срока государственного ценового регулирования, принятое на основании пункта 87</w:t>
      </w:r>
      <w:r>
        <w:rPr>
          <w:rFonts w:ascii="Times New Roman"/>
          <w:b w:val="false"/>
          <w:i w:val="false"/>
          <w:color w:val="000000"/>
          <w:vertAlign w:val="superscript"/>
        </w:rPr>
        <w:t>1</w:t>
      </w:r>
      <w:r>
        <w:rPr>
          <w:rFonts w:ascii="Times New Roman"/>
          <w:b w:val="false"/>
          <w:i w:val="false"/>
          <w:color w:val="000000"/>
          <w:sz w:val="28"/>
        </w:rPr>
        <w:t xml:space="preserve"> настоящего Протокола, не позднее дня, следующего за днем принятия таких решений, направляются в орган государства-члена, принявший решение о введении государственного ценового регулирования или продлении срока государственного ценового регулирования, и исполняются в соответствии с законодательством государства-члена, принявшего решение о введении государственного ценового регулирования или продлении срока государственного ценового регулирования.</w:t>
      </w:r>
    </w:p>
    <w:bookmarkEnd w:id="20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Закона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20</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2080" w:id="2057"/>
    <w:p>
      <w:pPr>
        <w:spacing w:after="0"/>
        <w:ind w:left="0"/>
        <w:jc w:val="left"/>
      </w:pPr>
      <w:r>
        <w:rPr>
          <w:rFonts w:ascii="Times New Roman"/>
          <w:b/>
          <w:i w:val="false"/>
          <w:color w:val="000000"/>
        </w:rPr>
        <w:t xml:space="preserve"> ПРОТОКОЛ</w:t>
      </w:r>
      <w:r>
        <w:br/>
      </w:r>
      <w:r>
        <w:rPr>
          <w:rFonts w:ascii="Times New Roman"/>
          <w:b/>
          <w:i w:val="false"/>
          <w:color w:val="000000"/>
        </w:rPr>
        <w:t>о единых принципах и правилах регулирования деятельности субъектов естественных монополий</w:t>
      </w:r>
    </w:p>
    <w:bookmarkEnd w:id="2057"/>
    <w:bookmarkStart w:name="z2081" w:id="2058"/>
    <w:p>
      <w:pPr>
        <w:spacing w:after="0"/>
        <w:ind w:left="0"/>
        <w:jc w:val="left"/>
      </w:pPr>
      <w:r>
        <w:rPr>
          <w:rFonts w:ascii="Times New Roman"/>
          <w:b/>
          <w:i w:val="false"/>
          <w:color w:val="000000"/>
        </w:rPr>
        <w:t xml:space="preserve"> I. Общие положения</w:t>
      </w:r>
    </w:p>
    <w:bookmarkEnd w:id="2058"/>
    <w:bookmarkStart w:name="z2082" w:id="2059"/>
    <w:p>
      <w:pPr>
        <w:spacing w:after="0"/>
        <w:ind w:left="0"/>
        <w:jc w:val="both"/>
      </w:pPr>
      <w:r>
        <w:rPr>
          <w:rFonts w:ascii="Times New Roman"/>
          <w:b w:val="false"/>
          <w:i w:val="false"/>
          <w:color w:val="000000"/>
          <w:sz w:val="28"/>
        </w:rPr>
        <w:t xml:space="preserve">
      1. Настоящий Протокол разработан в соответствии со </w:t>
      </w:r>
      <w:r>
        <w:rPr>
          <w:rFonts w:ascii="Times New Roman"/>
          <w:b w:val="false"/>
          <w:i w:val="false"/>
          <w:color w:val="000000"/>
          <w:sz w:val="28"/>
        </w:rPr>
        <w:t>статьей 78</w:t>
      </w:r>
      <w:r>
        <w:rPr>
          <w:rFonts w:ascii="Times New Roman"/>
          <w:b w:val="false"/>
          <w:i w:val="false"/>
          <w:color w:val="000000"/>
          <w:sz w:val="28"/>
        </w:rPr>
        <w:t xml:space="preserve"> Договора о Евразийском экономическом союзе (далее - Договор) и направлен на создание правовых основ для применения единых принципов и общих правил регулирования деятельности субъектов естественных монополий государств-членов в сферах, указанных в </w:t>
      </w:r>
      <w:r>
        <w:rPr>
          <w:rFonts w:ascii="Times New Roman"/>
          <w:b w:val="false"/>
          <w:i w:val="false"/>
          <w:color w:val="000000"/>
          <w:sz w:val="28"/>
        </w:rPr>
        <w:t>приложении № 1</w:t>
      </w:r>
      <w:r>
        <w:rPr>
          <w:rFonts w:ascii="Times New Roman"/>
          <w:b w:val="false"/>
          <w:i w:val="false"/>
          <w:color w:val="000000"/>
          <w:sz w:val="28"/>
        </w:rPr>
        <w:t xml:space="preserve"> к настоящему Протоколу. </w:t>
      </w:r>
    </w:p>
    <w:bookmarkEnd w:id="2059"/>
    <w:bookmarkStart w:name="z2083" w:id="2060"/>
    <w:p>
      <w:pPr>
        <w:spacing w:after="0"/>
        <w:ind w:left="0"/>
        <w:jc w:val="both"/>
      </w:pPr>
      <w:r>
        <w:rPr>
          <w:rFonts w:ascii="Times New Roman"/>
          <w:b w:val="false"/>
          <w:i w:val="false"/>
          <w:color w:val="000000"/>
          <w:sz w:val="28"/>
        </w:rPr>
        <w:t xml:space="preserve">
      2. Понятия, используемые в настоящем Протоколе, означают следующее: </w:t>
      </w:r>
    </w:p>
    <w:bookmarkEnd w:id="2060"/>
    <w:bookmarkStart w:name="z2084" w:id="2061"/>
    <w:p>
      <w:pPr>
        <w:spacing w:after="0"/>
        <w:ind w:left="0"/>
        <w:jc w:val="both"/>
      </w:pPr>
      <w:r>
        <w:rPr>
          <w:rFonts w:ascii="Times New Roman"/>
          <w:b w:val="false"/>
          <w:i w:val="false"/>
          <w:color w:val="000000"/>
          <w:sz w:val="28"/>
        </w:rPr>
        <w:t>
      "внутренний рынок" - рынок государства-члена, на котором обращаются услуги субъектов естественных монополий;</w:t>
      </w:r>
    </w:p>
    <w:bookmarkEnd w:id="2061"/>
    <w:bookmarkStart w:name="z2085" w:id="2062"/>
    <w:p>
      <w:pPr>
        <w:spacing w:after="0"/>
        <w:ind w:left="0"/>
        <w:jc w:val="both"/>
      </w:pPr>
      <w:r>
        <w:rPr>
          <w:rFonts w:ascii="Times New Roman"/>
          <w:b w:val="false"/>
          <w:i w:val="false"/>
          <w:color w:val="000000"/>
          <w:sz w:val="28"/>
        </w:rPr>
        <w:t>
      "доступ к услугам субъектов естественных монополий" - оказание субъектами естественных монополий одного государства-члена услуг, относящихся к сфере естественных монополий, потребителям другого государства-члена на условиях не менее благоприятных, чем те, на которых предоставляется аналогичная услуга потребителям первого государства-члена при наличии технической возможности;</w:t>
      </w:r>
    </w:p>
    <w:bookmarkEnd w:id="2062"/>
    <w:bookmarkStart w:name="z2086" w:id="2063"/>
    <w:p>
      <w:pPr>
        <w:spacing w:after="0"/>
        <w:ind w:left="0"/>
        <w:jc w:val="both"/>
      </w:pPr>
      <w:r>
        <w:rPr>
          <w:rFonts w:ascii="Times New Roman"/>
          <w:b w:val="false"/>
          <w:i w:val="false"/>
          <w:color w:val="000000"/>
          <w:sz w:val="28"/>
        </w:rPr>
        <w:t>
      "естественная монополия" - 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w:t>
      </w:r>
    </w:p>
    <w:bookmarkEnd w:id="2063"/>
    <w:bookmarkStart w:name="z2087" w:id="2064"/>
    <w:p>
      <w:pPr>
        <w:spacing w:after="0"/>
        <w:ind w:left="0"/>
        <w:jc w:val="both"/>
      </w:pPr>
      <w:r>
        <w:rPr>
          <w:rFonts w:ascii="Times New Roman"/>
          <w:b w:val="false"/>
          <w:i w:val="false"/>
          <w:color w:val="000000"/>
          <w:sz w:val="28"/>
        </w:rPr>
        <w:t>
      "законодательство государств-членов" — национальное законодательство каждого из государств-членов, касающееся сфер естественных монополий;</w:t>
      </w:r>
    </w:p>
    <w:bookmarkEnd w:id="2064"/>
    <w:bookmarkStart w:name="z2088" w:id="2065"/>
    <w:p>
      <w:pPr>
        <w:spacing w:after="0"/>
        <w:ind w:left="0"/>
        <w:jc w:val="both"/>
      </w:pPr>
      <w:r>
        <w:rPr>
          <w:rFonts w:ascii="Times New Roman"/>
          <w:b w:val="false"/>
          <w:i w:val="false"/>
          <w:color w:val="000000"/>
          <w:sz w:val="28"/>
        </w:rPr>
        <w:t>
      "национальные органы государств-членов" - органы государства-члена, осуществляющие регулирование и (или) контроль за деятельностью субъектов естественных монополий;</w:t>
      </w:r>
    </w:p>
    <w:bookmarkEnd w:id="2065"/>
    <w:bookmarkStart w:name="z2089" w:id="2066"/>
    <w:p>
      <w:pPr>
        <w:spacing w:after="0"/>
        <w:ind w:left="0"/>
        <w:jc w:val="both"/>
      </w:pPr>
      <w:r>
        <w:rPr>
          <w:rFonts w:ascii="Times New Roman"/>
          <w:b w:val="false"/>
          <w:i w:val="false"/>
          <w:color w:val="000000"/>
          <w:sz w:val="28"/>
        </w:rPr>
        <w:t>
      "оказание услуг" - предоставление услуг, производство (реализация) товаров, являющихся объектом гражданского оборота;</w:t>
      </w:r>
    </w:p>
    <w:bookmarkEnd w:id="2066"/>
    <w:bookmarkStart w:name="z2090" w:id="2067"/>
    <w:p>
      <w:pPr>
        <w:spacing w:after="0"/>
        <w:ind w:left="0"/>
        <w:jc w:val="both"/>
      </w:pPr>
      <w:r>
        <w:rPr>
          <w:rFonts w:ascii="Times New Roman"/>
          <w:b w:val="false"/>
          <w:i w:val="false"/>
          <w:color w:val="000000"/>
          <w:sz w:val="28"/>
        </w:rPr>
        <w:t>
      "потребитель" - субъект гражданского права (физическое или юридическое лицо), пользующийся или намеревающийся пользоваться оказываемыми субъектами естественных монополий услугами;</w:t>
      </w:r>
    </w:p>
    <w:bookmarkEnd w:id="2067"/>
    <w:bookmarkStart w:name="z2091" w:id="2068"/>
    <w:p>
      <w:pPr>
        <w:spacing w:after="0"/>
        <w:ind w:left="0"/>
        <w:jc w:val="both"/>
      </w:pPr>
      <w:r>
        <w:rPr>
          <w:rFonts w:ascii="Times New Roman"/>
          <w:b w:val="false"/>
          <w:i w:val="false"/>
          <w:color w:val="000000"/>
          <w:sz w:val="28"/>
        </w:rPr>
        <w:t>
      "субъект естественной монополии" — хозяйствующий субъект, оказывающий услуги в сферах естественных монополий, установленных законодательством государств-членов;</w:t>
      </w:r>
    </w:p>
    <w:bookmarkEnd w:id="2068"/>
    <w:bookmarkStart w:name="z2092" w:id="2069"/>
    <w:p>
      <w:pPr>
        <w:spacing w:after="0"/>
        <w:ind w:left="0"/>
        <w:jc w:val="both"/>
      </w:pPr>
      <w:r>
        <w:rPr>
          <w:rFonts w:ascii="Times New Roman"/>
          <w:b w:val="false"/>
          <w:i w:val="false"/>
          <w:color w:val="000000"/>
          <w:sz w:val="28"/>
        </w:rPr>
        <w:t>
      "сфера естественных монополий" - сфера обращения услуги, законодательно отнесенная к естественной монополии, в которой потребитель может приобрести услуги субъектов естественных монополий.</w:t>
      </w:r>
    </w:p>
    <w:bookmarkEnd w:id="2069"/>
    <w:bookmarkStart w:name="z2093" w:id="2070"/>
    <w:p>
      <w:pPr>
        <w:spacing w:after="0"/>
        <w:ind w:left="0"/>
        <w:jc w:val="left"/>
      </w:pPr>
      <w:r>
        <w:rPr>
          <w:rFonts w:ascii="Times New Roman"/>
          <w:b/>
          <w:i w:val="false"/>
          <w:color w:val="000000"/>
        </w:rPr>
        <w:t xml:space="preserve"> II. Общие принципы регулирования деятельности субъектов</w:t>
      </w:r>
      <w:r>
        <w:br/>
      </w:r>
      <w:r>
        <w:rPr>
          <w:rFonts w:ascii="Times New Roman"/>
          <w:b/>
          <w:i w:val="false"/>
          <w:color w:val="000000"/>
        </w:rPr>
        <w:t>естественных монополий</w:t>
      </w:r>
    </w:p>
    <w:bookmarkEnd w:id="2070"/>
    <w:bookmarkStart w:name="z2094" w:id="2071"/>
    <w:p>
      <w:pPr>
        <w:spacing w:after="0"/>
        <w:ind w:left="0"/>
        <w:jc w:val="both"/>
      </w:pPr>
      <w:r>
        <w:rPr>
          <w:rFonts w:ascii="Times New Roman"/>
          <w:b w:val="false"/>
          <w:i w:val="false"/>
          <w:color w:val="000000"/>
          <w:sz w:val="28"/>
        </w:rPr>
        <w:t xml:space="preserve">
      3. Принципами, которыми руководствуются государства-члены при регулировании и (или) контроле за деятельностью субъектов естественных монополий в сферах естественных монополий, указанных в </w:t>
      </w:r>
      <w:r>
        <w:rPr>
          <w:rFonts w:ascii="Times New Roman"/>
          <w:b w:val="false"/>
          <w:i w:val="false"/>
          <w:color w:val="000000"/>
          <w:sz w:val="28"/>
        </w:rPr>
        <w:t>приложениях №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Протоколу, являются:</w:t>
      </w:r>
    </w:p>
    <w:bookmarkEnd w:id="2071"/>
    <w:p>
      <w:pPr>
        <w:spacing w:after="0"/>
        <w:ind w:left="0"/>
        <w:jc w:val="both"/>
      </w:pPr>
      <w:r>
        <w:rPr>
          <w:rFonts w:ascii="Times New Roman"/>
          <w:b w:val="false"/>
          <w:i w:val="false"/>
          <w:color w:val="000000"/>
          <w:sz w:val="28"/>
        </w:rPr>
        <w:t xml:space="preserve">
      1) соблюдение баланса интересов потребителей и субъектов естественных монополий государств-членов, обеспечивающего доступность оказываемых услуг и надлежащий уровень их качества для потребителей, эффективное функционирование и развитие субъектов естественных монополий; </w:t>
      </w:r>
    </w:p>
    <w:p>
      <w:pPr>
        <w:spacing w:after="0"/>
        <w:ind w:left="0"/>
        <w:jc w:val="both"/>
      </w:pPr>
      <w:r>
        <w:rPr>
          <w:rFonts w:ascii="Times New Roman"/>
          <w:b w:val="false"/>
          <w:i w:val="false"/>
          <w:color w:val="000000"/>
          <w:sz w:val="28"/>
        </w:rPr>
        <w:t xml:space="preserve">
      2) повышение эффективности регулирования, направленного на сокращение в последующем сфер естественных монополий за счет создания условий для развития конкуренции в этих сферах; </w:t>
      </w:r>
    </w:p>
    <w:p>
      <w:pPr>
        <w:spacing w:after="0"/>
        <w:ind w:left="0"/>
        <w:jc w:val="both"/>
      </w:pPr>
      <w:r>
        <w:rPr>
          <w:rFonts w:ascii="Times New Roman"/>
          <w:b w:val="false"/>
          <w:i w:val="false"/>
          <w:color w:val="000000"/>
          <w:sz w:val="28"/>
        </w:rPr>
        <w:t>
      3) применение гибкого тарифного (ценового) регулирования субъектов естественных монополий с учетом отраслевых особенностей, масштабов их деятельности, рыночной конъюнктуры, среднесрочных (долгосрочных) макроэкономических и отраслевых прогнозов, а также мер тарифного (ценового) регулирования этих субъектов, в том числе применение возможности установления дифференцированного тарифа, который не может быть установлен по принципу принадлежности потребителя (групп потребителей) к любому из государств-членов;</w:t>
      </w:r>
    </w:p>
    <w:p>
      <w:pPr>
        <w:spacing w:after="0"/>
        <w:ind w:left="0"/>
        <w:jc w:val="both"/>
      </w:pPr>
      <w:r>
        <w:rPr>
          <w:rFonts w:ascii="Times New Roman"/>
          <w:b w:val="false"/>
          <w:i w:val="false"/>
          <w:color w:val="000000"/>
          <w:sz w:val="28"/>
        </w:rPr>
        <w:t xml:space="preserve">
      4) введение регулирования в случаях, когда на основании анализа соответствующего внутреннего рынка установлено, что этот рынок находится в состоянии естественной монополии; </w:t>
      </w:r>
    </w:p>
    <w:p>
      <w:pPr>
        <w:spacing w:after="0"/>
        <w:ind w:left="0"/>
        <w:jc w:val="both"/>
      </w:pPr>
      <w:r>
        <w:rPr>
          <w:rFonts w:ascii="Times New Roman"/>
          <w:b w:val="false"/>
          <w:i w:val="false"/>
          <w:color w:val="000000"/>
          <w:sz w:val="28"/>
        </w:rPr>
        <w:t xml:space="preserve">
      5) снижение барьеров доступа на внутренние рынки, в том числе путем обеспечения доступа к услугам субъектов естественных монополий; </w:t>
      </w:r>
    </w:p>
    <w:p>
      <w:pPr>
        <w:spacing w:after="0"/>
        <w:ind w:left="0"/>
        <w:jc w:val="both"/>
      </w:pPr>
      <w:r>
        <w:rPr>
          <w:rFonts w:ascii="Times New Roman"/>
          <w:b w:val="false"/>
          <w:i w:val="false"/>
          <w:color w:val="000000"/>
          <w:sz w:val="28"/>
        </w:rPr>
        <w:t>
      6) применение процедур регулирования деятельности субъектов естественных монополий, обеспечивающих независимость принимаемых решений, преемственность, открытость, объективность и прозрачность;</w:t>
      </w:r>
    </w:p>
    <w:p>
      <w:pPr>
        <w:spacing w:after="0"/>
        <w:ind w:left="0"/>
        <w:jc w:val="both"/>
      </w:pPr>
      <w:r>
        <w:rPr>
          <w:rFonts w:ascii="Times New Roman"/>
          <w:b w:val="false"/>
          <w:i w:val="false"/>
          <w:color w:val="000000"/>
          <w:sz w:val="28"/>
        </w:rPr>
        <w:t xml:space="preserve">
      7) обязательность заключения субъектами естественных монополий договоров с потребителями на оказание услуг, в отношении которых применяется регулирование, при наличии технической возможности, определенной в соответствии с законодательством государств-членов, если иное не предусмотрено положениями </w:t>
      </w:r>
      <w:r>
        <w:rPr>
          <w:rFonts w:ascii="Times New Roman"/>
          <w:b w:val="false"/>
          <w:i w:val="false"/>
          <w:color w:val="000000"/>
          <w:sz w:val="28"/>
        </w:rPr>
        <w:t>разделов XX</w:t>
      </w:r>
      <w:r>
        <w:rPr>
          <w:rFonts w:ascii="Times New Roman"/>
          <w:b w:val="false"/>
          <w:i w:val="false"/>
          <w:color w:val="000000"/>
          <w:sz w:val="28"/>
        </w:rPr>
        <w:t xml:space="preserve"> и </w:t>
      </w:r>
      <w:r>
        <w:rPr>
          <w:rFonts w:ascii="Times New Roman"/>
          <w:b w:val="false"/>
          <w:i w:val="false"/>
          <w:color w:val="000000"/>
          <w:sz w:val="28"/>
        </w:rPr>
        <w:t>XXI</w:t>
      </w:r>
      <w:r>
        <w:rPr>
          <w:rFonts w:ascii="Times New Roman"/>
          <w:b w:val="false"/>
          <w:i w:val="false"/>
          <w:color w:val="000000"/>
          <w:sz w:val="28"/>
        </w:rPr>
        <w:t xml:space="preserve"> Договора; </w:t>
      </w:r>
    </w:p>
    <w:p>
      <w:pPr>
        <w:spacing w:after="0"/>
        <w:ind w:left="0"/>
        <w:jc w:val="both"/>
      </w:pPr>
      <w:r>
        <w:rPr>
          <w:rFonts w:ascii="Times New Roman"/>
          <w:b w:val="false"/>
          <w:i w:val="false"/>
          <w:color w:val="000000"/>
          <w:sz w:val="28"/>
        </w:rPr>
        <w:t xml:space="preserve">
      8) обеспечение соблюдения субъектами естественных монополий правил доступа к услугам субъектов естественных монополий; </w:t>
      </w:r>
    </w:p>
    <w:p>
      <w:pPr>
        <w:spacing w:after="0"/>
        <w:ind w:left="0"/>
        <w:jc w:val="both"/>
      </w:pPr>
      <w:r>
        <w:rPr>
          <w:rFonts w:ascii="Times New Roman"/>
          <w:b w:val="false"/>
          <w:i w:val="false"/>
          <w:color w:val="000000"/>
          <w:sz w:val="28"/>
        </w:rPr>
        <w:t xml:space="preserve">
      9) направленность регулирования на конкретный субъект естественной монополии; </w:t>
      </w:r>
    </w:p>
    <w:p>
      <w:pPr>
        <w:spacing w:after="0"/>
        <w:ind w:left="0"/>
        <w:jc w:val="both"/>
      </w:pPr>
      <w:r>
        <w:rPr>
          <w:rFonts w:ascii="Times New Roman"/>
          <w:b w:val="false"/>
          <w:i w:val="false"/>
          <w:color w:val="000000"/>
          <w:sz w:val="28"/>
        </w:rPr>
        <w:t xml:space="preserve">
      10) обеспечение соответствия устанавливаемых тарифов (цен) качеству услуг в сферах естественных монополий, на которые распространяется регулирование; </w:t>
      </w:r>
    </w:p>
    <w:p>
      <w:pPr>
        <w:spacing w:after="0"/>
        <w:ind w:left="0"/>
        <w:jc w:val="both"/>
      </w:pPr>
      <w:r>
        <w:rPr>
          <w:rFonts w:ascii="Times New Roman"/>
          <w:b w:val="false"/>
          <w:i w:val="false"/>
          <w:color w:val="000000"/>
          <w:sz w:val="28"/>
        </w:rPr>
        <w:t xml:space="preserve">
      11) защита интересов потребителей, в том числе от различных нарушений субъектами естественных монополий, связанных с применением тарифов (цен) на регулируемые услуги; </w:t>
      </w:r>
    </w:p>
    <w:p>
      <w:pPr>
        <w:spacing w:after="0"/>
        <w:ind w:left="0"/>
        <w:jc w:val="both"/>
      </w:pPr>
      <w:r>
        <w:rPr>
          <w:rFonts w:ascii="Times New Roman"/>
          <w:b w:val="false"/>
          <w:i w:val="false"/>
          <w:color w:val="000000"/>
          <w:sz w:val="28"/>
        </w:rPr>
        <w:t xml:space="preserve">
      12) создание экономических условий, при которых субъектам естественных монополий выгодно сокращать издержки, внедрять новые технологии, повышать эффективность использования инвестиций. </w:t>
      </w:r>
    </w:p>
    <w:bookmarkStart w:name="z2095" w:id="2072"/>
    <w:p>
      <w:pPr>
        <w:spacing w:after="0"/>
        <w:ind w:left="0"/>
        <w:jc w:val="left"/>
      </w:pPr>
      <w:r>
        <w:rPr>
          <w:rFonts w:ascii="Times New Roman"/>
          <w:b/>
          <w:i w:val="false"/>
          <w:color w:val="000000"/>
        </w:rPr>
        <w:t xml:space="preserve"> III. Виды и методы регулирования деятельности субъектов</w:t>
      </w:r>
      <w:r>
        <w:br/>
      </w:r>
      <w:r>
        <w:rPr>
          <w:rFonts w:ascii="Times New Roman"/>
          <w:b/>
          <w:i w:val="false"/>
          <w:color w:val="000000"/>
        </w:rPr>
        <w:t>естественных монополий</w:t>
      </w:r>
    </w:p>
    <w:bookmarkEnd w:id="2072"/>
    <w:bookmarkStart w:name="z2096" w:id="2073"/>
    <w:p>
      <w:pPr>
        <w:spacing w:after="0"/>
        <w:ind w:left="0"/>
        <w:jc w:val="both"/>
      </w:pPr>
      <w:r>
        <w:rPr>
          <w:rFonts w:ascii="Times New Roman"/>
          <w:b w:val="false"/>
          <w:i w:val="false"/>
          <w:color w:val="000000"/>
          <w:sz w:val="28"/>
        </w:rPr>
        <w:t>
      4. Государства-члены применяют виды (формы, способы, методы, инструменты) регулирования деятельности субъектов естественных монополий государств-членов на основе общих принципов и правил регулирования естественных монополий, установленных настоящим Протоколом.</w:t>
      </w:r>
    </w:p>
    <w:bookmarkEnd w:id="2073"/>
    <w:bookmarkStart w:name="z2097" w:id="2074"/>
    <w:p>
      <w:pPr>
        <w:spacing w:after="0"/>
        <w:ind w:left="0"/>
        <w:jc w:val="both"/>
      </w:pPr>
      <w:r>
        <w:rPr>
          <w:rFonts w:ascii="Times New Roman"/>
          <w:b w:val="false"/>
          <w:i w:val="false"/>
          <w:color w:val="000000"/>
          <w:sz w:val="28"/>
        </w:rPr>
        <w:t>
      5. При осуществлении регулирования деятельности субъектов</w:t>
      </w:r>
    </w:p>
    <w:bookmarkEnd w:id="2074"/>
    <w:p>
      <w:pPr>
        <w:spacing w:after="0"/>
        <w:ind w:left="0"/>
        <w:jc w:val="both"/>
      </w:pPr>
      <w:r>
        <w:rPr>
          <w:rFonts w:ascii="Times New Roman"/>
          <w:b w:val="false"/>
          <w:i w:val="false"/>
          <w:color w:val="000000"/>
          <w:sz w:val="28"/>
        </w:rPr>
        <w:t>
      естественных монополий применяются следующие виды (формы,</w:t>
      </w:r>
    </w:p>
    <w:p>
      <w:pPr>
        <w:spacing w:after="0"/>
        <w:ind w:left="0"/>
        <w:jc w:val="both"/>
      </w:pPr>
      <w:r>
        <w:rPr>
          <w:rFonts w:ascii="Times New Roman"/>
          <w:b w:val="false"/>
          <w:i w:val="false"/>
          <w:color w:val="000000"/>
          <w:sz w:val="28"/>
        </w:rPr>
        <w:t>
      методы, способы, инструменты) регулирования:</w:t>
      </w:r>
    </w:p>
    <w:p>
      <w:pPr>
        <w:spacing w:after="0"/>
        <w:ind w:left="0"/>
        <w:jc w:val="both"/>
      </w:pPr>
      <w:r>
        <w:rPr>
          <w:rFonts w:ascii="Times New Roman"/>
          <w:b w:val="false"/>
          <w:i w:val="false"/>
          <w:color w:val="000000"/>
          <w:sz w:val="28"/>
        </w:rPr>
        <w:t xml:space="preserve">
      1) тарифное (ценовое) регулирование; </w:t>
      </w:r>
    </w:p>
    <w:p>
      <w:pPr>
        <w:spacing w:after="0"/>
        <w:ind w:left="0"/>
        <w:jc w:val="both"/>
      </w:pPr>
      <w:r>
        <w:rPr>
          <w:rFonts w:ascii="Times New Roman"/>
          <w:b w:val="false"/>
          <w:i w:val="false"/>
          <w:color w:val="000000"/>
          <w:sz w:val="28"/>
        </w:rPr>
        <w:t xml:space="preserve">
      2) виды регулирования, установленные настоящим Протоколом; </w:t>
      </w:r>
    </w:p>
    <w:p>
      <w:pPr>
        <w:spacing w:after="0"/>
        <w:ind w:left="0"/>
        <w:jc w:val="both"/>
      </w:pPr>
      <w:r>
        <w:rPr>
          <w:rFonts w:ascii="Times New Roman"/>
          <w:b w:val="false"/>
          <w:i w:val="false"/>
          <w:color w:val="000000"/>
          <w:sz w:val="28"/>
        </w:rPr>
        <w:t xml:space="preserve">
      3) иные виды регулирования, установленные законодательством государств-членов. </w:t>
      </w:r>
    </w:p>
    <w:bookmarkStart w:name="z2098" w:id="2075"/>
    <w:p>
      <w:pPr>
        <w:spacing w:after="0"/>
        <w:ind w:left="0"/>
        <w:jc w:val="both"/>
      </w:pPr>
      <w:r>
        <w:rPr>
          <w:rFonts w:ascii="Times New Roman"/>
          <w:b w:val="false"/>
          <w:i w:val="false"/>
          <w:color w:val="000000"/>
          <w:sz w:val="28"/>
        </w:rPr>
        <w:t>
      6. Тарифное (ценовое) регулирование услуг субъектов</w:t>
      </w:r>
    </w:p>
    <w:bookmarkEnd w:id="2075"/>
    <w:p>
      <w:pPr>
        <w:spacing w:after="0"/>
        <w:ind w:left="0"/>
        <w:jc w:val="both"/>
      </w:pPr>
      <w:r>
        <w:rPr>
          <w:rFonts w:ascii="Times New Roman"/>
          <w:b w:val="false"/>
          <w:i w:val="false"/>
          <w:color w:val="000000"/>
          <w:sz w:val="28"/>
        </w:rPr>
        <w:t>
      естественных монополий, включая установление стоимости</w:t>
      </w:r>
    </w:p>
    <w:p>
      <w:pPr>
        <w:spacing w:after="0"/>
        <w:ind w:left="0"/>
        <w:jc w:val="both"/>
      </w:pPr>
      <w:r>
        <w:rPr>
          <w:rFonts w:ascii="Times New Roman"/>
          <w:b w:val="false"/>
          <w:i w:val="false"/>
          <w:color w:val="000000"/>
          <w:sz w:val="28"/>
        </w:rPr>
        <w:t>
      подключения (присоединения) к услугам субъектов естественных</w:t>
      </w:r>
    </w:p>
    <w:p>
      <w:pPr>
        <w:spacing w:after="0"/>
        <w:ind w:left="0"/>
        <w:jc w:val="both"/>
      </w:pPr>
      <w:r>
        <w:rPr>
          <w:rFonts w:ascii="Times New Roman"/>
          <w:b w:val="false"/>
          <w:i w:val="false"/>
          <w:color w:val="000000"/>
          <w:sz w:val="28"/>
        </w:rPr>
        <w:t>
      монополий, может осуществляться путем:</w:t>
      </w:r>
    </w:p>
    <w:p>
      <w:pPr>
        <w:spacing w:after="0"/>
        <w:ind w:left="0"/>
        <w:jc w:val="both"/>
      </w:pPr>
      <w:r>
        <w:rPr>
          <w:rFonts w:ascii="Times New Roman"/>
          <w:b w:val="false"/>
          <w:i w:val="false"/>
          <w:color w:val="000000"/>
          <w:sz w:val="28"/>
        </w:rPr>
        <w:t xml:space="preserve">
      1) установления (утверждения) национальным органом для субъектов естественных монополий тарифов (цен) на регулируемые услуги, в том числе их предельных уровней на основе утвержденной национальным органом методологии (формулы) и правил ее применения, а также соответствующего контроля национальным органом за применением установленных тарифов (цен) субъектами естественных монополий; </w:t>
      </w:r>
    </w:p>
    <w:p>
      <w:pPr>
        <w:spacing w:after="0"/>
        <w:ind w:left="0"/>
        <w:jc w:val="both"/>
      </w:pPr>
      <w:r>
        <w:rPr>
          <w:rFonts w:ascii="Times New Roman"/>
          <w:b w:val="false"/>
          <w:i w:val="false"/>
          <w:color w:val="000000"/>
          <w:sz w:val="28"/>
        </w:rPr>
        <w:t xml:space="preserve">
      2) установления (утверждения) национальным органом методологии и правил ее применения, в соответствии с которыми субъект естественной монополии устанавливает и применяет тарифы (цены), а также контроля национальным органом за установлением и применением тарифов (цен) субъектами естественных монополий. </w:t>
      </w:r>
    </w:p>
    <w:bookmarkStart w:name="z2099" w:id="2076"/>
    <w:p>
      <w:pPr>
        <w:spacing w:after="0"/>
        <w:ind w:left="0"/>
        <w:jc w:val="both"/>
      </w:pPr>
      <w:r>
        <w:rPr>
          <w:rFonts w:ascii="Times New Roman"/>
          <w:b w:val="false"/>
          <w:i w:val="false"/>
          <w:color w:val="000000"/>
          <w:sz w:val="28"/>
        </w:rPr>
        <w:t>
      7. При осуществлении тарифного (ценового) регулирования</w:t>
      </w:r>
    </w:p>
    <w:bookmarkEnd w:id="2076"/>
    <w:p>
      <w:pPr>
        <w:spacing w:after="0"/>
        <w:ind w:left="0"/>
        <w:jc w:val="both"/>
      </w:pPr>
      <w:r>
        <w:rPr>
          <w:rFonts w:ascii="Times New Roman"/>
          <w:b w:val="false"/>
          <w:i w:val="false"/>
          <w:color w:val="000000"/>
          <w:sz w:val="28"/>
        </w:rPr>
        <w:t>
      национальные органы государств-членов вправе применять, в том числе</w:t>
      </w:r>
    </w:p>
    <w:p>
      <w:pPr>
        <w:spacing w:after="0"/>
        <w:ind w:left="0"/>
        <w:jc w:val="both"/>
      </w:pPr>
      <w:r>
        <w:rPr>
          <w:rFonts w:ascii="Times New Roman"/>
          <w:b w:val="false"/>
          <w:i w:val="false"/>
          <w:color w:val="000000"/>
          <w:sz w:val="28"/>
        </w:rPr>
        <w:t>
      следующие методы тарифного (ценового) регулирования или их</w:t>
      </w:r>
    </w:p>
    <w:p>
      <w:pPr>
        <w:spacing w:after="0"/>
        <w:ind w:left="0"/>
        <w:jc w:val="both"/>
      </w:pPr>
      <w:r>
        <w:rPr>
          <w:rFonts w:ascii="Times New Roman"/>
          <w:b w:val="false"/>
          <w:i w:val="false"/>
          <w:color w:val="000000"/>
          <w:sz w:val="28"/>
        </w:rPr>
        <w:t>
      сочетания в соответствии с законодательством государств-членов:</w:t>
      </w:r>
    </w:p>
    <w:p>
      <w:pPr>
        <w:spacing w:after="0"/>
        <w:ind w:left="0"/>
        <w:jc w:val="both"/>
      </w:pPr>
      <w:r>
        <w:rPr>
          <w:rFonts w:ascii="Times New Roman"/>
          <w:b w:val="false"/>
          <w:i w:val="false"/>
          <w:color w:val="000000"/>
          <w:sz w:val="28"/>
        </w:rPr>
        <w:t xml:space="preserve">
      1) метод экономически обоснованных затрат; </w:t>
      </w:r>
    </w:p>
    <w:p>
      <w:pPr>
        <w:spacing w:after="0"/>
        <w:ind w:left="0"/>
        <w:jc w:val="both"/>
      </w:pPr>
      <w:r>
        <w:rPr>
          <w:rFonts w:ascii="Times New Roman"/>
          <w:b w:val="false"/>
          <w:i w:val="false"/>
          <w:color w:val="000000"/>
          <w:sz w:val="28"/>
        </w:rPr>
        <w:t xml:space="preserve">
      2) метод индексации; </w:t>
      </w:r>
    </w:p>
    <w:p>
      <w:pPr>
        <w:spacing w:after="0"/>
        <w:ind w:left="0"/>
        <w:jc w:val="both"/>
      </w:pPr>
      <w:r>
        <w:rPr>
          <w:rFonts w:ascii="Times New Roman"/>
          <w:b w:val="false"/>
          <w:i w:val="false"/>
          <w:color w:val="000000"/>
          <w:sz w:val="28"/>
        </w:rPr>
        <w:t xml:space="preserve">
      3) метод доходности инвестиционного капитала; </w:t>
      </w:r>
    </w:p>
    <w:p>
      <w:pPr>
        <w:spacing w:after="0"/>
        <w:ind w:left="0"/>
        <w:jc w:val="both"/>
      </w:pPr>
      <w:r>
        <w:rPr>
          <w:rFonts w:ascii="Times New Roman"/>
          <w:b w:val="false"/>
          <w:i w:val="false"/>
          <w:color w:val="000000"/>
          <w:sz w:val="28"/>
        </w:rPr>
        <w:t xml:space="preserve">
      4) метод сравнительного анализа эффективности деятельности субъектов естественных монополий. </w:t>
      </w:r>
    </w:p>
    <w:bookmarkStart w:name="z2100" w:id="2077"/>
    <w:p>
      <w:pPr>
        <w:spacing w:after="0"/>
        <w:ind w:left="0"/>
        <w:jc w:val="both"/>
      </w:pPr>
      <w:r>
        <w:rPr>
          <w:rFonts w:ascii="Times New Roman"/>
          <w:b w:val="false"/>
          <w:i w:val="false"/>
          <w:color w:val="000000"/>
          <w:sz w:val="28"/>
        </w:rPr>
        <w:t>
      8. При регулировании тарифов (цен) учитываются:</w:t>
      </w:r>
    </w:p>
    <w:bookmarkEnd w:id="2077"/>
    <w:p>
      <w:pPr>
        <w:spacing w:after="0"/>
        <w:ind w:left="0"/>
        <w:jc w:val="both"/>
      </w:pPr>
      <w:r>
        <w:rPr>
          <w:rFonts w:ascii="Times New Roman"/>
          <w:b w:val="false"/>
          <w:i w:val="false"/>
          <w:color w:val="000000"/>
          <w:sz w:val="28"/>
        </w:rPr>
        <w:t xml:space="preserve">
      1) возмещение субъектам естественных монополий экономически обоснованных затрат, связанных с осуществлением регулируемой деятельности; </w:t>
      </w:r>
    </w:p>
    <w:p>
      <w:pPr>
        <w:spacing w:after="0"/>
        <w:ind w:left="0"/>
        <w:jc w:val="both"/>
      </w:pPr>
      <w:r>
        <w:rPr>
          <w:rFonts w:ascii="Times New Roman"/>
          <w:b w:val="false"/>
          <w:i w:val="false"/>
          <w:color w:val="000000"/>
          <w:sz w:val="28"/>
        </w:rPr>
        <w:t xml:space="preserve">
      2) получение экономически обоснованной прибыли; </w:t>
      </w:r>
    </w:p>
    <w:p>
      <w:pPr>
        <w:spacing w:after="0"/>
        <w:ind w:left="0"/>
        <w:jc w:val="both"/>
      </w:pPr>
      <w:r>
        <w:rPr>
          <w:rFonts w:ascii="Times New Roman"/>
          <w:b w:val="false"/>
          <w:i w:val="false"/>
          <w:color w:val="000000"/>
          <w:sz w:val="28"/>
        </w:rPr>
        <w:t>
      3) стимулирование субъектов естественных монополий к снижению расходов;</w:t>
      </w:r>
    </w:p>
    <w:p>
      <w:pPr>
        <w:spacing w:after="0"/>
        <w:ind w:left="0"/>
        <w:jc w:val="both"/>
      </w:pPr>
      <w:r>
        <w:rPr>
          <w:rFonts w:ascii="Times New Roman"/>
          <w:b w:val="false"/>
          <w:i w:val="false"/>
          <w:color w:val="000000"/>
          <w:sz w:val="28"/>
        </w:rPr>
        <w:t xml:space="preserve">
      4) формирование тарифов (цен) на услуги субъектов естественных монополий с учетом надежности и качества оказываемых услуг. </w:t>
      </w:r>
    </w:p>
    <w:bookmarkStart w:name="z2101" w:id="2078"/>
    <w:p>
      <w:pPr>
        <w:spacing w:after="0"/>
        <w:ind w:left="0"/>
        <w:jc w:val="both"/>
      </w:pPr>
      <w:r>
        <w:rPr>
          <w:rFonts w:ascii="Times New Roman"/>
          <w:b w:val="false"/>
          <w:i w:val="false"/>
          <w:color w:val="000000"/>
          <w:sz w:val="28"/>
        </w:rPr>
        <w:t>
      9. При установлении тарифов (цен) могут учитываться:</w:t>
      </w:r>
    </w:p>
    <w:bookmarkEnd w:id="2078"/>
    <w:p>
      <w:pPr>
        <w:spacing w:after="0"/>
        <w:ind w:left="0"/>
        <w:jc w:val="both"/>
      </w:pPr>
      <w:r>
        <w:rPr>
          <w:rFonts w:ascii="Times New Roman"/>
          <w:b w:val="false"/>
          <w:i w:val="false"/>
          <w:color w:val="000000"/>
          <w:sz w:val="28"/>
        </w:rPr>
        <w:t xml:space="preserve">
      1) особенности функционирования естественных монополий на территориях государств-членов, в том числе особенности технических требований и регламентов; </w:t>
      </w:r>
    </w:p>
    <w:p>
      <w:pPr>
        <w:spacing w:after="0"/>
        <w:ind w:left="0"/>
        <w:jc w:val="both"/>
      </w:pPr>
      <w:r>
        <w:rPr>
          <w:rFonts w:ascii="Times New Roman"/>
          <w:b w:val="false"/>
          <w:i w:val="false"/>
          <w:color w:val="000000"/>
          <w:sz w:val="28"/>
        </w:rPr>
        <w:t xml:space="preserve">
      2) государственные дотации и другие меры государственной поддержки; </w:t>
      </w:r>
    </w:p>
    <w:p>
      <w:pPr>
        <w:spacing w:after="0"/>
        <w:ind w:left="0"/>
        <w:jc w:val="both"/>
      </w:pPr>
      <w:r>
        <w:rPr>
          <w:rFonts w:ascii="Times New Roman"/>
          <w:b w:val="false"/>
          <w:i w:val="false"/>
          <w:color w:val="000000"/>
          <w:sz w:val="28"/>
        </w:rPr>
        <w:t xml:space="preserve">
      3) конъюнктура рынка, в том числе уровень цен на нерегулируемых сегментах рынка; </w:t>
      </w:r>
    </w:p>
    <w:p>
      <w:pPr>
        <w:spacing w:after="0"/>
        <w:ind w:left="0"/>
        <w:jc w:val="both"/>
      </w:pPr>
      <w:r>
        <w:rPr>
          <w:rFonts w:ascii="Times New Roman"/>
          <w:b w:val="false"/>
          <w:i w:val="false"/>
          <w:color w:val="000000"/>
          <w:sz w:val="28"/>
        </w:rPr>
        <w:t xml:space="preserve">
      4) планы развития территорий; </w:t>
      </w:r>
    </w:p>
    <w:p>
      <w:pPr>
        <w:spacing w:after="0"/>
        <w:ind w:left="0"/>
        <w:jc w:val="both"/>
      </w:pPr>
      <w:r>
        <w:rPr>
          <w:rFonts w:ascii="Times New Roman"/>
          <w:b w:val="false"/>
          <w:i w:val="false"/>
          <w:color w:val="000000"/>
          <w:sz w:val="28"/>
        </w:rPr>
        <w:t xml:space="preserve">
      5) государственная налоговая, бюджетная, инновационная, экологическая и социальная политика; </w:t>
      </w:r>
    </w:p>
    <w:p>
      <w:pPr>
        <w:spacing w:after="0"/>
        <w:ind w:left="0"/>
        <w:jc w:val="both"/>
      </w:pPr>
      <w:r>
        <w:rPr>
          <w:rFonts w:ascii="Times New Roman"/>
          <w:b w:val="false"/>
          <w:i w:val="false"/>
          <w:color w:val="000000"/>
          <w:sz w:val="28"/>
        </w:rPr>
        <w:t xml:space="preserve">
      6) мероприятия по энергоэффективности и экологические аспекты. </w:t>
      </w:r>
    </w:p>
    <w:bookmarkStart w:name="z2102" w:id="2079"/>
    <w:p>
      <w:pPr>
        <w:spacing w:after="0"/>
        <w:ind w:left="0"/>
        <w:jc w:val="both"/>
      </w:pPr>
      <w:r>
        <w:rPr>
          <w:rFonts w:ascii="Times New Roman"/>
          <w:b w:val="false"/>
          <w:i w:val="false"/>
          <w:color w:val="000000"/>
          <w:sz w:val="28"/>
        </w:rPr>
        <w:t xml:space="preserve">
      10. При регулировании тарифов (цен) на услуги субъекта естественной монополии предусматривается, что при формировании затрат субъекта естественной монополии осуществляется раздельный учет расходов, в том числе инвестиций, а также доходов, задействованных активов, по видам регулируемых услуг субъектов естественных монополий. </w:t>
      </w:r>
    </w:p>
    <w:bookmarkEnd w:id="2079"/>
    <w:bookmarkStart w:name="z2103" w:id="2080"/>
    <w:p>
      <w:pPr>
        <w:spacing w:after="0"/>
        <w:ind w:left="0"/>
        <w:jc w:val="both"/>
      </w:pPr>
      <w:r>
        <w:rPr>
          <w:rFonts w:ascii="Times New Roman"/>
          <w:b w:val="false"/>
          <w:i w:val="false"/>
          <w:color w:val="000000"/>
          <w:sz w:val="28"/>
        </w:rPr>
        <w:t>
      11. Регулирование тарифов (цен) на услуги субъекта естественной монополии может осуществляться на основе долгосрочных параметров регулирования, к которым в том числе могут относиться уровень надежности и качества регулируемых услуг, динамика изменения расходов, связанных с поставками соответствующих услуг, норма доходности, сроки возврата инвестированного капитала и иные параметры.</w:t>
      </w:r>
    </w:p>
    <w:bookmarkEnd w:id="2080"/>
    <w:p>
      <w:pPr>
        <w:spacing w:after="0"/>
        <w:ind w:left="0"/>
        <w:jc w:val="both"/>
      </w:pPr>
      <w:r>
        <w:rPr>
          <w:rFonts w:ascii="Times New Roman"/>
          <w:b w:val="false"/>
          <w:i w:val="false"/>
          <w:color w:val="000000"/>
          <w:sz w:val="28"/>
        </w:rPr>
        <w:t>
      Для целей регулирования тарифов (цен) на услуги субъекта естественной монополии могут применяться и долгосрочные параметры регулирования, полученные с использованием метода сравнительного анализа эффективности деятельности субъектов естественных монополий.</w:t>
      </w:r>
    </w:p>
    <w:bookmarkStart w:name="z2104" w:id="2081"/>
    <w:p>
      <w:pPr>
        <w:spacing w:after="0"/>
        <w:ind w:left="0"/>
        <w:jc w:val="both"/>
      </w:pPr>
      <w:r>
        <w:rPr>
          <w:rFonts w:ascii="Times New Roman"/>
          <w:b w:val="false"/>
          <w:i w:val="false"/>
          <w:color w:val="000000"/>
          <w:sz w:val="28"/>
        </w:rPr>
        <w:t xml:space="preserve">
      12. Особенности применения </w:t>
      </w:r>
      <w:r>
        <w:rPr>
          <w:rFonts w:ascii="Times New Roman"/>
          <w:b w:val="false"/>
          <w:i w:val="false"/>
          <w:color w:val="000000"/>
          <w:sz w:val="28"/>
        </w:rPr>
        <w:t xml:space="preserve">пунктов 4 </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настоящего Протокола в конкретных сферах естественных монополий могут определяться в </w:t>
      </w:r>
      <w:r>
        <w:rPr>
          <w:rFonts w:ascii="Times New Roman"/>
          <w:b w:val="false"/>
          <w:i w:val="false"/>
          <w:color w:val="000000"/>
          <w:sz w:val="28"/>
        </w:rPr>
        <w:t>разделах XX</w:t>
      </w:r>
      <w:r>
        <w:rPr>
          <w:rFonts w:ascii="Times New Roman"/>
          <w:b w:val="false"/>
          <w:i w:val="false"/>
          <w:color w:val="000000"/>
          <w:sz w:val="28"/>
        </w:rPr>
        <w:t xml:space="preserve"> и </w:t>
      </w:r>
      <w:r>
        <w:rPr>
          <w:rFonts w:ascii="Times New Roman"/>
          <w:b w:val="false"/>
          <w:i w:val="false"/>
          <w:color w:val="000000"/>
          <w:sz w:val="28"/>
        </w:rPr>
        <w:t>XXI</w:t>
      </w:r>
      <w:r>
        <w:rPr>
          <w:rFonts w:ascii="Times New Roman"/>
          <w:b w:val="false"/>
          <w:i w:val="false"/>
          <w:color w:val="000000"/>
          <w:sz w:val="28"/>
        </w:rPr>
        <w:t xml:space="preserve"> Договора.</w:t>
      </w:r>
    </w:p>
    <w:bookmarkEnd w:id="2081"/>
    <w:bookmarkStart w:name="z2105" w:id="2082"/>
    <w:p>
      <w:pPr>
        <w:spacing w:after="0"/>
        <w:ind w:left="0"/>
        <w:jc w:val="left"/>
      </w:pPr>
      <w:r>
        <w:rPr>
          <w:rFonts w:ascii="Times New Roman"/>
          <w:b/>
          <w:i w:val="false"/>
          <w:color w:val="000000"/>
        </w:rPr>
        <w:t xml:space="preserve"> IV. Правила обеспечения доступа к услугам субъектов</w:t>
      </w:r>
      <w:r>
        <w:br/>
      </w:r>
      <w:r>
        <w:rPr>
          <w:rFonts w:ascii="Times New Roman"/>
          <w:b/>
          <w:i w:val="false"/>
          <w:color w:val="000000"/>
        </w:rPr>
        <w:t>естественных монополий</w:t>
      </w:r>
    </w:p>
    <w:bookmarkEnd w:id="2082"/>
    <w:bookmarkStart w:name="z2106" w:id="2083"/>
    <w:p>
      <w:pPr>
        <w:spacing w:after="0"/>
        <w:ind w:left="0"/>
        <w:jc w:val="both"/>
      </w:pPr>
      <w:r>
        <w:rPr>
          <w:rFonts w:ascii="Times New Roman"/>
          <w:b w:val="false"/>
          <w:i w:val="false"/>
          <w:color w:val="000000"/>
          <w:sz w:val="28"/>
        </w:rPr>
        <w:t>
      13. Государства-члены устанавливают в своем законодательстве</w:t>
      </w:r>
    </w:p>
    <w:bookmarkEnd w:id="2083"/>
    <w:p>
      <w:pPr>
        <w:spacing w:after="0"/>
        <w:ind w:left="0"/>
        <w:jc w:val="both"/>
      </w:pPr>
      <w:r>
        <w:rPr>
          <w:rFonts w:ascii="Times New Roman"/>
          <w:b w:val="false"/>
          <w:i w:val="false"/>
          <w:color w:val="000000"/>
          <w:sz w:val="28"/>
        </w:rPr>
        <w:t>
      правила регулирования, обеспечивающие доступ к услугам субъектов</w:t>
      </w:r>
    </w:p>
    <w:p>
      <w:pPr>
        <w:spacing w:after="0"/>
        <w:ind w:left="0"/>
        <w:jc w:val="both"/>
      </w:pPr>
      <w:r>
        <w:rPr>
          <w:rFonts w:ascii="Times New Roman"/>
          <w:b w:val="false"/>
          <w:i w:val="false"/>
          <w:color w:val="000000"/>
          <w:sz w:val="28"/>
        </w:rPr>
        <w:t xml:space="preserve">
      естественных монополий, как он определен в </w:t>
      </w:r>
      <w:r>
        <w:rPr>
          <w:rFonts w:ascii="Times New Roman"/>
          <w:b w:val="false"/>
          <w:i w:val="false"/>
          <w:color w:val="000000"/>
          <w:sz w:val="28"/>
        </w:rPr>
        <w:t>пункте 2</w:t>
      </w:r>
      <w:r>
        <w:rPr>
          <w:rFonts w:ascii="Times New Roman"/>
          <w:b w:val="false"/>
          <w:i w:val="false"/>
          <w:color w:val="000000"/>
          <w:sz w:val="28"/>
        </w:rPr>
        <w:t xml:space="preserve"> настоящего</w:t>
      </w:r>
    </w:p>
    <w:p>
      <w:pPr>
        <w:spacing w:after="0"/>
        <w:ind w:left="0"/>
        <w:jc w:val="both"/>
      </w:pPr>
      <w:r>
        <w:rPr>
          <w:rFonts w:ascii="Times New Roman"/>
          <w:b w:val="false"/>
          <w:i w:val="false"/>
          <w:color w:val="000000"/>
          <w:sz w:val="28"/>
        </w:rPr>
        <w:t>
      Протокола.</w:t>
      </w:r>
    </w:p>
    <w:p>
      <w:pPr>
        <w:spacing w:after="0"/>
        <w:ind w:left="0"/>
        <w:jc w:val="both"/>
      </w:pPr>
      <w:r>
        <w:rPr>
          <w:rFonts w:ascii="Times New Roman"/>
          <w:b w:val="false"/>
          <w:i w:val="false"/>
          <w:color w:val="000000"/>
          <w:sz w:val="28"/>
        </w:rPr>
        <w:t>
      Национальные органы государств-членов обеспечивают контроль за соблюдением правил обеспечения доступа потребителей к услугам субъектов естественных монополий и условий подключения (присоединения, использования) к ним.</w:t>
      </w:r>
    </w:p>
    <w:bookmarkStart w:name="z2107" w:id="2084"/>
    <w:p>
      <w:pPr>
        <w:spacing w:after="0"/>
        <w:ind w:left="0"/>
        <w:jc w:val="both"/>
      </w:pPr>
      <w:r>
        <w:rPr>
          <w:rFonts w:ascii="Times New Roman"/>
          <w:b w:val="false"/>
          <w:i w:val="false"/>
          <w:color w:val="000000"/>
          <w:sz w:val="28"/>
        </w:rPr>
        <w:t>
      14. Правила обеспечения доступа потребителей к услугам</w:t>
      </w:r>
    </w:p>
    <w:bookmarkEnd w:id="2084"/>
    <w:p>
      <w:pPr>
        <w:spacing w:after="0"/>
        <w:ind w:left="0"/>
        <w:jc w:val="both"/>
      </w:pPr>
      <w:r>
        <w:rPr>
          <w:rFonts w:ascii="Times New Roman"/>
          <w:b w:val="false"/>
          <w:i w:val="false"/>
          <w:color w:val="000000"/>
          <w:sz w:val="28"/>
        </w:rPr>
        <w:t>
      субъектов естественных монополий включают в себя:</w:t>
      </w:r>
    </w:p>
    <w:p>
      <w:pPr>
        <w:spacing w:after="0"/>
        <w:ind w:left="0"/>
        <w:jc w:val="both"/>
      </w:pPr>
      <w:r>
        <w:rPr>
          <w:rFonts w:ascii="Times New Roman"/>
          <w:b w:val="false"/>
          <w:i w:val="false"/>
          <w:color w:val="000000"/>
          <w:sz w:val="28"/>
        </w:rPr>
        <w:t xml:space="preserve">
      1) существенные условия договоров, а также порядок их заключения и исполнения; </w:t>
      </w:r>
    </w:p>
    <w:p>
      <w:pPr>
        <w:spacing w:after="0"/>
        <w:ind w:left="0"/>
        <w:jc w:val="both"/>
      </w:pPr>
      <w:r>
        <w:rPr>
          <w:rFonts w:ascii="Times New Roman"/>
          <w:b w:val="false"/>
          <w:i w:val="false"/>
          <w:color w:val="000000"/>
          <w:sz w:val="28"/>
        </w:rPr>
        <w:t xml:space="preserve">
      2) порядок определения наличия технических возможностей; </w:t>
      </w:r>
    </w:p>
    <w:p>
      <w:pPr>
        <w:spacing w:after="0"/>
        <w:ind w:left="0"/>
        <w:jc w:val="both"/>
      </w:pPr>
      <w:r>
        <w:rPr>
          <w:rFonts w:ascii="Times New Roman"/>
          <w:b w:val="false"/>
          <w:i w:val="false"/>
          <w:color w:val="000000"/>
          <w:sz w:val="28"/>
        </w:rPr>
        <w:t xml:space="preserve">
      3) порядок предоставления информации об оказываемых субъектами естественных монополий услугах, их стоимости, доступа к ним, возможных объемах реализации, технических и технологических возможностях оказания таких услуг; </w:t>
      </w:r>
    </w:p>
    <w:p>
      <w:pPr>
        <w:spacing w:after="0"/>
        <w:ind w:left="0"/>
        <w:jc w:val="both"/>
      </w:pPr>
      <w:r>
        <w:rPr>
          <w:rFonts w:ascii="Times New Roman"/>
          <w:b w:val="false"/>
          <w:i w:val="false"/>
          <w:color w:val="000000"/>
          <w:sz w:val="28"/>
        </w:rPr>
        <w:t xml:space="preserve">
      4) условия получения открытой информации, позволяющей обеспечить возможность сопоставления заинтересованными лицами условий обращения услуг субъектов естественных монополий и (или) доступа к ним; </w:t>
      </w:r>
    </w:p>
    <w:p>
      <w:pPr>
        <w:spacing w:after="0"/>
        <w:ind w:left="0"/>
        <w:jc w:val="both"/>
      </w:pPr>
      <w:r>
        <w:rPr>
          <w:rFonts w:ascii="Times New Roman"/>
          <w:b w:val="false"/>
          <w:i w:val="false"/>
          <w:color w:val="000000"/>
          <w:sz w:val="28"/>
        </w:rPr>
        <w:t>
      5) перечень информации, которая не может составлять</w:t>
      </w:r>
    </w:p>
    <w:p>
      <w:pPr>
        <w:spacing w:after="0"/>
        <w:ind w:left="0"/>
        <w:jc w:val="both"/>
      </w:pPr>
      <w:r>
        <w:rPr>
          <w:rFonts w:ascii="Times New Roman"/>
          <w:b w:val="false"/>
          <w:i w:val="false"/>
          <w:color w:val="000000"/>
          <w:sz w:val="28"/>
        </w:rPr>
        <w:t>
      коммерческую тайну;</w:t>
      </w:r>
    </w:p>
    <w:p>
      <w:pPr>
        <w:spacing w:after="0"/>
        <w:ind w:left="0"/>
        <w:jc w:val="both"/>
      </w:pPr>
      <w:r>
        <w:rPr>
          <w:rFonts w:ascii="Times New Roman"/>
          <w:b w:val="false"/>
          <w:i w:val="false"/>
          <w:color w:val="000000"/>
          <w:sz w:val="28"/>
        </w:rPr>
        <w:t>
      6) порядок рассмотрения жалоб, заявлений и урегулирования споров по вопросам доступа к услугам субъектов естественных монополий.</w:t>
      </w:r>
    </w:p>
    <w:bookmarkStart w:name="z2108" w:id="2085"/>
    <w:p>
      <w:pPr>
        <w:spacing w:after="0"/>
        <w:ind w:left="0"/>
        <w:jc w:val="both"/>
      </w:pPr>
      <w:r>
        <w:rPr>
          <w:rFonts w:ascii="Times New Roman"/>
          <w:b w:val="false"/>
          <w:i w:val="false"/>
          <w:color w:val="000000"/>
          <w:sz w:val="28"/>
        </w:rPr>
        <w:t xml:space="preserve">
      15. Допускается применение субъектами естественных монополий государств-членов дифференцированных условий доступа к их услугам потребителей государств-членов (с учетом специфики каждой отдельной сферы естественной монополии, определяемой в </w:t>
      </w:r>
      <w:r>
        <w:rPr>
          <w:rFonts w:ascii="Times New Roman"/>
          <w:b w:val="false"/>
          <w:i w:val="false"/>
          <w:color w:val="000000"/>
          <w:sz w:val="28"/>
        </w:rPr>
        <w:t>разделах XX</w:t>
      </w:r>
      <w:r>
        <w:rPr>
          <w:rFonts w:ascii="Times New Roman"/>
          <w:b w:val="false"/>
          <w:i w:val="false"/>
          <w:color w:val="000000"/>
          <w:sz w:val="28"/>
        </w:rPr>
        <w:t xml:space="preserve"> и </w:t>
      </w:r>
      <w:r>
        <w:rPr>
          <w:rFonts w:ascii="Times New Roman"/>
          <w:b w:val="false"/>
          <w:i w:val="false"/>
          <w:color w:val="000000"/>
          <w:sz w:val="28"/>
        </w:rPr>
        <w:t>XXI</w:t>
      </w:r>
      <w:r>
        <w:rPr>
          <w:rFonts w:ascii="Times New Roman"/>
          <w:b w:val="false"/>
          <w:i w:val="false"/>
          <w:color w:val="000000"/>
          <w:sz w:val="28"/>
        </w:rPr>
        <w:t xml:space="preserve"> Договора), если такие условия не применяются по принципу принадлежности потребителей к любому из государств-членов, при условии соблюдения законодательства каждого государства-члена. </w:t>
      </w:r>
    </w:p>
    <w:bookmarkEnd w:id="2085"/>
    <w:bookmarkStart w:name="z2109" w:id="2086"/>
    <w:p>
      <w:pPr>
        <w:spacing w:after="0"/>
        <w:ind w:left="0"/>
        <w:jc w:val="both"/>
      </w:pPr>
      <w:r>
        <w:rPr>
          <w:rFonts w:ascii="Times New Roman"/>
          <w:b w:val="false"/>
          <w:i w:val="false"/>
          <w:color w:val="000000"/>
          <w:sz w:val="28"/>
        </w:rPr>
        <w:t xml:space="preserve">
      16. Без ущерба положениям </w:t>
      </w:r>
      <w:r>
        <w:rPr>
          <w:rFonts w:ascii="Times New Roman"/>
          <w:b w:val="false"/>
          <w:i w:val="false"/>
          <w:color w:val="000000"/>
          <w:sz w:val="28"/>
        </w:rPr>
        <w:t>пункта 15</w:t>
      </w:r>
      <w:r>
        <w:rPr>
          <w:rFonts w:ascii="Times New Roman"/>
          <w:b w:val="false"/>
          <w:i w:val="false"/>
          <w:color w:val="000000"/>
          <w:sz w:val="28"/>
        </w:rPr>
        <w:t xml:space="preserve"> настоящего Протокола законодательство государств-членов не должно содержать норм, устанавливающих в отношении потребителей государств-членов дифференцированные условия доступа к услугам субъектов естественных монополий, исходя из принадлежности потребителей к государству любого из государств-членов. </w:t>
      </w:r>
    </w:p>
    <w:bookmarkEnd w:id="2086"/>
    <w:bookmarkStart w:name="z2110" w:id="2087"/>
    <w:p>
      <w:pPr>
        <w:spacing w:after="0"/>
        <w:ind w:left="0"/>
        <w:jc w:val="both"/>
      </w:pPr>
      <w:r>
        <w:rPr>
          <w:rFonts w:ascii="Times New Roman"/>
          <w:b w:val="false"/>
          <w:i w:val="false"/>
          <w:color w:val="000000"/>
          <w:sz w:val="28"/>
        </w:rPr>
        <w:t xml:space="preserve">
      17. Особенности применения </w:t>
      </w:r>
      <w:r>
        <w:rPr>
          <w:rFonts w:ascii="Times New Roman"/>
          <w:b w:val="false"/>
          <w:i w:val="false"/>
          <w:color w:val="000000"/>
          <w:sz w:val="28"/>
        </w:rPr>
        <w:t>пунктов 13</w:t>
      </w:r>
      <w:r>
        <w:rPr>
          <w:rFonts w:ascii="Times New Roman"/>
          <w:b w:val="false"/>
          <w:i w:val="false"/>
          <w:color w:val="000000"/>
          <w:sz w:val="28"/>
        </w:rPr>
        <w:t xml:space="preserve"> - </w:t>
      </w:r>
      <w:r>
        <w:rPr>
          <w:rFonts w:ascii="Times New Roman"/>
          <w:b w:val="false"/>
          <w:i w:val="false"/>
          <w:color w:val="000000"/>
          <w:sz w:val="28"/>
        </w:rPr>
        <w:t>16</w:t>
      </w:r>
      <w:r>
        <w:rPr>
          <w:rFonts w:ascii="Times New Roman"/>
          <w:b w:val="false"/>
          <w:i w:val="false"/>
          <w:color w:val="000000"/>
          <w:sz w:val="28"/>
        </w:rPr>
        <w:t xml:space="preserve"> настоящего</w:t>
      </w:r>
    </w:p>
    <w:bookmarkEnd w:id="2087"/>
    <w:p>
      <w:pPr>
        <w:spacing w:after="0"/>
        <w:ind w:left="0"/>
        <w:jc w:val="both"/>
      </w:pPr>
      <w:r>
        <w:rPr>
          <w:rFonts w:ascii="Times New Roman"/>
          <w:b w:val="false"/>
          <w:i w:val="false"/>
          <w:color w:val="000000"/>
          <w:sz w:val="28"/>
        </w:rPr>
        <w:t>
      Протокола в конкретных сферах естественных монополий, включая</w:t>
      </w:r>
    </w:p>
    <w:p>
      <w:pPr>
        <w:spacing w:after="0"/>
        <w:ind w:left="0"/>
        <w:jc w:val="both"/>
      </w:pPr>
      <w:r>
        <w:rPr>
          <w:rFonts w:ascii="Times New Roman"/>
          <w:b w:val="false"/>
          <w:i w:val="false"/>
          <w:color w:val="000000"/>
          <w:sz w:val="28"/>
        </w:rPr>
        <w:t xml:space="preserve">
      вопросы транзита, определяются в </w:t>
      </w:r>
      <w:r>
        <w:rPr>
          <w:rFonts w:ascii="Times New Roman"/>
          <w:b w:val="false"/>
          <w:i w:val="false"/>
          <w:color w:val="000000"/>
          <w:sz w:val="28"/>
        </w:rPr>
        <w:t>разделах XX</w:t>
      </w:r>
      <w:r>
        <w:rPr>
          <w:rFonts w:ascii="Times New Roman"/>
          <w:b w:val="false"/>
          <w:i w:val="false"/>
          <w:color w:val="000000"/>
          <w:sz w:val="28"/>
        </w:rPr>
        <w:t xml:space="preserve"> и </w:t>
      </w:r>
      <w:r>
        <w:rPr>
          <w:rFonts w:ascii="Times New Roman"/>
          <w:b w:val="false"/>
          <w:i w:val="false"/>
          <w:color w:val="000000"/>
          <w:sz w:val="28"/>
        </w:rPr>
        <w:t>XXI</w:t>
      </w:r>
      <w:r>
        <w:rPr>
          <w:rFonts w:ascii="Times New Roman"/>
          <w:b w:val="false"/>
          <w:i w:val="false"/>
          <w:color w:val="000000"/>
          <w:sz w:val="28"/>
        </w:rPr>
        <w:t xml:space="preserve"> Договора.</w:t>
      </w:r>
    </w:p>
    <w:bookmarkStart w:name="z2111" w:id="2088"/>
    <w:p>
      <w:pPr>
        <w:spacing w:after="0"/>
        <w:ind w:left="0"/>
        <w:jc w:val="left"/>
      </w:pPr>
      <w:r>
        <w:rPr>
          <w:rFonts w:ascii="Times New Roman"/>
          <w:b/>
          <w:i w:val="false"/>
          <w:color w:val="000000"/>
        </w:rPr>
        <w:t xml:space="preserve"> V. Национальные органы государств-членов</w:t>
      </w:r>
    </w:p>
    <w:bookmarkEnd w:id="2088"/>
    <w:bookmarkStart w:name="z2112" w:id="2089"/>
    <w:p>
      <w:pPr>
        <w:spacing w:after="0"/>
        <w:ind w:left="0"/>
        <w:jc w:val="both"/>
      </w:pPr>
      <w:r>
        <w:rPr>
          <w:rFonts w:ascii="Times New Roman"/>
          <w:b w:val="false"/>
          <w:i w:val="false"/>
          <w:color w:val="000000"/>
          <w:sz w:val="28"/>
        </w:rPr>
        <w:t>
      18. В государствах-членах функционируют национальные органы государств-членов, наделенные полномочиями по регулированию и (или) контролю за деятельностью субъектов естественных монополий в соответствии с законодательством государств-членов.</w:t>
      </w:r>
    </w:p>
    <w:bookmarkEnd w:id="2089"/>
    <w:p>
      <w:pPr>
        <w:spacing w:after="0"/>
        <w:ind w:left="0"/>
        <w:jc w:val="both"/>
      </w:pPr>
      <w:r>
        <w:rPr>
          <w:rFonts w:ascii="Times New Roman"/>
          <w:b w:val="false"/>
          <w:i w:val="false"/>
          <w:color w:val="000000"/>
          <w:sz w:val="28"/>
        </w:rPr>
        <w:t>
      Национальные органы государств-членов осуществляют свою деятельность в соответствии с законодательством государств-членов, Договором, а также иными международными договорами государств-членов.</w:t>
      </w:r>
    </w:p>
    <w:bookmarkStart w:name="z2113" w:id="2090"/>
    <w:p>
      <w:pPr>
        <w:spacing w:after="0"/>
        <w:ind w:left="0"/>
        <w:jc w:val="both"/>
      </w:pPr>
      <w:r>
        <w:rPr>
          <w:rFonts w:ascii="Times New Roman"/>
          <w:b w:val="false"/>
          <w:i w:val="false"/>
          <w:color w:val="000000"/>
          <w:sz w:val="28"/>
        </w:rPr>
        <w:t>
      19. К функциям национальных органов государств-членов относятся:</w:t>
      </w:r>
    </w:p>
    <w:bookmarkEnd w:id="2090"/>
    <w:p>
      <w:pPr>
        <w:spacing w:after="0"/>
        <w:ind w:left="0"/>
        <w:jc w:val="both"/>
      </w:pPr>
      <w:r>
        <w:rPr>
          <w:rFonts w:ascii="Times New Roman"/>
          <w:b w:val="false"/>
          <w:i w:val="false"/>
          <w:color w:val="000000"/>
          <w:sz w:val="28"/>
        </w:rPr>
        <w:t xml:space="preserve">
      1) тарифное (ценовое) регулирование услуг субъектов естественных монополий; </w:t>
      </w:r>
    </w:p>
    <w:p>
      <w:pPr>
        <w:spacing w:after="0"/>
        <w:ind w:left="0"/>
        <w:jc w:val="both"/>
      </w:pPr>
      <w:r>
        <w:rPr>
          <w:rFonts w:ascii="Times New Roman"/>
          <w:b w:val="false"/>
          <w:i w:val="false"/>
          <w:color w:val="000000"/>
          <w:sz w:val="28"/>
        </w:rPr>
        <w:t xml:space="preserve">
      2) регулирование доступа к услугам субъектов естественных монополий, в том числе установление платы (цен, тарифов, сборов) за подключение (присоединение) к услугам субъектов естественных монополий, в случаях, предусмотренных законодательством государств-членов; </w:t>
      </w:r>
    </w:p>
    <w:p>
      <w:pPr>
        <w:spacing w:after="0"/>
        <w:ind w:left="0"/>
        <w:jc w:val="both"/>
      </w:pPr>
      <w:r>
        <w:rPr>
          <w:rFonts w:ascii="Times New Roman"/>
          <w:b w:val="false"/>
          <w:i w:val="false"/>
          <w:color w:val="000000"/>
          <w:sz w:val="28"/>
        </w:rPr>
        <w:t xml:space="preserve">
      3) защита интересов потребителей услуг субъектов естественных монополий; </w:t>
      </w:r>
    </w:p>
    <w:p>
      <w:pPr>
        <w:spacing w:after="0"/>
        <w:ind w:left="0"/>
        <w:jc w:val="both"/>
      </w:pPr>
      <w:r>
        <w:rPr>
          <w:rFonts w:ascii="Times New Roman"/>
          <w:b w:val="false"/>
          <w:i w:val="false"/>
          <w:color w:val="000000"/>
          <w:sz w:val="28"/>
        </w:rPr>
        <w:t xml:space="preserve">
      4) рассмотрение жалоб, заявлений, урегулирование споров по вопросам установления и применения регулируемых тарифов (цен), а также доступа к услугам субъектов естественных монополий; </w:t>
      </w:r>
    </w:p>
    <w:p>
      <w:pPr>
        <w:spacing w:after="0"/>
        <w:ind w:left="0"/>
        <w:jc w:val="both"/>
      </w:pPr>
      <w:r>
        <w:rPr>
          <w:rFonts w:ascii="Times New Roman"/>
          <w:b w:val="false"/>
          <w:i w:val="false"/>
          <w:color w:val="000000"/>
          <w:sz w:val="28"/>
        </w:rPr>
        <w:t xml:space="preserve">
      5) рассмотрение, утверждение или согласование инвестиционных программ субъектов естественных монополий и контроль за их реализацией; </w:t>
      </w:r>
    </w:p>
    <w:p>
      <w:pPr>
        <w:spacing w:after="0"/>
        <w:ind w:left="0"/>
        <w:jc w:val="both"/>
      </w:pPr>
      <w:r>
        <w:rPr>
          <w:rFonts w:ascii="Times New Roman"/>
          <w:b w:val="false"/>
          <w:i w:val="false"/>
          <w:color w:val="000000"/>
          <w:sz w:val="28"/>
        </w:rPr>
        <w:t xml:space="preserve">
      6) обеспечение соблюдения субъектами естественных монополий ограничений, предусмотренных законодательством государств-членов по отнесению информации к коммерческой тайне; </w:t>
      </w:r>
    </w:p>
    <w:p>
      <w:pPr>
        <w:spacing w:after="0"/>
        <w:ind w:left="0"/>
        <w:jc w:val="both"/>
      </w:pPr>
      <w:r>
        <w:rPr>
          <w:rFonts w:ascii="Times New Roman"/>
          <w:b w:val="false"/>
          <w:i w:val="false"/>
          <w:color w:val="000000"/>
          <w:sz w:val="28"/>
        </w:rPr>
        <w:t xml:space="preserve">
      7) осуществление контроля за деятельностью субъектов естественных монополий, в том числе путем проведения проверок и в иных формах (мониторинг, анализ, экспертиза); </w:t>
      </w:r>
    </w:p>
    <w:p>
      <w:pPr>
        <w:spacing w:after="0"/>
        <w:ind w:left="0"/>
        <w:jc w:val="both"/>
      </w:pPr>
      <w:r>
        <w:rPr>
          <w:rFonts w:ascii="Times New Roman"/>
          <w:b w:val="false"/>
          <w:i w:val="false"/>
          <w:color w:val="000000"/>
          <w:sz w:val="28"/>
        </w:rPr>
        <w:t xml:space="preserve">
      8) иные функции, предусмотренные законодательством государств-членов. </w:t>
      </w:r>
    </w:p>
    <w:bookmarkStart w:name="z2114" w:id="2091"/>
    <w:p>
      <w:pPr>
        <w:spacing w:after="0"/>
        <w:ind w:left="0"/>
        <w:jc w:val="left"/>
      </w:pPr>
      <w:r>
        <w:rPr>
          <w:rFonts w:ascii="Times New Roman"/>
          <w:b/>
          <w:i w:val="false"/>
          <w:color w:val="000000"/>
        </w:rPr>
        <w:t xml:space="preserve"> VI. Компетенция Комиссии</w:t>
      </w:r>
    </w:p>
    <w:bookmarkEnd w:id="2091"/>
    <w:bookmarkStart w:name="z2115" w:id="2092"/>
    <w:p>
      <w:pPr>
        <w:spacing w:after="0"/>
        <w:ind w:left="0"/>
        <w:jc w:val="both"/>
      </w:pPr>
      <w:r>
        <w:rPr>
          <w:rFonts w:ascii="Times New Roman"/>
          <w:b w:val="false"/>
          <w:i w:val="false"/>
          <w:color w:val="000000"/>
          <w:sz w:val="28"/>
        </w:rPr>
        <w:t>
      20. Комиссия осуществляет следующие полномочия:</w:t>
      </w:r>
    </w:p>
    <w:bookmarkEnd w:id="2092"/>
    <w:p>
      <w:pPr>
        <w:spacing w:after="0"/>
        <w:ind w:left="0"/>
        <w:jc w:val="both"/>
      </w:pPr>
      <w:r>
        <w:rPr>
          <w:rFonts w:ascii="Times New Roman"/>
          <w:b w:val="false"/>
          <w:i w:val="false"/>
          <w:color w:val="000000"/>
          <w:sz w:val="28"/>
        </w:rPr>
        <w:t xml:space="preserve">
      1) принимает решение о расширении сфер естественных монополий в государствах-членах в случае, если к сфере естественных монополий государство-член намерено отнести иную сферу естественных монополий, не указанную в </w:t>
      </w:r>
      <w:r>
        <w:rPr>
          <w:rFonts w:ascii="Times New Roman"/>
          <w:b w:val="false"/>
          <w:i w:val="false"/>
          <w:color w:val="000000"/>
          <w:sz w:val="28"/>
        </w:rPr>
        <w:t>приложениях №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Протоколу, после соответствующего обращения этого государства-члена в Комиссию; </w:t>
      </w:r>
    </w:p>
    <w:p>
      <w:pPr>
        <w:spacing w:after="0"/>
        <w:ind w:left="0"/>
        <w:jc w:val="both"/>
      </w:pPr>
      <w:r>
        <w:rPr>
          <w:rFonts w:ascii="Times New Roman"/>
          <w:b w:val="false"/>
          <w:i w:val="false"/>
          <w:color w:val="000000"/>
          <w:sz w:val="28"/>
        </w:rPr>
        <w:t xml:space="preserve">
      2) анализирует и предлагает способы координации, разработки и реализации решений национальных органов, касающихся сфер естественных монополий; </w:t>
      </w:r>
    </w:p>
    <w:p>
      <w:pPr>
        <w:spacing w:after="0"/>
        <w:ind w:left="0"/>
        <w:jc w:val="both"/>
      </w:pPr>
      <w:r>
        <w:rPr>
          <w:rFonts w:ascii="Times New Roman"/>
          <w:b w:val="false"/>
          <w:i w:val="false"/>
          <w:color w:val="000000"/>
          <w:sz w:val="28"/>
        </w:rPr>
        <w:t>
      3) проводит сравнительный анализ системы и практики регулирования деятельности субъектов естественных монополий в государствах-членах с подготовкой соответствующих ежегодных отчетов и докладов;</w:t>
      </w:r>
    </w:p>
    <w:p>
      <w:pPr>
        <w:spacing w:after="0"/>
        <w:ind w:left="0"/>
        <w:jc w:val="both"/>
      </w:pPr>
      <w:r>
        <w:rPr>
          <w:rFonts w:ascii="Times New Roman"/>
          <w:b w:val="false"/>
          <w:i w:val="false"/>
          <w:color w:val="000000"/>
          <w:sz w:val="28"/>
        </w:rPr>
        <w:t xml:space="preserve">
      4) содействует гармонизации регулирования в сферах естественных монополий в отношении экологических аспектов, энергоэффективности; </w:t>
      </w:r>
    </w:p>
    <w:p>
      <w:pPr>
        <w:spacing w:after="0"/>
        <w:ind w:left="0"/>
        <w:jc w:val="both"/>
      </w:pPr>
      <w:r>
        <w:rPr>
          <w:rFonts w:ascii="Times New Roman"/>
          <w:b w:val="false"/>
          <w:i w:val="false"/>
          <w:color w:val="000000"/>
          <w:sz w:val="28"/>
        </w:rPr>
        <w:t>
      5) представляет на рассмотрение Высшего совета согласованные с национальными органами государств-членов результаты проводимой работы, указанной в подпунктах 3-4 настоящего пункта, а также согласованные с государствами-членами предложения по установлению нормативных правовых актов государств-членов в сфере естественных монополий, которые подлежат сближению, и по определению последовательности осуществления соответствующих мер по гармонизации законодательства в этой сфере;</w:t>
      </w:r>
    </w:p>
    <w:p>
      <w:pPr>
        <w:spacing w:after="0"/>
        <w:ind w:left="0"/>
        <w:jc w:val="both"/>
      </w:pPr>
      <w:r>
        <w:rPr>
          <w:rFonts w:ascii="Times New Roman"/>
          <w:b w:val="false"/>
          <w:i w:val="false"/>
          <w:color w:val="000000"/>
          <w:sz w:val="28"/>
        </w:rPr>
        <w:t xml:space="preserve">
      6) осуществляет контроль за исполнением </w:t>
      </w:r>
      <w:r>
        <w:rPr>
          <w:rFonts w:ascii="Times New Roman"/>
          <w:b w:val="false"/>
          <w:i w:val="false"/>
          <w:color w:val="000000"/>
          <w:sz w:val="28"/>
        </w:rPr>
        <w:t>раздела XIX</w:t>
      </w:r>
      <w:r>
        <w:rPr>
          <w:rFonts w:ascii="Times New Roman"/>
          <w:b w:val="false"/>
          <w:i w:val="false"/>
          <w:color w:val="000000"/>
          <w:sz w:val="28"/>
        </w:rPr>
        <w:t xml:space="preserve"> Договора.</w:t>
      </w:r>
    </w:p>
    <w:bookmarkStart w:name="z3322" w:id="2093"/>
    <w:p>
      <w:pPr>
        <w:spacing w:after="0"/>
        <w:ind w:left="0"/>
        <w:jc w:val="both"/>
      </w:pPr>
      <w:r>
        <w:rPr>
          <w:rFonts w:ascii="Times New Roman"/>
          <w:b w:val="false"/>
          <w:i w:val="false"/>
          <w:color w:val="000000"/>
          <w:sz w:val="28"/>
        </w:rPr>
        <w:t>
      7) утверждает согласованные с уполномоченными органами государств-членов пианы мероприятий ("дорожные карты") по определению последовательности осуществления мер по гармонизации законодательства государств-членов в сфере естественных монополий.</w:t>
      </w:r>
    </w:p>
    <w:bookmarkEnd w:id="20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Протоколу о единых принципах</w:t>
            </w:r>
            <w:r>
              <w:br/>
            </w:r>
            <w:r>
              <w:rPr>
                <w:rFonts w:ascii="Times New Roman"/>
                <w:b w:val="false"/>
                <w:i w:val="false"/>
                <w:color w:val="000000"/>
                <w:sz w:val="20"/>
              </w:rPr>
              <w:t>и правилах регулирования</w:t>
            </w:r>
            <w:r>
              <w:br/>
            </w:r>
            <w:r>
              <w:rPr>
                <w:rFonts w:ascii="Times New Roman"/>
                <w:b w:val="false"/>
                <w:i w:val="false"/>
                <w:color w:val="000000"/>
                <w:sz w:val="20"/>
              </w:rPr>
              <w:t>деятельности субъектов</w:t>
            </w:r>
            <w:r>
              <w:br/>
            </w:r>
            <w:r>
              <w:rPr>
                <w:rFonts w:ascii="Times New Roman"/>
                <w:b w:val="false"/>
                <w:i w:val="false"/>
                <w:color w:val="000000"/>
                <w:sz w:val="20"/>
              </w:rPr>
              <w:t>естественных монополий</w:t>
            </w:r>
          </w:p>
        </w:tc>
      </w:tr>
    </w:tbl>
    <w:p>
      <w:pPr>
        <w:spacing w:after="0"/>
        <w:ind w:left="0"/>
        <w:jc w:val="left"/>
      </w:pPr>
      <w:r>
        <w:br/>
      </w:r>
      <w:r>
        <w:rPr>
          <w:rFonts w:ascii="Times New Roman"/>
          <w:b w:val="false"/>
          <w:i w:val="false"/>
          <w:color w:val="000000"/>
          <w:sz w:val="28"/>
        </w:rPr>
        <w:t>
</w:t>
      </w:r>
    </w:p>
    <w:bookmarkStart w:name="z2117" w:id="2094"/>
    <w:p>
      <w:pPr>
        <w:spacing w:after="0"/>
        <w:ind w:left="0"/>
        <w:jc w:val="left"/>
      </w:pPr>
      <w:r>
        <w:rPr>
          <w:rFonts w:ascii="Times New Roman"/>
          <w:b/>
          <w:i w:val="false"/>
          <w:color w:val="000000"/>
        </w:rPr>
        <w:t xml:space="preserve"> Сферы естественных монополий в государствах-членах</w:t>
      </w:r>
    </w:p>
    <w:bookmarkEnd w:id="2094"/>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соответствии со </w:t>
      </w:r>
      <w:r>
        <w:rPr>
          <w:rFonts w:ascii="Times New Roman"/>
          <w:b w:val="false"/>
          <w:i w:val="false"/>
          <w:color w:val="ff0000"/>
          <w:sz w:val="28"/>
        </w:rPr>
        <w:t>статьей 2</w:t>
      </w:r>
      <w:r>
        <w:rPr>
          <w:rFonts w:ascii="Times New Roman"/>
          <w:b w:val="false"/>
          <w:i w:val="false"/>
          <w:color w:val="ff0000"/>
          <w:sz w:val="28"/>
        </w:rPr>
        <w:t xml:space="preserve"> Протокола изменения, внесенные приложение 1 Законом РК от 02.08.2015 </w:t>
      </w:r>
      <w:r>
        <w:rPr>
          <w:rFonts w:ascii="Times New Roman"/>
          <w:b w:val="false"/>
          <w:i w:val="false"/>
          <w:color w:val="ff0000"/>
          <w:sz w:val="28"/>
        </w:rPr>
        <w:t>№ 346-V</w:t>
      </w:r>
      <w:r>
        <w:rPr>
          <w:rFonts w:ascii="Times New Roman"/>
          <w:b w:val="false"/>
          <w:i w:val="false"/>
          <w:color w:val="ff0000"/>
          <w:sz w:val="28"/>
        </w:rPr>
        <w:t xml:space="preserve"> вступают</w:t>
      </w:r>
      <w:r>
        <w:rPr>
          <w:rFonts w:ascii="Times New Roman"/>
          <w:b w:val="false"/>
          <w:i w:val="false"/>
          <w:color w:val="ff0000"/>
          <w:sz w:val="28"/>
        </w:rPr>
        <w:t xml:space="preserve"> в силу по истечении 18 месяцев с даты вступления настоящего Протокола в силу.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Приложение № 1 с изменениями, внесенными законами РК от 24.12.2014 </w:t>
      </w:r>
      <w:r>
        <w:rPr>
          <w:rFonts w:ascii="Times New Roman"/>
          <w:b w:val="false"/>
          <w:i w:val="false"/>
          <w:color w:val="000000"/>
          <w:sz w:val="28"/>
        </w:rPr>
        <w:t>№</w:t>
      </w:r>
      <w:r>
        <w:rPr>
          <w:rFonts w:ascii="Times New Roman"/>
          <w:b w:val="false"/>
          <w:i w:val="false"/>
          <w:color w:val="ff0000"/>
          <w:sz w:val="28"/>
        </w:rPr>
        <w:t xml:space="preserve"> 265-V</w:t>
      </w:r>
      <w:r>
        <w:rPr>
          <w:rFonts w:ascii="Times New Roman"/>
          <w:b w:val="false"/>
          <w:i w:val="false"/>
          <w:color w:val="ff0000"/>
          <w:sz w:val="28"/>
        </w:rPr>
        <w:t xml:space="preserve">; от 02.08.2015 </w:t>
      </w:r>
      <w:r>
        <w:rPr>
          <w:rFonts w:ascii="Times New Roman"/>
          <w:b w:val="false"/>
          <w:i w:val="false"/>
          <w:color w:val="ff0000"/>
          <w:sz w:val="28"/>
        </w:rPr>
        <w:t>№ 346-V</w:t>
      </w:r>
      <w:r>
        <w:rPr>
          <w:rFonts w:ascii="Times New Roman"/>
          <w:b w:val="false"/>
          <w:i w:val="false"/>
          <w:color w:val="ff0000"/>
          <w:sz w:val="28"/>
        </w:rPr>
        <w:t xml:space="preserve">; от 30.01.2024 </w:t>
      </w:r>
      <w:r>
        <w:rPr>
          <w:rFonts w:ascii="Times New Roman"/>
          <w:b w:val="false"/>
          <w:i w:val="false"/>
          <w:color w:val="ff0000"/>
          <w:sz w:val="28"/>
        </w:rPr>
        <w:t>№ 56-VIII</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нефти и нефтепродуктов по магистральным трубопроводам</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нефти и (или) нефтепродуктов по магистральным трубопроводам</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нефти и нефтепродуктов по магистральным трубопроводам</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нефти и нефтепродуктов по магистральным трубопроводам</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 распределение электрической энергии</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передаче и (или) распределению электрической энергии</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передаче электрической энергии</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передаче электрической энергии</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 распределение электрической энергии</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технической диспетчеризации отпуска в сеть и потребления электрической энергии;</w:t>
            </w:r>
          </w:p>
          <w:p>
            <w:pPr>
              <w:spacing w:after="20"/>
              <w:ind w:left="20"/>
              <w:jc w:val="both"/>
            </w:pPr>
            <w:r>
              <w:rPr>
                <w:rFonts w:ascii="Times New Roman"/>
                <w:b w:val="false"/>
                <w:i w:val="false"/>
                <w:color w:val="000000"/>
                <w:sz w:val="20"/>
              </w:rPr>
              <w:t>
услуги по организации балансирования производства – потребления электрической энергии;</w:t>
            </w:r>
          </w:p>
          <w:p>
            <w:pPr>
              <w:spacing w:after="20"/>
              <w:ind w:left="20"/>
              <w:jc w:val="both"/>
            </w:pPr>
            <w:r>
              <w:rPr>
                <w:rFonts w:ascii="Times New Roman"/>
                <w:b w:val="false"/>
                <w:i w:val="false"/>
                <w:color w:val="000000"/>
                <w:sz w:val="20"/>
              </w:rPr>
              <w:t>
услуги по обеспечению готовности электрической мощности к несению нагрузки (с 1 января 2016 г.)</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оперативно- диспетчерскому управлению в электроэнергетике</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оператора электроэнергетической системы</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оперативному-диспетчерскому управлению национальной энергосистемы</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железнодорожного транспорта общего пользования, оказываемые с использованием инфраструктуры железнодорожного транспорта общего пользования, железнодорожные перевозки </w:t>
            </w: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магистральных железнодорожных сетей, за исключением услуг магистральной железнодорожной сети при перевозке грузов в контейнерах, перевозке порожних контейнеров и транзитных перевозках грузов через территорию Республики Казахстан</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перевозки</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пользования инфраструктурой железных дорог</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перевозки</w:t>
            </w: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Протоколу о единых принципах</w:t>
            </w:r>
            <w:r>
              <w:br/>
            </w:r>
            <w:r>
              <w:rPr>
                <w:rFonts w:ascii="Times New Roman"/>
                <w:b w:val="false"/>
                <w:i w:val="false"/>
                <w:color w:val="000000"/>
                <w:sz w:val="20"/>
              </w:rPr>
              <w:t>и правилах регулирования</w:t>
            </w:r>
            <w:r>
              <w:br/>
            </w:r>
            <w:r>
              <w:rPr>
                <w:rFonts w:ascii="Times New Roman"/>
                <w:b w:val="false"/>
                <w:i w:val="false"/>
                <w:color w:val="000000"/>
                <w:sz w:val="20"/>
              </w:rPr>
              <w:t>деятельности субъектов</w:t>
            </w:r>
            <w:r>
              <w:br/>
            </w:r>
            <w:r>
              <w:rPr>
                <w:rFonts w:ascii="Times New Roman"/>
                <w:b w:val="false"/>
                <w:i w:val="false"/>
                <w:color w:val="000000"/>
                <w:sz w:val="20"/>
              </w:rPr>
              <w:t>естественных монополий</w:t>
            </w:r>
          </w:p>
        </w:tc>
      </w:tr>
    </w:tbl>
    <w:bookmarkStart w:name="z2119" w:id="2095"/>
    <w:p>
      <w:pPr>
        <w:spacing w:after="0"/>
        <w:ind w:left="0"/>
        <w:jc w:val="left"/>
      </w:pPr>
      <w:r>
        <w:rPr>
          <w:rFonts w:ascii="Times New Roman"/>
          <w:b/>
          <w:i w:val="false"/>
          <w:color w:val="000000"/>
        </w:rPr>
        <w:t xml:space="preserve"> Сферы естественных монополий в государствах-членах</w:t>
      </w:r>
    </w:p>
    <w:bookmarkEnd w:id="2095"/>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соответствии со </w:t>
      </w:r>
      <w:r>
        <w:rPr>
          <w:rFonts w:ascii="Times New Roman"/>
          <w:b w:val="false"/>
          <w:i w:val="false"/>
          <w:color w:val="ff0000"/>
          <w:sz w:val="28"/>
        </w:rPr>
        <w:t>статьей 2</w:t>
      </w:r>
      <w:r>
        <w:rPr>
          <w:rFonts w:ascii="Times New Roman"/>
          <w:b w:val="false"/>
          <w:i w:val="false"/>
          <w:color w:val="ff0000"/>
          <w:sz w:val="28"/>
        </w:rPr>
        <w:t xml:space="preserve"> Протокола изменения, внесенные приложение 2 Законом РК от 02.08.2015 </w:t>
      </w:r>
      <w:r>
        <w:rPr>
          <w:rFonts w:ascii="Times New Roman"/>
          <w:b w:val="false"/>
          <w:i w:val="false"/>
          <w:color w:val="ff0000"/>
          <w:sz w:val="28"/>
        </w:rPr>
        <w:t>№ 346-V</w:t>
      </w:r>
      <w:r>
        <w:rPr>
          <w:rFonts w:ascii="Times New Roman"/>
          <w:b w:val="false"/>
          <w:i w:val="false"/>
          <w:color w:val="ff0000"/>
          <w:sz w:val="28"/>
        </w:rPr>
        <w:t xml:space="preserve"> вступают</w:t>
      </w:r>
      <w:r>
        <w:rPr>
          <w:rFonts w:ascii="Times New Roman"/>
          <w:b w:val="false"/>
          <w:i w:val="false"/>
          <w:color w:val="ff0000"/>
          <w:sz w:val="28"/>
        </w:rPr>
        <w:t xml:space="preserve"> в силу по истечении 18 месяцев с даты вступления настоящего Протокола в силу.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Приложение № 2 с изменениями, внесенными законами РК от 24.12.2014 </w:t>
      </w:r>
      <w:r>
        <w:rPr>
          <w:rFonts w:ascii="Times New Roman"/>
          <w:b w:val="false"/>
          <w:i w:val="false"/>
          <w:color w:val="000000"/>
          <w:sz w:val="28"/>
        </w:rPr>
        <w:t>№</w:t>
      </w:r>
      <w:r>
        <w:rPr>
          <w:rFonts w:ascii="Times New Roman"/>
          <w:b w:val="false"/>
          <w:i w:val="false"/>
          <w:color w:val="ff0000"/>
          <w:sz w:val="28"/>
        </w:rPr>
        <w:t xml:space="preserve"> 265-V</w:t>
      </w:r>
      <w:r>
        <w:rPr>
          <w:rFonts w:ascii="Times New Roman"/>
          <w:b w:val="false"/>
          <w:i w:val="false"/>
          <w:color w:val="ff0000"/>
          <w:sz w:val="28"/>
        </w:rPr>
        <w:t xml:space="preserve">; от 02.08.2015 </w:t>
      </w:r>
      <w:r>
        <w:rPr>
          <w:rFonts w:ascii="Times New Roman"/>
          <w:b w:val="false"/>
          <w:i w:val="false"/>
          <w:color w:val="ff0000"/>
          <w:sz w:val="28"/>
        </w:rPr>
        <w:t>№ 346-V</w:t>
      </w:r>
      <w:r>
        <w:rPr>
          <w:rFonts w:ascii="Times New Roman"/>
          <w:b w:val="false"/>
          <w:i w:val="false"/>
          <w:color w:val="ff0000"/>
          <w:sz w:val="28"/>
        </w:rPr>
        <w:t xml:space="preserve">; от 30.01.2024 </w:t>
      </w:r>
      <w:r>
        <w:rPr>
          <w:rFonts w:ascii="Times New Roman"/>
          <w:b w:val="false"/>
          <w:i w:val="false"/>
          <w:color w:val="ff0000"/>
          <w:sz w:val="28"/>
        </w:rPr>
        <w:t>№ 56-VIII</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газа по магистральным и распределительным трубопроводам</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хранению, транспортировке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газа по трубопроводам</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природного газа; услуги по распределению природного газа; услуги оператора системы газоснабжения</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распределение, хранение и продажа природного газа</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транспортных терминалов, аэропортов;</w:t>
            </w:r>
          </w:p>
          <w:p>
            <w:pPr>
              <w:spacing w:after="20"/>
              <w:ind w:left="20"/>
              <w:jc w:val="both"/>
            </w:pPr>
            <w:r>
              <w:rPr>
                <w:rFonts w:ascii="Times New Roman"/>
                <w:b w:val="false"/>
                <w:i w:val="false"/>
                <w:color w:val="000000"/>
                <w:sz w:val="20"/>
              </w:rPr>
              <w:t>
аэронавигационные услуги</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аэронавигации;</w:t>
            </w:r>
          </w:p>
          <w:p>
            <w:pPr>
              <w:spacing w:after="20"/>
              <w:ind w:left="20"/>
              <w:jc w:val="both"/>
            </w:pPr>
            <w:r>
              <w:rPr>
                <w:rFonts w:ascii="Times New Roman"/>
                <w:b w:val="false"/>
                <w:i w:val="false"/>
                <w:color w:val="000000"/>
                <w:sz w:val="20"/>
              </w:rPr>
              <w:t>
услуги портов, аэропортов</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транспортных терминалах, портах и аэропортах</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Аэронавигационное обеспечение полетов; наземное обслуживание внутренних воздушных перевозок</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электросвязи и почтовой связи общего пользования</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телекоммуникаций;</w:t>
            </w:r>
          </w:p>
          <w:p>
            <w:pPr>
              <w:spacing w:after="20"/>
              <w:ind w:left="20"/>
              <w:jc w:val="both"/>
            </w:pPr>
            <w:r>
              <w:rPr>
                <w:rFonts w:ascii="Times New Roman"/>
                <w:b w:val="false"/>
                <w:i w:val="false"/>
                <w:color w:val="000000"/>
                <w:sz w:val="20"/>
              </w:rPr>
              <w:t>
услуги по предоставлению в имущественный найм (аренду) или пользование кабельной канализации и иных основных средств, технологически связанных с присоединением сетей телекоммуникаций к сети телекоммуникаций общего пользования;</w:t>
            </w:r>
          </w:p>
          <w:p>
            <w:pPr>
              <w:spacing w:after="20"/>
              <w:ind w:left="20"/>
              <w:jc w:val="both"/>
            </w:pPr>
            <w:r>
              <w:rPr>
                <w:rFonts w:ascii="Times New Roman"/>
                <w:b w:val="false"/>
                <w:i w:val="false"/>
                <w:color w:val="000000"/>
                <w:sz w:val="20"/>
              </w:rPr>
              <w:t>
общедоступные услуги почтовой связи</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общедоступной электросвязи и общедоступной почтовой связи</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электросвязи и почтовой связи общего пользования</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 распределение тепловой энергии</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производству, передаче, распределению и (или) снабжению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передаче тепловой энергии</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передача, распределение и продажа тепловой энергии</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Централизованное водоснабжение и водоотведение</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водоснабжения и (или) водоотведения</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и водоотведение с использованием централизованных системы, систем коммунальной инфраструктуры</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неконкурентному водоснабжению и водоотведению</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Централизованное водоснабжение и водоотведение</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использованию инфраструктуры внутренних водных путей</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подъездных путей при отсутствии конкурентного подъездного пути</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Ледокольная проводка судов в акватории Северного морского пути</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распределению электрической энергии</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расчетного центра</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продажа электрической энергии</w:t>
            </w: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21</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2121" w:id="2096"/>
    <w:p>
      <w:pPr>
        <w:spacing w:after="0"/>
        <w:ind w:left="0"/>
        <w:jc w:val="left"/>
      </w:pPr>
      <w:r>
        <w:rPr>
          <w:rFonts w:ascii="Times New Roman"/>
          <w:b/>
          <w:i w:val="false"/>
          <w:color w:val="000000"/>
        </w:rPr>
        <w:t xml:space="preserve"> Протокол об общем электроэнергетическом рынке Евразийского экономического союза</w:t>
      </w:r>
    </w:p>
    <w:bookmarkEnd w:id="2096"/>
    <w:p>
      <w:pPr>
        <w:spacing w:after="0"/>
        <w:ind w:left="0"/>
        <w:jc w:val="both"/>
      </w:pPr>
      <w:r>
        <w:rPr>
          <w:rFonts w:ascii="Times New Roman"/>
          <w:b w:val="false"/>
          <w:i w:val="false"/>
          <w:color w:val="ff0000"/>
          <w:sz w:val="28"/>
        </w:rPr>
        <w:t xml:space="preserve">
      Сноска. Заголовок приложения 21 – в редакции Закона РК от 16.03.2022 </w:t>
      </w:r>
      <w:r>
        <w:rPr>
          <w:rFonts w:ascii="Times New Roman"/>
          <w:b w:val="false"/>
          <w:i w:val="false"/>
          <w:color w:val="ff0000"/>
          <w:sz w:val="28"/>
        </w:rPr>
        <w:t>№ 109-VII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Сноска. Протокол с изменениями, внесенными Законом РК от 16.03.2022 </w:t>
      </w:r>
      <w:r>
        <w:rPr>
          <w:rFonts w:ascii="Times New Roman"/>
          <w:b w:val="false"/>
          <w:i w:val="false"/>
          <w:color w:val="000000"/>
          <w:sz w:val="28"/>
        </w:rPr>
        <w:t>№ 109-VII</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w:t>
      </w:r>
    </w:p>
    <w:bookmarkStart w:name="z2122" w:id="2097"/>
    <w:p>
      <w:pPr>
        <w:spacing w:after="0"/>
        <w:ind w:left="0"/>
        <w:jc w:val="left"/>
      </w:pPr>
      <w:r>
        <w:rPr>
          <w:rFonts w:ascii="Times New Roman"/>
          <w:b/>
          <w:i w:val="false"/>
          <w:color w:val="000000"/>
        </w:rPr>
        <w:t xml:space="preserve"> І. Общие положения </w:t>
      </w:r>
    </w:p>
    <w:bookmarkEnd w:id="2097"/>
    <w:bookmarkStart w:name="z30" w:id="2098"/>
    <w:p>
      <w:pPr>
        <w:spacing w:after="0"/>
        <w:ind w:left="0"/>
        <w:jc w:val="both"/>
      </w:pPr>
      <w:r>
        <w:rPr>
          <w:rFonts w:ascii="Times New Roman"/>
          <w:b w:val="false"/>
          <w:i w:val="false"/>
          <w:color w:val="000000"/>
          <w:sz w:val="28"/>
        </w:rPr>
        <w:t xml:space="preserve">
      1. Настоящий Протокол разработан в соответствии со </w:t>
      </w:r>
      <w:r>
        <w:rPr>
          <w:rFonts w:ascii="Times New Roman"/>
          <w:b w:val="false"/>
          <w:i w:val="false"/>
          <w:color w:val="000000"/>
          <w:sz w:val="28"/>
        </w:rPr>
        <w:t>статьями 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Договора о Евразийском экономическом союзе (далее - Договор) и определяет правовые основы формирования, функционирования и развития общего электроэнергетического рынка Союза.</w:t>
      </w:r>
    </w:p>
    <w:bookmarkEnd w:id="2098"/>
    <w:bookmarkStart w:name="z31" w:id="2099"/>
    <w:p>
      <w:pPr>
        <w:spacing w:after="0"/>
        <w:ind w:left="0"/>
        <w:jc w:val="both"/>
      </w:pPr>
      <w:r>
        <w:rPr>
          <w:rFonts w:ascii="Times New Roman"/>
          <w:b w:val="false"/>
          <w:i w:val="false"/>
          <w:color w:val="000000"/>
          <w:sz w:val="28"/>
        </w:rPr>
        <w:t>
      2. Положения настоящего Протокола и актов, предусмотренных настоящим Протоколом, не распространяются на отношения, связанные с торговлей электрической энергией государств-членов с третьими государствами, в том числе на отношения, касающиеся межгосударственной передачи электрической энергии (мощности) через территорию государства-члена на территории третьих государств, с территорий третьих государств через территорию государства-члена.</w:t>
      </w:r>
    </w:p>
    <w:bookmarkEnd w:id="2099"/>
    <w:bookmarkStart w:name="z32" w:id="2100"/>
    <w:p>
      <w:pPr>
        <w:spacing w:after="0"/>
        <w:ind w:left="0"/>
        <w:jc w:val="both"/>
      </w:pPr>
      <w:r>
        <w:rPr>
          <w:rFonts w:ascii="Times New Roman"/>
          <w:b w:val="false"/>
          <w:i w:val="false"/>
          <w:color w:val="000000"/>
          <w:sz w:val="28"/>
        </w:rPr>
        <w:t>
      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законодательством государства-члена, через территорию которого осуществляется межгосударственная передача электрической энергии (мощности).</w:t>
      </w:r>
    </w:p>
    <w:bookmarkEnd w:id="2100"/>
    <w:bookmarkStart w:name="z33" w:id="2101"/>
    <w:p>
      <w:pPr>
        <w:spacing w:after="0"/>
        <w:ind w:left="0"/>
        <w:jc w:val="both"/>
      </w:pPr>
      <w:r>
        <w:rPr>
          <w:rFonts w:ascii="Times New Roman"/>
          <w:b w:val="false"/>
          <w:i w:val="false"/>
          <w:color w:val="000000"/>
          <w:sz w:val="28"/>
        </w:rPr>
        <w:t>
      3. Понятия, используемые в настоящем Протоколе, означают следующее:</w:t>
      </w:r>
    </w:p>
    <w:bookmarkEnd w:id="2101"/>
    <w:bookmarkStart w:name="z34" w:id="2102"/>
    <w:p>
      <w:pPr>
        <w:spacing w:after="0"/>
        <w:ind w:left="0"/>
        <w:jc w:val="both"/>
      </w:pPr>
      <w:r>
        <w:rPr>
          <w:rFonts w:ascii="Times New Roman"/>
          <w:b w:val="false"/>
          <w:i w:val="false"/>
          <w:color w:val="000000"/>
          <w:sz w:val="28"/>
        </w:rPr>
        <w:t>
      "договор о присоединении" - договор, заключаемый в соответствии с правилами взаимной торговли электрической энергией на общем электроэнергетическом рынке Союза, устанавливающий взаимные обязательства между участником общего электроэнергетического рынка Союза, оператором (операторами) централизованной торговли по определенному виду централизованной торговли электрической энергией и иными инфраструктурными организациями общего электроэнергетического рынка Союза, обеспечивающими исполнение договоров купли-продажи электрической энергии по результатам централизованной торговли;</w:t>
      </w:r>
    </w:p>
    <w:bookmarkEnd w:id="2102"/>
    <w:bookmarkStart w:name="z35" w:id="2103"/>
    <w:p>
      <w:pPr>
        <w:spacing w:after="0"/>
        <w:ind w:left="0"/>
        <w:jc w:val="both"/>
      </w:pPr>
      <w:r>
        <w:rPr>
          <w:rFonts w:ascii="Times New Roman"/>
          <w:b w:val="false"/>
          <w:i w:val="false"/>
          <w:color w:val="000000"/>
          <w:sz w:val="28"/>
        </w:rPr>
        <w:t>
      "доступ к услугам субъектов естественных монополий в сфере электроэнергетики" - возможность субъектов общего электроэнергетического рынка Союза воспользоваться услугами субъектов естественных монополий в сфере электроэнергетики на общем электроэнергетическом рынке Союза;</w:t>
      </w:r>
    </w:p>
    <w:bookmarkEnd w:id="2103"/>
    <w:bookmarkStart w:name="z36" w:id="2104"/>
    <w:p>
      <w:pPr>
        <w:spacing w:after="0"/>
        <w:ind w:left="0"/>
        <w:jc w:val="both"/>
      </w:pPr>
      <w:r>
        <w:rPr>
          <w:rFonts w:ascii="Times New Roman"/>
          <w:b w:val="false"/>
          <w:i w:val="false"/>
          <w:color w:val="000000"/>
          <w:sz w:val="28"/>
        </w:rPr>
        <w:t>
      "замещение электрической энергии (мощности)" - взаимосвязанная и одновременная поставка равных объемов электрической энергии (мощности) в электроэнергетическую систему и из нее через разные точки поставки, расположенные на границе (границах) государства-члена;</w:t>
      </w:r>
    </w:p>
    <w:bookmarkEnd w:id="2104"/>
    <w:bookmarkStart w:name="z37" w:id="2105"/>
    <w:p>
      <w:pPr>
        <w:spacing w:after="0"/>
        <w:ind w:left="0"/>
        <w:jc w:val="both"/>
      </w:pPr>
      <w:r>
        <w:rPr>
          <w:rFonts w:ascii="Times New Roman"/>
          <w:b w:val="false"/>
          <w:i w:val="false"/>
          <w:color w:val="000000"/>
          <w:sz w:val="28"/>
        </w:rPr>
        <w:t>
      "межгосударственная линия электропередачи" - линия электропередачи, пересекающая государственные границы государств- членов;</w:t>
      </w:r>
    </w:p>
    <w:bookmarkEnd w:id="2105"/>
    <w:bookmarkStart w:name="z38" w:id="2106"/>
    <w:p>
      <w:pPr>
        <w:spacing w:after="0"/>
        <w:ind w:left="0"/>
        <w:jc w:val="both"/>
      </w:pPr>
      <w:r>
        <w:rPr>
          <w:rFonts w:ascii="Times New Roman"/>
          <w:b w:val="false"/>
          <w:i w:val="false"/>
          <w:color w:val="000000"/>
          <w:sz w:val="28"/>
        </w:rPr>
        <w:t>
      "межгосударственная передача электрической энергии (мощности)" - оказание услуг уполномоченными организациями государств-членов по перемещению и (или) замещению электрической энергии (мощности). В соответствии с законодательством государства-члена соответствующие отношения оформляются договорами на оказание услуг по передаче (транзиту) электрической энергии (мощности) или иными гражданско-правовыми договорами, включая договоры купли-продажи электрической энергии;</w:t>
      </w:r>
    </w:p>
    <w:bookmarkEnd w:id="2106"/>
    <w:bookmarkStart w:name="z39" w:id="2107"/>
    <w:p>
      <w:pPr>
        <w:spacing w:after="0"/>
        <w:ind w:left="0"/>
        <w:jc w:val="both"/>
      </w:pPr>
      <w:r>
        <w:rPr>
          <w:rFonts w:ascii="Times New Roman"/>
          <w:b w:val="false"/>
          <w:i w:val="false"/>
          <w:color w:val="000000"/>
          <w:sz w:val="28"/>
        </w:rPr>
        <w:t>
      "межгосударственное сечение" - технологически обусловленная совокупность линий электропередачи всех классов напряжения между энергосистемами (частями энергосистем) 2 и более государств, проходящих через государственные границы государств-членов, а также через государственные границы государств-членов и третьих государств;</w:t>
      </w:r>
    </w:p>
    <w:bookmarkEnd w:id="2107"/>
    <w:bookmarkStart w:name="z40" w:id="2108"/>
    <w:p>
      <w:pPr>
        <w:spacing w:after="0"/>
        <w:ind w:left="0"/>
        <w:jc w:val="both"/>
      </w:pPr>
      <w:r>
        <w:rPr>
          <w:rFonts w:ascii="Times New Roman"/>
          <w:b w:val="false"/>
          <w:i w:val="false"/>
          <w:color w:val="000000"/>
          <w:sz w:val="28"/>
        </w:rPr>
        <w:t>
      "межгосударственный переток" - переток электрической энергии (мощности) по межгосударственной линии электропередачи;</w:t>
      </w:r>
    </w:p>
    <w:bookmarkEnd w:id="2108"/>
    <w:bookmarkStart w:name="z41" w:id="2109"/>
    <w:p>
      <w:pPr>
        <w:spacing w:after="0"/>
        <w:ind w:left="0"/>
        <w:jc w:val="both"/>
      </w:pPr>
      <w:r>
        <w:rPr>
          <w:rFonts w:ascii="Times New Roman"/>
          <w:b w:val="false"/>
          <w:i w:val="false"/>
          <w:color w:val="000000"/>
          <w:sz w:val="28"/>
        </w:rPr>
        <w:t>
      "общий электроэнергетический рынок Союза" - система отношений между субъектами внутренних оптовых электроэнергетических рынков разных государств-членов на основе параллельно работающих электроэнергетических систем, связанная с куплей-продажей электрической энергии (мощности), действующая на основании настоящего Протокола, актов, предусмотренных пунктами 5 - 8 настоящего Протокола, и соответствующих договоров между субъектами общего электроэнергетического рынка Союза;</w:t>
      </w:r>
    </w:p>
    <w:bookmarkEnd w:id="2109"/>
    <w:bookmarkStart w:name="z42" w:id="2110"/>
    <w:p>
      <w:pPr>
        <w:spacing w:after="0"/>
        <w:ind w:left="0"/>
        <w:jc w:val="both"/>
      </w:pPr>
      <w:r>
        <w:rPr>
          <w:rFonts w:ascii="Times New Roman"/>
          <w:b w:val="false"/>
          <w:i w:val="false"/>
          <w:color w:val="000000"/>
          <w:sz w:val="28"/>
        </w:rPr>
        <w:t>
      "оператор централизованной торговли" - организация, оказывающая услуги по организации определенного вида централизованной торговли электрической энергией на общем электроэнергетическом рынке Союза;</w:t>
      </w:r>
    </w:p>
    <w:bookmarkEnd w:id="2110"/>
    <w:bookmarkStart w:name="z43" w:id="2111"/>
    <w:p>
      <w:pPr>
        <w:spacing w:after="0"/>
        <w:ind w:left="0"/>
        <w:jc w:val="both"/>
      </w:pPr>
      <w:r>
        <w:rPr>
          <w:rFonts w:ascii="Times New Roman"/>
          <w:b w:val="false"/>
          <w:i w:val="false"/>
          <w:color w:val="000000"/>
          <w:sz w:val="28"/>
        </w:rPr>
        <w:t>
      "перемещение электрической энергии (мощности)" - обеспечение перетоков произведенной на территории одного государства-члена электрической энергии (мощности) через сети другого государства-члена между точками поставки, расположенными на его границе (границах);</w:t>
      </w:r>
    </w:p>
    <w:bookmarkEnd w:id="2111"/>
    <w:bookmarkStart w:name="z44" w:id="2112"/>
    <w:p>
      <w:pPr>
        <w:spacing w:after="0"/>
        <w:ind w:left="0"/>
        <w:jc w:val="both"/>
      </w:pPr>
      <w:r>
        <w:rPr>
          <w:rFonts w:ascii="Times New Roman"/>
          <w:b w:val="false"/>
          <w:i w:val="false"/>
          <w:color w:val="000000"/>
          <w:sz w:val="28"/>
        </w:rPr>
        <w:t>
      "сальдо-переток электрической энергии" - алгебраическая сумма (с учетом направления) межгосударственных перетоков электрической энергии по всем линиям электропередачи, входящим в межгосударственное сечение;</w:t>
      </w:r>
    </w:p>
    <w:bookmarkEnd w:id="2112"/>
    <w:bookmarkStart w:name="z45" w:id="2113"/>
    <w:p>
      <w:pPr>
        <w:spacing w:after="0"/>
        <w:ind w:left="0"/>
        <w:jc w:val="both"/>
      </w:pPr>
      <w:r>
        <w:rPr>
          <w:rFonts w:ascii="Times New Roman"/>
          <w:b w:val="false"/>
          <w:i w:val="false"/>
          <w:color w:val="000000"/>
          <w:sz w:val="28"/>
        </w:rPr>
        <w:t>
      "свободный двусторонний договор" - заключенный между участниками общего электроэнергетического рынка Союза договор купли-продажи электрической энергии, в котором объемы, цены, сроки поставки и расчетов и иные условия исполнения обязательств определяются сторонами договора самостоятельно с учетом пропускных способностей межгосударственных сечений, других технологических и регулятивных ограничений;</w:t>
      </w:r>
    </w:p>
    <w:bookmarkEnd w:id="2113"/>
    <w:bookmarkStart w:name="z46" w:id="2114"/>
    <w:p>
      <w:pPr>
        <w:spacing w:after="0"/>
        <w:ind w:left="0"/>
        <w:jc w:val="both"/>
      </w:pPr>
      <w:r>
        <w:rPr>
          <w:rFonts w:ascii="Times New Roman"/>
          <w:b w:val="false"/>
          <w:i w:val="false"/>
          <w:color w:val="000000"/>
          <w:sz w:val="28"/>
        </w:rPr>
        <w:t>
      "сетевой оператор" - организация, уполномоченная в соответствии с законодательством государства-члена на оказание услуг по передаче электрической энергии по территории этого государства- члена;</w:t>
      </w:r>
    </w:p>
    <w:bookmarkEnd w:id="2114"/>
    <w:p>
      <w:pPr>
        <w:spacing w:after="0"/>
        <w:ind w:left="0"/>
        <w:jc w:val="both"/>
      </w:pPr>
      <w:r>
        <w:rPr>
          <w:rFonts w:ascii="Times New Roman"/>
          <w:b w:val="false"/>
          <w:i w:val="false"/>
          <w:color w:val="000000"/>
          <w:sz w:val="28"/>
        </w:rPr>
        <w:t>
      "системный оператор" - организация, уполномоченная в соответствии с законодательством государства-члена на осуществление оперативно-диспетчерского управления электроэнергетической системой государства-члена;</w:t>
      </w:r>
    </w:p>
    <w:p>
      <w:pPr>
        <w:spacing w:after="0"/>
        <w:ind w:left="0"/>
        <w:jc w:val="both"/>
      </w:pPr>
      <w:r>
        <w:rPr>
          <w:rFonts w:ascii="Times New Roman"/>
          <w:b w:val="false"/>
          <w:i w:val="false"/>
          <w:color w:val="000000"/>
          <w:sz w:val="28"/>
        </w:rPr>
        <w:t>
      "срочный контракт" - договор купли-продажи электрической энергии между участниками общего электроэнергетического рынка Союза, содержащий стандартизированные условия по периоду и часам поставки электрической энергии, а также по иным существенным условиям, в котором цена и объем электрической энергии определяются при проведении централизованной торговли в соответствии с регламентами оператора централизованной торговли по срочным контрактам;</w:t>
      </w:r>
    </w:p>
    <w:p>
      <w:pPr>
        <w:spacing w:after="0"/>
        <w:ind w:left="0"/>
        <w:jc w:val="both"/>
      </w:pPr>
      <w:r>
        <w:rPr>
          <w:rFonts w:ascii="Times New Roman"/>
          <w:b w:val="false"/>
          <w:i w:val="false"/>
          <w:color w:val="000000"/>
          <w:sz w:val="28"/>
        </w:rPr>
        <w:t>
      "субъекты внутреннего оптового электроэнергетического рынка" - юридические лица, являющиеся субъектами оптового электроэнергетического рынка государства-члена в соответствии с законодательством этого государства-члена;</w:t>
      </w:r>
    </w:p>
    <w:bookmarkStart w:name="z50" w:id="2115"/>
    <w:p>
      <w:pPr>
        <w:spacing w:after="0"/>
        <w:ind w:left="0"/>
        <w:jc w:val="both"/>
      </w:pPr>
      <w:r>
        <w:rPr>
          <w:rFonts w:ascii="Times New Roman"/>
          <w:b w:val="false"/>
          <w:i w:val="false"/>
          <w:color w:val="000000"/>
          <w:sz w:val="28"/>
        </w:rPr>
        <w:t>
      "тупиковая схема" - схема, при которой электроснабжение потребителей электрической энергии одного государства-члена осуществляется по межгосударственным линиям электропередачи, получающим напряжение со стороны другого государства-члена;</w:t>
      </w:r>
    </w:p>
    <w:bookmarkEnd w:id="2115"/>
    <w:bookmarkStart w:name="z51" w:id="2116"/>
    <w:p>
      <w:pPr>
        <w:spacing w:after="0"/>
        <w:ind w:left="0"/>
        <w:jc w:val="both"/>
      </w:pPr>
      <w:r>
        <w:rPr>
          <w:rFonts w:ascii="Times New Roman"/>
          <w:b w:val="false"/>
          <w:i w:val="false"/>
          <w:color w:val="000000"/>
          <w:sz w:val="28"/>
        </w:rPr>
        <w:t>
      "услуги субъектов естественных монополий в сфере электроэнергетики" - услуги по передаче электрической энергии, оперативно-диспетчерскому управлению в электроэнергетике, оказываемые субъектами естественных монополий для обеспечения взаимной торговли на общем электроэнергетическом рынке Союза и межгосударственной передачи электрической энергии (мощности).</w:t>
      </w:r>
    </w:p>
    <w:bookmarkEnd w:id="2116"/>
    <w:bookmarkStart w:name="z52" w:id="2117"/>
    <w:p>
      <w:pPr>
        <w:spacing w:after="0"/>
        <w:ind w:left="0"/>
        <w:jc w:val="left"/>
      </w:pPr>
      <w:r>
        <w:rPr>
          <w:rFonts w:ascii="Times New Roman"/>
          <w:b/>
          <w:i w:val="false"/>
          <w:color w:val="000000"/>
        </w:rPr>
        <w:t xml:space="preserve"> II. Принципы формирования, функционирования и развития общего электроэнергетического рынка Союза</w:t>
      </w:r>
    </w:p>
    <w:bookmarkEnd w:id="2117"/>
    <w:bookmarkStart w:name="z53" w:id="2118"/>
    <w:p>
      <w:pPr>
        <w:spacing w:after="0"/>
        <w:ind w:left="0"/>
        <w:jc w:val="both"/>
      </w:pPr>
      <w:r>
        <w:rPr>
          <w:rFonts w:ascii="Times New Roman"/>
          <w:b w:val="false"/>
          <w:i w:val="false"/>
          <w:color w:val="000000"/>
          <w:sz w:val="28"/>
        </w:rPr>
        <w:t>
      4. Формирование, функционирование и развитие общего электроэнергетического рынка Союза осуществляются на основе следующих принципов:</w:t>
      </w:r>
    </w:p>
    <w:bookmarkEnd w:id="2118"/>
    <w:bookmarkStart w:name="z54" w:id="2119"/>
    <w:p>
      <w:pPr>
        <w:spacing w:after="0"/>
        <w:ind w:left="0"/>
        <w:jc w:val="both"/>
      </w:pPr>
      <w:r>
        <w:rPr>
          <w:rFonts w:ascii="Times New Roman"/>
          <w:b w:val="false"/>
          <w:i w:val="false"/>
          <w:color w:val="000000"/>
          <w:sz w:val="28"/>
        </w:rPr>
        <w:t>
      1) сотрудничество на основе равноправия, взаимной выгоды и ненанесения экономического ущерба любому из государств-членов;</w:t>
      </w:r>
    </w:p>
    <w:bookmarkEnd w:id="2119"/>
    <w:p>
      <w:pPr>
        <w:spacing w:after="0"/>
        <w:ind w:left="0"/>
        <w:jc w:val="both"/>
      </w:pPr>
      <w:r>
        <w:rPr>
          <w:rFonts w:ascii="Times New Roman"/>
          <w:b w:val="false"/>
          <w:i w:val="false"/>
          <w:color w:val="000000"/>
          <w:sz w:val="28"/>
        </w:rPr>
        <w:t>
      2) соблюдение баланса экономических интересов производителей и потребителей электрической энергии, а также других субъектов общего электроэнергетического рынка Союза;</w:t>
      </w:r>
    </w:p>
    <w:bookmarkStart w:name="z56" w:id="2120"/>
    <w:p>
      <w:pPr>
        <w:spacing w:after="0"/>
        <w:ind w:left="0"/>
        <w:jc w:val="both"/>
      </w:pPr>
      <w:r>
        <w:rPr>
          <w:rFonts w:ascii="Times New Roman"/>
          <w:b w:val="false"/>
          <w:i w:val="false"/>
          <w:color w:val="000000"/>
          <w:sz w:val="28"/>
        </w:rPr>
        <w:t>
      3) приоритетное использование механизмов, основанных на рыночных отношениях и добросовестной конкуренции, для формирования устойчивой системы удовлетворения спроса на электрическую энергию (мощность) в конкурентных видах деятельности;</w:t>
      </w:r>
    </w:p>
    <w:bookmarkEnd w:id="2120"/>
    <w:bookmarkStart w:name="z57" w:id="2121"/>
    <w:p>
      <w:pPr>
        <w:spacing w:after="0"/>
        <w:ind w:left="0"/>
        <w:jc w:val="both"/>
      </w:pPr>
      <w:r>
        <w:rPr>
          <w:rFonts w:ascii="Times New Roman"/>
          <w:b w:val="false"/>
          <w:i w:val="false"/>
          <w:color w:val="000000"/>
          <w:sz w:val="28"/>
        </w:rPr>
        <w:t>
      4) обеспечение беспрепятственного доступа к услугам субъектов естественных монополий в сфере электроэнергетики в пределах технической возможности при условии приоритетного использования указанных услуг для обеспечения внутренних потребностей государств- членов при осуществлении межгосударственной передачи электрической энергии (мощности);</w:t>
      </w:r>
    </w:p>
    <w:bookmarkEnd w:id="2121"/>
    <w:bookmarkStart w:name="z58" w:id="2122"/>
    <w:p>
      <w:pPr>
        <w:spacing w:after="0"/>
        <w:ind w:left="0"/>
        <w:jc w:val="both"/>
      </w:pPr>
      <w:r>
        <w:rPr>
          <w:rFonts w:ascii="Times New Roman"/>
          <w:b w:val="false"/>
          <w:i w:val="false"/>
          <w:color w:val="000000"/>
          <w:sz w:val="28"/>
        </w:rPr>
        <w:t>
      5) поэтапное формирование и развитие общего электроэнергетического рынка Союза на основе параллельно работающих электроэнергетических систем государств-членов с учетом особенностей существующих моделей электроэнергетических рынков государств-членов;</w:t>
      </w:r>
    </w:p>
    <w:bookmarkEnd w:id="2122"/>
    <w:bookmarkStart w:name="z59" w:id="2123"/>
    <w:p>
      <w:pPr>
        <w:spacing w:after="0"/>
        <w:ind w:left="0"/>
        <w:jc w:val="both"/>
      </w:pPr>
      <w:r>
        <w:rPr>
          <w:rFonts w:ascii="Times New Roman"/>
          <w:b w:val="false"/>
          <w:i w:val="false"/>
          <w:color w:val="000000"/>
          <w:sz w:val="28"/>
        </w:rPr>
        <w:t>
      6) использование технических и экономических преимуществ параллельной работы электроэнергетических систем государств-членов с соблюдением взаимосогласованных условий параллельной работы;</w:t>
      </w:r>
    </w:p>
    <w:bookmarkEnd w:id="2123"/>
    <w:bookmarkStart w:name="z60" w:id="2124"/>
    <w:p>
      <w:pPr>
        <w:spacing w:after="0"/>
        <w:ind w:left="0"/>
        <w:jc w:val="both"/>
      </w:pPr>
      <w:r>
        <w:rPr>
          <w:rFonts w:ascii="Times New Roman"/>
          <w:b w:val="false"/>
          <w:i w:val="false"/>
          <w:color w:val="000000"/>
          <w:sz w:val="28"/>
        </w:rPr>
        <w:t>
      7) осуществление торговли электрической энергией между субъектами государств-членов с учетом энергетической безопасности государств-членов;</w:t>
      </w:r>
    </w:p>
    <w:bookmarkEnd w:id="2124"/>
    <w:bookmarkStart w:name="z61" w:id="2125"/>
    <w:p>
      <w:pPr>
        <w:spacing w:after="0"/>
        <w:ind w:left="0"/>
        <w:jc w:val="both"/>
      </w:pPr>
      <w:r>
        <w:rPr>
          <w:rFonts w:ascii="Times New Roman"/>
          <w:b w:val="false"/>
          <w:i w:val="false"/>
          <w:color w:val="000000"/>
          <w:sz w:val="28"/>
        </w:rPr>
        <w:t>
      8) поэтапная гармонизация законодательства государств-членов в сфере электроэнергетики, в том числе в части раскрытия информации субъектами общего электроэнергетического рынка Союза.</w:t>
      </w:r>
    </w:p>
    <w:bookmarkEnd w:id="2125"/>
    <w:bookmarkStart w:name="z62" w:id="2126"/>
    <w:p>
      <w:pPr>
        <w:spacing w:after="0"/>
        <w:ind w:left="0"/>
        <w:jc w:val="left"/>
      </w:pPr>
      <w:r>
        <w:rPr>
          <w:rFonts w:ascii="Times New Roman"/>
          <w:b/>
          <w:i w:val="false"/>
          <w:color w:val="000000"/>
        </w:rPr>
        <w:t xml:space="preserve"> III. Правила функционирования общего электроэнергетического рынка Союза</w:t>
      </w:r>
    </w:p>
    <w:bookmarkEnd w:id="2126"/>
    <w:bookmarkStart w:name="z63" w:id="2127"/>
    <w:p>
      <w:pPr>
        <w:spacing w:after="0"/>
        <w:ind w:left="0"/>
        <w:jc w:val="both"/>
      </w:pPr>
      <w:r>
        <w:rPr>
          <w:rFonts w:ascii="Times New Roman"/>
          <w:b w:val="false"/>
          <w:i w:val="false"/>
          <w:color w:val="000000"/>
          <w:sz w:val="28"/>
        </w:rPr>
        <w:t>
      5. В пределах имеющейся технической возможности государства-члены обеспечивают беспрепятственный доступ к межгосударственной передаче электрической энергии (мощности) по межгосударственным линиям электропередачи с учетом обеспечения внутренних потребностей в электрической энергии (мощности) государств-членов в соответствии с правилами, определяющими принципы и порядок обеспечения доступа к межгосударственной передаче электрической энергии (мощности) (далее - правила доступа).</w:t>
      </w:r>
    </w:p>
    <w:bookmarkEnd w:id="2127"/>
    <w:bookmarkStart w:name="z64" w:id="2128"/>
    <w:p>
      <w:pPr>
        <w:spacing w:after="0"/>
        <w:ind w:left="0"/>
        <w:jc w:val="both"/>
      </w:pPr>
      <w:r>
        <w:rPr>
          <w:rFonts w:ascii="Times New Roman"/>
          <w:b w:val="false"/>
          <w:i w:val="false"/>
          <w:color w:val="000000"/>
          <w:sz w:val="28"/>
        </w:rPr>
        <w:t>
      Межгосударственная передача электрической энергии (мощности) осуществляется на основании соответствующих договоров между организацией (организациями), уполномоченной (уполномоченными) на осуществление межгосударственной передачи электрической энергии (мощности), и потребителем услуги по межгосударственной передаче электрической энергии (мощности). Порядок заключения, исполнения, изменения, расторжения, прекращения действия, регистрации и учета указанных договоров определяется правилами доступа.</w:t>
      </w:r>
    </w:p>
    <w:bookmarkEnd w:id="2128"/>
    <w:bookmarkStart w:name="z65" w:id="2129"/>
    <w:p>
      <w:pPr>
        <w:spacing w:after="0"/>
        <w:ind w:left="0"/>
        <w:jc w:val="both"/>
      </w:pPr>
      <w:r>
        <w:rPr>
          <w:rFonts w:ascii="Times New Roman"/>
          <w:b w:val="false"/>
          <w:i w:val="false"/>
          <w:color w:val="000000"/>
          <w:sz w:val="28"/>
        </w:rPr>
        <w:t>
      Правила доступа утверждаются Межправительственным советом.</w:t>
      </w:r>
    </w:p>
    <w:bookmarkEnd w:id="2129"/>
    <w:bookmarkStart w:name="z66" w:id="2130"/>
    <w:p>
      <w:pPr>
        <w:spacing w:after="0"/>
        <w:ind w:left="0"/>
        <w:jc w:val="both"/>
      </w:pPr>
      <w:r>
        <w:rPr>
          <w:rFonts w:ascii="Times New Roman"/>
          <w:b w:val="false"/>
          <w:i w:val="false"/>
          <w:color w:val="000000"/>
          <w:sz w:val="28"/>
        </w:rPr>
        <w:t>
      6. Взаимная торговля электрической энергией на общем электроэнергетическом рынке Союза регулируется правилами, утверждаемыми Межправительственным советом (далее - правила взаимной торговли электрической энергией).</w:t>
      </w:r>
    </w:p>
    <w:bookmarkEnd w:id="2130"/>
    <w:p>
      <w:pPr>
        <w:spacing w:after="0"/>
        <w:ind w:left="0"/>
        <w:jc w:val="both"/>
      </w:pPr>
      <w:r>
        <w:rPr>
          <w:rFonts w:ascii="Times New Roman"/>
          <w:b w:val="false"/>
          <w:i w:val="false"/>
          <w:color w:val="000000"/>
          <w:sz w:val="28"/>
        </w:rPr>
        <w:t>
      7. Регулирование правоотношений, связанных с определением и распределением пропускной способности межгосударственных сечений, осуществляется в соответствии с правилами, регламентирующими взаимоотношения субъектов общего электроэнергетического рынка Союза при определении и распределении пропускной способности межгосударственных линий электропередачи, доступной для осуществления взаимной торговли электрической энергией на общем электроэнергетическом рынке Союза и межгосударственной передачи электрической энергии (мощности), утверждаемыми Межправительственным советом.</w:t>
      </w:r>
    </w:p>
    <w:p>
      <w:pPr>
        <w:spacing w:after="0"/>
        <w:ind w:left="0"/>
        <w:jc w:val="both"/>
      </w:pPr>
      <w:r>
        <w:rPr>
          <w:rFonts w:ascii="Times New Roman"/>
          <w:b w:val="false"/>
          <w:i w:val="false"/>
          <w:color w:val="000000"/>
          <w:sz w:val="28"/>
        </w:rPr>
        <w:t>
      8. Информационное взаимодействие субъектов общего электроэнергетического рынка Союза, государственных органов государств-членов и Комиссии при функционировании общего электроэнергетического рынка Союза осуществляется в соответствии с правилами, определяющими состав данных и процедуры их предоставления субъектами общего электроэнергетического рынка Союза, государственными органами государств-членов и Комиссией при функционировании общего электроэнергетического рынка Союза и утверждаемыми Межправительственным советом (далее - правила информационного обмена).</w:t>
      </w:r>
    </w:p>
    <w:p>
      <w:pPr>
        <w:spacing w:after="0"/>
        <w:ind w:left="0"/>
        <w:jc w:val="left"/>
      </w:pPr>
      <w:r>
        <w:rPr>
          <w:rFonts w:ascii="Times New Roman"/>
          <w:b/>
          <w:i w:val="false"/>
          <w:color w:val="000000"/>
        </w:rPr>
        <w:t xml:space="preserve"> IV. Полномочия Комиссии</w:t>
      </w:r>
    </w:p>
    <w:p>
      <w:pPr>
        <w:spacing w:after="0"/>
        <w:ind w:left="0"/>
        <w:jc w:val="both"/>
      </w:pPr>
      <w:r>
        <w:rPr>
          <w:rFonts w:ascii="Times New Roman"/>
          <w:b w:val="false"/>
          <w:i w:val="false"/>
          <w:color w:val="000000"/>
          <w:sz w:val="28"/>
        </w:rPr>
        <w:t>
      9. Комиссия в целях обеспечения формирования, функционирования и развития общего электроэнергетического рынка Союза осуществляет следующие полномочия:</w:t>
      </w:r>
    </w:p>
    <w:p>
      <w:pPr>
        <w:spacing w:after="0"/>
        <w:ind w:left="0"/>
        <w:jc w:val="both"/>
      </w:pPr>
      <w:r>
        <w:rPr>
          <w:rFonts w:ascii="Times New Roman"/>
          <w:b w:val="false"/>
          <w:i w:val="false"/>
          <w:color w:val="000000"/>
          <w:sz w:val="28"/>
        </w:rPr>
        <w:t>
      1) мониторинг функционирования общего электроэнергетического рынка Союза в порядке, утверждаемом Советом Комиссии;</w:t>
      </w:r>
    </w:p>
    <w:p>
      <w:pPr>
        <w:spacing w:after="0"/>
        <w:ind w:left="0"/>
        <w:jc w:val="both"/>
      </w:pPr>
      <w:r>
        <w:rPr>
          <w:rFonts w:ascii="Times New Roman"/>
          <w:b w:val="false"/>
          <w:i w:val="false"/>
          <w:color w:val="000000"/>
          <w:sz w:val="28"/>
        </w:rPr>
        <w:t>
      2) подготовка предложений по совершенствованию правового регулирования в отношении общего электроэнергетического рынка Союза;</w:t>
      </w:r>
    </w:p>
    <w:p>
      <w:pPr>
        <w:spacing w:after="0"/>
        <w:ind w:left="0"/>
        <w:jc w:val="both"/>
      </w:pPr>
      <w:r>
        <w:rPr>
          <w:rFonts w:ascii="Times New Roman"/>
          <w:b w:val="false"/>
          <w:i w:val="false"/>
          <w:color w:val="000000"/>
          <w:sz w:val="28"/>
        </w:rPr>
        <w:t>
      3) иные полномочия, предусмотренные настоящим Протоколом.</w:t>
      </w:r>
    </w:p>
    <w:p>
      <w:pPr>
        <w:spacing w:after="0"/>
        <w:ind w:left="0"/>
        <w:jc w:val="left"/>
      </w:pPr>
      <w:r>
        <w:rPr>
          <w:rFonts w:ascii="Times New Roman"/>
          <w:b/>
          <w:i w:val="false"/>
          <w:color w:val="000000"/>
        </w:rPr>
        <w:t xml:space="preserve"> V. Управление общим электроэнергетическим рынком Союза и обеспечение его функционирования</w:t>
      </w:r>
    </w:p>
    <w:p>
      <w:pPr>
        <w:spacing w:after="0"/>
        <w:ind w:left="0"/>
        <w:jc w:val="both"/>
      </w:pPr>
      <w:r>
        <w:rPr>
          <w:rFonts w:ascii="Times New Roman"/>
          <w:b w:val="false"/>
          <w:i w:val="false"/>
          <w:color w:val="000000"/>
          <w:sz w:val="28"/>
        </w:rPr>
        <w:t>
      10. Управление общим электроэнергетическим рынком Союза осуществляется и его функционирование обеспечивается следующими органами и организациями:</w:t>
      </w:r>
    </w:p>
    <w:p>
      <w:pPr>
        <w:spacing w:after="0"/>
        <w:ind w:left="0"/>
        <w:jc w:val="both"/>
      </w:pPr>
      <w:r>
        <w:rPr>
          <w:rFonts w:ascii="Times New Roman"/>
          <w:b w:val="false"/>
          <w:i w:val="false"/>
          <w:color w:val="000000"/>
          <w:sz w:val="28"/>
        </w:rPr>
        <w:t>
      государственные органы государств-членов, уполномоченные в соответствии с законодательством государств-членов на осуществление регулирования и (или) контроля в сфере электроэнергетики;</w:t>
      </w:r>
    </w:p>
    <w:p>
      <w:pPr>
        <w:spacing w:after="0"/>
        <w:ind w:left="0"/>
        <w:jc w:val="both"/>
      </w:pPr>
      <w:r>
        <w:rPr>
          <w:rFonts w:ascii="Times New Roman"/>
          <w:b w:val="false"/>
          <w:i w:val="false"/>
          <w:color w:val="000000"/>
          <w:sz w:val="28"/>
        </w:rPr>
        <w:t>
      инфраструктурные организации общего электроэнергетического рынка Союза.</w:t>
      </w:r>
    </w:p>
    <w:p>
      <w:pPr>
        <w:spacing w:after="0"/>
        <w:ind w:left="0"/>
        <w:jc w:val="both"/>
      </w:pPr>
      <w:r>
        <w:rPr>
          <w:rFonts w:ascii="Times New Roman"/>
          <w:b w:val="false"/>
          <w:i w:val="false"/>
          <w:color w:val="000000"/>
          <w:sz w:val="28"/>
        </w:rPr>
        <w:t>
      В целях обеспечения функционирования общего электроэнергетического рынка Союза по инициативе государств-членов решением Высшего совета могут создаваться вспомогательные органы (совет руководителей государственных органов государств-членов, рабочие группы, специальные комиссии).</w:t>
      </w:r>
    </w:p>
    <w:p>
      <w:pPr>
        <w:spacing w:after="0"/>
        <w:ind w:left="0"/>
        <w:jc w:val="both"/>
      </w:pPr>
      <w:r>
        <w:rPr>
          <w:rFonts w:ascii="Times New Roman"/>
          <w:b w:val="false"/>
          <w:i w:val="false"/>
          <w:color w:val="000000"/>
          <w:sz w:val="28"/>
        </w:rPr>
        <w:t>
      11. К государственным органам государств-членов, уполномоченным в соответствии с законодательством государств- членов на осуществление регулирования и (или) контроля в сфере электроэнергетики, в том числе могут относиться:</w:t>
      </w:r>
    </w:p>
    <w:p>
      <w:pPr>
        <w:spacing w:after="0"/>
        <w:ind w:left="0"/>
        <w:jc w:val="both"/>
      </w:pPr>
      <w:r>
        <w:rPr>
          <w:rFonts w:ascii="Times New Roman"/>
          <w:b w:val="false"/>
          <w:i w:val="false"/>
          <w:color w:val="000000"/>
          <w:sz w:val="28"/>
        </w:rPr>
        <w:t>
      государственные органы государств-членов, уполномоченные на реализацию государственной политики в сфере электроэнергетики;</w:t>
      </w:r>
    </w:p>
    <w:p>
      <w:pPr>
        <w:spacing w:after="0"/>
        <w:ind w:left="0"/>
        <w:jc w:val="both"/>
      </w:pPr>
      <w:r>
        <w:rPr>
          <w:rFonts w:ascii="Times New Roman"/>
          <w:b w:val="false"/>
          <w:i w:val="false"/>
          <w:color w:val="000000"/>
          <w:sz w:val="28"/>
        </w:rPr>
        <w:t>
      государственные органы государств-членов, уполномоченные на реализацию и (или) проведение конкурентной (антимонопольной) политики;</w:t>
      </w:r>
    </w:p>
    <w:p>
      <w:pPr>
        <w:spacing w:after="0"/>
        <w:ind w:left="0"/>
        <w:jc w:val="both"/>
      </w:pPr>
      <w:r>
        <w:rPr>
          <w:rFonts w:ascii="Times New Roman"/>
          <w:b w:val="false"/>
          <w:i w:val="false"/>
          <w:color w:val="000000"/>
          <w:sz w:val="28"/>
        </w:rPr>
        <w:t>
      государственные органы государств-членов, наделенные полномочиями по регулированию и (или) контролю за деятельностью субъектов естественных монополий.</w:t>
      </w:r>
    </w:p>
    <w:p>
      <w:pPr>
        <w:spacing w:after="0"/>
        <w:ind w:left="0"/>
        <w:jc w:val="both"/>
      </w:pPr>
      <w:r>
        <w:rPr>
          <w:rFonts w:ascii="Times New Roman"/>
          <w:b w:val="false"/>
          <w:i w:val="false"/>
          <w:color w:val="000000"/>
          <w:sz w:val="28"/>
        </w:rPr>
        <w:t>
      Государственные органы государства-члена, уполномоченные в соответствии с законодательством данного государства-члена на осуществление регулирования и (или) контроля в сфере электроэнергетики, осуществляют в целях обеспечения функционирования общего электроэнергетического рынка Союза следующие функции и полномочия:</w:t>
      </w:r>
    </w:p>
    <w:p>
      <w:pPr>
        <w:spacing w:after="0"/>
        <w:ind w:left="0"/>
        <w:jc w:val="both"/>
      </w:pPr>
      <w:r>
        <w:rPr>
          <w:rFonts w:ascii="Times New Roman"/>
          <w:b w:val="false"/>
          <w:i w:val="false"/>
          <w:color w:val="000000"/>
          <w:sz w:val="28"/>
        </w:rPr>
        <w:t>
      обеспечивают выполнение мероприятий, направленных на реализацию настоящего Протокола;</w:t>
      </w:r>
    </w:p>
    <w:p>
      <w:pPr>
        <w:spacing w:after="0"/>
        <w:ind w:left="0"/>
        <w:jc w:val="both"/>
      </w:pPr>
      <w:r>
        <w:rPr>
          <w:rFonts w:ascii="Times New Roman"/>
          <w:b w:val="false"/>
          <w:i w:val="false"/>
          <w:color w:val="000000"/>
          <w:sz w:val="28"/>
        </w:rPr>
        <w:t>
      содействуют гармонизации законодательства государства-члена в сфере электроэнергетики в соответствии с актами, принимаемыми в соответствии с пунктами 5 - 8 настоящего Протокола;</w:t>
      </w:r>
    </w:p>
    <w:p>
      <w:pPr>
        <w:spacing w:after="0"/>
        <w:ind w:left="0"/>
        <w:jc w:val="both"/>
      </w:pPr>
      <w:r>
        <w:rPr>
          <w:rFonts w:ascii="Times New Roman"/>
          <w:b w:val="false"/>
          <w:i w:val="false"/>
          <w:color w:val="000000"/>
          <w:sz w:val="28"/>
        </w:rPr>
        <w:t>
      участвуют в подготовке и рассмотрении данных мониторинга функционирования общего электроэнергетического рынка Союза;</w:t>
      </w:r>
    </w:p>
    <w:p>
      <w:pPr>
        <w:spacing w:after="0"/>
        <w:ind w:left="0"/>
        <w:jc w:val="both"/>
      </w:pPr>
      <w:r>
        <w:rPr>
          <w:rFonts w:ascii="Times New Roman"/>
          <w:b w:val="false"/>
          <w:i w:val="false"/>
          <w:color w:val="000000"/>
          <w:sz w:val="28"/>
        </w:rPr>
        <w:t>
      осуществляют контроль за соблюдением субъектами общего электроэнергетического рынка Союза, зарегистрированными на территории государства-члена, конкурентного (антимонопольного) законодательства государства-члена, правил взаимной торговли электрической энергией и правил доступа на территории государства-члена;</w:t>
      </w:r>
    </w:p>
    <w:p>
      <w:pPr>
        <w:spacing w:after="0"/>
        <w:ind w:left="0"/>
        <w:jc w:val="both"/>
      </w:pPr>
      <w:r>
        <w:rPr>
          <w:rFonts w:ascii="Times New Roman"/>
          <w:b w:val="false"/>
          <w:i w:val="false"/>
          <w:color w:val="000000"/>
          <w:sz w:val="28"/>
        </w:rPr>
        <w:t>
      осуществляют регулирование и контроль деятельности субъектов естественных монополий в сфере электроэнергетики, зарегистрированных на территории государства-члена и осуществляющих деятельность на общем электроэнергетическом рынке Союза, в соответствии с законодательством государства-члена в сфере регулирования и (или) контроля деятельности естественных монополий;</w:t>
      </w:r>
    </w:p>
    <w:p>
      <w:pPr>
        <w:spacing w:after="0"/>
        <w:ind w:left="0"/>
        <w:jc w:val="both"/>
      </w:pPr>
      <w:r>
        <w:rPr>
          <w:rFonts w:ascii="Times New Roman"/>
          <w:b w:val="false"/>
          <w:i w:val="false"/>
          <w:color w:val="000000"/>
          <w:sz w:val="28"/>
        </w:rPr>
        <w:t>
      рассматривают жалобы, касающиеся нарушений субъектом общего электроэнергетического рынка Союза, зарегистрированным на территории соответствующего государства-члена, правил доступа;</w:t>
      </w:r>
    </w:p>
    <w:p>
      <w:pPr>
        <w:spacing w:after="0"/>
        <w:ind w:left="0"/>
        <w:jc w:val="both"/>
      </w:pPr>
      <w:r>
        <w:rPr>
          <w:rFonts w:ascii="Times New Roman"/>
          <w:b w:val="false"/>
          <w:i w:val="false"/>
          <w:color w:val="000000"/>
          <w:sz w:val="28"/>
        </w:rPr>
        <w:t>
      утверждают методические указания по определению цен (тарифов) на услуги инфраструктурных организаций общего электроэнергетического рынка Союза, зарегистрированных на территории соответствующего государства-члена и не являющихся субъектами естественных монополий в сфере электроэнергетики;</w:t>
      </w:r>
    </w:p>
    <w:p>
      <w:pPr>
        <w:spacing w:after="0"/>
        <w:ind w:left="0"/>
        <w:jc w:val="both"/>
      </w:pPr>
      <w:r>
        <w:rPr>
          <w:rFonts w:ascii="Times New Roman"/>
          <w:b w:val="false"/>
          <w:i w:val="false"/>
          <w:color w:val="000000"/>
          <w:sz w:val="28"/>
        </w:rPr>
        <w:t>
      иные функции и полномочия, предусмотренные актами, принимаемыми в соответствии с пунктами 5 - 8 настоящего Протокола, и законодательством государств-членов.</w:t>
      </w:r>
    </w:p>
    <w:p>
      <w:pPr>
        <w:spacing w:after="0"/>
        <w:ind w:left="0"/>
        <w:jc w:val="both"/>
      </w:pPr>
      <w:r>
        <w:rPr>
          <w:rFonts w:ascii="Times New Roman"/>
          <w:b w:val="false"/>
          <w:i w:val="false"/>
          <w:color w:val="000000"/>
          <w:sz w:val="28"/>
        </w:rPr>
        <w:t>
      Порядок осуществления государственными органами государств- членов, уполномоченными в соответствии с законодательством государств-членов на осуществление регулирования и (или) контроля в сфере электроэнергетики, указанных в настоящем пункте функций и полномочий определяется законодательством соответствующих государств-членов.</w:t>
      </w:r>
    </w:p>
    <w:p>
      <w:pPr>
        <w:spacing w:after="0"/>
        <w:ind w:left="0"/>
        <w:jc w:val="both"/>
      </w:pPr>
      <w:r>
        <w:rPr>
          <w:rFonts w:ascii="Times New Roman"/>
          <w:b w:val="false"/>
          <w:i w:val="false"/>
          <w:color w:val="000000"/>
          <w:sz w:val="28"/>
        </w:rPr>
        <w:t>
      12. Состав инфраструктурных организаций общего электроэнергетического рынка Союза определяется в соответствии с пунктами 21 - 23 настоящего Протокола.</w:t>
      </w:r>
    </w:p>
    <w:p>
      <w:pPr>
        <w:spacing w:after="0"/>
        <w:ind w:left="0"/>
        <w:jc w:val="both"/>
      </w:pPr>
      <w:r>
        <w:rPr>
          <w:rFonts w:ascii="Times New Roman"/>
          <w:b w:val="false"/>
          <w:i w:val="false"/>
          <w:color w:val="000000"/>
          <w:sz w:val="28"/>
        </w:rPr>
        <w:t>
      Права и обязанности (функции и полномочия) инфраструктурных организаций общего электроэнергетического рынка Союза в части обеспечения функционирования общего электроэнергетического рынка Союза определяются настоящим Протоколом, актами, принимаемыми в соответствии с пунктами 5 - 8 настоящего Протокола, и законодательством государств-членов в части, определенной этими актами.</w:t>
      </w:r>
    </w:p>
    <w:p>
      <w:pPr>
        <w:spacing w:after="0"/>
        <w:ind w:left="0"/>
        <w:jc w:val="both"/>
      </w:pPr>
      <w:r>
        <w:rPr>
          <w:rFonts w:ascii="Times New Roman"/>
          <w:b w:val="false"/>
          <w:i w:val="false"/>
          <w:color w:val="000000"/>
          <w:sz w:val="28"/>
        </w:rPr>
        <w:t>
      13. Государства-члены обеспечивают взаимодействие государственных органов государств-членов, уполномоченных в соответствии с законодательством государств-членов на осуществление регулирования и (или) контроля в сфере электроэнергетики, инфраструктурных организаций общего электроэнергетического рынка Союза и участников общего электроэнергетического рынка Союза.</w:t>
      </w:r>
    </w:p>
    <w:p>
      <w:pPr>
        <w:spacing w:after="0"/>
        <w:ind w:left="0"/>
        <w:jc w:val="left"/>
      </w:pPr>
      <w:r>
        <w:rPr>
          <w:rFonts w:ascii="Times New Roman"/>
          <w:b/>
          <w:i w:val="false"/>
          <w:color w:val="000000"/>
        </w:rPr>
        <w:t xml:space="preserve"> VI. Субъекты общего электроэнергетического рынка Союза</w:t>
      </w:r>
    </w:p>
    <w:p>
      <w:pPr>
        <w:spacing w:after="0"/>
        <w:ind w:left="0"/>
        <w:jc w:val="both"/>
      </w:pPr>
      <w:r>
        <w:rPr>
          <w:rFonts w:ascii="Times New Roman"/>
          <w:b w:val="false"/>
          <w:i w:val="false"/>
          <w:color w:val="000000"/>
          <w:sz w:val="28"/>
        </w:rPr>
        <w:t>
      14. В состав субъектов общего электроэнергетического рынка Союза входят:</w:t>
      </w:r>
    </w:p>
    <w:p>
      <w:pPr>
        <w:spacing w:after="0"/>
        <w:ind w:left="0"/>
        <w:jc w:val="both"/>
      </w:pPr>
      <w:r>
        <w:rPr>
          <w:rFonts w:ascii="Times New Roman"/>
          <w:b w:val="false"/>
          <w:i w:val="false"/>
          <w:color w:val="000000"/>
          <w:sz w:val="28"/>
        </w:rPr>
        <w:t>
      1) участники общего электроэнергетического рынка Союза;</w:t>
      </w:r>
    </w:p>
    <w:p>
      <w:pPr>
        <w:spacing w:after="0"/>
        <w:ind w:left="0"/>
        <w:jc w:val="both"/>
      </w:pPr>
      <w:r>
        <w:rPr>
          <w:rFonts w:ascii="Times New Roman"/>
          <w:b w:val="false"/>
          <w:i w:val="false"/>
          <w:color w:val="000000"/>
          <w:sz w:val="28"/>
        </w:rPr>
        <w:t>
      2) инфраструктурные организации общего электроэнергетического рынка Союза.</w:t>
      </w:r>
    </w:p>
    <w:p>
      <w:pPr>
        <w:spacing w:after="0"/>
        <w:ind w:left="0"/>
        <w:jc w:val="both"/>
      </w:pPr>
      <w:r>
        <w:rPr>
          <w:rFonts w:ascii="Times New Roman"/>
          <w:b w:val="false"/>
          <w:i w:val="false"/>
          <w:color w:val="000000"/>
          <w:sz w:val="28"/>
        </w:rPr>
        <w:t>
      15. Права и обязанности (функции и полномочия) субъектов общего электроэнергетического рынка Союза на общем электроэнергетическом рынке Союза устанавливаются в соответствии с настоящим Протоколом, актами, принимаемыми в соответствии с пунктами 5 - 8 настоящего Протокола, и законодательством государств-членов в части, определенной этими актами.</w:t>
      </w:r>
    </w:p>
    <w:p>
      <w:pPr>
        <w:spacing w:after="0"/>
        <w:ind w:left="0"/>
        <w:jc w:val="both"/>
      </w:pPr>
      <w:r>
        <w:rPr>
          <w:rFonts w:ascii="Times New Roman"/>
          <w:b w:val="false"/>
          <w:i w:val="false"/>
          <w:color w:val="000000"/>
          <w:sz w:val="28"/>
        </w:rPr>
        <w:t>
      16. Реестр субъектов общего электроэнергетического рынка Союза включает информацию о субъектах внутренних оптовых электроэнергетических рынков государств-членов, имеющих право в соответствии с пунктами 17 - 19 настоящего Протокола участвовать в общем электроэнергетическом рынке Союза, а также информацию об инфраструктурных организациях государств-членов, указанных в пункте 21 настоящего Протокола, уполномоченных на участие в общем электроэнергетическом рынке Союза. Указанная информация формируется уполномоченными в соответствии с законодательством государств-членов органами (организациями).</w:t>
      </w:r>
    </w:p>
    <w:bookmarkStart w:name="z102" w:id="2131"/>
    <w:p>
      <w:pPr>
        <w:spacing w:after="0"/>
        <w:ind w:left="0"/>
        <w:jc w:val="both"/>
      </w:pPr>
      <w:r>
        <w:rPr>
          <w:rFonts w:ascii="Times New Roman"/>
          <w:b w:val="false"/>
          <w:i w:val="false"/>
          <w:color w:val="000000"/>
          <w:sz w:val="28"/>
        </w:rPr>
        <w:t>
      Формирование и ведение реестра субъектов общего электроэнергетического рынка Союза осуществляются в соответствии с правилами информационного обмена.</w:t>
      </w:r>
    </w:p>
    <w:bookmarkEnd w:id="2131"/>
    <w:bookmarkStart w:name="z103" w:id="2132"/>
    <w:p>
      <w:pPr>
        <w:spacing w:after="0"/>
        <w:ind w:left="0"/>
        <w:jc w:val="left"/>
      </w:pPr>
      <w:r>
        <w:rPr>
          <w:rFonts w:ascii="Times New Roman"/>
          <w:b/>
          <w:i w:val="false"/>
          <w:color w:val="000000"/>
        </w:rPr>
        <w:t xml:space="preserve"> VII. Участники общего электроэнергетического рынка Союза</w:t>
      </w:r>
    </w:p>
    <w:bookmarkEnd w:id="2132"/>
    <w:bookmarkStart w:name="z104" w:id="2133"/>
    <w:p>
      <w:pPr>
        <w:spacing w:after="0"/>
        <w:ind w:left="0"/>
        <w:jc w:val="both"/>
      </w:pPr>
      <w:r>
        <w:rPr>
          <w:rFonts w:ascii="Times New Roman"/>
          <w:b w:val="false"/>
          <w:i w:val="false"/>
          <w:color w:val="000000"/>
          <w:sz w:val="28"/>
        </w:rPr>
        <w:t>
      17. В состав участников общего электроэнергетического рынка Союза входят:</w:t>
      </w:r>
    </w:p>
    <w:bookmarkEnd w:id="2133"/>
    <w:bookmarkStart w:name="z105" w:id="2134"/>
    <w:p>
      <w:pPr>
        <w:spacing w:after="0"/>
        <w:ind w:left="0"/>
        <w:jc w:val="both"/>
      </w:pPr>
      <w:r>
        <w:rPr>
          <w:rFonts w:ascii="Times New Roman"/>
          <w:b w:val="false"/>
          <w:i w:val="false"/>
          <w:color w:val="000000"/>
          <w:sz w:val="28"/>
        </w:rPr>
        <w:t>
      1) юридические лица, осуществляющие продажу (поставку) электрической энергии и являющиеся субъектами внутренних оптовых электроэнергетических рынков в соответствии с законодательством соответствующих государств-членов;</w:t>
      </w:r>
    </w:p>
    <w:bookmarkEnd w:id="2134"/>
    <w:bookmarkStart w:name="z106" w:id="2135"/>
    <w:p>
      <w:pPr>
        <w:spacing w:after="0"/>
        <w:ind w:left="0"/>
        <w:jc w:val="both"/>
      </w:pPr>
      <w:r>
        <w:rPr>
          <w:rFonts w:ascii="Times New Roman"/>
          <w:b w:val="false"/>
          <w:i w:val="false"/>
          <w:color w:val="000000"/>
          <w:sz w:val="28"/>
        </w:rPr>
        <w:t>
      2) юридические лица, осуществляющие покупку электрической энергии и являющиеся субъектами внутренних оптовых электроэнергетических рынков в соответствии с законодательством соответствующих государств-членов;</w:t>
      </w:r>
    </w:p>
    <w:bookmarkEnd w:id="2135"/>
    <w:bookmarkStart w:name="z107" w:id="2136"/>
    <w:p>
      <w:pPr>
        <w:spacing w:after="0"/>
        <w:ind w:left="0"/>
        <w:jc w:val="both"/>
      </w:pPr>
      <w:r>
        <w:rPr>
          <w:rFonts w:ascii="Times New Roman"/>
          <w:b w:val="false"/>
          <w:i w:val="false"/>
          <w:color w:val="000000"/>
          <w:sz w:val="28"/>
        </w:rPr>
        <w:t>
      3) юридические лица, осуществляющие покупку электрической энергии из сопредельного государства-члена по межгосударственным линиям электропередачи по "тупиковой схеме" в отсутствие альтернативы и возможности купить электрическую энергию на внутреннем электроэнергетическом рынке своего государства-члена;</w:t>
      </w:r>
    </w:p>
    <w:bookmarkEnd w:id="2136"/>
    <w:bookmarkStart w:name="z108" w:id="2137"/>
    <w:p>
      <w:pPr>
        <w:spacing w:after="0"/>
        <w:ind w:left="0"/>
        <w:jc w:val="both"/>
      </w:pPr>
      <w:r>
        <w:rPr>
          <w:rFonts w:ascii="Times New Roman"/>
          <w:b w:val="false"/>
          <w:i w:val="false"/>
          <w:color w:val="000000"/>
          <w:sz w:val="28"/>
        </w:rPr>
        <w:t>
      4) юридические лица, уполномоченные в соответствии с законодательством государств-членов на урегулирование почасовых отклонений фактических сальдо-перетоков электрической энергии от плановых значений.</w:t>
      </w:r>
    </w:p>
    <w:bookmarkEnd w:id="2137"/>
    <w:bookmarkStart w:name="z109" w:id="2138"/>
    <w:p>
      <w:pPr>
        <w:spacing w:after="0"/>
        <w:ind w:left="0"/>
        <w:jc w:val="both"/>
      </w:pPr>
      <w:r>
        <w:rPr>
          <w:rFonts w:ascii="Times New Roman"/>
          <w:b w:val="false"/>
          <w:i w:val="false"/>
          <w:color w:val="000000"/>
          <w:sz w:val="28"/>
        </w:rPr>
        <w:t>
      18. До вступления в силу решения Совета Комиссии, предусмотренного пунктом 19 настоящего Протокола, каждое государство-член в соответствии со своим законодательством может наделять субъекта внутреннего оптового электроэнергетического рынка полномочиями участвовать в общем электроэнергетическом рынке Союза, а также определять перечень юридических лиц, имеющих право участвовать в торговле электрической энергией на общем электроэнергетическом рынке Союза.</w:t>
      </w:r>
    </w:p>
    <w:bookmarkEnd w:id="2138"/>
    <w:bookmarkStart w:name="z110" w:id="2139"/>
    <w:p>
      <w:pPr>
        <w:spacing w:after="0"/>
        <w:ind w:left="0"/>
        <w:jc w:val="both"/>
      </w:pPr>
      <w:r>
        <w:rPr>
          <w:rFonts w:ascii="Times New Roman"/>
          <w:b w:val="false"/>
          <w:i w:val="false"/>
          <w:color w:val="000000"/>
          <w:sz w:val="28"/>
        </w:rPr>
        <w:t>
      19. После вступления в силу международного договора о формировании общего рынка газа Союза, а также актов органов Союза, необходимых для обеспечения функционирования общего рынка газа Союза, Советом Комиссии принимается решение, в соответствии с которым государства-члены создают условия для участия на добровольной и конкурентной основе всех субъектов внутренних оптовых электроэнергетических рынков в общем электроэнергетическом рынке Союза. После вступления в силу указанного решения Совета Комиссии государства-члены не вправе уполномочивать на участие в общем электроэнергетическом рынке Союза отдельных субъектов внутреннего оптового электроэнергетического рынка (за исключением случаев, предусмотренных настоящим Протоколом).</w:t>
      </w:r>
    </w:p>
    <w:bookmarkEnd w:id="2139"/>
    <w:bookmarkStart w:name="z111" w:id="2140"/>
    <w:p>
      <w:pPr>
        <w:spacing w:after="0"/>
        <w:ind w:left="0"/>
        <w:jc w:val="both"/>
      </w:pPr>
      <w:r>
        <w:rPr>
          <w:rFonts w:ascii="Times New Roman"/>
          <w:b w:val="false"/>
          <w:i w:val="false"/>
          <w:color w:val="000000"/>
          <w:sz w:val="28"/>
        </w:rPr>
        <w:t>
      20. Юридические лица государств-членов осуществляют торговлю электрической энергией на общем электроэнергетическом рынке Союза в случае, если они не осуществляют одновременно (не совмещают) естественно-монопольные и конкурентные виды деятельности в сфере электроэнергетики.</w:t>
      </w:r>
    </w:p>
    <w:bookmarkEnd w:id="2140"/>
    <w:bookmarkStart w:name="z112" w:id="2141"/>
    <w:p>
      <w:pPr>
        <w:spacing w:after="0"/>
        <w:ind w:left="0"/>
        <w:jc w:val="both"/>
      </w:pPr>
      <w:r>
        <w:rPr>
          <w:rFonts w:ascii="Times New Roman"/>
          <w:b w:val="false"/>
          <w:i w:val="false"/>
          <w:color w:val="000000"/>
          <w:sz w:val="28"/>
        </w:rPr>
        <w:t>
      Положения абзаца первого настоящего пункта не распространяются на торговлю электрической энергией на общем электроэнергетическом рынке Союза в следующих случаях:</w:t>
      </w:r>
    </w:p>
    <w:bookmarkEnd w:id="2141"/>
    <w:bookmarkStart w:name="z113" w:id="2142"/>
    <w:p>
      <w:pPr>
        <w:spacing w:after="0"/>
        <w:ind w:left="0"/>
        <w:jc w:val="both"/>
      </w:pPr>
      <w:r>
        <w:rPr>
          <w:rFonts w:ascii="Times New Roman"/>
          <w:b w:val="false"/>
          <w:i w:val="false"/>
          <w:color w:val="000000"/>
          <w:sz w:val="28"/>
        </w:rPr>
        <w:t>
      торговля электрической энергией на общем электроэнергетическом рынке Союза осуществляется в целях урегулирования почасовых отклонений фактических сальдо-перетоков электрической энергии от плановых значений;</w:t>
      </w:r>
    </w:p>
    <w:bookmarkEnd w:id="2142"/>
    <w:bookmarkStart w:name="z114" w:id="2143"/>
    <w:p>
      <w:pPr>
        <w:spacing w:after="0"/>
        <w:ind w:left="0"/>
        <w:jc w:val="both"/>
      </w:pPr>
      <w:r>
        <w:rPr>
          <w:rFonts w:ascii="Times New Roman"/>
          <w:b w:val="false"/>
          <w:i w:val="false"/>
          <w:color w:val="000000"/>
          <w:sz w:val="28"/>
        </w:rPr>
        <w:t>
      покупка электрической энергии на общем электроэнергетическом рынке Союза осуществляется системными и (или) сетевыми операторами в целях компенсации потерь в электрических сетях в случаях, определенных правилами взаимной торговли электрической энергией.</w:t>
      </w:r>
    </w:p>
    <w:bookmarkEnd w:id="2143"/>
    <w:bookmarkStart w:name="z115" w:id="2144"/>
    <w:p>
      <w:pPr>
        <w:spacing w:after="0"/>
        <w:ind w:left="0"/>
        <w:jc w:val="both"/>
      </w:pPr>
      <w:r>
        <w:rPr>
          <w:rFonts w:ascii="Times New Roman"/>
          <w:b w:val="false"/>
          <w:i w:val="false"/>
          <w:color w:val="000000"/>
          <w:sz w:val="28"/>
        </w:rPr>
        <w:t>
      Положения абзаца первого настоящего пункта не распространяются на юридические лица государства-члена, осуществляющие производство и (или) продажу электрической энергии, если по состоянию на дату вступления в силу настоящего Протокола производство и (или) продажа электрической энергии в данном государстве-члене относятся к сферам естественных монополий в соответствии с приложением № 2 к Протоколу о единых принципах и правилах регулирования деятельности субъектов естественных монополий (</w:t>
      </w:r>
      <w:r>
        <w:rPr>
          <w:rFonts w:ascii="Times New Roman"/>
          <w:b w:val="false"/>
          <w:i w:val="false"/>
          <w:color w:val="000000"/>
          <w:sz w:val="28"/>
        </w:rPr>
        <w:t>приложение № 20</w:t>
      </w:r>
      <w:r>
        <w:rPr>
          <w:rFonts w:ascii="Times New Roman"/>
          <w:b w:val="false"/>
          <w:i w:val="false"/>
          <w:color w:val="000000"/>
          <w:sz w:val="28"/>
        </w:rPr>
        <w:t xml:space="preserve"> к Договору).</w:t>
      </w:r>
    </w:p>
    <w:bookmarkEnd w:id="2144"/>
    <w:bookmarkStart w:name="z116" w:id="2145"/>
    <w:p>
      <w:pPr>
        <w:spacing w:after="0"/>
        <w:ind w:left="0"/>
        <w:jc w:val="both"/>
      </w:pPr>
      <w:r>
        <w:rPr>
          <w:rFonts w:ascii="Times New Roman"/>
          <w:b w:val="false"/>
          <w:i w:val="false"/>
          <w:color w:val="000000"/>
          <w:sz w:val="28"/>
        </w:rPr>
        <w:t>
      Особенности участия в торговле электрической энергией на общем электроэнергетическом рынке Союза юридических лиц, указанных в абзаце пятом настоящего пункта, определяются правилами взаимной торговли электрической энергией с учетом положений Протокола о единых принципах и правилах регулирования деятельности субъектов естественных монополий (</w:t>
      </w:r>
      <w:r>
        <w:rPr>
          <w:rFonts w:ascii="Times New Roman"/>
          <w:b w:val="false"/>
          <w:i w:val="false"/>
          <w:color w:val="000000"/>
          <w:sz w:val="28"/>
        </w:rPr>
        <w:t>приложение № 20</w:t>
      </w:r>
      <w:r>
        <w:rPr>
          <w:rFonts w:ascii="Times New Roman"/>
          <w:b w:val="false"/>
          <w:i w:val="false"/>
          <w:color w:val="000000"/>
          <w:sz w:val="28"/>
        </w:rPr>
        <w:t xml:space="preserve"> к Договору).</w:t>
      </w:r>
    </w:p>
    <w:bookmarkEnd w:id="2145"/>
    <w:bookmarkStart w:name="z117" w:id="2146"/>
    <w:p>
      <w:pPr>
        <w:spacing w:after="0"/>
        <w:ind w:left="0"/>
        <w:jc w:val="left"/>
      </w:pPr>
      <w:r>
        <w:rPr>
          <w:rFonts w:ascii="Times New Roman"/>
          <w:b/>
          <w:i w:val="false"/>
          <w:color w:val="000000"/>
        </w:rPr>
        <w:t xml:space="preserve"> VIII. Инфраструктурные организации общего электроэнергетического рынка Союза</w:t>
      </w:r>
    </w:p>
    <w:bookmarkEnd w:id="2146"/>
    <w:bookmarkStart w:name="z118" w:id="2147"/>
    <w:p>
      <w:pPr>
        <w:spacing w:after="0"/>
        <w:ind w:left="0"/>
        <w:jc w:val="both"/>
      </w:pPr>
      <w:r>
        <w:rPr>
          <w:rFonts w:ascii="Times New Roman"/>
          <w:b w:val="false"/>
          <w:i w:val="false"/>
          <w:color w:val="000000"/>
          <w:sz w:val="28"/>
        </w:rPr>
        <w:t>
      21. В состав инфраструктурных организаций общего электроэнергетического рынка Союза входят:</w:t>
      </w:r>
    </w:p>
    <w:bookmarkEnd w:id="2147"/>
    <w:bookmarkStart w:name="z119" w:id="2148"/>
    <w:p>
      <w:pPr>
        <w:spacing w:after="0"/>
        <w:ind w:left="0"/>
        <w:jc w:val="both"/>
      </w:pPr>
      <w:r>
        <w:rPr>
          <w:rFonts w:ascii="Times New Roman"/>
          <w:b w:val="false"/>
          <w:i w:val="false"/>
          <w:color w:val="000000"/>
          <w:sz w:val="28"/>
        </w:rPr>
        <w:t>
      1) системные операторы;</w:t>
      </w:r>
    </w:p>
    <w:bookmarkEnd w:id="2148"/>
    <w:bookmarkStart w:name="z120" w:id="2149"/>
    <w:p>
      <w:pPr>
        <w:spacing w:after="0"/>
        <w:ind w:left="0"/>
        <w:jc w:val="both"/>
      </w:pPr>
      <w:r>
        <w:rPr>
          <w:rFonts w:ascii="Times New Roman"/>
          <w:b w:val="false"/>
          <w:i w:val="false"/>
          <w:color w:val="000000"/>
          <w:sz w:val="28"/>
        </w:rPr>
        <w:t>
      2) сетевые операторы;</w:t>
      </w:r>
    </w:p>
    <w:bookmarkEnd w:id="2149"/>
    <w:bookmarkStart w:name="z121" w:id="2150"/>
    <w:p>
      <w:pPr>
        <w:spacing w:after="0"/>
        <w:ind w:left="0"/>
        <w:jc w:val="both"/>
      </w:pPr>
      <w:r>
        <w:rPr>
          <w:rFonts w:ascii="Times New Roman"/>
          <w:b w:val="false"/>
          <w:i w:val="false"/>
          <w:color w:val="000000"/>
          <w:sz w:val="28"/>
        </w:rPr>
        <w:t>
      3) оператор (операторы) централизованной торговли;</w:t>
      </w:r>
    </w:p>
    <w:bookmarkEnd w:id="2150"/>
    <w:bookmarkStart w:name="z122" w:id="2151"/>
    <w:p>
      <w:pPr>
        <w:spacing w:after="0"/>
        <w:ind w:left="0"/>
        <w:jc w:val="both"/>
      </w:pPr>
      <w:r>
        <w:rPr>
          <w:rFonts w:ascii="Times New Roman"/>
          <w:b w:val="false"/>
          <w:i w:val="false"/>
          <w:color w:val="000000"/>
          <w:sz w:val="28"/>
        </w:rPr>
        <w:t>
      4) иные организации, оказывающие услуги субъектам общего электроэнергетического рынка Союза при взаимной торговле электрической энергией в соответствии с актами, принимаемыми в соответствии с пунктами 5 - 8 настоящего Протокола.</w:t>
      </w:r>
    </w:p>
    <w:bookmarkEnd w:id="2151"/>
    <w:bookmarkStart w:name="z123" w:id="2152"/>
    <w:p>
      <w:pPr>
        <w:spacing w:after="0"/>
        <w:ind w:left="0"/>
        <w:jc w:val="both"/>
      </w:pPr>
      <w:r>
        <w:rPr>
          <w:rFonts w:ascii="Times New Roman"/>
          <w:b w:val="false"/>
          <w:i w:val="false"/>
          <w:color w:val="000000"/>
          <w:sz w:val="28"/>
        </w:rPr>
        <w:t>
      22. Функции нескольких инфраструктурных организаций общего электроэнергетического рынка Союза одного государства-члена могут быть совмещены в соответствии с законодательством этого государства- члена.</w:t>
      </w:r>
    </w:p>
    <w:bookmarkEnd w:id="2152"/>
    <w:bookmarkStart w:name="z124" w:id="2153"/>
    <w:p>
      <w:pPr>
        <w:spacing w:after="0"/>
        <w:ind w:left="0"/>
        <w:jc w:val="both"/>
      </w:pPr>
      <w:r>
        <w:rPr>
          <w:rFonts w:ascii="Times New Roman"/>
          <w:b w:val="false"/>
          <w:i w:val="false"/>
          <w:color w:val="000000"/>
          <w:sz w:val="28"/>
        </w:rPr>
        <w:t>
      23. Инфраструктурные организации общего электроэнергетического рынка Союза оказывают услуги в соответствии с договорами, заключаемыми согласно актам, принимаемыми в соответствии с пунктами 5 - 8 настоящего Протокола.</w:t>
      </w:r>
    </w:p>
    <w:bookmarkEnd w:id="2153"/>
    <w:bookmarkStart w:name="z125" w:id="2154"/>
    <w:p>
      <w:pPr>
        <w:spacing w:after="0"/>
        <w:ind w:left="0"/>
        <w:jc w:val="left"/>
      </w:pPr>
      <w:r>
        <w:rPr>
          <w:rFonts w:ascii="Times New Roman"/>
          <w:b/>
          <w:i w:val="false"/>
          <w:color w:val="000000"/>
        </w:rPr>
        <w:t xml:space="preserve"> IX. Торговля электрической энергией на общем электроэнергетическом рынке Союза</w:t>
      </w:r>
    </w:p>
    <w:bookmarkEnd w:id="2154"/>
    <w:bookmarkStart w:name="z126" w:id="2155"/>
    <w:p>
      <w:pPr>
        <w:spacing w:after="0"/>
        <w:ind w:left="0"/>
        <w:jc w:val="both"/>
      </w:pPr>
      <w:r>
        <w:rPr>
          <w:rFonts w:ascii="Times New Roman"/>
          <w:b w:val="false"/>
          <w:i w:val="false"/>
          <w:color w:val="000000"/>
          <w:sz w:val="28"/>
        </w:rPr>
        <w:t>
      24. Способы осуществления торговли электрической энергией на общем электроэнергетическом рынке Союза:</w:t>
      </w:r>
    </w:p>
    <w:bookmarkEnd w:id="2155"/>
    <w:bookmarkStart w:name="z127" w:id="2156"/>
    <w:p>
      <w:pPr>
        <w:spacing w:after="0"/>
        <w:ind w:left="0"/>
        <w:jc w:val="both"/>
      </w:pPr>
      <w:r>
        <w:rPr>
          <w:rFonts w:ascii="Times New Roman"/>
          <w:b w:val="false"/>
          <w:i w:val="false"/>
          <w:color w:val="000000"/>
          <w:sz w:val="28"/>
        </w:rPr>
        <w:t>
      1) взаимная торговля электрической энергией между участниками общего электроэнергетического рынка Союза по свободным двусторонним договорам;</w:t>
      </w:r>
    </w:p>
    <w:bookmarkEnd w:id="2156"/>
    <w:bookmarkStart w:name="z128" w:id="2157"/>
    <w:p>
      <w:pPr>
        <w:spacing w:after="0"/>
        <w:ind w:left="0"/>
        <w:jc w:val="both"/>
      </w:pPr>
      <w:r>
        <w:rPr>
          <w:rFonts w:ascii="Times New Roman"/>
          <w:b w:val="false"/>
          <w:i w:val="false"/>
          <w:color w:val="000000"/>
          <w:sz w:val="28"/>
        </w:rPr>
        <w:t>
      2) централизованная торговля электрической энергией между участниками общего электроэнергетического рынка Союза, виды которой определяются правилами взаимной торговли электрической энергией и включают в себя в том числе централизованную торговлю на сутки вперед при условии ее экономической целесообразности (далее - централизованная торговля электрической энергией);</w:t>
      </w:r>
    </w:p>
    <w:bookmarkEnd w:id="2157"/>
    <w:bookmarkStart w:name="z129" w:id="2158"/>
    <w:p>
      <w:pPr>
        <w:spacing w:after="0"/>
        <w:ind w:left="0"/>
        <w:jc w:val="both"/>
      </w:pPr>
      <w:r>
        <w:rPr>
          <w:rFonts w:ascii="Times New Roman"/>
          <w:b w:val="false"/>
          <w:i w:val="false"/>
          <w:color w:val="000000"/>
          <w:sz w:val="28"/>
        </w:rPr>
        <w:t>
      3) урегулирование почасовых отклонений фактических сальдо-перетоков электрической энергии от плановых значений на основании договоров, заключаемых между уполномоченными на это организациями государств-членов.</w:t>
      </w:r>
    </w:p>
    <w:bookmarkEnd w:id="2158"/>
    <w:bookmarkStart w:name="z130" w:id="2159"/>
    <w:p>
      <w:pPr>
        <w:spacing w:after="0"/>
        <w:ind w:left="0"/>
        <w:jc w:val="both"/>
      </w:pPr>
      <w:r>
        <w:rPr>
          <w:rFonts w:ascii="Times New Roman"/>
          <w:b w:val="false"/>
          <w:i w:val="false"/>
          <w:color w:val="000000"/>
          <w:sz w:val="28"/>
        </w:rPr>
        <w:t>
      25. Торговля электрической энергией на общем электроэнергетическом рынке Союза осуществляется между участниками общего электроэнергетического рынка Союза, являющимися юридическими лицами разных государств-членов, на соответствующих межгосударственных сечениях на государственных границах государств-членов в соответствии с настоящим Протоколом, правилами взаимной торговли электрической энергией и на основании договоров, заключение которых необходимо для осуществления торговли электрической энергией с использованием определенного способа торговли.</w:t>
      </w:r>
    </w:p>
    <w:bookmarkEnd w:id="2159"/>
    <w:bookmarkStart w:name="z131" w:id="2160"/>
    <w:p>
      <w:pPr>
        <w:spacing w:after="0"/>
        <w:ind w:left="0"/>
        <w:jc w:val="both"/>
      </w:pPr>
      <w:r>
        <w:rPr>
          <w:rFonts w:ascii="Times New Roman"/>
          <w:b w:val="false"/>
          <w:i w:val="false"/>
          <w:color w:val="000000"/>
          <w:sz w:val="28"/>
        </w:rPr>
        <w:t>
      26. В правилах взаимной торговли электрической энергией определяются действия участников общего электроэнергетического рынка Союза, которые указанные участники должны совершить для начала осуществления торговли с использованием соответствующего способа торговли.</w:t>
      </w:r>
    </w:p>
    <w:bookmarkEnd w:id="2160"/>
    <w:bookmarkStart w:name="z132" w:id="2161"/>
    <w:p>
      <w:pPr>
        <w:spacing w:after="0"/>
        <w:ind w:left="0"/>
        <w:jc w:val="both"/>
      </w:pPr>
      <w:r>
        <w:rPr>
          <w:rFonts w:ascii="Times New Roman"/>
          <w:b w:val="false"/>
          <w:i w:val="false"/>
          <w:color w:val="000000"/>
          <w:sz w:val="28"/>
        </w:rPr>
        <w:t>
      Перечень существенных условий договоров, заключение которых необходимо для участия в торговле электрической энергией на общем электроэнергетическом рынке Союза с использованием определенного способа торговли, в том числе по свободным двусторонним договорам, и порядок заключения, исполнения, изменения, расторжения, прекращения действия, регистрации и учета указанных договоров определяются правилами взаимной торговли электрической энергией и правилами доступа. В указанных правилах определяется перечень договоров, необходимых для участия в торговле электрической энергией на общем электроэнергетическом рынке Союза, которые заключаются в соответствии со стандартными формами, утверждаемыми Советом Комиссии. Условия договоров, заключенных по таким формам, не могут быть изменены участниками общего электроэнергетического рынка Союза, являющимися их сторонами, в одностороннем порядке.</w:t>
      </w:r>
    </w:p>
    <w:bookmarkEnd w:id="2161"/>
    <w:bookmarkStart w:name="z133" w:id="2162"/>
    <w:p>
      <w:pPr>
        <w:spacing w:after="0"/>
        <w:ind w:left="0"/>
        <w:jc w:val="both"/>
      </w:pPr>
      <w:r>
        <w:rPr>
          <w:rFonts w:ascii="Times New Roman"/>
          <w:b w:val="false"/>
          <w:i w:val="false"/>
          <w:color w:val="000000"/>
          <w:sz w:val="28"/>
        </w:rPr>
        <w:t>
      27. Взаимная торговля электрической энергией по свободным двусторонним договорам осуществляется участниками общего электроэнергетического рынка Союза посредством заключения двусторонних договоров купли-продажи электрической энергии по ценам, в объеме и на условиях поставок, которые определяются сторонами договоров самостоятельно с учетом пропускных способностей межгосударственных сечений, других технологических и регулятивных ограничений. Изменение объемов поставки электрической энергии и расторжение свободного двустороннего договора осуществляются в порядке и сроки, установленные правилами взаимной торговли электрической энергией. Объемы электрической энергии, покупаемые (продаваемые) по зарегистрированным в установленном порядке на общем электроэнергетическом рынке Союза свободным двусторонним договорам, должны учитываться на внутренних оптовых рынках электрической энергии государств-членов в соответствии с законодательством этих государств-членов.</w:t>
      </w:r>
    </w:p>
    <w:bookmarkEnd w:id="2162"/>
    <w:bookmarkStart w:name="z134" w:id="2163"/>
    <w:p>
      <w:pPr>
        <w:spacing w:after="0"/>
        <w:ind w:left="0"/>
        <w:jc w:val="both"/>
      </w:pPr>
      <w:r>
        <w:rPr>
          <w:rFonts w:ascii="Times New Roman"/>
          <w:b w:val="false"/>
          <w:i w:val="false"/>
          <w:color w:val="000000"/>
          <w:sz w:val="28"/>
        </w:rPr>
        <w:t>
      28. Централизованная торговля электрической энергией осуществляется участниками общего электроэнергетического рынка Союза с использованием электронной системы торговли, обеспечивающей определение цен и объемов покупки (продажи) электрической энергии в соответствии с правилами взаимной торговли электрической энергией. Услуги по организации централизованной торговли электрической энергией предоставляются оператором (операторами) централизованной торговли на возмездной договорной основе.</w:t>
      </w:r>
    </w:p>
    <w:bookmarkEnd w:id="2163"/>
    <w:bookmarkStart w:name="z135" w:id="2164"/>
    <w:p>
      <w:pPr>
        <w:spacing w:after="0"/>
        <w:ind w:left="0"/>
        <w:jc w:val="both"/>
      </w:pPr>
      <w:r>
        <w:rPr>
          <w:rFonts w:ascii="Times New Roman"/>
          <w:b w:val="false"/>
          <w:i w:val="false"/>
          <w:color w:val="000000"/>
          <w:sz w:val="28"/>
        </w:rPr>
        <w:t>
      Объемы электрической энергии, покупаемые (продаваемые) по договорам, заключенным по результатам централизованной торговли электрической энергией на общем электроэнергетическом рынке Союза и зарегистрированным в установленном порядке на общем электроэнергетическом рынке Союза, должны регистрироваться и учитываться на внутренних оптовых рынках электрической энергии государств-членов в соответствии с законодательством этих государств-членов.</w:t>
      </w:r>
    </w:p>
    <w:bookmarkEnd w:id="2164"/>
    <w:bookmarkStart w:name="z136" w:id="2165"/>
    <w:p>
      <w:pPr>
        <w:spacing w:after="0"/>
        <w:ind w:left="0"/>
        <w:jc w:val="both"/>
      </w:pPr>
      <w:r>
        <w:rPr>
          <w:rFonts w:ascii="Times New Roman"/>
          <w:b w:val="false"/>
          <w:i w:val="false"/>
          <w:color w:val="000000"/>
          <w:sz w:val="28"/>
        </w:rPr>
        <w:t>
      29. В целях урегулирования почасовых отклонений фактических сальдо-перетоков электрической энергии от плановых значений и обеспечения возможности осуществления участниками общего электроэнергетического рынка Союза взаимной торговли электрической энергией через соответствующие межгосударственные сечения уполномоченные на урегулирование отклонений организации сопредельных государств-членов заключают в соответствии с правилами взаимной торговли электрической энергией договоры купли-продажи почасовых отклонений либо иные договоры, если это не противоречит законодательству государств-членов.</w:t>
      </w:r>
    </w:p>
    <w:bookmarkEnd w:id="2165"/>
    <w:bookmarkStart w:name="z137" w:id="2166"/>
    <w:p>
      <w:pPr>
        <w:spacing w:after="0"/>
        <w:ind w:left="0"/>
        <w:jc w:val="both"/>
      </w:pPr>
      <w:r>
        <w:rPr>
          <w:rFonts w:ascii="Times New Roman"/>
          <w:b w:val="false"/>
          <w:i w:val="false"/>
          <w:color w:val="000000"/>
          <w:sz w:val="28"/>
        </w:rPr>
        <w:t>
      Торговля электрической энергией способами, указанными в подпунктах 1 и 2 пункта 24 настоящего Протокола, между участниками общего электроэнергетического рынка Союза соответствующих государств-членов по соответствующему сечению не осуществляется до заключения договоров, указанных в абзаце первом настоящего пункта.</w:t>
      </w:r>
    </w:p>
    <w:bookmarkEnd w:id="2166"/>
    <w:bookmarkStart w:name="z138" w:id="2167"/>
    <w:p>
      <w:pPr>
        <w:spacing w:after="0"/>
        <w:ind w:left="0"/>
        <w:jc w:val="both"/>
      </w:pPr>
      <w:r>
        <w:rPr>
          <w:rFonts w:ascii="Times New Roman"/>
          <w:b w:val="false"/>
          <w:i w:val="false"/>
          <w:color w:val="000000"/>
          <w:sz w:val="28"/>
        </w:rPr>
        <w:t>
      Порядок расчета величин почасовых отклонений и порядок их урегулирования определяются правилами взаимной торговли электрической энергией.</w:t>
      </w:r>
    </w:p>
    <w:bookmarkEnd w:id="2167"/>
    <w:bookmarkStart w:name="z139" w:id="2168"/>
    <w:p>
      <w:pPr>
        <w:spacing w:after="0"/>
        <w:ind w:left="0"/>
        <w:jc w:val="both"/>
      </w:pPr>
      <w:r>
        <w:rPr>
          <w:rFonts w:ascii="Times New Roman"/>
          <w:b w:val="false"/>
          <w:i w:val="false"/>
          <w:color w:val="000000"/>
          <w:sz w:val="28"/>
        </w:rPr>
        <w:t>
      На межгосударственных сечениях, где осуществляется торговля электрической энергией между участниками общего электроэнергетического рынка Союза, связанная с электроснабжением потребителей электрической энергии по "тупиковой схеме" в отсутствие альтернативы и возможности купить электрическую энергию на внутреннем электроэнергетическом рынке своего государства-члена, урегулирование отклонений осуществляется в рамках свободных двусторонних договоров купли-продажи электрической энергии.</w:t>
      </w:r>
    </w:p>
    <w:bookmarkEnd w:id="2168"/>
    <w:bookmarkStart w:name="z140" w:id="2169"/>
    <w:p>
      <w:pPr>
        <w:spacing w:after="0"/>
        <w:ind w:left="0"/>
        <w:jc w:val="both"/>
      </w:pPr>
      <w:r>
        <w:rPr>
          <w:rFonts w:ascii="Times New Roman"/>
          <w:b w:val="false"/>
          <w:i w:val="false"/>
          <w:color w:val="000000"/>
          <w:sz w:val="28"/>
        </w:rPr>
        <w:t>
      30. Каждое государство-член в соответствии со своим законодательством определяет субъекта внутреннего оптового электроэнергетического рынка, уполномоченного на участие в урегулировании почасовых отклонений фактических сальдо-перетоков электрической энергии от плановых значений и заключение соответствующих договоров.</w:t>
      </w:r>
    </w:p>
    <w:bookmarkEnd w:id="2169"/>
    <w:bookmarkStart w:name="z141" w:id="2170"/>
    <w:p>
      <w:pPr>
        <w:spacing w:after="0"/>
        <w:ind w:left="0"/>
        <w:jc w:val="both"/>
      </w:pPr>
      <w:r>
        <w:rPr>
          <w:rFonts w:ascii="Times New Roman"/>
          <w:b w:val="false"/>
          <w:i w:val="false"/>
          <w:color w:val="000000"/>
          <w:sz w:val="28"/>
        </w:rPr>
        <w:t>
      Информация о заключении договоров на урегулирование почасовых отклонений фактических сальдо-перетоков электрической энергии от плановых значений предоставляется субъектам общего электроэнергетического рынка Союза в соответствии с правилами информационного обмена.</w:t>
      </w:r>
    </w:p>
    <w:bookmarkEnd w:id="2170"/>
    <w:bookmarkStart w:name="z142" w:id="2171"/>
    <w:p>
      <w:pPr>
        <w:spacing w:after="0"/>
        <w:ind w:left="0"/>
        <w:jc w:val="both"/>
      </w:pPr>
      <w:r>
        <w:rPr>
          <w:rFonts w:ascii="Times New Roman"/>
          <w:b w:val="false"/>
          <w:i w:val="false"/>
          <w:color w:val="000000"/>
          <w:sz w:val="28"/>
        </w:rPr>
        <w:t>
      31. Для осуществления участниками общего электроэнергетического рынка Союза государства-члена, не имеющего общих границ с другими государствами-членами, торговли электрической энергией на общем электроэнергетическом рынке Союза через территорию третьего государства, сопредельного с таким государством-членом, должны быть заключены договоры на урегулирование почасовых отклонений фактических сальдо-перетоков электрической энергии от плановых значений между уполномоченной организацией государства-члена, не имеющего общих границ с другими государствами-членами, и организацией, уполномоченной на заключение соответствующих договоров в соответствии с законодательством третьего государства.</w:t>
      </w:r>
    </w:p>
    <w:bookmarkEnd w:id="2171"/>
    <w:bookmarkStart w:name="z143" w:id="2172"/>
    <w:p>
      <w:pPr>
        <w:spacing w:after="0"/>
        <w:ind w:left="0"/>
        <w:jc w:val="both"/>
      </w:pPr>
      <w:r>
        <w:rPr>
          <w:rFonts w:ascii="Times New Roman"/>
          <w:b w:val="false"/>
          <w:i w:val="false"/>
          <w:color w:val="000000"/>
          <w:sz w:val="28"/>
        </w:rPr>
        <w:t>
      Необходимым условием осуществления торговли электрической энергией на общем электроэнергетическом рынке Союза участниками общего электроэнергетического рынка Союза государства-члена, не имеющего общих границ с другими государствами-членами, является также заключение (наличие) договоров транзита электрической энергии через третье государство в оба направления.</w:t>
      </w:r>
    </w:p>
    <w:bookmarkEnd w:id="2172"/>
    <w:bookmarkStart w:name="z144" w:id="2173"/>
    <w:p>
      <w:pPr>
        <w:spacing w:after="0"/>
        <w:ind w:left="0"/>
        <w:jc w:val="left"/>
      </w:pPr>
      <w:r>
        <w:rPr>
          <w:rFonts w:ascii="Times New Roman"/>
          <w:b/>
          <w:i w:val="false"/>
          <w:color w:val="000000"/>
        </w:rPr>
        <w:t xml:space="preserve"> X. Оператор (операторы) централизованной торговли</w:t>
      </w:r>
    </w:p>
    <w:bookmarkEnd w:id="2173"/>
    <w:bookmarkStart w:name="z145" w:id="2174"/>
    <w:p>
      <w:pPr>
        <w:spacing w:after="0"/>
        <w:ind w:left="0"/>
        <w:jc w:val="both"/>
      </w:pPr>
      <w:r>
        <w:rPr>
          <w:rFonts w:ascii="Times New Roman"/>
          <w:b w:val="false"/>
          <w:i w:val="false"/>
          <w:color w:val="000000"/>
          <w:sz w:val="28"/>
        </w:rPr>
        <w:t>
      32. На общем электроэнергетическом рынке Союза организация централизованной торговли электрической энергией осуществляется организацией (организациями) государства-члена (государств-членов), определенной Советом Комиссии на основе предложений государств-членов.</w:t>
      </w:r>
    </w:p>
    <w:bookmarkEnd w:id="2174"/>
    <w:bookmarkStart w:name="z146" w:id="2175"/>
    <w:p>
      <w:pPr>
        <w:spacing w:after="0"/>
        <w:ind w:left="0"/>
        <w:jc w:val="both"/>
      </w:pPr>
      <w:r>
        <w:rPr>
          <w:rFonts w:ascii="Times New Roman"/>
          <w:b w:val="false"/>
          <w:i w:val="false"/>
          <w:color w:val="000000"/>
          <w:sz w:val="28"/>
        </w:rPr>
        <w:t>
      33. Права и обязанности (функции и полномочия) оператора (операторов) централизованной торговли устанавливаются правилами взаимной торговли электрической энергией, правилами информационного обмена, договором (договорами) о присоединении и регламентами оператора (операторов) централизованной торговли.</w:t>
      </w:r>
    </w:p>
    <w:bookmarkEnd w:id="2175"/>
    <w:bookmarkStart w:name="z147" w:id="2176"/>
    <w:p>
      <w:pPr>
        <w:spacing w:after="0"/>
        <w:ind w:left="0"/>
        <w:jc w:val="both"/>
      </w:pPr>
      <w:r>
        <w:rPr>
          <w:rFonts w:ascii="Times New Roman"/>
          <w:b w:val="false"/>
          <w:i w:val="false"/>
          <w:color w:val="000000"/>
          <w:sz w:val="28"/>
        </w:rPr>
        <w:t>
      34. Оказание услуг по организации централизованной торговли электрической энергией осуществляется с использованием соответствующей электронной системы торговли - торговой площадки.</w:t>
      </w:r>
    </w:p>
    <w:bookmarkEnd w:id="2176"/>
    <w:bookmarkStart w:name="z148" w:id="2177"/>
    <w:p>
      <w:pPr>
        <w:spacing w:after="0"/>
        <w:ind w:left="0"/>
        <w:jc w:val="both"/>
      </w:pPr>
      <w:r>
        <w:rPr>
          <w:rFonts w:ascii="Times New Roman"/>
          <w:b w:val="false"/>
          <w:i w:val="false"/>
          <w:color w:val="000000"/>
          <w:sz w:val="28"/>
        </w:rPr>
        <w:t>
      35. Форма договора (формы договоров) о присоединении, стандартные формы договоров и регламенты, предусмотренные актами, принимаемыми в соответствии с пунктами 5 - 8 настоящего Протокола, утверждаются Советом Комиссии на основании предложений государств-членов.</w:t>
      </w:r>
    </w:p>
    <w:bookmarkEnd w:id="2177"/>
    <w:bookmarkStart w:name="z149" w:id="2178"/>
    <w:p>
      <w:pPr>
        <w:spacing w:after="0"/>
        <w:ind w:left="0"/>
        <w:jc w:val="both"/>
      </w:pPr>
      <w:r>
        <w:rPr>
          <w:rFonts w:ascii="Times New Roman"/>
          <w:b w:val="false"/>
          <w:i w:val="false"/>
          <w:color w:val="000000"/>
          <w:sz w:val="28"/>
        </w:rPr>
        <w:t>
      36. Принципы определения цены (тарифа) за услуги оператора (операторов) централизованной торговли электрической энергией устанавливаются правилами взаимной торговли электрической энергией.</w:t>
      </w:r>
    </w:p>
    <w:bookmarkEnd w:id="2178"/>
    <w:bookmarkStart w:name="z150" w:id="2179"/>
    <w:p>
      <w:pPr>
        <w:spacing w:after="0"/>
        <w:ind w:left="0"/>
        <w:jc w:val="left"/>
      </w:pPr>
      <w:r>
        <w:rPr>
          <w:rFonts w:ascii="Times New Roman"/>
          <w:b/>
          <w:i w:val="false"/>
          <w:color w:val="000000"/>
        </w:rPr>
        <w:t xml:space="preserve"> XI. Технологическая основа торговли электрической энергией на общем электроэнергетическом рынке Союза</w:t>
      </w:r>
    </w:p>
    <w:bookmarkEnd w:id="2179"/>
    <w:bookmarkStart w:name="z151" w:id="2180"/>
    <w:p>
      <w:pPr>
        <w:spacing w:after="0"/>
        <w:ind w:left="0"/>
        <w:jc w:val="both"/>
      </w:pPr>
      <w:r>
        <w:rPr>
          <w:rFonts w:ascii="Times New Roman"/>
          <w:b w:val="false"/>
          <w:i w:val="false"/>
          <w:color w:val="000000"/>
          <w:sz w:val="28"/>
        </w:rPr>
        <w:t>
      37. Технологическую основу торговли электрической энергией на общем электроэнергетическом рынке Союза составляют:</w:t>
      </w:r>
    </w:p>
    <w:bookmarkEnd w:id="2180"/>
    <w:bookmarkStart w:name="z152" w:id="2181"/>
    <w:p>
      <w:pPr>
        <w:spacing w:after="0"/>
        <w:ind w:left="0"/>
        <w:jc w:val="both"/>
      </w:pPr>
      <w:r>
        <w:rPr>
          <w:rFonts w:ascii="Times New Roman"/>
          <w:b w:val="false"/>
          <w:i w:val="false"/>
          <w:color w:val="000000"/>
          <w:sz w:val="28"/>
        </w:rPr>
        <w:t>
      1) система информационного обмена, обеспечивающая взаимодействие субъектов общего электроэнергетического рынка Союза на основе данных о функционировании электроэнергетических систем и электроэнергетических рынков государств-членов;</w:t>
      </w:r>
    </w:p>
    <w:bookmarkEnd w:id="2181"/>
    <w:bookmarkStart w:name="z153" w:id="2182"/>
    <w:p>
      <w:pPr>
        <w:spacing w:after="0"/>
        <w:ind w:left="0"/>
        <w:jc w:val="both"/>
      </w:pPr>
      <w:r>
        <w:rPr>
          <w:rFonts w:ascii="Times New Roman"/>
          <w:b w:val="false"/>
          <w:i w:val="false"/>
          <w:color w:val="000000"/>
          <w:sz w:val="28"/>
        </w:rPr>
        <w:t>
      2) электронная система торговли, обеспечивающая проведение централизованной торговли по срочным контрактам;</w:t>
      </w:r>
    </w:p>
    <w:bookmarkEnd w:id="2182"/>
    <w:bookmarkStart w:name="z154" w:id="2183"/>
    <w:p>
      <w:pPr>
        <w:spacing w:after="0"/>
        <w:ind w:left="0"/>
        <w:jc w:val="both"/>
      </w:pPr>
      <w:r>
        <w:rPr>
          <w:rFonts w:ascii="Times New Roman"/>
          <w:b w:val="false"/>
          <w:i w:val="false"/>
          <w:color w:val="000000"/>
          <w:sz w:val="28"/>
        </w:rPr>
        <w:t>
      3) электронная система торговли, обеспечивающая проведение централизованной торговли на сутки вперед.</w:t>
      </w:r>
    </w:p>
    <w:bookmarkEnd w:id="2183"/>
    <w:bookmarkStart w:name="z155" w:id="2184"/>
    <w:p>
      <w:pPr>
        <w:spacing w:after="0"/>
        <w:ind w:left="0"/>
        <w:jc w:val="left"/>
      </w:pPr>
      <w:r>
        <w:rPr>
          <w:rFonts w:ascii="Times New Roman"/>
          <w:b/>
          <w:i w:val="false"/>
          <w:color w:val="000000"/>
        </w:rPr>
        <w:t xml:space="preserve"> XII. Регулирование и контроль деятельности субъектов естественных монополий в сфере электроэнергетики на общем электроэнергетическом рынке Союза, а также иных организаций, уполномоченных на осуществление межгосударственной передачи электрической энергии (мощности)</w:t>
      </w:r>
    </w:p>
    <w:bookmarkEnd w:id="2184"/>
    <w:bookmarkStart w:name="z156" w:id="2185"/>
    <w:p>
      <w:pPr>
        <w:spacing w:after="0"/>
        <w:ind w:left="0"/>
        <w:jc w:val="both"/>
      </w:pPr>
      <w:r>
        <w:rPr>
          <w:rFonts w:ascii="Times New Roman"/>
          <w:b w:val="false"/>
          <w:i w:val="false"/>
          <w:color w:val="000000"/>
          <w:sz w:val="28"/>
        </w:rPr>
        <w:t>
      38. Регулирование и контроль деятельности субъектов естественных монополий в сфере электроэнергетики и иных организаций, уполномоченных на осуществление межгосударственной передачи электрической энергии (мощности), при осуществлении ими межгосударственной передачи электрической энергии (мощности) осуществляются в соответствии с настоящим Протоколом, правилами доступа и законодательством государства-члена, по территории которого осуществляется межгосударственная передача электрической энергии (мощности).</w:t>
      </w:r>
    </w:p>
    <w:bookmarkEnd w:id="2185"/>
    <w:bookmarkStart w:name="z157" w:id="2186"/>
    <w:p>
      <w:pPr>
        <w:spacing w:after="0"/>
        <w:ind w:left="0"/>
        <w:jc w:val="both"/>
      </w:pPr>
      <w:r>
        <w:rPr>
          <w:rFonts w:ascii="Times New Roman"/>
          <w:b w:val="false"/>
          <w:i w:val="false"/>
          <w:color w:val="000000"/>
          <w:sz w:val="28"/>
        </w:rPr>
        <w:t>
      Регулирование и контроль деятельности субъектов естественных монополий в сфере электроэнергетики при оказании ими соответствующих услуг субъектам внутреннего оптового электроэнергетического рынка, осуществляющим покупку (продажу) электрической энергии на общем электроэнергетическом рынке Союза, осуществляются в соответствии с законодательством данного государства-члена с учетом принципов, указанных в пункте 3 Протокола о единых принципах и правилах регулирования деятельности субъектов естественных монополий (</w:t>
      </w:r>
      <w:r>
        <w:rPr>
          <w:rFonts w:ascii="Times New Roman"/>
          <w:b w:val="false"/>
          <w:i w:val="false"/>
          <w:color w:val="000000"/>
          <w:sz w:val="28"/>
        </w:rPr>
        <w:t>приложение № 20</w:t>
      </w:r>
      <w:r>
        <w:rPr>
          <w:rFonts w:ascii="Times New Roman"/>
          <w:b w:val="false"/>
          <w:i w:val="false"/>
          <w:color w:val="000000"/>
          <w:sz w:val="28"/>
        </w:rPr>
        <w:t xml:space="preserve"> к Договору).</w:t>
      </w:r>
    </w:p>
    <w:bookmarkEnd w:id="2186"/>
    <w:bookmarkStart w:name="z158" w:id="2187"/>
    <w:p>
      <w:pPr>
        <w:spacing w:after="0"/>
        <w:ind w:left="0"/>
        <w:jc w:val="both"/>
      </w:pPr>
      <w:r>
        <w:rPr>
          <w:rFonts w:ascii="Times New Roman"/>
          <w:b w:val="false"/>
          <w:i w:val="false"/>
          <w:color w:val="000000"/>
          <w:sz w:val="28"/>
        </w:rPr>
        <w:t>
      Услуги субъектов естественных монополий в сфере электроэнергетики по передаче электрической энергии и по оперативнодиспетчерскому управлению в электроэнергетике оказываются только субъектам внутреннего электроэнергетического рынка государства- члена, на территории которого осуществляется оказание данных услуг, в соответствии с законодательством данного государства-члена. При этом субъектам внутреннего оптового электроэнергетического рынка, осуществляющим покупку (продажу) электрической энергии на общем электроэнергетическом рынке Союза, должен быть обеспечен доступ к услугам указанных субъектов естественных монополий в сфере электроэнергетики на тех же условиях, на которых доступ к соответствующим услугам предоставляется субъектам, осуществляющим покупку (продажу) электрической энергии только на внутреннем оптовом электроэнергетическом рынке государства-члена.</w:t>
      </w:r>
    </w:p>
    <w:bookmarkEnd w:id="2187"/>
    <w:bookmarkStart w:name="z159" w:id="2188"/>
    <w:p>
      <w:pPr>
        <w:spacing w:after="0"/>
        <w:ind w:left="0"/>
        <w:jc w:val="both"/>
      </w:pPr>
      <w:r>
        <w:rPr>
          <w:rFonts w:ascii="Times New Roman"/>
          <w:b w:val="false"/>
          <w:i w:val="false"/>
          <w:color w:val="000000"/>
          <w:sz w:val="28"/>
        </w:rPr>
        <w:t>
      39. Ценообразование (тарифообразование) в отношении услуг субъектов естественных монополий в сфере электроэнергетики осуществляется в соответствии с законодательством государств-членов.</w:t>
      </w:r>
    </w:p>
    <w:bookmarkEnd w:id="2188"/>
    <w:bookmarkStart w:name="z160" w:id="2189"/>
    <w:p>
      <w:pPr>
        <w:spacing w:after="0"/>
        <w:ind w:left="0"/>
        <w:jc w:val="both"/>
      </w:pPr>
      <w:r>
        <w:rPr>
          <w:rFonts w:ascii="Times New Roman"/>
          <w:b w:val="false"/>
          <w:i w:val="false"/>
          <w:color w:val="000000"/>
          <w:sz w:val="28"/>
        </w:rPr>
        <w:t>
      Цены (тарифы) на услуги субъектов естественных монополий в сфере электроэнергетики на общем электроэнергетическом рынке Союза не должны превышать аналогичные внутренние цены (тарифы) для субъектов внутреннего оптового электроэнергетического рынка.</w:t>
      </w:r>
    </w:p>
    <w:bookmarkEnd w:id="2189"/>
    <w:bookmarkStart w:name="z161" w:id="2190"/>
    <w:p>
      <w:pPr>
        <w:spacing w:after="0"/>
        <w:ind w:left="0"/>
        <w:jc w:val="both"/>
      </w:pPr>
      <w:r>
        <w:rPr>
          <w:rFonts w:ascii="Times New Roman"/>
          <w:b w:val="false"/>
          <w:i w:val="false"/>
          <w:color w:val="000000"/>
          <w:sz w:val="28"/>
        </w:rPr>
        <w:t>
      Ценообразование (тарифообразование) при осуществлении межгосударственной передачи электрической энергии (мощности) по территории государства-члена должно учитывать компенсацию организации, уполномоченной на осуществление межгосударственной передачи электрической энергии (мощности), расходов (затрат), обусловленных обеспечением межгосударственной передачи электрической энергии (мощности) такой организацией на внутреннем электроэнергетическом рынке в соответствии с законодательством государства-члена. При этом в случае если цена (тариф) на осуществление межгосударственной передачи электрической энергии (мощности) определяется на основании прогнозных значений параметров, учитываемых при определении указанной цены (тарифа) в соответствии с законодательством государства-члена, то при последующем определении цены (тарифа) на осуществление межгосударственной передачи электрической энергии (мощности) учитывается разница между прогнозными и фактическими значениями данных параметров, относящихся к предшествующим расчетным периодам.</w:t>
      </w:r>
    </w:p>
    <w:bookmarkEnd w:id="2190"/>
    <w:bookmarkStart w:name="z162" w:id="2191"/>
    <w:p>
      <w:pPr>
        <w:spacing w:after="0"/>
        <w:ind w:left="0"/>
        <w:jc w:val="both"/>
      </w:pPr>
      <w:r>
        <w:rPr>
          <w:rFonts w:ascii="Times New Roman"/>
          <w:b w:val="false"/>
          <w:i w:val="false"/>
          <w:color w:val="000000"/>
          <w:sz w:val="28"/>
        </w:rPr>
        <w:t>
      Цены (тарифы) на осуществление межгосударственной передачи электрической энергии (мощности) определяются заблаговременно до начала очередного календарного месяца (расчетного периода) в срок, предусмотренный правилами доступа, и не подлежат изменению в отношении обязательств данного календарного месяца (расчетного периода).</w:t>
      </w:r>
    </w:p>
    <w:bookmarkEnd w:id="2191"/>
    <w:bookmarkStart w:name="z163" w:id="2192"/>
    <w:p>
      <w:pPr>
        <w:spacing w:after="0"/>
        <w:ind w:left="0"/>
        <w:jc w:val="left"/>
      </w:pPr>
      <w:r>
        <w:rPr>
          <w:rFonts w:ascii="Times New Roman"/>
          <w:b/>
          <w:i w:val="false"/>
          <w:color w:val="000000"/>
        </w:rPr>
        <w:t xml:space="preserve"> XIII. Антимонопольное регулирование общего электроэнергетического рынка Союза</w:t>
      </w:r>
    </w:p>
    <w:bookmarkEnd w:id="2192"/>
    <w:bookmarkStart w:name="z164" w:id="2193"/>
    <w:p>
      <w:pPr>
        <w:spacing w:after="0"/>
        <w:ind w:left="0"/>
        <w:jc w:val="both"/>
      </w:pPr>
      <w:r>
        <w:rPr>
          <w:rFonts w:ascii="Times New Roman"/>
          <w:b w:val="false"/>
          <w:i w:val="false"/>
          <w:color w:val="000000"/>
          <w:sz w:val="28"/>
        </w:rPr>
        <w:t>
      40. Антимонопольное регулирование общего электроэнергетического рынка Союза осуществляется в соответствии с законодательством государств-членов и разделом XVIII Договора с учетом особенностей, установленных разделами XIX и XX Договора и настоящим Протоколом.</w:t>
      </w:r>
    </w:p>
    <w:bookmarkEnd w:id="2193"/>
    <w:bookmarkStart w:name="z165" w:id="2194"/>
    <w:p>
      <w:pPr>
        <w:spacing w:after="0"/>
        <w:ind w:left="0"/>
        <w:jc w:val="left"/>
      </w:pPr>
      <w:r>
        <w:rPr>
          <w:rFonts w:ascii="Times New Roman"/>
          <w:b/>
          <w:i w:val="false"/>
          <w:color w:val="000000"/>
        </w:rPr>
        <w:t xml:space="preserve"> XIV. Развитие межгосударственных электрических сетей</w:t>
      </w:r>
    </w:p>
    <w:bookmarkEnd w:id="2194"/>
    <w:bookmarkStart w:name="z166" w:id="2195"/>
    <w:p>
      <w:pPr>
        <w:spacing w:after="0"/>
        <w:ind w:left="0"/>
        <w:jc w:val="both"/>
      </w:pPr>
      <w:r>
        <w:rPr>
          <w:rFonts w:ascii="Times New Roman"/>
          <w:b w:val="false"/>
          <w:i w:val="false"/>
          <w:color w:val="000000"/>
          <w:sz w:val="28"/>
        </w:rPr>
        <w:t>
      41. Государство-член осуществляет на своей территории развитие межгосударственных электрических сетей в соответствии с положением о развитии межгосударственных электрических сетей, утверждаемым Советом Комиссии, и своим законодательством.</w:t>
      </w:r>
    </w:p>
    <w:bookmarkEnd w:id="2195"/>
    <w:bookmarkStart w:name="z167" w:id="2196"/>
    <w:p>
      <w:pPr>
        <w:spacing w:after="0"/>
        <w:ind w:left="0"/>
        <w:jc w:val="left"/>
      </w:pPr>
      <w:r>
        <w:rPr>
          <w:rFonts w:ascii="Times New Roman"/>
          <w:b/>
          <w:i w:val="false"/>
          <w:color w:val="000000"/>
        </w:rPr>
        <w:t xml:space="preserve"> XV. Этапы формирования и развития общего электроэнергетического рынка Союза</w:t>
      </w:r>
    </w:p>
    <w:bookmarkEnd w:id="2196"/>
    <w:bookmarkStart w:name="z168" w:id="2197"/>
    <w:p>
      <w:pPr>
        <w:spacing w:after="0"/>
        <w:ind w:left="0"/>
        <w:jc w:val="both"/>
      </w:pPr>
      <w:r>
        <w:rPr>
          <w:rFonts w:ascii="Times New Roman"/>
          <w:b w:val="false"/>
          <w:i w:val="false"/>
          <w:color w:val="000000"/>
          <w:sz w:val="28"/>
        </w:rPr>
        <w:t>
      42. Сроки принятия актов, предусмотренных настоящим Протоколом, а также этапы развития общего электроэнергетического рынка Союза устанавливаются Высшим советом.</w:t>
      </w:r>
    </w:p>
    <w:bookmarkEnd w:id="2197"/>
    <w:bookmarkStart w:name="z169" w:id="2198"/>
    <w:p>
      <w:pPr>
        <w:spacing w:after="0"/>
        <w:ind w:left="0"/>
        <w:jc w:val="left"/>
      </w:pPr>
      <w:r>
        <w:rPr>
          <w:rFonts w:ascii="Times New Roman"/>
          <w:b/>
          <w:i w:val="false"/>
          <w:color w:val="000000"/>
        </w:rPr>
        <w:t xml:space="preserve"> XVI. Осуществление межгосударственной передачи электрической энергии (мощности)</w:t>
      </w:r>
    </w:p>
    <w:bookmarkEnd w:id="2198"/>
    <w:bookmarkStart w:name="z170" w:id="2199"/>
    <w:p>
      <w:pPr>
        <w:spacing w:after="0"/>
        <w:ind w:left="0"/>
        <w:jc w:val="both"/>
      </w:pPr>
      <w:r>
        <w:rPr>
          <w:rFonts w:ascii="Times New Roman"/>
          <w:b w:val="false"/>
          <w:i w:val="false"/>
          <w:color w:val="000000"/>
          <w:sz w:val="28"/>
        </w:rPr>
        <w:t>
      43. Для целей настоящего раздела используются следующие понятия:</w:t>
      </w:r>
    </w:p>
    <w:bookmarkEnd w:id="2199"/>
    <w:bookmarkStart w:name="z171" w:id="2200"/>
    <w:p>
      <w:pPr>
        <w:spacing w:after="0"/>
        <w:ind w:left="0"/>
        <w:jc w:val="both"/>
      </w:pPr>
      <w:r>
        <w:rPr>
          <w:rFonts w:ascii="Times New Roman"/>
          <w:b w:val="false"/>
          <w:i w:val="false"/>
          <w:color w:val="000000"/>
          <w:sz w:val="28"/>
        </w:rPr>
        <w:t>
      "внутренние потребности в электрической энергии (мощности)" - объемы электрической энергии (мощности), необходимые для их потребления на территориях соответствующих государств-членов;</w:t>
      </w:r>
    </w:p>
    <w:bookmarkEnd w:id="2200"/>
    <w:bookmarkStart w:name="z172" w:id="2201"/>
    <w:p>
      <w:pPr>
        <w:spacing w:after="0"/>
        <w:ind w:left="0"/>
        <w:jc w:val="both"/>
      </w:pPr>
      <w:r>
        <w:rPr>
          <w:rFonts w:ascii="Times New Roman"/>
          <w:b w:val="false"/>
          <w:i w:val="false"/>
          <w:color w:val="000000"/>
          <w:sz w:val="28"/>
        </w:rPr>
        <w:t>
      "доступ к услугам субъектов естественных монополий в сфере электроэнергетики" - возможность субъекта внутреннего рынка одного государства-члена воспользоваться услугами субъектов естественных монополий в сфере электроэнергетики на территории другого государства-члена;</w:t>
      </w:r>
    </w:p>
    <w:bookmarkEnd w:id="2201"/>
    <w:bookmarkStart w:name="z173" w:id="2202"/>
    <w:p>
      <w:pPr>
        <w:spacing w:after="0"/>
        <w:ind w:left="0"/>
        <w:jc w:val="both"/>
      </w:pPr>
      <w:r>
        <w:rPr>
          <w:rFonts w:ascii="Times New Roman"/>
          <w:b w:val="false"/>
          <w:i w:val="false"/>
          <w:color w:val="000000"/>
          <w:sz w:val="28"/>
        </w:rPr>
        <w:t>
      "субъекты внутреннего рынка электрической энергии" - лица, являющиеся субъектами рынка электрической энергии (мощности) государства-члена в соответствии с законодательством этого государства-члена, осуществляющие деятельность в сфере электроэнергетики, в том числе производство электрической энергии (мощности), приобретение и продажа электрической энергии (мощности), распределение электрической энергии, энергоснабжение потребителей, оказание услуг по передаче электрической энергии (мощности), по оперативно-диспетчерскому управлению в электроэнергетике, сбыт электрической энергии (мощности), организация купли-продажи электрической энергии.</w:t>
      </w:r>
    </w:p>
    <w:bookmarkEnd w:id="2202"/>
    <w:bookmarkStart w:name="z174" w:id="2203"/>
    <w:p>
      <w:pPr>
        <w:spacing w:after="0"/>
        <w:ind w:left="0"/>
        <w:jc w:val="both"/>
      </w:pPr>
      <w:r>
        <w:rPr>
          <w:rFonts w:ascii="Times New Roman"/>
          <w:b w:val="false"/>
          <w:i w:val="false"/>
          <w:color w:val="000000"/>
          <w:sz w:val="28"/>
        </w:rPr>
        <w:t>
      44. В пределах имеющейся технической возможности государства- 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на основе следующих принципов:</w:t>
      </w:r>
    </w:p>
    <w:bookmarkEnd w:id="2203"/>
    <w:bookmarkStart w:name="z175" w:id="2204"/>
    <w:p>
      <w:pPr>
        <w:spacing w:after="0"/>
        <w:ind w:left="0"/>
        <w:jc w:val="both"/>
      </w:pPr>
      <w:r>
        <w:rPr>
          <w:rFonts w:ascii="Times New Roman"/>
          <w:b w:val="false"/>
          <w:i w:val="false"/>
          <w:color w:val="000000"/>
          <w:sz w:val="28"/>
        </w:rPr>
        <w:t>
      1) равенство требований по отношению к субъектам внутреннего рынка электрической энергии (мощности), установленных законодательством государства-члена, на территории которого предоставляются такие услуги;</w:t>
      </w:r>
    </w:p>
    <w:bookmarkEnd w:id="2204"/>
    <w:bookmarkStart w:name="z176" w:id="2205"/>
    <w:p>
      <w:pPr>
        <w:spacing w:after="0"/>
        <w:ind w:left="0"/>
        <w:jc w:val="both"/>
      </w:pPr>
      <w:r>
        <w:rPr>
          <w:rFonts w:ascii="Times New Roman"/>
          <w:b w:val="false"/>
          <w:i w:val="false"/>
          <w:color w:val="000000"/>
          <w:sz w:val="28"/>
        </w:rPr>
        <w:t>
      2) учет законодательства государств-членов 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государств-членов;</w:t>
      </w:r>
    </w:p>
    <w:bookmarkEnd w:id="2205"/>
    <w:bookmarkStart w:name="z177" w:id="2206"/>
    <w:p>
      <w:pPr>
        <w:spacing w:after="0"/>
        <w:ind w:left="0"/>
        <w:jc w:val="both"/>
      </w:pPr>
      <w:r>
        <w:rPr>
          <w:rFonts w:ascii="Times New Roman"/>
          <w:b w:val="false"/>
          <w:i w:val="false"/>
          <w:color w:val="000000"/>
          <w:sz w:val="28"/>
        </w:rPr>
        <w:t>
      3) обеспечение надлежащего технического состояния объектов электроэнергетики, влияющих на режимы параллельной работы электроэнергетических систем государств-членов при оказании услуг субъектами естественных монополий в сфере электроэнергетики;</w:t>
      </w:r>
    </w:p>
    <w:bookmarkEnd w:id="2206"/>
    <w:bookmarkStart w:name="z178" w:id="2207"/>
    <w:p>
      <w:pPr>
        <w:spacing w:after="0"/>
        <w:ind w:left="0"/>
        <w:jc w:val="both"/>
      </w:pPr>
      <w:r>
        <w:rPr>
          <w:rFonts w:ascii="Times New Roman"/>
          <w:b w:val="false"/>
          <w:i w:val="false"/>
          <w:color w:val="000000"/>
          <w:sz w:val="28"/>
        </w:rPr>
        <w:t>
      4) договорное оформление отношений, возникающих между субъектами внутренних рынков электрической энергии государств- членов;</w:t>
      </w:r>
    </w:p>
    <w:bookmarkEnd w:id="2207"/>
    <w:bookmarkStart w:name="z179" w:id="2208"/>
    <w:p>
      <w:pPr>
        <w:spacing w:after="0"/>
        <w:ind w:left="0"/>
        <w:jc w:val="both"/>
      </w:pPr>
      <w:r>
        <w:rPr>
          <w:rFonts w:ascii="Times New Roman"/>
          <w:b w:val="false"/>
          <w:i w:val="false"/>
          <w:color w:val="000000"/>
          <w:sz w:val="28"/>
        </w:rPr>
        <w:t>
      5) возмездность оказания услуг субъектами естественных монополий государств-членов в сфере электроэнергетики.</w:t>
      </w:r>
    </w:p>
    <w:bookmarkEnd w:id="2208"/>
    <w:bookmarkStart w:name="z180" w:id="2209"/>
    <w:p>
      <w:pPr>
        <w:spacing w:after="0"/>
        <w:ind w:left="0"/>
        <w:jc w:val="both"/>
      </w:pPr>
      <w:r>
        <w:rPr>
          <w:rFonts w:ascii="Times New Roman"/>
          <w:b w:val="false"/>
          <w:i w:val="false"/>
          <w:color w:val="000000"/>
          <w:sz w:val="28"/>
        </w:rPr>
        <w:t>
      45. Обеспечение межгосударственной передачи электрической энергии (мощности) осуществляется на основе следующих принципов:</w:t>
      </w:r>
    </w:p>
    <w:bookmarkEnd w:id="2209"/>
    <w:bookmarkStart w:name="z181" w:id="2210"/>
    <w:p>
      <w:pPr>
        <w:spacing w:after="0"/>
        <w:ind w:left="0"/>
        <w:jc w:val="both"/>
      </w:pPr>
      <w:r>
        <w:rPr>
          <w:rFonts w:ascii="Times New Roman"/>
          <w:b w:val="false"/>
          <w:i w:val="false"/>
          <w:color w:val="000000"/>
          <w:sz w:val="28"/>
        </w:rPr>
        <w:t>
      1) межгосударственная передача электрической энергии (мощности) через электроэнергетическую систему сопредельного государства-члена обеспечивается государствами-членами в пределах имеющейся технической возможности при условии приоритетного обеспечения внутренних потребностей в электрической энергии (мощности) государств-членов;</w:t>
      </w:r>
    </w:p>
    <w:bookmarkEnd w:id="2210"/>
    <w:bookmarkStart w:name="z182" w:id="2211"/>
    <w:p>
      <w:pPr>
        <w:spacing w:after="0"/>
        <w:ind w:left="0"/>
        <w:jc w:val="both"/>
      </w:pPr>
      <w:r>
        <w:rPr>
          <w:rFonts w:ascii="Times New Roman"/>
          <w:b w:val="false"/>
          <w:i w:val="false"/>
          <w:color w:val="000000"/>
          <w:sz w:val="28"/>
        </w:rPr>
        <w:t>
      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p>
    <w:bookmarkEnd w:id="2211"/>
    <w:bookmarkStart w:name="z183" w:id="2212"/>
    <w:p>
      <w:pPr>
        <w:spacing w:after="0"/>
        <w:ind w:left="0"/>
        <w:jc w:val="both"/>
      </w:pPr>
      <w:r>
        <w:rPr>
          <w:rFonts w:ascii="Times New Roman"/>
          <w:b w:val="false"/>
          <w:i w:val="false"/>
          <w:color w:val="000000"/>
          <w:sz w:val="28"/>
        </w:rPr>
        <w:t>
      обеспечение внутренних потребностей в электрической энергии (мощности) государства-члена, через электроэнергетическую систему которого планируется осуществление межгосударственной передачи;</w:t>
      </w:r>
    </w:p>
    <w:bookmarkEnd w:id="2212"/>
    <w:bookmarkStart w:name="z184" w:id="2213"/>
    <w:p>
      <w:pPr>
        <w:spacing w:after="0"/>
        <w:ind w:left="0"/>
        <w:jc w:val="both"/>
      </w:pPr>
      <w:r>
        <w:rPr>
          <w:rFonts w:ascii="Times New Roman"/>
          <w:b w:val="false"/>
          <w:i w:val="false"/>
          <w:color w:val="000000"/>
          <w:sz w:val="28"/>
        </w:rPr>
        <w:t>
      обеспечение межгосударственной передачи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bookmarkEnd w:id="2213"/>
    <w:bookmarkStart w:name="z185" w:id="2214"/>
    <w:p>
      <w:pPr>
        <w:spacing w:after="0"/>
        <w:ind w:left="0"/>
        <w:jc w:val="both"/>
      </w:pPr>
      <w:r>
        <w:rPr>
          <w:rFonts w:ascii="Times New Roman"/>
          <w:b w:val="false"/>
          <w:i w:val="false"/>
          <w:color w:val="000000"/>
          <w:sz w:val="28"/>
        </w:rPr>
        <w:t>
      обеспечение межгосударственной передачи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bookmarkEnd w:id="2214"/>
    <w:bookmarkStart w:name="z186" w:id="2215"/>
    <w:p>
      <w:pPr>
        <w:spacing w:after="0"/>
        <w:ind w:left="0"/>
        <w:jc w:val="both"/>
      </w:pPr>
      <w:r>
        <w:rPr>
          <w:rFonts w:ascii="Times New Roman"/>
          <w:b w:val="false"/>
          <w:i w:val="false"/>
          <w:color w:val="000000"/>
          <w:sz w:val="28"/>
        </w:rPr>
        <w:t>
      обеспечение межгосударственной передачи электрической энергии (мощности) через электроэнергетическую систему государства- члена в целях исполнения обязательств в отношении субъектов электроэнергетики третьих государств;</w:t>
      </w:r>
    </w:p>
    <w:bookmarkEnd w:id="2215"/>
    <w:bookmarkStart w:name="z187" w:id="2216"/>
    <w:p>
      <w:pPr>
        <w:spacing w:after="0"/>
        <w:ind w:left="0"/>
        <w:jc w:val="both"/>
      </w:pPr>
      <w:r>
        <w:rPr>
          <w:rFonts w:ascii="Times New Roman"/>
          <w:b w:val="false"/>
          <w:i w:val="false"/>
          <w:color w:val="000000"/>
          <w:sz w:val="28"/>
        </w:rPr>
        <w:t>
      3) при межгосударственной передаче электрической энергии (мощности) уполномоченные организации государств-членов руководствуются принципом возмещения стоимости межгосударственной передачи электрической энергии (мощности) исходя из законодательства государства-члена;</w:t>
      </w:r>
    </w:p>
    <w:bookmarkEnd w:id="2216"/>
    <w:bookmarkStart w:name="z188" w:id="2217"/>
    <w:p>
      <w:pPr>
        <w:spacing w:after="0"/>
        <w:ind w:left="0"/>
        <w:jc w:val="both"/>
      </w:pPr>
      <w:r>
        <w:rPr>
          <w:rFonts w:ascii="Times New Roman"/>
          <w:b w:val="false"/>
          <w:i w:val="false"/>
          <w:color w:val="000000"/>
          <w:sz w:val="28"/>
        </w:rPr>
        <w:t>
      4) 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на двусторонней основе с учетом законодательства соответствующего государства-члена.</w:t>
      </w:r>
    </w:p>
    <w:bookmarkEnd w:id="2217"/>
    <w:bookmarkStart w:name="z189" w:id="2218"/>
    <w:p>
      <w:pPr>
        <w:spacing w:after="0"/>
        <w:ind w:left="0"/>
        <w:jc w:val="both"/>
      </w:pPr>
      <w:r>
        <w:rPr>
          <w:rFonts w:ascii="Times New Roman"/>
          <w:b w:val="false"/>
          <w:i w:val="false"/>
          <w:color w:val="000000"/>
          <w:sz w:val="28"/>
        </w:rPr>
        <w:t>
      46. В целях обеспечения беспрепятственной межгосударственной передачи электрической энергии (мощности) через электроэнергетические системы государствами-членами осуществляется комплекс согласованных подготовительных мероприятий, а именно:</w:t>
      </w:r>
    </w:p>
    <w:bookmarkEnd w:id="2218"/>
    <w:bookmarkStart w:name="z190" w:id="2219"/>
    <w:p>
      <w:pPr>
        <w:spacing w:after="0"/>
        <w:ind w:left="0"/>
        <w:jc w:val="both"/>
      </w:pPr>
      <w:r>
        <w:rPr>
          <w:rFonts w:ascii="Times New Roman"/>
          <w:b w:val="false"/>
          <w:i w:val="false"/>
          <w:color w:val="000000"/>
          <w:sz w:val="28"/>
        </w:rPr>
        <w:t>
      до начала календарного года поставки электрической энергии (мощности) уполномоченные государствами-членами организации заявляют о плановых объемах электрической энергии (мощности), предполагаемых к межгосударственной передаче, для учета их в национальных прогнозных балансах производства и потребления электрической энергии (мощности), в том числе с целью учета таких поставок при расчете тарифов услуг субъектов естественных монополий;</w:t>
      </w:r>
    </w:p>
    <w:bookmarkEnd w:id="2219"/>
    <w:bookmarkStart w:name="z191" w:id="2220"/>
    <w:p>
      <w:pPr>
        <w:spacing w:after="0"/>
        <w:ind w:left="0"/>
        <w:jc w:val="both"/>
      </w:pPr>
      <w:r>
        <w:rPr>
          <w:rFonts w:ascii="Times New Roman"/>
          <w:b w:val="false"/>
          <w:i w:val="false"/>
          <w:color w:val="000000"/>
          <w:sz w:val="28"/>
        </w:rPr>
        <w:t>
      на основании расчетов плановой стоимости межгосударственной передачи электрической энергии (мощности) уполномоченные государствами-членами организации заключают контракты во исполнение достигнутых договоренностей.</w:t>
      </w:r>
    </w:p>
    <w:bookmarkEnd w:id="2220"/>
    <w:bookmarkStart w:name="z192" w:id="2221"/>
    <w:p>
      <w:pPr>
        <w:spacing w:after="0"/>
        <w:ind w:left="0"/>
        <w:jc w:val="both"/>
      </w:pPr>
      <w:r>
        <w:rPr>
          <w:rFonts w:ascii="Times New Roman"/>
          <w:b w:val="false"/>
          <w:i w:val="false"/>
          <w:color w:val="000000"/>
          <w:sz w:val="28"/>
        </w:rPr>
        <w:t>
      В целях обеспечения беспрепятственной межгосударственной передачи электрической энергии (мощности) через электроэнергетические системы государств-членов, уполномоченные органы государств-членов используют Методологию осуществления межгосударственной передачи электрической энергии (мощности) между государствами-членами,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(тарифообразованию) на услуги, связанные с межгосударственной передачей электрической энергии (мощности), согласно приложению к настоящему Протоколу.</w:t>
      </w:r>
    </w:p>
    <w:bookmarkEnd w:id="2221"/>
    <w:bookmarkStart w:name="z193" w:id="2222"/>
    <w:p>
      <w:pPr>
        <w:spacing w:after="0"/>
        <w:ind w:left="0"/>
        <w:jc w:val="both"/>
      </w:pPr>
      <w:r>
        <w:rPr>
          <w:rFonts w:ascii="Times New Roman"/>
          <w:b w:val="false"/>
          <w:i w:val="false"/>
          <w:color w:val="000000"/>
          <w:sz w:val="28"/>
        </w:rPr>
        <w:t>
      Определяемые в соответствии с законодательством государств- членов организации обеспечивают межгосударственную передачу электрической энергии (мощности) по территории своего государства в соответствии с указанной Методологией.</w:t>
      </w:r>
    </w:p>
    <w:bookmarkEnd w:id="2222"/>
    <w:bookmarkStart w:name="z194" w:id="2223"/>
    <w:p>
      <w:pPr>
        <w:spacing w:after="0"/>
        <w:ind w:left="0"/>
        <w:jc w:val="both"/>
      </w:pPr>
      <w:r>
        <w:rPr>
          <w:rFonts w:ascii="Times New Roman"/>
          <w:b w:val="false"/>
          <w:i w:val="false"/>
          <w:color w:val="000000"/>
          <w:sz w:val="28"/>
        </w:rPr>
        <w:t>
      47. Межгосударственная передача электрической энергии (мощности) и эксплуатация объектов электросетевого хозяйства, необходимых для обеспечения межгосударственной передачи электрической энергии (мощности), осуществляются в соответствии с нормативными правовыми и нормативно-техническими документами государства-члена, предоставляющего услуги, связанные с обеспечением межгосударственной передачи электрической энергии (мощности).</w:t>
      </w:r>
    </w:p>
    <w:bookmarkEnd w:id="2223"/>
    <w:bookmarkStart w:name="z195" w:id="2224"/>
    <w:p>
      <w:pPr>
        <w:spacing w:after="0"/>
        <w:ind w:left="0"/>
        <w:jc w:val="both"/>
      </w:pPr>
      <w:r>
        <w:rPr>
          <w:rFonts w:ascii="Times New Roman"/>
          <w:b w:val="false"/>
          <w:i w:val="false"/>
          <w:color w:val="000000"/>
          <w:sz w:val="28"/>
        </w:rPr>
        <w:t>
      48. В случае отказа в межгосударственной передаче электрической энергии (мощности) уполномоченные государствами-членами организации обеспечивают представление обосновывающих материалов о причинах отказа.</w:t>
      </w:r>
    </w:p>
    <w:bookmarkEnd w:id="2224"/>
    <w:bookmarkStart w:name="z196" w:id="2225"/>
    <w:p>
      <w:pPr>
        <w:spacing w:after="0"/>
        <w:ind w:left="0"/>
        <w:jc w:val="both"/>
      </w:pPr>
      <w:r>
        <w:rPr>
          <w:rFonts w:ascii="Times New Roman"/>
          <w:b w:val="false"/>
          <w:i w:val="false"/>
          <w:color w:val="000000"/>
          <w:sz w:val="28"/>
        </w:rPr>
        <w:t>
      49. Урегулирование отношений, касающихся межгосударственной передачи электрической энергии (мощности), осуществляется с учетом других действующих международных договоров.</w:t>
      </w:r>
    </w:p>
    <w:bookmarkEnd w:id="2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Протоколу об общем </w:t>
            </w:r>
            <w:r>
              <w:br/>
            </w:r>
            <w:r>
              <w:rPr>
                <w:rFonts w:ascii="Times New Roman"/>
                <w:b w:val="false"/>
                <w:i w:val="false"/>
                <w:color w:val="000000"/>
                <w:sz w:val="20"/>
              </w:rPr>
              <w:t xml:space="preserve">электроэнергетическом рынке </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союза</w:t>
            </w:r>
          </w:p>
        </w:tc>
      </w:tr>
    </w:tbl>
    <w:p>
      <w:pPr>
        <w:spacing w:after="0"/>
        <w:ind w:left="0"/>
        <w:jc w:val="both"/>
      </w:pPr>
      <w:r>
        <w:rPr>
          <w:rFonts w:ascii="Times New Roman"/>
          <w:b w:val="false"/>
          <w:i w:val="false"/>
          <w:color w:val="ff0000"/>
          <w:sz w:val="28"/>
        </w:rPr>
        <w:t xml:space="preserve">
      Сноска. Нумерационный заголовок – в редакции Закона РК от 16.03.2022 </w:t>
      </w:r>
      <w:r>
        <w:rPr>
          <w:rFonts w:ascii="Times New Roman"/>
          <w:b w:val="false"/>
          <w:i w:val="false"/>
          <w:color w:val="ff0000"/>
          <w:sz w:val="28"/>
        </w:rPr>
        <w:t>№ 109-VII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2143" w:id="2226"/>
    <w:p>
      <w:pPr>
        <w:spacing w:after="0"/>
        <w:ind w:left="0"/>
        <w:jc w:val="left"/>
      </w:pPr>
      <w:r>
        <w:rPr>
          <w:rFonts w:ascii="Times New Roman"/>
          <w:b/>
          <w:i w:val="false"/>
          <w:color w:val="000000"/>
        </w:rPr>
        <w:t xml:space="preserve"> Методология</w:t>
      </w:r>
      <w:r>
        <w:br/>
      </w:r>
      <w:r>
        <w:rPr>
          <w:rFonts w:ascii="Times New Roman"/>
          <w:b/>
          <w:i w:val="false"/>
          <w:color w:val="000000"/>
        </w:rPr>
        <w:t>осуществления межгосударственной передачи электрической</w:t>
      </w:r>
      <w:r>
        <w:br/>
      </w:r>
      <w:r>
        <w:rPr>
          <w:rFonts w:ascii="Times New Roman"/>
          <w:b/>
          <w:i w:val="false"/>
          <w:color w:val="000000"/>
        </w:rPr>
        <w:t>энергии (мощности) между государствами-членами</w:t>
      </w:r>
      <w:r>
        <w:br/>
      </w:r>
      <w:r>
        <w:rPr>
          <w:rFonts w:ascii="Times New Roman"/>
          <w:b/>
          <w:i w:val="false"/>
          <w:color w:val="000000"/>
        </w:rPr>
        <w:t>1. Основные положения порядка подачи заявок и формирования</w:t>
      </w:r>
      <w:r>
        <w:br/>
      </w:r>
      <w:r>
        <w:rPr>
          <w:rFonts w:ascii="Times New Roman"/>
          <w:b/>
          <w:i w:val="false"/>
          <w:color w:val="000000"/>
        </w:rPr>
        <w:t>годовых прогнозных объемов межгосударственной передачи</w:t>
      </w:r>
      <w:r>
        <w:br/>
      </w:r>
      <w:r>
        <w:rPr>
          <w:rFonts w:ascii="Times New Roman"/>
          <w:b/>
          <w:i w:val="false"/>
          <w:color w:val="000000"/>
        </w:rPr>
        <w:t>электрической энергии (мощности), подлежащих включению в</w:t>
      </w:r>
      <w:r>
        <w:br/>
      </w:r>
      <w:r>
        <w:rPr>
          <w:rFonts w:ascii="Times New Roman"/>
          <w:b/>
          <w:i w:val="false"/>
          <w:color w:val="000000"/>
        </w:rPr>
        <w:t>прогнозные балансы производства и потребления электроэнергии</w:t>
      </w:r>
      <w:r>
        <w:br/>
      </w:r>
      <w:r>
        <w:rPr>
          <w:rFonts w:ascii="Times New Roman"/>
          <w:b/>
          <w:i w:val="false"/>
          <w:color w:val="000000"/>
        </w:rPr>
        <w:t>(мощности), в том числе учитываемых при расчете тарифов на</w:t>
      </w:r>
      <w:r>
        <w:br/>
      </w:r>
      <w:r>
        <w:rPr>
          <w:rFonts w:ascii="Times New Roman"/>
          <w:b/>
          <w:i w:val="false"/>
          <w:color w:val="000000"/>
        </w:rPr>
        <w:t>услуги субъектов естественных монополий</w:t>
      </w:r>
    </w:p>
    <w:bookmarkEnd w:id="2226"/>
    <w:p>
      <w:pPr>
        <w:spacing w:after="0"/>
        <w:ind w:left="0"/>
        <w:jc w:val="both"/>
      </w:pPr>
      <w:r>
        <w:rPr>
          <w:rFonts w:ascii="Times New Roman"/>
          <w:b w:val="false"/>
          <w:i w:val="false"/>
          <w:color w:val="ff0000"/>
          <w:sz w:val="28"/>
        </w:rPr>
        <w:t xml:space="preserve">
      Сноска. Раздел 1 с изменениями, внесенными законами РК от 15.02.2021 </w:t>
      </w:r>
      <w:r>
        <w:rPr>
          <w:rFonts w:ascii="Times New Roman"/>
          <w:b w:val="false"/>
          <w:i w:val="false"/>
          <w:color w:val="ff0000"/>
          <w:sz w:val="28"/>
        </w:rPr>
        <w:t>№ 6-VII</w:t>
      </w:r>
      <w:r>
        <w:rPr>
          <w:rFonts w:ascii="Times New Roman"/>
          <w:b w:val="false"/>
          <w:i w:val="false"/>
          <w:color w:val="ff0000"/>
          <w:sz w:val="28"/>
        </w:rPr>
        <w:t xml:space="preserve">; от 15.09.2021 </w:t>
      </w:r>
      <w:r>
        <w:rPr>
          <w:rFonts w:ascii="Times New Roman"/>
          <w:b w:val="false"/>
          <w:i w:val="false"/>
          <w:color w:val="ff0000"/>
          <w:sz w:val="28"/>
        </w:rPr>
        <w:t>№ 64-VII</w:t>
      </w:r>
      <w:r>
        <w:rPr>
          <w:rFonts w:ascii="Times New Roman"/>
          <w:b w:val="false"/>
          <w:i w:val="false"/>
          <w:color w:val="ff0000"/>
          <w:sz w:val="28"/>
        </w:rPr>
        <w:t xml:space="preserve"> ЗРК; от 18.09.2021 </w:t>
      </w:r>
      <w:r>
        <w:rPr>
          <w:rFonts w:ascii="Times New Roman"/>
          <w:b w:val="false"/>
          <w:i w:val="false"/>
          <w:color w:val="ff0000"/>
          <w:sz w:val="28"/>
        </w:rPr>
        <w:t>№ 65-VII</w:t>
      </w:r>
      <w:r>
        <w:rPr>
          <w:rFonts w:ascii="Times New Roman"/>
          <w:b w:val="false"/>
          <w:i w:val="false"/>
          <w:color w:val="ff0000"/>
          <w:sz w:val="28"/>
        </w:rPr>
        <w:t xml:space="preserve"> ЗРК.</w:t>
      </w:r>
    </w:p>
    <w:bookmarkStart w:name="z2145" w:id="2227"/>
    <w:p>
      <w:pPr>
        <w:spacing w:after="0"/>
        <w:ind w:left="0"/>
        <w:jc w:val="both"/>
      </w:pPr>
      <w:r>
        <w:rPr>
          <w:rFonts w:ascii="Times New Roman"/>
          <w:b w:val="false"/>
          <w:i w:val="false"/>
          <w:color w:val="000000"/>
          <w:sz w:val="28"/>
        </w:rPr>
        <w:t>
      1.1. На территории Республики Беларусь.</w:t>
      </w:r>
    </w:p>
    <w:bookmarkEnd w:id="2227"/>
    <w:bookmarkStart w:name="z2146" w:id="2228"/>
    <w:p>
      <w:pPr>
        <w:spacing w:after="0"/>
        <w:ind w:left="0"/>
        <w:jc w:val="both"/>
      </w:pPr>
      <w:r>
        <w:rPr>
          <w:rFonts w:ascii="Times New Roman"/>
          <w:b w:val="false"/>
          <w:i w:val="false"/>
          <w:color w:val="000000"/>
          <w:sz w:val="28"/>
        </w:rPr>
        <w:t xml:space="preserve">
      1.1.1. Годовые прогнозные объемы межгосударственной передачи электрической энергии (мощности) (далее - МГП) по национальной электрической сети Республики Беларусь определяются организацией, уполномоченной на ее осуществление, на основании поданной заявки. </w:t>
      </w:r>
    </w:p>
    <w:bookmarkEnd w:id="2228"/>
    <w:bookmarkStart w:name="z2147" w:id="2229"/>
    <w:p>
      <w:pPr>
        <w:spacing w:after="0"/>
        <w:ind w:left="0"/>
        <w:jc w:val="both"/>
      </w:pPr>
      <w:r>
        <w:rPr>
          <w:rFonts w:ascii="Times New Roman"/>
          <w:b w:val="false"/>
          <w:i w:val="false"/>
          <w:color w:val="000000"/>
          <w:sz w:val="28"/>
        </w:rPr>
        <w:t xml:space="preserve">
      1.1.2.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 </w:t>
      </w:r>
    </w:p>
    <w:bookmarkEnd w:id="2229"/>
    <w:bookmarkStart w:name="z2148" w:id="2230"/>
    <w:p>
      <w:pPr>
        <w:spacing w:after="0"/>
        <w:ind w:left="0"/>
        <w:jc w:val="both"/>
      </w:pPr>
      <w:r>
        <w:rPr>
          <w:rFonts w:ascii="Times New Roman"/>
          <w:b w:val="false"/>
          <w:i w:val="false"/>
          <w:color w:val="000000"/>
          <w:sz w:val="28"/>
        </w:rPr>
        <w:t>
      1.1.3. При рассмотрении заявки уполномоченная организация Республики Беларусь руководствуется величиной имеющейся технической возможности, определяемой в соответствии с настоящей Методологией.</w:t>
      </w:r>
    </w:p>
    <w:bookmarkEnd w:id="2230"/>
    <w:p>
      <w:pPr>
        <w:spacing w:after="0"/>
        <w:ind w:left="0"/>
        <w:jc w:val="both"/>
      </w:pPr>
      <w:r>
        <w:rPr>
          <w:rFonts w:ascii="Times New Roman"/>
          <w:b w:val="false"/>
          <w:i w:val="false"/>
          <w:color w:val="000000"/>
          <w:sz w:val="28"/>
        </w:rPr>
        <w:t>
      При превышении заявляемой величины МГП величины имеющейся технической возможности в целом по году или в каком-либо месяце года уполномоченная организация Республики Беларусь направляет мотивированный отказ организации, подавшей заявку.</w:t>
      </w:r>
    </w:p>
    <w:bookmarkStart w:name="z2149" w:id="2231"/>
    <w:p>
      <w:pPr>
        <w:spacing w:after="0"/>
        <w:ind w:left="0"/>
        <w:jc w:val="both"/>
      </w:pPr>
      <w:r>
        <w:rPr>
          <w:rFonts w:ascii="Times New Roman"/>
          <w:b w:val="false"/>
          <w:i w:val="false"/>
          <w:color w:val="000000"/>
          <w:sz w:val="28"/>
        </w:rPr>
        <w:t xml:space="preserve">
      1.1.4. Заявленные объемы МГП,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 </w:t>
      </w:r>
    </w:p>
    <w:bookmarkEnd w:id="2231"/>
    <w:bookmarkStart w:name="z2150" w:id="2232"/>
    <w:p>
      <w:pPr>
        <w:spacing w:after="0"/>
        <w:ind w:left="0"/>
        <w:jc w:val="both"/>
      </w:pPr>
      <w:r>
        <w:rPr>
          <w:rFonts w:ascii="Times New Roman"/>
          <w:b w:val="false"/>
          <w:i w:val="false"/>
          <w:color w:val="000000"/>
          <w:sz w:val="28"/>
        </w:rPr>
        <w:t xml:space="preserve">
      1.1.5.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МГП. </w:t>
      </w:r>
    </w:p>
    <w:bookmarkEnd w:id="2232"/>
    <w:bookmarkStart w:name="z2151" w:id="2233"/>
    <w:p>
      <w:pPr>
        <w:spacing w:after="0"/>
        <w:ind w:left="0"/>
        <w:jc w:val="both"/>
      </w:pPr>
      <w:r>
        <w:rPr>
          <w:rFonts w:ascii="Times New Roman"/>
          <w:b w:val="false"/>
          <w:i w:val="false"/>
          <w:color w:val="000000"/>
          <w:sz w:val="28"/>
        </w:rPr>
        <w:t>
      1.2. На территории Республики Казахстан.</w:t>
      </w:r>
    </w:p>
    <w:bookmarkEnd w:id="2233"/>
    <w:bookmarkStart w:name="z2152" w:id="2234"/>
    <w:p>
      <w:pPr>
        <w:spacing w:after="0"/>
        <w:ind w:left="0"/>
        <w:jc w:val="both"/>
      </w:pPr>
      <w:r>
        <w:rPr>
          <w:rFonts w:ascii="Times New Roman"/>
          <w:b w:val="false"/>
          <w:i w:val="false"/>
          <w:color w:val="000000"/>
          <w:sz w:val="28"/>
        </w:rPr>
        <w:t xml:space="preserve">
      1.2.1. Годовые прогнозные объемы МГП по национальной электрической сети Республики Казахстан определяются на основании поданной уполномоченной на осуществление МГП организацией заявки системному оператору Республики Казахстан на осуществление МГП. </w:t>
      </w:r>
    </w:p>
    <w:bookmarkEnd w:id="2234"/>
    <w:bookmarkStart w:name="z2153" w:id="2235"/>
    <w:p>
      <w:pPr>
        <w:spacing w:after="0"/>
        <w:ind w:left="0"/>
        <w:jc w:val="both"/>
      </w:pPr>
      <w:r>
        <w:rPr>
          <w:rFonts w:ascii="Times New Roman"/>
          <w:b w:val="false"/>
          <w:i w:val="false"/>
          <w:color w:val="000000"/>
          <w:sz w:val="28"/>
        </w:rPr>
        <w:t xml:space="preserve">
      1.2.2.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точек выдачи электроэнергии на границе Республики Казахстан. </w:t>
      </w:r>
    </w:p>
    <w:bookmarkEnd w:id="2235"/>
    <w:bookmarkStart w:name="z2154" w:id="2236"/>
    <w:p>
      <w:pPr>
        <w:spacing w:after="0"/>
        <w:ind w:left="0"/>
        <w:jc w:val="both"/>
      </w:pPr>
      <w:r>
        <w:rPr>
          <w:rFonts w:ascii="Times New Roman"/>
          <w:b w:val="false"/>
          <w:i w:val="false"/>
          <w:color w:val="000000"/>
          <w:sz w:val="28"/>
        </w:rPr>
        <w:t>
      1.2.3. 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МГП величины имеющейся технической возможности в целом по году или в каком-либо месяце года системный оператор Республики Казахстан направляет мотивированный отказ организации, подавшей заявку.</w:t>
      </w:r>
    </w:p>
    <w:bookmarkEnd w:id="2236"/>
    <w:bookmarkStart w:name="z2155" w:id="2237"/>
    <w:p>
      <w:pPr>
        <w:spacing w:after="0"/>
        <w:ind w:left="0"/>
        <w:jc w:val="both"/>
      </w:pPr>
      <w:r>
        <w:rPr>
          <w:rFonts w:ascii="Times New Roman"/>
          <w:b w:val="false"/>
          <w:i w:val="false"/>
          <w:color w:val="000000"/>
          <w:sz w:val="28"/>
        </w:rPr>
        <w:t xml:space="preserve">
      1.2.4. Заявленные объемы МГП,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 </w:t>
      </w:r>
    </w:p>
    <w:bookmarkEnd w:id="2237"/>
    <w:bookmarkStart w:name="z2156" w:id="2238"/>
    <w:p>
      <w:pPr>
        <w:spacing w:after="0"/>
        <w:ind w:left="0"/>
        <w:jc w:val="both"/>
      </w:pPr>
      <w:r>
        <w:rPr>
          <w:rFonts w:ascii="Times New Roman"/>
          <w:b w:val="false"/>
          <w:i w:val="false"/>
          <w:color w:val="000000"/>
          <w:sz w:val="28"/>
        </w:rPr>
        <w:t xml:space="preserve">
      1.2.5. После формирования прогнозного баланса электроэнергии и мощности по Единой энергетической системе Республики Казахстан (далее —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 </w:t>
      </w:r>
    </w:p>
    <w:bookmarkEnd w:id="2238"/>
    <w:bookmarkStart w:name="z2157" w:id="2239"/>
    <w:p>
      <w:pPr>
        <w:spacing w:after="0"/>
        <w:ind w:left="0"/>
        <w:jc w:val="both"/>
      </w:pPr>
      <w:r>
        <w:rPr>
          <w:rFonts w:ascii="Times New Roman"/>
          <w:b w:val="false"/>
          <w:i w:val="false"/>
          <w:color w:val="000000"/>
          <w:sz w:val="28"/>
        </w:rPr>
        <w:t xml:space="preserve">
      1.2.6.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 </w:t>
      </w:r>
    </w:p>
    <w:bookmarkEnd w:id="2239"/>
    <w:bookmarkStart w:name="z2158" w:id="2240"/>
    <w:p>
      <w:pPr>
        <w:spacing w:after="0"/>
        <w:ind w:left="0"/>
        <w:jc w:val="both"/>
      </w:pPr>
      <w:r>
        <w:rPr>
          <w:rFonts w:ascii="Times New Roman"/>
          <w:b w:val="false"/>
          <w:i w:val="false"/>
          <w:color w:val="000000"/>
          <w:sz w:val="28"/>
        </w:rPr>
        <w:t>
      1.3. На территории Российской Федерации.</w:t>
      </w:r>
    </w:p>
    <w:bookmarkEnd w:id="2240"/>
    <w:bookmarkStart w:name="z2159" w:id="2241"/>
    <w:p>
      <w:pPr>
        <w:spacing w:after="0"/>
        <w:ind w:left="0"/>
        <w:jc w:val="both"/>
      </w:pPr>
      <w:r>
        <w:rPr>
          <w:rFonts w:ascii="Times New Roman"/>
          <w:b w:val="false"/>
          <w:i w:val="false"/>
          <w:color w:val="000000"/>
          <w:sz w:val="28"/>
        </w:rPr>
        <w:t>
      1.3.1. В соответствии с Порядком формирования сводного прогнозного баланса в рамках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(далее - ЕНЭС) Российской Федерации) до 1 апреля года, предшествующего году планируемой поставки, направляет согласованные с уполномоченными организациями государств-членов, осуществляющими управление национальной электрической сетью, предложения в орган, уполномоченный на формирование сводного прогнозного баланса производства и потребления электрической энергии (мощности) по субъектам Российской Федерации, и системному оператору ЕЭС России.</w:t>
      </w:r>
    </w:p>
    <w:bookmarkEnd w:id="2241"/>
    <w:bookmarkStart w:name="z2160" w:id="2242"/>
    <w:p>
      <w:pPr>
        <w:spacing w:after="0"/>
        <w:ind w:left="0"/>
        <w:jc w:val="both"/>
      </w:pPr>
      <w:r>
        <w:rPr>
          <w:rFonts w:ascii="Times New Roman"/>
          <w:b w:val="false"/>
          <w:i w:val="false"/>
          <w:color w:val="000000"/>
          <w:sz w:val="28"/>
        </w:rPr>
        <w:t xml:space="preserve">
      1.3.2 Согласованные предложения рассматриваются органом, уполномоченным на формирование сводного прогнозного баланса производства и потребления электрической энергии (мощности) по субъектам Российской Федерации, и учитываются при формировании сводного прогнозного баланса производства и потребления электроэнергии (мощности) по субъектам Российской Федерации на следующий календарный год в сроки, предусмотренные законодательством Российской Федерации. </w:t>
      </w:r>
    </w:p>
    <w:bookmarkEnd w:id="2242"/>
    <w:bookmarkStart w:name="z2161" w:id="2243"/>
    <w:p>
      <w:pPr>
        <w:spacing w:after="0"/>
        <w:ind w:left="0"/>
        <w:jc w:val="both"/>
      </w:pPr>
      <w:r>
        <w:rPr>
          <w:rFonts w:ascii="Times New Roman"/>
          <w:b w:val="false"/>
          <w:i w:val="false"/>
          <w:color w:val="000000"/>
          <w:sz w:val="28"/>
        </w:rPr>
        <w:t xml:space="preserve">
      1.3.3. Объемы электрической энергии и мощности, предполагаемые к МГП,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 </w:t>
      </w:r>
    </w:p>
    <w:bookmarkEnd w:id="2243"/>
    <w:bookmarkStart w:name="z2162" w:id="2244"/>
    <w:p>
      <w:pPr>
        <w:spacing w:after="0"/>
        <w:ind w:left="0"/>
        <w:jc w:val="both"/>
      </w:pPr>
      <w:r>
        <w:rPr>
          <w:rFonts w:ascii="Times New Roman"/>
          <w:b w:val="false"/>
          <w:i w:val="false"/>
          <w:color w:val="000000"/>
          <w:sz w:val="28"/>
        </w:rPr>
        <w:t xml:space="preserve">
      1.3.4. Объемы электрической энергии и мощности, предполагаемые к МГП, могут быть скорректированы по предложению организации по управлению ЕНЭС при условии наличия согласования уполномоченными органами (организациями) государств-членов 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 </w:t>
      </w:r>
    </w:p>
    <w:bookmarkEnd w:id="2244"/>
    <w:bookmarkStart w:name="z3144" w:id="2245"/>
    <w:p>
      <w:pPr>
        <w:spacing w:after="0"/>
        <w:ind w:left="0"/>
        <w:jc w:val="both"/>
      </w:pPr>
      <w:r>
        <w:rPr>
          <w:rFonts w:ascii="Times New Roman"/>
          <w:b w:val="false"/>
          <w:i w:val="false"/>
          <w:color w:val="000000"/>
          <w:sz w:val="28"/>
        </w:rPr>
        <w:t>
      1.4. На территории Республики Армения.</w:t>
      </w:r>
    </w:p>
    <w:bookmarkEnd w:id="2245"/>
    <w:bookmarkStart w:name="z3145" w:id="2246"/>
    <w:p>
      <w:pPr>
        <w:spacing w:after="0"/>
        <w:ind w:left="0"/>
        <w:jc w:val="both"/>
      </w:pPr>
      <w:r>
        <w:rPr>
          <w:rFonts w:ascii="Times New Roman"/>
          <w:b w:val="false"/>
          <w:i w:val="false"/>
          <w:color w:val="000000"/>
          <w:sz w:val="28"/>
        </w:rPr>
        <w:t>
      1.4.1. Годовые прогнозные объемы МГП по электроэнергетической системе Республики Армения (далее - ЭЭС Армении) определяются организацией, уполномоченной на организацию МГП (далее - системный оператор ЭЭС Армении), на основании заявки.</w:t>
      </w:r>
    </w:p>
    <w:bookmarkEnd w:id="2246"/>
    <w:bookmarkStart w:name="z3146" w:id="2247"/>
    <w:p>
      <w:pPr>
        <w:spacing w:after="0"/>
        <w:ind w:left="0"/>
        <w:jc w:val="both"/>
      </w:pPr>
      <w:r>
        <w:rPr>
          <w:rFonts w:ascii="Times New Roman"/>
          <w:b w:val="false"/>
          <w:i w:val="false"/>
          <w:color w:val="000000"/>
          <w:sz w:val="28"/>
        </w:rPr>
        <w:t>
      1.4.2.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выдачи электрической энергии на границе Республики Армения.</w:t>
      </w:r>
    </w:p>
    <w:bookmarkEnd w:id="2247"/>
    <w:bookmarkStart w:name="z3147" w:id="2248"/>
    <w:p>
      <w:pPr>
        <w:spacing w:after="0"/>
        <w:ind w:left="0"/>
        <w:jc w:val="both"/>
      </w:pPr>
      <w:r>
        <w:rPr>
          <w:rFonts w:ascii="Times New Roman"/>
          <w:b w:val="false"/>
          <w:i w:val="false"/>
          <w:color w:val="000000"/>
          <w:sz w:val="28"/>
        </w:rPr>
        <w:t>
      1.4.3. При рассмотрении заявки системный оператор ЭЭС Армении руководствуется величиной имеющейся технической возможности ЭЭС Армении, определяемой в соответствии с настоящей Методологией. При превышении заявляемой величины МГП величины имеющейся технической возможности ЭЭС Армении в целом по году или в каком-либо месяце года системный оператор ЭЭС Армении направляет мотивированный отказ организации, подавшей заявку.</w:t>
      </w:r>
    </w:p>
    <w:bookmarkEnd w:id="2248"/>
    <w:bookmarkStart w:name="z3148" w:id="2249"/>
    <w:p>
      <w:pPr>
        <w:spacing w:after="0"/>
        <w:ind w:left="0"/>
        <w:jc w:val="both"/>
      </w:pPr>
      <w:r>
        <w:rPr>
          <w:rFonts w:ascii="Times New Roman"/>
          <w:b w:val="false"/>
          <w:i w:val="false"/>
          <w:color w:val="000000"/>
          <w:sz w:val="28"/>
        </w:rPr>
        <w:t>
      1.4.4. Заявленные объемы МГП, согласованные системным оператором ЭЭС Армении,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bookmarkEnd w:id="2249"/>
    <w:bookmarkStart w:name="z3149" w:id="2250"/>
    <w:p>
      <w:pPr>
        <w:spacing w:after="0"/>
        <w:ind w:left="0"/>
        <w:jc w:val="both"/>
      </w:pPr>
      <w:r>
        <w:rPr>
          <w:rFonts w:ascii="Times New Roman"/>
          <w:b w:val="false"/>
          <w:i w:val="false"/>
          <w:color w:val="000000"/>
          <w:sz w:val="28"/>
        </w:rPr>
        <w:t>
      1.4.5. После формирования прогнозных балансов электрической энергии и мощности по ЭЭС Армении до 15 октября года, предшествующего планируемому, определяются и согласовываются с субъектами оптового рынка объемы поставки электрической энергии по двусторонним межгосударственным договорам.</w:t>
      </w:r>
    </w:p>
    <w:bookmarkEnd w:id="2250"/>
    <w:p>
      <w:pPr>
        <w:spacing w:after="0"/>
        <w:ind w:left="0"/>
        <w:jc w:val="both"/>
      </w:pPr>
      <w:r>
        <w:rPr>
          <w:rFonts w:ascii="Times New Roman"/>
          <w:b w:val="false"/>
          <w:i w:val="false"/>
          <w:color w:val="000000"/>
          <w:sz w:val="28"/>
        </w:rPr>
        <w:t>
      1.4.6.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bookmarkStart w:name="z3150" w:id="2251"/>
    <w:p>
      <w:pPr>
        <w:spacing w:after="0"/>
        <w:ind w:left="0"/>
        <w:jc w:val="both"/>
      </w:pPr>
      <w:r>
        <w:rPr>
          <w:rFonts w:ascii="Times New Roman"/>
          <w:b w:val="false"/>
          <w:i w:val="false"/>
          <w:color w:val="000000"/>
          <w:sz w:val="28"/>
        </w:rPr>
        <w:t>
      1.5. На территории Кыргызской Республики.</w:t>
      </w:r>
    </w:p>
    <w:bookmarkEnd w:id="2251"/>
    <w:bookmarkStart w:name="z3151" w:id="2252"/>
    <w:p>
      <w:pPr>
        <w:spacing w:after="0"/>
        <w:ind w:left="0"/>
        <w:jc w:val="both"/>
      </w:pPr>
      <w:r>
        <w:rPr>
          <w:rFonts w:ascii="Times New Roman"/>
          <w:b w:val="false"/>
          <w:i w:val="false"/>
          <w:color w:val="000000"/>
          <w:sz w:val="28"/>
        </w:rPr>
        <w:t>
      1.5.1. Годовые прогнозные объемы МГП по национальной электрической сети Кыргызской Республики (далее НЭС Кыргызстана) определяются организацией, уполномоченной на осуществление МГП (далее - организация по управлению НЭС Кыргызстана), на основании заявки.</w:t>
      </w:r>
    </w:p>
    <w:bookmarkEnd w:id="2252"/>
    <w:bookmarkStart w:name="z3152" w:id="2253"/>
    <w:p>
      <w:pPr>
        <w:spacing w:after="0"/>
        <w:ind w:left="0"/>
        <w:jc w:val="both"/>
      </w:pPr>
      <w:r>
        <w:rPr>
          <w:rFonts w:ascii="Times New Roman"/>
          <w:b w:val="false"/>
          <w:i w:val="false"/>
          <w:color w:val="000000"/>
          <w:sz w:val="28"/>
        </w:rPr>
        <w:t>
      1.5.2.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 и указанием точек приема и выдачи электрической энергии на границе Кыргызской Республики.</w:t>
      </w:r>
    </w:p>
    <w:bookmarkEnd w:id="2253"/>
    <w:bookmarkStart w:name="z3153" w:id="2254"/>
    <w:p>
      <w:pPr>
        <w:spacing w:after="0"/>
        <w:ind w:left="0"/>
        <w:jc w:val="both"/>
      </w:pPr>
      <w:r>
        <w:rPr>
          <w:rFonts w:ascii="Times New Roman"/>
          <w:b w:val="false"/>
          <w:i w:val="false"/>
          <w:color w:val="000000"/>
          <w:sz w:val="28"/>
        </w:rPr>
        <w:t>
      1.5.3. При рассмотрении заявки организация по управлению НЭС Кыргызстана руководствуется величиной имеющейся технической возможности НЭС Кыргызстана, определяемой в соответствии с настоящей Методологией. При превышении заявляемой величины МГП величины имеющейся технической возможности НЭС Кыргызстана в целом по году или в каком-либо месяце года организация по управлению НЭС Кыргызстана направляет мотивированный отказ организации, подавшей заявку.</w:t>
      </w:r>
    </w:p>
    <w:bookmarkEnd w:id="2254"/>
    <w:bookmarkStart w:name="z3154" w:id="2255"/>
    <w:p>
      <w:pPr>
        <w:spacing w:after="0"/>
        <w:ind w:left="0"/>
        <w:jc w:val="both"/>
      </w:pPr>
      <w:r>
        <w:rPr>
          <w:rFonts w:ascii="Times New Roman"/>
          <w:b w:val="false"/>
          <w:i w:val="false"/>
          <w:color w:val="000000"/>
          <w:sz w:val="28"/>
        </w:rPr>
        <w:t>
      1.5.4. Заявленные объемы МГП, согласованные с организацией по управлению НЭС Кыргызстана,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bookmarkEnd w:id="2255"/>
    <w:bookmarkStart w:name="z3155" w:id="2256"/>
    <w:p>
      <w:pPr>
        <w:spacing w:after="0"/>
        <w:ind w:left="0"/>
        <w:jc w:val="both"/>
      </w:pPr>
      <w:r>
        <w:rPr>
          <w:rFonts w:ascii="Times New Roman"/>
          <w:b w:val="false"/>
          <w:i w:val="false"/>
          <w:color w:val="000000"/>
          <w:sz w:val="28"/>
        </w:rPr>
        <w:t>
      1.5.5.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поставки.</w:t>
      </w:r>
    </w:p>
    <w:bookmarkEnd w:id="2256"/>
    <w:bookmarkStart w:name="z2163" w:id="2257"/>
    <w:p>
      <w:pPr>
        <w:spacing w:after="0"/>
        <w:ind w:left="0"/>
        <w:jc w:val="left"/>
      </w:pPr>
      <w:r>
        <w:rPr>
          <w:rFonts w:ascii="Times New Roman"/>
          <w:b/>
          <w:i w:val="false"/>
          <w:color w:val="000000"/>
        </w:rPr>
        <w:t xml:space="preserve"> 2. Порядок определения технической возможности</w:t>
      </w:r>
      <w:r>
        <w:br/>
      </w:r>
      <w:r>
        <w:rPr>
          <w:rFonts w:ascii="Times New Roman"/>
          <w:b/>
          <w:i w:val="false"/>
          <w:color w:val="000000"/>
        </w:rPr>
        <w:t>и планируемых объемов МГП на основе планирования годовых,</w:t>
      </w:r>
      <w:r>
        <w:br/>
      </w:r>
      <w:r>
        <w:rPr>
          <w:rFonts w:ascii="Times New Roman"/>
          <w:b/>
          <w:i w:val="false"/>
          <w:color w:val="000000"/>
        </w:rPr>
        <w:t>месячных, суточных и внутрисуточных режимов работы</w:t>
      </w:r>
      <w:r>
        <w:br/>
      </w:r>
      <w:r>
        <w:rPr>
          <w:rFonts w:ascii="Times New Roman"/>
          <w:b/>
          <w:i w:val="false"/>
          <w:color w:val="000000"/>
        </w:rPr>
        <w:t>электроэнергетических систем, включая положения,</w:t>
      </w:r>
      <w:r>
        <w:br/>
      </w:r>
      <w:r>
        <w:rPr>
          <w:rFonts w:ascii="Times New Roman"/>
          <w:b/>
          <w:i w:val="false"/>
          <w:color w:val="000000"/>
        </w:rPr>
        <w:t>определяющие функции и полномочия координатора планирования</w:t>
      </w:r>
    </w:p>
    <w:bookmarkEnd w:id="2257"/>
    <w:p>
      <w:pPr>
        <w:spacing w:after="0"/>
        <w:ind w:left="0"/>
        <w:jc w:val="both"/>
      </w:pPr>
      <w:r>
        <w:rPr>
          <w:rFonts w:ascii="Times New Roman"/>
          <w:b w:val="false"/>
          <w:i w:val="false"/>
          <w:color w:val="ff0000"/>
          <w:sz w:val="28"/>
        </w:rPr>
        <w:t xml:space="preserve">
      Сноска. Раздел 2 с изменениями, внесенными законами РК от 15.09.2021 </w:t>
      </w:r>
      <w:r>
        <w:rPr>
          <w:rFonts w:ascii="Times New Roman"/>
          <w:b w:val="false"/>
          <w:i w:val="false"/>
          <w:color w:val="ff0000"/>
          <w:sz w:val="28"/>
        </w:rPr>
        <w:t>№ 64-VII</w:t>
      </w:r>
      <w:r>
        <w:rPr>
          <w:rFonts w:ascii="Times New Roman"/>
          <w:b w:val="false"/>
          <w:i w:val="false"/>
          <w:color w:val="ff0000"/>
          <w:sz w:val="28"/>
        </w:rPr>
        <w:t xml:space="preserve"> ЗРК; от 18.09.2021 </w:t>
      </w:r>
      <w:r>
        <w:rPr>
          <w:rFonts w:ascii="Times New Roman"/>
          <w:b w:val="false"/>
          <w:i w:val="false"/>
          <w:color w:val="ff0000"/>
          <w:sz w:val="28"/>
        </w:rPr>
        <w:t>№ 65-VII</w:t>
      </w:r>
      <w:r>
        <w:rPr>
          <w:rFonts w:ascii="Times New Roman"/>
          <w:b w:val="false"/>
          <w:i w:val="false"/>
          <w:color w:val="ff0000"/>
          <w:sz w:val="28"/>
        </w:rPr>
        <w:t xml:space="preserve"> ЗРК; от 16.03.2022 </w:t>
      </w:r>
      <w:r>
        <w:rPr>
          <w:rFonts w:ascii="Times New Roman"/>
          <w:b w:val="false"/>
          <w:i w:val="false"/>
          <w:color w:val="ff0000"/>
          <w:sz w:val="28"/>
        </w:rPr>
        <w:t>№ 109-VII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bookmarkStart w:name="z2164" w:id="2258"/>
    <w:p>
      <w:pPr>
        <w:spacing w:after="0"/>
        <w:ind w:left="0"/>
        <w:jc w:val="both"/>
      </w:pPr>
      <w:r>
        <w:rPr>
          <w:rFonts w:ascii="Times New Roman"/>
          <w:b w:val="false"/>
          <w:i w:val="false"/>
          <w:color w:val="000000"/>
          <w:sz w:val="28"/>
        </w:rPr>
        <w:t>
      2.1. Терминология.</w:t>
      </w:r>
    </w:p>
    <w:bookmarkEnd w:id="2258"/>
    <w:p>
      <w:pPr>
        <w:spacing w:after="0"/>
        <w:ind w:left="0"/>
        <w:jc w:val="both"/>
      </w:pPr>
      <w:r>
        <w:rPr>
          <w:rFonts w:ascii="Times New Roman"/>
          <w:b w:val="false"/>
          <w:i w:val="false"/>
          <w:color w:val="000000"/>
          <w:sz w:val="28"/>
        </w:rPr>
        <w:t>
      Для целей раздела 2 настоящей Методологии используются следующие понятия:</w:t>
      </w:r>
    </w:p>
    <w:bookmarkStart w:name="z2165" w:id="2259"/>
    <w:p>
      <w:pPr>
        <w:spacing w:after="0"/>
        <w:ind w:left="0"/>
        <w:jc w:val="both"/>
      </w:pPr>
      <w:r>
        <w:rPr>
          <w:rFonts w:ascii="Times New Roman"/>
          <w:b w:val="false"/>
          <w:i w:val="false"/>
          <w:color w:val="000000"/>
          <w:sz w:val="28"/>
        </w:rPr>
        <w:t>
      Контролируемое сечение — совокупность линий электропередачи</w:t>
      </w:r>
    </w:p>
    <w:bookmarkEnd w:id="2259"/>
    <w:p>
      <w:pPr>
        <w:spacing w:after="0"/>
        <w:ind w:left="0"/>
        <w:jc w:val="both"/>
      </w:pPr>
      <w:r>
        <w:rPr>
          <w:rFonts w:ascii="Times New Roman"/>
          <w:b w:val="false"/>
          <w:i w:val="false"/>
          <w:color w:val="000000"/>
          <w:sz w:val="28"/>
        </w:rPr>
        <w:t>
      (ЛЭП) и других элементов электрической сети, определяемых</w:t>
      </w:r>
    </w:p>
    <w:p>
      <w:pPr>
        <w:spacing w:after="0"/>
        <w:ind w:left="0"/>
        <w:jc w:val="both"/>
      </w:pPr>
      <w:r>
        <w:rPr>
          <w:rFonts w:ascii="Times New Roman"/>
          <w:b w:val="false"/>
          <w:i w:val="false"/>
          <w:color w:val="000000"/>
          <w:sz w:val="28"/>
        </w:rPr>
        <w:t>
      диспетчерскими центрами системных операторов электроэнергетических систем государств-членов, перетоки мощности по которым контролируются в целях обеспечения устойчивой работы, надежности и живучести электроэнергетических систем.</w:t>
      </w:r>
    </w:p>
    <w:bookmarkStart w:name="z2166" w:id="2260"/>
    <w:p>
      <w:pPr>
        <w:spacing w:after="0"/>
        <w:ind w:left="0"/>
        <w:jc w:val="both"/>
      </w:pPr>
      <w:r>
        <w:rPr>
          <w:rFonts w:ascii="Times New Roman"/>
          <w:b w:val="false"/>
          <w:i w:val="false"/>
          <w:color w:val="000000"/>
          <w:sz w:val="28"/>
        </w:rPr>
        <w:t>
      Максимально допустимый переток мощности - наибольший переток в сечении сети, удовлетворяющий всем требованиям к нормальным режимам.</w:t>
      </w:r>
    </w:p>
    <w:bookmarkEnd w:id="2260"/>
    <w:bookmarkStart w:name="z2167" w:id="2261"/>
    <w:p>
      <w:pPr>
        <w:spacing w:after="0"/>
        <w:ind w:left="0"/>
        <w:jc w:val="both"/>
      </w:pPr>
      <w:r>
        <w:rPr>
          <w:rFonts w:ascii="Times New Roman"/>
          <w:b w:val="false"/>
          <w:i w:val="false"/>
          <w:color w:val="000000"/>
          <w:sz w:val="28"/>
        </w:rPr>
        <w:t>
      Межгосударственное сечение - определяемая системными операторами электроэнергетических систем государств-членов точка или группа точек поставки, расположенная на межгосударственной(-ых) ЛЭП, соединяющей(-их) электроэнергетические системы (отдельные энергорайоны) соседних государств, технологически обусловленная задачами планирования и управления электроэнергетическими режимами параллельной работы.</w:t>
      </w:r>
    </w:p>
    <w:bookmarkEnd w:id="2261"/>
    <w:p>
      <w:pPr>
        <w:spacing w:after="0"/>
        <w:ind w:left="0"/>
        <w:jc w:val="both"/>
      </w:pPr>
      <w:r>
        <w:rPr>
          <w:rFonts w:ascii="Times New Roman"/>
          <w:b w:val="false"/>
          <w:i w:val="false"/>
          <w:color w:val="000000"/>
          <w:sz w:val="28"/>
        </w:rPr>
        <w:t>
      Иные используемые понятия имеют значение, определенное Протоколом об общем электроэнергетическом рынке Евразийского экономического союза (</w:t>
      </w:r>
      <w:r>
        <w:rPr>
          <w:rFonts w:ascii="Times New Roman"/>
          <w:b w:val="false"/>
          <w:i w:val="false"/>
          <w:color w:val="000000"/>
          <w:sz w:val="28"/>
        </w:rPr>
        <w:t>приложение № 21</w:t>
      </w:r>
      <w:r>
        <w:rPr>
          <w:rFonts w:ascii="Times New Roman"/>
          <w:b w:val="false"/>
          <w:i w:val="false"/>
          <w:color w:val="000000"/>
          <w:sz w:val="28"/>
        </w:rPr>
        <w:t xml:space="preserve"> к Договору о Евразийском экономическом союзе).</w:t>
      </w:r>
    </w:p>
    <w:bookmarkStart w:name="z2168" w:id="2262"/>
    <w:p>
      <w:pPr>
        <w:spacing w:after="0"/>
        <w:ind w:left="0"/>
        <w:jc w:val="both"/>
      </w:pPr>
      <w:r>
        <w:rPr>
          <w:rFonts w:ascii="Times New Roman"/>
          <w:b w:val="false"/>
          <w:i w:val="false"/>
          <w:color w:val="000000"/>
          <w:sz w:val="28"/>
        </w:rPr>
        <w:t>
      2.2. Общие положения.</w:t>
      </w:r>
    </w:p>
    <w:bookmarkEnd w:id="2262"/>
    <w:bookmarkStart w:name="z2169" w:id="2263"/>
    <w:p>
      <w:pPr>
        <w:spacing w:after="0"/>
        <w:ind w:left="0"/>
        <w:jc w:val="both"/>
      </w:pPr>
      <w:r>
        <w:rPr>
          <w:rFonts w:ascii="Times New Roman"/>
          <w:b w:val="false"/>
          <w:i w:val="false"/>
          <w:color w:val="000000"/>
          <w:sz w:val="28"/>
        </w:rPr>
        <w:t>
      2.2.1. Задачи, решаемые на этапах планирования:</w:t>
      </w:r>
    </w:p>
    <w:bookmarkEnd w:id="2263"/>
    <w:p>
      <w:pPr>
        <w:spacing w:after="0"/>
        <w:ind w:left="0"/>
        <w:jc w:val="both"/>
      </w:pPr>
      <w:r>
        <w:rPr>
          <w:rFonts w:ascii="Times New Roman"/>
          <w:b w:val="false"/>
          <w:i w:val="false"/>
          <w:color w:val="000000"/>
          <w:sz w:val="28"/>
        </w:rPr>
        <w:t xml:space="preserve">
      - годовое планирование: проверка технической возможности реализации заявленных объемов поставок электроэнергии (мощности) между государствами-членами и МГП между государствами-членами,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 </w:t>
      </w:r>
    </w:p>
    <w:p>
      <w:pPr>
        <w:spacing w:after="0"/>
        <w:ind w:left="0"/>
        <w:jc w:val="both"/>
      </w:pPr>
      <w:r>
        <w:rPr>
          <w:rFonts w:ascii="Times New Roman"/>
          <w:b w:val="false"/>
          <w:i w:val="false"/>
          <w:color w:val="000000"/>
          <w:sz w:val="28"/>
        </w:rPr>
        <w:t xml:space="preserve">
      - месячное планирование: проверка технической возможности реализации заявленных объемов поставок и МГП между государствами-членами,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 </w:t>
      </w:r>
    </w:p>
    <w:p>
      <w:pPr>
        <w:spacing w:after="0"/>
        <w:ind w:left="0"/>
        <w:jc w:val="both"/>
      </w:pPr>
      <w:r>
        <w:rPr>
          <w:rFonts w:ascii="Times New Roman"/>
          <w:b w:val="false"/>
          <w:i w:val="false"/>
          <w:color w:val="000000"/>
          <w:sz w:val="28"/>
        </w:rPr>
        <w:t>
      - суточное планирование и внутрисуточная корректировка режимов: проверка технической возможности реализации заявленных на сутки вперед почасовых объемов поставок и МГП между государствами-членами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МГП между государствами-членами.</w:t>
      </w:r>
    </w:p>
    <w:bookmarkStart w:name="z2170" w:id="2264"/>
    <w:p>
      <w:pPr>
        <w:spacing w:after="0"/>
        <w:ind w:left="0"/>
        <w:jc w:val="both"/>
      </w:pPr>
      <w:r>
        <w:rPr>
          <w:rFonts w:ascii="Times New Roman"/>
          <w:b w:val="false"/>
          <w:i w:val="false"/>
          <w:color w:val="000000"/>
          <w:sz w:val="28"/>
        </w:rPr>
        <w:t>
      2.2.2. Планирование (расчет реализуемости запланированных объемов МГП между государствами-членами) производится между ЕЭС России и ЕЭС Казахстана, между энергосистемой Кыргызской Республики (ЭС Кыргызстана) и ЕЭС Казахстана, между ЕЭС России и Объединенной энергетической системой Беларуси (ОЭС Беларуси), а также между ЕЭС России и ЭЭС Армении (через электроэнергетические системы третьих государств) с использованием расчетной модели параллельно работающих электроэнергетических систем (далее - расчетная модель).</w:t>
      </w:r>
    </w:p>
    <w:bookmarkEnd w:id="2264"/>
    <w:bookmarkStart w:name="z2171" w:id="2265"/>
    <w:p>
      <w:pPr>
        <w:spacing w:after="0"/>
        <w:ind w:left="0"/>
        <w:jc w:val="both"/>
      </w:pPr>
      <w:r>
        <w:rPr>
          <w:rFonts w:ascii="Times New Roman"/>
          <w:b w:val="false"/>
          <w:i w:val="false"/>
          <w:color w:val="000000"/>
          <w:sz w:val="28"/>
        </w:rPr>
        <w:t>
      2.2.3. Расчетная модель представляет собой математическую модель технологически взаимосвязанных частей и (или) эквивалентов ЕЭС России, ЕЭС Казахстана, ЭС Кыргызстана, ОЭС Беларуси, ЭЭС Армении и энергосистем третьих государств, через которые осуществляется передача электрической энергии (мощности) между ЕЭС России и ЭЭС Армении, в объеме, необходимом для планирования, и включает в себя описание:</w:t>
      </w:r>
    </w:p>
    <w:bookmarkEnd w:id="2265"/>
    <w:p>
      <w:pPr>
        <w:spacing w:after="0"/>
        <w:ind w:left="0"/>
        <w:jc w:val="both"/>
      </w:pPr>
      <w:r>
        <w:rPr>
          <w:rFonts w:ascii="Times New Roman"/>
          <w:b w:val="false"/>
          <w:i w:val="false"/>
          <w:color w:val="000000"/>
          <w:sz w:val="28"/>
        </w:rPr>
        <w:t xml:space="preserve">
      - графов и параметров схемы замещения электрической сети; </w:t>
      </w:r>
    </w:p>
    <w:p>
      <w:pPr>
        <w:spacing w:after="0"/>
        <w:ind w:left="0"/>
        <w:jc w:val="both"/>
      </w:pPr>
      <w:r>
        <w:rPr>
          <w:rFonts w:ascii="Times New Roman"/>
          <w:b w:val="false"/>
          <w:i w:val="false"/>
          <w:color w:val="000000"/>
          <w:sz w:val="28"/>
        </w:rPr>
        <w:t xml:space="preserve">
      - активных и реактивных узловых нагрузок; </w:t>
      </w:r>
    </w:p>
    <w:p>
      <w:pPr>
        <w:spacing w:after="0"/>
        <w:ind w:left="0"/>
        <w:jc w:val="both"/>
      </w:pPr>
      <w:r>
        <w:rPr>
          <w:rFonts w:ascii="Times New Roman"/>
          <w:b w:val="false"/>
          <w:i w:val="false"/>
          <w:color w:val="000000"/>
          <w:sz w:val="28"/>
        </w:rPr>
        <w:t xml:space="preserve">
      - активной и реактивной генерации в узлах; </w:t>
      </w:r>
    </w:p>
    <w:p>
      <w:pPr>
        <w:spacing w:after="0"/>
        <w:ind w:left="0"/>
        <w:jc w:val="both"/>
      </w:pPr>
      <w:r>
        <w:rPr>
          <w:rFonts w:ascii="Times New Roman"/>
          <w:b w:val="false"/>
          <w:i w:val="false"/>
          <w:color w:val="000000"/>
          <w:sz w:val="28"/>
        </w:rPr>
        <w:t xml:space="preserve">
      - минимальной и максимальной активной и реактивной мощностей генерации; </w:t>
      </w:r>
    </w:p>
    <w:p>
      <w:pPr>
        <w:spacing w:after="0"/>
        <w:ind w:left="0"/>
        <w:jc w:val="both"/>
      </w:pPr>
      <w:r>
        <w:rPr>
          <w:rFonts w:ascii="Times New Roman"/>
          <w:b w:val="false"/>
          <w:i w:val="false"/>
          <w:color w:val="000000"/>
          <w:sz w:val="28"/>
        </w:rPr>
        <w:t xml:space="preserve">
      - сетевых ограничений. </w:t>
      </w:r>
    </w:p>
    <w:bookmarkStart w:name="z2172" w:id="2266"/>
    <w:p>
      <w:pPr>
        <w:spacing w:after="0"/>
        <w:ind w:left="0"/>
        <w:jc w:val="both"/>
      </w:pPr>
      <w:r>
        <w:rPr>
          <w:rFonts w:ascii="Times New Roman"/>
          <w:b w:val="false"/>
          <w:i w:val="false"/>
          <w:color w:val="000000"/>
          <w:sz w:val="28"/>
        </w:rPr>
        <w:t>
      2.2.4. Расчетная модель формируется на основе согласованной системными операторами электроэнергетических систем государств-членов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перетоки в контролируемых межгосударственных сечениях, а также во внутренних контролируемых сечениях, если они существенно влияют на осуществление межгосударственных поставок (обменов).</w:t>
      </w:r>
    </w:p>
    <w:bookmarkEnd w:id="2266"/>
    <w:bookmarkStart w:name="z2173" w:id="2267"/>
    <w:p>
      <w:pPr>
        <w:spacing w:after="0"/>
        <w:ind w:left="0"/>
        <w:jc w:val="both"/>
      </w:pPr>
      <w:r>
        <w:rPr>
          <w:rFonts w:ascii="Times New Roman"/>
          <w:b w:val="false"/>
          <w:i w:val="false"/>
          <w:color w:val="000000"/>
          <w:sz w:val="28"/>
        </w:rPr>
        <w:t xml:space="preserve">
      2.2.5. Координатором планирования является системный оператор ЕЭС России. </w:t>
      </w:r>
    </w:p>
    <w:bookmarkEnd w:id="2267"/>
    <w:bookmarkStart w:name="z2174" w:id="2268"/>
    <w:p>
      <w:pPr>
        <w:spacing w:after="0"/>
        <w:ind w:left="0"/>
        <w:jc w:val="both"/>
      </w:pPr>
      <w:r>
        <w:rPr>
          <w:rFonts w:ascii="Times New Roman"/>
          <w:b w:val="false"/>
          <w:i w:val="false"/>
          <w:color w:val="000000"/>
          <w:sz w:val="28"/>
        </w:rPr>
        <w:t>
      2.2.6 Состав расчетных моделей и актуализируемой информации для каждой из стадий планирования, в том числе перечни энергообъектов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внутрисуточных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 и системным оператором ЕЭС Казахстана и организацией по управлению НЭС Кыргызстана по согласованию с системными операторами третьих государств, энергосистемы которых работают параллельно в рамках Объединенной энергетической системы Центральной Азии, а также системным оператором ЭЭС Армении по согласованию с системными операторами энергосистем третьих государств, через которые осуществляется передача электрической энергии (мощности) между ЕЭС России и ЭЭС Армении.</w:t>
      </w:r>
    </w:p>
    <w:bookmarkEnd w:id="2268"/>
    <w:bookmarkStart w:name="z2175" w:id="2269"/>
    <w:p>
      <w:pPr>
        <w:spacing w:after="0"/>
        <w:ind w:left="0"/>
        <w:jc w:val="both"/>
      </w:pPr>
      <w:r>
        <w:rPr>
          <w:rFonts w:ascii="Times New Roman"/>
          <w:b w:val="false"/>
          <w:i w:val="false"/>
          <w:color w:val="000000"/>
          <w:sz w:val="28"/>
        </w:rPr>
        <w:t>
      2.3. Функции и полномочия координатора планирования и остальных системных операторов электроэнергетических систем государств-членов.</w:t>
      </w:r>
    </w:p>
    <w:bookmarkEnd w:id="2269"/>
    <w:bookmarkStart w:name="z2176" w:id="2270"/>
    <w:p>
      <w:pPr>
        <w:spacing w:after="0"/>
        <w:ind w:left="0"/>
        <w:jc w:val="both"/>
      </w:pPr>
      <w:r>
        <w:rPr>
          <w:rFonts w:ascii="Times New Roman"/>
          <w:b w:val="false"/>
          <w:i w:val="false"/>
          <w:color w:val="000000"/>
          <w:sz w:val="28"/>
        </w:rPr>
        <w:t>
      2.3.1. Координатор планирования осуществляет:</w:t>
      </w:r>
    </w:p>
    <w:bookmarkEnd w:id="2270"/>
    <w:p>
      <w:pPr>
        <w:spacing w:after="0"/>
        <w:ind w:left="0"/>
        <w:jc w:val="both"/>
      </w:pPr>
      <w:r>
        <w:rPr>
          <w:rFonts w:ascii="Times New Roman"/>
          <w:b w:val="false"/>
          <w:i w:val="false"/>
          <w:color w:val="000000"/>
          <w:sz w:val="28"/>
        </w:rPr>
        <w:t xml:space="preserve">
      - формирование базовых расчетных моделей; </w:t>
      </w:r>
    </w:p>
    <w:p>
      <w:pPr>
        <w:spacing w:after="0"/>
        <w:ind w:left="0"/>
        <w:jc w:val="both"/>
      </w:pPr>
      <w:r>
        <w:rPr>
          <w:rFonts w:ascii="Times New Roman"/>
          <w:b w:val="false"/>
          <w:i w:val="false"/>
          <w:color w:val="000000"/>
          <w:sz w:val="28"/>
        </w:rPr>
        <w:t xml:space="preserve">
      - организацию информационного обмена с организацией, выполняющей функции системного оператора ОЭС Беларуси, системным оператором ЕЭС Казахстана,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для целей планирования; </w:t>
      </w:r>
    </w:p>
    <w:p>
      <w:pPr>
        <w:spacing w:after="0"/>
        <w:ind w:left="0"/>
        <w:jc w:val="both"/>
      </w:pPr>
      <w:r>
        <w:rPr>
          <w:rFonts w:ascii="Times New Roman"/>
          <w:b w:val="false"/>
          <w:i w:val="false"/>
          <w:color w:val="000000"/>
          <w:sz w:val="28"/>
        </w:rPr>
        <w:t xml:space="preserve">
      - 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 в том числе учитывающих заявленные объемы поставок электроэнергии (мощности) и МГП через государственную границу между Кыргызской Республикой и Республикой Казахстан, системного оператора ЭЭС Армении для целей планирования; </w:t>
      </w:r>
    </w:p>
    <w:p>
      <w:pPr>
        <w:spacing w:after="0"/>
        <w:ind w:left="0"/>
        <w:jc w:val="both"/>
      </w:pPr>
      <w:r>
        <w:rPr>
          <w:rFonts w:ascii="Times New Roman"/>
          <w:b w:val="false"/>
          <w:i w:val="false"/>
          <w:color w:val="000000"/>
          <w:sz w:val="28"/>
        </w:rPr>
        <w:t xml:space="preserve">
      - корректировку межгосударственного перетока между электроэнергетическими системами (частями электроэнергетических систем) государств-членов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МГП, с учетом обеспечения принципов приоритетности, определенных в подпункте 2 </w:t>
      </w:r>
      <w:r>
        <w:rPr>
          <w:rFonts w:ascii="Times New Roman"/>
          <w:b w:val="false"/>
          <w:i w:val="false"/>
          <w:color w:val="000000"/>
          <w:sz w:val="28"/>
        </w:rPr>
        <w:t>пункта 4</w:t>
      </w:r>
      <w:r>
        <w:rPr>
          <w:rFonts w:ascii="Times New Roman"/>
          <w:b w:val="false"/>
          <w:i w:val="false"/>
          <w:color w:val="000000"/>
          <w:sz w:val="28"/>
        </w:rPr>
        <w:t xml:space="preserve"> Протокола об общем электроэнергетическом рынке Евразийского экономического союза (</w:t>
      </w:r>
      <w:r>
        <w:rPr>
          <w:rFonts w:ascii="Times New Roman"/>
          <w:b w:val="false"/>
          <w:i w:val="false"/>
          <w:color w:val="000000"/>
          <w:sz w:val="28"/>
        </w:rPr>
        <w:t>приложение № 21</w:t>
      </w:r>
      <w:r>
        <w:rPr>
          <w:rFonts w:ascii="Times New Roman"/>
          <w:b w:val="false"/>
          <w:i w:val="false"/>
          <w:color w:val="000000"/>
          <w:sz w:val="28"/>
        </w:rPr>
        <w:t xml:space="preserve"> к Договору о Евразийском экономическом союзе):</w:t>
      </w:r>
    </w:p>
    <w:p>
      <w:pPr>
        <w:spacing w:after="0"/>
        <w:ind w:left="0"/>
        <w:jc w:val="both"/>
      </w:pPr>
      <w:r>
        <w:rPr>
          <w:rFonts w:ascii="Times New Roman"/>
          <w:b w:val="false"/>
          <w:i w:val="false"/>
          <w:color w:val="000000"/>
          <w:sz w:val="28"/>
        </w:rPr>
        <w:t xml:space="preserve">
      1) обеспечение внутренних потребностей государства-члена, через электроэнергетическую систему которого планируется осуществление МГП; </w:t>
      </w:r>
    </w:p>
    <w:p>
      <w:pPr>
        <w:spacing w:after="0"/>
        <w:ind w:left="0"/>
        <w:jc w:val="both"/>
      </w:pPr>
      <w:r>
        <w:rPr>
          <w:rFonts w:ascii="Times New Roman"/>
          <w:b w:val="false"/>
          <w:i w:val="false"/>
          <w:color w:val="000000"/>
          <w:sz w:val="28"/>
        </w:rPr>
        <w:t xml:space="preserve">
      2) 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 </w:t>
      </w:r>
    </w:p>
    <w:p>
      <w:pPr>
        <w:spacing w:after="0"/>
        <w:ind w:left="0"/>
        <w:jc w:val="both"/>
      </w:pPr>
      <w:r>
        <w:rPr>
          <w:rFonts w:ascii="Times New Roman"/>
          <w:b w:val="false"/>
          <w:i w:val="false"/>
          <w:color w:val="000000"/>
          <w:sz w:val="28"/>
        </w:rPr>
        <w:t xml:space="preserve">
      3) обеспечение МГП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 </w:t>
      </w:r>
    </w:p>
    <w:p>
      <w:pPr>
        <w:spacing w:after="0"/>
        <w:ind w:left="0"/>
        <w:jc w:val="both"/>
      </w:pPr>
      <w:r>
        <w:rPr>
          <w:rFonts w:ascii="Times New Roman"/>
          <w:b w:val="false"/>
          <w:i w:val="false"/>
          <w:color w:val="000000"/>
          <w:sz w:val="28"/>
        </w:rPr>
        <w:t xml:space="preserve">
      4) 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 не входящих в Союз; </w:t>
      </w:r>
    </w:p>
    <w:p>
      <w:pPr>
        <w:spacing w:after="0"/>
        <w:ind w:left="0"/>
        <w:jc w:val="both"/>
      </w:pPr>
      <w:r>
        <w:rPr>
          <w:rFonts w:ascii="Times New Roman"/>
          <w:b w:val="false"/>
          <w:i w:val="false"/>
          <w:color w:val="000000"/>
          <w:sz w:val="28"/>
        </w:rPr>
        <w:t>
      - доведение до организации, выполняющей функции системного оператора ОЭС Беларуси, системного оператора ЕЭС Казахстана, организации по управлению НЭС Кыргызстана результатов указанных выше расчетов.</w:t>
      </w:r>
    </w:p>
    <w:bookmarkStart w:name="z2177" w:id="2271"/>
    <w:p>
      <w:pPr>
        <w:spacing w:after="0"/>
        <w:ind w:left="0"/>
        <w:jc w:val="both"/>
      </w:pPr>
      <w:r>
        <w:rPr>
          <w:rFonts w:ascii="Times New Roman"/>
          <w:b w:val="false"/>
          <w:i w:val="false"/>
          <w:color w:val="000000"/>
          <w:sz w:val="28"/>
        </w:rPr>
        <w:t>
      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 организации по управлению НЭС Кыргызстана и организацию по управлению ЕНЭС величины необходимых корректировок величин сальдо-перетоков (балансов) электроэнергетических систем.</w:t>
      </w:r>
    </w:p>
    <w:bookmarkEnd w:id="2271"/>
    <w:p>
      <w:pPr>
        <w:spacing w:after="0"/>
        <w:ind w:left="0"/>
        <w:jc w:val="both"/>
      </w:pPr>
      <w:r>
        <w:rPr>
          <w:rFonts w:ascii="Times New Roman"/>
          <w:b w:val="false"/>
          <w:i w:val="false"/>
          <w:color w:val="000000"/>
          <w:sz w:val="28"/>
        </w:rPr>
        <w:t>
      Организация, выполняющая функцию системного оператора ОЭС Беларуси, системный оператор ЕЭС Казахстана, организация по управлению НЭС Кыргызстана, системный оператор ЭЭС Армении и организация по управлению ЕНЭС корректируют объемы 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p>
    <w:p>
      <w:pPr>
        <w:spacing w:after="0"/>
        <w:ind w:left="0"/>
        <w:jc w:val="both"/>
      </w:pPr>
      <w:r>
        <w:rPr>
          <w:rFonts w:ascii="Times New Roman"/>
          <w:b w:val="false"/>
          <w:i w:val="false"/>
          <w:color w:val="000000"/>
          <w:sz w:val="28"/>
        </w:rPr>
        <w:t>
      Информация о скорректированных договорных объемах поставок электроэнергии (мощности) по всем договорам, в том числе МГП между государствами-членами, доводится организацией, выполняющей функцию системного оператора ОЭС Беларуси, системным оператором ЕЭС Казахстана, организацией по управлению НЭС Кыргызстана и организацией по управлению ЕНЭС до субъектов внутренних рынков электрической энергии государств-членов по заключенным договорам.</w:t>
      </w:r>
    </w:p>
    <w:bookmarkStart w:name="z2178" w:id="2272"/>
    <w:p>
      <w:pPr>
        <w:spacing w:after="0"/>
        <w:ind w:left="0"/>
        <w:jc w:val="both"/>
      </w:pPr>
      <w:r>
        <w:rPr>
          <w:rFonts w:ascii="Times New Roman"/>
          <w:b w:val="false"/>
          <w:i w:val="false"/>
          <w:color w:val="000000"/>
          <w:sz w:val="28"/>
        </w:rPr>
        <w:t>
      2.3.3. Координатор планирования имеет право в случае неполучения от организации, выполняющей функцию системного оператора ОЭС Беларуси, системного оператора ЕЭС Казахстана, организации по управлению НЭС Кыргызстана, системного оператора ЭЭС Армении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bookmarkEnd w:id="2272"/>
    <w:bookmarkStart w:name="z2179" w:id="2273"/>
    <w:p>
      <w:pPr>
        <w:spacing w:after="0"/>
        <w:ind w:left="0"/>
        <w:jc w:val="both"/>
      </w:pPr>
      <w:r>
        <w:rPr>
          <w:rFonts w:ascii="Times New Roman"/>
          <w:b w:val="false"/>
          <w:i w:val="false"/>
          <w:color w:val="000000"/>
          <w:sz w:val="28"/>
        </w:rPr>
        <w:t>
      2.4. Годовое планирование.</w:t>
      </w:r>
    </w:p>
    <w:bookmarkEnd w:id="2273"/>
    <w:bookmarkStart w:name="z2180" w:id="2274"/>
    <w:p>
      <w:pPr>
        <w:spacing w:after="0"/>
        <w:ind w:left="0"/>
        <w:jc w:val="both"/>
      </w:pPr>
      <w:r>
        <w:rPr>
          <w:rFonts w:ascii="Times New Roman"/>
          <w:b w:val="false"/>
          <w:i w:val="false"/>
          <w:color w:val="000000"/>
          <w:sz w:val="28"/>
        </w:rPr>
        <w:t xml:space="preserve">
      2.4.1. Годовое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 </w:t>
      </w:r>
    </w:p>
    <w:bookmarkEnd w:id="2274"/>
    <w:bookmarkStart w:name="z2181" w:id="2275"/>
    <w:p>
      <w:pPr>
        <w:spacing w:after="0"/>
        <w:ind w:left="0"/>
        <w:jc w:val="both"/>
      </w:pPr>
      <w:r>
        <w:rPr>
          <w:rFonts w:ascii="Times New Roman"/>
          <w:b w:val="false"/>
          <w:i w:val="false"/>
          <w:color w:val="000000"/>
          <w:sz w:val="28"/>
        </w:rPr>
        <w:t xml:space="preserve">
      2.4.2. Организация, выполняющая функцию системного оператора ОЭС Беларуси, системный оператор ЕЭС Казахстана и организация по управлению ЕНЭС формируют проекты графиков ремонтов электросетевого оборудования на планируемый календарный год и представляют их 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организации, выполняющей функцию системного оператора ОЭС Беларуси,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организацией, выполняющей функцию системного оператора ОЭС Беларуси, системным оператором ЕЭС Казахстана и системным оператором ЕЭС России. </w:t>
      </w:r>
    </w:p>
    <w:bookmarkEnd w:id="2275"/>
    <w:bookmarkStart w:name="z3156" w:id="2276"/>
    <w:p>
      <w:pPr>
        <w:spacing w:after="0"/>
        <w:ind w:left="0"/>
        <w:jc w:val="both"/>
      </w:pPr>
      <w:r>
        <w:rPr>
          <w:rFonts w:ascii="Times New Roman"/>
          <w:b w:val="false"/>
          <w:i w:val="false"/>
          <w:color w:val="000000"/>
          <w:sz w:val="28"/>
        </w:rPr>
        <w:t>
      Системный оператор ЭЭС Армении, организация по управлению НЭС Кыргызстана формируют и представляют координатору планирования графики ремонтов электросетевого оборудования ЭЭС Армении и ЭС Кыргызстана, включенного в расчетную модель. Графики ремонтов электросетевого оборудования ЭЭС Армении и ЭС Кыргызстана, включенного в расчетную модель, не подлежат согласованию с координатором планирования.</w:t>
      </w:r>
    </w:p>
    <w:bookmarkEnd w:id="2276"/>
    <w:bookmarkStart w:name="z2182" w:id="2277"/>
    <w:p>
      <w:pPr>
        <w:spacing w:after="0"/>
        <w:ind w:left="0"/>
        <w:jc w:val="both"/>
      </w:pPr>
      <w:r>
        <w:rPr>
          <w:rFonts w:ascii="Times New Roman"/>
          <w:b w:val="false"/>
          <w:i w:val="false"/>
          <w:color w:val="000000"/>
          <w:sz w:val="28"/>
        </w:rPr>
        <w:t>
      2.4.3. Организация, выполняющая функцию системного оператора ОЭС Беларуси, системный оператор ЕЭС Казахстана,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p>
    <w:bookmarkEnd w:id="2277"/>
    <w:bookmarkStart w:name="z2183" w:id="2278"/>
    <w:p>
      <w:pPr>
        <w:spacing w:after="0"/>
        <w:ind w:left="0"/>
        <w:jc w:val="both"/>
      </w:pPr>
      <w:r>
        <w:rPr>
          <w:rFonts w:ascii="Times New Roman"/>
          <w:b w:val="false"/>
          <w:i w:val="false"/>
          <w:color w:val="000000"/>
          <w:sz w:val="28"/>
        </w:rPr>
        <w:t xml:space="preserve">
      2.4.4. Результатами планирования являются уточненное прогнозное значение сальдо перетоков ЕЭС России - ЕЭС Казахстана, ЭС Кыргызстана - ЕЭС Казахстана и ЕЭС России - ОЭС Беларуси, а также прогнозный объем передачи электрической энергии (мощности) между ЕЭС России и ЭЭС Армении. </w:t>
      </w:r>
    </w:p>
    <w:bookmarkEnd w:id="2278"/>
    <w:bookmarkStart w:name="z2184" w:id="2279"/>
    <w:p>
      <w:pPr>
        <w:spacing w:after="0"/>
        <w:ind w:left="0"/>
        <w:jc w:val="both"/>
      </w:pPr>
      <w:r>
        <w:rPr>
          <w:rFonts w:ascii="Times New Roman"/>
          <w:b w:val="false"/>
          <w:i w:val="false"/>
          <w:color w:val="000000"/>
          <w:sz w:val="28"/>
        </w:rPr>
        <w:t xml:space="preserve">
      2.4.5. Координатор планирования производит расчет режимов и высылает организации, выполняющей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результаты расчетов. </w:t>
      </w:r>
    </w:p>
    <w:bookmarkEnd w:id="2279"/>
    <w:bookmarkStart w:name="z2185" w:id="2280"/>
    <w:p>
      <w:pPr>
        <w:spacing w:after="0"/>
        <w:ind w:left="0"/>
        <w:jc w:val="both"/>
      </w:pPr>
      <w:r>
        <w:rPr>
          <w:rFonts w:ascii="Times New Roman"/>
          <w:b w:val="false"/>
          <w:i w:val="false"/>
          <w:color w:val="000000"/>
          <w:sz w:val="28"/>
        </w:rPr>
        <w:t>
      2.5. Месячное планирование.</w:t>
      </w:r>
    </w:p>
    <w:bookmarkEnd w:id="2280"/>
    <w:bookmarkStart w:name="z2186" w:id="2281"/>
    <w:p>
      <w:pPr>
        <w:spacing w:after="0"/>
        <w:ind w:left="0"/>
        <w:jc w:val="both"/>
      </w:pPr>
      <w:r>
        <w:rPr>
          <w:rFonts w:ascii="Times New Roman"/>
          <w:b w:val="false"/>
          <w:i w:val="false"/>
          <w:color w:val="000000"/>
          <w:sz w:val="28"/>
        </w:rPr>
        <w:t>
      2.5.1. Месячное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 по той же схеме, что и годовое планирование, с обменом данными и результатами в месячном разрезе.</w:t>
      </w:r>
    </w:p>
    <w:bookmarkEnd w:id="2281"/>
    <w:bookmarkStart w:name="z2187" w:id="2282"/>
    <w:p>
      <w:pPr>
        <w:spacing w:after="0"/>
        <w:ind w:left="0"/>
        <w:jc w:val="both"/>
      </w:pPr>
      <w:r>
        <w:rPr>
          <w:rFonts w:ascii="Times New Roman"/>
          <w:b w:val="false"/>
          <w:i w:val="false"/>
          <w:color w:val="000000"/>
          <w:sz w:val="28"/>
        </w:rPr>
        <w:t>
      2.6. Суточное и внутрисуточное планирование.</w:t>
      </w:r>
    </w:p>
    <w:bookmarkEnd w:id="2282"/>
    <w:bookmarkStart w:name="z2188" w:id="2283"/>
    <w:p>
      <w:pPr>
        <w:spacing w:after="0"/>
        <w:ind w:left="0"/>
        <w:jc w:val="both"/>
      </w:pPr>
      <w:r>
        <w:rPr>
          <w:rFonts w:ascii="Times New Roman"/>
          <w:b w:val="false"/>
          <w:i w:val="false"/>
          <w:color w:val="000000"/>
          <w:sz w:val="28"/>
        </w:rPr>
        <w:t xml:space="preserve">
      2.6.1. Суточное и внутрисуточное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 </w:t>
      </w:r>
    </w:p>
    <w:bookmarkEnd w:id="2283"/>
    <w:bookmarkStart w:name="z2189" w:id="2284"/>
    <w:p>
      <w:pPr>
        <w:spacing w:after="0"/>
        <w:ind w:left="0"/>
        <w:jc w:val="both"/>
      </w:pPr>
      <w:r>
        <w:rPr>
          <w:rFonts w:ascii="Times New Roman"/>
          <w:b w:val="false"/>
          <w:i w:val="false"/>
          <w:color w:val="000000"/>
          <w:sz w:val="28"/>
        </w:rPr>
        <w:t>
      2.6.2 Ежесуточно организация, выполняющая функцию системного оператора ОЭС Беларуси, системный оператор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системный оператор ЭЭС Армении предоставляют координатору планирования данные для актуализации расчетной модели на планируемые сутки (далее — сутки X) в виде наборов 24 часовых актуализированных данных (с 00:00 до 24:00 часов), которые включают в себя:</w:t>
      </w:r>
    </w:p>
    <w:bookmarkEnd w:id="2284"/>
    <w:p>
      <w:pPr>
        <w:spacing w:after="0"/>
        <w:ind w:left="0"/>
        <w:jc w:val="both"/>
      </w:pPr>
      <w:r>
        <w:rPr>
          <w:rFonts w:ascii="Times New Roman"/>
          <w:b w:val="false"/>
          <w:i w:val="false"/>
          <w:color w:val="000000"/>
          <w:sz w:val="28"/>
        </w:rPr>
        <w:t xml:space="preserve">
      - планируемые ремонты элементов электросетевого оборудования 220 кВ и выше электроэнергетической системы; </w:t>
      </w:r>
    </w:p>
    <w:p>
      <w:pPr>
        <w:spacing w:after="0"/>
        <w:ind w:left="0"/>
        <w:jc w:val="both"/>
      </w:pPr>
      <w:r>
        <w:rPr>
          <w:rFonts w:ascii="Times New Roman"/>
          <w:b w:val="false"/>
          <w:i w:val="false"/>
          <w:color w:val="000000"/>
          <w:sz w:val="28"/>
        </w:rPr>
        <w:t xml:space="preserve">
      - почасовые графики потребления и генерации суммарно по электроэнергетической системе (в том числе по отдельным энергорайонам, установленным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 при формировании состава расчетной модели); </w:t>
      </w:r>
    </w:p>
    <w:p>
      <w:pPr>
        <w:spacing w:after="0"/>
        <w:ind w:left="0"/>
        <w:jc w:val="both"/>
      </w:pPr>
      <w:r>
        <w:rPr>
          <w:rFonts w:ascii="Times New Roman"/>
          <w:b w:val="false"/>
          <w:i w:val="false"/>
          <w:color w:val="000000"/>
          <w:sz w:val="28"/>
        </w:rPr>
        <w:t xml:space="preserve">
      - почасовые графики сальдо перетоков (за положительное сальдо перетоков электроэнергетической системы принимается ее дефицит). </w:t>
      </w:r>
    </w:p>
    <w:p>
      <w:pPr>
        <w:spacing w:after="0"/>
        <w:ind w:left="0"/>
        <w:jc w:val="both"/>
      </w:pPr>
      <w:r>
        <w:rPr>
          <w:rFonts w:ascii="Times New Roman"/>
          <w:b w:val="false"/>
          <w:i w:val="false"/>
          <w:color w:val="000000"/>
          <w:sz w:val="28"/>
        </w:rPr>
        <w:t>
      Организация по управлению ЕНЭС представляет координатору планирования суммарные значения согласованных с организацией, выполняющей функцию системного оператора ОЭС Беларуси, системным оператором ЕЭС Казахстана, в том числе в отношении заявленных объемов поставок электроэнергии (мощности) и МГП через государственную границу между Кыргызской Республикой и Республикой Казахстан, и системным оператором ЭЭС Армении почасовых графиков объемов поставок электрической энергии между ЕЭС России, ОЭС Беларуси, ЕЭС Казахстана, ЭС Кыргызстана и ЭЭС Армении по всем видам договоров, в том числе МГП, между государствами-членами.</w:t>
      </w:r>
    </w:p>
    <w:bookmarkStart w:name="z2190" w:id="2285"/>
    <w:p>
      <w:pPr>
        <w:spacing w:after="0"/>
        <w:ind w:left="0"/>
        <w:jc w:val="both"/>
      </w:pPr>
      <w:r>
        <w:rPr>
          <w:rFonts w:ascii="Times New Roman"/>
          <w:b w:val="false"/>
          <w:i w:val="false"/>
          <w:color w:val="000000"/>
          <w:sz w:val="28"/>
        </w:rPr>
        <w:t>
      2.6.3. В случае если данные для актуализации расчетной модели не переданы организацией, выполняющей функцию системного оператора ОЭС Беларуси, системным оператором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координатору планирования, последний использует замещающую информацию, установленную организацией, выполняющей функцию системного оператора ОЭС Беларуси, системным оператором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и системным оператором ЕЭС России по согласованию между ними при формировании состава расчетной модели.</w:t>
      </w:r>
    </w:p>
    <w:bookmarkEnd w:id="2285"/>
    <w:bookmarkStart w:name="z2191" w:id="2286"/>
    <w:p>
      <w:pPr>
        <w:spacing w:after="0"/>
        <w:ind w:left="0"/>
        <w:jc w:val="both"/>
      </w:pPr>
      <w:r>
        <w:rPr>
          <w:rFonts w:ascii="Times New Roman"/>
          <w:b w:val="false"/>
          <w:i w:val="false"/>
          <w:color w:val="000000"/>
          <w:sz w:val="28"/>
        </w:rPr>
        <w:t xml:space="preserve">
      2.6.4. Координатор планирования осуществляет актуализацию расчетной модели и выполнение расчетов электрических режимов. </w:t>
      </w:r>
    </w:p>
    <w:bookmarkEnd w:id="2286"/>
    <w:bookmarkStart w:name="z2192" w:id="2287"/>
    <w:p>
      <w:pPr>
        <w:spacing w:after="0"/>
        <w:ind w:left="0"/>
        <w:jc w:val="both"/>
      </w:pPr>
      <w:r>
        <w:rPr>
          <w:rFonts w:ascii="Times New Roman"/>
          <w:b w:val="false"/>
          <w:i w:val="false"/>
          <w:color w:val="000000"/>
          <w:sz w:val="28"/>
        </w:rPr>
        <w:t xml:space="preserve">
      2.6.5. Координатор планирования производит расчет режимов и передает организации, выполняющей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результаты расчетов в согласованном формате. </w:t>
      </w:r>
    </w:p>
    <w:bookmarkEnd w:id="2287"/>
    <w:bookmarkStart w:name="z2193" w:id="2288"/>
    <w:p>
      <w:pPr>
        <w:spacing w:after="0"/>
        <w:ind w:left="0"/>
        <w:jc w:val="both"/>
      </w:pPr>
      <w:r>
        <w:rPr>
          <w:rFonts w:ascii="Times New Roman"/>
          <w:b w:val="false"/>
          <w:i w:val="false"/>
          <w:color w:val="000000"/>
          <w:sz w:val="28"/>
        </w:rPr>
        <w:t xml:space="preserve">
      2.6.6. В случае если заявленные значения объемов поставок и МГП между государствами-членами не являются реализуемыми, организация, выполняющая функцию системного оператора ОЭС Беларуси, системный оператор ЕЭС Казахстана, организация по управлению НЭС Кыргызстана, системный оператор ЭЭС Армении и организация по управлению ЕНЭС предпринимают меры по корректировке объемов поставок и МГП с учетом приоритетности, определенной в </w:t>
      </w:r>
      <w:r>
        <w:rPr>
          <w:rFonts w:ascii="Times New Roman"/>
          <w:b w:val="false"/>
          <w:i w:val="false"/>
          <w:color w:val="000000"/>
          <w:sz w:val="28"/>
        </w:rPr>
        <w:t>пункте 2.3.1</w:t>
      </w:r>
      <w:r>
        <w:rPr>
          <w:rFonts w:ascii="Times New Roman"/>
          <w:b w:val="false"/>
          <w:i w:val="false"/>
          <w:color w:val="000000"/>
          <w:sz w:val="28"/>
        </w:rPr>
        <w:t xml:space="preserve"> настоящей Методологии. </w:t>
      </w:r>
    </w:p>
    <w:bookmarkEnd w:id="2288"/>
    <w:bookmarkStart w:name="z2194" w:id="2289"/>
    <w:p>
      <w:pPr>
        <w:spacing w:after="0"/>
        <w:ind w:left="0"/>
        <w:jc w:val="both"/>
      </w:pPr>
      <w:r>
        <w:rPr>
          <w:rFonts w:ascii="Times New Roman"/>
          <w:b w:val="false"/>
          <w:i w:val="false"/>
          <w:color w:val="000000"/>
          <w:sz w:val="28"/>
        </w:rPr>
        <w:t xml:space="preserve">
      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организация, выполняющая функцию системного оператора ОЭС Беларуси, системный оператор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предоставляют координатору планирования: </w:t>
      </w:r>
    </w:p>
    <w:bookmarkEnd w:id="2289"/>
    <w:p>
      <w:pPr>
        <w:spacing w:after="0"/>
        <w:ind w:left="0"/>
        <w:jc w:val="both"/>
      </w:pPr>
      <w:r>
        <w:rPr>
          <w:rFonts w:ascii="Times New Roman"/>
          <w:b w:val="false"/>
          <w:i w:val="false"/>
          <w:color w:val="000000"/>
          <w:sz w:val="28"/>
        </w:rPr>
        <w:t>
      - 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p>
    <w:p>
      <w:pPr>
        <w:spacing w:after="0"/>
        <w:ind w:left="0"/>
        <w:jc w:val="both"/>
      </w:pPr>
      <w:r>
        <w:rPr>
          <w:rFonts w:ascii="Times New Roman"/>
          <w:b w:val="false"/>
          <w:i w:val="false"/>
          <w:color w:val="000000"/>
          <w:sz w:val="28"/>
        </w:rPr>
        <w:t>
      - заявку с предлагаемым объемом изменения плановых объемов поставок и МГП между государствами-членами.</w:t>
      </w:r>
    </w:p>
    <w:bookmarkStart w:name="z2195" w:id="2290"/>
    <w:p>
      <w:pPr>
        <w:spacing w:after="0"/>
        <w:ind w:left="0"/>
        <w:jc w:val="both"/>
      </w:pPr>
      <w:r>
        <w:rPr>
          <w:rFonts w:ascii="Times New Roman"/>
          <w:b w:val="false"/>
          <w:i w:val="false"/>
          <w:color w:val="000000"/>
          <w:sz w:val="28"/>
        </w:rPr>
        <w:t xml:space="preserve">
      2.6.8. 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X. </w:t>
      </w:r>
    </w:p>
    <w:bookmarkEnd w:id="2290"/>
    <w:bookmarkStart w:name="z2196" w:id="2291"/>
    <w:p>
      <w:pPr>
        <w:spacing w:after="0"/>
        <w:ind w:left="0"/>
        <w:jc w:val="both"/>
      </w:pPr>
      <w:r>
        <w:rPr>
          <w:rFonts w:ascii="Times New Roman"/>
          <w:b w:val="false"/>
          <w:i w:val="false"/>
          <w:color w:val="000000"/>
          <w:sz w:val="28"/>
        </w:rPr>
        <w:t xml:space="preserve">
      2.6.9. Результатом планирования является уточненный плановый почасовой график объемов поставок и МГП между государствами-членами на оставшиеся часы суток X. В случае невозможности выполнения уточненных плановых почасовых графиков в силу изменения схемно-режимных условий после времени внутрисуточной корректировки режимов, изменение объемов поставок и МГП между государствами-членами допускается на условиях предоставления аварийной помощи или вынужденных поставок электроэнергии согласно соответствующим специальным договорам на поставку электроэнергии между уполномоченными хозяйствующими субъектами государств-членов. </w:t>
      </w:r>
    </w:p>
    <w:bookmarkEnd w:id="2291"/>
    <w:bookmarkStart w:name="z2197" w:id="2292"/>
    <w:p>
      <w:pPr>
        <w:spacing w:after="0"/>
        <w:ind w:left="0"/>
        <w:jc w:val="left"/>
      </w:pPr>
      <w:r>
        <w:rPr>
          <w:rFonts w:ascii="Times New Roman"/>
          <w:b/>
          <w:i w:val="false"/>
          <w:color w:val="000000"/>
        </w:rPr>
        <w:t xml:space="preserve"> 3. Перечень субъектов государств-членов, уполномоченных</w:t>
      </w:r>
      <w:r>
        <w:br/>
      </w:r>
      <w:r>
        <w:rPr>
          <w:rFonts w:ascii="Times New Roman"/>
          <w:b/>
          <w:i w:val="false"/>
          <w:color w:val="000000"/>
        </w:rPr>
        <w:t>на организацию и осуществление МГП с указанием функций,</w:t>
      </w:r>
      <w:r>
        <w:br/>
      </w:r>
      <w:r>
        <w:rPr>
          <w:rFonts w:ascii="Times New Roman"/>
          <w:b/>
          <w:i w:val="false"/>
          <w:color w:val="000000"/>
        </w:rPr>
        <w:t>выполняемых каждой организацией в рамках обеспечения МГП</w:t>
      </w:r>
    </w:p>
    <w:bookmarkEnd w:id="2292"/>
    <w:p>
      <w:pPr>
        <w:spacing w:after="0"/>
        <w:ind w:left="0"/>
        <w:jc w:val="both"/>
      </w:pPr>
      <w:r>
        <w:rPr>
          <w:rFonts w:ascii="Times New Roman"/>
          <w:b w:val="false"/>
          <w:i w:val="false"/>
          <w:color w:val="ff0000"/>
          <w:sz w:val="28"/>
        </w:rPr>
        <w:t xml:space="preserve">
      Сноска. Раздел 3 с изменениями, внесенными законами РК от 15.09.2021 </w:t>
      </w:r>
      <w:r>
        <w:rPr>
          <w:rFonts w:ascii="Times New Roman"/>
          <w:b w:val="false"/>
          <w:i w:val="false"/>
          <w:color w:val="ff0000"/>
          <w:sz w:val="28"/>
        </w:rPr>
        <w:t>№ 64-VII</w:t>
      </w:r>
      <w:r>
        <w:rPr>
          <w:rFonts w:ascii="Times New Roman"/>
          <w:b w:val="false"/>
          <w:i w:val="false"/>
          <w:color w:val="ff0000"/>
          <w:sz w:val="28"/>
        </w:rPr>
        <w:t xml:space="preserve"> ЗРК; от 18.09.2021 </w:t>
      </w:r>
      <w:r>
        <w:rPr>
          <w:rFonts w:ascii="Times New Roman"/>
          <w:b w:val="false"/>
          <w:i w:val="false"/>
          <w:color w:val="ff0000"/>
          <w:sz w:val="28"/>
        </w:rPr>
        <w:t>№ 65-VII</w:t>
      </w:r>
      <w:r>
        <w:rPr>
          <w:rFonts w:ascii="Times New Roman"/>
          <w:b w:val="false"/>
          <w:i w:val="false"/>
          <w:color w:val="ff0000"/>
          <w:sz w:val="28"/>
        </w:rPr>
        <w:t xml:space="preserve"> ЗРК.</w:t>
      </w:r>
    </w:p>
    <w:bookmarkStart w:name="z2198" w:id="2293"/>
    <w:p>
      <w:pPr>
        <w:spacing w:after="0"/>
        <w:ind w:left="0"/>
        <w:jc w:val="both"/>
      </w:pPr>
      <w:r>
        <w:rPr>
          <w:rFonts w:ascii="Times New Roman"/>
          <w:b w:val="false"/>
          <w:i w:val="false"/>
          <w:color w:val="000000"/>
          <w:sz w:val="28"/>
        </w:rPr>
        <w:t>
      3.1. На территории Республики Беларусь.</w:t>
      </w:r>
    </w:p>
    <w:bookmarkEnd w:id="2293"/>
    <w:bookmarkStart w:name="z2199" w:id="2294"/>
    <w:p>
      <w:pPr>
        <w:spacing w:after="0"/>
        <w:ind w:left="0"/>
        <w:jc w:val="both"/>
      </w:pPr>
      <w:r>
        <w:rPr>
          <w:rFonts w:ascii="Times New Roman"/>
          <w:b w:val="false"/>
          <w:i w:val="false"/>
          <w:color w:val="000000"/>
          <w:sz w:val="28"/>
        </w:rPr>
        <w:t>
      3.1.1. На территории Республики Беларусь организация и осуществление МГП возлагается на организацию, осуществляющую функцию управления ОЭС Беларуси и организацию, выполняющую функцию системного оператора ОЭС Беларуси, с выполнением при этом следующих функций:</w:t>
      </w:r>
    </w:p>
    <w:bookmarkEnd w:id="2294"/>
    <w:p>
      <w:pPr>
        <w:spacing w:after="0"/>
        <w:ind w:left="0"/>
        <w:jc w:val="both"/>
      </w:pPr>
      <w:r>
        <w:rPr>
          <w:rFonts w:ascii="Times New Roman"/>
          <w:b w:val="false"/>
          <w:i w:val="false"/>
          <w:color w:val="000000"/>
          <w:sz w:val="28"/>
        </w:rPr>
        <w:t xml:space="preserve">
      - оказание услуг по передаче электрической энергии по передающей электрической сети (организации, подчиненные организации, осуществляющей функцию управления ОЭС Беларуси, при общей координации организации, осуществляющей функцию управления ОЭС Беларуси); </w:t>
      </w:r>
    </w:p>
    <w:p>
      <w:pPr>
        <w:spacing w:after="0"/>
        <w:ind w:left="0"/>
        <w:jc w:val="both"/>
      </w:pPr>
      <w:r>
        <w:rPr>
          <w:rFonts w:ascii="Times New Roman"/>
          <w:b w:val="false"/>
          <w:i w:val="false"/>
          <w:color w:val="000000"/>
          <w:sz w:val="28"/>
        </w:rPr>
        <w:t xml:space="preserve">
      - оказание услуг по технической диспетчеризации МГП (организацию, выполняющую функцию системного оператора ОЭС Беларуси); </w:t>
      </w:r>
    </w:p>
    <w:p>
      <w:pPr>
        <w:spacing w:after="0"/>
        <w:ind w:left="0"/>
        <w:jc w:val="both"/>
      </w:pPr>
      <w:r>
        <w:rPr>
          <w:rFonts w:ascii="Times New Roman"/>
          <w:b w:val="false"/>
          <w:i w:val="false"/>
          <w:color w:val="000000"/>
          <w:sz w:val="28"/>
        </w:rPr>
        <w:t xml:space="preserve">
      - взаимодействие с электроэнергетическими системами сопредельных государств по управлению параллельной работой и обеспечению устойчивости (организация, выполняющая функцию системного оператора ОЭС Беларуси). </w:t>
      </w:r>
    </w:p>
    <w:bookmarkStart w:name="z2200" w:id="2295"/>
    <w:p>
      <w:pPr>
        <w:spacing w:after="0"/>
        <w:ind w:left="0"/>
        <w:jc w:val="both"/>
      </w:pPr>
      <w:r>
        <w:rPr>
          <w:rFonts w:ascii="Times New Roman"/>
          <w:b w:val="false"/>
          <w:i w:val="false"/>
          <w:color w:val="000000"/>
          <w:sz w:val="28"/>
        </w:rPr>
        <w:t>
      3.2. На территории Республики Казахстан.</w:t>
      </w:r>
    </w:p>
    <w:bookmarkEnd w:id="2295"/>
    <w:bookmarkStart w:name="z2201" w:id="2296"/>
    <w:p>
      <w:pPr>
        <w:spacing w:after="0"/>
        <w:ind w:left="0"/>
        <w:jc w:val="both"/>
      </w:pPr>
      <w:r>
        <w:rPr>
          <w:rFonts w:ascii="Times New Roman"/>
          <w:b w:val="false"/>
          <w:i w:val="false"/>
          <w:color w:val="000000"/>
          <w:sz w:val="28"/>
        </w:rPr>
        <w:t>
      3.2.1. На территории Республики Казахстан организация и осуществление МГП возлагается на системного оператора с выполнением следующих функций:</w:t>
      </w:r>
    </w:p>
    <w:bookmarkEnd w:id="2296"/>
    <w:p>
      <w:pPr>
        <w:spacing w:after="0"/>
        <w:ind w:left="0"/>
        <w:jc w:val="both"/>
      </w:pPr>
      <w:r>
        <w:rPr>
          <w:rFonts w:ascii="Times New Roman"/>
          <w:b w:val="false"/>
          <w:i w:val="false"/>
          <w:color w:val="000000"/>
          <w:sz w:val="28"/>
        </w:rPr>
        <w:t xml:space="preserve">
      - оказание услуг по передаче электрической энергии по Национальной электрической сети; </w:t>
      </w:r>
    </w:p>
    <w:p>
      <w:pPr>
        <w:spacing w:after="0"/>
        <w:ind w:left="0"/>
        <w:jc w:val="both"/>
      </w:pPr>
      <w:r>
        <w:rPr>
          <w:rFonts w:ascii="Times New Roman"/>
          <w:b w:val="false"/>
          <w:i w:val="false"/>
          <w:color w:val="000000"/>
          <w:sz w:val="28"/>
        </w:rPr>
        <w:t xml:space="preserve">
      - оказание услуг по технической диспетчеризации отпуска в сеть и потребления электрической энергии; </w:t>
      </w:r>
    </w:p>
    <w:p>
      <w:pPr>
        <w:spacing w:after="0"/>
        <w:ind w:left="0"/>
        <w:jc w:val="both"/>
      </w:pPr>
      <w:r>
        <w:rPr>
          <w:rFonts w:ascii="Times New Roman"/>
          <w:b w:val="false"/>
          <w:i w:val="false"/>
          <w:color w:val="000000"/>
          <w:sz w:val="28"/>
        </w:rPr>
        <w:t>
      — оказание услуг по организации балансирования производства - потребления электрической энергии;</w:t>
      </w:r>
    </w:p>
    <w:p>
      <w:pPr>
        <w:spacing w:after="0"/>
        <w:ind w:left="0"/>
        <w:jc w:val="both"/>
      </w:pPr>
      <w:r>
        <w:rPr>
          <w:rFonts w:ascii="Times New Roman"/>
          <w:b w:val="false"/>
          <w:i w:val="false"/>
          <w:color w:val="000000"/>
          <w:sz w:val="28"/>
        </w:rPr>
        <w:t>
      - взаимодействие с электроэнергетическими системами сопредельных государств по управлению и обеспечению устойчивости режимов параллельной работы.</w:t>
      </w:r>
    </w:p>
    <w:bookmarkStart w:name="z2202" w:id="2297"/>
    <w:p>
      <w:pPr>
        <w:spacing w:after="0"/>
        <w:ind w:left="0"/>
        <w:jc w:val="both"/>
      </w:pPr>
      <w:r>
        <w:rPr>
          <w:rFonts w:ascii="Times New Roman"/>
          <w:b w:val="false"/>
          <w:i w:val="false"/>
          <w:color w:val="000000"/>
          <w:sz w:val="28"/>
        </w:rPr>
        <w:t>
      3.3. На территории Российской Федерации.</w:t>
      </w:r>
    </w:p>
    <w:bookmarkEnd w:id="2297"/>
    <w:bookmarkStart w:name="z2203" w:id="2298"/>
    <w:p>
      <w:pPr>
        <w:spacing w:after="0"/>
        <w:ind w:left="0"/>
        <w:jc w:val="both"/>
      </w:pPr>
      <w:r>
        <w:rPr>
          <w:rFonts w:ascii="Times New Roman"/>
          <w:b w:val="false"/>
          <w:i w:val="false"/>
          <w:color w:val="000000"/>
          <w:sz w:val="28"/>
        </w:rPr>
        <w:t>
      3.3.1. Обеспечение МГП между государствами-членами через ЕЭС России в соответствии с законодательством Российской Федерации подразумевает осуществление комплекса действий, связанных с:</w:t>
      </w:r>
    </w:p>
    <w:bookmarkEnd w:id="2298"/>
    <w:bookmarkStart w:name="z2204" w:id="2299"/>
    <w:p>
      <w:pPr>
        <w:spacing w:after="0"/>
        <w:ind w:left="0"/>
        <w:jc w:val="both"/>
      </w:pPr>
      <w:r>
        <w:rPr>
          <w:rFonts w:ascii="Times New Roman"/>
          <w:b w:val="false"/>
          <w:i w:val="false"/>
          <w:color w:val="000000"/>
          <w:sz w:val="28"/>
        </w:rPr>
        <w:t xml:space="preserve">
      3.3.1.1. Оказанием услуг по оперативно-диспетчерскому управлению в электроэнергетике, в том числе по управлению режимами параллельной работы ЕЭС России и электроэнергетических систем других государств-членов, обеспечению замещения электрической энергии (мощности) и скоординированного планирования; </w:t>
      </w:r>
    </w:p>
    <w:bookmarkEnd w:id="2299"/>
    <w:bookmarkStart w:name="z2205" w:id="2300"/>
    <w:p>
      <w:pPr>
        <w:spacing w:after="0"/>
        <w:ind w:left="0"/>
        <w:jc w:val="both"/>
      </w:pPr>
      <w:r>
        <w:rPr>
          <w:rFonts w:ascii="Times New Roman"/>
          <w:b w:val="false"/>
          <w:i w:val="false"/>
          <w:color w:val="000000"/>
          <w:sz w:val="28"/>
        </w:rPr>
        <w:t xml:space="preserve">
      3.3.1.2. Оказанием услуг по передаче (перемещению) электрической энергии по единой национальной (общероссийской) электрической сети, в том числе для обеспечения МГП между государствами-членами; </w:t>
      </w:r>
    </w:p>
    <w:bookmarkEnd w:id="2300"/>
    <w:bookmarkStart w:name="z2206" w:id="2301"/>
    <w:p>
      <w:pPr>
        <w:spacing w:after="0"/>
        <w:ind w:left="0"/>
        <w:jc w:val="both"/>
      </w:pPr>
      <w:r>
        <w:rPr>
          <w:rFonts w:ascii="Times New Roman"/>
          <w:b w:val="false"/>
          <w:i w:val="false"/>
          <w:color w:val="000000"/>
          <w:sz w:val="28"/>
        </w:rPr>
        <w:t xml:space="preserve">
      3.3.1.3. 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электрической энергии (мощности) в ЕЭС России и из нее через разные точки поставки, расположенные на границе (границах) Российской Федерации с государствами-членами. </w:t>
      </w:r>
    </w:p>
    <w:bookmarkEnd w:id="2301"/>
    <w:bookmarkStart w:name="z2207" w:id="2302"/>
    <w:p>
      <w:pPr>
        <w:spacing w:after="0"/>
        <w:ind w:left="0"/>
        <w:jc w:val="both"/>
      </w:pPr>
      <w:r>
        <w:rPr>
          <w:rFonts w:ascii="Times New Roman"/>
          <w:b w:val="false"/>
          <w:i w:val="false"/>
          <w:color w:val="000000"/>
          <w:sz w:val="28"/>
        </w:rPr>
        <w:t>
      3.3.2. МГП между государствами-членами обеспечивается следующими уполномоченными организациями:</w:t>
      </w:r>
    </w:p>
    <w:bookmarkEnd w:id="2302"/>
    <w:bookmarkStart w:name="z2208" w:id="2303"/>
    <w:p>
      <w:pPr>
        <w:spacing w:after="0"/>
        <w:ind w:left="0"/>
        <w:jc w:val="both"/>
      </w:pPr>
      <w:r>
        <w:rPr>
          <w:rFonts w:ascii="Times New Roman"/>
          <w:b w:val="false"/>
          <w:i w:val="false"/>
          <w:color w:val="000000"/>
          <w:sz w:val="28"/>
        </w:rPr>
        <w:t>
      3.3.2.1. Системным оператором ЕЭС России - в части организации и управления режимами параллельной работы ЕЭС России с ЕЭС Казахстана и ОЭС Беларуси;</w:t>
      </w:r>
    </w:p>
    <w:bookmarkEnd w:id="2303"/>
    <w:bookmarkStart w:name="z2209" w:id="2304"/>
    <w:p>
      <w:pPr>
        <w:spacing w:after="0"/>
        <w:ind w:left="0"/>
        <w:jc w:val="both"/>
      </w:pPr>
      <w:r>
        <w:rPr>
          <w:rFonts w:ascii="Times New Roman"/>
          <w:b w:val="false"/>
          <w:i w:val="false"/>
          <w:color w:val="000000"/>
          <w:sz w:val="28"/>
        </w:rPr>
        <w:t xml:space="preserve">
      3.3.2.2. Организацией по управлению ЕНЭС — в части оказания услуг, связанных с перемещением (с использованием принципа замещения) электрической энергии при МГП между государствами-членами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МГП (годовое, месячное, почасовое), разнесения фактических почасовых объемов перемещенной через государственную границу Российской Федерации и государств-членов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границу между Российской Федерацией и государствами-членами от плановых; осуществления коммерческого учета электроэнергии в точках поставки, расположенных на общих границах государств-членов; </w:t>
      </w:r>
    </w:p>
    <w:bookmarkEnd w:id="2304"/>
    <w:bookmarkStart w:name="z2210" w:id="2305"/>
    <w:p>
      <w:pPr>
        <w:spacing w:after="0"/>
        <w:ind w:left="0"/>
        <w:jc w:val="both"/>
      </w:pPr>
      <w:r>
        <w:rPr>
          <w:rFonts w:ascii="Times New Roman"/>
          <w:b w:val="false"/>
          <w:i w:val="false"/>
          <w:color w:val="000000"/>
          <w:sz w:val="28"/>
        </w:rPr>
        <w:t>
      3.3.2.3. Коммерческим оператором - организацией, осуществляющей функции по организации оптовой торговли электрической энергией, мощностью и иными допущенными к обращению на оптовом рынке товарами и услугами;</w:t>
      </w:r>
    </w:p>
    <w:bookmarkEnd w:id="2305"/>
    <w:bookmarkStart w:name="z2211" w:id="2306"/>
    <w:p>
      <w:pPr>
        <w:spacing w:after="0"/>
        <w:ind w:left="0"/>
        <w:jc w:val="both"/>
      </w:pPr>
      <w:r>
        <w:rPr>
          <w:rFonts w:ascii="Times New Roman"/>
          <w:b w:val="false"/>
          <w:i w:val="false"/>
          <w:color w:val="000000"/>
          <w:sz w:val="28"/>
        </w:rPr>
        <w:t xml:space="preserve">
      3.3.2.4. Организацией, осуществляющей функции по оказанию услуги по расчету требований и обязательств участников оптового рынка; </w:t>
      </w:r>
    </w:p>
    <w:bookmarkEnd w:id="2306"/>
    <w:bookmarkStart w:name="z2212" w:id="2307"/>
    <w:p>
      <w:pPr>
        <w:spacing w:after="0"/>
        <w:ind w:left="0"/>
        <w:jc w:val="both"/>
      </w:pPr>
      <w:r>
        <w:rPr>
          <w:rFonts w:ascii="Times New Roman"/>
          <w:b w:val="false"/>
          <w:i w:val="false"/>
          <w:color w:val="000000"/>
          <w:sz w:val="28"/>
        </w:rPr>
        <w:t xml:space="preserve">
      3.3.2.5. Коммерческим агентом - участником оптового рынка электроэнергии и мощности, осуществляющим экспортно-импортные операции, в части организации доступа к участию объемов электрической энергии (мощности), заявленных для обеспечения МГП между государствами-членами, в отношениях на оптовом рынке электроэнергии и мощности и урегулированию отношений, связанных с отклонениями фактического сальдо перетока от планового. </w:t>
      </w:r>
    </w:p>
    <w:bookmarkEnd w:id="2307"/>
    <w:bookmarkStart w:name="z3157" w:id="2308"/>
    <w:p>
      <w:pPr>
        <w:spacing w:after="0"/>
        <w:ind w:left="0"/>
        <w:jc w:val="both"/>
      </w:pPr>
      <w:r>
        <w:rPr>
          <w:rFonts w:ascii="Times New Roman"/>
          <w:b w:val="false"/>
          <w:i w:val="false"/>
          <w:color w:val="000000"/>
          <w:sz w:val="28"/>
        </w:rPr>
        <w:t>
      3.4. На территории Республики Армения.</w:t>
      </w:r>
    </w:p>
    <w:bookmarkEnd w:id="2308"/>
    <w:bookmarkStart w:name="z3158" w:id="2309"/>
    <w:p>
      <w:pPr>
        <w:spacing w:after="0"/>
        <w:ind w:left="0"/>
        <w:jc w:val="both"/>
      </w:pPr>
      <w:r>
        <w:rPr>
          <w:rFonts w:ascii="Times New Roman"/>
          <w:b w:val="false"/>
          <w:i w:val="false"/>
          <w:color w:val="000000"/>
          <w:sz w:val="28"/>
        </w:rPr>
        <w:t>
      3.4.1. На территории Республики Армения организация МГП возлагается на системного оператора ЭЭС Армении в части организации и управления режимами работы электрических связей между ЭЭС Армении и энергосистемами третьих государств, через которые осуществляется передача электрической энергии (мощности) между ЭЭС Армении и ЕЭС России, с выполнением следующих функций:</w:t>
      </w:r>
    </w:p>
    <w:bookmarkEnd w:id="2309"/>
    <w:bookmarkStart w:name="z3159" w:id="2310"/>
    <w:p>
      <w:pPr>
        <w:spacing w:after="0"/>
        <w:ind w:left="0"/>
        <w:jc w:val="both"/>
      </w:pPr>
      <w:r>
        <w:rPr>
          <w:rFonts w:ascii="Times New Roman"/>
          <w:b w:val="false"/>
          <w:i w:val="false"/>
          <w:color w:val="000000"/>
          <w:sz w:val="28"/>
        </w:rPr>
        <w:t>
      - краткосрочное планирование и диспетчерское управление ЭЭС Армении;</w:t>
      </w:r>
    </w:p>
    <w:bookmarkEnd w:id="2310"/>
    <w:bookmarkStart w:name="z3160" w:id="2311"/>
    <w:p>
      <w:pPr>
        <w:spacing w:after="0"/>
        <w:ind w:left="0"/>
        <w:jc w:val="both"/>
      </w:pPr>
      <w:r>
        <w:rPr>
          <w:rFonts w:ascii="Times New Roman"/>
          <w:b w:val="false"/>
          <w:i w:val="false"/>
          <w:color w:val="000000"/>
          <w:sz w:val="28"/>
        </w:rPr>
        <w:t>
      - оперативное управление ЭЭС Армении;</w:t>
      </w:r>
    </w:p>
    <w:bookmarkEnd w:id="2311"/>
    <w:bookmarkStart w:name="z3161" w:id="2312"/>
    <w:p>
      <w:pPr>
        <w:spacing w:after="0"/>
        <w:ind w:left="0"/>
        <w:jc w:val="both"/>
      </w:pPr>
      <w:r>
        <w:rPr>
          <w:rFonts w:ascii="Times New Roman"/>
          <w:b w:val="false"/>
          <w:i w:val="false"/>
          <w:color w:val="000000"/>
          <w:sz w:val="28"/>
        </w:rPr>
        <w:t>
      - планирование развития сети передачи электроэнергии;</w:t>
      </w:r>
    </w:p>
    <w:bookmarkEnd w:id="2312"/>
    <w:bookmarkStart w:name="z3162" w:id="2313"/>
    <w:p>
      <w:pPr>
        <w:spacing w:after="0"/>
        <w:ind w:left="0"/>
        <w:jc w:val="both"/>
      </w:pPr>
      <w:r>
        <w:rPr>
          <w:rFonts w:ascii="Times New Roman"/>
          <w:b w:val="false"/>
          <w:i w:val="false"/>
          <w:color w:val="000000"/>
          <w:sz w:val="28"/>
        </w:rPr>
        <w:t>
      - обеспечение параллельной работы ЭЭС Армении с региональными электроэнергетическими системами, а также осуществление других предусмотренных условиями лицензии и правилами рынка функций, не являющихся эксклюзивными;</w:t>
      </w:r>
    </w:p>
    <w:bookmarkEnd w:id="2313"/>
    <w:bookmarkStart w:name="z3163" w:id="2314"/>
    <w:p>
      <w:pPr>
        <w:spacing w:after="0"/>
        <w:ind w:left="0"/>
        <w:jc w:val="both"/>
      </w:pPr>
      <w:r>
        <w:rPr>
          <w:rFonts w:ascii="Times New Roman"/>
          <w:b w:val="false"/>
          <w:i w:val="false"/>
          <w:color w:val="000000"/>
          <w:sz w:val="28"/>
        </w:rPr>
        <w:t>
      - взаимодействие с системными операторами электроэнергетических систем третьих государств по организации и управлению режимами работы электрических связей между ЭЭС Армении и энергосистемами третьих государств.</w:t>
      </w:r>
    </w:p>
    <w:bookmarkEnd w:id="2314"/>
    <w:bookmarkStart w:name="z3164" w:id="2315"/>
    <w:p>
      <w:pPr>
        <w:spacing w:after="0"/>
        <w:ind w:left="0"/>
        <w:jc w:val="both"/>
      </w:pPr>
      <w:r>
        <w:rPr>
          <w:rFonts w:ascii="Times New Roman"/>
          <w:b w:val="false"/>
          <w:i w:val="false"/>
          <w:color w:val="000000"/>
          <w:sz w:val="28"/>
        </w:rPr>
        <w:t>
      3.4.2. На территории Республики Армения осуществление МГП возлагается на уполномоченную организацию, осуществляющую передачу электрической энергии (мощности) по территории Республики Армения (далее - сетевой оператор Армении), с выполнением функции по оказанию услуг по передаче электрической энергии по ЭЭС Армении и транзита электрической энергии (мощности) в третьи страны.</w:t>
      </w:r>
    </w:p>
    <w:bookmarkEnd w:id="2315"/>
    <w:bookmarkStart w:name="z3165" w:id="2316"/>
    <w:p>
      <w:pPr>
        <w:spacing w:after="0"/>
        <w:ind w:left="0"/>
        <w:jc w:val="both"/>
      </w:pPr>
      <w:r>
        <w:rPr>
          <w:rFonts w:ascii="Times New Roman"/>
          <w:b w:val="false"/>
          <w:i w:val="false"/>
          <w:color w:val="000000"/>
          <w:sz w:val="28"/>
        </w:rPr>
        <w:t>
      3.4.3. На территории Республики Армения контроль и учет МГП возлагаются на уполномоченную организацию, предоставляющую услуги оператора рынка, с выполнением следующих функций:</w:t>
      </w:r>
    </w:p>
    <w:bookmarkEnd w:id="2316"/>
    <w:bookmarkStart w:name="z3166" w:id="2317"/>
    <w:p>
      <w:pPr>
        <w:spacing w:after="0"/>
        <w:ind w:left="0"/>
        <w:jc w:val="both"/>
      </w:pPr>
      <w:r>
        <w:rPr>
          <w:rFonts w:ascii="Times New Roman"/>
          <w:b w:val="false"/>
          <w:i w:val="false"/>
          <w:color w:val="000000"/>
          <w:sz w:val="28"/>
        </w:rPr>
        <w:t>
      - организация деятельности внутреннего оптового электроэнергетического рынка Армении;</w:t>
      </w:r>
    </w:p>
    <w:bookmarkEnd w:id="2317"/>
    <w:bookmarkStart w:name="z3167" w:id="2318"/>
    <w:p>
      <w:pPr>
        <w:spacing w:after="0"/>
        <w:ind w:left="0"/>
        <w:jc w:val="both"/>
      </w:pPr>
      <w:r>
        <w:rPr>
          <w:rFonts w:ascii="Times New Roman"/>
          <w:b w:val="false"/>
          <w:i w:val="false"/>
          <w:color w:val="000000"/>
          <w:sz w:val="28"/>
        </w:rPr>
        <w:t>
      - учет участников внутреннего оптового электроэнергетического рынка Армении;</w:t>
      </w:r>
    </w:p>
    <w:bookmarkEnd w:id="2318"/>
    <w:bookmarkStart w:name="z3168" w:id="2319"/>
    <w:p>
      <w:pPr>
        <w:spacing w:after="0"/>
        <w:ind w:left="0"/>
        <w:jc w:val="both"/>
      </w:pPr>
      <w:r>
        <w:rPr>
          <w:rFonts w:ascii="Times New Roman"/>
          <w:b w:val="false"/>
          <w:i w:val="false"/>
          <w:color w:val="000000"/>
          <w:sz w:val="28"/>
        </w:rPr>
        <w:t>
      - учет контрактов, заключенных между участниками внутреннего оптового электроэнергетического рынка Армении, и контрактов, предусматривающих импорт или экспорт электроэнергии;</w:t>
      </w:r>
    </w:p>
    <w:bookmarkEnd w:id="2319"/>
    <w:bookmarkStart w:name="z3169" w:id="2320"/>
    <w:p>
      <w:pPr>
        <w:spacing w:after="0"/>
        <w:ind w:left="0"/>
        <w:jc w:val="both"/>
      </w:pPr>
      <w:r>
        <w:rPr>
          <w:rFonts w:ascii="Times New Roman"/>
          <w:b w:val="false"/>
          <w:i w:val="false"/>
          <w:color w:val="000000"/>
          <w:sz w:val="28"/>
        </w:rPr>
        <w:t>
      - учет электрической энергии (мощности), купленной и проданной в соответствии с договорами, заключенными на внутреннем оптовом электроэнергетическом рынке Армении, а также контрактов, предусматривающих импорт или экспорт электрической энергии;</w:t>
      </w:r>
    </w:p>
    <w:bookmarkEnd w:id="2320"/>
    <w:bookmarkStart w:name="z3170" w:id="2321"/>
    <w:p>
      <w:pPr>
        <w:spacing w:after="0"/>
        <w:ind w:left="0"/>
        <w:jc w:val="both"/>
      </w:pPr>
      <w:r>
        <w:rPr>
          <w:rFonts w:ascii="Times New Roman"/>
          <w:b w:val="false"/>
          <w:i w:val="false"/>
          <w:color w:val="000000"/>
          <w:sz w:val="28"/>
        </w:rPr>
        <w:t>
      - подготовка и представление документов участникам внутреннего оптового электроэнергетического рынка Армении и поставщикам услуг;</w:t>
      </w:r>
    </w:p>
    <w:bookmarkEnd w:id="2321"/>
    <w:p>
      <w:pPr>
        <w:spacing w:after="0"/>
        <w:ind w:left="0"/>
        <w:jc w:val="both"/>
      </w:pPr>
      <w:r>
        <w:rPr>
          <w:rFonts w:ascii="Times New Roman"/>
          <w:b w:val="false"/>
          <w:i w:val="false"/>
          <w:color w:val="000000"/>
          <w:sz w:val="28"/>
        </w:rPr>
        <w:t>
      - осуществление других предусмотренных условиями лицензии и правилами рынка функций, не являющихся эксклюзивными.</w:t>
      </w:r>
    </w:p>
    <w:bookmarkStart w:name="z3171" w:id="2322"/>
    <w:p>
      <w:pPr>
        <w:spacing w:after="0"/>
        <w:ind w:left="0"/>
        <w:jc w:val="both"/>
      </w:pPr>
      <w:r>
        <w:rPr>
          <w:rFonts w:ascii="Times New Roman"/>
          <w:b w:val="false"/>
          <w:i w:val="false"/>
          <w:color w:val="000000"/>
          <w:sz w:val="28"/>
        </w:rPr>
        <w:t>
      3.5. На территории Кыргызской Республики.</w:t>
      </w:r>
    </w:p>
    <w:bookmarkEnd w:id="2322"/>
    <w:bookmarkStart w:name="z3172" w:id="2323"/>
    <w:p>
      <w:pPr>
        <w:spacing w:after="0"/>
        <w:ind w:left="0"/>
        <w:jc w:val="both"/>
      </w:pPr>
      <w:r>
        <w:rPr>
          <w:rFonts w:ascii="Times New Roman"/>
          <w:b w:val="false"/>
          <w:i w:val="false"/>
          <w:color w:val="000000"/>
          <w:sz w:val="28"/>
        </w:rPr>
        <w:t>
      На территории Кыргызской Республики организация и осуществление МГП возлагаются на организацию по управлению НЭС Кыргызстана с выполнением следующих функций:</w:t>
      </w:r>
    </w:p>
    <w:bookmarkEnd w:id="2323"/>
    <w:bookmarkStart w:name="z3173" w:id="2324"/>
    <w:p>
      <w:pPr>
        <w:spacing w:after="0"/>
        <w:ind w:left="0"/>
        <w:jc w:val="both"/>
      </w:pPr>
      <w:r>
        <w:rPr>
          <w:rFonts w:ascii="Times New Roman"/>
          <w:b w:val="false"/>
          <w:i w:val="false"/>
          <w:color w:val="000000"/>
          <w:sz w:val="28"/>
        </w:rPr>
        <w:t>
      - оказание услуг по передаче электрической энергии по национальным электрическим сетям 110 - 500 кВ;</w:t>
      </w:r>
    </w:p>
    <w:bookmarkEnd w:id="2324"/>
    <w:bookmarkStart w:name="z3174" w:id="2325"/>
    <w:p>
      <w:pPr>
        <w:spacing w:after="0"/>
        <w:ind w:left="0"/>
        <w:jc w:val="both"/>
      </w:pPr>
      <w:r>
        <w:rPr>
          <w:rFonts w:ascii="Times New Roman"/>
          <w:b w:val="false"/>
          <w:i w:val="false"/>
          <w:color w:val="000000"/>
          <w:sz w:val="28"/>
        </w:rPr>
        <w:t>
      - оперативно-диспетчерское управление национальными электрическими сетями;</w:t>
      </w:r>
    </w:p>
    <w:bookmarkEnd w:id="2325"/>
    <w:bookmarkStart w:name="z3175" w:id="2326"/>
    <w:p>
      <w:pPr>
        <w:spacing w:after="0"/>
        <w:ind w:left="0"/>
        <w:jc w:val="both"/>
      </w:pPr>
      <w:r>
        <w:rPr>
          <w:rFonts w:ascii="Times New Roman"/>
          <w:b w:val="false"/>
          <w:i w:val="false"/>
          <w:color w:val="000000"/>
          <w:sz w:val="28"/>
        </w:rPr>
        <w:t>
      - управление режимами производства и потребления электрической энергии и мощности в Кыргызской Республике в режиме реального времени;</w:t>
      </w:r>
    </w:p>
    <w:bookmarkEnd w:id="2326"/>
    <w:bookmarkStart w:name="z3176" w:id="2327"/>
    <w:p>
      <w:pPr>
        <w:spacing w:after="0"/>
        <w:ind w:left="0"/>
        <w:jc w:val="both"/>
      </w:pPr>
      <w:r>
        <w:rPr>
          <w:rFonts w:ascii="Times New Roman"/>
          <w:b w:val="false"/>
          <w:i w:val="false"/>
          <w:color w:val="000000"/>
          <w:sz w:val="28"/>
        </w:rPr>
        <w:t>
      - оказание услуг по покрытию неравномерности суточных графиков перетоков мощности (регулирование мощности);</w:t>
      </w:r>
    </w:p>
    <w:bookmarkEnd w:id="2327"/>
    <w:bookmarkStart w:name="z3177" w:id="2328"/>
    <w:p>
      <w:pPr>
        <w:spacing w:after="0"/>
        <w:ind w:left="0"/>
        <w:jc w:val="both"/>
      </w:pPr>
      <w:r>
        <w:rPr>
          <w:rFonts w:ascii="Times New Roman"/>
          <w:b w:val="false"/>
          <w:i w:val="false"/>
          <w:color w:val="000000"/>
          <w:sz w:val="28"/>
        </w:rPr>
        <w:t>
      - взаимодействие с уполномоченными организациями электроэнергетических систем сопредельных государств по управлению и обеспечению устойчивости режимов параллельной работы.</w:t>
      </w:r>
    </w:p>
    <w:bookmarkEnd w:id="2328"/>
    <w:bookmarkStart w:name="z2213" w:id="2329"/>
    <w:p>
      <w:pPr>
        <w:spacing w:after="0"/>
        <w:ind w:left="0"/>
        <w:jc w:val="left"/>
      </w:pPr>
      <w:r>
        <w:rPr>
          <w:rFonts w:ascii="Times New Roman"/>
          <w:b/>
          <w:i w:val="false"/>
          <w:color w:val="000000"/>
        </w:rPr>
        <w:t xml:space="preserve"> 4. Перечень составляющих, включаемых в тарифы субъектов</w:t>
      </w:r>
      <w:r>
        <w:br/>
      </w:r>
      <w:r>
        <w:rPr>
          <w:rFonts w:ascii="Times New Roman"/>
          <w:b/>
          <w:i w:val="false"/>
          <w:color w:val="000000"/>
        </w:rPr>
        <w:t>естественных монополий при осуществлении МГП</w:t>
      </w:r>
    </w:p>
    <w:bookmarkEnd w:id="2329"/>
    <w:p>
      <w:pPr>
        <w:spacing w:after="0"/>
        <w:ind w:left="0"/>
        <w:jc w:val="both"/>
      </w:pPr>
      <w:r>
        <w:rPr>
          <w:rFonts w:ascii="Times New Roman"/>
          <w:b w:val="false"/>
          <w:i w:val="false"/>
          <w:color w:val="ff0000"/>
          <w:sz w:val="28"/>
        </w:rPr>
        <w:t xml:space="preserve">
      Сноска. Раздел 4 с изменениями, внесенными законами РК от 15.09.2021 </w:t>
      </w:r>
      <w:r>
        <w:rPr>
          <w:rFonts w:ascii="Times New Roman"/>
          <w:b w:val="false"/>
          <w:i w:val="false"/>
          <w:color w:val="ff0000"/>
          <w:sz w:val="28"/>
        </w:rPr>
        <w:t>№ 64-VII</w:t>
      </w:r>
      <w:r>
        <w:rPr>
          <w:rFonts w:ascii="Times New Roman"/>
          <w:b w:val="false"/>
          <w:i w:val="false"/>
          <w:color w:val="ff0000"/>
          <w:sz w:val="28"/>
        </w:rPr>
        <w:t xml:space="preserve"> ЗРК; от 18.09.2021 </w:t>
      </w:r>
      <w:r>
        <w:rPr>
          <w:rFonts w:ascii="Times New Roman"/>
          <w:b w:val="false"/>
          <w:i w:val="false"/>
          <w:color w:val="ff0000"/>
          <w:sz w:val="28"/>
        </w:rPr>
        <w:t>№ 65-VII</w:t>
      </w:r>
      <w:r>
        <w:rPr>
          <w:rFonts w:ascii="Times New Roman"/>
          <w:b w:val="false"/>
          <w:i w:val="false"/>
          <w:color w:val="ff0000"/>
          <w:sz w:val="28"/>
        </w:rPr>
        <w:t xml:space="preserve"> ЗРК.</w:t>
      </w:r>
    </w:p>
    <w:bookmarkStart w:name="z2214" w:id="2330"/>
    <w:p>
      <w:pPr>
        <w:spacing w:after="0"/>
        <w:ind w:left="0"/>
        <w:jc w:val="both"/>
      </w:pPr>
      <w:r>
        <w:rPr>
          <w:rFonts w:ascii="Times New Roman"/>
          <w:b w:val="false"/>
          <w:i w:val="false"/>
          <w:color w:val="000000"/>
          <w:sz w:val="28"/>
        </w:rPr>
        <w:t>
      4.1. На территории Республики Беларусь.</w:t>
      </w:r>
    </w:p>
    <w:bookmarkEnd w:id="2330"/>
    <w:bookmarkStart w:name="z2215" w:id="2331"/>
    <w:p>
      <w:pPr>
        <w:spacing w:after="0"/>
        <w:ind w:left="0"/>
        <w:jc w:val="both"/>
      </w:pPr>
      <w:r>
        <w:rPr>
          <w:rFonts w:ascii="Times New Roman"/>
          <w:b w:val="false"/>
          <w:i w:val="false"/>
          <w:color w:val="000000"/>
          <w:sz w:val="28"/>
        </w:rPr>
        <w:t>
      4.1.1. Затраты З</w:t>
      </w:r>
      <w:r>
        <w:rPr>
          <w:rFonts w:ascii="Times New Roman"/>
          <w:b w:val="false"/>
          <w:i w:val="false"/>
          <w:color w:val="000000"/>
          <w:vertAlign w:val="subscript"/>
        </w:rPr>
        <w:t>сет</w:t>
      </w:r>
      <w:r>
        <w:rPr>
          <w:rFonts w:ascii="Times New Roman"/>
          <w:b w:val="false"/>
          <w:i w:val="false"/>
          <w:color w:val="000000"/>
          <w:sz w:val="28"/>
        </w:rPr>
        <w:t xml:space="preserve"> на услуги по МГП по передающей сети Республики Беларусь (далее - ПС), включаемые в тарифы субъектов естественных монополий при осуществлении МГП между государствами-членами, рассчитываются по формуле:</w:t>
      </w:r>
    </w:p>
    <w:bookmarkEnd w:id="2331"/>
    <w:p>
      <w:pPr>
        <w:spacing w:after="0"/>
        <w:ind w:left="0"/>
        <w:jc w:val="both"/>
      </w:pPr>
      <w:r>
        <w:rPr>
          <w:rFonts w:ascii="Times New Roman"/>
          <w:b w:val="false"/>
          <w:i w:val="false"/>
          <w:color w:val="000000"/>
          <w:sz w:val="28"/>
        </w:rPr>
        <w:t>
      З</w:t>
      </w:r>
      <w:r>
        <w:rPr>
          <w:rFonts w:ascii="Times New Roman"/>
          <w:b w:val="false"/>
          <w:i w:val="false"/>
          <w:color w:val="000000"/>
          <w:vertAlign w:val="subscript"/>
        </w:rPr>
        <w:t>сет</w:t>
      </w:r>
      <w:r>
        <w:rPr>
          <w:rFonts w:ascii="Times New Roman"/>
          <w:b w:val="false"/>
          <w:i w:val="false"/>
          <w:color w:val="000000"/>
          <w:sz w:val="28"/>
        </w:rPr>
        <w:t>= З(1+ИФ)(1+ПР)(1+Н), где</w:t>
      </w:r>
    </w:p>
    <w:p>
      <w:pPr>
        <w:spacing w:after="0"/>
        <w:ind w:left="0"/>
        <w:jc w:val="both"/>
      </w:pPr>
      <w:r>
        <w:rPr>
          <w:rFonts w:ascii="Times New Roman"/>
          <w:b w:val="false"/>
          <w:i w:val="false"/>
          <w:color w:val="000000"/>
          <w:sz w:val="28"/>
        </w:rPr>
        <w:t>
      З - общие затраты на содержание и эксплуатацию ПС, относимые на МГП между государствами-членами, определяемые в установленном уполномоченным государственным органом порядке;</w:t>
      </w:r>
    </w:p>
    <w:p>
      <w:pPr>
        <w:spacing w:after="0"/>
        <w:ind w:left="0"/>
        <w:jc w:val="both"/>
      </w:pPr>
      <w:r>
        <w:rPr>
          <w:rFonts w:ascii="Times New Roman"/>
          <w:b w:val="false"/>
          <w:i w:val="false"/>
          <w:color w:val="000000"/>
          <w:sz w:val="28"/>
        </w:rPr>
        <w:t>
      ИФ - доля отчислений в инновационный фонд;</w:t>
      </w:r>
    </w:p>
    <w:p>
      <w:pPr>
        <w:spacing w:after="0"/>
        <w:ind w:left="0"/>
        <w:jc w:val="both"/>
      </w:pPr>
      <w:r>
        <w:rPr>
          <w:rFonts w:ascii="Times New Roman"/>
          <w:b w:val="false"/>
          <w:i w:val="false"/>
          <w:color w:val="000000"/>
          <w:sz w:val="28"/>
        </w:rPr>
        <w:t>
      ПР - доля отчислений на прибыль, определяемая в установленном законодательством Республики Беларусь порядке;</w:t>
      </w:r>
    </w:p>
    <w:p>
      <w:pPr>
        <w:spacing w:after="0"/>
        <w:ind w:left="0"/>
        <w:jc w:val="both"/>
      </w:pPr>
      <w:r>
        <w:rPr>
          <w:rFonts w:ascii="Times New Roman"/>
          <w:b w:val="false"/>
          <w:i w:val="false"/>
          <w:color w:val="000000"/>
          <w:sz w:val="28"/>
        </w:rPr>
        <w:t>
      Н - доля отчислений на налоги;</w:t>
      </w:r>
    </w:p>
    <w:p>
      <w:pPr>
        <w:spacing w:after="0"/>
        <w:ind w:left="0"/>
        <w:jc w:val="both"/>
      </w:pPr>
      <w:r>
        <w:rPr>
          <w:rFonts w:ascii="Times New Roman"/>
          <w:b w:val="false"/>
          <w:i w:val="false"/>
          <w:color w:val="000000"/>
          <w:sz w:val="28"/>
        </w:rPr>
        <w:t>
      Общие затраты 3 включают: затраты на эксплуатационно-ремонтное обслуживание; заработную плату; амортизацию; прочие денежные расходы (вспомогательные материалы, энергия со стороны, отчисления на социальное страхование и др.); затраты на компенсацию потерь электрической энергии.</w:t>
      </w:r>
    </w:p>
    <w:bookmarkStart w:name="z2216" w:id="2332"/>
    <w:p>
      <w:pPr>
        <w:spacing w:after="0"/>
        <w:ind w:left="0"/>
        <w:jc w:val="both"/>
      </w:pPr>
      <w:r>
        <w:rPr>
          <w:rFonts w:ascii="Times New Roman"/>
          <w:b w:val="false"/>
          <w:i w:val="false"/>
          <w:color w:val="000000"/>
          <w:sz w:val="28"/>
        </w:rPr>
        <w:t>
      4.1.2. Тариф на услуги по МГП по сетям ОЭС Беларуси рассчитывается по формуле:</w:t>
      </w:r>
    </w:p>
    <w:bookmarkEnd w:id="23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33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33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 — тариф на услуги по МГП по сетям ОЭС Беларуси;</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т</w:t>
      </w:r>
      <w:r>
        <w:rPr>
          <w:rFonts w:ascii="Times New Roman"/>
          <w:b w:val="false"/>
          <w:i w:val="false"/>
          <w:color w:val="000000"/>
          <w:sz w:val="28"/>
        </w:rPr>
        <w:t xml:space="preserve"> - суммарный объем МГП между государствами-членами по сетям ОЭС Беларуси.</w:t>
      </w:r>
    </w:p>
    <w:bookmarkStart w:name="z2217" w:id="2333"/>
    <w:p>
      <w:pPr>
        <w:spacing w:after="0"/>
        <w:ind w:left="0"/>
        <w:jc w:val="both"/>
      </w:pPr>
      <w:r>
        <w:rPr>
          <w:rFonts w:ascii="Times New Roman"/>
          <w:b w:val="false"/>
          <w:i w:val="false"/>
          <w:color w:val="000000"/>
          <w:sz w:val="28"/>
        </w:rPr>
        <w:t>
      4.2. На территории Республики Казахстан.</w:t>
      </w:r>
    </w:p>
    <w:bookmarkEnd w:id="2333"/>
    <w:bookmarkStart w:name="z2218" w:id="2334"/>
    <w:p>
      <w:pPr>
        <w:spacing w:after="0"/>
        <w:ind w:left="0"/>
        <w:jc w:val="both"/>
      </w:pPr>
      <w:r>
        <w:rPr>
          <w:rFonts w:ascii="Times New Roman"/>
          <w:b w:val="false"/>
          <w:i w:val="false"/>
          <w:color w:val="000000"/>
          <w:sz w:val="28"/>
        </w:rPr>
        <w:t>
      4.2.1. В соответствии с законодательством Республики Казахстан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национальной электрической сети (далее - НЭС), рассчитывается по формуле:</w:t>
      </w:r>
    </w:p>
    <w:bookmarkEnd w:id="23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339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339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 -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НЭС (тенге/кВт.ч);</w:t>
      </w:r>
    </w:p>
    <w:p>
      <w:pPr>
        <w:spacing w:after="0"/>
        <w:ind w:left="0"/>
        <w:jc w:val="both"/>
      </w:pPr>
      <w:r>
        <w:rPr>
          <w:rFonts w:ascii="Times New Roman"/>
          <w:b w:val="false"/>
          <w:i w:val="false"/>
          <w:color w:val="000000"/>
          <w:sz w:val="28"/>
        </w:rPr>
        <w:t>
      Z - общие затраты НЭС Республики Казахстан на услуги по передаче электрической энергии, в том числе МГП, определяемые в установленном законодательством порядке (млн. тенге);</w:t>
      </w:r>
    </w:p>
    <w:p>
      <w:pPr>
        <w:spacing w:after="0"/>
        <w:ind w:left="0"/>
        <w:jc w:val="both"/>
      </w:pPr>
      <w:r>
        <w:rPr>
          <w:rFonts w:ascii="Times New Roman"/>
          <w:b w:val="false"/>
          <w:i w:val="false"/>
          <w:color w:val="000000"/>
          <w:sz w:val="28"/>
        </w:rPr>
        <w:t>
      Р - уровень прибыли, необходимой для эффективного функционирования НЭС при оказании услуг по передаче электрической энергии, в том числе МГП, определяемый в установленном законодательством Республики Казахстан порядке (млн. тенге);</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сум</w:t>
      </w:r>
      <w:r>
        <w:rPr>
          <w:rFonts w:ascii="Times New Roman"/>
          <w:b w:val="false"/>
          <w:i w:val="false"/>
          <w:color w:val="000000"/>
          <w:sz w:val="28"/>
        </w:rPr>
        <w:t xml:space="preserve"> - заявленный по договорам и контрактам суммарный объем передачи электрической энергии НЭС (млн. кВт.ч).</w:t>
      </w:r>
    </w:p>
    <w:bookmarkStart w:name="z2219" w:id="2335"/>
    <w:p>
      <w:pPr>
        <w:spacing w:after="0"/>
        <w:ind w:left="0"/>
        <w:jc w:val="both"/>
      </w:pPr>
      <w:r>
        <w:rPr>
          <w:rFonts w:ascii="Times New Roman"/>
          <w:b w:val="false"/>
          <w:i w:val="false"/>
          <w:color w:val="000000"/>
          <w:sz w:val="28"/>
        </w:rPr>
        <w:t>
      4.2.2. В соответствии с законодательством Республики Казахстан при расчете тарифа на услуги по передаче электрической энергии по НЭС в тарифный доход включаются общие затраты на услуги по передаче электрической энергии по НЭС и уровень прибыли, необходимой для эффективного функционирования при оказании услуг по передаче электрической энергии (определяется исходя из задействованности активов).</w:t>
      </w:r>
    </w:p>
    <w:bookmarkEnd w:id="2335"/>
    <w:p>
      <w:pPr>
        <w:spacing w:after="0"/>
        <w:ind w:left="0"/>
        <w:jc w:val="both"/>
      </w:pPr>
      <w:r>
        <w:rPr>
          <w:rFonts w:ascii="Times New Roman"/>
          <w:b w:val="false"/>
          <w:i w:val="false"/>
          <w:color w:val="000000"/>
          <w:sz w:val="28"/>
        </w:rPr>
        <w:t>
      Затраты, включаемые в тариф на услуги по передаче электрической энергии, определяются в соответствии с законодательством Республики Казахстан.</w:t>
      </w:r>
    </w:p>
    <w:bookmarkStart w:name="z2220" w:id="2336"/>
    <w:p>
      <w:pPr>
        <w:spacing w:after="0"/>
        <w:ind w:left="0"/>
        <w:jc w:val="both"/>
      </w:pPr>
      <w:r>
        <w:rPr>
          <w:rFonts w:ascii="Times New Roman"/>
          <w:b w:val="false"/>
          <w:i w:val="false"/>
          <w:color w:val="000000"/>
          <w:sz w:val="28"/>
        </w:rPr>
        <w:t>
      4.3. На территории Российской Федерации.</w:t>
      </w:r>
    </w:p>
    <w:bookmarkEnd w:id="2336"/>
    <w:bookmarkStart w:name="z2221" w:id="2337"/>
    <w:p>
      <w:pPr>
        <w:spacing w:after="0"/>
        <w:ind w:left="0"/>
        <w:jc w:val="both"/>
      </w:pPr>
      <w:r>
        <w:rPr>
          <w:rFonts w:ascii="Times New Roman"/>
          <w:b w:val="false"/>
          <w:i w:val="false"/>
          <w:color w:val="000000"/>
          <w:sz w:val="28"/>
        </w:rPr>
        <w:t>
      4.3.1. Общие положения.</w:t>
      </w:r>
    </w:p>
    <w:bookmarkEnd w:id="2337"/>
    <w:p>
      <w:pPr>
        <w:spacing w:after="0"/>
        <w:ind w:left="0"/>
        <w:jc w:val="both"/>
      </w:pPr>
      <w:r>
        <w:rPr>
          <w:rFonts w:ascii="Times New Roman"/>
          <w:b w:val="false"/>
          <w:i w:val="false"/>
          <w:color w:val="000000"/>
          <w:sz w:val="28"/>
        </w:rPr>
        <w:t>
      В соответствии с законодательством Российской Федерации тариф на оказание услуг по передаче электрической энергии по ЕНЭС устанавливается в виде 2 ставок: ставки на содержание электрических сетей и ставки на компенсацию потерь электрической энергии в ЕНЭС.</w:t>
      </w:r>
    </w:p>
    <w:p>
      <w:pPr>
        <w:spacing w:after="0"/>
        <w:ind w:left="0"/>
        <w:jc w:val="both"/>
      </w:pPr>
      <w:r>
        <w:rPr>
          <w:rFonts w:ascii="Times New Roman"/>
          <w:b w:val="false"/>
          <w:i w:val="false"/>
          <w:color w:val="000000"/>
          <w:sz w:val="28"/>
        </w:rPr>
        <w:t>
      Аналогично составляющие расходов, включаемых в тариф на оказание услуг по МГП между государствами-членами через ЕЭС России подразделяются на составляющую расходов тарифа на услуги по МГП между государствами-членами на содержание объектов ЕНЭС и составляющую расходов тарифа на услуги по МГП между государствами-членами на компенсацию потерь электрической энергии и мощности в ЕНЭС.</w:t>
      </w:r>
    </w:p>
    <w:bookmarkStart w:name="z2222" w:id="2338"/>
    <w:p>
      <w:pPr>
        <w:spacing w:after="0"/>
        <w:ind w:left="0"/>
        <w:jc w:val="both"/>
      </w:pPr>
      <w:r>
        <w:rPr>
          <w:rFonts w:ascii="Times New Roman"/>
          <w:b w:val="false"/>
          <w:i w:val="false"/>
          <w:color w:val="000000"/>
          <w:sz w:val="28"/>
        </w:rPr>
        <w:t>
      4.3.2. Определение расходов, включаемых в тарифы субъектов естественных монополий при осуществлении МГП между государствами-членами.</w:t>
      </w:r>
    </w:p>
    <w:bookmarkEnd w:id="2338"/>
    <w:bookmarkStart w:name="z2223" w:id="2339"/>
    <w:p>
      <w:pPr>
        <w:spacing w:after="0"/>
        <w:ind w:left="0"/>
        <w:jc w:val="both"/>
      </w:pPr>
      <w:r>
        <w:rPr>
          <w:rFonts w:ascii="Times New Roman"/>
          <w:b w:val="false"/>
          <w:i w:val="false"/>
          <w:color w:val="000000"/>
          <w:sz w:val="28"/>
        </w:rPr>
        <w:t>
      4.3.2.1. Перечень составляющих расходов тарифа на услуги по МГП между государствами-членами на содержание объектов ЕНЭС.</w:t>
      </w:r>
    </w:p>
    <w:bookmarkEnd w:id="2339"/>
    <w:p>
      <w:pPr>
        <w:spacing w:after="0"/>
        <w:ind w:left="0"/>
        <w:jc w:val="both"/>
      </w:pPr>
      <w:r>
        <w:rPr>
          <w:rFonts w:ascii="Times New Roman"/>
          <w:b w:val="false"/>
          <w:i w:val="false"/>
          <w:color w:val="000000"/>
          <w:sz w:val="28"/>
        </w:rPr>
        <w:t>
      По ставке на содержание объектов ЕНЭС оплачивается мощность, заявленная к МГП между государствами-членами, определяемая в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w:t>
      </w:r>
    </w:p>
    <w:p>
      <w:pPr>
        <w:spacing w:after="0"/>
        <w:ind w:left="0"/>
        <w:jc w:val="both"/>
      </w:pPr>
      <w:r>
        <w:rPr>
          <w:rFonts w:ascii="Times New Roman"/>
          <w:b w:val="false"/>
          <w:i w:val="false"/>
          <w:color w:val="000000"/>
          <w:sz w:val="28"/>
        </w:rPr>
        <w:t>
      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обоснованные расходы:</w:t>
      </w:r>
    </w:p>
    <w:p>
      <w:pPr>
        <w:spacing w:after="0"/>
        <w:ind w:left="0"/>
        <w:jc w:val="both"/>
      </w:pPr>
      <w:r>
        <w:rPr>
          <w:rFonts w:ascii="Times New Roman"/>
          <w:b w:val="false"/>
          <w:i w:val="false"/>
          <w:color w:val="000000"/>
          <w:sz w:val="28"/>
        </w:rPr>
        <w:t xml:space="preserve">
      - операционные расходы; </w:t>
      </w:r>
    </w:p>
    <w:p>
      <w:pPr>
        <w:spacing w:after="0"/>
        <w:ind w:left="0"/>
        <w:jc w:val="both"/>
      </w:pPr>
      <w:r>
        <w:rPr>
          <w:rFonts w:ascii="Times New Roman"/>
          <w:b w:val="false"/>
          <w:i w:val="false"/>
          <w:color w:val="000000"/>
          <w:sz w:val="28"/>
        </w:rPr>
        <w:t xml:space="preserve">
      - неподконтрольные расходы; </w:t>
      </w:r>
    </w:p>
    <w:p>
      <w:pPr>
        <w:spacing w:after="0"/>
        <w:ind w:left="0"/>
        <w:jc w:val="both"/>
      </w:pPr>
      <w:r>
        <w:rPr>
          <w:rFonts w:ascii="Times New Roman"/>
          <w:b w:val="false"/>
          <w:i w:val="false"/>
          <w:color w:val="000000"/>
          <w:sz w:val="28"/>
        </w:rPr>
        <w:t xml:space="preserve">
      - возврат инвестированного капитала (амортизационные отчисления) на инвестиции; </w:t>
      </w:r>
    </w:p>
    <w:p>
      <w:pPr>
        <w:spacing w:after="0"/>
        <w:ind w:left="0"/>
        <w:jc w:val="both"/>
      </w:pPr>
      <w:r>
        <w:rPr>
          <w:rFonts w:ascii="Times New Roman"/>
          <w:b w:val="false"/>
          <w:i w:val="false"/>
          <w:color w:val="000000"/>
          <w:sz w:val="28"/>
        </w:rPr>
        <w:t xml:space="preserve">
      - доход на инвестированный капитал. </w:t>
      </w:r>
    </w:p>
    <w:bookmarkStart w:name="z2224" w:id="2340"/>
    <w:p>
      <w:pPr>
        <w:spacing w:after="0"/>
        <w:ind w:left="0"/>
        <w:jc w:val="both"/>
      </w:pPr>
      <w:r>
        <w:rPr>
          <w:rFonts w:ascii="Times New Roman"/>
          <w:b w:val="false"/>
          <w:i w:val="false"/>
          <w:color w:val="000000"/>
          <w:sz w:val="28"/>
        </w:rPr>
        <w:t>
      4.3.2.2. Перечень составляющих расходов тарифа на услуги по МГП между государствами-членами на компенсацию потерь электрической энергии и мощности в ЕНЭС.</w:t>
      </w:r>
    </w:p>
    <w:bookmarkEnd w:id="2340"/>
    <w:p>
      <w:pPr>
        <w:spacing w:after="0"/>
        <w:ind w:left="0"/>
        <w:jc w:val="both"/>
      </w:pPr>
      <w:r>
        <w:rPr>
          <w:rFonts w:ascii="Times New Roman"/>
          <w:b w:val="false"/>
          <w:i w:val="false"/>
          <w:color w:val="000000"/>
          <w:sz w:val="28"/>
        </w:rPr>
        <w:t>
      Расходы на компенсацию потерь электрической энергии и мощности в ЕНЭС определяются исходя из нормативных потерь электрической энергии в ЕНЭС, 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периода по ГТП, соответствующей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 с учетом стоимости услуг инфраструктурных организаций соответствующего национального рынка.</w:t>
      </w:r>
    </w:p>
    <w:bookmarkStart w:name="z3178" w:id="2341"/>
    <w:p>
      <w:pPr>
        <w:spacing w:after="0"/>
        <w:ind w:left="0"/>
        <w:jc w:val="both"/>
      </w:pPr>
      <w:r>
        <w:rPr>
          <w:rFonts w:ascii="Times New Roman"/>
          <w:b w:val="false"/>
          <w:i w:val="false"/>
          <w:color w:val="000000"/>
          <w:sz w:val="28"/>
        </w:rPr>
        <w:t>
      4.4. На территории Республики Армения.</w:t>
      </w:r>
    </w:p>
    <w:bookmarkEnd w:id="2341"/>
    <w:bookmarkStart w:name="z3179" w:id="2342"/>
    <w:p>
      <w:pPr>
        <w:spacing w:after="0"/>
        <w:ind w:left="0"/>
        <w:jc w:val="both"/>
      </w:pPr>
      <w:r>
        <w:rPr>
          <w:rFonts w:ascii="Times New Roman"/>
          <w:b w:val="false"/>
          <w:i w:val="false"/>
          <w:color w:val="000000"/>
          <w:sz w:val="28"/>
        </w:rPr>
        <w:t>
      4.4.1. В соответствии с законодательством Республики Армения тариф на услуги по передаче электрической энергии по высоковольтным электрическим сетям, в том числе МГП между государствами-членами, утверждается уполномоченным государственным органом Республики Армения и рассчитывается по следующей формуле:</w:t>
      </w:r>
    </w:p>
    <w:bookmarkEnd w:id="2342"/>
    <w:bookmarkStart w:name="z3180" w:id="2343"/>
    <w:p>
      <w:pPr>
        <w:spacing w:after="0"/>
        <w:ind w:left="0"/>
        <w:jc w:val="both"/>
      </w:pPr>
      <w:r>
        <w:rPr>
          <w:rFonts w:ascii="Times New Roman"/>
          <w:b w:val="false"/>
          <w:i w:val="false"/>
          <w:color w:val="000000"/>
          <w:sz w:val="28"/>
        </w:rPr>
        <w:t xml:space="preserve">
      </w:t>
      </w:r>
    </w:p>
    <w:bookmarkEnd w:id="2343"/>
    <w:p>
      <w:pPr>
        <w:spacing w:after="0"/>
        <w:ind w:left="0"/>
        <w:jc w:val="both"/>
      </w:pPr>
      <w:r>
        <w:drawing>
          <wp:inline distT="0" distB="0" distL="0" distR="0">
            <wp:extent cx="27559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559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81" w:id="2344"/>
    <w:p>
      <w:pPr>
        <w:spacing w:after="0"/>
        <w:ind w:left="0"/>
        <w:jc w:val="both"/>
      </w:pPr>
      <w:r>
        <w:rPr>
          <w:rFonts w:ascii="Times New Roman"/>
          <w:b w:val="false"/>
          <w:i w:val="false"/>
          <w:color w:val="000000"/>
          <w:sz w:val="28"/>
        </w:rPr>
        <w:t>
      Т - тариф (без налога на добавленную стоимость) на услуги по передаче электрической энергии по высоковольтным электрическим сетям, в том числе межгосударственной передаче между государствами-членами (драм/кВт.ч);</w:t>
      </w:r>
    </w:p>
    <w:bookmarkEnd w:id="2344"/>
    <w:bookmarkStart w:name="z3182" w:id="2345"/>
    <w:p>
      <w:pPr>
        <w:spacing w:after="0"/>
        <w:ind w:left="0"/>
        <w:jc w:val="both"/>
      </w:pPr>
      <w:r>
        <w:rPr>
          <w:rFonts w:ascii="Times New Roman"/>
          <w:b w:val="false"/>
          <w:i w:val="false"/>
          <w:color w:val="000000"/>
          <w:sz w:val="28"/>
        </w:rPr>
        <w:t>
      НД - необходимый годовой доход сетевого оператора Республики Армения, осуществляющего передачу электрической энергии по высоковольтным электрическим сетям, который определяется в соответствии с законодательством Республики Армения и включает необходимые и обоснованные затраты на услуги по передаче электрической энергии по высоковольтным электрическим сетям, амортизацию основных средств и нематериальных активов, а также прибыль, необходимую для эффективного функционирования содержащей высоковольтные электрические сети организации при оказании услуг по передаче электрической энергии (драм);</w:t>
      </w:r>
    </w:p>
    <w:bookmarkEnd w:id="2345"/>
    <w:bookmarkStart w:name="z3183" w:id="2346"/>
    <w:p>
      <w:pPr>
        <w:spacing w:after="0"/>
        <w:ind w:left="0"/>
        <w:jc w:val="both"/>
      </w:pPr>
      <w:r>
        <w:rPr>
          <w:rFonts w:ascii="Times New Roman"/>
          <w:b w:val="false"/>
          <w:i w:val="false"/>
          <w:color w:val="000000"/>
          <w:sz w:val="28"/>
        </w:rPr>
        <w:t>
      Wcyм - заявленный по договорам и контрактам суммарный годовой объем передачи электрической энергии по высоковольтным электрическим сетям как для потребителей внутреннего оптового электроэнергетического рынка Армении, так и для экспорта (кВт.ч).</w:t>
      </w:r>
    </w:p>
    <w:bookmarkEnd w:id="2346"/>
    <w:p>
      <w:pPr>
        <w:spacing w:after="0"/>
        <w:ind w:left="0"/>
        <w:jc w:val="both"/>
      </w:pPr>
      <w:r>
        <w:rPr>
          <w:rFonts w:ascii="Times New Roman"/>
          <w:b w:val="false"/>
          <w:i w:val="false"/>
          <w:color w:val="000000"/>
          <w:sz w:val="28"/>
        </w:rPr>
        <w:t>
      4.4.2. Налог на добавленную стоимость на услуги по передаче электрической энергии по высоковольтным электрическим сетям определяется согласно законодательству Республики Армения.</w:t>
      </w:r>
    </w:p>
    <w:bookmarkStart w:name="z3184" w:id="2347"/>
    <w:p>
      <w:pPr>
        <w:spacing w:after="0"/>
        <w:ind w:left="0"/>
        <w:jc w:val="both"/>
      </w:pPr>
      <w:r>
        <w:rPr>
          <w:rFonts w:ascii="Times New Roman"/>
          <w:b w:val="false"/>
          <w:i w:val="false"/>
          <w:color w:val="000000"/>
          <w:sz w:val="28"/>
        </w:rPr>
        <w:t xml:space="preserve">
      4.5. На территории Кыргызской Республики.      </w:t>
      </w:r>
    </w:p>
    <w:bookmarkEnd w:id="2347"/>
    <w:bookmarkStart w:name="z3185" w:id="2348"/>
    <w:p>
      <w:pPr>
        <w:spacing w:after="0"/>
        <w:ind w:left="0"/>
        <w:jc w:val="both"/>
      </w:pPr>
      <w:r>
        <w:rPr>
          <w:rFonts w:ascii="Times New Roman"/>
          <w:b w:val="false"/>
          <w:i w:val="false"/>
          <w:color w:val="000000"/>
          <w:sz w:val="28"/>
        </w:rPr>
        <w:t xml:space="preserve">
      4.5.1. В соответствии с законодательством Кыргызской Республики тариф на услуги по передаче электрической энергии по национальным электрическим сетям, в том числе МГП между государствами-членами, рассчитывается по формуле:    </w:t>
      </w:r>
    </w:p>
    <w:bookmarkEnd w:id="2348"/>
    <w:bookmarkStart w:name="z3186" w:id="2349"/>
    <w:p>
      <w:pPr>
        <w:spacing w:after="0"/>
        <w:ind w:left="0"/>
        <w:jc w:val="both"/>
      </w:pPr>
      <w:r>
        <w:rPr>
          <w:rFonts w:ascii="Times New Roman"/>
          <w:b w:val="false"/>
          <w:i w:val="false"/>
          <w:color w:val="000000"/>
          <w:sz w:val="28"/>
        </w:rPr>
        <w:t xml:space="preserve">
      </w:t>
      </w:r>
    </w:p>
    <w:bookmarkEnd w:id="2349"/>
    <w:p>
      <w:pPr>
        <w:spacing w:after="0"/>
        <w:ind w:left="0"/>
        <w:jc w:val="both"/>
      </w:pPr>
      <w:r>
        <w:drawing>
          <wp:inline distT="0" distB="0" distL="0" distR="0">
            <wp:extent cx="1828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8288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187" w:id="2350"/>
    <w:p>
      <w:pPr>
        <w:spacing w:after="0"/>
        <w:ind w:left="0"/>
        <w:jc w:val="both"/>
      </w:pPr>
      <w:r>
        <w:rPr>
          <w:rFonts w:ascii="Times New Roman"/>
          <w:b w:val="false"/>
          <w:i w:val="false"/>
          <w:color w:val="000000"/>
          <w:sz w:val="28"/>
        </w:rPr>
        <w:t xml:space="preserve">
      где:    </w:t>
      </w:r>
    </w:p>
    <w:bookmarkEnd w:id="2350"/>
    <w:bookmarkStart w:name="z3188" w:id="2351"/>
    <w:p>
      <w:pPr>
        <w:spacing w:after="0"/>
        <w:ind w:left="0"/>
        <w:jc w:val="both"/>
      </w:pPr>
      <w:r>
        <w:rPr>
          <w:rFonts w:ascii="Times New Roman"/>
          <w:b w:val="false"/>
          <w:i w:val="false"/>
          <w:color w:val="000000"/>
          <w:sz w:val="28"/>
        </w:rPr>
        <w:t>
      Т - тариф (без учета налога на добавленную стоимость) на услуги по передаче электрической энергии по национальным электрическим сетям (сом/кВт.ч);</w:t>
      </w:r>
    </w:p>
    <w:bookmarkEnd w:id="2351"/>
    <w:bookmarkStart w:name="z3189" w:id="2352"/>
    <w:p>
      <w:pPr>
        <w:spacing w:after="0"/>
        <w:ind w:left="0"/>
        <w:jc w:val="both"/>
      </w:pPr>
      <w:r>
        <w:rPr>
          <w:rFonts w:ascii="Times New Roman"/>
          <w:b w:val="false"/>
          <w:i w:val="false"/>
          <w:color w:val="000000"/>
          <w:sz w:val="28"/>
        </w:rPr>
        <w:t>
      З - общие годовые затраты организации по управлению НЭС Кыргызстана на услуги по передаче электрической энергии по национальным электрическим сетям, определяемые в установленном законодательством Кыргызской Республики порядке (млн сом);</w:t>
      </w:r>
    </w:p>
    <w:bookmarkEnd w:id="2352"/>
    <w:bookmarkStart w:name="z3190" w:id="2353"/>
    <w:p>
      <w:pPr>
        <w:spacing w:after="0"/>
        <w:ind w:left="0"/>
        <w:jc w:val="both"/>
      </w:pPr>
      <w:r>
        <w:rPr>
          <w:rFonts w:ascii="Times New Roman"/>
          <w:b w:val="false"/>
          <w:i w:val="false"/>
          <w:color w:val="000000"/>
          <w:sz w:val="28"/>
        </w:rPr>
        <w:t>
      Р - годовой уровень прибыли (млн сом);</w:t>
      </w:r>
    </w:p>
    <w:bookmarkEnd w:id="2353"/>
    <w:bookmarkStart w:name="z3191" w:id="2354"/>
    <w:p>
      <w:pPr>
        <w:spacing w:after="0"/>
        <w:ind w:left="0"/>
        <w:jc w:val="both"/>
      </w:pPr>
      <w:r>
        <w:rPr>
          <w:rFonts w:ascii="Times New Roman"/>
          <w:b w:val="false"/>
          <w:i w:val="false"/>
          <w:color w:val="000000"/>
          <w:sz w:val="28"/>
        </w:rPr>
        <w:t>
      П - заявленный по договорам и контрактам годовой суммарный объем передачи электрической энергии (млн кВт.ч).</w:t>
      </w:r>
    </w:p>
    <w:bookmarkEnd w:id="2354"/>
    <w:bookmarkStart w:name="z3192" w:id="2355"/>
    <w:p>
      <w:pPr>
        <w:spacing w:after="0"/>
        <w:ind w:left="0"/>
        <w:jc w:val="both"/>
      </w:pPr>
      <w:r>
        <w:rPr>
          <w:rFonts w:ascii="Times New Roman"/>
          <w:b w:val="false"/>
          <w:i w:val="false"/>
          <w:color w:val="000000"/>
          <w:sz w:val="28"/>
        </w:rPr>
        <w:t xml:space="preserve">
      4.5.2. В общие годовые затраты организации по управлению НЭС Кыргызстана на услуги по передаче электрической энергии по национальным электрическим сетям включаются затраты на ремонтно-эксплуатационное обслуживание (с учетом материальных трудовых и иных затрат), обслуживание долга (кредиты) и амортизация по вложенным в активы средствам, капитальные вложения, затраты на компенсацию потерь электрической энергии, покупка электроэнергии, отчисления в госорганы и др. </w:t>
      </w:r>
    </w:p>
    <w:bookmarkEnd w:id="2355"/>
    <w:bookmarkStart w:name="z3193" w:id="2356"/>
    <w:p>
      <w:pPr>
        <w:spacing w:after="0"/>
        <w:ind w:left="0"/>
        <w:jc w:val="both"/>
      </w:pPr>
      <w:r>
        <w:rPr>
          <w:rFonts w:ascii="Times New Roman"/>
          <w:b w:val="false"/>
          <w:i w:val="false"/>
          <w:color w:val="000000"/>
          <w:sz w:val="28"/>
        </w:rPr>
        <w:t>
      Затраты, включаемые в тариф на услуги по передаче электрической энергии по национальным электрическим сетям, определяются в соответствии с законодательством Кыргызской Республики.</w:t>
      </w:r>
    </w:p>
    <w:bookmarkEnd w:id="2356"/>
    <w:bookmarkStart w:name="z2225" w:id="2357"/>
    <w:p>
      <w:pPr>
        <w:spacing w:after="0"/>
        <w:ind w:left="0"/>
        <w:jc w:val="left"/>
      </w:pPr>
      <w:r>
        <w:rPr>
          <w:rFonts w:ascii="Times New Roman"/>
          <w:b/>
          <w:i w:val="false"/>
          <w:color w:val="000000"/>
        </w:rPr>
        <w:t xml:space="preserve"> 5. Перечень составляющих, связанных с осуществлением МГП,</w:t>
      </w:r>
      <w:r>
        <w:br/>
      </w:r>
      <w:r>
        <w:rPr>
          <w:rFonts w:ascii="Times New Roman"/>
          <w:b/>
          <w:i w:val="false"/>
          <w:color w:val="000000"/>
        </w:rPr>
        <w:t>не включаемых в тарифы субъектов естественных монополий</w:t>
      </w:r>
    </w:p>
    <w:bookmarkEnd w:id="2357"/>
    <w:p>
      <w:pPr>
        <w:spacing w:after="0"/>
        <w:ind w:left="0"/>
        <w:jc w:val="both"/>
      </w:pPr>
      <w:r>
        <w:rPr>
          <w:rFonts w:ascii="Times New Roman"/>
          <w:b w:val="false"/>
          <w:i w:val="false"/>
          <w:color w:val="ff0000"/>
          <w:sz w:val="28"/>
        </w:rPr>
        <w:t xml:space="preserve">
      Сноска. Раздел 5 с изменениями, внесенными законами РК от 15.09.2021 </w:t>
      </w:r>
      <w:r>
        <w:rPr>
          <w:rFonts w:ascii="Times New Roman"/>
          <w:b w:val="false"/>
          <w:i w:val="false"/>
          <w:color w:val="ff0000"/>
          <w:sz w:val="28"/>
        </w:rPr>
        <w:t>№ 64-VII</w:t>
      </w:r>
      <w:r>
        <w:rPr>
          <w:rFonts w:ascii="Times New Roman"/>
          <w:b w:val="false"/>
          <w:i w:val="false"/>
          <w:color w:val="ff0000"/>
          <w:sz w:val="28"/>
        </w:rPr>
        <w:t xml:space="preserve"> ЗРК; от 18.09.2021 </w:t>
      </w:r>
      <w:r>
        <w:rPr>
          <w:rFonts w:ascii="Times New Roman"/>
          <w:b w:val="false"/>
          <w:i w:val="false"/>
          <w:color w:val="ff0000"/>
          <w:sz w:val="28"/>
        </w:rPr>
        <w:t>№ 65-VII</w:t>
      </w:r>
      <w:r>
        <w:rPr>
          <w:rFonts w:ascii="Times New Roman"/>
          <w:b w:val="false"/>
          <w:i w:val="false"/>
          <w:color w:val="ff0000"/>
          <w:sz w:val="28"/>
        </w:rPr>
        <w:t xml:space="preserve"> ЗРК.</w:t>
      </w:r>
    </w:p>
    <w:bookmarkStart w:name="z2226" w:id="2358"/>
    <w:p>
      <w:pPr>
        <w:spacing w:after="0"/>
        <w:ind w:left="0"/>
        <w:jc w:val="both"/>
      </w:pPr>
      <w:r>
        <w:rPr>
          <w:rFonts w:ascii="Times New Roman"/>
          <w:b w:val="false"/>
          <w:i w:val="false"/>
          <w:color w:val="000000"/>
          <w:sz w:val="28"/>
        </w:rPr>
        <w:t>
      5.1. На территории Республики Беларусь.</w:t>
      </w:r>
    </w:p>
    <w:bookmarkEnd w:id="2358"/>
    <w:p>
      <w:pPr>
        <w:spacing w:after="0"/>
        <w:ind w:left="0"/>
        <w:jc w:val="both"/>
      </w:pPr>
      <w:r>
        <w:rPr>
          <w:rFonts w:ascii="Times New Roman"/>
          <w:b w:val="false"/>
          <w:i w:val="false"/>
          <w:color w:val="000000"/>
          <w:sz w:val="28"/>
        </w:rPr>
        <w:t>
      В Республике Беларусь системные затраты З</w:t>
      </w:r>
      <w:r>
        <w:rPr>
          <w:rFonts w:ascii="Times New Roman"/>
          <w:b w:val="false"/>
          <w:i w:val="false"/>
          <w:color w:val="000000"/>
          <w:vertAlign w:val="subscript"/>
        </w:rPr>
        <w:t>сист</w:t>
      </w:r>
      <w:r>
        <w:rPr>
          <w:rFonts w:ascii="Times New Roman"/>
          <w:b w:val="false"/>
          <w:i w:val="false"/>
          <w:color w:val="000000"/>
          <w:sz w:val="28"/>
        </w:rPr>
        <w:t xml:space="preserve"> включают утверждаемые уполномоченным государственным органом затраты на поддержание резерва генерирующих мощностей для обеспечения МГП между государствами-членами, определяемые с учетом доли мощности МГП в общей величине мощности, передаваемой по сетям ОЭС Беларуси, а также на услуги по технической диспетчеризации МГП между государствами-членами.</w:t>
      </w:r>
    </w:p>
    <w:bookmarkStart w:name="z2227" w:id="2359"/>
    <w:p>
      <w:pPr>
        <w:spacing w:after="0"/>
        <w:ind w:left="0"/>
        <w:jc w:val="both"/>
      </w:pPr>
      <w:r>
        <w:rPr>
          <w:rFonts w:ascii="Times New Roman"/>
          <w:b w:val="false"/>
          <w:i w:val="false"/>
          <w:color w:val="000000"/>
          <w:sz w:val="28"/>
        </w:rPr>
        <w:t>
      5.2. На территории Республики Казахстан.</w:t>
      </w:r>
    </w:p>
    <w:bookmarkEnd w:id="2359"/>
    <w:p>
      <w:pPr>
        <w:spacing w:after="0"/>
        <w:ind w:left="0"/>
        <w:jc w:val="both"/>
      </w:pPr>
      <w:r>
        <w:rPr>
          <w:rFonts w:ascii="Times New Roman"/>
          <w:b w:val="false"/>
          <w:i w:val="false"/>
          <w:color w:val="000000"/>
          <w:sz w:val="28"/>
        </w:rPr>
        <w:t>
      При формировании тарифа на услуги по МГП между государствами-членами не учитываются расходы в соответствии с законодательством Республики Казахстан.</w:t>
      </w:r>
    </w:p>
    <w:bookmarkStart w:name="z2228" w:id="2360"/>
    <w:p>
      <w:pPr>
        <w:spacing w:after="0"/>
        <w:ind w:left="0"/>
        <w:jc w:val="both"/>
      </w:pPr>
      <w:r>
        <w:rPr>
          <w:rFonts w:ascii="Times New Roman"/>
          <w:b w:val="false"/>
          <w:i w:val="false"/>
          <w:color w:val="000000"/>
          <w:sz w:val="28"/>
        </w:rPr>
        <w:t>
      5.3. На территории Российской Федерации.</w:t>
      </w:r>
    </w:p>
    <w:bookmarkEnd w:id="2360"/>
    <w:p>
      <w:pPr>
        <w:spacing w:after="0"/>
        <w:ind w:left="0"/>
        <w:jc w:val="both"/>
      </w:pPr>
      <w:r>
        <w:rPr>
          <w:rFonts w:ascii="Times New Roman"/>
          <w:b w:val="false"/>
          <w:i w:val="false"/>
          <w:color w:val="000000"/>
          <w:sz w:val="28"/>
        </w:rPr>
        <w:t>
      В целях обеспечения замещения электрической энергии (мощности) объемы электроэнергии, подлежащие МГП между государствами-членами,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ЕЭС России. Системные затраты складываются из следующих составляющих:</w:t>
      </w:r>
    </w:p>
    <w:bookmarkStart w:name="z2229" w:id="2361"/>
    <w:p>
      <w:pPr>
        <w:spacing w:after="0"/>
        <w:ind w:left="0"/>
        <w:jc w:val="both"/>
      </w:pPr>
      <w:r>
        <w:rPr>
          <w:rFonts w:ascii="Times New Roman"/>
          <w:b w:val="false"/>
          <w:i w:val="false"/>
          <w:color w:val="000000"/>
          <w:sz w:val="28"/>
        </w:rPr>
        <w:t>
      5.3.1. Составляющая, связанная с компенсацией стоимости нагрузочных потерь электрической энергии и системных ограничений при осуществлении МГП между государствами-членами через ЕЭС России (разница узловых цен):</w:t>
      </w:r>
    </w:p>
    <w:bookmarkEnd w:id="23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84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7846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334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цена, сложившаяся в результате конкурентного отбора ценовых заявок на сутки вперед в час h месяца m на сечении экспорта-импорта, соответствующем "точке выхода" перетока электроэнергии из ЕЭС России в рамках МГП;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81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цена, сложившаяся в результате конкурентного отбора ценовых заявок на сутки вперед в час h месяца m на сечении экспорта-импорта, соответствующем "точке входа" перетока электроэнергии в ЕЭС России в рамках МГП;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71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объем МГП через ЕЭС России в час h месяца m.</w:t>
      </w:r>
    </w:p>
    <w:bookmarkStart w:name="z2230" w:id="2362"/>
    <w:p>
      <w:pPr>
        <w:spacing w:after="0"/>
        <w:ind w:left="0"/>
        <w:jc w:val="both"/>
      </w:pPr>
      <w:r>
        <w:rPr>
          <w:rFonts w:ascii="Times New Roman"/>
          <w:b w:val="false"/>
          <w:i w:val="false"/>
          <w:color w:val="000000"/>
          <w:sz w:val="28"/>
        </w:rPr>
        <w:t>
      5.3.2. Составляющая, связанная с необходимостью наличия резерва генерирующих мощностей для реализации режимов работы ЕЭС России, обеспечивающих МГП:</w:t>
      </w:r>
    </w:p>
    <w:bookmarkEnd w:id="23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24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924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Пик</w:t>
      </w:r>
      <w:r>
        <w:rPr>
          <w:rFonts w:ascii="Times New Roman"/>
          <w:b w:val="false"/>
          <w:i w:val="false"/>
          <w:color w:val="000000"/>
          <w:vertAlign w:val="subscript"/>
        </w:rPr>
        <w:t>m</w:t>
      </w:r>
      <w:r>
        <w:rPr>
          <w:rFonts w:ascii="Times New Roman"/>
          <w:b w:val="false"/>
          <w:i w:val="false"/>
          <w:color w:val="000000"/>
          <w:sz w:val="28"/>
        </w:rPr>
        <w:t xml:space="preserve"> - пиковая мощность, соответствующая максимальному заявленному часовому объему МГП в месяце m;</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93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938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 плановый коэффициент резервирования в ЗСПi, учитываемый системным оператором при проведении конкурентного отбора мощности на соответствующий год;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46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462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предварительная цена конкурентного отбора для потребителей в ЗСПi на соответствующий год (определяется системным оператором в соответствии с правилами оптового рынка электрической энергии и мощности);</w:t>
      </w:r>
    </w:p>
    <w:p>
      <w:pPr>
        <w:spacing w:after="0"/>
        <w:ind w:left="0"/>
        <w:jc w:val="both"/>
      </w:pPr>
      <w:r>
        <w:rPr>
          <w:rFonts w:ascii="Times New Roman"/>
          <w:b w:val="false"/>
          <w:i w:val="false"/>
          <w:color w:val="000000"/>
          <w:sz w:val="28"/>
        </w:rPr>
        <w:t>
      ЗСПi — зона свободного перетока, к которой отнесены точки поставки, соответствующие "точке выхода" электрической энергии из ЕЭС России при осуществлении МГП.</w:t>
      </w:r>
    </w:p>
    <w:p>
      <w:pPr>
        <w:spacing w:after="0"/>
        <w:ind w:left="0"/>
        <w:jc w:val="both"/>
      </w:pPr>
      <w:r>
        <w:rPr>
          <w:rFonts w:ascii="Times New Roman"/>
          <w:b w:val="false"/>
          <w:i w:val="false"/>
          <w:color w:val="000000"/>
          <w:sz w:val="28"/>
        </w:rPr>
        <w:t>
      При определении стоимости МГП также учитывается разница между плановыми ценами для покупателей, определенных по результатам конкурентного отбора мощности, в зонах свободного перетока (группах зон свободного перетока), соответствующих точкам "входа" и "выхода" МГП.</w:t>
      </w:r>
    </w:p>
    <w:bookmarkStart w:name="z3194" w:id="2363"/>
    <w:p>
      <w:pPr>
        <w:spacing w:after="0"/>
        <w:ind w:left="0"/>
        <w:jc w:val="both"/>
      </w:pPr>
      <w:r>
        <w:rPr>
          <w:rFonts w:ascii="Times New Roman"/>
          <w:b w:val="false"/>
          <w:i w:val="false"/>
          <w:color w:val="000000"/>
          <w:sz w:val="28"/>
        </w:rPr>
        <w:t>
      5.4. На территории Республики Армения.</w:t>
      </w:r>
    </w:p>
    <w:bookmarkEnd w:id="2363"/>
    <w:p>
      <w:pPr>
        <w:spacing w:after="0"/>
        <w:ind w:left="0"/>
        <w:jc w:val="both"/>
      </w:pPr>
      <w:r>
        <w:rPr>
          <w:rFonts w:ascii="Times New Roman"/>
          <w:b w:val="false"/>
          <w:i w:val="false"/>
          <w:color w:val="000000"/>
          <w:sz w:val="28"/>
        </w:rPr>
        <w:t>
      При формировании тарифа на услуги по МГП между государствами-членами не учитываются расходы в соответствии с законодательством Республики Армения.</w:t>
      </w:r>
    </w:p>
    <w:bookmarkStart w:name="z3195" w:id="2364"/>
    <w:p>
      <w:pPr>
        <w:spacing w:after="0"/>
        <w:ind w:left="0"/>
        <w:jc w:val="both"/>
      </w:pPr>
      <w:r>
        <w:rPr>
          <w:rFonts w:ascii="Times New Roman"/>
          <w:b w:val="false"/>
          <w:i w:val="false"/>
          <w:color w:val="000000"/>
          <w:sz w:val="28"/>
        </w:rPr>
        <w:t>
      5.5. На территории Кыргызской Республики.</w:t>
      </w:r>
    </w:p>
    <w:bookmarkEnd w:id="2364"/>
    <w:bookmarkStart w:name="z3196" w:id="2365"/>
    <w:p>
      <w:pPr>
        <w:spacing w:after="0"/>
        <w:ind w:left="0"/>
        <w:jc w:val="both"/>
      </w:pPr>
      <w:r>
        <w:rPr>
          <w:rFonts w:ascii="Times New Roman"/>
          <w:b w:val="false"/>
          <w:i w:val="false"/>
          <w:color w:val="000000"/>
          <w:sz w:val="28"/>
        </w:rPr>
        <w:t>
      При формировании тарифа на услуги по МГП между государствами-членами не учитываются расходы в соответствии с законодательством Кыргызской Республики.</w:t>
      </w:r>
    </w:p>
    <w:bookmarkEnd w:id="2365"/>
    <w:bookmarkStart w:name="z2231" w:id="2366"/>
    <w:p>
      <w:pPr>
        <w:spacing w:after="0"/>
        <w:ind w:left="0"/>
        <w:jc w:val="left"/>
      </w:pPr>
      <w:r>
        <w:rPr>
          <w:rFonts w:ascii="Times New Roman"/>
          <w:b/>
          <w:i w:val="false"/>
          <w:color w:val="000000"/>
        </w:rPr>
        <w:t xml:space="preserve"> 6. Требования к договорному оформлению МГП в соответствии с законодательством государств-членов</w:t>
      </w:r>
    </w:p>
    <w:bookmarkEnd w:id="2366"/>
    <w:p>
      <w:pPr>
        <w:spacing w:after="0"/>
        <w:ind w:left="0"/>
        <w:jc w:val="both"/>
      </w:pPr>
      <w:r>
        <w:rPr>
          <w:rFonts w:ascii="Times New Roman"/>
          <w:b w:val="false"/>
          <w:i w:val="false"/>
          <w:color w:val="ff0000"/>
          <w:sz w:val="28"/>
        </w:rPr>
        <w:t xml:space="preserve">
      Сноска. Раздел 6- в редакции Закона от 18.09.2021 </w:t>
      </w:r>
      <w:r>
        <w:rPr>
          <w:rFonts w:ascii="Times New Roman"/>
          <w:b w:val="false"/>
          <w:i w:val="false"/>
          <w:color w:val="ff0000"/>
          <w:sz w:val="28"/>
        </w:rPr>
        <w:t>№ 65-VII</w:t>
      </w:r>
      <w:r>
        <w:rPr>
          <w:rFonts w:ascii="Times New Roman"/>
          <w:b w:val="false"/>
          <w:i w:val="false"/>
          <w:color w:val="ff0000"/>
          <w:sz w:val="28"/>
        </w:rPr>
        <w:t xml:space="preserve"> ЗРК; с изменениями, внесенными Законом РК от 15.09.2021 </w:t>
      </w:r>
      <w:r>
        <w:rPr>
          <w:rFonts w:ascii="Times New Roman"/>
          <w:b w:val="false"/>
          <w:i w:val="false"/>
          <w:color w:val="ff0000"/>
          <w:sz w:val="28"/>
        </w:rPr>
        <w:t>№ 64-VII</w:t>
      </w:r>
      <w:r>
        <w:rPr>
          <w:rFonts w:ascii="Times New Roman"/>
          <w:b w:val="false"/>
          <w:i w:val="false"/>
          <w:color w:val="ff0000"/>
          <w:sz w:val="28"/>
        </w:rPr>
        <w:t xml:space="preserve"> ЗРК.</w:t>
      </w:r>
    </w:p>
    <w:bookmarkStart w:name="z2232" w:id="2367"/>
    <w:p>
      <w:pPr>
        <w:spacing w:after="0"/>
        <w:ind w:left="0"/>
        <w:jc w:val="both"/>
      </w:pPr>
      <w:r>
        <w:rPr>
          <w:rFonts w:ascii="Times New Roman"/>
          <w:b w:val="false"/>
          <w:i w:val="false"/>
          <w:color w:val="000000"/>
          <w:sz w:val="28"/>
        </w:rPr>
        <w:t>
      6.1. На территории Республики Беларусь.</w:t>
      </w:r>
    </w:p>
    <w:bookmarkEnd w:id="2367"/>
    <w:bookmarkStart w:name="z67" w:id="2368"/>
    <w:p>
      <w:pPr>
        <w:spacing w:after="0"/>
        <w:ind w:left="0"/>
        <w:jc w:val="both"/>
      </w:pPr>
      <w:r>
        <w:rPr>
          <w:rFonts w:ascii="Times New Roman"/>
          <w:b w:val="false"/>
          <w:i w:val="false"/>
          <w:color w:val="000000"/>
          <w:sz w:val="28"/>
        </w:rPr>
        <w:t>
      МГП между государствами-членами через электроэнергетическую систему Республики Беларусь осуществляется при условии согласования объемов электрической энергии и мощности, предполагаемых к МГП в соответствии с разделом 1 и пунктами 2.4 - 2.6 раздела 2 настоящей Методологии и договорами на МГП с уполномоченной организацией Республики Беларусь.</w:t>
      </w:r>
    </w:p>
    <w:bookmarkEnd w:id="2368"/>
    <w:bookmarkStart w:name="z68" w:id="2369"/>
    <w:p>
      <w:pPr>
        <w:spacing w:after="0"/>
        <w:ind w:left="0"/>
        <w:jc w:val="both"/>
      </w:pPr>
      <w:r>
        <w:rPr>
          <w:rFonts w:ascii="Times New Roman"/>
          <w:b w:val="false"/>
          <w:i w:val="false"/>
          <w:color w:val="000000"/>
          <w:sz w:val="28"/>
        </w:rPr>
        <w:t>
      Стоимость услуг по МГП по каждому договору определяется по следующей формуле:</w:t>
      </w:r>
    </w:p>
    <w:bookmarkEnd w:id="2369"/>
    <w:bookmarkStart w:name="z69" w:id="2370"/>
    <w:p>
      <w:pPr>
        <w:spacing w:after="0"/>
        <w:ind w:left="0"/>
        <w:jc w:val="both"/>
      </w:pPr>
      <w:r>
        <w:rPr>
          <w:rFonts w:ascii="Times New Roman"/>
          <w:b w:val="false"/>
          <w:i w:val="false"/>
          <w:color w:val="000000"/>
          <w:sz w:val="28"/>
        </w:rPr>
        <w:t xml:space="preserve">
      </w:t>
      </w:r>
    </w:p>
    <w:bookmarkEnd w:id="2370"/>
    <w:p>
      <w:pPr>
        <w:spacing w:after="0"/>
        <w:ind w:left="0"/>
        <w:jc w:val="both"/>
      </w:pPr>
      <w:r>
        <w:drawing>
          <wp:inline distT="0" distB="0" distL="0" distR="0">
            <wp:extent cx="134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46200" cy="419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70" w:id="2371"/>
    <w:p>
      <w:pPr>
        <w:spacing w:after="0"/>
        <w:ind w:left="0"/>
        <w:jc w:val="both"/>
      </w:pPr>
      <w:r>
        <w:rPr>
          <w:rFonts w:ascii="Times New Roman"/>
          <w:b w:val="false"/>
          <w:i w:val="false"/>
          <w:color w:val="000000"/>
          <w:sz w:val="28"/>
        </w:rPr>
        <w:t>
      6.2. На территории Республики Казахстан.</w:t>
      </w:r>
    </w:p>
    <w:bookmarkEnd w:id="2371"/>
    <w:bookmarkStart w:name="z71" w:id="2372"/>
    <w:p>
      <w:pPr>
        <w:spacing w:after="0"/>
        <w:ind w:left="0"/>
        <w:jc w:val="both"/>
      </w:pPr>
      <w:r>
        <w:rPr>
          <w:rFonts w:ascii="Times New Roman"/>
          <w:b w:val="false"/>
          <w:i w:val="false"/>
          <w:color w:val="000000"/>
          <w:sz w:val="28"/>
        </w:rPr>
        <w:t>
      На территории Республики Казахстан МГП между государствами-членами осуществляется на основании договоров на оказание услуг по передче электрической энергии, заключаемых по типовой форме, утверждаемой Правительством Республики Казахстан. При этом в договорах на осуществление МГП могут учитываться особенности такой передачи.</w:t>
      </w:r>
    </w:p>
    <w:bookmarkEnd w:id="2372"/>
    <w:bookmarkStart w:name="z72" w:id="2373"/>
    <w:p>
      <w:pPr>
        <w:spacing w:after="0"/>
        <w:ind w:left="0"/>
        <w:jc w:val="both"/>
      </w:pPr>
      <w:r>
        <w:rPr>
          <w:rFonts w:ascii="Times New Roman"/>
          <w:b w:val="false"/>
          <w:i w:val="false"/>
          <w:color w:val="000000"/>
          <w:sz w:val="28"/>
        </w:rPr>
        <w:t>
      6.3. На территории Российской Федерации.</w:t>
      </w:r>
    </w:p>
    <w:bookmarkEnd w:id="2373"/>
    <w:bookmarkStart w:name="z73" w:id="2374"/>
    <w:p>
      <w:pPr>
        <w:spacing w:after="0"/>
        <w:ind w:left="0"/>
        <w:jc w:val="both"/>
      </w:pPr>
      <w:r>
        <w:rPr>
          <w:rFonts w:ascii="Times New Roman"/>
          <w:b w:val="false"/>
          <w:i w:val="false"/>
          <w:color w:val="000000"/>
          <w:sz w:val="28"/>
        </w:rPr>
        <w:t>
      6.3.1. МГП между государствами-членами через ЕЭС России осуществляется при наличии следующих договоров:</w:t>
      </w:r>
    </w:p>
    <w:bookmarkEnd w:id="2374"/>
    <w:bookmarkStart w:name="z74" w:id="2375"/>
    <w:p>
      <w:pPr>
        <w:spacing w:after="0"/>
        <w:ind w:left="0"/>
        <w:jc w:val="both"/>
      </w:pPr>
      <w:r>
        <w:rPr>
          <w:rFonts w:ascii="Times New Roman"/>
          <w:b w:val="false"/>
          <w:i w:val="false"/>
          <w:color w:val="000000"/>
          <w:sz w:val="28"/>
        </w:rPr>
        <w:t>
      6.3.1.1. Договоров коммерческого агента с уполномоченной организацией от Республики Беларусь, или Республики Казахстан, или Кыргызской Республики, или Республики Армения в целях обеспечения доступа к услугам субъектов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p>
    <w:bookmarkEnd w:id="2375"/>
    <w:bookmarkStart w:name="z75" w:id="2376"/>
    <w:p>
      <w:pPr>
        <w:spacing w:after="0"/>
        <w:ind w:left="0"/>
        <w:jc w:val="both"/>
      </w:pPr>
      <w:r>
        <w:rPr>
          <w:rFonts w:ascii="Times New Roman"/>
          <w:b w:val="false"/>
          <w:i w:val="false"/>
          <w:color w:val="000000"/>
          <w:sz w:val="28"/>
        </w:rPr>
        <w:t>
      Стоимость МГП между государствами-членами через ЕЭС России в месяце m определяется в таких договорах по следующей формуле:</w:t>
      </w:r>
    </w:p>
    <w:bookmarkEnd w:id="23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 w:id="2377"/>
    <w:p>
      <w:pPr>
        <w:spacing w:after="0"/>
        <w:ind w:left="0"/>
        <w:jc w:val="both"/>
      </w:pPr>
      <w:r>
        <w:rPr>
          <w:rFonts w:ascii="Times New Roman"/>
          <w:b w:val="false"/>
          <w:i w:val="false"/>
          <w:color w:val="000000"/>
          <w:sz w:val="28"/>
        </w:rPr>
        <w:t xml:space="preserve">
      </w:t>
      </w:r>
    </w:p>
    <w:bookmarkEnd w:id="2377"/>
    <w:p>
      <w:pPr>
        <w:spacing w:after="0"/>
        <w:ind w:left="0"/>
        <w:jc w:val="both"/>
      </w:pPr>
      <w:r>
        <w:drawing>
          <wp:inline distT="0" distB="0" distL="0" distR="0">
            <wp:extent cx="294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46400" cy="558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r>
        <w:rPr>
          <w:rFonts w:ascii="Times New Roman"/>
          <w:b w:val="false"/>
          <w:i w:val="false"/>
          <w:color w:val="000000"/>
          <w:sz w:val="28"/>
        </w:rPr>
        <w:t>
</w:t>
      </w:r>
    </w:p>
    <w:bookmarkStart w:name="z79" w:id="2378"/>
    <w:p>
      <w:pPr>
        <w:spacing w:after="0"/>
        <w:ind w:left="0"/>
        <w:jc w:val="both"/>
      </w:pPr>
      <w:r>
        <w:rPr>
          <w:rFonts w:ascii="Times New Roman"/>
          <w:b w:val="false"/>
          <w:i w:val="false"/>
          <w:color w:val="000000"/>
          <w:sz w:val="28"/>
        </w:rPr>
        <w:t>
      где:</w:t>
      </w:r>
    </w:p>
    <w:bookmarkEnd w:id="2378"/>
    <w:bookmarkStart w:name="z80" w:id="2379"/>
    <w:p>
      <w:pPr>
        <w:spacing w:after="0"/>
        <w:ind w:left="0"/>
        <w:jc w:val="both"/>
      </w:pPr>
      <w:r>
        <w:rPr>
          <w:rFonts w:ascii="Times New Roman"/>
          <w:b w:val="false"/>
          <w:i w:val="false"/>
          <w:color w:val="000000"/>
          <w:sz w:val="28"/>
        </w:rPr>
        <w:t xml:space="preserve">
      </w:t>
      </w:r>
    </w:p>
    <w:bookmarkEnd w:id="2379"/>
    <w:p>
      <w:pPr>
        <w:spacing w:after="0"/>
        <w:ind w:left="0"/>
        <w:jc w:val="both"/>
      </w:pPr>
      <w:r>
        <w:drawing>
          <wp:inline distT="0" distB="0" distL="0" distR="0">
            <wp:extent cx="774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74700" cy="457200"/>
                    </a:xfrm>
                    <a:prstGeom prst="rect">
                      <a:avLst/>
                    </a:prstGeom>
                  </pic:spPr>
                </pic:pic>
              </a:graphicData>
            </a:graphic>
          </wp:inline>
        </w:drawing>
      </w:r>
    </w:p>
    <w:p>
      <w:pPr>
        <w:spacing w:after="0"/>
        <w:ind w:left="0"/>
        <w:jc w:val="left"/>
      </w:pPr>
      <w:r>
        <w:rPr>
          <w:rFonts w:ascii="Times New Roman"/>
          <w:b w:val="false"/>
          <w:i w:val="false"/>
          <w:color w:val="000000"/>
          <w:sz w:val="28"/>
        </w:rPr>
        <w:t> - стоимость услуг организации по управлению ЕНЭС, оплачиваемая в соответствии с законодательством Российской Федерации;</w:t>
      </w:r>
      <w:r>
        <w:br/>
      </w:r>
      <w:r>
        <w:rPr>
          <w:rFonts w:ascii="Times New Roman"/>
          <w:b w:val="false"/>
          <w:i w:val="false"/>
          <w:color w:val="000000"/>
          <w:sz w:val="28"/>
        </w:rPr>
        <w:t>
</w:t>
      </w:r>
    </w:p>
    <w:bookmarkStart w:name="z81" w:id="2380"/>
    <w:p>
      <w:pPr>
        <w:spacing w:after="0"/>
        <w:ind w:left="0"/>
        <w:jc w:val="both"/>
      </w:pPr>
      <w:r>
        <w:rPr>
          <w:rFonts w:ascii="Times New Roman"/>
          <w:b w:val="false"/>
          <w:i w:val="false"/>
          <w:color w:val="000000"/>
          <w:sz w:val="28"/>
        </w:rPr>
        <w:t xml:space="preserve">
      </w:t>
      </w:r>
    </w:p>
    <w:bookmarkEnd w:id="2380"/>
    <w:p>
      <w:pPr>
        <w:spacing w:after="0"/>
        <w:ind w:left="0"/>
        <w:jc w:val="both"/>
      </w:pPr>
      <w:r>
        <w:drawing>
          <wp:inline distT="0" distB="0" distL="0" distR="0">
            <wp:extent cx="660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60400" cy="469900"/>
                    </a:xfrm>
                    <a:prstGeom prst="rect">
                      <a:avLst/>
                    </a:prstGeom>
                  </pic:spPr>
                </pic:pic>
              </a:graphicData>
            </a:graphic>
          </wp:inline>
        </w:drawing>
      </w:r>
    </w:p>
    <w:p>
      <w:pPr>
        <w:spacing w:after="0"/>
        <w:ind w:left="0"/>
        <w:jc w:val="left"/>
      </w:pPr>
      <w:r>
        <w:rPr>
          <w:rFonts w:ascii="Times New Roman"/>
          <w:b w:val="false"/>
          <w:i w:val="false"/>
          <w:color w:val="000000"/>
          <w:sz w:val="28"/>
        </w:rPr>
        <w:t> - стоимость услуг системного оператора, оплачиваемая в соответствии с законодательством Российской Федерации;</w:t>
      </w:r>
      <w:r>
        <w:br/>
      </w:r>
      <w:r>
        <w:rPr>
          <w:rFonts w:ascii="Times New Roman"/>
          <w:b w:val="false"/>
          <w:i w:val="false"/>
          <w:color w:val="000000"/>
          <w:sz w:val="28"/>
        </w:rPr>
        <w:t>
</w:t>
      </w:r>
    </w:p>
    <w:bookmarkStart w:name="z82" w:id="2381"/>
    <w:p>
      <w:pPr>
        <w:spacing w:after="0"/>
        <w:ind w:left="0"/>
        <w:jc w:val="both"/>
      </w:pPr>
      <w:r>
        <w:rPr>
          <w:rFonts w:ascii="Times New Roman"/>
          <w:b w:val="false"/>
          <w:i w:val="false"/>
          <w:color w:val="000000"/>
          <w:sz w:val="28"/>
        </w:rPr>
        <w:t xml:space="preserve">
      </w:t>
      </w:r>
    </w:p>
    <w:bookmarkEnd w:id="2381"/>
    <w:p>
      <w:pPr>
        <w:spacing w:after="0"/>
        <w:ind w:left="0"/>
        <w:jc w:val="both"/>
      </w:pPr>
      <w:r>
        <w:drawing>
          <wp:inline distT="0" distB="0" distL="0" distR="0">
            <wp:extent cx="673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73100" cy="444500"/>
                    </a:xfrm>
                    <a:prstGeom prst="rect">
                      <a:avLst/>
                    </a:prstGeom>
                  </pic:spPr>
                </pic:pic>
              </a:graphicData>
            </a:graphic>
          </wp:inline>
        </w:drawing>
      </w:r>
    </w:p>
    <w:p>
      <w:pPr>
        <w:spacing w:after="0"/>
        <w:ind w:left="0"/>
        <w:jc w:val="left"/>
      </w:pPr>
      <w:r>
        <w:rPr>
          <w:rFonts w:ascii="Times New Roman"/>
          <w:b w:val="false"/>
          <w:i w:val="false"/>
          <w:color w:val="000000"/>
          <w:sz w:val="28"/>
        </w:rPr>
        <w:t> - стоимость услуг, связанных с действиями на оптовом рынке электрической энергии (мощности), сопровождающими МГП через ЕЭС России, в месяце m;</w:t>
      </w:r>
      <w:r>
        <w:br/>
      </w:r>
      <w:r>
        <w:rPr>
          <w:rFonts w:ascii="Times New Roman"/>
          <w:b w:val="false"/>
          <w:i w:val="false"/>
          <w:color w:val="000000"/>
          <w:sz w:val="28"/>
        </w:rPr>
        <w:t>
</w:t>
      </w:r>
    </w:p>
    <w:bookmarkStart w:name="z83" w:id="2382"/>
    <w:p>
      <w:pPr>
        <w:spacing w:after="0"/>
        <w:ind w:left="0"/>
        <w:jc w:val="both"/>
      </w:pPr>
      <w:r>
        <w:rPr>
          <w:rFonts w:ascii="Times New Roman"/>
          <w:b w:val="false"/>
          <w:i w:val="false"/>
          <w:color w:val="000000"/>
          <w:sz w:val="28"/>
        </w:rPr>
        <w:t>
       </w:t>
      </w:r>
    </w:p>
    <w:bookmarkEnd w:id="2382"/>
    <w:bookmarkStart w:name="z84" w:id="2383"/>
    <w:p>
      <w:pPr>
        <w:spacing w:after="0"/>
        <w:ind w:left="0"/>
        <w:jc w:val="both"/>
      </w:pPr>
      <w:r>
        <w:rPr>
          <w:rFonts w:ascii="Times New Roman"/>
          <w:b w:val="false"/>
          <w:i w:val="false"/>
          <w:color w:val="000000"/>
          <w:sz w:val="28"/>
        </w:rPr>
        <w:t xml:space="preserve">
      </w:t>
      </w:r>
    </w:p>
    <w:bookmarkEnd w:id="2383"/>
    <w:p>
      <w:pPr>
        <w:spacing w:after="0"/>
        <w:ind w:left="0"/>
        <w:jc w:val="both"/>
      </w:pPr>
      <w:r>
        <w:drawing>
          <wp:inline distT="0" distB="0" distL="0" distR="0">
            <wp:extent cx="4229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229100" cy="596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r>
        <w:rPr>
          <w:rFonts w:ascii="Times New Roman"/>
          <w:b w:val="false"/>
          <w:i w:val="false"/>
          <w:color w:val="000000"/>
          <w:sz w:val="28"/>
        </w:rPr>
        <w:t>
</w:t>
      </w:r>
    </w:p>
    <w:bookmarkStart w:name="z86" w:id="2384"/>
    <w:p>
      <w:pPr>
        <w:spacing w:after="0"/>
        <w:ind w:left="0"/>
        <w:jc w:val="both"/>
      </w:pPr>
      <w:r>
        <w:rPr>
          <w:rFonts w:ascii="Times New Roman"/>
          <w:b w:val="false"/>
          <w:i w:val="false"/>
          <w:color w:val="000000"/>
          <w:sz w:val="28"/>
        </w:rPr>
        <w:t>
      где:</w:t>
      </w:r>
    </w:p>
    <w:bookmarkEnd w:id="2384"/>
    <w:bookmarkStart w:name="z87" w:id="2385"/>
    <w:p>
      <w:pPr>
        <w:spacing w:after="0"/>
        <w:ind w:left="0"/>
        <w:jc w:val="both"/>
      </w:pPr>
      <w:r>
        <w:rPr>
          <w:rFonts w:ascii="Times New Roman"/>
          <w:b w:val="false"/>
          <w:i w:val="false"/>
          <w:color w:val="000000"/>
          <w:sz w:val="28"/>
        </w:rPr>
        <w:t xml:space="preserve">
      </w:t>
      </w:r>
    </w:p>
    <w:bookmarkEnd w:id="2385"/>
    <w:p>
      <w:pPr>
        <w:spacing w:after="0"/>
        <w:ind w:left="0"/>
        <w:jc w:val="both"/>
      </w:pPr>
      <w:r>
        <w:drawing>
          <wp:inline distT="0" distB="0" distL="0" distR="0">
            <wp:extent cx="850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50900" cy="482600"/>
                    </a:xfrm>
                    <a:prstGeom prst="rect">
                      <a:avLst/>
                    </a:prstGeom>
                  </pic:spPr>
                </pic:pic>
              </a:graphicData>
            </a:graphic>
          </wp:inline>
        </w:drawing>
      </w:r>
    </w:p>
    <w:p>
      <w:pPr>
        <w:spacing w:after="0"/>
        <w:ind w:left="0"/>
        <w:jc w:val="left"/>
      </w:pPr>
      <w:r>
        <w:rPr>
          <w:rFonts w:ascii="Times New Roman"/>
          <w:b w:val="false"/>
          <w:i w:val="false"/>
          <w:color w:val="000000"/>
          <w:sz w:val="28"/>
        </w:rPr>
        <w:t> -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m;</w:t>
      </w:r>
      <w:r>
        <w:br/>
      </w:r>
      <w:r>
        <w:rPr>
          <w:rFonts w:ascii="Times New Roman"/>
          <w:b w:val="false"/>
          <w:i w:val="false"/>
          <w:color w:val="000000"/>
          <w:sz w:val="28"/>
        </w:rPr>
        <w:t>
</w:t>
      </w:r>
    </w:p>
    <w:bookmarkStart w:name="z88" w:id="2386"/>
    <w:p>
      <w:pPr>
        <w:spacing w:after="0"/>
        <w:ind w:left="0"/>
        <w:jc w:val="both"/>
      </w:pPr>
      <w:r>
        <w:rPr>
          <w:rFonts w:ascii="Times New Roman"/>
          <w:b w:val="false"/>
          <w:i w:val="false"/>
          <w:color w:val="000000"/>
          <w:sz w:val="28"/>
        </w:rPr>
        <w:t xml:space="preserve">
      </w:t>
      </w:r>
    </w:p>
    <w:bookmarkEnd w:id="2386"/>
    <w:p>
      <w:pPr>
        <w:spacing w:after="0"/>
        <w:ind w:left="0"/>
        <w:jc w:val="both"/>
      </w:pPr>
      <w:r>
        <w:drawing>
          <wp:inline distT="0" distB="0" distL="0" distR="0">
            <wp:extent cx="939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939800" cy="533400"/>
                    </a:xfrm>
                    <a:prstGeom prst="rect">
                      <a:avLst/>
                    </a:prstGeom>
                  </pic:spPr>
                </pic:pic>
              </a:graphicData>
            </a:graphic>
          </wp:inline>
        </w:drawing>
      </w:r>
    </w:p>
    <w:p>
      <w:pPr>
        <w:spacing w:after="0"/>
        <w:ind w:left="0"/>
        <w:jc w:val="left"/>
      </w:pPr>
      <w:r>
        <w:rPr>
          <w:rFonts w:ascii="Times New Roman"/>
          <w:b w:val="false"/>
          <w:i w:val="false"/>
          <w:color w:val="000000"/>
          <w:sz w:val="28"/>
        </w:rPr>
        <w:t>-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r>
        <w:br/>
      </w:r>
      <w:r>
        <w:rPr>
          <w:rFonts w:ascii="Times New Roman"/>
          <w:b w:val="false"/>
          <w:i w:val="false"/>
          <w:color w:val="000000"/>
          <w:sz w:val="28"/>
        </w:rPr>
        <w:t>
</w:t>
      </w:r>
    </w:p>
    <w:bookmarkStart w:name="z89" w:id="2387"/>
    <w:p>
      <w:pPr>
        <w:spacing w:after="0"/>
        <w:ind w:left="0"/>
        <w:jc w:val="both"/>
      </w:pPr>
      <w:r>
        <w:rPr>
          <w:rFonts w:ascii="Times New Roman"/>
          <w:b w:val="false"/>
          <w:i w:val="false"/>
          <w:color w:val="000000"/>
          <w:sz w:val="28"/>
        </w:rPr>
        <w:t xml:space="preserve">
      </w:t>
      </w:r>
    </w:p>
    <w:bookmarkEnd w:id="2387"/>
    <w:p>
      <w:pPr>
        <w:spacing w:after="0"/>
        <w:ind w:left="0"/>
        <w:jc w:val="both"/>
      </w:pPr>
      <w:r>
        <w:drawing>
          <wp:inline distT="0" distB="0" distL="0" distR="0">
            <wp:extent cx="965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965200" cy="520700"/>
                    </a:xfrm>
                    <a:prstGeom prst="rect">
                      <a:avLst/>
                    </a:prstGeom>
                  </pic:spPr>
                </pic:pic>
              </a:graphicData>
            </a:graphic>
          </wp:inline>
        </w:drawing>
      </w:r>
    </w:p>
    <w:p>
      <w:pPr>
        <w:spacing w:after="0"/>
        <w:ind w:left="0"/>
        <w:jc w:val="left"/>
      </w:pPr>
      <w:r>
        <w:rPr>
          <w:rFonts w:ascii="Times New Roman"/>
          <w:b w:val="false"/>
          <w:i w:val="false"/>
          <w:color w:val="000000"/>
          <w:sz w:val="28"/>
        </w:rPr>
        <w:t>- затраты коммерческого агента, определяемые в двустороннем порядке в договорах, заключаемых коммерческим агентом.</w:t>
      </w:r>
      <w:r>
        <w:br/>
      </w:r>
      <w:r>
        <w:rPr>
          <w:rFonts w:ascii="Times New Roman"/>
          <w:b w:val="false"/>
          <w:i w:val="false"/>
          <w:color w:val="000000"/>
          <w:sz w:val="28"/>
        </w:rPr>
        <w:t>
</w:t>
      </w:r>
    </w:p>
    <w:bookmarkStart w:name="z90" w:id="2388"/>
    <w:p>
      <w:pPr>
        <w:spacing w:after="0"/>
        <w:ind w:left="0"/>
        <w:jc w:val="both"/>
      </w:pPr>
      <w:r>
        <w:rPr>
          <w:rFonts w:ascii="Times New Roman"/>
          <w:b w:val="false"/>
          <w:i w:val="false"/>
          <w:color w:val="000000"/>
          <w:sz w:val="28"/>
        </w:rPr>
        <w:t>
      В случае осуществления МГП по территории Российской Федерации с целью поставок электрической энергии в Республику Армения (из Республики Армения) указанная величина включает также компенсацию подтвержденных отчетными документами организаций коммерческой инфраструктуры Российской Федерации затрат, понесенных коммерческим агентом на оптовом рынке электрической энергии (мощности) Российской Федерации, связанных с особенностями определения фактического объема МГП в таких случаях.</w:t>
      </w:r>
    </w:p>
    <w:bookmarkEnd w:id="2388"/>
    <w:bookmarkStart w:name="z91" w:id="2389"/>
    <w:p>
      <w:pPr>
        <w:spacing w:after="0"/>
        <w:ind w:left="0"/>
        <w:jc w:val="both"/>
      </w:pPr>
      <w:r>
        <w:rPr>
          <w:rFonts w:ascii="Times New Roman"/>
          <w:b w:val="false"/>
          <w:i w:val="false"/>
          <w:color w:val="000000"/>
          <w:sz w:val="28"/>
        </w:rPr>
        <w:t>
      6.3.1.2. Договоров (технических соглашений) о параллельной работе электроэнергетических систем между организациями сопредельных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bookmarkEnd w:id="2389"/>
    <w:bookmarkStart w:name="z92" w:id="2390"/>
    <w:p>
      <w:pPr>
        <w:spacing w:after="0"/>
        <w:ind w:left="0"/>
        <w:jc w:val="both"/>
      </w:pPr>
      <w:r>
        <w:rPr>
          <w:rFonts w:ascii="Times New Roman"/>
          <w:b w:val="false"/>
          <w:i w:val="false"/>
          <w:color w:val="000000"/>
          <w:sz w:val="28"/>
        </w:rPr>
        <w:t xml:space="preserve">
      6.3.1.3. Договоров купли-продажи электроэнергии между уполномоченными организациями Российской Федерации (в соответствии с </w:t>
      </w:r>
      <w:r>
        <w:rPr>
          <w:rFonts w:ascii="Times New Roman"/>
          <w:b w:val="false"/>
          <w:i w:val="false"/>
          <w:color w:val="000000"/>
          <w:sz w:val="28"/>
        </w:rPr>
        <w:t>разделом 3</w:t>
      </w:r>
      <w:r>
        <w:rPr>
          <w:rFonts w:ascii="Times New Roman"/>
          <w:b w:val="false"/>
          <w:i w:val="false"/>
          <w:color w:val="000000"/>
          <w:sz w:val="28"/>
        </w:rPr>
        <w:t xml:space="preserve"> настоящей Методологии) и сопредельных государств-членов, заключаемых в целях компенсации величин отклонений фактических сальдо перетоков электрической энергии по межгосударственным сечениям от плановых значений, возникающих при перемещении электрической энергии через государственные границы государств-членов и определяемых в соответствии с согласованным государствами-членами порядком.</w:t>
      </w:r>
    </w:p>
    <w:bookmarkEnd w:id="2390"/>
    <w:bookmarkStart w:name="z93" w:id="2391"/>
    <w:p>
      <w:pPr>
        <w:spacing w:after="0"/>
        <w:ind w:left="0"/>
        <w:jc w:val="both"/>
      </w:pPr>
      <w:r>
        <w:rPr>
          <w:rFonts w:ascii="Times New Roman"/>
          <w:b w:val="false"/>
          <w:i w:val="false"/>
          <w:color w:val="000000"/>
          <w:sz w:val="28"/>
        </w:rPr>
        <w:t>
      6.3.2. МГП по территории Российской Федерации с целью поставок электрической энергии в Республику Армения (из Республики Армения) осуществляется при урегулировании вопросов, связанных:</w:t>
      </w:r>
    </w:p>
    <w:bookmarkEnd w:id="2391"/>
    <w:bookmarkStart w:name="z94" w:id="2392"/>
    <w:p>
      <w:pPr>
        <w:spacing w:after="0"/>
        <w:ind w:left="0"/>
        <w:jc w:val="both"/>
      </w:pPr>
      <w:r>
        <w:rPr>
          <w:rFonts w:ascii="Times New Roman"/>
          <w:b w:val="false"/>
          <w:i w:val="false"/>
          <w:color w:val="000000"/>
          <w:sz w:val="28"/>
        </w:rPr>
        <w:t>
      - с обеспечением параллельной работы ЕЭС России и энергосистемы третьего государства между соответствующими уполномоченными организациями;</w:t>
      </w:r>
    </w:p>
    <w:bookmarkEnd w:id="2392"/>
    <w:bookmarkStart w:name="z95" w:id="2393"/>
    <w:p>
      <w:pPr>
        <w:spacing w:after="0"/>
        <w:ind w:left="0"/>
        <w:jc w:val="both"/>
      </w:pPr>
      <w:r>
        <w:rPr>
          <w:rFonts w:ascii="Times New Roman"/>
          <w:b w:val="false"/>
          <w:i w:val="false"/>
          <w:color w:val="000000"/>
          <w:sz w:val="28"/>
        </w:rPr>
        <w:t>
      - с организацией обмена данными коммерческого учета о почасовых фактических объемах межгосударственных перетоков электрической энергии между соответствующими хозяйствующими субъектами Российской Федерации и третьего государства;</w:t>
      </w:r>
    </w:p>
    <w:bookmarkEnd w:id="2393"/>
    <w:bookmarkStart w:name="z96" w:id="2394"/>
    <w:p>
      <w:pPr>
        <w:spacing w:after="0"/>
        <w:ind w:left="0"/>
        <w:jc w:val="both"/>
      </w:pPr>
      <w:r>
        <w:rPr>
          <w:rFonts w:ascii="Times New Roman"/>
          <w:b w:val="false"/>
          <w:i w:val="false"/>
          <w:color w:val="000000"/>
          <w:sz w:val="28"/>
        </w:rPr>
        <w:t>
      - с определением фактических сальдо перетоков электрической энергии, перемещенной через государственные границы Российской Федерации и третьего государства, и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Российской Федерации и третьего государства и определяемых в соответствии с согласованным такими государствами порядком;</w:t>
      </w:r>
    </w:p>
    <w:bookmarkEnd w:id="2394"/>
    <w:bookmarkStart w:name="z97" w:id="2395"/>
    <w:p>
      <w:pPr>
        <w:spacing w:after="0"/>
        <w:ind w:left="0"/>
        <w:jc w:val="both"/>
      </w:pPr>
      <w:r>
        <w:rPr>
          <w:rFonts w:ascii="Times New Roman"/>
          <w:b w:val="false"/>
          <w:i w:val="false"/>
          <w:color w:val="000000"/>
          <w:sz w:val="28"/>
        </w:rPr>
        <w:t>
      - с распределением объема электрической энергии, перемещенной через государственные границы Российской Федерации и третьего государства, по договорам, заключенным между хозяйствующими субъектами Российской Федерации и третьего государства, включая объемы МГП;</w:t>
      </w:r>
    </w:p>
    <w:bookmarkEnd w:id="2395"/>
    <w:bookmarkStart w:name="z98" w:id="2396"/>
    <w:p>
      <w:pPr>
        <w:spacing w:after="0"/>
        <w:ind w:left="0"/>
        <w:jc w:val="both"/>
      </w:pPr>
      <w:r>
        <w:rPr>
          <w:rFonts w:ascii="Times New Roman"/>
          <w:b w:val="false"/>
          <w:i w:val="false"/>
          <w:color w:val="000000"/>
          <w:sz w:val="28"/>
        </w:rPr>
        <w:t>
      - с куплей-продажей электрической энергии в целях урегулирования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Российской Федерации и третьего государства и определяемых в соответствии с согласованными такими государствами порядком, между уполномоченными хозяйствующими субъектами Российской Федерации и третьего государства.</w:t>
      </w:r>
    </w:p>
    <w:bookmarkEnd w:id="2396"/>
    <w:bookmarkStart w:name="z99" w:id="2397"/>
    <w:p>
      <w:pPr>
        <w:spacing w:after="0"/>
        <w:ind w:left="0"/>
        <w:jc w:val="both"/>
      </w:pPr>
      <w:r>
        <w:rPr>
          <w:rFonts w:ascii="Times New Roman"/>
          <w:b w:val="false"/>
          <w:i w:val="false"/>
          <w:color w:val="000000"/>
          <w:sz w:val="28"/>
        </w:rPr>
        <w:t>
      6.4. На территории Республики Армения.</w:t>
      </w:r>
    </w:p>
    <w:bookmarkEnd w:id="2397"/>
    <w:bookmarkStart w:name="z100" w:id="2398"/>
    <w:p>
      <w:pPr>
        <w:spacing w:after="0"/>
        <w:ind w:left="0"/>
        <w:jc w:val="both"/>
      </w:pPr>
      <w:r>
        <w:rPr>
          <w:rFonts w:ascii="Times New Roman"/>
          <w:b w:val="false"/>
          <w:i w:val="false"/>
          <w:color w:val="000000"/>
          <w:sz w:val="28"/>
        </w:rPr>
        <w:t>
      МГП осуществляется на основании договоров на оказание услуг по передаче электрической энергии, заключаемых по типовой форме, утверждаемой уполномоченным государственным органом Республики Армения. При этом в договорах на осуществление МГП могут учитываться особенности такой передачи, связанные с передачей электрической энергии через энергосистемы третьих государств.</w:t>
      </w:r>
    </w:p>
    <w:bookmarkEnd w:id="2398"/>
    <w:bookmarkStart w:name="z101" w:id="2399"/>
    <w:p>
      <w:pPr>
        <w:spacing w:after="0"/>
        <w:ind w:left="0"/>
        <w:jc w:val="both"/>
      </w:pPr>
      <w:r>
        <w:rPr>
          <w:rFonts w:ascii="Times New Roman"/>
          <w:b w:val="false"/>
          <w:i w:val="false"/>
          <w:color w:val="000000"/>
          <w:sz w:val="28"/>
        </w:rPr>
        <w:t>
      6.5. Вопросы, связанные с необходимостью передачи электрической энергии (мощности) между Республикой Армения и Российской Федерацией через территории третьих государств при осуществлении МГП, регулируются на двусторонней основе заинтересованными в осуществлении МГП хозяйствующими субъектами государств-членов с соответствующими хозяйствующими субъектами третьих государств.</w:t>
      </w:r>
    </w:p>
    <w:bookmarkEnd w:id="2399"/>
    <w:bookmarkStart w:name="z3197" w:id="2400"/>
    <w:p>
      <w:pPr>
        <w:spacing w:after="0"/>
        <w:ind w:left="0"/>
        <w:jc w:val="both"/>
      </w:pPr>
      <w:r>
        <w:rPr>
          <w:rFonts w:ascii="Times New Roman"/>
          <w:b w:val="false"/>
          <w:i w:val="false"/>
          <w:color w:val="000000"/>
          <w:sz w:val="28"/>
        </w:rPr>
        <w:t>
      6.6. На территории Кыргызской Республики.</w:t>
      </w:r>
    </w:p>
    <w:bookmarkEnd w:id="2400"/>
    <w:bookmarkStart w:name="z3198" w:id="2401"/>
    <w:p>
      <w:pPr>
        <w:spacing w:after="0"/>
        <w:ind w:left="0"/>
        <w:jc w:val="both"/>
      </w:pPr>
      <w:r>
        <w:rPr>
          <w:rFonts w:ascii="Times New Roman"/>
          <w:b w:val="false"/>
          <w:i w:val="false"/>
          <w:color w:val="000000"/>
          <w:sz w:val="28"/>
        </w:rPr>
        <w:t>
      На территории Кыргызской Республики МГП между государствами-членами осуществляется на основании договоров на оказание услуг по передаче электрической энергии, заключаемых с организацией по управлению НЭС Кыргызстана в соответствии с настоящей Методологией.</w:t>
      </w:r>
    </w:p>
    <w:bookmarkEnd w:id="2401"/>
    <w:bookmarkStart w:name="z2238" w:id="2402"/>
    <w:p>
      <w:pPr>
        <w:spacing w:after="0"/>
        <w:ind w:left="0"/>
        <w:jc w:val="left"/>
      </w:pPr>
      <w:r>
        <w:rPr>
          <w:rFonts w:ascii="Times New Roman"/>
          <w:b/>
          <w:i w:val="false"/>
          <w:color w:val="000000"/>
        </w:rPr>
        <w:t xml:space="preserve"> 7. Порядок организации обмена данными коммерческого</w:t>
      </w:r>
      <w:r>
        <w:br/>
      </w:r>
      <w:r>
        <w:rPr>
          <w:rFonts w:ascii="Times New Roman"/>
          <w:b/>
          <w:i w:val="false"/>
          <w:color w:val="000000"/>
        </w:rPr>
        <w:t>учета о почасовых фактических объемах межгосударственных</w:t>
      </w:r>
      <w:r>
        <w:br/>
      </w:r>
      <w:r>
        <w:rPr>
          <w:rFonts w:ascii="Times New Roman"/>
          <w:b/>
          <w:i w:val="false"/>
          <w:color w:val="000000"/>
        </w:rPr>
        <w:t>перетоков электрической энергии между хозяйствующими</w:t>
      </w:r>
      <w:r>
        <w:br/>
      </w:r>
      <w:r>
        <w:rPr>
          <w:rFonts w:ascii="Times New Roman"/>
          <w:b/>
          <w:i w:val="false"/>
          <w:color w:val="000000"/>
        </w:rPr>
        <w:t>субъектами государств-членов</w:t>
      </w:r>
    </w:p>
    <w:bookmarkEnd w:id="2402"/>
    <w:bookmarkStart w:name="z2239" w:id="2403"/>
    <w:p>
      <w:pPr>
        <w:spacing w:after="0"/>
        <w:ind w:left="0"/>
        <w:jc w:val="both"/>
      </w:pPr>
      <w:r>
        <w:rPr>
          <w:rFonts w:ascii="Times New Roman"/>
          <w:b w:val="false"/>
          <w:i w:val="false"/>
          <w:color w:val="000000"/>
          <w:sz w:val="28"/>
        </w:rPr>
        <w:t>
      7.1 Настоящий Порядок определяет основные направления двустороннего взаимодействия в части получения почасовых данных коммерческого учета; порядок определения оперативного</w:t>
      </w:r>
      <w:r>
        <w:rPr>
          <w:rFonts w:ascii="Times New Roman"/>
          <w:b w:val="false"/>
          <w:i w:val="false"/>
          <w:color w:val="000000"/>
          <w:vertAlign w:val="superscript"/>
        </w:rPr>
        <w:t>6</w:t>
      </w:r>
      <w:r>
        <w:rPr>
          <w:rFonts w:ascii="Times New Roman"/>
          <w:b w:val="false"/>
          <w:i w:val="false"/>
          <w:color w:val="000000"/>
          <w:sz w:val="28"/>
        </w:rPr>
        <w:t xml:space="preserve"> почасового перетока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до расчета указанных данных коммерческого учета до значений в точках поставки;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p>
    <w:bookmarkEnd w:id="2403"/>
    <w:p>
      <w:pPr>
        <w:spacing w:after="0"/>
        <w:ind w:left="0"/>
        <w:jc w:val="both"/>
      </w:pPr>
      <w:r>
        <w:rPr>
          <w:rFonts w:ascii="Times New Roman"/>
          <w:b w:val="false"/>
          <w:i w:val="false"/>
          <w:color w:val="000000"/>
          <w:sz w:val="28"/>
        </w:rPr>
        <w:t>
      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перетоков электроэнергии по точкам учета на МГЛЭП.</w:t>
      </w:r>
    </w:p>
    <w:bookmarkStart w:name="z2240" w:id="2404"/>
    <w:p>
      <w:pPr>
        <w:spacing w:after="0"/>
        <w:ind w:left="0"/>
        <w:jc w:val="both"/>
      </w:pPr>
      <w:r>
        <w:rPr>
          <w:rFonts w:ascii="Times New Roman"/>
          <w:b w:val="false"/>
          <w:i w:val="false"/>
          <w:color w:val="000000"/>
          <w:sz w:val="28"/>
        </w:rPr>
        <w:t>
      7.2. Оперативный обмен информацией.</w:t>
      </w:r>
    </w:p>
    <w:bookmarkEnd w:id="2404"/>
    <w:p>
      <w:pPr>
        <w:spacing w:after="0"/>
        <w:ind w:left="0"/>
        <w:jc w:val="both"/>
      </w:pPr>
      <w:r>
        <w:rPr>
          <w:rFonts w:ascii="Times New Roman"/>
          <w:b w:val="false"/>
          <w:i w:val="false"/>
          <w:color w:val="000000"/>
          <w:sz w:val="28"/>
        </w:rPr>
        <w:t>
      Ежесуточно (или по согласованию государств-членов в иной промежуток времени) соответствующие хозяйствующие субъекты государств-членов формируют величины почасовых перетоков электроэнергии по МГЛЭП, обмениваются полученными данными, выполняют соответствующие расчеты, проводят оценку соответствия данных.</w:t>
      </w:r>
    </w:p>
    <w:p>
      <w:pPr>
        <w:spacing w:after="0"/>
        <w:ind w:left="0"/>
        <w:jc w:val="both"/>
      </w:pPr>
      <w:r>
        <w:rPr>
          <w:rFonts w:ascii="Times New Roman"/>
          <w:b w:val="false"/>
          <w:i w:val="false"/>
          <w:color w:val="000000"/>
          <w:sz w:val="28"/>
        </w:rPr>
        <w:t>
      Для оперативного обмена информацией, содержащей значения почасовых перетоков электроэнергии, передаваемой по МГЛЭП, используются согласованные форматы передачи данных.</w:t>
      </w:r>
    </w:p>
    <w:p>
      <w:pPr>
        <w:spacing w:after="0"/>
        <w:ind w:left="0"/>
        <w:jc w:val="both"/>
      </w:pPr>
      <w:r>
        <w:rPr>
          <w:rFonts w:ascii="Times New Roman"/>
          <w:b w:val="false"/>
          <w:i w:val="false"/>
          <w:color w:val="000000"/>
          <w:sz w:val="28"/>
        </w:rPr>
        <w:t>
      7.3. Расчет почасовых значений на точку поставки.</w:t>
      </w:r>
    </w:p>
    <w:p>
      <w:pPr>
        <w:spacing w:after="0"/>
        <w:ind w:left="0"/>
        <w:jc w:val="both"/>
      </w:pPr>
      <w:r>
        <w:rPr>
          <w:rFonts w:ascii="Times New Roman"/>
          <w:b w:val="false"/>
          <w:i w:val="false"/>
          <w:color w:val="000000"/>
          <w:sz w:val="28"/>
        </w:rPr>
        <w:t>
      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Под оперативными почасовым перетоком понимаются почасовые данные коммерческого учета (получасовые или почасовые), полученные в отношении всех точек учета, включенных в переток из автоматизированных систем коммерческого учета электроэнергии (далее - АСКУЭ) с использованием технических возможностей комплексов коммерческого учета.</w:t>
      </w:r>
    </w:p>
    <w:bookmarkStart w:name="z2241" w:id="2405"/>
    <w:p>
      <w:pPr>
        <w:spacing w:after="0"/>
        <w:ind w:left="0"/>
        <w:jc w:val="left"/>
      </w:pPr>
      <w:r>
        <w:rPr>
          <w:rFonts w:ascii="Times New Roman"/>
          <w:b/>
          <w:i w:val="false"/>
          <w:color w:val="000000"/>
        </w:rPr>
        <w:t xml:space="preserve"> 8. Порядок определения фактического сальдо перетока</w:t>
      </w:r>
      <w:r>
        <w:br/>
      </w:r>
      <w:r>
        <w:rPr>
          <w:rFonts w:ascii="Times New Roman"/>
          <w:b/>
          <w:i w:val="false"/>
          <w:color w:val="000000"/>
        </w:rPr>
        <w:t>электроэнергии по межгосударственным линиям</w:t>
      </w:r>
      <w:r>
        <w:br/>
      </w:r>
      <w:r>
        <w:rPr>
          <w:rFonts w:ascii="Times New Roman"/>
          <w:b/>
          <w:i w:val="false"/>
          <w:color w:val="000000"/>
        </w:rPr>
        <w:t>электропередачи государств-членов</w:t>
      </w:r>
    </w:p>
    <w:bookmarkEnd w:id="2405"/>
    <w:p>
      <w:pPr>
        <w:spacing w:after="0"/>
        <w:ind w:left="0"/>
        <w:jc w:val="both"/>
      </w:pPr>
      <w:r>
        <w:rPr>
          <w:rFonts w:ascii="Times New Roman"/>
          <w:b w:val="false"/>
          <w:i w:val="false"/>
          <w:color w:val="ff0000"/>
          <w:sz w:val="28"/>
        </w:rPr>
        <w:t xml:space="preserve">
      Сноска. Раздел 8 с изменениями, внесенными Законом РК от 15.02.2021 </w:t>
      </w:r>
      <w:r>
        <w:rPr>
          <w:rFonts w:ascii="Times New Roman"/>
          <w:b w:val="false"/>
          <w:i w:val="false"/>
          <w:color w:val="ff0000"/>
          <w:sz w:val="28"/>
        </w:rPr>
        <w:t>№ 6-VII</w:t>
      </w:r>
      <w:r>
        <w:rPr>
          <w:rFonts w:ascii="Times New Roman"/>
          <w:b w:val="false"/>
          <w:i w:val="false"/>
          <w:color w:val="ff0000"/>
          <w:sz w:val="28"/>
        </w:rPr>
        <w:t>.</w:t>
      </w:r>
    </w:p>
    <w:p>
      <w:pPr>
        <w:spacing w:after="0"/>
        <w:ind w:left="0"/>
        <w:jc w:val="both"/>
      </w:pPr>
      <w:r>
        <w:rPr>
          <w:rFonts w:ascii="Times New Roman"/>
          <w:b w:val="false"/>
          <w:i w:val="false"/>
          <w:color w:val="000000"/>
          <w:sz w:val="28"/>
        </w:rPr>
        <w:t>
      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государств-членов.</w:t>
      </w:r>
    </w:p>
    <w:p>
      <w:pPr>
        <w:spacing w:after="0"/>
        <w:ind w:left="0"/>
        <w:jc w:val="both"/>
      </w:pPr>
      <w:r>
        <w:rPr>
          <w:rFonts w:ascii="Times New Roman"/>
          <w:b w:val="false"/>
          <w:i w:val="false"/>
          <w:color w:val="000000"/>
          <w:sz w:val="28"/>
        </w:rPr>
        <w:t>
      Фактический сальдо переток электрической энергии, перемещенной через межгосударственные сечения государств-членов, определяется как алгебраическая сумма принятого (WП1_гран) и/или отданного (WO1_гран) количества электрической энергии за каждый календарный месяц в каждой точке поставки (WСальдо_гран).</w:t>
      </w:r>
    </w:p>
    <w:p>
      <w:pPr>
        <w:spacing w:after="0"/>
        <w:ind w:left="0"/>
        <w:jc w:val="both"/>
      </w:pPr>
      <w:r>
        <w:rPr>
          <w:rFonts w:ascii="Times New Roman"/>
          <w:b w:val="false"/>
          <w:i w:val="false"/>
          <w:color w:val="000000"/>
          <w:sz w:val="28"/>
        </w:rPr>
        <w:t>
      Значения электрической энергии, приведенные к таможенной границе Союза и (или) государственной границе государства-члена с другими государствами-членами (к точке поставки) за календарный месяц по всем включенным в работу МГЛЭП в режимах "Прием", "Отдача" и сальдо рассчитываются по формулам: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62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9624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3937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937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WСальдо_гран, = WП1_гран + WО1_гран, где:</w:t>
      </w:r>
    </w:p>
    <w:p>
      <w:pPr>
        <w:spacing w:after="0"/>
        <w:ind w:left="0"/>
        <w:jc w:val="both"/>
      </w:pPr>
      <w:r>
        <w:rPr>
          <w:rFonts w:ascii="Times New Roman"/>
          <w:b w:val="false"/>
          <w:i w:val="false"/>
          <w:color w:val="000000"/>
          <w:sz w:val="28"/>
        </w:rPr>
        <w:t>
      W(фактП1)i - фактическое количество принятой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pPr>
        <w:spacing w:after="0"/>
        <w:ind w:left="0"/>
        <w:jc w:val="both"/>
      </w:pPr>
      <w:r>
        <w:rPr>
          <w:rFonts w:ascii="Times New Roman"/>
          <w:b w:val="false"/>
          <w:i w:val="false"/>
          <w:color w:val="000000"/>
          <w:sz w:val="28"/>
        </w:rPr>
        <w:t>
      W(факт01)i - фактическое количество отданной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pPr>
        <w:spacing w:after="0"/>
        <w:ind w:left="0"/>
        <w:jc w:val="both"/>
      </w:pPr>
      <w:r>
        <w:rPr>
          <w:rFonts w:ascii="Times New Roman"/>
          <w:b w:val="false"/>
          <w:i w:val="false"/>
          <w:color w:val="000000"/>
          <w:sz w:val="28"/>
        </w:rPr>
        <w:t>
      R — количество МГЛЭП на межгосударственном сечении, включенных в работу в течение календарного месяца.</w:t>
      </w:r>
    </w:p>
    <w:bookmarkStart w:name="z2242" w:id="2406"/>
    <w:p>
      <w:pPr>
        <w:spacing w:after="0"/>
        <w:ind w:left="0"/>
        <w:jc w:val="left"/>
      </w:pPr>
      <w:r>
        <w:rPr>
          <w:rFonts w:ascii="Times New Roman"/>
          <w:b/>
          <w:i w:val="false"/>
          <w:color w:val="000000"/>
        </w:rPr>
        <w:t xml:space="preserve"> 9. Порядок расчета объемов и стоимости отклонений</w:t>
      </w:r>
      <w:r>
        <w:br/>
      </w:r>
      <w:r>
        <w:rPr>
          <w:rFonts w:ascii="Times New Roman"/>
          <w:b/>
          <w:i w:val="false"/>
          <w:color w:val="000000"/>
        </w:rPr>
        <w:t>фактических перетоков по межгосударственным сечениям</w:t>
      </w:r>
      <w:r>
        <w:br/>
      </w:r>
      <w:r>
        <w:rPr>
          <w:rFonts w:ascii="Times New Roman"/>
          <w:b/>
          <w:i w:val="false"/>
          <w:color w:val="000000"/>
        </w:rPr>
        <w:t>от плановых при осуществлении МГП в рамках Союза</w:t>
      </w:r>
    </w:p>
    <w:bookmarkEnd w:id="2406"/>
    <w:p>
      <w:pPr>
        <w:spacing w:after="0"/>
        <w:ind w:left="0"/>
        <w:jc w:val="both"/>
      </w:pPr>
      <w:r>
        <w:rPr>
          <w:rFonts w:ascii="Times New Roman"/>
          <w:b w:val="false"/>
          <w:i w:val="false"/>
          <w:color w:val="ff0000"/>
          <w:sz w:val="28"/>
        </w:rPr>
        <w:t xml:space="preserve">
      Сноска. Раздел 9 с изменениями, внесенными законами РК от 15.09.2021 </w:t>
      </w:r>
      <w:r>
        <w:rPr>
          <w:rFonts w:ascii="Times New Roman"/>
          <w:b w:val="false"/>
          <w:i w:val="false"/>
          <w:color w:val="ff0000"/>
          <w:sz w:val="28"/>
        </w:rPr>
        <w:t>№ 64-VII</w:t>
      </w:r>
      <w:r>
        <w:rPr>
          <w:rFonts w:ascii="Times New Roman"/>
          <w:b w:val="false"/>
          <w:i w:val="false"/>
          <w:color w:val="ff0000"/>
          <w:sz w:val="28"/>
        </w:rPr>
        <w:t xml:space="preserve"> ЗРК; от 18.09.2021 </w:t>
      </w:r>
      <w:r>
        <w:rPr>
          <w:rFonts w:ascii="Times New Roman"/>
          <w:b w:val="false"/>
          <w:i w:val="false"/>
          <w:color w:val="ff0000"/>
          <w:sz w:val="28"/>
        </w:rPr>
        <w:t>№ 65-VII</w:t>
      </w:r>
      <w:r>
        <w:rPr>
          <w:rFonts w:ascii="Times New Roman"/>
          <w:b w:val="false"/>
          <w:i w:val="false"/>
          <w:color w:val="ff0000"/>
          <w:sz w:val="28"/>
        </w:rPr>
        <w:t xml:space="preserve"> ЗРК.</w:t>
      </w:r>
    </w:p>
    <w:p>
      <w:pPr>
        <w:spacing w:after="0"/>
        <w:ind w:left="0"/>
        <w:jc w:val="both"/>
      </w:pPr>
      <w:r>
        <w:rPr>
          <w:rFonts w:ascii="Times New Roman"/>
          <w:b w:val="false"/>
          <w:i w:val="false"/>
          <w:color w:val="000000"/>
          <w:sz w:val="28"/>
        </w:rPr>
        <w:t>
      Фактические поставки по межгосударственным сечениям включают в себя 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сальдо-перетоков от плановых.</w:t>
      </w:r>
    </w:p>
    <w:p>
      <w:pPr>
        <w:spacing w:after="0"/>
        <w:ind w:left="0"/>
        <w:jc w:val="both"/>
      </w:pPr>
      <w:r>
        <w:rPr>
          <w:rFonts w:ascii="Times New Roman"/>
          <w:b w:val="false"/>
          <w:i w:val="false"/>
          <w:color w:val="000000"/>
          <w:sz w:val="28"/>
        </w:rPr>
        <w:t>
      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на основе следующих принципов:</w:t>
      </w:r>
    </w:p>
    <w:p>
      <w:pPr>
        <w:spacing w:after="0"/>
        <w:ind w:left="0"/>
        <w:jc w:val="both"/>
      </w:pPr>
      <w:r>
        <w:rPr>
          <w:rFonts w:ascii="Times New Roman"/>
          <w:b w:val="false"/>
          <w:i w:val="false"/>
          <w:color w:val="000000"/>
          <w:sz w:val="28"/>
        </w:rPr>
        <w:t xml:space="preserve">
      - при осуществлении МГП по территории Российской Федерации почасовые величины объемов МГП принимаются равными соответствующим плановым значениям, учтенным в суточном диспетчерском графике. В случае если при осуществлении МГП по территории Российской Федерации с целью поставок электрической энергии в Республику Армения (из Республики Армения) фактическое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 с учетом приоритетности, определенной в </w:t>
      </w:r>
      <w:r>
        <w:rPr>
          <w:rFonts w:ascii="Times New Roman"/>
          <w:b w:val="false"/>
          <w:i w:val="false"/>
          <w:color w:val="000000"/>
          <w:sz w:val="28"/>
        </w:rPr>
        <w:t>пункте 2.3.1</w:t>
      </w:r>
      <w:r>
        <w:rPr>
          <w:rFonts w:ascii="Times New Roman"/>
          <w:b w:val="false"/>
          <w:i w:val="false"/>
          <w:color w:val="000000"/>
          <w:sz w:val="28"/>
        </w:rPr>
        <w:t xml:space="preserve"> настоящей Методологии, меньше планового значения, то фактический почасовой объем МГП по договорам коммерческого агента с заинтересованными хозяйствующими субъектами государств-членов, а также фактический почасовой объем передачи электрической энергии по договору на оказание услуг по передаче электрической энергии с соответствующим хозяйствующим субъектом третьего государства принимаются равными минимальному значению из соответствующих значений фактических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 </w:t>
      </w:r>
    </w:p>
    <w:p>
      <w:pPr>
        <w:spacing w:after="0"/>
        <w:ind w:left="0"/>
        <w:jc w:val="both"/>
      </w:pPr>
      <w:r>
        <w:rPr>
          <w:rFonts w:ascii="Times New Roman"/>
          <w:b w:val="false"/>
          <w:i w:val="false"/>
          <w:color w:val="000000"/>
          <w:sz w:val="28"/>
        </w:rPr>
        <w:t xml:space="preserve">
      -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 </w:t>
      </w:r>
    </w:p>
    <w:p>
      <w:pPr>
        <w:spacing w:after="0"/>
        <w:ind w:left="0"/>
        <w:jc w:val="both"/>
      </w:pPr>
      <w:r>
        <w:rPr>
          <w:rFonts w:ascii="Times New Roman"/>
          <w:b w:val="false"/>
          <w:i w:val="false"/>
          <w:color w:val="000000"/>
          <w:sz w:val="28"/>
        </w:rPr>
        <w:t>
      - объемы почасовых отклонений, урегулируемых в рамках отношений с электроэнергетическими системами третьих государств, (внешнее балансирование), учитываются в объемах отклонений в рамках Союза.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p>
    <w:p>
      <w:pPr>
        <w:spacing w:after="0"/>
        <w:ind w:left="0"/>
        <w:jc w:val="both"/>
      </w:pPr>
      <w:r>
        <w:rPr>
          <w:rFonts w:ascii="Times New Roman"/>
          <w:b w:val="false"/>
          <w:i w:val="false"/>
          <w:color w:val="000000"/>
          <w:sz w:val="28"/>
        </w:rPr>
        <w:t>
      -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p>
      <w:pPr>
        <w:spacing w:after="0"/>
        <w:ind w:left="0"/>
        <w:jc w:val="both"/>
      </w:pPr>
      <w:r>
        <w:rPr>
          <w:rFonts w:ascii="Times New Roman"/>
          <w:b w:val="false"/>
          <w:i w:val="false"/>
          <w:color w:val="000000"/>
          <w:sz w:val="28"/>
        </w:rPr>
        <w:t xml:space="preserve">
      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w:t>
      </w:r>
      <w:r>
        <w:rPr>
          <w:rFonts w:ascii="Times New Roman"/>
          <w:b w:val="false"/>
          <w:i w:val="false"/>
          <w:color w:val="000000"/>
          <w:sz w:val="28"/>
        </w:rPr>
        <w:t>разделом 6</w:t>
      </w:r>
      <w:r>
        <w:rPr>
          <w:rFonts w:ascii="Times New Roman"/>
          <w:b w:val="false"/>
          <w:i w:val="false"/>
          <w:color w:val="000000"/>
          <w:sz w:val="28"/>
        </w:rPr>
        <w:t xml:space="preserve"> настоящей Методологии.</w:t>
      </w:r>
    </w:p>
    <w:p>
      <w:pPr>
        <w:spacing w:after="0"/>
        <w:ind w:left="0"/>
        <w:jc w:val="both"/>
      </w:pPr>
      <w:r>
        <w:rPr>
          <w:rFonts w:ascii="Times New Roman"/>
          <w:b w:val="false"/>
          <w:i w:val="false"/>
          <w:color w:val="000000"/>
          <w:sz w:val="28"/>
        </w:rPr>
        <w:t>
      Исходя из необходимости соблюдения условий договоров</w:t>
      </w:r>
    </w:p>
    <w:p>
      <w:pPr>
        <w:spacing w:after="0"/>
        <w:ind w:left="0"/>
        <w:jc w:val="both"/>
      </w:pPr>
      <w:r>
        <w:rPr>
          <w:rFonts w:ascii="Times New Roman"/>
          <w:b w:val="false"/>
          <w:i w:val="false"/>
          <w:color w:val="000000"/>
          <w:sz w:val="28"/>
        </w:rPr>
        <w:t>
      (технических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p>
      <w:pPr>
        <w:spacing w:after="0"/>
        <w:ind w:left="0"/>
        <w:jc w:val="both"/>
      </w:pPr>
      <w:r>
        <w:rPr>
          <w:rFonts w:ascii="Times New Roman"/>
          <w:b w:val="false"/>
          <w:i w:val="false"/>
          <w:color w:val="000000"/>
          <w:sz w:val="28"/>
        </w:rPr>
        <w:t>
      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p>
    <w:p>
      <w:pPr>
        <w:spacing w:after="0"/>
        <w:ind w:left="0"/>
        <w:jc w:val="both"/>
      </w:pPr>
      <w:r>
        <w:rPr>
          <w:rFonts w:ascii="Times New Roman"/>
          <w:b w:val="false"/>
          <w:i w:val="false"/>
          <w:color w:val="000000"/>
          <w:sz w:val="28"/>
        </w:rPr>
        <w:t>
      При осуществлении МГП по территории Российской Федерации, когда не требуется передача электрической энергии (мощности) в Республику Армения (из Республики Армения) и (или) в Кыргызскую Республику (из Кыргызской Республики), используемые в расчете количественные и ценовые параметры электрической энергии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bookmarkStart w:name="z3200" w:id="2407"/>
    <w:p>
      <w:pPr>
        <w:spacing w:after="0"/>
        <w:ind w:left="0"/>
        <w:jc w:val="both"/>
      </w:pPr>
      <w:r>
        <w:rPr>
          <w:rFonts w:ascii="Times New Roman"/>
          <w:b w:val="false"/>
          <w:i w:val="false"/>
          <w:color w:val="000000"/>
          <w:sz w:val="28"/>
        </w:rPr>
        <w:t>
      При осуществлении МГП по территории Российской Федерации с целью поставок электрической энергии (мощности) в Кыргызскую Республику (из Кыргызской Республики)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государственных границах Российской Федерации с Республикой Казахстан, подтверждаются отчетными документами организаций коммерческой инфраструктуры Российской Федерации, а на государственных границах Республики Казахстан с Кыргызской Республикой - отчетными документами, составленными между системным оператором Республики Казахстан и организацией по управлению НЭС Кыргызстана.</w:t>
      </w:r>
    </w:p>
    <w:bookmarkEnd w:id="2407"/>
    <w:bookmarkStart w:name="z3199" w:id="2408"/>
    <w:p>
      <w:pPr>
        <w:spacing w:after="0"/>
        <w:ind w:left="0"/>
        <w:jc w:val="both"/>
      </w:pPr>
      <w:r>
        <w:rPr>
          <w:rFonts w:ascii="Times New Roman"/>
          <w:b w:val="false"/>
          <w:i w:val="false"/>
          <w:color w:val="000000"/>
          <w:sz w:val="28"/>
        </w:rPr>
        <w:t>
      При осуществлении МГП по территории Российской Федерации с целью поставок электрической энергии в Республику Армения (из Республики Армения)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государственных границах Российской Федерации с третьим государством, подтверждаются отчетными документами организаций коммерческой инфраструктуры Российской Федерации, а на государственных границах третьего государства с Республикой Армения - отчетными документами уполномоченной организации, предоставляющей услуги оператора рынка на территории Республики Армения.</w:t>
      </w:r>
    </w:p>
    <w:bookmarkEnd w:id="2408"/>
    <w:p>
      <w:pPr>
        <w:spacing w:after="0"/>
        <w:ind w:left="0"/>
        <w:jc w:val="both"/>
      </w:pPr>
      <w:r>
        <w:rPr>
          <w:rFonts w:ascii="Times New Roman"/>
          <w:b w:val="false"/>
          <w:i w:val="false"/>
          <w:color w:val="000000"/>
          <w:sz w:val="28"/>
        </w:rPr>
        <w:t>
      При расчете стоимости поставок по договорам повторный учет объемов электроэнергии (мощности) не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22</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244" w:id="2409"/>
    <w:p>
      <w:pPr>
        <w:spacing w:after="0"/>
        <w:ind w:left="0"/>
        <w:jc w:val="left"/>
      </w:pPr>
      <w:r>
        <w:rPr>
          <w:rFonts w:ascii="Times New Roman"/>
          <w:b/>
          <w:i w:val="false"/>
          <w:color w:val="000000"/>
        </w:rPr>
        <w:t xml:space="preserve"> ПРОТОКОЛ</w:t>
      </w:r>
      <w:r>
        <w:br/>
      </w:r>
      <w:r>
        <w:rPr>
          <w:rFonts w:ascii="Times New Roman"/>
          <w:b/>
          <w:i w:val="false"/>
          <w:color w:val="000000"/>
        </w:rPr>
        <w:t>о правилах доступа к услугам субъектов естественных</w:t>
      </w:r>
      <w:r>
        <w:br/>
      </w:r>
      <w:r>
        <w:rPr>
          <w:rFonts w:ascii="Times New Roman"/>
          <w:b/>
          <w:i w:val="false"/>
          <w:color w:val="000000"/>
        </w:rPr>
        <w:t>монополий в сфере транспортировки газа по газотранспортным</w:t>
      </w:r>
      <w:r>
        <w:br/>
      </w:r>
      <w:r>
        <w:rPr>
          <w:rFonts w:ascii="Times New Roman"/>
          <w:b/>
          <w:i w:val="false"/>
          <w:color w:val="000000"/>
        </w:rPr>
        <w:t>системам, включая основы ценообразования и тарифной</w:t>
      </w:r>
      <w:r>
        <w:br/>
      </w:r>
      <w:r>
        <w:rPr>
          <w:rFonts w:ascii="Times New Roman"/>
          <w:b/>
          <w:i w:val="false"/>
          <w:color w:val="000000"/>
        </w:rPr>
        <w:t>политики</w:t>
      </w:r>
    </w:p>
    <w:bookmarkEnd w:id="2409"/>
    <w:bookmarkStart w:name="z2245" w:id="2410"/>
    <w:p>
      <w:pPr>
        <w:spacing w:after="0"/>
        <w:ind w:left="0"/>
        <w:jc w:val="both"/>
      </w:pPr>
      <w:r>
        <w:rPr>
          <w:rFonts w:ascii="Times New Roman"/>
          <w:b w:val="false"/>
          <w:i w:val="false"/>
          <w:color w:val="000000"/>
          <w:sz w:val="28"/>
        </w:rPr>
        <w:t xml:space="preserve">
      1. Настоящий Протокол в соответствии со </w:t>
      </w:r>
      <w:r>
        <w:rPr>
          <w:rFonts w:ascii="Times New Roman"/>
          <w:b w:val="false"/>
          <w:i w:val="false"/>
          <w:color w:val="000000"/>
          <w:sz w:val="28"/>
        </w:rPr>
        <w:t>статьями 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и </w:t>
      </w:r>
      <w:r>
        <w:rPr>
          <w:rFonts w:ascii="Times New Roman"/>
          <w:b w:val="false"/>
          <w:i w:val="false"/>
          <w:color w:val="000000"/>
          <w:sz w:val="28"/>
        </w:rPr>
        <w:t>83</w:t>
      </w:r>
      <w:r>
        <w:rPr>
          <w:rFonts w:ascii="Times New Roman"/>
          <w:b w:val="false"/>
          <w:i w:val="false"/>
          <w:color w:val="000000"/>
          <w:sz w:val="28"/>
        </w:rPr>
        <w:t xml:space="preserve">Договора о Евразийском экономическом союзе (далее - Договор) определяет основы сотрудничества в газовой сфере, принципы и условия обеспечения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государств-членов. </w:t>
      </w:r>
    </w:p>
    <w:bookmarkEnd w:id="2410"/>
    <w:bookmarkStart w:name="z2246" w:id="2411"/>
    <w:p>
      <w:pPr>
        <w:spacing w:after="0"/>
        <w:ind w:left="0"/>
        <w:jc w:val="both"/>
      </w:pPr>
      <w:r>
        <w:rPr>
          <w:rFonts w:ascii="Times New Roman"/>
          <w:b w:val="false"/>
          <w:i w:val="false"/>
          <w:color w:val="000000"/>
          <w:sz w:val="28"/>
        </w:rPr>
        <w:t xml:space="preserve">
      2. Понятия, используемые в настоящем Протоколе, означают следующее: </w:t>
      </w:r>
    </w:p>
    <w:bookmarkEnd w:id="2411"/>
    <w:bookmarkStart w:name="z2247" w:id="2412"/>
    <w:p>
      <w:pPr>
        <w:spacing w:after="0"/>
        <w:ind w:left="0"/>
        <w:jc w:val="both"/>
      </w:pPr>
      <w:r>
        <w:rPr>
          <w:rFonts w:ascii="Times New Roman"/>
          <w:b w:val="false"/>
          <w:i w:val="false"/>
          <w:color w:val="000000"/>
          <w:sz w:val="28"/>
        </w:rPr>
        <w:t>
      "внутренние потребности в газе" — объемы газа, необходимые для потребления на территории каждого из государств-членов;</w:t>
      </w:r>
    </w:p>
    <w:bookmarkEnd w:id="2412"/>
    <w:bookmarkStart w:name="z2248" w:id="2413"/>
    <w:p>
      <w:pPr>
        <w:spacing w:after="0"/>
        <w:ind w:left="0"/>
        <w:jc w:val="both"/>
      </w:pPr>
      <w:r>
        <w:rPr>
          <w:rFonts w:ascii="Times New Roman"/>
          <w:b w:val="false"/>
          <w:i w:val="false"/>
          <w:color w:val="000000"/>
          <w:sz w:val="28"/>
        </w:rPr>
        <w:t>
      "газ" - горючая смесь газообразных углеводородов и других газов, добываемых и (или) произведенных на территории государств-членов, состоящая в основном из метана, транспортируемая в сжатом газообразном состоянии по газотранспортным системам;</w:t>
      </w:r>
    </w:p>
    <w:bookmarkEnd w:id="2413"/>
    <w:bookmarkStart w:name="z2249" w:id="2414"/>
    <w:p>
      <w:pPr>
        <w:spacing w:after="0"/>
        <w:ind w:left="0"/>
        <w:jc w:val="both"/>
      </w:pPr>
      <w:r>
        <w:rPr>
          <w:rFonts w:ascii="Times New Roman"/>
          <w:b w:val="false"/>
          <w:i w:val="false"/>
          <w:color w:val="000000"/>
          <w:sz w:val="28"/>
        </w:rPr>
        <w:t>
      "газодобывающие государства-члены" - государства-члены, на территории которых потребляется газа меньше, чем добывается и производится;</w:t>
      </w:r>
    </w:p>
    <w:bookmarkEnd w:id="2414"/>
    <w:bookmarkStart w:name="z2250" w:id="2415"/>
    <w:p>
      <w:pPr>
        <w:spacing w:after="0"/>
        <w:ind w:left="0"/>
        <w:jc w:val="both"/>
      </w:pPr>
      <w:r>
        <w:rPr>
          <w:rFonts w:ascii="Times New Roman"/>
          <w:b w:val="false"/>
          <w:i w:val="false"/>
          <w:color w:val="000000"/>
          <w:sz w:val="28"/>
        </w:rPr>
        <w:t>
      "газопотребляющие государства-члены" - государства-члены, на территории которых потребляется газа больше, чем добывается и производится;</w:t>
      </w:r>
    </w:p>
    <w:bookmarkEnd w:id="2415"/>
    <w:bookmarkStart w:name="z2251" w:id="2416"/>
    <w:p>
      <w:pPr>
        <w:spacing w:after="0"/>
        <w:ind w:left="0"/>
        <w:jc w:val="both"/>
      </w:pPr>
      <w:r>
        <w:rPr>
          <w:rFonts w:ascii="Times New Roman"/>
          <w:b w:val="false"/>
          <w:i w:val="false"/>
          <w:color w:val="000000"/>
          <w:sz w:val="28"/>
        </w:rPr>
        <w:t>
      "газотранспортные системы" -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p>
    <w:bookmarkEnd w:id="2416"/>
    <w:bookmarkStart w:name="z2252" w:id="2417"/>
    <w:p>
      <w:pPr>
        <w:spacing w:after="0"/>
        <w:ind w:left="0"/>
        <w:jc w:val="both"/>
      </w:pPr>
      <w:r>
        <w:rPr>
          <w:rFonts w:ascii="Times New Roman"/>
          <w:b w:val="false"/>
          <w:i w:val="false"/>
          <w:color w:val="000000"/>
          <w:sz w:val="28"/>
        </w:rPr>
        <w:t>
      "доступ к услугам субъектов естественных монополий в сфере транспортировки газа" — предоставление права использования газотранспортных систем, управляемых субъектами естественных монополий государств-членов, для транспортировки газа;</w:t>
      </w:r>
    </w:p>
    <w:bookmarkEnd w:id="2417"/>
    <w:bookmarkStart w:name="z2253" w:id="2418"/>
    <w:p>
      <w:pPr>
        <w:spacing w:after="0"/>
        <w:ind w:left="0"/>
        <w:jc w:val="both"/>
      </w:pPr>
      <w:r>
        <w:rPr>
          <w:rFonts w:ascii="Times New Roman"/>
          <w:b w:val="false"/>
          <w:i w:val="false"/>
          <w:color w:val="000000"/>
          <w:sz w:val="28"/>
        </w:rPr>
        <w:t>
      "равнодоходные цены на газ" - оптовые цены на газ, сформированные для удовлетворения внутренних потребностей исходя, в том числе, из следующих принципов:</w:t>
      </w:r>
    </w:p>
    <w:bookmarkEnd w:id="2418"/>
    <w:p>
      <w:pPr>
        <w:spacing w:after="0"/>
        <w:ind w:left="0"/>
        <w:jc w:val="both"/>
      </w:pPr>
      <w:r>
        <w:rPr>
          <w:rFonts w:ascii="Times New Roman"/>
          <w:b w:val="false"/>
          <w:i w:val="false"/>
          <w:color w:val="000000"/>
          <w:sz w:val="28"/>
        </w:rPr>
        <w:t>
      для газодобывающих государств-членов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государств-членов с учетом разницы в стоимости транспортировки газа на внешнем и внутреннем рынках поставщика газа;</w:t>
      </w:r>
    </w:p>
    <w:p>
      <w:pPr>
        <w:spacing w:after="0"/>
        <w:ind w:left="0"/>
        <w:jc w:val="both"/>
      </w:pPr>
      <w:r>
        <w:rPr>
          <w:rFonts w:ascii="Times New Roman"/>
          <w:b w:val="false"/>
          <w:i w:val="false"/>
          <w:color w:val="000000"/>
          <w:sz w:val="28"/>
        </w:rPr>
        <w:t>
      для газопотребляющих государств-членов - рыночная оптовая цена, формирование которой 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транспортировки газа за пределами газодобывающего государства-члена;</w:t>
      </w:r>
    </w:p>
    <w:bookmarkStart w:name="z2254" w:id="2419"/>
    <w:p>
      <w:pPr>
        <w:spacing w:after="0"/>
        <w:ind w:left="0"/>
        <w:jc w:val="both"/>
      </w:pPr>
      <w:r>
        <w:rPr>
          <w:rFonts w:ascii="Times New Roman"/>
          <w:b w:val="false"/>
          <w:i w:val="false"/>
          <w:color w:val="000000"/>
          <w:sz w:val="28"/>
        </w:rPr>
        <w:t>
      "услуги по транспортировке газа" - услуги по перемещению газа по газотранспортным системам;</w:t>
      </w:r>
    </w:p>
    <w:bookmarkEnd w:id="2419"/>
    <w:bookmarkStart w:name="z2255" w:id="2420"/>
    <w:p>
      <w:pPr>
        <w:spacing w:after="0"/>
        <w:ind w:left="0"/>
        <w:jc w:val="both"/>
      </w:pPr>
      <w:r>
        <w:rPr>
          <w:rFonts w:ascii="Times New Roman"/>
          <w:b w:val="false"/>
          <w:i w:val="false"/>
          <w:color w:val="000000"/>
          <w:sz w:val="28"/>
        </w:rPr>
        <w:t>
      "уполномоченные органы" — государственные органы, уполномоченные государствами-членами для контроля реализации настоящего Протокола.</w:t>
      </w:r>
    </w:p>
    <w:bookmarkEnd w:id="2420"/>
    <w:bookmarkStart w:name="z2256" w:id="2421"/>
    <w:p>
      <w:pPr>
        <w:spacing w:after="0"/>
        <w:ind w:left="0"/>
        <w:jc w:val="both"/>
      </w:pPr>
      <w:r>
        <w:rPr>
          <w:rFonts w:ascii="Times New Roman"/>
          <w:b w:val="false"/>
          <w:i w:val="false"/>
          <w:color w:val="000000"/>
          <w:sz w:val="28"/>
        </w:rPr>
        <w:t>
      3. Государства-члены осуществляют поэтапное формирование общего рынка газа Союза, а также обеспечивают доступ к услугам субъектов естественных монополий в сфере транспортировки газа по газотранспортным системам государств-членов, исходя из следующих основных принципов:</w:t>
      </w:r>
    </w:p>
    <w:bookmarkEnd w:id="2421"/>
    <w:p>
      <w:pPr>
        <w:spacing w:after="0"/>
        <w:ind w:left="0"/>
        <w:jc w:val="both"/>
      </w:pPr>
      <w:r>
        <w:rPr>
          <w:rFonts w:ascii="Times New Roman"/>
          <w:b w:val="false"/>
          <w:i w:val="false"/>
          <w:color w:val="000000"/>
          <w:sz w:val="28"/>
        </w:rPr>
        <w:t xml:space="preserve">
      1) неприменение во взаимной торговле ввозных и вывозных таможенных пошлин (иных пошлин, налогов и сборов, имеющих эквивалентное значение); </w:t>
      </w:r>
    </w:p>
    <w:p>
      <w:pPr>
        <w:spacing w:after="0"/>
        <w:ind w:left="0"/>
        <w:jc w:val="both"/>
      </w:pPr>
      <w:r>
        <w:rPr>
          <w:rFonts w:ascii="Times New Roman"/>
          <w:b w:val="false"/>
          <w:i w:val="false"/>
          <w:color w:val="000000"/>
          <w:sz w:val="28"/>
        </w:rPr>
        <w:t xml:space="preserve">
      2) первоочередное обеспечение внутренних потребностей в газе государств-членов; </w:t>
      </w:r>
    </w:p>
    <w:p>
      <w:pPr>
        <w:spacing w:after="0"/>
        <w:ind w:left="0"/>
        <w:jc w:val="both"/>
      </w:pPr>
      <w:r>
        <w:rPr>
          <w:rFonts w:ascii="Times New Roman"/>
          <w:b w:val="false"/>
          <w:i w:val="false"/>
          <w:color w:val="000000"/>
          <w:sz w:val="28"/>
        </w:rPr>
        <w:t xml:space="preserve">
      3) цены и тарифы на услуги по транспортировке газа для удовлетворения внутренних потребностей государств-членов устанавливаются в соответствии с законодательством государств-членов; </w:t>
      </w:r>
    </w:p>
    <w:p>
      <w:pPr>
        <w:spacing w:after="0"/>
        <w:ind w:left="0"/>
        <w:jc w:val="both"/>
      </w:pPr>
      <w:r>
        <w:rPr>
          <w:rFonts w:ascii="Times New Roman"/>
          <w:b w:val="false"/>
          <w:i w:val="false"/>
          <w:color w:val="000000"/>
          <w:sz w:val="28"/>
        </w:rPr>
        <w:t xml:space="preserve">
      4) унификация норм и стандартов на газ государств-членов; </w:t>
      </w:r>
    </w:p>
    <w:p>
      <w:pPr>
        <w:spacing w:after="0"/>
        <w:ind w:left="0"/>
        <w:jc w:val="both"/>
      </w:pPr>
      <w:r>
        <w:rPr>
          <w:rFonts w:ascii="Times New Roman"/>
          <w:b w:val="false"/>
          <w:i w:val="false"/>
          <w:color w:val="000000"/>
          <w:sz w:val="28"/>
        </w:rPr>
        <w:t xml:space="preserve">
      5) обеспечение экологической безопасности; </w:t>
      </w:r>
    </w:p>
    <w:p>
      <w:pPr>
        <w:spacing w:after="0"/>
        <w:ind w:left="0"/>
        <w:jc w:val="both"/>
      </w:pPr>
      <w:r>
        <w:rPr>
          <w:rFonts w:ascii="Times New Roman"/>
          <w:b w:val="false"/>
          <w:i w:val="false"/>
          <w:color w:val="000000"/>
          <w:sz w:val="28"/>
        </w:rPr>
        <w:t>
      6) информационный обмен на основе информации, включающей в</w:t>
      </w:r>
    </w:p>
    <w:p>
      <w:pPr>
        <w:spacing w:after="0"/>
        <w:ind w:left="0"/>
        <w:jc w:val="both"/>
      </w:pPr>
      <w:r>
        <w:rPr>
          <w:rFonts w:ascii="Times New Roman"/>
          <w:b w:val="false"/>
          <w:i w:val="false"/>
          <w:color w:val="000000"/>
          <w:sz w:val="28"/>
        </w:rPr>
        <w:t>
      себя сведения о внутреннем потреблении газа.</w:t>
      </w:r>
    </w:p>
    <w:bookmarkStart w:name="z2257" w:id="2422"/>
    <w:p>
      <w:pPr>
        <w:spacing w:after="0"/>
        <w:ind w:left="0"/>
        <w:jc w:val="both"/>
      </w:pPr>
      <w:r>
        <w:rPr>
          <w:rFonts w:ascii="Times New Roman"/>
          <w:b w:val="false"/>
          <w:i w:val="false"/>
          <w:color w:val="000000"/>
          <w:sz w:val="28"/>
        </w:rPr>
        <w:t xml:space="preserve">
      4. Доступ к услугам субъектов естественных монополий в сфере транспортировки газа предоставляется в соответствии с условиями настоящего Протокола только в отношении газа, происходящего с территории государств-членов. Положения настоящего Протокола не распространяются на отношения доступа к услугам субъектов естественных монополий в сфере транспортировки газа применительно к газу, происходящему с территорий третьих государств, и на отношения в сфере транспортировки газа с территории и на территорию Союза. </w:t>
      </w:r>
    </w:p>
    <w:bookmarkEnd w:id="2422"/>
    <w:bookmarkStart w:name="z2258" w:id="2423"/>
    <w:p>
      <w:pPr>
        <w:spacing w:after="0"/>
        <w:ind w:left="0"/>
        <w:jc w:val="both"/>
      </w:pPr>
      <w:r>
        <w:rPr>
          <w:rFonts w:ascii="Times New Roman"/>
          <w:b w:val="false"/>
          <w:i w:val="false"/>
          <w:color w:val="000000"/>
          <w:sz w:val="28"/>
        </w:rPr>
        <w:t xml:space="preserve">
      5. Условием обеспечения предусмотренного настоящим Протоколом доступа к услугам субъектов естественных монополий в сфере транспортировки газа по газотранспортным системам государств-членов является реализация государствами-членами комплекса мер, включающего в себя следующие мероприятия: </w:t>
      </w:r>
    </w:p>
    <w:bookmarkEnd w:id="2423"/>
    <w:p>
      <w:pPr>
        <w:spacing w:after="0"/>
        <w:ind w:left="0"/>
        <w:jc w:val="both"/>
      </w:pPr>
      <w:r>
        <w:rPr>
          <w:rFonts w:ascii="Times New Roman"/>
          <w:b w:val="false"/>
          <w:i w:val="false"/>
          <w:color w:val="000000"/>
          <w:sz w:val="28"/>
        </w:rPr>
        <w:t>
      создание системы информационного обмена на основе информации, включающей в себя сведения о внутреннем потреблении газа;</w:t>
      </w:r>
    </w:p>
    <w:p>
      <w:pPr>
        <w:spacing w:after="0"/>
        <w:ind w:left="0"/>
        <w:jc w:val="both"/>
      </w:pPr>
      <w:r>
        <w:rPr>
          <w:rFonts w:ascii="Times New Roman"/>
          <w:b w:val="false"/>
          <w:i w:val="false"/>
          <w:color w:val="000000"/>
          <w:sz w:val="28"/>
        </w:rPr>
        <w:t>
      создание механизмов для подготовки индикативных (прогнозных) балансов в соответствии с настоящим Протоколом;</w:t>
      </w:r>
    </w:p>
    <w:p>
      <w:pPr>
        <w:spacing w:after="0"/>
        <w:ind w:left="0"/>
        <w:jc w:val="both"/>
      </w:pPr>
      <w:r>
        <w:rPr>
          <w:rFonts w:ascii="Times New Roman"/>
          <w:b w:val="false"/>
          <w:i w:val="false"/>
          <w:color w:val="000000"/>
          <w:sz w:val="28"/>
        </w:rPr>
        <w:t>
      унификация норм и стандартов на газ государств-членов;</w:t>
      </w:r>
    </w:p>
    <w:p>
      <w:pPr>
        <w:spacing w:after="0"/>
        <w:ind w:left="0"/>
        <w:jc w:val="both"/>
      </w:pPr>
      <w:r>
        <w:rPr>
          <w:rFonts w:ascii="Times New Roman"/>
          <w:b w:val="false"/>
          <w:i w:val="false"/>
          <w:color w:val="000000"/>
          <w:sz w:val="28"/>
        </w:rPr>
        <w:t>
      поддержание рыночных цен, обеспечивающих коммерческую рентабельность продажи газа на территориях государств-членов.</w:t>
      </w:r>
    </w:p>
    <w:p>
      <w:pPr>
        <w:spacing w:after="0"/>
        <w:ind w:left="0"/>
        <w:jc w:val="both"/>
      </w:pPr>
      <w:r>
        <w:rPr>
          <w:rFonts w:ascii="Times New Roman"/>
          <w:b w:val="false"/>
          <w:i w:val="false"/>
          <w:color w:val="000000"/>
          <w:sz w:val="28"/>
        </w:rPr>
        <w:t>
      Завершение выполнения государствами-членами указанного в настоящем пункте комплекса мер оформляется соответствующим протоколом.</w:t>
      </w:r>
    </w:p>
    <w:bookmarkStart w:name="z2259" w:id="2424"/>
    <w:p>
      <w:pPr>
        <w:spacing w:after="0"/>
        <w:ind w:left="0"/>
        <w:jc w:val="both"/>
      </w:pPr>
      <w:r>
        <w:rPr>
          <w:rFonts w:ascii="Times New Roman"/>
          <w:b w:val="false"/>
          <w:i w:val="false"/>
          <w:color w:val="000000"/>
          <w:sz w:val="28"/>
        </w:rPr>
        <w:t xml:space="preserve">
      6. Государства-члены стремятся к достижению равнодоходных цен на газ на территориях всех государств-членов. </w:t>
      </w:r>
    </w:p>
    <w:bookmarkEnd w:id="2424"/>
    <w:bookmarkStart w:name="z2260" w:id="2425"/>
    <w:p>
      <w:pPr>
        <w:spacing w:after="0"/>
        <w:ind w:left="0"/>
        <w:jc w:val="both"/>
      </w:pPr>
      <w:r>
        <w:rPr>
          <w:rFonts w:ascii="Times New Roman"/>
          <w:b w:val="false"/>
          <w:i w:val="false"/>
          <w:color w:val="000000"/>
          <w:sz w:val="28"/>
        </w:rPr>
        <w:t xml:space="preserve">
      7. После выполнения всеми государствами-членами комплекса мероприятий, изложенного в пункте 5 настоящего Протокола,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предназначенного для удовлетворения внутренних потребностей государств-членов, по следующим правилам: </w:t>
      </w:r>
    </w:p>
    <w:bookmarkEnd w:id="2425"/>
    <w:p>
      <w:pPr>
        <w:spacing w:after="0"/>
        <w:ind w:left="0"/>
        <w:jc w:val="both"/>
      </w:pPr>
      <w:r>
        <w:rPr>
          <w:rFonts w:ascii="Times New Roman"/>
          <w:b w:val="false"/>
          <w:i w:val="false"/>
          <w:color w:val="000000"/>
          <w:sz w:val="28"/>
        </w:rPr>
        <w:t>
      хозяйствующим субъектам государств-членов предоставляется доступ к газотранспортной системе другого государства-члена на равных условиях, включая тарифы, с производителями газа, не являющимися собственниками газотранспортной системы государства-члена, по территории которого осуществляется транспортировка;</w:t>
      </w:r>
    </w:p>
    <w:p>
      <w:pPr>
        <w:spacing w:after="0"/>
        <w:ind w:left="0"/>
        <w:jc w:val="both"/>
      </w:pPr>
      <w:r>
        <w:rPr>
          <w:rFonts w:ascii="Times New Roman"/>
          <w:b w:val="false"/>
          <w:i w:val="false"/>
          <w:color w:val="000000"/>
          <w:sz w:val="28"/>
        </w:rPr>
        <w:t>
      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государств-членов в соответствии с законодательством государств-членов.</w:t>
      </w:r>
    </w:p>
    <w:p>
      <w:pPr>
        <w:spacing w:after="0"/>
        <w:ind w:left="0"/>
        <w:jc w:val="both"/>
      </w:pPr>
      <w:r>
        <w:rPr>
          <w:rFonts w:ascii="Times New Roman"/>
          <w:b w:val="false"/>
          <w:i w:val="false"/>
          <w:color w:val="000000"/>
          <w:sz w:val="28"/>
        </w:rPr>
        <w:t>
      Государства-члены содействуют надлежащему выполнению действующих договоров на транспортировку газа по магистральным газопроводам между хозяйствующими субъектами, осуществляющими деятельность на территории их государств.</w:t>
      </w:r>
    </w:p>
    <w:bookmarkStart w:name="z2261" w:id="2426"/>
    <w:p>
      <w:pPr>
        <w:spacing w:after="0"/>
        <w:ind w:left="0"/>
        <w:jc w:val="both"/>
      </w:pPr>
      <w:r>
        <w:rPr>
          <w:rFonts w:ascii="Times New Roman"/>
          <w:b w:val="false"/>
          <w:i w:val="false"/>
          <w:color w:val="000000"/>
          <w:sz w:val="28"/>
        </w:rPr>
        <w:t>
      8. В соответствии с Методологией формирования индикативных (прогнозных) балансов газа, нефти и нефтепродуктов уполномоченные органы государств-членов разрабатывают с участием Комиссии и согласовывают индикативный (прогнозный) баланс газа Союза (производство, потребление и поставки для удовлетворения внутренних потребностей, в том числе взаимные), который составляется на 5 лет и уточняется ежегодно до 1 октября.</w:t>
      </w:r>
    </w:p>
    <w:bookmarkEnd w:id="2426"/>
    <w:p>
      <w:pPr>
        <w:spacing w:after="0"/>
        <w:ind w:left="0"/>
        <w:jc w:val="both"/>
      </w:pPr>
      <w:r>
        <w:rPr>
          <w:rFonts w:ascii="Times New Roman"/>
          <w:b w:val="false"/>
          <w:i w:val="false"/>
          <w:color w:val="000000"/>
          <w:sz w:val="28"/>
        </w:rPr>
        <w:t>
      С учетом согласованного баланса газа государствами-членами предоставляется доступ к услугам субъектов естественных монополий в сфере транспортировки газа на внутренние рынки государств-членов.</w:t>
      </w:r>
    </w:p>
    <w:bookmarkStart w:name="z2262" w:id="2427"/>
    <w:p>
      <w:pPr>
        <w:spacing w:after="0"/>
        <w:ind w:left="0"/>
        <w:jc w:val="both"/>
      </w:pPr>
      <w:r>
        <w:rPr>
          <w:rFonts w:ascii="Times New Roman"/>
          <w:b w:val="false"/>
          <w:i w:val="false"/>
          <w:color w:val="000000"/>
          <w:sz w:val="28"/>
        </w:rPr>
        <w:t>
      9. Государства-члены стремятся развивать долгосрочное взаимовыгодное сотрудничество в следующих областях:</w:t>
      </w:r>
    </w:p>
    <w:bookmarkEnd w:id="2427"/>
    <w:p>
      <w:pPr>
        <w:spacing w:after="0"/>
        <w:ind w:left="0"/>
        <w:jc w:val="both"/>
      </w:pPr>
      <w:r>
        <w:rPr>
          <w:rFonts w:ascii="Times New Roman"/>
          <w:b w:val="false"/>
          <w:i w:val="false"/>
          <w:color w:val="000000"/>
          <w:sz w:val="28"/>
        </w:rPr>
        <w:t xml:space="preserve">
      1) транспортировка газа по территориям государств-членов; </w:t>
      </w:r>
    </w:p>
    <w:p>
      <w:pPr>
        <w:spacing w:after="0"/>
        <w:ind w:left="0"/>
        <w:jc w:val="both"/>
      </w:pPr>
      <w:r>
        <w:rPr>
          <w:rFonts w:ascii="Times New Roman"/>
          <w:b w:val="false"/>
          <w:i w:val="false"/>
          <w:color w:val="000000"/>
          <w:sz w:val="28"/>
        </w:rPr>
        <w:t xml:space="preserve">
      2) строительство, реконструкция и эксплуатация газопроводов, подземных хранилищ газа и других объектов инфраструктуры газового комплекса; </w:t>
      </w:r>
    </w:p>
    <w:p>
      <w:pPr>
        <w:spacing w:after="0"/>
        <w:ind w:left="0"/>
        <w:jc w:val="both"/>
      </w:pPr>
      <w:r>
        <w:rPr>
          <w:rFonts w:ascii="Times New Roman"/>
          <w:b w:val="false"/>
          <w:i w:val="false"/>
          <w:color w:val="000000"/>
          <w:sz w:val="28"/>
        </w:rPr>
        <w:t xml:space="preserve">
      3) предоставление сервисных услуг, необходимых для удовлетворения внутренних потребностей в газе государств-членов. </w:t>
      </w:r>
    </w:p>
    <w:bookmarkStart w:name="z2263" w:id="2428"/>
    <w:p>
      <w:pPr>
        <w:spacing w:after="0"/>
        <w:ind w:left="0"/>
        <w:jc w:val="both"/>
      </w:pPr>
      <w:r>
        <w:rPr>
          <w:rFonts w:ascii="Times New Roman"/>
          <w:b w:val="false"/>
          <w:i w:val="false"/>
          <w:color w:val="000000"/>
          <w:sz w:val="28"/>
        </w:rPr>
        <w:t>
      10. Государства-члены обеспечивают унификацию нормативно-технических документов, регламентирующих функционирование газотранспортных систем, расположенных на территориях государств-членов.</w:t>
      </w:r>
    </w:p>
    <w:bookmarkEnd w:id="2428"/>
    <w:bookmarkStart w:name="z2264" w:id="2429"/>
    <w:p>
      <w:pPr>
        <w:spacing w:after="0"/>
        <w:ind w:left="0"/>
        <w:jc w:val="both"/>
      </w:pPr>
      <w:r>
        <w:rPr>
          <w:rFonts w:ascii="Times New Roman"/>
          <w:b w:val="false"/>
          <w:i w:val="false"/>
          <w:color w:val="000000"/>
          <w:sz w:val="28"/>
        </w:rPr>
        <w:t>
      11. Настоящий Протокол не затрагивает прав и обязательств государств-членов, вытекающих из других международных договоров, участниками которых они являются.</w:t>
      </w:r>
    </w:p>
    <w:bookmarkEnd w:id="2429"/>
    <w:p>
      <w:pPr>
        <w:spacing w:after="0"/>
        <w:ind w:left="0"/>
        <w:jc w:val="both"/>
      </w:pPr>
      <w:r>
        <w:rPr>
          <w:rFonts w:ascii="Times New Roman"/>
          <w:b w:val="false"/>
          <w:i w:val="false"/>
          <w:color w:val="000000"/>
          <w:sz w:val="28"/>
        </w:rPr>
        <w:t>
      К отношениям государств-членов в сфере транспортировки газа, не урегулированным Договором, применяется законодательство государств-членов.</w:t>
      </w:r>
    </w:p>
    <w:bookmarkStart w:name="z2265" w:id="2430"/>
    <w:p>
      <w:pPr>
        <w:spacing w:after="0"/>
        <w:ind w:left="0"/>
        <w:jc w:val="both"/>
      </w:pPr>
      <w:r>
        <w:rPr>
          <w:rFonts w:ascii="Times New Roman"/>
          <w:b w:val="false"/>
          <w:i w:val="false"/>
          <w:color w:val="000000"/>
          <w:sz w:val="28"/>
        </w:rPr>
        <w:t xml:space="preserve">
      12. Положения </w:t>
      </w:r>
      <w:r>
        <w:rPr>
          <w:rFonts w:ascii="Times New Roman"/>
          <w:b w:val="false"/>
          <w:i w:val="false"/>
          <w:color w:val="000000"/>
          <w:sz w:val="28"/>
        </w:rPr>
        <w:t>раздела XVIII</w:t>
      </w:r>
      <w:r>
        <w:rPr>
          <w:rFonts w:ascii="Times New Roman"/>
          <w:b w:val="false"/>
          <w:i w:val="false"/>
          <w:color w:val="000000"/>
          <w:sz w:val="28"/>
        </w:rPr>
        <w:t xml:space="preserve"> Договора применяются к субъектам естественных монополий, осуществляющим транспортировку газа, с учетом особенностей, предусмотренных настоящим Протоколом. </w:t>
      </w:r>
    </w:p>
    <w:bookmarkEnd w:id="2430"/>
    <w:bookmarkStart w:name="z2266" w:id="2431"/>
    <w:p>
      <w:pPr>
        <w:spacing w:after="0"/>
        <w:ind w:left="0"/>
        <w:jc w:val="both"/>
      </w:pPr>
      <w:r>
        <w:rPr>
          <w:rFonts w:ascii="Times New Roman"/>
          <w:b w:val="false"/>
          <w:i w:val="false"/>
          <w:color w:val="000000"/>
          <w:sz w:val="28"/>
        </w:rPr>
        <w:t xml:space="preserve">
      13. На период до вступления в силу международного договора о формировании общего рынка газа Союза, предусмотренного </w:t>
      </w:r>
      <w:r>
        <w:rPr>
          <w:rFonts w:ascii="Times New Roman"/>
          <w:b w:val="false"/>
          <w:i w:val="false"/>
          <w:color w:val="000000"/>
          <w:sz w:val="28"/>
        </w:rPr>
        <w:t>пунктом 3</w:t>
      </w:r>
      <w:r>
        <w:rPr>
          <w:rFonts w:ascii="Times New Roman"/>
          <w:b w:val="false"/>
          <w:i w:val="false"/>
          <w:color w:val="000000"/>
          <w:sz w:val="28"/>
        </w:rPr>
        <w:t xml:space="preserve"> статьи 83 Договора, действуют двусторонние соглашения, заключенные между государствами-членами в области поставок газа, если соответствующие государства-члены не договорятся об ином. </w:t>
      </w:r>
    </w:p>
    <w:bookmarkEnd w:id="2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23</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2268" w:id="2432"/>
    <w:p>
      <w:pPr>
        <w:spacing w:after="0"/>
        <w:ind w:left="0"/>
        <w:jc w:val="left"/>
      </w:pPr>
      <w:r>
        <w:rPr>
          <w:rFonts w:ascii="Times New Roman"/>
          <w:b/>
          <w:i w:val="false"/>
          <w:color w:val="000000"/>
        </w:rPr>
        <w:t xml:space="preserve"> ПРОТОКОЛ</w:t>
      </w:r>
      <w:r>
        <w:br/>
      </w:r>
      <w:r>
        <w:rPr>
          <w:rFonts w:ascii="Times New Roman"/>
          <w:b/>
          <w:i w:val="false"/>
          <w:color w:val="000000"/>
        </w:rPr>
        <w:t>о порядке организации, управления, функционирования</w:t>
      </w:r>
      <w:r>
        <w:br/>
      </w:r>
      <w:r>
        <w:rPr>
          <w:rFonts w:ascii="Times New Roman"/>
          <w:b/>
          <w:i w:val="false"/>
          <w:color w:val="000000"/>
        </w:rPr>
        <w:t>и развития общих рынков нефти и нефтепродуктов</w:t>
      </w:r>
    </w:p>
    <w:bookmarkEnd w:id="2432"/>
    <w:bookmarkStart w:name="z2269" w:id="2433"/>
    <w:p>
      <w:pPr>
        <w:spacing w:after="0"/>
        <w:ind w:left="0"/>
        <w:jc w:val="both"/>
      </w:pPr>
      <w:r>
        <w:rPr>
          <w:rFonts w:ascii="Times New Roman"/>
          <w:b w:val="false"/>
          <w:i w:val="false"/>
          <w:color w:val="000000"/>
          <w:sz w:val="28"/>
        </w:rPr>
        <w:t xml:space="preserve">
      1. Настоящий Протокол в соответствии со </w:t>
      </w:r>
      <w:r>
        <w:rPr>
          <w:rFonts w:ascii="Times New Roman"/>
          <w:b w:val="false"/>
          <w:i w:val="false"/>
          <w:color w:val="000000"/>
          <w:sz w:val="28"/>
        </w:rPr>
        <w:t>статьями 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и </w:t>
      </w:r>
      <w:r>
        <w:rPr>
          <w:rFonts w:ascii="Times New Roman"/>
          <w:b w:val="false"/>
          <w:i w:val="false"/>
          <w:color w:val="000000"/>
          <w:sz w:val="28"/>
        </w:rPr>
        <w:t>84</w:t>
      </w:r>
      <w:r>
        <w:rPr>
          <w:rFonts w:ascii="Times New Roman"/>
          <w:b w:val="false"/>
          <w:i w:val="false"/>
          <w:color w:val="000000"/>
          <w:sz w:val="28"/>
        </w:rPr>
        <w:t>Договора о Евразийском экономическом союзе (далее – Договор) определяет основы сотрудничества в нефтяной сфере, принципы формирования общего рынка нефти и нефтепродуктов Союза, а также принципы обеспечения доступа к услугам субъектов естественных монополий в сфере транспортировки нефти и нефтепродуктов.</w:t>
      </w:r>
    </w:p>
    <w:bookmarkEnd w:id="2433"/>
    <w:p>
      <w:pPr>
        <w:spacing w:after="0"/>
        <w:ind w:left="0"/>
        <w:jc w:val="both"/>
      </w:pPr>
      <w:r>
        <w:rPr>
          <w:rFonts w:ascii="Times New Roman"/>
          <w:b w:val="false"/>
          <w:i w:val="false"/>
          <w:color w:val="000000"/>
          <w:sz w:val="28"/>
        </w:rPr>
        <w:t>
      Настоящий Протокол разработан с учетом положений Концепции формирования общего энергетического рынка государств-членов Евразийского экономического сообщества от 12 декабря 2008 года и в целях эффективного использования потенциала топливно-энергетических комплексов государств-членов, а также обеспечения национальных экономик нефтью и нефтепродуктами.</w:t>
      </w:r>
    </w:p>
    <w:bookmarkStart w:name="z2270" w:id="2434"/>
    <w:p>
      <w:pPr>
        <w:spacing w:after="0"/>
        <w:ind w:left="0"/>
        <w:jc w:val="both"/>
      </w:pPr>
      <w:r>
        <w:rPr>
          <w:rFonts w:ascii="Times New Roman"/>
          <w:b w:val="false"/>
          <w:i w:val="false"/>
          <w:color w:val="000000"/>
          <w:sz w:val="28"/>
        </w:rPr>
        <w:t>
      2. Понятия, используемые в настоящем Протоколе, означают следующее:</w:t>
      </w:r>
    </w:p>
    <w:bookmarkEnd w:id="2434"/>
    <w:bookmarkStart w:name="z2271" w:id="2435"/>
    <w:p>
      <w:pPr>
        <w:spacing w:after="0"/>
        <w:ind w:left="0"/>
        <w:jc w:val="both"/>
      </w:pPr>
      <w:r>
        <w:rPr>
          <w:rFonts w:ascii="Times New Roman"/>
          <w:b w:val="false"/>
          <w:i w:val="false"/>
          <w:color w:val="000000"/>
          <w:sz w:val="28"/>
        </w:rPr>
        <w:t>
      "доступ к услугам субъектов естественных монополий в сфере транспортировки нефти и нефтепродуктов" – предоставление права использования систем транспортировки нефти и нефтепродуктов, управляемых субъектами естественных монополий государств-членов, для транспортировки нефти и нефтепродуктов;</w:t>
      </w:r>
    </w:p>
    <w:bookmarkEnd w:id="2435"/>
    <w:bookmarkStart w:name="z2272" w:id="2436"/>
    <w:p>
      <w:pPr>
        <w:spacing w:after="0"/>
        <w:ind w:left="0"/>
        <w:jc w:val="both"/>
      </w:pPr>
      <w:r>
        <w:rPr>
          <w:rFonts w:ascii="Times New Roman"/>
          <w:b w:val="false"/>
          <w:i w:val="false"/>
          <w:color w:val="000000"/>
          <w:sz w:val="28"/>
        </w:rPr>
        <w:t>
      "нефть и нефтепродукты" – товары, определенные в соответствии с единой Товарной номенклатурой внешнеэкономической деятельности Евразийского экономического союза и Единым таможенным тарифом Евразийского экономического союза;</w:t>
      </w:r>
    </w:p>
    <w:bookmarkEnd w:id="2436"/>
    <w:bookmarkStart w:name="z2273" w:id="2437"/>
    <w:p>
      <w:pPr>
        <w:spacing w:after="0"/>
        <w:ind w:left="0"/>
        <w:jc w:val="both"/>
      </w:pPr>
      <w:r>
        <w:rPr>
          <w:rFonts w:ascii="Times New Roman"/>
          <w:b w:val="false"/>
          <w:i w:val="false"/>
          <w:color w:val="000000"/>
          <w:sz w:val="28"/>
        </w:rPr>
        <w:t>
      "общий рынок нефти и нефтепродуктов государств-членов" – совокупность торгово-экономических отношений хозяйствующих субъектов государств-членов в сфере добычи, транспортировки, поставки, переработки и сбыта нефти и нефтепродуктов на территориях государств-членов, необходимых для удовлетворения потребностей в них государств-членов;</w:t>
      </w:r>
    </w:p>
    <w:bookmarkEnd w:id="2437"/>
    <w:bookmarkStart w:name="z2274" w:id="2438"/>
    <w:p>
      <w:pPr>
        <w:spacing w:after="0"/>
        <w:ind w:left="0"/>
        <w:jc w:val="both"/>
      </w:pPr>
      <w:r>
        <w:rPr>
          <w:rFonts w:ascii="Times New Roman"/>
          <w:b w:val="false"/>
          <w:i w:val="false"/>
          <w:color w:val="000000"/>
          <w:sz w:val="28"/>
        </w:rPr>
        <w:t>
      "индикативные (прогнозные) балансы нефти и нефтепродуктов Союза" – система прогнозных показателей, определяемых в методологии формирования индикативных (прогнозных) балансов газа, нефти и нефтепродуктов;</w:t>
      </w:r>
    </w:p>
    <w:bookmarkEnd w:id="2438"/>
    <w:bookmarkStart w:name="z2275" w:id="2439"/>
    <w:p>
      <w:pPr>
        <w:spacing w:after="0"/>
        <w:ind w:left="0"/>
        <w:jc w:val="both"/>
      </w:pPr>
      <w:r>
        <w:rPr>
          <w:rFonts w:ascii="Times New Roman"/>
          <w:b w:val="false"/>
          <w:i w:val="false"/>
          <w:color w:val="000000"/>
          <w:sz w:val="28"/>
        </w:rPr>
        <w:t>
      "транспортировка нефти и нефтепродуктов" – совершение действий, направленных на перемещение нефти и нефтепродуктов любым способом, в том числе с использованием трубопроводного транспорта от пункта ее приема от отправителя до пункта сдачи получателю, включая слив, налив, перевалку на другой вид транспорта, хранение, смешение.</w:t>
      </w:r>
    </w:p>
    <w:bookmarkEnd w:id="2439"/>
    <w:bookmarkStart w:name="z2276" w:id="2440"/>
    <w:p>
      <w:pPr>
        <w:spacing w:after="0"/>
        <w:ind w:left="0"/>
        <w:jc w:val="both"/>
      </w:pPr>
      <w:r>
        <w:rPr>
          <w:rFonts w:ascii="Times New Roman"/>
          <w:b w:val="false"/>
          <w:i w:val="false"/>
          <w:color w:val="000000"/>
          <w:sz w:val="28"/>
        </w:rPr>
        <w:t>
      3. При формировании общих рынков нефти и нефтепродуктов Союза государства-члены исходят из следующих основных принципов:</w:t>
      </w:r>
    </w:p>
    <w:bookmarkEnd w:id="2440"/>
    <w:p>
      <w:pPr>
        <w:spacing w:after="0"/>
        <w:ind w:left="0"/>
        <w:jc w:val="both"/>
      </w:pPr>
      <w:r>
        <w:rPr>
          <w:rFonts w:ascii="Times New Roman"/>
          <w:b w:val="false"/>
          <w:i w:val="false"/>
          <w:color w:val="000000"/>
          <w:sz w:val="28"/>
        </w:rPr>
        <w:t>
      1) неприменение во взаимной торговле количественных ограничений и вывозных таможенных пошлин (иных пошлин, налогов и сборов, имеющих эквивалентное значение). Порядок уплаты вывозных таможенных пошлин на нефть и нефтепродукты при вывозе их за пределы таможенной территории Союза определяется отдельными, в том числе двусторонними соглашениями государств – членов;</w:t>
      </w:r>
    </w:p>
    <w:p>
      <w:pPr>
        <w:spacing w:after="0"/>
        <w:ind w:left="0"/>
        <w:jc w:val="both"/>
      </w:pPr>
      <w:r>
        <w:rPr>
          <w:rFonts w:ascii="Times New Roman"/>
          <w:b w:val="false"/>
          <w:i w:val="false"/>
          <w:color w:val="000000"/>
          <w:sz w:val="28"/>
        </w:rPr>
        <w:t>
      2) приоритетное обеспечение потребностей государств-членов в нефти и нефтепродуктах;</w:t>
      </w:r>
    </w:p>
    <w:p>
      <w:pPr>
        <w:spacing w:after="0"/>
        <w:ind w:left="0"/>
        <w:jc w:val="both"/>
      </w:pPr>
      <w:r>
        <w:rPr>
          <w:rFonts w:ascii="Times New Roman"/>
          <w:b w:val="false"/>
          <w:i w:val="false"/>
          <w:color w:val="000000"/>
          <w:sz w:val="28"/>
        </w:rPr>
        <w:t>
      3) унификация норм и стандартов на нефть и нефтепродукты государств-членов;</w:t>
      </w:r>
    </w:p>
    <w:p>
      <w:pPr>
        <w:spacing w:after="0"/>
        <w:ind w:left="0"/>
        <w:jc w:val="both"/>
      </w:pPr>
      <w:r>
        <w:rPr>
          <w:rFonts w:ascii="Times New Roman"/>
          <w:b w:val="false"/>
          <w:i w:val="false"/>
          <w:color w:val="000000"/>
          <w:sz w:val="28"/>
        </w:rPr>
        <w:t>
      4) обеспечение экологической безопасности;</w:t>
      </w:r>
    </w:p>
    <w:p>
      <w:pPr>
        <w:spacing w:after="0"/>
        <w:ind w:left="0"/>
        <w:jc w:val="both"/>
      </w:pPr>
      <w:r>
        <w:rPr>
          <w:rFonts w:ascii="Times New Roman"/>
          <w:b w:val="false"/>
          <w:i w:val="false"/>
          <w:color w:val="000000"/>
          <w:sz w:val="28"/>
        </w:rPr>
        <w:t>
      5) информационное обеспечение общих рынков нефти и нефтепродуктов Союза.</w:t>
      </w:r>
    </w:p>
    <w:bookmarkStart w:name="z2277" w:id="2441"/>
    <w:p>
      <w:pPr>
        <w:spacing w:after="0"/>
        <w:ind w:left="0"/>
        <w:jc w:val="both"/>
      </w:pPr>
      <w:r>
        <w:rPr>
          <w:rFonts w:ascii="Times New Roman"/>
          <w:b w:val="false"/>
          <w:i w:val="false"/>
          <w:color w:val="000000"/>
          <w:sz w:val="28"/>
        </w:rPr>
        <w:t>
      4. Государства-члены осуществляют комплекс следующих мер по формированию общих рынков нефти и нефтепродуктов Союза, в том числе:</w:t>
      </w:r>
    </w:p>
    <w:bookmarkEnd w:id="2441"/>
    <w:p>
      <w:pPr>
        <w:spacing w:after="0"/>
        <w:ind w:left="0"/>
        <w:jc w:val="both"/>
      </w:pPr>
      <w:r>
        <w:rPr>
          <w:rFonts w:ascii="Times New Roman"/>
          <w:b w:val="false"/>
          <w:i w:val="false"/>
          <w:color w:val="000000"/>
          <w:sz w:val="28"/>
        </w:rPr>
        <w:t>
      1) создание системы информационного обмена на основе таможенной информации, включающей сведения о поставках, экспорте и импорте нефти и нефтепродуктов всеми видами транспорта;</w:t>
      </w:r>
    </w:p>
    <w:p>
      <w:pPr>
        <w:spacing w:after="0"/>
        <w:ind w:left="0"/>
        <w:jc w:val="both"/>
      </w:pPr>
      <w:r>
        <w:rPr>
          <w:rFonts w:ascii="Times New Roman"/>
          <w:b w:val="false"/>
          <w:i w:val="false"/>
          <w:color w:val="000000"/>
          <w:sz w:val="28"/>
        </w:rPr>
        <w:t>
      2) создание механизмов контроля, предотвращающих нарушение условий настоящего Протокола;</w:t>
      </w:r>
    </w:p>
    <w:p>
      <w:pPr>
        <w:spacing w:after="0"/>
        <w:ind w:left="0"/>
        <w:jc w:val="both"/>
      </w:pPr>
      <w:r>
        <w:rPr>
          <w:rFonts w:ascii="Times New Roman"/>
          <w:b w:val="false"/>
          <w:i w:val="false"/>
          <w:color w:val="000000"/>
          <w:sz w:val="28"/>
        </w:rPr>
        <w:t>
      3) унификация норм или стандартов на нефть и нефтепродукты государств-членов.</w:t>
      </w:r>
    </w:p>
    <w:bookmarkStart w:name="z2278" w:id="2442"/>
    <w:p>
      <w:pPr>
        <w:spacing w:after="0"/>
        <w:ind w:left="0"/>
        <w:jc w:val="both"/>
      </w:pPr>
      <w:r>
        <w:rPr>
          <w:rFonts w:ascii="Times New Roman"/>
          <w:b w:val="false"/>
          <w:i w:val="false"/>
          <w:color w:val="000000"/>
          <w:sz w:val="28"/>
        </w:rPr>
        <w:t>
      5. Указанные в пункте 4 настоящего Протокола меры реализуются путем подписания государствами-членами или уполномоченными ими органами методик или правил в рамках соответствующих международных договоров.</w:t>
      </w:r>
    </w:p>
    <w:bookmarkEnd w:id="2442"/>
    <w:bookmarkStart w:name="z2279" w:id="2443"/>
    <w:p>
      <w:pPr>
        <w:spacing w:after="0"/>
        <w:ind w:left="0"/>
        <w:jc w:val="both"/>
      </w:pPr>
      <w:r>
        <w:rPr>
          <w:rFonts w:ascii="Times New Roman"/>
          <w:b w:val="false"/>
          <w:i w:val="false"/>
          <w:color w:val="000000"/>
          <w:sz w:val="28"/>
        </w:rPr>
        <w:t>
      6. Государства-члены в соответствии с международными договорами между государствами-членами в пределах имеющихся технических возможностей обеспечивают условия:</w:t>
      </w:r>
    </w:p>
    <w:bookmarkEnd w:id="2443"/>
    <w:p>
      <w:pPr>
        <w:spacing w:after="0"/>
        <w:ind w:left="0"/>
        <w:jc w:val="both"/>
      </w:pPr>
      <w:r>
        <w:rPr>
          <w:rFonts w:ascii="Times New Roman"/>
          <w:b w:val="false"/>
          <w:i w:val="false"/>
          <w:color w:val="000000"/>
          <w:sz w:val="28"/>
        </w:rPr>
        <w:t>
      1) гарантированной возможности осуществления долгосрочной транспортировки добытой нефти и произведенных из нее нефтепродуктов по действующей системе транспорта на территориях государств-членов, в том числе по системам магистральных нефтепроводов и нефтепродуктопроводов;</w:t>
      </w:r>
    </w:p>
    <w:p>
      <w:pPr>
        <w:spacing w:after="0"/>
        <w:ind w:left="0"/>
        <w:jc w:val="both"/>
      </w:pPr>
      <w:r>
        <w:rPr>
          <w:rFonts w:ascii="Times New Roman"/>
          <w:b w:val="false"/>
          <w:i w:val="false"/>
          <w:color w:val="000000"/>
          <w:sz w:val="28"/>
        </w:rPr>
        <w:t>
      2) доступа к системам транспортировки нефти и нефтепродуктов, расположенным на территории каждого из государств-членов, для хозяйствующих субъектов, зарегистрированных на территориях государств-членов, на тех же условиях, что и для хозяйствующих субъектов государств-членов, по территориям которых осуществляется транспортировка нефти и нефтепродуктов.</w:t>
      </w:r>
    </w:p>
    <w:bookmarkStart w:name="z2280" w:id="2444"/>
    <w:p>
      <w:pPr>
        <w:spacing w:after="0"/>
        <w:ind w:left="0"/>
        <w:jc w:val="both"/>
      </w:pPr>
      <w:r>
        <w:rPr>
          <w:rFonts w:ascii="Times New Roman"/>
          <w:b w:val="false"/>
          <w:i w:val="false"/>
          <w:color w:val="000000"/>
          <w:sz w:val="28"/>
        </w:rPr>
        <w:t>
      7. Тарифы на услуги по транспортировке нефти и нефтепродуктов по системам транспортировки нефти и нефтепродуктов устанавливаются в соответствии с законодательством каждого государства-члена.</w:t>
      </w:r>
    </w:p>
    <w:bookmarkEnd w:id="2444"/>
    <w:p>
      <w:pPr>
        <w:spacing w:after="0"/>
        <w:ind w:left="0"/>
        <w:jc w:val="both"/>
      </w:pPr>
      <w:r>
        <w:rPr>
          <w:rFonts w:ascii="Times New Roman"/>
          <w:b w:val="false"/>
          <w:i w:val="false"/>
          <w:color w:val="000000"/>
          <w:sz w:val="28"/>
        </w:rPr>
        <w:t>
      Тарифы на услуги по транспортировке нефти и нефтепродуктов устанавливаются для хозяйствующих субъектов государств-членов на уровне, не превышающем тарифы, установленные для хозяйствующих субъектов государства-члена, по территории которого осуществляется транспортировка нефти и нефтепродуктов.</w:t>
      </w:r>
    </w:p>
    <w:p>
      <w:pPr>
        <w:spacing w:after="0"/>
        <w:ind w:left="0"/>
        <w:jc w:val="both"/>
      </w:pPr>
      <w:r>
        <w:rPr>
          <w:rFonts w:ascii="Times New Roman"/>
          <w:b w:val="false"/>
          <w:i w:val="false"/>
          <w:color w:val="000000"/>
          <w:sz w:val="28"/>
        </w:rPr>
        <w:t>
      Установление тарифов на услуги по транспортировке нефти и нефтепродуктов для хозяйствующих субъектов государств-членов ниже тарифов, установленных для хозяйствующих субъектов государства-члена, по территории которого осуществляется транспортировка нефти и нефтепродуктов, не является обязательством для государств-членов.</w:t>
      </w:r>
    </w:p>
    <w:bookmarkStart w:name="z2281" w:id="2445"/>
    <w:p>
      <w:pPr>
        <w:spacing w:after="0"/>
        <w:ind w:left="0"/>
        <w:jc w:val="both"/>
      </w:pPr>
      <w:r>
        <w:rPr>
          <w:rFonts w:ascii="Times New Roman"/>
          <w:b w:val="false"/>
          <w:i w:val="false"/>
          <w:color w:val="000000"/>
          <w:sz w:val="28"/>
        </w:rPr>
        <w:t>
      8. Уполномоченные органы государств-членов в соответствии с методологией формирования индикативных (прогнозных) балансов газа, нефти и нефтепродуктов разрабатывают с участием Комиссии и согласовывают:</w:t>
      </w:r>
    </w:p>
    <w:bookmarkEnd w:id="2445"/>
    <w:p>
      <w:pPr>
        <w:spacing w:after="0"/>
        <w:ind w:left="0"/>
        <w:jc w:val="both"/>
      </w:pPr>
      <w:r>
        <w:rPr>
          <w:rFonts w:ascii="Times New Roman"/>
          <w:b w:val="false"/>
          <w:i w:val="false"/>
          <w:color w:val="000000"/>
          <w:sz w:val="28"/>
        </w:rPr>
        <w:t>
      ежегодно до 1 октября на следующий календарный год индикативные (прогнозные) балансы нефти и нефтепродуктов Союза;</w:t>
      </w:r>
    </w:p>
    <w:p>
      <w:pPr>
        <w:spacing w:after="0"/>
        <w:ind w:left="0"/>
        <w:jc w:val="both"/>
      </w:pPr>
      <w:r>
        <w:rPr>
          <w:rFonts w:ascii="Times New Roman"/>
          <w:b w:val="false"/>
          <w:i w:val="false"/>
          <w:color w:val="000000"/>
          <w:sz w:val="28"/>
        </w:rPr>
        <w:t>
      долгосрочные индикативные (прогнозные) балансы нефти и нефтепродуктов Союза, которые при необходимости могут корректироваться с учетом фактического изменения добычи нефти, производства и потребления нефтепродуктов государств-членов.</w:t>
      </w:r>
    </w:p>
    <w:p>
      <w:pPr>
        <w:spacing w:after="0"/>
        <w:ind w:left="0"/>
        <w:jc w:val="both"/>
      </w:pPr>
      <w:r>
        <w:rPr>
          <w:rFonts w:ascii="Times New Roman"/>
          <w:b w:val="false"/>
          <w:i w:val="false"/>
          <w:color w:val="000000"/>
          <w:sz w:val="28"/>
        </w:rPr>
        <w:t>
      Объемы и направления транспортировки нефти, добытой на территории одного из государств-членов, по территории другого государства-члена ежегодно определяются протоколами между уполномоченными органами государств-членов.</w:t>
      </w:r>
    </w:p>
    <w:bookmarkStart w:name="z2282" w:id="2446"/>
    <w:p>
      <w:pPr>
        <w:spacing w:after="0"/>
        <w:ind w:left="0"/>
        <w:jc w:val="both"/>
      </w:pPr>
      <w:r>
        <w:rPr>
          <w:rFonts w:ascii="Times New Roman"/>
          <w:b w:val="false"/>
          <w:i w:val="false"/>
          <w:color w:val="000000"/>
          <w:sz w:val="28"/>
        </w:rPr>
        <w:t>
      9. Регулирование внутренних рынков нефти и нефтепродуктов государств-членов осуществляется национальными органами государств-членов. Государства-члены осуществляют мероприятия по либерализации рынков нефти и нефтепродуктов в соответствии с законодательством каждого из государств-членов.</w:t>
      </w:r>
    </w:p>
    <w:bookmarkEnd w:id="2446"/>
    <w:bookmarkStart w:name="z2283" w:id="2447"/>
    <w:p>
      <w:pPr>
        <w:spacing w:after="0"/>
        <w:ind w:left="0"/>
        <w:jc w:val="both"/>
      </w:pPr>
      <w:r>
        <w:rPr>
          <w:rFonts w:ascii="Times New Roman"/>
          <w:b w:val="false"/>
          <w:i w:val="false"/>
          <w:color w:val="000000"/>
          <w:sz w:val="28"/>
        </w:rPr>
        <w:t>
      10. Настоящий Протокол не затрагивает прав и обязательств государств-членов по другим международным договорам, участниками которых они являются.</w:t>
      </w:r>
    </w:p>
    <w:bookmarkEnd w:id="2447"/>
    <w:bookmarkStart w:name="z2284" w:id="2448"/>
    <w:p>
      <w:pPr>
        <w:spacing w:after="0"/>
        <w:ind w:left="0"/>
        <w:jc w:val="both"/>
      </w:pPr>
      <w:r>
        <w:rPr>
          <w:rFonts w:ascii="Times New Roman"/>
          <w:b w:val="false"/>
          <w:i w:val="false"/>
          <w:color w:val="000000"/>
          <w:sz w:val="28"/>
        </w:rPr>
        <w:t xml:space="preserve">
      11. Положения </w:t>
      </w:r>
      <w:r>
        <w:rPr>
          <w:rFonts w:ascii="Times New Roman"/>
          <w:b w:val="false"/>
          <w:i w:val="false"/>
          <w:color w:val="000000"/>
          <w:sz w:val="28"/>
        </w:rPr>
        <w:t>раздела XVIII</w:t>
      </w:r>
      <w:r>
        <w:rPr>
          <w:rFonts w:ascii="Times New Roman"/>
          <w:b w:val="false"/>
          <w:i w:val="false"/>
          <w:color w:val="000000"/>
          <w:sz w:val="28"/>
        </w:rPr>
        <w:t xml:space="preserve"> Договора применяются к субъектам естественных монополий, осуществляющим транспортировку нефти и нефтепродуктов, с учетом особенностей, предусмотренных настоящим Протоколом.</w:t>
      </w:r>
    </w:p>
    <w:bookmarkEnd w:id="2448"/>
    <w:bookmarkStart w:name="z2285" w:id="2449"/>
    <w:p>
      <w:pPr>
        <w:spacing w:after="0"/>
        <w:ind w:left="0"/>
        <w:jc w:val="both"/>
      </w:pPr>
      <w:r>
        <w:rPr>
          <w:rFonts w:ascii="Times New Roman"/>
          <w:b w:val="false"/>
          <w:i w:val="false"/>
          <w:color w:val="000000"/>
          <w:sz w:val="28"/>
        </w:rPr>
        <w:t xml:space="preserve">
      12. На период до вступления в силу международного договора о формировании общих рынков нефти и нефтепродуктов Союза, предусмотренного </w:t>
      </w:r>
      <w:r>
        <w:rPr>
          <w:rFonts w:ascii="Times New Roman"/>
          <w:b w:val="false"/>
          <w:i w:val="false"/>
          <w:color w:val="000000"/>
          <w:sz w:val="28"/>
        </w:rPr>
        <w:t>пунктом 3</w:t>
      </w:r>
      <w:r>
        <w:rPr>
          <w:rFonts w:ascii="Times New Roman"/>
          <w:b w:val="false"/>
          <w:i w:val="false"/>
          <w:color w:val="000000"/>
          <w:sz w:val="28"/>
        </w:rPr>
        <w:t xml:space="preserve"> статьи 84 Договора, действуют двусторонние соглашения, заключенные между государствами-членами в области поставок нефти и нефтепродуктов, определения и порядка уплаты вывозных таможенных пошлин (иных пошлин, налогов и сборов, имеющих эквивалентное действие), если соответствующие государства-члены не договорятся об ином.</w:t>
      </w:r>
    </w:p>
    <w:bookmarkEnd w:id="24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24</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2287" w:id="2450"/>
    <w:p>
      <w:pPr>
        <w:spacing w:after="0"/>
        <w:ind w:left="0"/>
        <w:jc w:val="left"/>
      </w:pPr>
      <w:r>
        <w:rPr>
          <w:rFonts w:ascii="Times New Roman"/>
          <w:b/>
          <w:i w:val="false"/>
          <w:color w:val="000000"/>
        </w:rPr>
        <w:t xml:space="preserve"> Протокол о скоординированной (согласованной) транспортной политике</w:t>
      </w:r>
    </w:p>
    <w:bookmarkEnd w:id="2450"/>
    <w:bookmarkStart w:name="z2288" w:id="2451"/>
    <w:p>
      <w:pPr>
        <w:spacing w:after="0"/>
        <w:ind w:left="0"/>
        <w:jc w:val="left"/>
      </w:pPr>
      <w:r>
        <w:rPr>
          <w:rFonts w:ascii="Times New Roman"/>
          <w:b/>
          <w:i w:val="false"/>
          <w:color w:val="000000"/>
        </w:rPr>
        <w:t xml:space="preserve"> I. Общие положения</w:t>
      </w:r>
    </w:p>
    <w:bookmarkEnd w:id="2451"/>
    <w:bookmarkStart w:name="z2289" w:id="2452"/>
    <w:p>
      <w:pPr>
        <w:spacing w:after="0"/>
        <w:ind w:left="0"/>
        <w:jc w:val="both"/>
      </w:pPr>
      <w:r>
        <w:rPr>
          <w:rFonts w:ascii="Times New Roman"/>
          <w:b w:val="false"/>
          <w:i w:val="false"/>
          <w:color w:val="000000"/>
          <w:sz w:val="28"/>
        </w:rPr>
        <w:t xml:space="preserve">
      1. Настоящий Протокол разработан в соответствии со </w:t>
      </w:r>
      <w:r>
        <w:rPr>
          <w:rFonts w:ascii="Times New Roman"/>
          <w:b w:val="false"/>
          <w:i w:val="false"/>
          <w:color w:val="000000"/>
          <w:sz w:val="28"/>
        </w:rPr>
        <w:t>статьями 86</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Договора о Евразийском экономическом союзе в целях осуществления скоординированной (согласованной) транспортной политики.</w:t>
      </w:r>
    </w:p>
    <w:bookmarkEnd w:id="2452"/>
    <w:bookmarkStart w:name="z2290" w:id="2453"/>
    <w:p>
      <w:pPr>
        <w:spacing w:after="0"/>
        <w:ind w:left="0"/>
        <w:jc w:val="both"/>
      </w:pPr>
      <w:r>
        <w:rPr>
          <w:rFonts w:ascii="Times New Roman"/>
          <w:b w:val="false"/>
          <w:i w:val="false"/>
          <w:color w:val="000000"/>
          <w:sz w:val="28"/>
        </w:rPr>
        <w:t>
      2. Понятия, используемые в настоящем Протоколе, означают следующее:</w:t>
      </w:r>
    </w:p>
    <w:bookmarkEnd w:id="2453"/>
    <w:bookmarkStart w:name="z2291" w:id="2454"/>
    <w:p>
      <w:pPr>
        <w:spacing w:after="0"/>
        <w:ind w:left="0"/>
        <w:jc w:val="both"/>
      </w:pPr>
      <w:r>
        <w:rPr>
          <w:rFonts w:ascii="Times New Roman"/>
          <w:b w:val="false"/>
          <w:i w:val="false"/>
          <w:color w:val="000000"/>
          <w:sz w:val="28"/>
        </w:rPr>
        <w:t>
      "гражданская авиация" – авиация, используемая в целях обеспечения потребностей населения и экономики;</w:t>
      </w:r>
    </w:p>
    <w:bookmarkEnd w:id="2454"/>
    <w:bookmarkStart w:name="z2292" w:id="2455"/>
    <w:p>
      <w:pPr>
        <w:spacing w:after="0"/>
        <w:ind w:left="0"/>
        <w:jc w:val="both"/>
      </w:pPr>
      <w:r>
        <w:rPr>
          <w:rFonts w:ascii="Times New Roman"/>
          <w:b w:val="false"/>
          <w:i w:val="false"/>
          <w:color w:val="000000"/>
          <w:sz w:val="28"/>
        </w:rPr>
        <w:t>
      "единое транспортное пространство" – совокупность транспортных систем государств-членов, в рамках которой обеспечиваются беспрепятственное передвижение пассажиров, перемещение грузов и транспортных средств, их техническая и технологическая совместимость, основанные на гармонизированном законодательстве государств-членов в сфере транспорта;</w:t>
      </w:r>
    </w:p>
    <w:bookmarkEnd w:id="2455"/>
    <w:bookmarkStart w:name="z2293" w:id="2456"/>
    <w:p>
      <w:pPr>
        <w:spacing w:after="0"/>
        <w:ind w:left="0"/>
        <w:jc w:val="both"/>
      </w:pPr>
      <w:r>
        <w:rPr>
          <w:rFonts w:ascii="Times New Roman"/>
          <w:b w:val="false"/>
          <w:i w:val="false"/>
          <w:color w:val="000000"/>
          <w:sz w:val="28"/>
        </w:rPr>
        <w:t>
      "законодательство государств-членов" – национальное законодательство каждого из государств-членов;</w:t>
      </w:r>
    </w:p>
    <w:bookmarkEnd w:id="2456"/>
    <w:bookmarkStart w:name="z2294" w:id="2457"/>
    <w:p>
      <w:pPr>
        <w:spacing w:after="0"/>
        <w:ind w:left="0"/>
        <w:jc w:val="both"/>
      </w:pPr>
      <w:r>
        <w:rPr>
          <w:rFonts w:ascii="Times New Roman"/>
          <w:b w:val="false"/>
          <w:i w:val="false"/>
          <w:color w:val="000000"/>
          <w:sz w:val="28"/>
        </w:rPr>
        <w:t>
      "общий рынок транспортных услуг" – форма экономических отношений, при которых создаются равные и паритетные условия оказания транспортных услуг, особенности функционирования рынка которых по видам транспорта определяются настоящим Протоколом, а также международными договорами в рамках Союза.</w:t>
      </w:r>
    </w:p>
    <w:bookmarkEnd w:id="2457"/>
    <w:bookmarkStart w:name="z2295" w:id="2458"/>
    <w:p>
      <w:pPr>
        <w:spacing w:after="0"/>
        <w:ind w:left="0"/>
        <w:jc w:val="both"/>
      </w:pPr>
      <w:r>
        <w:rPr>
          <w:rFonts w:ascii="Times New Roman"/>
          <w:b w:val="false"/>
          <w:i w:val="false"/>
          <w:color w:val="000000"/>
          <w:sz w:val="28"/>
        </w:rPr>
        <w:t>
      3. Реализация настоящего Протокола осуществляется с учетом обязательств государств-членов, принятых каждым из них при вступлении во Всемирную торговую организацию, а также в рамках иных международных договоров.</w:t>
      </w:r>
    </w:p>
    <w:bookmarkEnd w:id="2458"/>
    <w:bookmarkStart w:name="z2296" w:id="2459"/>
    <w:p>
      <w:pPr>
        <w:spacing w:after="0"/>
        <w:ind w:left="0"/>
        <w:jc w:val="left"/>
      </w:pPr>
      <w:r>
        <w:rPr>
          <w:rFonts w:ascii="Times New Roman"/>
          <w:b/>
          <w:i w:val="false"/>
          <w:color w:val="000000"/>
        </w:rPr>
        <w:t xml:space="preserve"> II. Автомобильный транспорт</w:t>
      </w:r>
    </w:p>
    <w:bookmarkEnd w:id="2459"/>
    <w:bookmarkStart w:name="z2297" w:id="2460"/>
    <w:p>
      <w:pPr>
        <w:spacing w:after="0"/>
        <w:ind w:left="0"/>
        <w:jc w:val="both"/>
      </w:pPr>
      <w:r>
        <w:rPr>
          <w:rFonts w:ascii="Times New Roman"/>
          <w:b w:val="false"/>
          <w:i w:val="false"/>
          <w:color w:val="000000"/>
          <w:sz w:val="28"/>
        </w:rPr>
        <w:t>
      4. Международные автомобильные перевозки грузов, выполняемые перевозчиками, зарегистрированными на территории одного из государств-членов, осуществляются на безразрешительной основе:</w:t>
      </w:r>
    </w:p>
    <w:bookmarkEnd w:id="2460"/>
    <w:p>
      <w:pPr>
        <w:spacing w:after="0"/>
        <w:ind w:left="0"/>
        <w:jc w:val="both"/>
      </w:pPr>
      <w:r>
        <w:rPr>
          <w:rFonts w:ascii="Times New Roman"/>
          <w:b w:val="false"/>
          <w:i w:val="false"/>
          <w:color w:val="000000"/>
          <w:sz w:val="28"/>
        </w:rPr>
        <w:t>
      1) между государством-членом, на территории которого перевозчики зарегистрированы, и другим государством-членом;</w:t>
      </w:r>
    </w:p>
    <w:p>
      <w:pPr>
        <w:spacing w:after="0"/>
        <w:ind w:left="0"/>
        <w:jc w:val="both"/>
      </w:pPr>
      <w:r>
        <w:rPr>
          <w:rFonts w:ascii="Times New Roman"/>
          <w:b w:val="false"/>
          <w:i w:val="false"/>
          <w:color w:val="000000"/>
          <w:sz w:val="28"/>
        </w:rPr>
        <w:t>
      2) транзитом через территории других государств-членов;</w:t>
      </w:r>
    </w:p>
    <w:p>
      <w:pPr>
        <w:spacing w:after="0"/>
        <w:ind w:left="0"/>
        <w:jc w:val="both"/>
      </w:pPr>
      <w:r>
        <w:rPr>
          <w:rFonts w:ascii="Times New Roman"/>
          <w:b w:val="false"/>
          <w:i w:val="false"/>
          <w:color w:val="000000"/>
          <w:sz w:val="28"/>
        </w:rPr>
        <w:t>
      3) между другими государствами-членами.</w:t>
      </w:r>
    </w:p>
    <w:bookmarkStart w:name="z2298" w:id="2461"/>
    <w:p>
      <w:pPr>
        <w:spacing w:after="0"/>
        <w:ind w:left="0"/>
        <w:jc w:val="both"/>
      </w:pPr>
      <w:r>
        <w:rPr>
          <w:rFonts w:ascii="Times New Roman"/>
          <w:b w:val="false"/>
          <w:i w:val="false"/>
          <w:color w:val="000000"/>
          <w:sz w:val="28"/>
        </w:rPr>
        <w:t>
      5. Государства-члены к 1 июля 2015 г. принимают программу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на период с 2016 по 2025 годы с определением степени и условий этой либерализации.</w:t>
      </w:r>
    </w:p>
    <w:bookmarkEnd w:id="2461"/>
    <w:p>
      <w:pPr>
        <w:spacing w:after="0"/>
        <w:ind w:left="0"/>
        <w:jc w:val="both"/>
      </w:pPr>
      <w:r>
        <w:rPr>
          <w:rFonts w:ascii="Times New Roman"/>
          <w:b w:val="false"/>
          <w:i w:val="false"/>
          <w:color w:val="000000"/>
          <w:sz w:val="28"/>
        </w:rPr>
        <w:t>
      В государствах-членах допускаются разные уровни и скорости проведения либерализации автомобильных перевозок грузов, указанных в абзаце первом настоящего пункта.</w:t>
      </w:r>
    </w:p>
    <w:bookmarkStart w:name="z2299" w:id="2462"/>
    <w:p>
      <w:pPr>
        <w:spacing w:after="0"/>
        <w:ind w:left="0"/>
        <w:jc w:val="both"/>
      </w:pPr>
      <w:r>
        <w:rPr>
          <w:rFonts w:ascii="Times New Roman"/>
          <w:b w:val="false"/>
          <w:i w:val="false"/>
          <w:color w:val="000000"/>
          <w:sz w:val="28"/>
        </w:rPr>
        <w:t xml:space="preserve">
      6. Программа поэтапной либерализации, указанная в пункте 5 настоящего Протокола, </w:t>
      </w:r>
      <w:r>
        <w:rPr>
          <w:rFonts w:ascii="Times New Roman"/>
          <w:b w:val="false"/>
          <w:i w:val="false"/>
          <w:color w:val="000000"/>
          <w:sz w:val="28"/>
        </w:rPr>
        <w:t>утверждается</w:t>
      </w:r>
      <w:r>
        <w:rPr>
          <w:rFonts w:ascii="Times New Roman"/>
          <w:b w:val="false"/>
          <w:i w:val="false"/>
          <w:color w:val="000000"/>
          <w:sz w:val="28"/>
        </w:rPr>
        <w:t xml:space="preserve"> Высшим советом.</w:t>
      </w:r>
    </w:p>
    <w:bookmarkEnd w:id="2462"/>
    <w:bookmarkStart w:name="z2300" w:id="2463"/>
    <w:p>
      <w:pPr>
        <w:spacing w:after="0"/>
        <w:ind w:left="0"/>
        <w:jc w:val="both"/>
      </w:pPr>
      <w:r>
        <w:rPr>
          <w:rFonts w:ascii="Times New Roman"/>
          <w:b w:val="false"/>
          <w:i w:val="false"/>
          <w:color w:val="000000"/>
          <w:sz w:val="28"/>
        </w:rPr>
        <w:t>
      7. Особенности проведения скоординированной (согласованной) транспортной политики по вопросам регулирования услуг грузового автомобильного транспорта в рамках Союза определяются международными договорами.</w:t>
      </w:r>
    </w:p>
    <w:bookmarkEnd w:id="2463"/>
    <w:bookmarkStart w:name="z2301" w:id="2464"/>
    <w:p>
      <w:pPr>
        <w:spacing w:after="0"/>
        <w:ind w:left="0"/>
        <w:jc w:val="both"/>
      </w:pPr>
      <w:r>
        <w:rPr>
          <w:rFonts w:ascii="Times New Roman"/>
          <w:b w:val="false"/>
          <w:i w:val="false"/>
          <w:color w:val="000000"/>
          <w:sz w:val="28"/>
        </w:rPr>
        <w:t>
      8. Государства-члены принимают согласованные меры по устранению препятствий (барьеров), влияющих на развитие международного автомобильного сообщения и формирование услуг автомобильного транспорта в рамках Союза.</w:t>
      </w:r>
    </w:p>
    <w:bookmarkEnd w:id="2464"/>
    <w:bookmarkStart w:name="z2302" w:id="2465"/>
    <w:p>
      <w:pPr>
        <w:spacing w:after="0"/>
        <w:ind w:left="0"/>
        <w:jc w:val="both"/>
      </w:pPr>
      <w:r>
        <w:rPr>
          <w:rFonts w:ascii="Times New Roman"/>
          <w:b w:val="false"/>
          <w:i w:val="false"/>
          <w:color w:val="000000"/>
          <w:sz w:val="28"/>
        </w:rPr>
        <w:t xml:space="preserve">
      9. Транспортный (автомобильный) контроль осуществляется в порядке согласно </w:t>
      </w:r>
      <w:r>
        <w:rPr>
          <w:rFonts w:ascii="Times New Roman"/>
          <w:b w:val="false"/>
          <w:i w:val="false"/>
          <w:color w:val="000000"/>
          <w:sz w:val="28"/>
        </w:rPr>
        <w:t>приложению № 1</w:t>
      </w:r>
      <w:r>
        <w:rPr>
          <w:rFonts w:ascii="Times New Roman"/>
          <w:b w:val="false"/>
          <w:i w:val="false"/>
          <w:color w:val="000000"/>
          <w:sz w:val="28"/>
        </w:rPr>
        <w:t xml:space="preserve"> к настоящему Протоколу.</w:t>
      </w:r>
    </w:p>
    <w:bookmarkEnd w:id="2465"/>
    <w:bookmarkStart w:name="z2303" w:id="2466"/>
    <w:p>
      <w:pPr>
        <w:spacing w:after="0"/>
        <w:ind w:left="0"/>
        <w:jc w:val="left"/>
      </w:pPr>
      <w:r>
        <w:rPr>
          <w:rFonts w:ascii="Times New Roman"/>
          <w:b/>
          <w:i w:val="false"/>
          <w:color w:val="000000"/>
        </w:rPr>
        <w:t xml:space="preserve"> III. Воздушный транспорт</w:t>
      </w:r>
    </w:p>
    <w:bookmarkEnd w:id="2466"/>
    <w:bookmarkStart w:name="z2304" w:id="2467"/>
    <w:p>
      <w:pPr>
        <w:spacing w:after="0"/>
        <w:ind w:left="0"/>
        <w:jc w:val="both"/>
      </w:pPr>
      <w:r>
        <w:rPr>
          <w:rFonts w:ascii="Times New Roman"/>
          <w:b w:val="false"/>
          <w:i w:val="false"/>
          <w:color w:val="000000"/>
          <w:sz w:val="28"/>
        </w:rPr>
        <w:t>
      10. Развитие воздушного транспорта в Союзе осуществляется в рамках проводимой скоординированной (согласованной) транспортной политики путем поэтапного формирования общего рынка услуг воздушного транспорта.</w:t>
      </w:r>
    </w:p>
    <w:bookmarkEnd w:id="2467"/>
    <w:p>
      <w:pPr>
        <w:spacing w:after="0"/>
        <w:ind w:left="0"/>
        <w:jc w:val="both"/>
      </w:pPr>
      <w:r>
        <w:rPr>
          <w:rFonts w:ascii="Times New Roman"/>
          <w:b w:val="false"/>
          <w:i w:val="false"/>
          <w:color w:val="000000"/>
          <w:sz w:val="28"/>
        </w:rPr>
        <w:t>
      Государства-члены координируют усилия по единому подходу к применению стандартов и рекомендуемой практики Международной организации гражданской авиации (ИКАО).</w:t>
      </w:r>
    </w:p>
    <w:bookmarkStart w:name="z2305" w:id="2468"/>
    <w:p>
      <w:pPr>
        <w:spacing w:after="0"/>
        <w:ind w:left="0"/>
        <w:jc w:val="both"/>
      </w:pPr>
      <w:r>
        <w:rPr>
          <w:rFonts w:ascii="Times New Roman"/>
          <w:b w:val="false"/>
          <w:i w:val="false"/>
          <w:color w:val="000000"/>
          <w:sz w:val="28"/>
        </w:rPr>
        <w:t>
      11. Формирование общего рынка услуг воздушного транспорта основывается на следующих принципах:</w:t>
      </w:r>
    </w:p>
    <w:bookmarkEnd w:id="2468"/>
    <w:p>
      <w:pPr>
        <w:spacing w:after="0"/>
        <w:ind w:left="0"/>
        <w:jc w:val="both"/>
      </w:pPr>
      <w:r>
        <w:rPr>
          <w:rFonts w:ascii="Times New Roman"/>
          <w:b w:val="false"/>
          <w:i w:val="false"/>
          <w:color w:val="000000"/>
          <w:sz w:val="28"/>
        </w:rPr>
        <w:t>
      1) обеспечения соответствия международных договоров и актов, составляющих право Союза, нормам и принципам международного права в области гражданской авиации;</w:t>
      </w:r>
    </w:p>
    <w:p>
      <w:pPr>
        <w:spacing w:after="0"/>
        <w:ind w:left="0"/>
        <w:jc w:val="both"/>
      </w:pPr>
      <w:r>
        <w:rPr>
          <w:rFonts w:ascii="Times New Roman"/>
          <w:b w:val="false"/>
          <w:i w:val="false"/>
          <w:color w:val="000000"/>
          <w:sz w:val="28"/>
        </w:rPr>
        <w:t>
      2) гармонизации законодательства государств-членов в соответствии с нормами и принципами международного права в области гражданской авиации;</w:t>
      </w:r>
    </w:p>
    <w:p>
      <w:pPr>
        <w:spacing w:after="0"/>
        <w:ind w:left="0"/>
        <w:jc w:val="both"/>
      </w:pPr>
      <w:r>
        <w:rPr>
          <w:rFonts w:ascii="Times New Roman"/>
          <w:b w:val="false"/>
          <w:i w:val="false"/>
          <w:color w:val="000000"/>
          <w:sz w:val="28"/>
        </w:rPr>
        <w:t>
      3) обеспечение справедливой и добросовестной конкуренции;</w:t>
      </w:r>
    </w:p>
    <w:p>
      <w:pPr>
        <w:spacing w:after="0"/>
        <w:ind w:left="0"/>
        <w:jc w:val="both"/>
      </w:pPr>
      <w:r>
        <w:rPr>
          <w:rFonts w:ascii="Times New Roman"/>
          <w:b w:val="false"/>
          <w:i w:val="false"/>
          <w:color w:val="000000"/>
          <w:sz w:val="28"/>
        </w:rPr>
        <w:t>
      4) создания условий для обновления парка воздушных судов, модернизации и развития объектов наземной инфраструктуры аэропортов в соответствии с требованиями и рекомендуемой практикой Международной организации гражданской авиации (ИКАО);</w:t>
      </w:r>
    </w:p>
    <w:p>
      <w:pPr>
        <w:spacing w:after="0"/>
        <w:ind w:left="0"/>
        <w:jc w:val="both"/>
      </w:pPr>
      <w:r>
        <w:rPr>
          <w:rFonts w:ascii="Times New Roman"/>
          <w:b w:val="false"/>
          <w:i w:val="false"/>
          <w:color w:val="000000"/>
          <w:sz w:val="28"/>
        </w:rPr>
        <w:t>
      5) обеспечения безопасности полетов и авиационной безопасности;</w:t>
      </w:r>
    </w:p>
    <w:p>
      <w:pPr>
        <w:spacing w:after="0"/>
        <w:ind w:left="0"/>
        <w:jc w:val="both"/>
      </w:pPr>
      <w:r>
        <w:rPr>
          <w:rFonts w:ascii="Times New Roman"/>
          <w:b w:val="false"/>
          <w:i w:val="false"/>
          <w:color w:val="000000"/>
          <w:sz w:val="28"/>
        </w:rPr>
        <w:t>
      6) обеспечения недискриминационного доступа авиационных компаний государств-членов к авиационной инфраструктуре;</w:t>
      </w:r>
    </w:p>
    <w:p>
      <w:pPr>
        <w:spacing w:after="0"/>
        <w:ind w:left="0"/>
        <w:jc w:val="both"/>
      </w:pPr>
      <w:r>
        <w:rPr>
          <w:rFonts w:ascii="Times New Roman"/>
          <w:b w:val="false"/>
          <w:i w:val="false"/>
          <w:color w:val="000000"/>
          <w:sz w:val="28"/>
        </w:rPr>
        <w:t>
      7) расширения воздушных сообщений между государствами-членами.</w:t>
      </w:r>
    </w:p>
    <w:bookmarkStart w:name="z2306" w:id="2469"/>
    <w:p>
      <w:pPr>
        <w:spacing w:after="0"/>
        <w:ind w:left="0"/>
        <w:jc w:val="both"/>
      </w:pPr>
      <w:r>
        <w:rPr>
          <w:rFonts w:ascii="Times New Roman"/>
          <w:b w:val="false"/>
          <w:i w:val="false"/>
          <w:color w:val="000000"/>
          <w:sz w:val="28"/>
        </w:rPr>
        <w:t>
      12. Государства-члены признают, что каждое государство-член обладает полным и исключительным суверенитетом на воздушное пространство над своей территорией.</w:t>
      </w:r>
    </w:p>
    <w:bookmarkEnd w:id="2469"/>
    <w:bookmarkStart w:name="z2307" w:id="2470"/>
    <w:p>
      <w:pPr>
        <w:spacing w:after="0"/>
        <w:ind w:left="0"/>
        <w:jc w:val="both"/>
      </w:pPr>
      <w:r>
        <w:rPr>
          <w:rFonts w:ascii="Times New Roman"/>
          <w:b w:val="false"/>
          <w:i w:val="false"/>
          <w:color w:val="000000"/>
          <w:sz w:val="28"/>
        </w:rPr>
        <w:t>
      13. Полеты воздушных судов государств-членов в рамках Союза выполняются на основе международных договоров государств-членов и (или) разрешений, выдаваемых в порядке, установленном законодательством государств-членов.</w:t>
      </w:r>
    </w:p>
    <w:bookmarkEnd w:id="2470"/>
    <w:bookmarkStart w:name="z2308" w:id="2471"/>
    <w:p>
      <w:pPr>
        <w:spacing w:after="0"/>
        <w:ind w:left="0"/>
        <w:jc w:val="both"/>
      </w:pPr>
      <w:r>
        <w:rPr>
          <w:rFonts w:ascii="Times New Roman"/>
          <w:b w:val="false"/>
          <w:i w:val="false"/>
          <w:color w:val="000000"/>
          <w:sz w:val="28"/>
        </w:rPr>
        <w:t>
      14. Положения настоящего раздела применяются только в отношении гражданской авиации.</w:t>
      </w:r>
    </w:p>
    <w:bookmarkEnd w:id="2471"/>
    <w:bookmarkStart w:name="z2309" w:id="2472"/>
    <w:p>
      <w:pPr>
        <w:spacing w:after="0"/>
        <w:ind w:left="0"/>
        <w:jc w:val="left"/>
      </w:pPr>
      <w:r>
        <w:rPr>
          <w:rFonts w:ascii="Times New Roman"/>
          <w:b/>
          <w:i w:val="false"/>
          <w:color w:val="000000"/>
        </w:rPr>
        <w:t xml:space="preserve"> IV. Водный транспорт</w:t>
      </w:r>
    </w:p>
    <w:bookmarkEnd w:id="2472"/>
    <w:bookmarkStart w:name="z2310" w:id="2473"/>
    <w:p>
      <w:pPr>
        <w:spacing w:after="0"/>
        <w:ind w:left="0"/>
        <w:jc w:val="both"/>
      </w:pPr>
      <w:r>
        <w:rPr>
          <w:rFonts w:ascii="Times New Roman"/>
          <w:b w:val="false"/>
          <w:i w:val="false"/>
          <w:color w:val="000000"/>
          <w:sz w:val="28"/>
        </w:rPr>
        <w:t>
      15. Развитие водного транспорта в Союзе осуществляется в рамках проводимой скоординированной (согласованной) транспортной политики.</w:t>
      </w:r>
    </w:p>
    <w:bookmarkEnd w:id="2473"/>
    <w:bookmarkStart w:name="z2311" w:id="2474"/>
    <w:p>
      <w:pPr>
        <w:spacing w:after="0"/>
        <w:ind w:left="0"/>
        <w:jc w:val="both"/>
      </w:pPr>
      <w:r>
        <w:rPr>
          <w:rFonts w:ascii="Times New Roman"/>
          <w:b w:val="false"/>
          <w:i w:val="false"/>
          <w:color w:val="000000"/>
          <w:sz w:val="28"/>
        </w:rPr>
        <w:t>
      16. Суда под флагом государства-члена имеют право осуществлять перевозку грузов, пассажиров и их багажа, буксировку между государством флага судна и другим государством-членом на смежных внутренних водных путях, транзитный проход по внутренним водным путям другого государства-члена, за исключением перевозки и буксировки между портами и перевозок в (из) портов другого государства-члена и третьими странами, в соответствии c международным договором государств-членов о судоходстве, заключенном государствами-членами для исполнения настоящего Протокола.</w:t>
      </w:r>
    </w:p>
    <w:bookmarkEnd w:id="2474"/>
    <w:bookmarkStart w:name="z2312" w:id="2475"/>
    <w:p>
      <w:pPr>
        <w:spacing w:after="0"/>
        <w:ind w:left="0"/>
        <w:jc w:val="both"/>
      </w:pPr>
      <w:r>
        <w:rPr>
          <w:rFonts w:ascii="Times New Roman"/>
          <w:b w:val="false"/>
          <w:i w:val="false"/>
          <w:color w:val="000000"/>
          <w:sz w:val="28"/>
        </w:rPr>
        <w:t>
      17. Суда, осуществляющие плавание по внутренним водным путям государства-члена, должны быть зарегистрированы в реестре судов государства-члена и находиться во владении резидента государства-члена, зарегистрировавшего судно в своем реестре судов.</w:t>
      </w:r>
    </w:p>
    <w:bookmarkEnd w:id="2475"/>
    <w:bookmarkStart w:name="z2313" w:id="2476"/>
    <w:p>
      <w:pPr>
        <w:spacing w:after="0"/>
        <w:ind w:left="0"/>
        <w:jc w:val="left"/>
      </w:pPr>
      <w:r>
        <w:rPr>
          <w:rFonts w:ascii="Times New Roman"/>
          <w:b/>
          <w:i w:val="false"/>
          <w:color w:val="000000"/>
        </w:rPr>
        <w:t xml:space="preserve"> V. Железнодорожный транспорт</w:t>
      </w:r>
    </w:p>
    <w:bookmarkEnd w:id="2476"/>
    <w:bookmarkStart w:name="z2314" w:id="2477"/>
    <w:p>
      <w:pPr>
        <w:spacing w:after="0"/>
        <w:ind w:left="0"/>
        <w:jc w:val="both"/>
      </w:pPr>
      <w:r>
        <w:rPr>
          <w:rFonts w:ascii="Times New Roman"/>
          <w:b w:val="false"/>
          <w:i w:val="false"/>
          <w:color w:val="000000"/>
          <w:sz w:val="28"/>
        </w:rPr>
        <w:t>
      18. Государства-члены, содействуя дальнейшему развитию взаимовыгодных экономических отношений, учитывая необходимость обеспечения доступа к услугам железнодорожного транспорта государств-членов и согласованных подходов к государственному регулированию тарифов на эти услуги, в случае если такое регулирование предусмотрено законодательством государств-членов, определяют следующие цели:</w:t>
      </w:r>
    </w:p>
    <w:bookmarkEnd w:id="2477"/>
    <w:p>
      <w:pPr>
        <w:spacing w:after="0"/>
        <w:ind w:left="0"/>
        <w:jc w:val="both"/>
      </w:pPr>
      <w:r>
        <w:rPr>
          <w:rFonts w:ascii="Times New Roman"/>
          <w:b w:val="false"/>
          <w:i w:val="false"/>
          <w:color w:val="000000"/>
          <w:sz w:val="28"/>
        </w:rPr>
        <w:t>
      1) поэтапное формирование общего рынка транспортных услуг в сфере железнодорожного транспорта;</w:t>
      </w:r>
    </w:p>
    <w:p>
      <w:pPr>
        <w:spacing w:after="0"/>
        <w:ind w:left="0"/>
        <w:jc w:val="both"/>
      </w:pPr>
      <w:r>
        <w:rPr>
          <w:rFonts w:ascii="Times New Roman"/>
          <w:b w:val="false"/>
          <w:i w:val="false"/>
          <w:color w:val="000000"/>
          <w:sz w:val="28"/>
        </w:rPr>
        <w:t>
      2) обеспечение доступа потребителей государств-членов к услугам железнодорожного транспорта при осуществлении перевозок по территории каждого государства-члена на условиях не менее благоприятных, чем условия, созданные для потребителей этого каждого государства-члена;</w:t>
      </w:r>
    </w:p>
    <w:p>
      <w:pPr>
        <w:spacing w:after="0"/>
        <w:ind w:left="0"/>
        <w:jc w:val="both"/>
      </w:pPr>
      <w:r>
        <w:rPr>
          <w:rFonts w:ascii="Times New Roman"/>
          <w:b w:val="false"/>
          <w:i w:val="false"/>
          <w:color w:val="000000"/>
          <w:sz w:val="28"/>
        </w:rPr>
        <w:t>
      3) соблюдение баланса экономических интересов между потребителями услуг железнодорожного транспорта и организациями железнодорожного транспорта государств-членов;</w:t>
      </w:r>
    </w:p>
    <w:p>
      <w:pPr>
        <w:spacing w:after="0"/>
        <w:ind w:left="0"/>
        <w:jc w:val="both"/>
      </w:pPr>
      <w:r>
        <w:rPr>
          <w:rFonts w:ascii="Times New Roman"/>
          <w:b w:val="false"/>
          <w:i w:val="false"/>
          <w:color w:val="000000"/>
          <w:sz w:val="28"/>
        </w:rPr>
        <w:t>
      4) обеспечение условий для доступа организаций железнодорожного транспорта одного государства-члена на внутренний рынок услуг железнодорожного транспорта другого государства-члена;</w:t>
      </w:r>
    </w:p>
    <w:p>
      <w:pPr>
        <w:spacing w:after="0"/>
        <w:ind w:left="0"/>
        <w:jc w:val="both"/>
      </w:pPr>
      <w:r>
        <w:rPr>
          <w:rFonts w:ascii="Times New Roman"/>
          <w:b w:val="false"/>
          <w:i w:val="false"/>
          <w:color w:val="000000"/>
          <w:sz w:val="28"/>
        </w:rPr>
        <w:t xml:space="preserve">
      5) обеспечение условий доступа перевозчиков к услугам инфраструктуры государств-членов согласно </w:t>
      </w:r>
      <w:r>
        <w:rPr>
          <w:rFonts w:ascii="Times New Roman"/>
          <w:b w:val="false"/>
          <w:i w:val="false"/>
          <w:color w:val="000000"/>
          <w:sz w:val="28"/>
        </w:rPr>
        <w:t>приложениям №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w:t>
      </w:r>
      <w:r>
        <w:rPr>
          <w:rFonts w:ascii="Times New Roman"/>
          <w:b w:val="false"/>
          <w:i w:val="false"/>
          <w:color w:val="000000"/>
          <w:sz w:val="28"/>
        </w:rPr>
        <w:t>Порядку</w:t>
      </w:r>
      <w:r>
        <w:rPr>
          <w:rFonts w:ascii="Times New Roman"/>
          <w:b w:val="false"/>
          <w:i w:val="false"/>
          <w:color w:val="000000"/>
          <w:sz w:val="28"/>
        </w:rPr>
        <w:t xml:space="preserve"> регулирования доступа к услугам железнодорожного транспорта, включая основы тарифной политики (</w:t>
      </w:r>
      <w:r>
        <w:rPr>
          <w:rFonts w:ascii="Times New Roman"/>
          <w:b w:val="false"/>
          <w:i w:val="false"/>
          <w:color w:val="000000"/>
          <w:sz w:val="28"/>
        </w:rPr>
        <w:t>приложение № 2</w:t>
      </w:r>
      <w:r>
        <w:rPr>
          <w:rFonts w:ascii="Times New Roman"/>
          <w:b w:val="false"/>
          <w:i w:val="false"/>
          <w:color w:val="000000"/>
          <w:sz w:val="28"/>
        </w:rPr>
        <w:t xml:space="preserve"> к настоящему Протоколу).</w:t>
      </w:r>
    </w:p>
    <w:bookmarkStart w:name="z2315" w:id="2478"/>
    <w:p>
      <w:pPr>
        <w:spacing w:after="0"/>
        <w:ind w:left="0"/>
        <w:jc w:val="both"/>
      </w:pPr>
      <w:r>
        <w:rPr>
          <w:rFonts w:ascii="Times New Roman"/>
          <w:b w:val="false"/>
          <w:i w:val="false"/>
          <w:color w:val="000000"/>
          <w:sz w:val="28"/>
        </w:rPr>
        <w:t>
      19. Регулирование доступа к услугам железнодорожного транспорта, включая основы тарифной политики, осуществляется в порядке, предусмотренном приложением № 2 к настоящему Протоколу, а также международными договорами.</w:t>
      </w:r>
    </w:p>
    <w:bookmarkEnd w:id="2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Протоколу о скоординированной</w:t>
            </w:r>
            <w:r>
              <w:br/>
            </w:r>
            <w:r>
              <w:rPr>
                <w:rFonts w:ascii="Times New Roman"/>
                <w:b w:val="false"/>
                <w:i w:val="false"/>
                <w:color w:val="000000"/>
                <w:sz w:val="20"/>
              </w:rPr>
              <w:t>(согласованной) транспортной политике</w:t>
            </w:r>
          </w:p>
        </w:tc>
      </w:tr>
    </w:tbl>
    <w:p>
      <w:pPr>
        <w:spacing w:after="0"/>
        <w:ind w:left="0"/>
        <w:jc w:val="left"/>
      </w:pPr>
      <w:r>
        <w:br/>
      </w:r>
      <w:r>
        <w:rPr>
          <w:rFonts w:ascii="Times New Roman"/>
          <w:b w:val="false"/>
          <w:i w:val="false"/>
          <w:color w:val="000000"/>
          <w:sz w:val="28"/>
        </w:rPr>
        <w:t>
</w:t>
      </w:r>
    </w:p>
    <w:bookmarkStart w:name="z2317" w:id="2479"/>
    <w:p>
      <w:pPr>
        <w:spacing w:after="0"/>
        <w:ind w:left="0"/>
        <w:jc w:val="left"/>
      </w:pPr>
      <w:r>
        <w:rPr>
          <w:rFonts w:ascii="Times New Roman"/>
          <w:b/>
          <w:i w:val="false"/>
          <w:color w:val="000000"/>
        </w:rPr>
        <w:t xml:space="preserve"> Порядок</w:t>
      </w:r>
      <w:r>
        <w:br/>
      </w:r>
      <w:r>
        <w:rPr>
          <w:rFonts w:ascii="Times New Roman"/>
          <w:b/>
          <w:i w:val="false"/>
          <w:color w:val="000000"/>
        </w:rPr>
        <w:t>осуществления транспортного (автомобильного) контроля</w:t>
      </w:r>
      <w:r>
        <w:br/>
      </w:r>
      <w:r>
        <w:rPr>
          <w:rFonts w:ascii="Times New Roman"/>
          <w:b/>
          <w:i w:val="false"/>
          <w:color w:val="000000"/>
        </w:rPr>
        <w:t>на внешней границе Евразийского экономического союза</w:t>
      </w:r>
    </w:p>
    <w:bookmarkEnd w:id="2479"/>
    <w:bookmarkStart w:name="z2318" w:id="2480"/>
    <w:p>
      <w:pPr>
        <w:spacing w:after="0"/>
        <w:ind w:left="0"/>
        <w:jc w:val="both"/>
      </w:pPr>
      <w:r>
        <w:rPr>
          <w:rFonts w:ascii="Times New Roman"/>
          <w:b w:val="false"/>
          <w:i w:val="false"/>
          <w:color w:val="000000"/>
          <w:sz w:val="28"/>
        </w:rPr>
        <w:t xml:space="preserve">
      1. Настоящий Порядок разработан в соответствии с </w:t>
      </w:r>
      <w:r>
        <w:rPr>
          <w:rFonts w:ascii="Times New Roman"/>
          <w:b w:val="false"/>
          <w:i w:val="false"/>
          <w:color w:val="000000"/>
          <w:sz w:val="28"/>
        </w:rPr>
        <w:t>пунктом 9</w:t>
      </w:r>
      <w:r>
        <w:rPr>
          <w:rFonts w:ascii="Times New Roman"/>
          <w:b w:val="false"/>
          <w:i w:val="false"/>
          <w:color w:val="000000"/>
          <w:sz w:val="28"/>
        </w:rPr>
        <w:t xml:space="preserve"> Протокола о скоординированной (согласованной) транспортной политике (</w:t>
      </w:r>
      <w:r>
        <w:rPr>
          <w:rFonts w:ascii="Times New Roman"/>
          <w:b w:val="false"/>
          <w:i w:val="false"/>
          <w:color w:val="000000"/>
          <w:sz w:val="28"/>
        </w:rPr>
        <w:t>приложение № 24</w:t>
      </w:r>
      <w:r>
        <w:rPr>
          <w:rFonts w:ascii="Times New Roman"/>
          <w:b w:val="false"/>
          <w:i w:val="false"/>
          <w:color w:val="000000"/>
          <w:sz w:val="28"/>
        </w:rPr>
        <w:t xml:space="preserve"> к Договору о Евразийском экономическом союзе) и определяет порядок осуществления транспортного (автомобильного) контроля на внешней границе Союза.</w:t>
      </w:r>
    </w:p>
    <w:bookmarkEnd w:id="2480"/>
    <w:bookmarkStart w:name="z3139" w:id="2481"/>
    <w:p>
      <w:pPr>
        <w:spacing w:after="0"/>
        <w:ind w:left="0"/>
        <w:jc w:val="both"/>
      </w:pPr>
      <w:r>
        <w:rPr>
          <w:rFonts w:ascii="Times New Roman"/>
          <w:b w:val="false"/>
          <w:i w:val="false"/>
          <w:color w:val="000000"/>
          <w:sz w:val="28"/>
        </w:rPr>
        <w:t>
      Настоящий Порядок не применяется в государстве-члене, которое не имеет общей сухопутной границы с другими государствами- членами.</w:t>
      </w:r>
    </w:p>
    <w:bookmarkEnd w:id="2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2319" w:id="2482"/>
    <w:p>
      <w:pPr>
        <w:spacing w:after="0"/>
        <w:ind w:left="0"/>
        <w:jc w:val="both"/>
      </w:pPr>
      <w:r>
        <w:rPr>
          <w:rFonts w:ascii="Times New Roman"/>
          <w:b w:val="false"/>
          <w:i w:val="false"/>
          <w:color w:val="000000"/>
          <w:sz w:val="28"/>
        </w:rPr>
        <w:t>
      2. Понятия, используемые в настоящем Порядке, означают следующее:</w:t>
      </w:r>
    </w:p>
    <w:bookmarkEnd w:id="2482"/>
    <w:bookmarkStart w:name="z2320" w:id="2483"/>
    <w:p>
      <w:pPr>
        <w:spacing w:after="0"/>
        <w:ind w:left="0"/>
        <w:jc w:val="both"/>
      </w:pPr>
      <w:r>
        <w:rPr>
          <w:rFonts w:ascii="Times New Roman"/>
          <w:b w:val="false"/>
          <w:i w:val="false"/>
          <w:color w:val="000000"/>
          <w:sz w:val="28"/>
        </w:rPr>
        <w:t>
      "весовые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p>
    <w:bookmarkEnd w:id="2483"/>
    <w:bookmarkStart w:name="z2321" w:id="2484"/>
    <w:p>
      <w:pPr>
        <w:spacing w:after="0"/>
        <w:ind w:left="0"/>
        <w:jc w:val="both"/>
      </w:pPr>
      <w:r>
        <w:rPr>
          <w:rFonts w:ascii="Times New Roman"/>
          <w:b w:val="false"/>
          <w:i w:val="false"/>
          <w:color w:val="000000"/>
          <w:sz w:val="28"/>
        </w:rPr>
        <w:t>
      "внешняя граница Союза" – пределы таможенной территории Союза, разделяющие территории государств-членов и территории государств, не являющихся членами Союза;</w:t>
      </w:r>
    </w:p>
    <w:bookmarkEnd w:id="2484"/>
    <w:bookmarkStart w:name="z2322" w:id="2485"/>
    <w:p>
      <w:pPr>
        <w:spacing w:after="0"/>
        <w:ind w:left="0"/>
        <w:jc w:val="both"/>
      </w:pPr>
      <w:r>
        <w:rPr>
          <w:rFonts w:ascii="Times New Roman"/>
          <w:b w:val="false"/>
          <w:i w:val="false"/>
          <w:color w:val="000000"/>
          <w:sz w:val="28"/>
        </w:rPr>
        <w:t>
      "контрольный пункт" – оборудованный в соответствии с требованиями законодательства государства-члена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p>
    <w:bookmarkEnd w:id="2485"/>
    <w:bookmarkStart w:name="z2323" w:id="2486"/>
    <w:p>
      <w:pPr>
        <w:spacing w:after="0"/>
        <w:ind w:left="0"/>
        <w:jc w:val="both"/>
      </w:pPr>
      <w:r>
        <w:rPr>
          <w:rFonts w:ascii="Times New Roman"/>
          <w:b w:val="false"/>
          <w:i w:val="false"/>
          <w:color w:val="000000"/>
          <w:sz w:val="28"/>
        </w:rPr>
        <w:t>
      "органы транспортного (автомобильного) контроля" – компетентные органы, уполномоченные государством-членом на осуществление транспортного (автомобильного) контроля на территории государства-члена;</w:t>
      </w:r>
    </w:p>
    <w:bookmarkEnd w:id="2486"/>
    <w:bookmarkStart w:name="z2324" w:id="2487"/>
    <w:p>
      <w:pPr>
        <w:spacing w:after="0"/>
        <w:ind w:left="0"/>
        <w:jc w:val="both"/>
      </w:pPr>
      <w:r>
        <w:rPr>
          <w:rFonts w:ascii="Times New Roman"/>
          <w:b w:val="false"/>
          <w:i w:val="false"/>
          <w:color w:val="000000"/>
          <w:sz w:val="28"/>
        </w:rPr>
        <w:t>
      "перевозчик" – юридическое или физическое лицо, использующее на праве собственности или на ином законном основании транспортное средство;</w:t>
      </w:r>
    </w:p>
    <w:bookmarkEnd w:id="2487"/>
    <w:bookmarkStart w:name="z2325" w:id="2488"/>
    <w:p>
      <w:pPr>
        <w:spacing w:after="0"/>
        <w:ind w:left="0"/>
        <w:jc w:val="both"/>
      </w:pPr>
      <w:r>
        <w:rPr>
          <w:rFonts w:ascii="Times New Roman"/>
          <w:b w:val="false"/>
          <w:i w:val="false"/>
          <w:color w:val="000000"/>
          <w:sz w:val="28"/>
        </w:rPr>
        <w:t>
      "транспортное средство":</w:t>
      </w:r>
    </w:p>
    <w:bookmarkEnd w:id="2488"/>
    <w:p>
      <w:pPr>
        <w:spacing w:after="0"/>
        <w:ind w:left="0"/>
        <w:jc w:val="both"/>
      </w:pPr>
      <w:r>
        <w:rPr>
          <w:rFonts w:ascii="Times New Roman"/>
          <w:b w:val="false"/>
          <w:i w:val="false"/>
          <w:color w:val="000000"/>
          <w:sz w:val="28"/>
        </w:rPr>
        <w:t>
      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p>
    <w:p>
      <w:pPr>
        <w:spacing w:after="0"/>
        <w:ind w:left="0"/>
        <w:jc w:val="both"/>
      </w:pPr>
      <w:r>
        <w:rPr>
          <w:rFonts w:ascii="Times New Roman"/>
          <w:b w:val="false"/>
          <w:i w:val="false"/>
          <w:color w:val="000000"/>
          <w:sz w:val="28"/>
        </w:rPr>
        <w:t>
      при перевозке пассажиров – автомобильное транспортное средство, предназначенное для перевозки пассажиров и багажа, имеющее более 9 мест для сидения, включая место водителя, в том числе с прицепом для перевозки багажа;</w:t>
      </w:r>
    </w:p>
    <w:bookmarkStart w:name="z2326" w:id="2489"/>
    <w:p>
      <w:pPr>
        <w:spacing w:after="0"/>
        <w:ind w:left="0"/>
        <w:jc w:val="both"/>
      </w:pPr>
      <w:r>
        <w:rPr>
          <w:rFonts w:ascii="Times New Roman"/>
          <w:b w:val="false"/>
          <w:i w:val="false"/>
          <w:color w:val="000000"/>
          <w:sz w:val="28"/>
        </w:rPr>
        <w:t>
      "транспортный (автомобильный) контроль" – контроль за осуществлением международных автомобильных перевозок.</w:t>
      </w:r>
    </w:p>
    <w:bookmarkEnd w:id="2489"/>
    <w:p>
      <w:pPr>
        <w:spacing w:after="0"/>
        <w:ind w:left="0"/>
        <w:jc w:val="both"/>
      </w:pPr>
      <w:r>
        <w:rPr>
          <w:rFonts w:ascii="Times New Roman"/>
          <w:b w:val="false"/>
          <w:i w:val="false"/>
          <w:color w:val="000000"/>
          <w:sz w:val="28"/>
        </w:rPr>
        <w:t>
      Иные понятия, специально не определенные в настоящем Порядке, используются в значениях, установленных международными договорами, в том числе международными договорами в рамках Союза.</w:t>
      </w:r>
    </w:p>
    <w:bookmarkStart w:name="z2327" w:id="2490"/>
    <w:p>
      <w:pPr>
        <w:spacing w:after="0"/>
        <w:ind w:left="0"/>
        <w:jc w:val="both"/>
      </w:pPr>
      <w:r>
        <w:rPr>
          <w:rFonts w:ascii="Times New Roman"/>
          <w:b w:val="false"/>
          <w:i w:val="false"/>
          <w:color w:val="000000"/>
          <w:sz w:val="28"/>
        </w:rPr>
        <w:t>
      3. Настоящий Порядок определяет единые подходы к осуществлению транспортного (автомобильного) контроля органами транспортного (автомобильного) контроля на внешней границе Союза транспортных средств, въезжающих (выезжающих, следующих транзитом) на территории государств-членов.</w:t>
      </w:r>
    </w:p>
    <w:bookmarkEnd w:id="2490"/>
    <w:bookmarkStart w:name="z2328" w:id="2491"/>
    <w:p>
      <w:pPr>
        <w:spacing w:after="0"/>
        <w:ind w:left="0"/>
        <w:jc w:val="both"/>
      </w:pPr>
      <w:r>
        <w:rPr>
          <w:rFonts w:ascii="Times New Roman"/>
          <w:b w:val="false"/>
          <w:i w:val="false"/>
          <w:color w:val="000000"/>
          <w:sz w:val="28"/>
        </w:rPr>
        <w:t xml:space="preserve">
      4. Транспортные средства, следующие на территорию одного государства-члена через территорию другого государства-члена, подлежат транспортному (автомобильному) контролю в контрольных пунктах, расположенных на внешней границе Союза, в соответствии с законодательством государства-члена, через территорию которого следуют указанные транспортные средства, и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настоящего Порядка.</w:t>
      </w:r>
    </w:p>
    <w:bookmarkEnd w:id="2491"/>
    <w:bookmarkStart w:name="z2329" w:id="2492"/>
    <w:p>
      <w:pPr>
        <w:spacing w:after="0"/>
        <w:ind w:left="0"/>
        <w:jc w:val="both"/>
      </w:pPr>
      <w:r>
        <w:rPr>
          <w:rFonts w:ascii="Times New Roman"/>
          <w:b w:val="false"/>
          <w:i w:val="false"/>
          <w:color w:val="000000"/>
          <w:sz w:val="28"/>
        </w:rPr>
        <w:t>
      5.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государства-члена, территорию которого они пересекают на внешней границе Союза, и настоящим Порядком.</w:t>
      </w:r>
    </w:p>
    <w:bookmarkEnd w:id="2492"/>
    <w:bookmarkStart w:name="z2330" w:id="2493"/>
    <w:p>
      <w:pPr>
        <w:spacing w:after="0"/>
        <w:ind w:left="0"/>
        <w:jc w:val="both"/>
      </w:pPr>
      <w:r>
        <w:rPr>
          <w:rFonts w:ascii="Times New Roman"/>
          <w:b w:val="false"/>
          <w:i w:val="false"/>
          <w:color w:val="000000"/>
          <w:sz w:val="28"/>
        </w:rPr>
        <w:t>
      6. Органы транспортного (автомобильного) контроля взаимно признают документы, оформленные ими по результатам транспортного (автомобильного) контроля.</w:t>
      </w:r>
    </w:p>
    <w:bookmarkEnd w:id="2493"/>
    <w:bookmarkStart w:name="z2331" w:id="2494"/>
    <w:p>
      <w:pPr>
        <w:spacing w:after="0"/>
        <w:ind w:left="0"/>
        <w:jc w:val="both"/>
      </w:pPr>
      <w:r>
        <w:rPr>
          <w:rFonts w:ascii="Times New Roman"/>
          <w:b w:val="false"/>
          <w:i w:val="false"/>
          <w:color w:val="000000"/>
          <w:sz w:val="28"/>
        </w:rPr>
        <w:t>
      7. Орган транспортного (автомобильного) контроля государства-члена, через государственную границу которого осуществляется въезд на таможенную территорию Союза, в контрольных пунктах помимо действий по транспортному (автомобильному) контролю, предусмотренных законодательством указанного государства-члена, осуществляет:</w:t>
      </w:r>
    </w:p>
    <w:bookmarkEnd w:id="2494"/>
    <w:p>
      <w:pPr>
        <w:spacing w:after="0"/>
        <w:ind w:left="0"/>
        <w:jc w:val="both"/>
      </w:pPr>
      <w:r>
        <w:rPr>
          <w:rFonts w:ascii="Times New Roman"/>
          <w:b w:val="false"/>
          <w:i w:val="false"/>
          <w:color w:val="000000"/>
          <w:sz w:val="28"/>
        </w:rPr>
        <w:t>
      1) проверку соответствия весовых и габаритных параметров транспортного средства нормам, аналогичным установленным законодательством других государств-членов, по территориям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государств-членов;</w:t>
      </w:r>
    </w:p>
    <w:p>
      <w:pPr>
        <w:spacing w:after="0"/>
        <w:ind w:left="0"/>
        <w:jc w:val="both"/>
      </w:pPr>
      <w:r>
        <w:rPr>
          <w:rFonts w:ascii="Times New Roman"/>
          <w:b w:val="false"/>
          <w:i w:val="false"/>
          <w:color w:val="000000"/>
          <w:sz w:val="28"/>
        </w:rPr>
        <w:t>
      2) проверку наличия у перевозчика разрешений на проезд по территориям других государств-членов,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p>
    <w:p>
      <w:pPr>
        <w:spacing w:after="0"/>
        <w:ind w:left="0"/>
        <w:jc w:val="both"/>
      </w:pPr>
      <w:r>
        <w:rPr>
          <w:rFonts w:ascii="Times New Roman"/>
          <w:b w:val="false"/>
          <w:i w:val="false"/>
          <w:color w:val="000000"/>
          <w:sz w:val="28"/>
        </w:rPr>
        <w:t>
      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средства, а также специальных разрешений на перевозку опасных грузов по территориям других государств-членов, по которым осуществляется перевозка или проезд;</w:t>
      </w:r>
    </w:p>
    <w:p>
      <w:pPr>
        <w:spacing w:after="0"/>
        <w:ind w:left="0"/>
        <w:jc w:val="both"/>
      </w:pPr>
      <w:r>
        <w:rPr>
          <w:rFonts w:ascii="Times New Roman"/>
          <w:b w:val="false"/>
          <w:i w:val="false"/>
          <w:color w:val="000000"/>
          <w:sz w:val="28"/>
        </w:rPr>
        <w:t>
      4) проверку наличия у перевозчика разрешений (специальных разрешений) на перевозку в третьи страны (из третьих стран) на территории других государств-членов, по которым осуществляется перевозка;</w:t>
      </w:r>
    </w:p>
    <w:p>
      <w:pPr>
        <w:spacing w:after="0"/>
        <w:ind w:left="0"/>
        <w:jc w:val="both"/>
      </w:pPr>
      <w:r>
        <w:rPr>
          <w:rFonts w:ascii="Times New Roman"/>
          <w:b w:val="false"/>
          <w:i w:val="false"/>
          <w:color w:val="000000"/>
          <w:sz w:val="28"/>
        </w:rPr>
        <w:t>
      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государств-членов осуществление перевозки допускается без разрешения на проезд по территориям других государств-членов, а также в случае, если перевозка осуществляется в соответствии с многосторонним разрешением.</w:t>
      </w:r>
    </w:p>
    <w:bookmarkStart w:name="z2332" w:id="2495"/>
    <w:p>
      <w:pPr>
        <w:spacing w:after="0"/>
        <w:ind w:left="0"/>
        <w:jc w:val="both"/>
      </w:pPr>
      <w:r>
        <w:rPr>
          <w:rFonts w:ascii="Times New Roman"/>
          <w:b w:val="false"/>
          <w:i w:val="false"/>
          <w:color w:val="000000"/>
          <w:sz w:val="28"/>
        </w:rPr>
        <w:t>
      8. Органы транспортного (автомобильного) контроля при выезде транспортного средства через внешнюю границу Союза помимо действий, указанных в пункте 7 настоящего Порядка, в контрольных пунктах осуществляют проверку:</w:t>
      </w:r>
    </w:p>
    <w:bookmarkEnd w:id="2495"/>
    <w:p>
      <w:pPr>
        <w:spacing w:after="0"/>
        <w:ind w:left="0"/>
        <w:jc w:val="both"/>
      </w:pPr>
      <w:r>
        <w:rPr>
          <w:rFonts w:ascii="Times New Roman"/>
          <w:b w:val="false"/>
          <w:i w:val="false"/>
          <w:color w:val="000000"/>
          <w:sz w:val="28"/>
        </w:rPr>
        <w:t>
      1) наличия у перевозчика квитанции об уплате сборов за проезд транспортного средства по автомобильным дорогам государств-членов, по территориям которых осуществлялся проезд, если уплата такого сбора обязательна в соответствии с законодательством государств-членов;</w:t>
      </w:r>
    </w:p>
    <w:p>
      <w:pPr>
        <w:spacing w:after="0"/>
        <w:ind w:left="0"/>
        <w:jc w:val="both"/>
      </w:pPr>
      <w:r>
        <w:rPr>
          <w:rFonts w:ascii="Times New Roman"/>
          <w:b w:val="false"/>
          <w:i w:val="false"/>
          <w:color w:val="000000"/>
          <w:sz w:val="28"/>
        </w:rPr>
        <w:t>
      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государства-члена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одного из государств-членов или в учетном талоне имеется отметка органа транспортного (автомобильного) контроля о наложении на перевозчика (водителя) такого штрафа;</w:t>
      </w:r>
    </w:p>
    <w:p>
      <w:pPr>
        <w:spacing w:after="0"/>
        <w:ind w:left="0"/>
        <w:jc w:val="both"/>
      </w:pPr>
      <w:r>
        <w:rPr>
          <w:rFonts w:ascii="Times New Roman"/>
          <w:b w:val="false"/>
          <w:i w:val="false"/>
          <w:color w:val="000000"/>
          <w:sz w:val="28"/>
        </w:rPr>
        <w:t>
      3) наличия допуска транспортных средств перевозчиков государств-членов к международным автомобильным перевозкам;</w:t>
      </w:r>
    </w:p>
    <w:p>
      <w:pPr>
        <w:spacing w:after="0"/>
        <w:ind w:left="0"/>
        <w:jc w:val="both"/>
      </w:pPr>
      <w:r>
        <w:rPr>
          <w:rFonts w:ascii="Times New Roman"/>
          <w:b w:val="false"/>
          <w:i w:val="false"/>
          <w:color w:val="000000"/>
          <w:sz w:val="28"/>
        </w:rPr>
        <w:t>
      4) наличия у перевозчика необходимых документов в случае получения уведомления, указанного в пункте 9 настоящего Порядка, от органа транспортного (автомобильного) контроля другого государства-члена.</w:t>
      </w:r>
    </w:p>
    <w:bookmarkStart w:name="z2333" w:id="2496"/>
    <w:p>
      <w:pPr>
        <w:spacing w:after="0"/>
        <w:ind w:left="0"/>
        <w:jc w:val="both"/>
      </w:pPr>
      <w:r>
        <w:rPr>
          <w:rFonts w:ascii="Times New Roman"/>
          <w:b w:val="false"/>
          <w:i w:val="false"/>
          <w:color w:val="000000"/>
          <w:sz w:val="28"/>
        </w:rPr>
        <w:t xml:space="preserve">
      9. При установлении в ходе контрольных действий, предусмотренных </w:t>
      </w:r>
      <w:r>
        <w:rPr>
          <w:rFonts w:ascii="Times New Roman"/>
          <w:b w:val="false"/>
          <w:i w:val="false"/>
          <w:color w:val="000000"/>
          <w:sz w:val="28"/>
        </w:rPr>
        <w:t>пунктом 7</w:t>
      </w:r>
      <w:r>
        <w:rPr>
          <w:rFonts w:ascii="Times New Roman"/>
          <w:b w:val="false"/>
          <w:i w:val="false"/>
          <w:color w:val="000000"/>
          <w:sz w:val="28"/>
        </w:rPr>
        <w:t xml:space="preserve"> настоящего Порядка, несоответствия контролируемых параметров транспортного средства, отсутствия или несоответствия документов, предусмотренных законодательством государств-членов, орган транспортного (автомобильного) контроля одного государства-члена выдает водителю уведомление по форме, согласованной органами транспортного (автомобильного) контроля государств-членов, содержащее информацию:</w:t>
      </w:r>
    </w:p>
    <w:bookmarkEnd w:id="2496"/>
    <w:p>
      <w:pPr>
        <w:spacing w:after="0"/>
        <w:ind w:left="0"/>
        <w:jc w:val="both"/>
      </w:pPr>
      <w:r>
        <w:rPr>
          <w:rFonts w:ascii="Times New Roman"/>
          <w:b w:val="false"/>
          <w:i w:val="false"/>
          <w:color w:val="000000"/>
          <w:sz w:val="28"/>
        </w:rPr>
        <w:t>
      о выявленных несоответствиях;</w:t>
      </w:r>
    </w:p>
    <w:p>
      <w:pPr>
        <w:spacing w:after="0"/>
        <w:ind w:left="0"/>
        <w:jc w:val="both"/>
      </w:pPr>
      <w:r>
        <w:rPr>
          <w:rFonts w:ascii="Times New Roman"/>
          <w:b w:val="false"/>
          <w:i w:val="false"/>
          <w:color w:val="000000"/>
          <w:sz w:val="28"/>
        </w:rPr>
        <w:t>
      о необходимости получения недостающих документов до прибытия на территорию другого государства-члена;</w:t>
      </w:r>
    </w:p>
    <w:p>
      <w:pPr>
        <w:spacing w:after="0"/>
        <w:ind w:left="0"/>
        <w:jc w:val="both"/>
      </w:pPr>
      <w:r>
        <w:rPr>
          <w:rFonts w:ascii="Times New Roman"/>
          <w:b w:val="false"/>
          <w:i w:val="false"/>
          <w:color w:val="000000"/>
          <w:sz w:val="28"/>
        </w:rPr>
        <w:t>
      о ближайшем с учетом маршрута следования транспортного средства контрольном пункте органа транспортного (автомобильного) контроля другого государства-члена,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p>
    <w:bookmarkStart w:name="z2334" w:id="2497"/>
    <w:p>
      <w:pPr>
        <w:spacing w:after="0"/>
        <w:ind w:left="0"/>
        <w:jc w:val="both"/>
      </w:pPr>
      <w:r>
        <w:rPr>
          <w:rFonts w:ascii="Times New Roman"/>
          <w:b w:val="false"/>
          <w:i w:val="false"/>
          <w:color w:val="000000"/>
          <w:sz w:val="28"/>
        </w:rPr>
        <w:t>
      10. Информация о выдаче уведомления направляется органу транспортного (автомобильного) контроля другого государства-члена и вносится в информационную базу органа транспортного (автомобильного) контроля, выявившего несоответствие.</w:t>
      </w:r>
    </w:p>
    <w:bookmarkEnd w:id="2497"/>
    <w:bookmarkStart w:name="z2335" w:id="2498"/>
    <w:p>
      <w:pPr>
        <w:spacing w:after="0"/>
        <w:ind w:left="0"/>
        <w:jc w:val="both"/>
      </w:pPr>
      <w:r>
        <w:rPr>
          <w:rFonts w:ascii="Times New Roman"/>
          <w:b w:val="false"/>
          <w:i w:val="false"/>
          <w:color w:val="000000"/>
          <w:sz w:val="28"/>
        </w:rPr>
        <w:t>
      11. В случае если органом транспортного (автомобильного) контроля одного государства-члена перевозчику выдано уведомление в соответствии с пунктом 9 настоящего Порядка, орган транспортного (автомобильного) контроля другого государства-члена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этого другого государства-члена.</w:t>
      </w:r>
    </w:p>
    <w:bookmarkEnd w:id="2498"/>
    <w:bookmarkStart w:name="z3140" w:id="2499"/>
    <w:p>
      <w:pPr>
        <w:spacing w:after="0"/>
        <w:ind w:left="0"/>
        <w:jc w:val="both"/>
      </w:pPr>
      <w:r>
        <w:rPr>
          <w:rFonts w:ascii="Times New Roman"/>
          <w:b w:val="false"/>
          <w:i w:val="false"/>
          <w:color w:val="000000"/>
          <w:sz w:val="28"/>
        </w:rPr>
        <w:t>
      Орган транспортного (автомобильного) контроля, осуществивший в контрольном пункте проверку исполнения уведомления, вносит информацию о результатах проверки в информационную базу и направляет данную информацию органу транспортного (автомобильного) контроля, выдавшему уведомление.</w:t>
      </w:r>
    </w:p>
    <w:bookmarkEnd w:id="2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Законом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2336" w:id="2500"/>
    <w:p>
      <w:pPr>
        <w:spacing w:after="0"/>
        <w:ind w:left="0"/>
        <w:jc w:val="both"/>
      </w:pPr>
      <w:r>
        <w:rPr>
          <w:rFonts w:ascii="Times New Roman"/>
          <w:b w:val="false"/>
          <w:i w:val="false"/>
          <w:color w:val="000000"/>
          <w:sz w:val="28"/>
        </w:rPr>
        <w:t xml:space="preserve">
      12. Выпуск транспортного средства с территории Союза не осуществляется до предъявления перевозчиком документов, наличие которых предусмотрено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настоящего Порядка.</w:t>
      </w:r>
    </w:p>
    <w:bookmarkEnd w:id="2500"/>
    <w:bookmarkStart w:name="z2337" w:id="2501"/>
    <w:p>
      <w:pPr>
        <w:spacing w:after="0"/>
        <w:ind w:left="0"/>
        <w:jc w:val="both"/>
      </w:pPr>
      <w:r>
        <w:rPr>
          <w:rFonts w:ascii="Times New Roman"/>
          <w:b w:val="false"/>
          <w:i w:val="false"/>
          <w:color w:val="000000"/>
          <w:sz w:val="28"/>
        </w:rPr>
        <w:t>
      13.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государств-членов, орган транспортного (автомобильного) контроля одного государства-члена при выезде через внешнюю границу Союза транспортного средства, следующего с территории этого государства на территорию другого государства-члена, информирует орган транспортного (автомобильного) контроля этого другого государства-члена.</w:t>
      </w:r>
    </w:p>
    <w:bookmarkEnd w:id="2501"/>
    <w:bookmarkStart w:name="z2338" w:id="2502"/>
    <w:p>
      <w:pPr>
        <w:spacing w:after="0"/>
        <w:ind w:left="0"/>
        <w:jc w:val="both"/>
      </w:pPr>
      <w:r>
        <w:rPr>
          <w:rFonts w:ascii="Times New Roman"/>
          <w:b w:val="false"/>
          <w:i w:val="false"/>
          <w:color w:val="000000"/>
          <w:sz w:val="28"/>
        </w:rPr>
        <w:t>
      14. Государства-члены на основе взаимности принимают меры по гармонизации своего законодательства, методов и технологий осуществления транспортного (автомобильного) контроля на внешней границе Союза в части:</w:t>
      </w:r>
    </w:p>
    <w:bookmarkEnd w:id="2502"/>
    <w:p>
      <w:pPr>
        <w:spacing w:after="0"/>
        <w:ind w:left="0"/>
        <w:jc w:val="both"/>
      </w:pPr>
      <w:r>
        <w:rPr>
          <w:rFonts w:ascii="Times New Roman"/>
          <w:b w:val="false"/>
          <w:i w:val="false"/>
          <w:color w:val="000000"/>
          <w:sz w:val="28"/>
        </w:rPr>
        <w:t>
      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p>
    <w:p>
      <w:pPr>
        <w:spacing w:after="0"/>
        <w:ind w:left="0"/>
        <w:jc w:val="both"/>
      </w:pPr>
      <w:r>
        <w:rPr>
          <w:rFonts w:ascii="Times New Roman"/>
          <w:b w:val="false"/>
          <w:i w:val="false"/>
          <w:color w:val="000000"/>
          <w:sz w:val="28"/>
        </w:rPr>
        <w:t>
      2) создания системы контроля за полнотой уплаты сборов за проезд транспортных средств по автомобильным дорогам общего пользования другого государства-члена;</w:t>
      </w:r>
    </w:p>
    <w:p>
      <w:pPr>
        <w:spacing w:after="0"/>
        <w:ind w:left="0"/>
        <w:jc w:val="both"/>
      </w:pPr>
      <w:r>
        <w:rPr>
          <w:rFonts w:ascii="Times New Roman"/>
          <w:b w:val="false"/>
          <w:i w:val="false"/>
          <w:color w:val="000000"/>
          <w:sz w:val="28"/>
        </w:rPr>
        <w:t>
      3) выработки механизма по урегулированию спорных ситуаций в случае их возникновения с перевозчиками третьих стран;</w:t>
      </w:r>
    </w:p>
    <w:p>
      <w:pPr>
        <w:spacing w:after="0"/>
        <w:ind w:left="0"/>
        <w:jc w:val="both"/>
      </w:pPr>
      <w:r>
        <w:rPr>
          <w:rFonts w:ascii="Times New Roman"/>
          <w:b w:val="false"/>
          <w:i w:val="false"/>
          <w:color w:val="000000"/>
          <w:sz w:val="28"/>
        </w:rPr>
        <w:t>
      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Союза.</w:t>
      </w:r>
    </w:p>
    <w:bookmarkStart w:name="z2339" w:id="2503"/>
    <w:p>
      <w:pPr>
        <w:spacing w:after="0"/>
        <w:ind w:left="0"/>
        <w:jc w:val="both"/>
      </w:pPr>
      <w:r>
        <w:rPr>
          <w:rFonts w:ascii="Times New Roman"/>
          <w:b w:val="false"/>
          <w:i w:val="false"/>
          <w:color w:val="000000"/>
          <w:sz w:val="28"/>
        </w:rPr>
        <w:t>
      15. Разрешения (специальные разрешения) являются недействительными в следующих случаях:</w:t>
      </w:r>
    </w:p>
    <w:bookmarkEnd w:id="2503"/>
    <w:p>
      <w:pPr>
        <w:spacing w:after="0"/>
        <w:ind w:left="0"/>
        <w:jc w:val="both"/>
      </w:pPr>
      <w:r>
        <w:rPr>
          <w:rFonts w:ascii="Times New Roman"/>
          <w:b w:val="false"/>
          <w:i w:val="false"/>
          <w:color w:val="000000"/>
          <w:sz w:val="28"/>
        </w:rPr>
        <w:t>
      1) такие разрешения оформлены или используются с нарушением законодательства государства-члена, компетентные органы которого их выдали;</w:t>
      </w:r>
    </w:p>
    <w:p>
      <w:pPr>
        <w:spacing w:after="0"/>
        <w:ind w:left="0"/>
        <w:jc w:val="both"/>
      </w:pPr>
      <w:r>
        <w:rPr>
          <w:rFonts w:ascii="Times New Roman"/>
          <w:b w:val="false"/>
          <w:i w:val="false"/>
          <w:color w:val="000000"/>
          <w:sz w:val="28"/>
        </w:rPr>
        <w:t>
      2) весовые и (или) габаритные параметры транспортного средства, указанные в специальном разрешении, не соответствуют результатам взвешивания и замера габаритов транспортного средства;</w:t>
      </w:r>
    </w:p>
    <w:p>
      <w:pPr>
        <w:spacing w:after="0"/>
        <w:ind w:left="0"/>
        <w:jc w:val="both"/>
      </w:pPr>
      <w:r>
        <w:rPr>
          <w:rFonts w:ascii="Times New Roman"/>
          <w:b w:val="false"/>
          <w:i w:val="false"/>
          <w:color w:val="000000"/>
          <w:sz w:val="28"/>
        </w:rPr>
        <w:t>
      3) характеристики транспортного средства не соответствуют характеристикам транспортного средства, предусмотренным разрешением на проезд по территориям государств-членов.</w:t>
      </w:r>
    </w:p>
    <w:bookmarkStart w:name="z2340" w:id="2504"/>
    <w:p>
      <w:pPr>
        <w:spacing w:after="0"/>
        <w:ind w:left="0"/>
        <w:jc w:val="both"/>
      </w:pPr>
      <w:r>
        <w:rPr>
          <w:rFonts w:ascii="Times New Roman"/>
          <w:b w:val="false"/>
          <w:i w:val="false"/>
          <w:color w:val="000000"/>
          <w:sz w:val="28"/>
        </w:rPr>
        <w:t>
      16.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орган транспортного (автомобильного) контроля одного государства-члена имеет право запрашивать в оперативном порядке у органа транспортного (автомобильного) контроля другого государства-члена подтверждение действительности разрешения.</w:t>
      </w:r>
    </w:p>
    <w:bookmarkEnd w:id="2504"/>
    <w:bookmarkStart w:name="z2341" w:id="2505"/>
    <w:p>
      <w:pPr>
        <w:spacing w:after="0"/>
        <w:ind w:left="0"/>
        <w:jc w:val="both"/>
      </w:pPr>
      <w:r>
        <w:rPr>
          <w:rFonts w:ascii="Times New Roman"/>
          <w:b w:val="false"/>
          <w:i w:val="false"/>
          <w:color w:val="000000"/>
          <w:sz w:val="28"/>
        </w:rPr>
        <w:t>
      17. В целях реализации настоящего Порядка органы транспортного (автомобильного) контроля:</w:t>
      </w:r>
    </w:p>
    <w:bookmarkEnd w:id="2505"/>
    <w:p>
      <w:pPr>
        <w:spacing w:after="0"/>
        <w:ind w:left="0"/>
        <w:jc w:val="both"/>
      </w:pPr>
      <w:r>
        <w:rPr>
          <w:rFonts w:ascii="Times New Roman"/>
          <w:b w:val="false"/>
          <w:i w:val="false"/>
          <w:color w:val="000000"/>
          <w:sz w:val="28"/>
        </w:rPr>
        <w:t>
      1) заключают отдельные протоколы, доводят до органов транспортного (автомобильного) контроля другого государства-члена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вносимых в указанные акты изменениях, а также обмениваются образцами документов, необходимых для осуществления транспортного (автомобильного) контроля в соответствии с настоящим Порядком;</w:t>
      </w:r>
    </w:p>
    <w:p>
      <w:pPr>
        <w:spacing w:after="0"/>
        <w:ind w:left="0"/>
        <w:jc w:val="both"/>
      </w:pPr>
      <w:r>
        <w:rPr>
          <w:rFonts w:ascii="Times New Roman"/>
          <w:b w:val="false"/>
          <w:i w:val="false"/>
          <w:color w:val="000000"/>
          <w:sz w:val="28"/>
        </w:rPr>
        <w:t>
      2) взаимно и регулярно обмениваются информацией, полученной в результате транспортного (автомобильного) контроля. Форма и порядок обмена указанной информацией, а также ее состав определяются органами транспортного (автомобильного) контроля;</w:t>
      </w:r>
    </w:p>
    <w:p>
      <w:pPr>
        <w:spacing w:after="0"/>
        <w:ind w:left="0"/>
        <w:jc w:val="both"/>
      </w:pPr>
      <w:r>
        <w:rPr>
          <w:rFonts w:ascii="Times New Roman"/>
          <w:b w:val="false"/>
          <w:i w:val="false"/>
          <w:color w:val="000000"/>
          <w:sz w:val="28"/>
        </w:rPr>
        <w:t>
      3) организуют ведение базы данных о транспортных средствах, следующих транзитом через территорию одного государства-члена на территорию другого государства-члена, и взаимно обмениваются информацией, содержащейся в этой базе.</w:t>
      </w:r>
    </w:p>
    <w:bookmarkStart w:name="z2342" w:id="2506"/>
    <w:p>
      <w:pPr>
        <w:spacing w:after="0"/>
        <w:ind w:left="0"/>
        <w:jc w:val="both"/>
      </w:pPr>
      <w:r>
        <w:rPr>
          <w:rFonts w:ascii="Times New Roman"/>
          <w:b w:val="false"/>
          <w:i w:val="false"/>
          <w:color w:val="000000"/>
          <w:sz w:val="28"/>
        </w:rPr>
        <w:t>
      18. Обмен информацией, полученной в результате транспортного (автомобильного) контроля, осуществляется в электронном виде.</w:t>
      </w:r>
    </w:p>
    <w:bookmarkEnd w:id="2506"/>
    <w:bookmarkStart w:name="z2343" w:id="2507"/>
    <w:p>
      <w:pPr>
        <w:spacing w:after="0"/>
        <w:ind w:left="0"/>
        <w:jc w:val="both"/>
      </w:pPr>
      <w:r>
        <w:rPr>
          <w:rFonts w:ascii="Times New Roman"/>
          <w:b w:val="false"/>
          <w:i w:val="false"/>
          <w:color w:val="000000"/>
          <w:sz w:val="28"/>
        </w:rPr>
        <w:t>
      19. Органы транспортного (автомобильного) контроля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bookmarkEnd w:id="2507"/>
    <w:bookmarkStart w:name="z2344" w:id="2508"/>
    <w:p>
      <w:pPr>
        <w:spacing w:after="0"/>
        <w:ind w:left="0"/>
        <w:jc w:val="both"/>
      </w:pPr>
      <w:r>
        <w:rPr>
          <w:rFonts w:ascii="Times New Roman"/>
          <w:b w:val="false"/>
          <w:i w:val="false"/>
          <w:color w:val="000000"/>
          <w:sz w:val="28"/>
        </w:rPr>
        <w:t>
      20.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 пунктами 7 – 9 настоящего Порядка (в том числе о результатах исполнения перевозчиком требований органа транспортного (автомобильного) контроля, указанных в уведомлении, предусмотренном пунктом 9 настоящего Порядка), а также обеспечивают взаимное использование этих информационных ресурсов.</w:t>
      </w:r>
    </w:p>
    <w:bookmarkEnd w:id="2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345" w:id="2509"/>
    <w:p>
      <w:pPr>
        <w:spacing w:after="0"/>
        <w:ind w:left="0"/>
        <w:jc w:val="both"/>
      </w:pPr>
      <w:r>
        <w:rPr>
          <w:rFonts w:ascii="Times New Roman"/>
          <w:b w:val="false"/>
          <w:i w:val="false"/>
          <w:color w:val="000000"/>
          <w:sz w:val="28"/>
        </w:rPr>
        <w:t>
      21. Государства-члены в установленном порядке информируют компетентные органы государств, не являющихся членами Союза, об изменении порядка осуществления транспортного (автомобильного) контроля на внешней границе Союза.</w:t>
      </w:r>
    </w:p>
    <w:bookmarkEnd w:id="25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Протоколу о скоординированной</w:t>
            </w:r>
            <w:r>
              <w:br/>
            </w:r>
            <w:r>
              <w:rPr>
                <w:rFonts w:ascii="Times New Roman"/>
                <w:b w:val="false"/>
                <w:i w:val="false"/>
                <w:color w:val="000000"/>
                <w:sz w:val="20"/>
              </w:rPr>
              <w:t>(согласованной) транспортной политике</w:t>
            </w:r>
          </w:p>
        </w:tc>
      </w:tr>
    </w:tbl>
    <w:p>
      <w:pPr>
        <w:spacing w:after="0"/>
        <w:ind w:left="0"/>
        <w:jc w:val="left"/>
      </w:pPr>
      <w:r>
        <w:br/>
      </w:r>
      <w:r>
        <w:rPr>
          <w:rFonts w:ascii="Times New Roman"/>
          <w:b w:val="false"/>
          <w:i w:val="false"/>
          <w:color w:val="000000"/>
          <w:sz w:val="28"/>
        </w:rPr>
        <w:t>
</w:t>
      </w:r>
    </w:p>
    <w:bookmarkStart w:name="z2347" w:id="2510"/>
    <w:p>
      <w:pPr>
        <w:spacing w:after="0"/>
        <w:ind w:left="0"/>
        <w:jc w:val="left"/>
      </w:pPr>
      <w:r>
        <w:rPr>
          <w:rFonts w:ascii="Times New Roman"/>
          <w:b/>
          <w:i w:val="false"/>
          <w:color w:val="000000"/>
        </w:rPr>
        <w:t xml:space="preserve"> Порядок регулирования доступа к услугам железнодорожного транспорта, включая основы тарифной политики</w:t>
      </w:r>
    </w:p>
    <w:bookmarkEnd w:id="2510"/>
    <w:bookmarkStart w:name="z2348" w:id="2511"/>
    <w:p>
      <w:pPr>
        <w:spacing w:after="0"/>
        <w:ind w:left="0"/>
        <w:jc w:val="both"/>
      </w:pPr>
      <w:r>
        <w:rPr>
          <w:rFonts w:ascii="Times New Roman"/>
          <w:b w:val="false"/>
          <w:i w:val="false"/>
          <w:color w:val="000000"/>
          <w:sz w:val="28"/>
        </w:rPr>
        <w:t>
      1. Настоящий Порядок разработан в соответствии с Протоколом о скоординированной (согласованной) транспортной политике (</w:t>
      </w:r>
      <w:r>
        <w:rPr>
          <w:rFonts w:ascii="Times New Roman"/>
          <w:b w:val="false"/>
          <w:i w:val="false"/>
          <w:color w:val="000000"/>
          <w:sz w:val="28"/>
        </w:rPr>
        <w:t>приложение № 24</w:t>
      </w:r>
      <w:r>
        <w:rPr>
          <w:rFonts w:ascii="Times New Roman"/>
          <w:b w:val="false"/>
          <w:i w:val="false"/>
          <w:color w:val="000000"/>
          <w:sz w:val="28"/>
        </w:rPr>
        <w:t xml:space="preserve"> к Договору о Евразийском экономическом союзе (далее – Договор)), определяет порядок регулирования доступа к услугам железнодорожного транспорта, включая основы тарифной политики, и распространяется на отношения между организациями железнодорожного транспорта, потребителями, уполномоченными органами государств-членов в сфере услуг железнодорожного транспорта.</w:t>
      </w:r>
    </w:p>
    <w:bookmarkEnd w:id="2511"/>
    <w:bookmarkStart w:name="z2349" w:id="2512"/>
    <w:p>
      <w:pPr>
        <w:spacing w:after="0"/>
        <w:ind w:left="0"/>
        <w:jc w:val="both"/>
      </w:pPr>
      <w:r>
        <w:rPr>
          <w:rFonts w:ascii="Times New Roman"/>
          <w:b w:val="false"/>
          <w:i w:val="false"/>
          <w:color w:val="000000"/>
          <w:sz w:val="28"/>
        </w:rPr>
        <w:t>
      2. Понятия, используемые в настоящем Порядке, означают следующее:</w:t>
      </w:r>
    </w:p>
    <w:bookmarkEnd w:id="2512"/>
    <w:bookmarkStart w:name="z2350" w:id="2513"/>
    <w:p>
      <w:pPr>
        <w:spacing w:after="0"/>
        <w:ind w:left="0"/>
        <w:jc w:val="both"/>
      </w:pPr>
      <w:r>
        <w:rPr>
          <w:rFonts w:ascii="Times New Roman"/>
          <w:b w:val="false"/>
          <w:i w:val="false"/>
          <w:color w:val="000000"/>
          <w:sz w:val="28"/>
        </w:rPr>
        <w:t>
      "доступ к услугам железнодорожного транспорта" – оказание организациями железнодорожного транспорта одного государства-члена услуг потребителям другого государства-члена на условиях не менее благоприятных, чем те, на которых оказываются аналогичные услуги потребителям первого государства-члена;</w:t>
      </w:r>
    </w:p>
    <w:bookmarkEnd w:id="2513"/>
    <w:bookmarkStart w:name="z2351" w:id="2514"/>
    <w:p>
      <w:pPr>
        <w:spacing w:after="0"/>
        <w:ind w:left="0"/>
        <w:jc w:val="both"/>
      </w:pPr>
      <w:r>
        <w:rPr>
          <w:rFonts w:ascii="Times New Roman"/>
          <w:b w:val="false"/>
          <w:i w:val="false"/>
          <w:color w:val="000000"/>
          <w:sz w:val="28"/>
        </w:rPr>
        <w:t xml:space="preserve">
      "доступ к услугам инфраструктуры" – возможность получения перевозчиками услуг инфраструктуры для осуществления перевозок в соответствии с правилами согласно </w:t>
      </w:r>
      <w:r>
        <w:rPr>
          <w:rFonts w:ascii="Times New Roman"/>
          <w:b w:val="false"/>
          <w:i w:val="false"/>
          <w:color w:val="000000"/>
          <w:sz w:val="28"/>
        </w:rPr>
        <w:t>приложениям №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Порядку;</w:t>
      </w:r>
    </w:p>
    <w:bookmarkEnd w:id="2514"/>
    <w:bookmarkStart w:name="z2352" w:id="2515"/>
    <w:p>
      <w:pPr>
        <w:spacing w:after="0"/>
        <w:ind w:left="0"/>
        <w:jc w:val="both"/>
      </w:pPr>
      <w:r>
        <w:rPr>
          <w:rFonts w:ascii="Times New Roman"/>
          <w:b w:val="false"/>
          <w:i w:val="false"/>
          <w:color w:val="000000"/>
          <w:sz w:val="28"/>
        </w:rPr>
        <w:t>
      "инфраструктура" – инфраструктура железнодорожного транспорта, включающая магистральные и станционные пути,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p>
    <w:bookmarkEnd w:id="2515"/>
    <w:bookmarkStart w:name="z2353" w:id="2516"/>
    <w:p>
      <w:pPr>
        <w:spacing w:after="0"/>
        <w:ind w:left="0"/>
        <w:jc w:val="both"/>
      </w:pPr>
      <w:r>
        <w:rPr>
          <w:rFonts w:ascii="Times New Roman"/>
          <w:b w:val="false"/>
          <w:i w:val="false"/>
          <w:color w:val="000000"/>
          <w:sz w:val="28"/>
        </w:rPr>
        <w:t>
      "организация железнодорожного транспорта" – физическое или юридическое лицо государства-члена, оказывающее услуги железнодорожного транспорта потребителям;</w:t>
      </w:r>
    </w:p>
    <w:bookmarkEnd w:id="2516"/>
    <w:bookmarkStart w:name="z2354" w:id="2517"/>
    <w:p>
      <w:pPr>
        <w:spacing w:after="0"/>
        <w:ind w:left="0"/>
        <w:jc w:val="both"/>
      </w:pPr>
      <w:r>
        <w:rPr>
          <w:rFonts w:ascii="Times New Roman"/>
          <w:b w:val="false"/>
          <w:i w:val="false"/>
          <w:color w:val="000000"/>
          <w:sz w:val="28"/>
        </w:rPr>
        <w:t>
      "перевозочный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грузобагажа и почтовых отправлений железнодорожным транспортом;</w:t>
      </w:r>
    </w:p>
    <w:bookmarkEnd w:id="2517"/>
    <w:bookmarkStart w:name="z2355" w:id="2518"/>
    <w:p>
      <w:pPr>
        <w:spacing w:after="0"/>
        <w:ind w:left="0"/>
        <w:jc w:val="both"/>
      </w:pPr>
      <w:r>
        <w:rPr>
          <w:rFonts w:ascii="Times New Roman"/>
          <w:b w:val="false"/>
          <w:i w:val="false"/>
          <w:color w:val="000000"/>
          <w:sz w:val="28"/>
        </w:rPr>
        <w:t>
      "перевозчик" – организация железнодорожного транспорта, осуществляющая деятельность по перевозке грузов, пассажиров, багажа, грузобагажа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p>
    <w:bookmarkEnd w:id="2518"/>
    <w:bookmarkStart w:name="z2356" w:id="2519"/>
    <w:p>
      <w:pPr>
        <w:spacing w:after="0"/>
        <w:ind w:left="0"/>
        <w:jc w:val="both"/>
      </w:pPr>
      <w:r>
        <w:rPr>
          <w:rFonts w:ascii="Times New Roman"/>
          <w:b w:val="false"/>
          <w:i w:val="false"/>
          <w:color w:val="000000"/>
          <w:sz w:val="28"/>
        </w:rPr>
        <w:t>
      "потребитель" – физическое или юридическое лицо государства-члена, пользующееся или намеревающееся пользоваться услугами железнодорожного транспорта;</w:t>
      </w:r>
    </w:p>
    <w:bookmarkEnd w:id="2519"/>
    <w:bookmarkStart w:name="z2357" w:id="2520"/>
    <w:p>
      <w:pPr>
        <w:spacing w:after="0"/>
        <w:ind w:left="0"/>
        <w:jc w:val="both"/>
      </w:pPr>
      <w:r>
        <w:rPr>
          <w:rFonts w:ascii="Times New Roman"/>
          <w:b w:val="false"/>
          <w:i w:val="false"/>
          <w:color w:val="000000"/>
          <w:sz w:val="28"/>
        </w:rPr>
        <w:t>
      "тариф на услуги железнодорожного транспорта" – денежное выражение стоимости услуг железнодорожного транспорта;</w:t>
      </w:r>
    </w:p>
    <w:bookmarkEnd w:id="2520"/>
    <w:bookmarkStart w:name="z2358" w:id="2521"/>
    <w:p>
      <w:pPr>
        <w:spacing w:after="0"/>
        <w:ind w:left="0"/>
        <w:jc w:val="both"/>
      </w:pPr>
      <w:r>
        <w:rPr>
          <w:rFonts w:ascii="Times New Roman"/>
          <w:b w:val="false"/>
          <w:i w:val="false"/>
          <w:color w:val="000000"/>
          <w:sz w:val="28"/>
        </w:rPr>
        <w:t>
      "услуги железнодорожного транспорта" – услуги (работы), оказываемые (выполняемые) организациями железнодорожного транспорта потребителям, а именно:</w:t>
      </w:r>
    </w:p>
    <w:bookmarkEnd w:id="2521"/>
    <w:p>
      <w:pPr>
        <w:spacing w:after="0"/>
        <w:ind w:left="0"/>
        <w:jc w:val="both"/>
      </w:pPr>
      <w:r>
        <w:rPr>
          <w:rFonts w:ascii="Times New Roman"/>
          <w:b w:val="false"/>
          <w:i w:val="false"/>
          <w:color w:val="000000"/>
          <w:sz w:val="28"/>
        </w:rPr>
        <w:t>
      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p>
    <w:p>
      <w:pPr>
        <w:spacing w:after="0"/>
        <w:ind w:left="0"/>
        <w:jc w:val="both"/>
      </w:pPr>
      <w:r>
        <w:rPr>
          <w:rFonts w:ascii="Times New Roman"/>
          <w:b w:val="false"/>
          <w:i w:val="false"/>
          <w:color w:val="000000"/>
          <w:sz w:val="28"/>
        </w:rPr>
        <w:t>
      перевозка пассажиров, багажа, грузобагажа, почтовых отправлений и дополнительные услуги (работы), связанные с такой перевозкой;</w:t>
      </w:r>
    </w:p>
    <w:p>
      <w:pPr>
        <w:spacing w:after="0"/>
        <w:ind w:left="0"/>
        <w:jc w:val="both"/>
      </w:pPr>
      <w:r>
        <w:rPr>
          <w:rFonts w:ascii="Times New Roman"/>
          <w:b w:val="false"/>
          <w:i w:val="false"/>
          <w:color w:val="000000"/>
          <w:sz w:val="28"/>
        </w:rPr>
        <w:t>
      услуги инфраструктуры;</w:t>
      </w:r>
    </w:p>
    <w:bookmarkStart w:name="z2359" w:id="2522"/>
    <w:p>
      <w:pPr>
        <w:spacing w:after="0"/>
        <w:ind w:left="0"/>
        <w:jc w:val="both"/>
      </w:pPr>
      <w:r>
        <w:rPr>
          <w:rFonts w:ascii="Times New Roman"/>
          <w:b w:val="false"/>
          <w:i w:val="false"/>
          <w:color w:val="000000"/>
          <w:sz w:val="28"/>
        </w:rPr>
        <w:t xml:space="preserve">
      "услуги инфраструктуры" – услуги, связанные с использованием инфраструктуры для осуществления перевозок, и другие услуги, указанные в </w:t>
      </w:r>
      <w:r>
        <w:rPr>
          <w:rFonts w:ascii="Times New Roman"/>
          <w:b w:val="false"/>
          <w:i w:val="false"/>
          <w:color w:val="000000"/>
          <w:sz w:val="28"/>
        </w:rPr>
        <w:t>приложении № 2</w:t>
      </w:r>
      <w:r>
        <w:rPr>
          <w:rFonts w:ascii="Times New Roman"/>
          <w:b w:val="false"/>
          <w:i w:val="false"/>
          <w:color w:val="000000"/>
          <w:sz w:val="28"/>
        </w:rPr>
        <w:t xml:space="preserve"> к настоящему Порядку.</w:t>
      </w:r>
    </w:p>
    <w:bookmarkEnd w:id="2522"/>
    <w:bookmarkStart w:name="z2360" w:id="2523"/>
    <w:p>
      <w:pPr>
        <w:spacing w:after="0"/>
        <w:ind w:left="0"/>
        <w:jc w:val="both"/>
      </w:pPr>
      <w:r>
        <w:rPr>
          <w:rFonts w:ascii="Times New Roman"/>
          <w:b w:val="false"/>
          <w:i w:val="false"/>
          <w:color w:val="000000"/>
          <w:sz w:val="28"/>
        </w:rPr>
        <w:t>
      3. Организации железнодорожного транспорта независимо от принадлежности потребителя тому или иному государству-члену, его организационно-правовой формы обеспечивают ему доступ к услугам железнодорожного транспорта с учетом настоящего Порядка и законодательства государств-членов.</w:t>
      </w:r>
    </w:p>
    <w:bookmarkEnd w:id="2523"/>
    <w:bookmarkStart w:name="z2361" w:id="2524"/>
    <w:p>
      <w:pPr>
        <w:spacing w:after="0"/>
        <w:ind w:left="0"/>
        <w:jc w:val="both"/>
      </w:pPr>
      <w:r>
        <w:rPr>
          <w:rFonts w:ascii="Times New Roman"/>
          <w:b w:val="false"/>
          <w:i w:val="false"/>
          <w:color w:val="000000"/>
          <w:sz w:val="28"/>
        </w:rPr>
        <w:t xml:space="preserve">
      4. Государства-члены обеспечивают доступ перевозчиков государств-членов к услугам инфраструктуры с соблюдением принципов и требований, указанных в </w:t>
      </w:r>
      <w:r>
        <w:rPr>
          <w:rFonts w:ascii="Times New Roman"/>
          <w:b w:val="false"/>
          <w:i w:val="false"/>
          <w:color w:val="000000"/>
          <w:sz w:val="28"/>
        </w:rPr>
        <w:t>приложениях №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Порядку.</w:t>
      </w:r>
    </w:p>
    <w:bookmarkEnd w:id="2524"/>
    <w:p>
      <w:pPr>
        <w:spacing w:after="0"/>
        <w:ind w:left="0"/>
        <w:jc w:val="both"/>
      </w:pPr>
      <w:r>
        <w:rPr>
          <w:rFonts w:ascii="Times New Roman"/>
          <w:b w:val="false"/>
          <w:i w:val="false"/>
          <w:color w:val="000000"/>
          <w:sz w:val="28"/>
        </w:rPr>
        <w:t>
      Положения приложений № 1 и 2 к настоящему Порядку не распространяется на отношения между перевозчиками государств-членов по оказанию услуг по использованию локомотивов и локомотивных бригад на участках инфраструктуры государств-членов, которые предоставляются на основании договоров (соглашений), заключаемых между такими перевозчиками в соответствии с законодательствами государств-членов.</w:t>
      </w:r>
    </w:p>
    <w:bookmarkStart w:name="z2362" w:id="2525"/>
    <w:p>
      <w:pPr>
        <w:spacing w:after="0"/>
        <w:ind w:left="0"/>
        <w:jc w:val="both"/>
      </w:pPr>
      <w:r>
        <w:rPr>
          <w:rFonts w:ascii="Times New Roman"/>
          <w:b w:val="false"/>
          <w:i w:val="false"/>
          <w:color w:val="000000"/>
          <w:sz w:val="28"/>
        </w:rPr>
        <w:t>
      5. Порядок и условия оказания иных услуг железнодорожного транспорта в рамках формирования общего рынка транспортных услуг определяются при необходимости международными договорами в рамках Союза.</w:t>
      </w:r>
    </w:p>
    <w:bookmarkEnd w:id="2525"/>
    <w:bookmarkStart w:name="z2363" w:id="2526"/>
    <w:p>
      <w:pPr>
        <w:spacing w:after="0"/>
        <w:ind w:left="0"/>
        <w:jc w:val="both"/>
      </w:pPr>
      <w:r>
        <w:rPr>
          <w:rFonts w:ascii="Times New Roman"/>
          <w:b w:val="false"/>
          <w:i w:val="false"/>
          <w:color w:val="000000"/>
          <w:sz w:val="28"/>
        </w:rPr>
        <w:t>
      6. Тарифы на услуги железнодорожного транспорта и (или) их предельный уровень (ценовые пределы) устанавливаются (изменяются) в соответствии с законодательством государств-членов и международными договорами с обеспечением возможности дифференциации тарифов в соответствии с законодательством своего государства-члена с соблюдением следующих принципов:</w:t>
      </w:r>
    </w:p>
    <w:bookmarkEnd w:id="2526"/>
    <w:p>
      <w:pPr>
        <w:spacing w:after="0"/>
        <w:ind w:left="0"/>
        <w:jc w:val="both"/>
      </w:pPr>
      <w:r>
        <w:rPr>
          <w:rFonts w:ascii="Times New Roman"/>
          <w:b w:val="false"/>
          <w:i w:val="false"/>
          <w:color w:val="000000"/>
          <w:sz w:val="28"/>
        </w:rPr>
        <w:t>
      1) возмещение экономически обоснованных затрат, непосредственно относящихся к оказываемым услугам железнодорожного транспорта;</w:t>
      </w:r>
    </w:p>
    <w:p>
      <w:pPr>
        <w:spacing w:after="0"/>
        <w:ind w:left="0"/>
        <w:jc w:val="both"/>
      </w:pPr>
      <w:r>
        <w:rPr>
          <w:rFonts w:ascii="Times New Roman"/>
          <w:b w:val="false"/>
          <w:i w:val="false"/>
          <w:color w:val="000000"/>
          <w:sz w:val="28"/>
        </w:rPr>
        <w:t>
      2) обеспечение развития железнодорожного транспорта в соответствии с законодательством государств-членов;</w:t>
      </w:r>
    </w:p>
    <w:p>
      <w:pPr>
        <w:spacing w:after="0"/>
        <w:ind w:left="0"/>
        <w:jc w:val="both"/>
      </w:pPr>
      <w:r>
        <w:rPr>
          <w:rFonts w:ascii="Times New Roman"/>
          <w:b w:val="false"/>
          <w:i w:val="false"/>
          <w:color w:val="000000"/>
          <w:sz w:val="28"/>
        </w:rPr>
        <w:t>
      3) обеспечение транспарентности тарифов на услуги железнодорожного транспорта, а также возможности дополнительного пересмотра таких тарифов и (или) их предельного уровня (ценовых пределов) при резком изменении экономических условий с предварительным информированием государств-членов;</w:t>
      </w:r>
    </w:p>
    <w:p>
      <w:pPr>
        <w:spacing w:after="0"/>
        <w:ind w:left="0"/>
        <w:jc w:val="both"/>
      </w:pPr>
      <w:r>
        <w:rPr>
          <w:rFonts w:ascii="Times New Roman"/>
          <w:b w:val="false"/>
          <w:i w:val="false"/>
          <w:color w:val="000000"/>
          <w:sz w:val="28"/>
        </w:rPr>
        <w:t>
      4) обеспечение публичности принятия решений об установлении тарифов на услуги железнодорожного транспорта;</w:t>
      </w:r>
    </w:p>
    <w:p>
      <w:pPr>
        <w:spacing w:after="0"/>
        <w:ind w:left="0"/>
        <w:jc w:val="both"/>
      </w:pPr>
      <w:r>
        <w:rPr>
          <w:rFonts w:ascii="Times New Roman"/>
          <w:b w:val="false"/>
          <w:i w:val="false"/>
          <w:color w:val="000000"/>
          <w:sz w:val="28"/>
        </w:rPr>
        <w:t>
      5) применение гармонизированного подхода к определению номенклатуры грузов и правил установления тарифов на услуги железнодорожного транспорта, оказываемые в условиях естественной монополии;</w:t>
      </w:r>
    </w:p>
    <w:p>
      <w:pPr>
        <w:spacing w:after="0"/>
        <w:ind w:left="0"/>
        <w:jc w:val="both"/>
      </w:pPr>
      <w:r>
        <w:rPr>
          <w:rFonts w:ascii="Times New Roman"/>
          <w:b w:val="false"/>
          <w:i w:val="false"/>
          <w:color w:val="000000"/>
          <w:sz w:val="28"/>
        </w:rPr>
        <w:t>
      6) определение валюты тарифа на услуги железнодорожного транспорта в каждом государстве-члене в соответствии с законодательством своего государства-члена.</w:t>
      </w:r>
    </w:p>
    <w:bookmarkStart w:name="z2364" w:id="2527"/>
    <w:p>
      <w:pPr>
        <w:spacing w:after="0"/>
        <w:ind w:left="0"/>
        <w:jc w:val="both"/>
      </w:pPr>
      <w:r>
        <w:rPr>
          <w:rFonts w:ascii="Times New Roman"/>
          <w:b w:val="false"/>
          <w:i w:val="false"/>
          <w:color w:val="000000"/>
          <w:sz w:val="28"/>
        </w:rPr>
        <w:t>
      7. Установление (изменение) тарифов на услуги железнодорожного транспорта и (или) их предельных уровней (ценовых пределов) производится в соответствии с законодательством своего государства-члена, с учетом настоящего Порядка.</w:t>
      </w:r>
    </w:p>
    <w:bookmarkEnd w:id="2527"/>
    <w:bookmarkStart w:name="z2365" w:id="2528"/>
    <w:p>
      <w:pPr>
        <w:spacing w:after="0"/>
        <w:ind w:left="0"/>
        <w:jc w:val="both"/>
      </w:pPr>
      <w:r>
        <w:rPr>
          <w:rFonts w:ascii="Times New Roman"/>
          <w:b w:val="false"/>
          <w:i w:val="false"/>
          <w:color w:val="000000"/>
          <w:sz w:val="28"/>
        </w:rPr>
        <w:t>
      8. При перевозке грузов железнодорожным транспортом по территориям государств-членов применяются унифицированные тарифы по видам сообщений (экспортный, импортный и внутригосударственный тарифы).</w:t>
      </w:r>
    </w:p>
    <w:bookmarkEnd w:id="2528"/>
    <w:bookmarkStart w:name="z2366" w:id="2529"/>
    <w:p>
      <w:pPr>
        <w:spacing w:after="0"/>
        <w:ind w:left="0"/>
        <w:jc w:val="both"/>
      </w:pPr>
      <w:r>
        <w:rPr>
          <w:rFonts w:ascii="Times New Roman"/>
          <w:b w:val="false"/>
          <w:i w:val="false"/>
          <w:color w:val="000000"/>
          <w:sz w:val="28"/>
        </w:rPr>
        <w:t>
      9. В целях повышения конкурентоспособности железнодорожного транспорта государств-членов,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государств-членов, стимулирования внедрения новой техники и технологий организациям железнодорожного транспорта предоставляется право принятия, исходя из экономической целесообразности, решений об изменении уровня тарифов на услуги железнодорожного транспорта по перевозке грузов в рамках предельных уровней (ценовых пределов), установленных или согласованных уполномоченными органами государств-членов в соответствии с законодательством государств-членов.</w:t>
      </w:r>
    </w:p>
    <w:bookmarkEnd w:id="2529"/>
    <w:bookmarkStart w:name="z2367" w:id="2530"/>
    <w:p>
      <w:pPr>
        <w:spacing w:after="0"/>
        <w:ind w:left="0"/>
        <w:jc w:val="both"/>
      </w:pPr>
      <w:r>
        <w:rPr>
          <w:rFonts w:ascii="Times New Roman"/>
          <w:b w:val="false"/>
          <w:i w:val="false"/>
          <w:color w:val="000000"/>
          <w:sz w:val="28"/>
        </w:rPr>
        <w:t>
      10.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предельных уровней (ценовых пределов) в соответствии с методологией (методиками, порядком, правилами, инструкциями или иными нормативными актами), утверждаемой (определяемой) уполномоченными органами государств-членов в соответствии с законодательством государств-членов, с соблюдением основного принципа недопустимости создания преимуществ для конкретных товаропроизводителей государств-членов.</w:t>
      </w:r>
    </w:p>
    <w:bookmarkEnd w:id="2530"/>
    <w:bookmarkStart w:name="z2368" w:id="2531"/>
    <w:p>
      <w:pPr>
        <w:spacing w:after="0"/>
        <w:ind w:left="0"/>
        <w:jc w:val="both"/>
      </w:pPr>
      <w:r>
        <w:rPr>
          <w:rFonts w:ascii="Times New Roman"/>
          <w:b w:val="false"/>
          <w:i w:val="false"/>
          <w:color w:val="000000"/>
          <w:sz w:val="28"/>
        </w:rPr>
        <w:t>
      11. Решения об изменении уровня тарифов на услуги железнодорожного транспорта по перевозке грузов подлежат официальному опубликованию в соответствии с законодательством государств-членов, обязательному направлению уполномоченным органам государств-членов и в Комиссию не позднее 10 рабочих дней до даты их вступления и силу.</w:t>
      </w:r>
    </w:p>
    <w:bookmarkEnd w:id="2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Утратил силу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370" w:id="2532"/>
    <w:p>
      <w:pPr>
        <w:spacing w:after="0"/>
        <w:ind w:left="0"/>
        <w:jc w:val="both"/>
      </w:pPr>
      <w:r>
        <w:rPr>
          <w:rFonts w:ascii="Times New Roman"/>
          <w:b w:val="false"/>
          <w:i w:val="false"/>
          <w:color w:val="000000"/>
          <w:sz w:val="28"/>
        </w:rPr>
        <w:t>
      13. Каждое из государств-членов применяет установленный в соответствии со своим законодательством унифицированный тариф при перевозках грузов железнодорожным транспортом:</w:t>
      </w:r>
    </w:p>
    <w:bookmarkEnd w:id="2532"/>
    <w:bookmarkStart w:name="z3323" w:id="2533"/>
    <w:p>
      <w:pPr>
        <w:spacing w:after="0"/>
        <w:ind w:left="0"/>
        <w:jc w:val="both"/>
      </w:pPr>
      <w:r>
        <w:rPr>
          <w:rFonts w:ascii="Times New Roman"/>
          <w:b w:val="false"/>
          <w:i w:val="false"/>
          <w:color w:val="000000"/>
          <w:sz w:val="28"/>
        </w:rPr>
        <w:t>
      между государствами-членами, в том числе через территорию другого государства-члена (территории других государств-членов) и (или) территории третьих стран;</w:t>
      </w:r>
    </w:p>
    <w:bookmarkEnd w:id="2533"/>
    <w:bookmarkStart w:name="z3324" w:id="2534"/>
    <w:p>
      <w:pPr>
        <w:spacing w:after="0"/>
        <w:ind w:left="0"/>
        <w:jc w:val="both"/>
      </w:pPr>
      <w:r>
        <w:rPr>
          <w:rFonts w:ascii="Times New Roman"/>
          <w:b w:val="false"/>
          <w:i w:val="false"/>
          <w:color w:val="000000"/>
          <w:sz w:val="28"/>
        </w:rPr>
        <w:t>
      между территориями государства-члена через территорию другого государства-члена (территории других государств-членов) и (или) территории третьих стран;</w:t>
      </w:r>
    </w:p>
    <w:bookmarkEnd w:id="2534"/>
    <w:bookmarkStart w:name="z3325" w:id="2535"/>
    <w:p>
      <w:pPr>
        <w:spacing w:after="0"/>
        <w:ind w:left="0"/>
        <w:jc w:val="both"/>
      </w:pPr>
      <w:r>
        <w:rPr>
          <w:rFonts w:ascii="Times New Roman"/>
          <w:b w:val="false"/>
          <w:i w:val="false"/>
          <w:color w:val="000000"/>
          <w:sz w:val="28"/>
        </w:rPr>
        <w:t>
      с территории одного государства-члена через территорию другого государства-члена (территории других государств-членов) и (или) территории третьих стран в третьи страны через морские порты государств-членов и в обратном направлении.</w:t>
      </w:r>
    </w:p>
    <w:bookmarkEnd w:id="2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Закона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371" w:id="2536"/>
    <w:p>
      <w:pPr>
        <w:spacing w:after="0"/>
        <w:ind w:left="0"/>
        <w:jc w:val="both"/>
      </w:pPr>
      <w:r>
        <w:rPr>
          <w:rFonts w:ascii="Times New Roman"/>
          <w:b w:val="false"/>
          <w:i w:val="false"/>
          <w:color w:val="000000"/>
          <w:sz w:val="28"/>
        </w:rPr>
        <w:t xml:space="preserve">
      14. При перевозках грузов с территории одного государства-члена транзитом через территорию другого государства-члена в третьи страны и в обратном направлении (за исключением перевозок грузов через морские порты государств-членов), а также при перевозках грузов из третьих стран в третьи страны транзитом через территории государств-членов проводится скоординированная (согласованная) тарифная политика в соответствии с </w:t>
      </w:r>
      <w:r>
        <w:rPr>
          <w:rFonts w:ascii="Times New Roman"/>
          <w:b w:val="false"/>
          <w:i w:val="false"/>
          <w:color w:val="000000"/>
          <w:sz w:val="28"/>
        </w:rPr>
        <w:t>Концепцией</w:t>
      </w:r>
      <w:r>
        <w:rPr>
          <w:rFonts w:ascii="Times New Roman"/>
          <w:b w:val="false"/>
          <w:i w:val="false"/>
          <w:color w:val="000000"/>
          <w:sz w:val="28"/>
        </w:rPr>
        <w:t xml:space="preserve"> установления согласованной тарифной политики на железнодорожном транспорте государств – участников Содружества Независимых Государств от 18 октября 1996 года.</w:t>
      </w:r>
    </w:p>
    <w:bookmarkEnd w:id="2536"/>
    <w:bookmarkStart w:name="z2372" w:id="2537"/>
    <w:p>
      <w:pPr>
        <w:spacing w:after="0"/>
        <w:ind w:left="0"/>
        <w:jc w:val="both"/>
      </w:pPr>
      <w:r>
        <w:rPr>
          <w:rFonts w:ascii="Times New Roman"/>
          <w:b w:val="false"/>
          <w:i w:val="false"/>
          <w:color w:val="000000"/>
          <w:sz w:val="28"/>
        </w:rPr>
        <w:t>
      15. Государствами-членами назначаются уполномоченные органы, ответственные за реализацию настоящего Порядка.</w:t>
      </w:r>
    </w:p>
    <w:bookmarkEnd w:id="2537"/>
    <w:bookmarkStart w:name="z2373" w:id="2538"/>
    <w:p>
      <w:pPr>
        <w:spacing w:after="0"/>
        <w:ind w:left="0"/>
        <w:jc w:val="both"/>
      </w:pPr>
      <w:r>
        <w:rPr>
          <w:rFonts w:ascii="Times New Roman"/>
          <w:b w:val="false"/>
          <w:i w:val="false"/>
          <w:color w:val="000000"/>
          <w:sz w:val="28"/>
        </w:rPr>
        <w:t>
      16. Государства-члены информируют друг друга и Комиссию о назначении и официальном наименовании своих уполномоченных органов не позднее 30 дней с даты вступления в силу Договора.</w:t>
      </w:r>
    </w:p>
    <w:bookmarkEnd w:id="2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Порядку регулирования доступа</w:t>
            </w:r>
            <w:r>
              <w:br/>
            </w:r>
            <w:r>
              <w:rPr>
                <w:rFonts w:ascii="Times New Roman"/>
                <w:b w:val="false"/>
                <w:i w:val="false"/>
                <w:color w:val="000000"/>
                <w:sz w:val="20"/>
              </w:rPr>
              <w:t>к услугам железнодорожного</w:t>
            </w:r>
            <w:r>
              <w:br/>
            </w:r>
            <w:r>
              <w:rPr>
                <w:rFonts w:ascii="Times New Roman"/>
                <w:b w:val="false"/>
                <w:i w:val="false"/>
                <w:color w:val="000000"/>
                <w:sz w:val="20"/>
              </w:rPr>
              <w:t>транспорта, включая основы</w:t>
            </w:r>
            <w:r>
              <w:br/>
            </w:r>
            <w:r>
              <w:rPr>
                <w:rFonts w:ascii="Times New Roman"/>
                <w:b w:val="false"/>
                <w:i w:val="false"/>
                <w:color w:val="000000"/>
                <w:sz w:val="20"/>
              </w:rPr>
              <w:t>тарифной политики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2375" w:id="2539"/>
    <w:p>
      <w:pPr>
        <w:spacing w:after="0"/>
        <w:ind w:left="0"/>
        <w:jc w:val="left"/>
      </w:pPr>
      <w:r>
        <w:rPr>
          <w:rFonts w:ascii="Times New Roman"/>
          <w:b/>
          <w:i w:val="false"/>
          <w:color w:val="000000"/>
        </w:rPr>
        <w:t xml:space="preserve"> Правила</w:t>
      </w:r>
      <w:r>
        <w:br/>
      </w:r>
      <w:r>
        <w:rPr>
          <w:rFonts w:ascii="Times New Roman"/>
          <w:b/>
          <w:i w:val="false"/>
          <w:color w:val="000000"/>
        </w:rPr>
        <w:t>доступа к услугам инфраструктуры железнодорожного</w:t>
      </w:r>
      <w:r>
        <w:br/>
      </w:r>
      <w:r>
        <w:rPr>
          <w:rFonts w:ascii="Times New Roman"/>
          <w:b/>
          <w:i w:val="false"/>
          <w:color w:val="000000"/>
        </w:rPr>
        <w:t>транспорта в рамках Евразийского экономического союза</w:t>
      </w:r>
      <w:r>
        <w:br/>
      </w:r>
      <w:r>
        <w:rPr>
          <w:rFonts w:ascii="Times New Roman"/>
          <w:b/>
          <w:i w:val="false"/>
          <w:color w:val="000000"/>
        </w:rPr>
        <w:t>I. Общие положения</w:t>
      </w:r>
    </w:p>
    <w:bookmarkEnd w:id="2539"/>
    <w:bookmarkStart w:name="z2377" w:id="2540"/>
    <w:p>
      <w:pPr>
        <w:spacing w:after="0"/>
        <w:ind w:left="0"/>
        <w:jc w:val="both"/>
      </w:pPr>
      <w:r>
        <w:rPr>
          <w:rFonts w:ascii="Times New Roman"/>
          <w:b w:val="false"/>
          <w:i w:val="false"/>
          <w:color w:val="000000"/>
          <w:sz w:val="28"/>
        </w:rPr>
        <w:t xml:space="preserve">
      1. Настоящие Правила регулируют отношения перевозчиков и операторов инфраструктуры в сфере предоставления доступа к услугам инфраструктуры железнодорожного транспорта на участках инфраструктуры в рамках Союза. </w:t>
      </w:r>
    </w:p>
    <w:bookmarkEnd w:id="2540"/>
    <w:bookmarkStart w:name="z2378" w:id="2541"/>
    <w:p>
      <w:pPr>
        <w:spacing w:after="0"/>
        <w:ind w:left="0"/>
        <w:jc w:val="both"/>
      </w:pPr>
      <w:r>
        <w:rPr>
          <w:rFonts w:ascii="Times New Roman"/>
          <w:b w:val="false"/>
          <w:i w:val="false"/>
          <w:color w:val="000000"/>
          <w:sz w:val="28"/>
        </w:rPr>
        <w:t xml:space="preserve">
      2.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государства-члена, за исключением отношений, предусмотренных в пункте 1 настоящих Правил, осуществляется в соответствии с законодательством данного государства-члена. </w:t>
      </w:r>
    </w:p>
    <w:bookmarkEnd w:id="2541"/>
    <w:bookmarkStart w:name="z2379" w:id="2542"/>
    <w:p>
      <w:pPr>
        <w:spacing w:after="0"/>
        <w:ind w:left="0"/>
        <w:jc w:val="left"/>
      </w:pPr>
      <w:r>
        <w:rPr>
          <w:rFonts w:ascii="Times New Roman"/>
          <w:b/>
          <w:i w:val="false"/>
          <w:color w:val="000000"/>
        </w:rPr>
        <w:t xml:space="preserve"> II. Определения</w:t>
      </w:r>
    </w:p>
    <w:bookmarkEnd w:id="2542"/>
    <w:bookmarkStart w:name="z2380" w:id="2543"/>
    <w:p>
      <w:pPr>
        <w:spacing w:after="0"/>
        <w:ind w:left="0"/>
        <w:jc w:val="both"/>
      </w:pPr>
      <w:r>
        <w:rPr>
          <w:rFonts w:ascii="Times New Roman"/>
          <w:b w:val="false"/>
          <w:i w:val="false"/>
          <w:color w:val="000000"/>
          <w:sz w:val="28"/>
        </w:rPr>
        <w:t>
      3. Понятия, используемые в настоящих Правилах, означают следующее:</w:t>
      </w:r>
    </w:p>
    <w:bookmarkEnd w:id="2543"/>
    <w:bookmarkStart w:name="z2381" w:id="2544"/>
    <w:p>
      <w:pPr>
        <w:spacing w:after="0"/>
        <w:ind w:left="0"/>
        <w:jc w:val="both"/>
      </w:pPr>
      <w:r>
        <w:rPr>
          <w:rFonts w:ascii="Times New Roman"/>
          <w:b w:val="false"/>
          <w:i w:val="false"/>
          <w:color w:val="000000"/>
          <w:sz w:val="28"/>
        </w:rPr>
        <w:t>
      "график движения поездов" — нормативно-технический документ оператора инфраструктуры, устанавливающий организацию движения поездов всех категорий на участках инфраструктуры, графически отображающий следование поездов на масштабной сетке в условные сутки и подразделяемый на нормативный (на плановый год), вариантный (в отдельные периоды времени) и оперативный (на текущие плановые сутки);</w:t>
      </w:r>
    </w:p>
    <w:bookmarkEnd w:id="2544"/>
    <w:bookmarkStart w:name="z2382" w:id="2545"/>
    <w:p>
      <w:pPr>
        <w:spacing w:after="0"/>
        <w:ind w:left="0"/>
        <w:jc w:val="both"/>
      </w:pPr>
      <w:r>
        <w:rPr>
          <w:rFonts w:ascii="Times New Roman"/>
          <w:b w:val="false"/>
          <w:i w:val="false"/>
          <w:color w:val="000000"/>
          <w:sz w:val="28"/>
        </w:rPr>
        <w:t>
      "долгосрочный договор на оказание услуг инфраструктуры" - договор на оказание услуг инфраструктуры, заключенный между оператором инфраструктуры и перевозчиком на период не менее 5 лет;</w:t>
      </w:r>
    </w:p>
    <w:bookmarkEnd w:id="2545"/>
    <w:bookmarkStart w:name="z2383" w:id="2546"/>
    <w:p>
      <w:pPr>
        <w:spacing w:after="0"/>
        <w:ind w:left="0"/>
        <w:jc w:val="both"/>
      </w:pPr>
      <w:r>
        <w:rPr>
          <w:rFonts w:ascii="Times New Roman"/>
          <w:b w:val="false"/>
          <w:i w:val="false"/>
          <w:color w:val="000000"/>
          <w:sz w:val="28"/>
        </w:rPr>
        <w:t>
      "дополнительная заявка" - заявка на предоставление доступа к услугам инфраструктуры, поступившая от перевозчика для осуществления дополнительных перевозок в период действия нормативного графика движения поездов;</w:t>
      </w:r>
    </w:p>
    <w:bookmarkEnd w:id="2546"/>
    <w:bookmarkStart w:name="z2384" w:id="2547"/>
    <w:p>
      <w:pPr>
        <w:spacing w:after="0"/>
        <w:ind w:left="0"/>
        <w:jc w:val="both"/>
      </w:pPr>
      <w:r>
        <w:rPr>
          <w:rFonts w:ascii="Times New Roman"/>
          <w:b w:val="false"/>
          <w:i w:val="false"/>
          <w:color w:val="000000"/>
          <w:sz w:val="28"/>
        </w:rPr>
        <w:t>
      "доступ к услугам инфраструктуры" — возможность получения перевозчиками услуг инфраструктуры для осуществления перевозок;</w:t>
      </w:r>
    </w:p>
    <w:bookmarkEnd w:id="2547"/>
    <w:bookmarkStart w:name="z2385" w:id="2548"/>
    <w:p>
      <w:pPr>
        <w:spacing w:after="0"/>
        <w:ind w:left="0"/>
        <w:jc w:val="both"/>
      </w:pPr>
      <w:r>
        <w:rPr>
          <w:rFonts w:ascii="Times New Roman"/>
          <w:b w:val="false"/>
          <w:i w:val="false"/>
          <w:color w:val="000000"/>
          <w:sz w:val="28"/>
        </w:rPr>
        <w:t>
      "национальный (общесетевой) перевозчик" - перевозчик, осуществляющий деятельность по перевозке грузов, пассажиров, багажа, грузобагажа, почтовых отправлений и обеспечивающий реализацию плана формирования поездов на всей инфраструктуре государства-члена, в том числе по специальным и воинским перевозкам. Статус национального (общесетевого) перевозчика определяется законодательством государства-члена;</w:t>
      </w:r>
    </w:p>
    <w:bookmarkEnd w:id="2548"/>
    <w:bookmarkStart w:name="z2386" w:id="2549"/>
    <w:p>
      <w:pPr>
        <w:spacing w:after="0"/>
        <w:ind w:left="0"/>
        <w:jc w:val="both"/>
      </w:pPr>
      <w:r>
        <w:rPr>
          <w:rFonts w:ascii="Times New Roman"/>
          <w:b w:val="false"/>
          <w:i w:val="false"/>
          <w:color w:val="000000"/>
          <w:sz w:val="28"/>
        </w:rPr>
        <w:t>
      "нитка графика" - графическое отображение на графике движения поездов маршрута следования поезда с указанием пунктов отправления, назначения и проследования, времени отправления, прибытия, технологических стоянок, средних времен хода, а также других технических и технологических параметров поезда;</w:t>
      </w:r>
    </w:p>
    <w:bookmarkEnd w:id="2549"/>
    <w:bookmarkStart w:name="z2387" w:id="2550"/>
    <w:p>
      <w:pPr>
        <w:spacing w:after="0"/>
        <w:ind w:left="0"/>
        <w:jc w:val="both"/>
      </w:pPr>
      <w:r>
        <w:rPr>
          <w:rFonts w:ascii="Times New Roman"/>
          <w:b w:val="false"/>
          <w:i w:val="false"/>
          <w:color w:val="000000"/>
          <w:sz w:val="28"/>
        </w:rPr>
        <w:t>
      "оператор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bookmarkEnd w:id="2550"/>
    <w:bookmarkStart w:name="z2388" w:id="2551"/>
    <w:p>
      <w:pPr>
        <w:spacing w:after="0"/>
        <w:ind w:left="0"/>
        <w:jc w:val="both"/>
      </w:pPr>
      <w:r>
        <w:rPr>
          <w:rFonts w:ascii="Times New Roman"/>
          <w:b w:val="false"/>
          <w:i w:val="false"/>
          <w:color w:val="000000"/>
          <w:sz w:val="28"/>
        </w:rPr>
        <w:t>
      "план формирования поездов" — нормативно-технический документ,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 формируемых на железнодорожных станциях с учетом пропускной способности участков инфраструктуры и перерабатывающей способности станций;</w:t>
      </w:r>
    </w:p>
    <w:bookmarkEnd w:id="2551"/>
    <w:bookmarkStart w:name="z2389" w:id="2552"/>
    <w:p>
      <w:pPr>
        <w:spacing w:after="0"/>
        <w:ind w:left="0"/>
        <w:jc w:val="both"/>
      </w:pPr>
      <w:r>
        <w:rPr>
          <w:rFonts w:ascii="Times New Roman"/>
          <w:b w:val="false"/>
          <w:i w:val="false"/>
          <w:color w:val="000000"/>
          <w:sz w:val="28"/>
        </w:rPr>
        <w:t>
      "пропускная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bookmarkEnd w:id="2552"/>
    <w:bookmarkStart w:name="z2390" w:id="2553"/>
    <w:p>
      <w:pPr>
        <w:spacing w:after="0"/>
        <w:ind w:left="0"/>
        <w:jc w:val="both"/>
      </w:pPr>
      <w:r>
        <w:rPr>
          <w:rFonts w:ascii="Times New Roman"/>
          <w:b w:val="false"/>
          <w:i w:val="false"/>
          <w:color w:val="000000"/>
          <w:sz w:val="28"/>
        </w:rPr>
        <w:t>
      "расписание движения поездов" — документ, содержащий информацию о движении поездов по определенным календарным датам на основании графика движения поездов;</w:t>
      </w:r>
    </w:p>
    <w:bookmarkEnd w:id="2553"/>
    <w:bookmarkStart w:name="z2391" w:id="2554"/>
    <w:p>
      <w:pPr>
        <w:spacing w:after="0"/>
        <w:ind w:left="0"/>
        <w:jc w:val="both"/>
      </w:pPr>
      <w:r>
        <w:rPr>
          <w:rFonts w:ascii="Times New Roman"/>
          <w:b w:val="false"/>
          <w:i w:val="false"/>
          <w:color w:val="000000"/>
          <w:sz w:val="28"/>
        </w:rPr>
        <w:t>
      "сертификат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на железнодорожном транспорте, выданный в установленном законодательством государства-члена порядке;</w:t>
      </w:r>
    </w:p>
    <w:bookmarkEnd w:id="2554"/>
    <w:bookmarkStart w:name="z2392" w:id="2555"/>
    <w:p>
      <w:pPr>
        <w:spacing w:after="0"/>
        <w:ind w:left="0"/>
        <w:jc w:val="both"/>
      </w:pPr>
      <w:r>
        <w:rPr>
          <w:rFonts w:ascii="Times New Roman"/>
          <w:b w:val="false"/>
          <w:i w:val="false"/>
          <w:color w:val="000000"/>
          <w:sz w:val="28"/>
        </w:rPr>
        <w:t>
      "уполномоченный орган" - орган исполнительной власти (государственного управления) государства-члена, в компетенцию которого входят вопросы государственного регулирования и (или) руководства в области железнодорожного транспорта, определенный в соответствии с законодательством каждого из государств-членов;</w:t>
      </w:r>
    </w:p>
    <w:bookmarkEnd w:id="2555"/>
    <w:bookmarkStart w:name="z2393" w:id="2556"/>
    <w:p>
      <w:pPr>
        <w:spacing w:after="0"/>
        <w:ind w:left="0"/>
        <w:jc w:val="both"/>
      </w:pPr>
      <w:r>
        <w:rPr>
          <w:rFonts w:ascii="Times New Roman"/>
          <w:b w:val="false"/>
          <w:i w:val="false"/>
          <w:color w:val="000000"/>
          <w:sz w:val="28"/>
        </w:rPr>
        <w:t>
      "участок инфраструктуры" - часть инфраструктуры железнодорожного транспорта, прилегающая к стыку двух сопредельных инфраструктур государств-членов в пределах установленного оператором инфраструктуры участка обращения локомотива.</w:t>
      </w:r>
    </w:p>
    <w:bookmarkEnd w:id="2556"/>
    <w:bookmarkStart w:name="z2394" w:id="2557"/>
    <w:p>
      <w:pPr>
        <w:spacing w:after="0"/>
        <w:ind w:left="0"/>
        <w:jc w:val="both"/>
      </w:pPr>
      <w:r>
        <w:rPr>
          <w:rFonts w:ascii="Times New Roman"/>
          <w:b w:val="false"/>
          <w:i w:val="false"/>
          <w:color w:val="000000"/>
          <w:sz w:val="28"/>
        </w:rPr>
        <w:t xml:space="preserve">
      4. Другие понятия, используемые в настоящих Правилах, понимаются в значениях, определенных в </w:t>
      </w:r>
      <w:r>
        <w:rPr>
          <w:rFonts w:ascii="Times New Roman"/>
          <w:b w:val="false"/>
          <w:i w:val="false"/>
          <w:color w:val="000000"/>
          <w:sz w:val="28"/>
        </w:rPr>
        <w:t>Протоколе</w:t>
      </w:r>
      <w:r>
        <w:rPr>
          <w:rFonts w:ascii="Times New Roman"/>
          <w:b w:val="false"/>
          <w:i w:val="false"/>
          <w:color w:val="000000"/>
          <w:sz w:val="28"/>
        </w:rPr>
        <w:t xml:space="preserve"> о скоординированной (согласованной) транспортной политике, </w:t>
      </w:r>
      <w:r>
        <w:rPr>
          <w:rFonts w:ascii="Times New Roman"/>
          <w:b w:val="false"/>
          <w:i w:val="false"/>
          <w:color w:val="000000"/>
          <w:sz w:val="28"/>
        </w:rPr>
        <w:t>Порядке</w:t>
      </w:r>
      <w:r>
        <w:rPr>
          <w:rFonts w:ascii="Times New Roman"/>
          <w:b w:val="false"/>
          <w:i w:val="false"/>
          <w:color w:val="000000"/>
          <w:sz w:val="28"/>
        </w:rPr>
        <w:t xml:space="preserve"> регулирования доступа к услугам железнодорожного транспорта, включая основы тарифной политики, а также </w:t>
      </w:r>
      <w:r>
        <w:rPr>
          <w:rFonts w:ascii="Times New Roman"/>
          <w:b w:val="false"/>
          <w:i w:val="false"/>
          <w:color w:val="000000"/>
          <w:sz w:val="28"/>
        </w:rPr>
        <w:t>Правилах</w:t>
      </w:r>
      <w:r>
        <w:rPr>
          <w:rFonts w:ascii="Times New Roman"/>
          <w:b w:val="false"/>
          <w:i w:val="false"/>
          <w:color w:val="000000"/>
          <w:sz w:val="28"/>
        </w:rPr>
        <w:t xml:space="preserve"> оказания услуг инфраструктуры железнодорожного транспорта в рамках Евразийского экономического союза (далее - Правила оказания услуг).</w:t>
      </w:r>
    </w:p>
    <w:bookmarkEnd w:id="2557"/>
    <w:bookmarkStart w:name="z2395" w:id="2558"/>
    <w:p>
      <w:pPr>
        <w:spacing w:after="0"/>
        <w:ind w:left="0"/>
        <w:jc w:val="left"/>
      </w:pPr>
      <w:r>
        <w:rPr>
          <w:rFonts w:ascii="Times New Roman"/>
          <w:b/>
          <w:i w:val="false"/>
          <w:color w:val="000000"/>
        </w:rPr>
        <w:t xml:space="preserve"> III. Общие принципы доступа к услугам инфраструктуры</w:t>
      </w:r>
    </w:p>
    <w:bookmarkEnd w:id="2558"/>
    <w:bookmarkStart w:name="z2396" w:id="2559"/>
    <w:p>
      <w:pPr>
        <w:spacing w:after="0"/>
        <w:ind w:left="0"/>
        <w:jc w:val="both"/>
      </w:pPr>
      <w:r>
        <w:rPr>
          <w:rFonts w:ascii="Times New Roman"/>
          <w:b w:val="false"/>
          <w:i w:val="false"/>
          <w:color w:val="000000"/>
          <w:sz w:val="28"/>
        </w:rPr>
        <w:t>
      5. Доступ к услугам инфраструктуры предоставляется на участках инфраструктуры и основывается на принципах:</w:t>
      </w:r>
    </w:p>
    <w:bookmarkEnd w:id="2559"/>
    <w:p>
      <w:pPr>
        <w:spacing w:after="0"/>
        <w:ind w:left="0"/>
        <w:jc w:val="both"/>
      </w:pPr>
      <w:r>
        <w:rPr>
          <w:rFonts w:ascii="Times New Roman"/>
          <w:b w:val="false"/>
          <w:i w:val="false"/>
          <w:color w:val="000000"/>
          <w:sz w:val="28"/>
        </w:rPr>
        <w:t>
      1) равенства требований к перевозчикам, установленных законодательством государства-члена, на территории которого расположена инфраструктура, с учетом технических и технологических возможностей в пределах пропускной способности участков инфраструктуры;</w:t>
      </w:r>
    </w:p>
    <w:p>
      <w:pPr>
        <w:spacing w:after="0"/>
        <w:ind w:left="0"/>
        <w:jc w:val="both"/>
      </w:pPr>
      <w:r>
        <w:rPr>
          <w:rFonts w:ascii="Times New Roman"/>
          <w:b w:val="false"/>
          <w:i w:val="false"/>
          <w:color w:val="000000"/>
          <w:sz w:val="28"/>
        </w:rPr>
        <w:t xml:space="preserve">
      2) применения в отношении перевозчиков единой ценовой (тарифной) политики в сфере услуг инфраструктуры в соответствии с законодательством государства-члена, на территории которого расположена инфраструктура; </w:t>
      </w:r>
    </w:p>
    <w:p>
      <w:pPr>
        <w:spacing w:after="0"/>
        <w:ind w:left="0"/>
        <w:jc w:val="both"/>
      </w:pPr>
      <w:r>
        <w:rPr>
          <w:rFonts w:ascii="Times New Roman"/>
          <w:b w:val="false"/>
          <w:i w:val="false"/>
          <w:color w:val="000000"/>
          <w:sz w:val="28"/>
        </w:rPr>
        <w:t xml:space="preserve">
      3) доступности информации о перечне услуг инфраструктуры, порядке их оказания, исходя из технических и технологических возможностей инфраструктуры, о тарифах, плате и сборах за эти услуги; </w:t>
      </w:r>
    </w:p>
    <w:p>
      <w:pPr>
        <w:spacing w:after="0"/>
        <w:ind w:left="0"/>
        <w:jc w:val="both"/>
      </w:pPr>
      <w:r>
        <w:rPr>
          <w:rFonts w:ascii="Times New Roman"/>
          <w:b w:val="false"/>
          <w:i w:val="false"/>
          <w:color w:val="000000"/>
          <w:sz w:val="28"/>
        </w:rPr>
        <w:t xml:space="preserve">
      4) рационального планирования работ по ремонту,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 </w:t>
      </w:r>
    </w:p>
    <w:p>
      <w:pPr>
        <w:spacing w:after="0"/>
        <w:ind w:left="0"/>
        <w:jc w:val="both"/>
      </w:pPr>
      <w:r>
        <w:rPr>
          <w:rFonts w:ascii="Times New Roman"/>
          <w:b w:val="false"/>
          <w:i w:val="false"/>
          <w:color w:val="000000"/>
          <w:sz w:val="28"/>
        </w:rPr>
        <w:t xml:space="preserve">
      5) защиты сведений, составляющих коммерческую или государственную тайну, ставших известными в процессе планирования, организации перевозочной деятельности и оказания услуг инфраструктуры; </w:t>
      </w:r>
    </w:p>
    <w:p>
      <w:pPr>
        <w:spacing w:after="0"/>
        <w:ind w:left="0"/>
        <w:jc w:val="both"/>
      </w:pPr>
      <w:r>
        <w:rPr>
          <w:rFonts w:ascii="Times New Roman"/>
          <w:b w:val="false"/>
          <w:i w:val="false"/>
          <w:color w:val="000000"/>
          <w:sz w:val="28"/>
        </w:rPr>
        <w:t xml:space="preserve">
      6) приоритетности (очередности)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 </w:t>
      </w:r>
    </w:p>
    <w:p>
      <w:pPr>
        <w:spacing w:after="0"/>
        <w:ind w:left="0"/>
        <w:jc w:val="both"/>
      </w:pPr>
      <w:r>
        <w:rPr>
          <w:rFonts w:ascii="Times New Roman"/>
          <w:b w:val="false"/>
          <w:i w:val="false"/>
          <w:color w:val="000000"/>
          <w:sz w:val="28"/>
        </w:rPr>
        <w:t>
      7) обеспечения перевозчиками надлежащего технического</w:t>
      </w:r>
    </w:p>
    <w:p>
      <w:pPr>
        <w:spacing w:after="0"/>
        <w:ind w:left="0"/>
        <w:jc w:val="both"/>
      </w:pPr>
      <w:r>
        <w:rPr>
          <w:rFonts w:ascii="Times New Roman"/>
          <w:b w:val="false"/>
          <w:i w:val="false"/>
          <w:color w:val="000000"/>
          <w:sz w:val="28"/>
        </w:rPr>
        <w:t>
      состояния используемого ими железнодорожного подвижного состава.</w:t>
      </w:r>
    </w:p>
    <w:bookmarkStart w:name="z2397" w:id="2560"/>
    <w:p>
      <w:pPr>
        <w:spacing w:after="0"/>
        <w:ind w:left="0"/>
        <w:jc w:val="both"/>
      </w:pPr>
      <w:r>
        <w:rPr>
          <w:rFonts w:ascii="Times New Roman"/>
          <w:b w:val="false"/>
          <w:i w:val="false"/>
          <w:color w:val="000000"/>
          <w:sz w:val="28"/>
        </w:rPr>
        <w:t>
      6. Принцип приоритетности (очередности) предоставления перевозчикам доступа к услугам инфраструктуры реализуется посредством следующих уровней отбора:</w:t>
      </w:r>
    </w:p>
    <w:bookmarkEnd w:id="2560"/>
    <w:p>
      <w:pPr>
        <w:spacing w:after="0"/>
        <w:ind w:left="0"/>
        <w:jc w:val="both"/>
      </w:pPr>
      <w:r>
        <w:rPr>
          <w:rFonts w:ascii="Times New Roman"/>
          <w:b w:val="false"/>
          <w:i w:val="false"/>
          <w:color w:val="000000"/>
          <w:sz w:val="28"/>
        </w:rPr>
        <w:t>
      1) определение категории поезда, приоритетность (очередность) которого определяется в соответствии с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pPr>
        <w:spacing w:after="0"/>
        <w:ind w:left="0"/>
        <w:jc w:val="both"/>
      </w:pPr>
      <w:r>
        <w:rPr>
          <w:rFonts w:ascii="Times New Roman"/>
          <w:b w:val="false"/>
          <w:i w:val="false"/>
          <w:color w:val="000000"/>
          <w:sz w:val="28"/>
        </w:rPr>
        <w:t>
      2) в случае идентичности категории поездов в зависимости от:</w:t>
      </w:r>
    </w:p>
    <w:p>
      <w:pPr>
        <w:spacing w:after="0"/>
        <w:ind w:left="0"/>
        <w:jc w:val="both"/>
      </w:pPr>
      <w:r>
        <w:rPr>
          <w:rFonts w:ascii="Times New Roman"/>
          <w:b w:val="false"/>
          <w:i w:val="false"/>
          <w:color w:val="000000"/>
          <w:sz w:val="28"/>
        </w:rPr>
        <w:t>
      наличия долгосрочных договоров на оказание услуг инфраструктуры с учетом исполнения договорных обязательств по объемам перевозок;</w:t>
      </w:r>
    </w:p>
    <w:p>
      <w:pPr>
        <w:spacing w:after="0"/>
        <w:ind w:left="0"/>
        <w:jc w:val="both"/>
      </w:pPr>
      <w:r>
        <w:rPr>
          <w:rFonts w:ascii="Times New Roman"/>
          <w:b w:val="false"/>
          <w:i w:val="false"/>
          <w:color w:val="000000"/>
          <w:sz w:val="28"/>
        </w:rPr>
        <w:t>
      интенсивности использования перевозчиком провозной способности участков инфраструктуры;</w:t>
      </w:r>
    </w:p>
    <w:p>
      <w:pPr>
        <w:spacing w:after="0"/>
        <w:ind w:left="0"/>
        <w:jc w:val="both"/>
      </w:pPr>
      <w:r>
        <w:rPr>
          <w:rFonts w:ascii="Times New Roman"/>
          <w:b w:val="false"/>
          <w:i w:val="false"/>
          <w:color w:val="000000"/>
          <w:sz w:val="28"/>
        </w:rPr>
        <w:t>
      наличия существующего договора на оказание услуг инфраструктуры;</w:t>
      </w:r>
    </w:p>
    <w:p>
      <w:pPr>
        <w:spacing w:after="0"/>
        <w:ind w:left="0"/>
        <w:jc w:val="both"/>
      </w:pPr>
      <w:r>
        <w:rPr>
          <w:rFonts w:ascii="Times New Roman"/>
          <w:b w:val="false"/>
          <w:i w:val="false"/>
          <w:color w:val="000000"/>
          <w:sz w:val="28"/>
        </w:rPr>
        <w:t>
      3) в случае идентичности критериев, указанных в подпунктах 1 и 2 настоящего пункта, осуществление конкурсных процедур в соответствии с законодательством государства-члена, на территории которого расположена инфраструктура.</w:t>
      </w:r>
    </w:p>
    <w:bookmarkStart w:name="z2398" w:id="2561"/>
    <w:p>
      <w:pPr>
        <w:spacing w:after="0"/>
        <w:ind w:left="0"/>
        <w:jc w:val="left"/>
      </w:pPr>
      <w:r>
        <w:rPr>
          <w:rFonts w:ascii="Times New Roman"/>
          <w:b/>
          <w:i w:val="false"/>
          <w:color w:val="000000"/>
        </w:rPr>
        <w:t xml:space="preserve"> IV. Условия предоставления доступа</w:t>
      </w:r>
      <w:r>
        <w:br/>
      </w:r>
      <w:r>
        <w:rPr>
          <w:rFonts w:ascii="Times New Roman"/>
          <w:b/>
          <w:i w:val="false"/>
          <w:color w:val="000000"/>
        </w:rPr>
        <w:t>к услугам инфраструктуры</w:t>
      </w:r>
    </w:p>
    <w:bookmarkEnd w:id="2561"/>
    <w:bookmarkStart w:name="z2399" w:id="2562"/>
    <w:p>
      <w:pPr>
        <w:spacing w:after="0"/>
        <w:ind w:left="0"/>
        <w:jc w:val="both"/>
      </w:pPr>
      <w:r>
        <w:rPr>
          <w:rFonts w:ascii="Times New Roman"/>
          <w:b w:val="false"/>
          <w:i w:val="false"/>
          <w:color w:val="000000"/>
          <w:sz w:val="28"/>
        </w:rPr>
        <w:t>
      7. Доступ к услугам инфраструктуры предоставляется оператором инфраструктуры при наличии у перевозчиков:</w:t>
      </w:r>
    </w:p>
    <w:bookmarkEnd w:id="2562"/>
    <w:p>
      <w:pPr>
        <w:spacing w:after="0"/>
        <w:ind w:left="0"/>
        <w:jc w:val="both"/>
      </w:pPr>
      <w:r>
        <w:rPr>
          <w:rFonts w:ascii="Times New Roman"/>
          <w:b w:val="false"/>
          <w:i w:val="false"/>
          <w:color w:val="000000"/>
          <w:sz w:val="28"/>
        </w:rPr>
        <w:t>
      1) лицензий на осуществление перевозочной деятельности, выдаваемых уполномоченным органом государства-члена в соответствии с законодательством государства-члена, на территории которого расположена инфраструктура;</w:t>
      </w:r>
    </w:p>
    <w:p>
      <w:pPr>
        <w:spacing w:after="0"/>
        <w:ind w:left="0"/>
        <w:jc w:val="both"/>
      </w:pPr>
      <w:r>
        <w:rPr>
          <w:rFonts w:ascii="Times New Roman"/>
          <w:b w:val="false"/>
          <w:i w:val="false"/>
          <w:color w:val="000000"/>
          <w:sz w:val="28"/>
        </w:rPr>
        <w:t xml:space="preserve">
      2) сертификатов безопасности, выданных уполномоченным органом государства-члена в порядке, установленном законодательством государства-члена, на территории которого расположена инфраструктура; </w:t>
      </w:r>
    </w:p>
    <w:p>
      <w:pPr>
        <w:spacing w:after="0"/>
        <w:ind w:left="0"/>
        <w:jc w:val="both"/>
      </w:pPr>
      <w:r>
        <w:rPr>
          <w:rFonts w:ascii="Times New Roman"/>
          <w:b w:val="false"/>
          <w:i w:val="false"/>
          <w:color w:val="000000"/>
          <w:sz w:val="28"/>
        </w:rPr>
        <w:t xml:space="preserve">
      3) в штате квалифицированных работников, задействованных в организации, управлении и осуществлении перевозочного процесса, имеющих документы, подтверждающие их квалификацию и профессиональную подготовку в соответствии с законодательством государства-члена, на территории которого расположена инфраструктура. </w:t>
      </w:r>
    </w:p>
    <w:bookmarkStart w:name="z2400" w:id="2563"/>
    <w:p>
      <w:pPr>
        <w:spacing w:after="0"/>
        <w:ind w:left="0"/>
        <w:jc w:val="both"/>
      </w:pPr>
      <w:r>
        <w:rPr>
          <w:rFonts w:ascii="Times New Roman"/>
          <w:b w:val="false"/>
          <w:i w:val="false"/>
          <w:color w:val="000000"/>
          <w:sz w:val="28"/>
        </w:rPr>
        <w:t>
      8. Доступ к услугам инфраструктуры предоставляется исходя из:</w:t>
      </w:r>
    </w:p>
    <w:bookmarkEnd w:id="2563"/>
    <w:p>
      <w:pPr>
        <w:spacing w:after="0"/>
        <w:ind w:left="0"/>
        <w:jc w:val="both"/>
      </w:pPr>
      <w:r>
        <w:rPr>
          <w:rFonts w:ascii="Times New Roman"/>
          <w:b w:val="false"/>
          <w:i w:val="false"/>
          <w:color w:val="000000"/>
          <w:sz w:val="28"/>
        </w:rPr>
        <w:t xml:space="preserve">
      1)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 </w:t>
      </w:r>
    </w:p>
    <w:p>
      <w:pPr>
        <w:spacing w:after="0"/>
        <w:ind w:left="0"/>
        <w:jc w:val="both"/>
      </w:pPr>
      <w:r>
        <w:rPr>
          <w:rFonts w:ascii="Times New Roman"/>
          <w:b w:val="false"/>
          <w:i w:val="false"/>
          <w:color w:val="000000"/>
          <w:sz w:val="28"/>
        </w:rPr>
        <w:t xml:space="preserve">
      2) плана формирования грузовых поездов и графика движения поездов; </w:t>
      </w:r>
    </w:p>
    <w:p>
      <w:pPr>
        <w:spacing w:after="0"/>
        <w:ind w:left="0"/>
        <w:jc w:val="both"/>
      </w:pPr>
      <w:r>
        <w:rPr>
          <w:rFonts w:ascii="Times New Roman"/>
          <w:b w:val="false"/>
          <w:i w:val="false"/>
          <w:color w:val="000000"/>
          <w:sz w:val="28"/>
        </w:rPr>
        <w:t xml:space="preserve">
      3) наличной пропускной способности инфраструктуры и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 определенных в </w:t>
      </w:r>
      <w:r>
        <w:rPr>
          <w:rFonts w:ascii="Times New Roman"/>
          <w:b w:val="false"/>
          <w:i w:val="false"/>
          <w:color w:val="000000"/>
          <w:sz w:val="28"/>
        </w:rPr>
        <w:t>разделе III</w:t>
      </w:r>
      <w:r>
        <w:rPr>
          <w:rFonts w:ascii="Times New Roman"/>
          <w:b w:val="false"/>
          <w:i w:val="false"/>
          <w:color w:val="000000"/>
          <w:sz w:val="28"/>
        </w:rPr>
        <w:t xml:space="preserve"> настоящих Правил; </w:t>
      </w:r>
    </w:p>
    <w:p>
      <w:pPr>
        <w:spacing w:after="0"/>
        <w:ind w:left="0"/>
        <w:jc w:val="both"/>
      </w:pPr>
      <w:r>
        <w:rPr>
          <w:rFonts w:ascii="Times New Roman"/>
          <w:b w:val="false"/>
          <w:i w:val="false"/>
          <w:color w:val="000000"/>
          <w:sz w:val="28"/>
        </w:rPr>
        <w:t>
      4) отсутствия в соответствии с законодательством государства-члена, на территории которого расположена инфраструктура, запретов и ограничений, препятствующих осуществлению железнодорожной перевозки;</w:t>
      </w:r>
    </w:p>
    <w:p>
      <w:pPr>
        <w:spacing w:after="0"/>
        <w:ind w:left="0"/>
        <w:jc w:val="both"/>
      </w:pPr>
      <w:r>
        <w:rPr>
          <w:rFonts w:ascii="Times New Roman"/>
          <w:b w:val="false"/>
          <w:i w:val="false"/>
          <w:color w:val="000000"/>
          <w:sz w:val="28"/>
        </w:rPr>
        <w:t>
      5) наличия у перевозчика согласований с другими органами и организациями в случаях, если это предусмотрено законодательством государства-члена, на территории которого расположена инфраструктура.</w:t>
      </w:r>
    </w:p>
    <w:bookmarkStart w:name="z2401" w:id="2564"/>
    <w:p>
      <w:pPr>
        <w:spacing w:after="0"/>
        <w:ind w:left="0"/>
        <w:jc w:val="both"/>
      </w:pPr>
      <w:r>
        <w:rPr>
          <w:rFonts w:ascii="Times New Roman"/>
          <w:b w:val="false"/>
          <w:i w:val="false"/>
          <w:color w:val="000000"/>
          <w:sz w:val="28"/>
        </w:rPr>
        <w:t>
      9. Право доступа к услугам инфраструктуры по определенным ниткам графика может предоставляться перевозчикам на период, не превышающий срок действия расписания движения поездов, за исключением прав, вытекающих из долгосрочных договоров.</w:t>
      </w:r>
    </w:p>
    <w:bookmarkEnd w:id="2564"/>
    <w:bookmarkStart w:name="z2402" w:id="2565"/>
    <w:p>
      <w:pPr>
        <w:spacing w:after="0"/>
        <w:ind w:left="0"/>
        <w:jc w:val="left"/>
      </w:pPr>
      <w:r>
        <w:rPr>
          <w:rFonts w:ascii="Times New Roman"/>
          <w:b/>
          <w:i w:val="false"/>
          <w:color w:val="000000"/>
        </w:rPr>
        <w:t xml:space="preserve"> V. Предоставление доступа к услугам инфраструктуры</w:t>
      </w:r>
    </w:p>
    <w:bookmarkEnd w:id="2565"/>
    <w:bookmarkStart w:name="z2403" w:id="2566"/>
    <w:p>
      <w:pPr>
        <w:spacing w:after="0"/>
        <w:ind w:left="0"/>
        <w:jc w:val="both"/>
      </w:pPr>
      <w:r>
        <w:rPr>
          <w:rFonts w:ascii="Times New Roman"/>
          <w:b w:val="false"/>
          <w:i w:val="false"/>
          <w:color w:val="000000"/>
          <w:sz w:val="28"/>
        </w:rPr>
        <w:t>
      10. Предоставление доступа к услугам инфраструктуры осуществляется с учетом требований законодательства государства-члена, на территории которого расположена инфраструктура, и включает следующие этапы:</w:t>
      </w:r>
    </w:p>
    <w:bookmarkEnd w:id="2566"/>
    <w:p>
      <w:pPr>
        <w:spacing w:after="0"/>
        <w:ind w:left="0"/>
        <w:jc w:val="both"/>
      </w:pPr>
      <w:r>
        <w:rPr>
          <w:rFonts w:ascii="Times New Roman"/>
          <w:b w:val="false"/>
          <w:i w:val="false"/>
          <w:color w:val="000000"/>
          <w:sz w:val="28"/>
        </w:rPr>
        <w:t xml:space="preserve">
      1) разработка и опубликование оператором инфраструктуры технической спецификации участков инфраструктуры; </w:t>
      </w:r>
    </w:p>
    <w:p>
      <w:pPr>
        <w:spacing w:after="0"/>
        <w:ind w:left="0"/>
        <w:jc w:val="both"/>
      </w:pPr>
      <w:r>
        <w:rPr>
          <w:rFonts w:ascii="Times New Roman"/>
          <w:b w:val="false"/>
          <w:i w:val="false"/>
          <w:color w:val="000000"/>
          <w:sz w:val="28"/>
        </w:rPr>
        <w:t xml:space="preserve">
      2) подача перевозчиком заявки на доступ к услугам инфраструктуры железнодорожного транспорта в рамках Евразийского экономического союза (далее - заявка)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рассмотрение оператором инфраструктуры заявки; </w:t>
      </w:r>
    </w:p>
    <w:p>
      <w:pPr>
        <w:spacing w:after="0"/>
        <w:ind w:left="0"/>
        <w:jc w:val="both"/>
      </w:pPr>
      <w:r>
        <w:rPr>
          <w:rFonts w:ascii="Times New Roman"/>
          <w:b w:val="false"/>
          <w:i w:val="false"/>
          <w:color w:val="000000"/>
          <w:sz w:val="28"/>
        </w:rPr>
        <w:t xml:space="preserve">
      4) утверждение графика движения поездов и расписания движения поездов; </w:t>
      </w:r>
    </w:p>
    <w:p>
      <w:pPr>
        <w:spacing w:after="0"/>
        <w:ind w:left="0"/>
        <w:jc w:val="both"/>
      </w:pPr>
      <w:r>
        <w:rPr>
          <w:rFonts w:ascii="Times New Roman"/>
          <w:b w:val="false"/>
          <w:i w:val="false"/>
          <w:color w:val="000000"/>
          <w:sz w:val="28"/>
        </w:rPr>
        <w:t>
      5) заключение договора на оказание услуг инфраструктуры в соответствии с законодательством государства-члена, на территории которого расположена инфраструктура.</w:t>
      </w:r>
    </w:p>
    <w:p>
      <w:pPr>
        <w:spacing w:after="0"/>
        <w:ind w:left="0"/>
        <w:jc w:val="both"/>
      </w:pPr>
      <w:r>
        <w:rPr>
          <w:rFonts w:ascii="Times New Roman"/>
          <w:b w:val="false"/>
          <w:i w:val="false"/>
          <w:color w:val="000000"/>
          <w:sz w:val="28"/>
        </w:rPr>
        <w:t>
      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bookmarkStart w:name="z2404" w:id="2567"/>
    <w:p>
      <w:pPr>
        <w:spacing w:after="0"/>
        <w:ind w:left="0"/>
        <w:jc w:val="both"/>
      </w:pPr>
      <w:r>
        <w:rPr>
          <w:rFonts w:ascii="Times New Roman"/>
          <w:b w:val="false"/>
          <w:i w:val="false"/>
          <w:color w:val="000000"/>
          <w:sz w:val="28"/>
        </w:rPr>
        <w:t>
      11. Предоставление доступа к услугам инфраструктуры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bookmarkEnd w:id="2567"/>
    <w:bookmarkStart w:name="z2405" w:id="2568"/>
    <w:p>
      <w:pPr>
        <w:spacing w:after="0"/>
        <w:ind w:left="0"/>
        <w:jc w:val="left"/>
      </w:pPr>
      <w:r>
        <w:rPr>
          <w:rFonts w:ascii="Times New Roman"/>
          <w:b/>
          <w:i w:val="false"/>
          <w:color w:val="000000"/>
        </w:rPr>
        <w:t xml:space="preserve"> VI. Техническая спецификация участков инфраструктуры</w:t>
      </w:r>
    </w:p>
    <w:bookmarkEnd w:id="2568"/>
    <w:bookmarkStart w:name="z2406" w:id="2569"/>
    <w:p>
      <w:pPr>
        <w:spacing w:after="0"/>
        <w:ind w:left="0"/>
        <w:jc w:val="both"/>
      </w:pPr>
      <w:r>
        <w:rPr>
          <w:rFonts w:ascii="Times New Roman"/>
          <w:b w:val="false"/>
          <w:i w:val="false"/>
          <w:color w:val="000000"/>
          <w:sz w:val="28"/>
        </w:rPr>
        <w:t>
      12. Ежегодно, не позднее чем за 3 месяца до даты начала приема заявок, оператор инфраструктуры составляет, утверждает и публикует техническую спецификацию участков инфраструктуры в порядке, установленном актами оператора инфраструктуры, не противоречащими законодательству государства-члена, на территории которого расположена инфраструктура.</w:t>
      </w:r>
    </w:p>
    <w:bookmarkEnd w:id="2569"/>
    <w:bookmarkStart w:name="z2407" w:id="2570"/>
    <w:p>
      <w:pPr>
        <w:spacing w:after="0"/>
        <w:ind w:left="0"/>
        <w:jc w:val="both"/>
      </w:pPr>
      <w:r>
        <w:rPr>
          <w:rFonts w:ascii="Times New Roman"/>
          <w:b w:val="false"/>
          <w:i w:val="false"/>
          <w:color w:val="000000"/>
          <w:sz w:val="28"/>
        </w:rPr>
        <w:t>
      13. В технической спецификации участков инфраструктуры должны быть указаны:</w:t>
      </w:r>
    </w:p>
    <w:bookmarkEnd w:id="2570"/>
    <w:p>
      <w:pPr>
        <w:spacing w:after="0"/>
        <w:ind w:left="0"/>
        <w:jc w:val="both"/>
      </w:pPr>
      <w:r>
        <w:rPr>
          <w:rFonts w:ascii="Times New Roman"/>
          <w:b w:val="false"/>
          <w:i w:val="false"/>
          <w:color w:val="000000"/>
          <w:sz w:val="28"/>
        </w:rPr>
        <w:t>
      1) технические характеристики участков инфраструктуры и станций, необходимые для организации движения поездов и маневровых передвижений, с указанием протяженности участков инфраструктуры и вида тяги, норм веса и длины составов поездов, скоростей движения поездов различных категорий;</w:t>
      </w:r>
    </w:p>
    <w:p>
      <w:pPr>
        <w:spacing w:after="0"/>
        <w:ind w:left="0"/>
        <w:jc w:val="both"/>
      </w:pPr>
      <w:r>
        <w:rPr>
          <w:rFonts w:ascii="Times New Roman"/>
          <w:b w:val="false"/>
          <w:i w:val="false"/>
          <w:color w:val="000000"/>
          <w:sz w:val="28"/>
        </w:rPr>
        <w:t xml:space="preserve">
      2) проекты ниток графика движения поездов для международного пассажирского сообщения; </w:t>
      </w:r>
    </w:p>
    <w:p>
      <w:pPr>
        <w:spacing w:after="0"/>
        <w:ind w:left="0"/>
        <w:jc w:val="both"/>
      </w:pPr>
      <w:r>
        <w:rPr>
          <w:rFonts w:ascii="Times New Roman"/>
          <w:b w:val="false"/>
          <w:i w:val="false"/>
          <w:color w:val="000000"/>
          <w:sz w:val="28"/>
        </w:rPr>
        <w:t xml:space="preserve">
      3) прогнозное время приема - передачи (обмена) грузовых поездов по каждому межгосударственному стыковому пункту, определенному решением Совета по железнодорожному транспорту государств - участников Содружества Независимых Государств; </w:t>
      </w:r>
    </w:p>
    <w:p>
      <w:pPr>
        <w:spacing w:after="0"/>
        <w:ind w:left="0"/>
        <w:jc w:val="both"/>
      </w:pPr>
      <w:r>
        <w:rPr>
          <w:rFonts w:ascii="Times New Roman"/>
          <w:b w:val="false"/>
          <w:i w:val="false"/>
          <w:color w:val="000000"/>
          <w:sz w:val="28"/>
        </w:rPr>
        <w:t xml:space="preserve">
      4) 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 государства-члена, на территории которого расположена инфраструктура. </w:t>
      </w:r>
    </w:p>
    <w:bookmarkStart w:name="z2408" w:id="2571"/>
    <w:p>
      <w:pPr>
        <w:spacing w:after="0"/>
        <w:ind w:left="0"/>
        <w:jc w:val="both"/>
      </w:pPr>
      <w:r>
        <w:rPr>
          <w:rFonts w:ascii="Times New Roman"/>
          <w:b w:val="false"/>
          <w:i w:val="false"/>
          <w:color w:val="000000"/>
          <w:sz w:val="28"/>
        </w:rPr>
        <w:t>
      14.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w:t>
      </w:r>
    </w:p>
    <w:bookmarkEnd w:id="2571"/>
    <w:bookmarkStart w:name="z2409" w:id="2572"/>
    <w:p>
      <w:pPr>
        <w:spacing w:after="0"/>
        <w:ind w:left="0"/>
        <w:jc w:val="left"/>
      </w:pPr>
      <w:r>
        <w:rPr>
          <w:rFonts w:ascii="Times New Roman"/>
          <w:b/>
          <w:i w:val="false"/>
          <w:color w:val="000000"/>
        </w:rPr>
        <w:t xml:space="preserve"> VII. Подача и рассмотрение заявки</w:t>
      </w:r>
    </w:p>
    <w:bookmarkEnd w:id="2572"/>
    <w:bookmarkStart w:name="z2410" w:id="2573"/>
    <w:p>
      <w:pPr>
        <w:spacing w:after="0"/>
        <w:ind w:left="0"/>
        <w:jc w:val="both"/>
      </w:pPr>
      <w:r>
        <w:rPr>
          <w:rFonts w:ascii="Times New Roman"/>
          <w:b w:val="false"/>
          <w:i w:val="false"/>
          <w:color w:val="000000"/>
          <w:sz w:val="28"/>
        </w:rPr>
        <w:t>
      15. Перевозчик подает оператору инфраструктуры заявку.</w:t>
      </w:r>
    </w:p>
    <w:bookmarkEnd w:id="2573"/>
    <w:bookmarkStart w:name="z2411" w:id="2574"/>
    <w:p>
      <w:pPr>
        <w:spacing w:after="0"/>
        <w:ind w:left="0"/>
        <w:jc w:val="both"/>
      </w:pPr>
      <w:r>
        <w:rPr>
          <w:rFonts w:ascii="Times New Roman"/>
          <w:b w:val="false"/>
          <w:i w:val="false"/>
          <w:color w:val="000000"/>
          <w:sz w:val="28"/>
        </w:rPr>
        <w:t xml:space="preserve">
      16. Сроки начала и окончания приема, рассмотрения заявок, формирования первоначального проекта нормативного графика движения поездов, а также сроки представления информации, предусмотренной </w:t>
      </w:r>
      <w:r>
        <w:rPr>
          <w:rFonts w:ascii="Times New Roman"/>
          <w:b w:val="false"/>
          <w:i w:val="false"/>
          <w:color w:val="000000"/>
          <w:sz w:val="28"/>
        </w:rPr>
        <w:t>пунктами 24</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настоящих Правил, устанавливаются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bookmarkEnd w:id="2574"/>
    <w:bookmarkStart w:name="z2412" w:id="2575"/>
    <w:p>
      <w:pPr>
        <w:spacing w:after="0"/>
        <w:ind w:left="0"/>
        <w:jc w:val="both"/>
      </w:pPr>
      <w:r>
        <w:rPr>
          <w:rFonts w:ascii="Times New Roman"/>
          <w:b w:val="false"/>
          <w:i w:val="false"/>
          <w:color w:val="000000"/>
          <w:sz w:val="28"/>
        </w:rPr>
        <w:t>
      17. К заявке прилагаются:</w:t>
      </w:r>
    </w:p>
    <w:bookmarkEnd w:id="2575"/>
    <w:p>
      <w:pPr>
        <w:spacing w:after="0"/>
        <w:ind w:left="0"/>
        <w:jc w:val="both"/>
      </w:pPr>
      <w:r>
        <w:rPr>
          <w:rFonts w:ascii="Times New Roman"/>
          <w:b w:val="false"/>
          <w:i w:val="false"/>
          <w:color w:val="000000"/>
          <w:sz w:val="28"/>
        </w:rPr>
        <w:t xml:space="preserve">
      1) проект планируемых ниток графика; </w:t>
      </w:r>
    </w:p>
    <w:p>
      <w:pPr>
        <w:spacing w:after="0"/>
        <w:ind w:left="0"/>
        <w:jc w:val="both"/>
      </w:pPr>
      <w:r>
        <w:rPr>
          <w:rFonts w:ascii="Times New Roman"/>
          <w:b w:val="false"/>
          <w:i w:val="false"/>
          <w:color w:val="000000"/>
          <w:sz w:val="28"/>
        </w:rPr>
        <w:t xml:space="preserve">
      2) информация о планируемых годовых объемах перевозок (с разбивкой по кварталам и месяцам, а также по видам грузов); </w:t>
      </w:r>
    </w:p>
    <w:p>
      <w:pPr>
        <w:spacing w:after="0"/>
        <w:ind w:left="0"/>
        <w:jc w:val="both"/>
      </w:pPr>
      <w:r>
        <w:rPr>
          <w:rFonts w:ascii="Times New Roman"/>
          <w:b w:val="false"/>
          <w:i w:val="false"/>
          <w:color w:val="000000"/>
          <w:sz w:val="28"/>
        </w:rPr>
        <w:t xml:space="preserve">
      3) информация о количестве поездов, планируемых к перевозке; </w:t>
      </w:r>
    </w:p>
    <w:p>
      <w:pPr>
        <w:spacing w:after="0"/>
        <w:ind w:left="0"/>
        <w:jc w:val="both"/>
      </w:pPr>
      <w:r>
        <w:rPr>
          <w:rFonts w:ascii="Times New Roman"/>
          <w:b w:val="false"/>
          <w:i w:val="false"/>
          <w:color w:val="000000"/>
          <w:sz w:val="28"/>
        </w:rPr>
        <w:t xml:space="preserve">
      4) информация о типах и характеристиках локомотивов, предусмотренных перевозчиком для обеспечения перевозок; </w:t>
      </w:r>
    </w:p>
    <w:p>
      <w:pPr>
        <w:spacing w:after="0"/>
        <w:ind w:left="0"/>
        <w:jc w:val="both"/>
      </w:pPr>
      <w:r>
        <w:rPr>
          <w:rFonts w:ascii="Times New Roman"/>
          <w:b w:val="false"/>
          <w:i w:val="false"/>
          <w:color w:val="000000"/>
          <w:sz w:val="28"/>
        </w:rPr>
        <w:t xml:space="preserve">
      5) документы, подтверждающие соответствие перевозчика требованиям, установленным </w:t>
      </w:r>
      <w:r>
        <w:rPr>
          <w:rFonts w:ascii="Times New Roman"/>
          <w:b w:val="false"/>
          <w:i w:val="false"/>
          <w:color w:val="000000"/>
          <w:sz w:val="28"/>
        </w:rPr>
        <w:t>пунктом 7</w:t>
      </w:r>
      <w:r>
        <w:rPr>
          <w:rFonts w:ascii="Times New Roman"/>
          <w:b w:val="false"/>
          <w:i w:val="false"/>
          <w:color w:val="000000"/>
          <w:sz w:val="28"/>
        </w:rPr>
        <w:t xml:space="preserve"> настоящих Правил. </w:t>
      </w:r>
    </w:p>
    <w:bookmarkStart w:name="z2413" w:id="2576"/>
    <w:p>
      <w:pPr>
        <w:spacing w:after="0"/>
        <w:ind w:left="0"/>
        <w:jc w:val="both"/>
      </w:pPr>
      <w:r>
        <w:rPr>
          <w:rFonts w:ascii="Times New Roman"/>
          <w:b w:val="false"/>
          <w:i w:val="false"/>
          <w:color w:val="000000"/>
          <w:sz w:val="28"/>
        </w:rPr>
        <w:t>
      18. Заявка, подаваемая перевозчиком оператору инфраструктуры</w:t>
      </w:r>
    </w:p>
    <w:bookmarkEnd w:id="2576"/>
    <w:p>
      <w:pPr>
        <w:spacing w:after="0"/>
        <w:ind w:left="0"/>
        <w:jc w:val="both"/>
      </w:pPr>
      <w:r>
        <w:rPr>
          <w:rFonts w:ascii="Times New Roman"/>
          <w:b w:val="false"/>
          <w:i w:val="false"/>
          <w:color w:val="000000"/>
          <w:sz w:val="28"/>
        </w:rPr>
        <w:t>
      на бумажных носителях, и прилагаемые к ней документы:</w:t>
      </w:r>
    </w:p>
    <w:p>
      <w:pPr>
        <w:spacing w:after="0"/>
        <w:ind w:left="0"/>
        <w:jc w:val="both"/>
      </w:pPr>
      <w:r>
        <w:rPr>
          <w:rFonts w:ascii="Times New Roman"/>
          <w:b w:val="false"/>
          <w:i w:val="false"/>
          <w:color w:val="000000"/>
          <w:sz w:val="28"/>
        </w:rPr>
        <w:t>
      должны быть прошиты, пронумерованы и заверены печатью перевозчика, а также подписью его руководителя либо уполномоченного им лица;</w:t>
      </w:r>
    </w:p>
    <w:p>
      <w:pPr>
        <w:spacing w:after="0"/>
        <w:ind w:left="0"/>
        <w:jc w:val="both"/>
      </w:pPr>
      <w:r>
        <w:rPr>
          <w:rFonts w:ascii="Times New Roman"/>
          <w:b w:val="false"/>
          <w:i w:val="false"/>
          <w:color w:val="000000"/>
          <w:sz w:val="28"/>
        </w:rPr>
        <w:t>
      представляются на русском языке либо на языке государства по месту юридической регистрации оператора инфраструктуры и не должны содержать исправлений или дополнений, а в случае их представления на ином языке сопровождаются заверенным в установленном порядке переводом на русский язык.</w:t>
      </w:r>
    </w:p>
    <w:p>
      <w:pPr>
        <w:spacing w:after="0"/>
        <w:ind w:left="0"/>
        <w:jc w:val="both"/>
      </w:pPr>
      <w:r>
        <w:rPr>
          <w:rFonts w:ascii="Times New Roman"/>
          <w:b w:val="false"/>
          <w:i w:val="false"/>
          <w:color w:val="000000"/>
          <w:sz w:val="28"/>
        </w:rPr>
        <w:t>
      Документы, прилагаемые к заявке, должны представлять собой оригиналы или копии. В случае представления копий документов руководитель либо уполномоченное им лицо, подписывающие заявку, должны письменно подтвердить их достоверность и полноту.</w:t>
      </w:r>
    </w:p>
    <w:bookmarkStart w:name="z2414" w:id="2577"/>
    <w:p>
      <w:pPr>
        <w:spacing w:after="0"/>
        <w:ind w:left="0"/>
        <w:jc w:val="both"/>
      </w:pPr>
      <w:r>
        <w:rPr>
          <w:rFonts w:ascii="Times New Roman"/>
          <w:b w:val="false"/>
          <w:i w:val="false"/>
          <w:color w:val="000000"/>
          <w:sz w:val="28"/>
        </w:rPr>
        <w:t xml:space="preserve">
      19. Заявка, подаваемая в электронном виде, представляется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настоящих Правил с учетом требований электронного документооборота и должна быть подписана электронной цифровой подписью. </w:t>
      </w:r>
    </w:p>
    <w:bookmarkEnd w:id="2577"/>
    <w:bookmarkStart w:name="z2415" w:id="2578"/>
    <w:p>
      <w:pPr>
        <w:spacing w:after="0"/>
        <w:ind w:left="0"/>
        <w:jc w:val="both"/>
      </w:pPr>
      <w:r>
        <w:rPr>
          <w:rFonts w:ascii="Times New Roman"/>
          <w:b w:val="false"/>
          <w:i w:val="false"/>
          <w:color w:val="000000"/>
          <w:sz w:val="28"/>
        </w:rPr>
        <w:t>
      20.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заявки и перечень принятых документов.</w:t>
      </w:r>
    </w:p>
    <w:bookmarkEnd w:id="2578"/>
    <w:bookmarkStart w:name="z2416" w:id="2579"/>
    <w:p>
      <w:pPr>
        <w:spacing w:after="0"/>
        <w:ind w:left="0"/>
        <w:jc w:val="both"/>
      </w:pPr>
      <w:r>
        <w:rPr>
          <w:rFonts w:ascii="Times New Roman"/>
          <w:b w:val="false"/>
          <w:i w:val="false"/>
          <w:color w:val="000000"/>
          <w:sz w:val="28"/>
        </w:rPr>
        <w:t xml:space="preserve">
      21. Оператор инфраструктуры проверяет поступившие заявки на соответствие требованиям, установленным </w:t>
      </w:r>
      <w:r>
        <w:rPr>
          <w:rFonts w:ascii="Times New Roman"/>
          <w:b w:val="false"/>
          <w:i w:val="false"/>
          <w:color w:val="000000"/>
          <w:sz w:val="28"/>
        </w:rPr>
        <w:t>пунктами 17</w:t>
      </w:r>
      <w:r>
        <w:rPr>
          <w:rFonts w:ascii="Times New Roman"/>
          <w:b w:val="false"/>
          <w:i w:val="false"/>
          <w:color w:val="000000"/>
          <w:sz w:val="28"/>
        </w:rPr>
        <w:t>-</w:t>
      </w:r>
      <w:r>
        <w:rPr>
          <w:rFonts w:ascii="Times New Roman"/>
          <w:b w:val="false"/>
          <w:i w:val="false"/>
          <w:color w:val="000000"/>
          <w:sz w:val="28"/>
        </w:rPr>
        <w:t>19</w:t>
      </w:r>
      <w:r>
        <w:rPr>
          <w:rFonts w:ascii="Times New Roman"/>
          <w:b w:val="false"/>
          <w:i w:val="false"/>
          <w:color w:val="000000"/>
          <w:sz w:val="28"/>
        </w:rPr>
        <w:t xml:space="preserve"> настоящих Правил.</w:t>
      </w:r>
    </w:p>
    <w:bookmarkEnd w:id="2579"/>
    <w:bookmarkStart w:name="z2417" w:id="2580"/>
    <w:p>
      <w:pPr>
        <w:spacing w:after="0"/>
        <w:ind w:left="0"/>
        <w:jc w:val="both"/>
      </w:pPr>
      <w:r>
        <w:rPr>
          <w:rFonts w:ascii="Times New Roman"/>
          <w:b w:val="false"/>
          <w:i w:val="false"/>
          <w:color w:val="000000"/>
          <w:sz w:val="28"/>
        </w:rPr>
        <w:t xml:space="preserve">
      22. В случае несоответствия заявки требованиям, установленным настоящими Правилами, оператор инфраструктуры в течение 5 рабочих дней со дня поступления заявки уведомляет перевозчика в письменной форме об отказе в принятии заявки к рассмотрению с указанием причин отказа. </w:t>
      </w:r>
    </w:p>
    <w:bookmarkEnd w:id="2580"/>
    <w:bookmarkStart w:name="z2418" w:id="2581"/>
    <w:p>
      <w:pPr>
        <w:spacing w:after="0"/>
        <w:ind w:left="0"/>
        <w:jc w:val="both"/>
      </w:pPr>
      <w:r>
        <w:rPr>
          <w:rFonts w:ascii="Times New Roman"/>
          <w:b w:val="false"/>
          <w:i w:val="false"/>
          <w:color w:val="000000"/>
          <w:sz w:val="28"/>
        </w:rPr>
        <w:t>
      23. В период рассмотрения заявок (но не позднее чем за 1 месяц до истечения срока окончания рассмотрения заявок) оператор инфраструктуры имеет право при необходимости запросить у перевозчиков дополнительные сведения (данные), необходимые для формирования нормативного графика движения поездов.</w:t>
      </w:r>
    </w:p>
    <w:bookmarkEnd w:id="2581"/>
    <w:p>
      <w:pPr>
        <w:spacing w:after="0"/>
        <w:ind w:left="0"/>
        <w:jc w:val="both"/>
      </w:pPr>
      <w:r>
        <w:rPr>
          <w:rFonts w:ascii="Times New Roman"/>
          <w:b w:val="false"/>
          <w:i w:val="false"/>
          <w:color w:val="000000"/>
          <w:sz w:val="28"/>
        </w:rPr>
        <w:t>
      Запрошенные оператором инфраструктуры дополнительные сведения (данные) должны быть представлены перевозчиком в течение 5 рабочих дней со дня поступления запроса от оператора инфраструктуры с учетом соблюдения требований к подаче и оформлению заявки.</w:t>
      </w:r>
    </w:p>
    <w:bookmarkStart w:name="z2419" w:id="2582"/>
    <w:p>
      <w:pPr>
        <w:spacing w:after="0"/>
        <w:ind w:left="0"/>
        <w:jc w:val="both"/>
      </w:pPr>
      <w:r>
        <w:rPr>
          <w:rFonts w:ascii="Times New Roman"/>
          <w:b w:val="false"/>
          <w:i w:val="false"/>
          <w:color w:val="000000"/>
          <w:sz w:val="28"/>
        </w:rPr>
        <w:t>
      24.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максимального использования пропускной способности участков инфраструктуры.</w:t>
      </w:r>
    </w:p>
    <w:bookmarkEnd w:id="2582"/>
    <w:p>
      <w:pPr>
        <w:spacing w:after="0"/>
        <w:ind w:left="0"/>
        <w:jc w:val="both"/>
      </w:pPr>
      <w:r>
        <w:rPr>
          <w:rFonts w:ascii="Times New Roman"/>
          <w:b w:val="false"/>
          <w:i w:val="false"/>
          <w:color w:val="000000"/>
          <w:sz w:val="28"/>
        </w:rPr>
        <w:t>
      Оператор инфраструктуры информирует перевозчика о результатах рассмотрения его заявки в сроки, определенные оператором инфраструктуры.</w:t>
      </w:r>
    </w:p>
    <w:bookmarkStart w:name="z2420" w:id="2583"/>
    <w:p>
      <w:pPr>
        <w:spacing w:after="0"/>
        <w:ind w:left="0"/>
        <w:jc w:val="both"/>
      </w:pPr>
      <w:r>
        <w:rPr>
          <w:rFonts w:ascii="Times New Roman"/>
          <w:b w:val="false"/>
          <w:i w:val="false"/>
          <w:color w:val="000000"/>
          <w:sz w:val="28"/>
        </w:rPr>
        <w:t>
      25. В случае несогласия перевозчиков с первоначальным результатом рассмотрения заявки оператор инфраструктуры может организовать координационные процедуры согласования, направленные на разрешение разногласий (конфликтов) между заинтересованными перевозчиками, путем проведения переговоров, в ходе которых оператор инфраструктуры вправе предложить перевозчику другие нитки графика, отличающиеся от тех, на которые была подана заявка.</w:t>
      </w:r>
    </w:p>
    <w:bookmarkEnd w:id="2583"/>
    <w:bookmarkStart w:name="z2421" w:id="2584"/>
    <w:p>
      <w:pPr>
        <w:spacing w:after="0"/>
        <w:ind w:left="0"/>
        <w:jc w:val="both"/>
      </w:pPr>
      <w:r>
        <w:rPr>
          <w:rFonts w:ascii="Times New Roman"/>
          <w:b w:val="false"/>
          <w:i w:val="false"/>
          <w:color w:val="000000"/>
          <w:sz w:val="28"/>
        </w:rPr>
        <w:t>
      26. Оператор инфраструктуры после проведения всех процедур, предусмотренных настоящим разделом, информирует перевозчика о согласовании (несогласовании) заявки с учетом ее корректировок (при наличии).</w:t>
      </w:r>
    </w:p>
    <w:bookmarkEnd w:id="2584"/>
    <w:bookmarkStart w:name="z2422" w:id="2585"/>
    <w:p>
      <w:pPr>
        <w:spacing w:after="0"/>
        <w:ind w:left="0"/>
        <w:jc w:val="left"/>
      </w:pPr>
      <w:r>
        <w:rPr>
          <w:rFonts w:ascii="Times New Roman"/>
          <w:b/>
          <w:i w:val="false"/>
          <w:color w:val="000000"/>
        </w:rPr>
        <w:t xml:space="preserve"> VIII. Формирование, разработка и утверждение нормативного</w:t>
      </w:r>
      <w:r>
        <w:br/>
      </w:r>
      <w:r>
        <w:rPr>
          <w:rFonts w:ascii="Times New Roman"/>
          <w:b/>
          <w:i w:val="false"/>
          <w:color w:val="000000"/>
        </w:rPr>
        <w:t>графика движения поездов и расписания движения поездов</w:t>
      </w:r>
    </w:p>
    <w:bookmarkEnd w:id="2585"/>
    <w:bookmarkStart w:name="z2423" w:id="2586"/>
    <w:p>
      <w:pPr>
        <w:spacing w:after="0"/>
        <w:ind w:left="0"/>
        <w:jc w:val="both"/>
      </w:pPr>
      <w:r>
        <w:rPr>
          <w:rFonts w:ascii="Times New Roman"/>
          <w:b w:val="false"/>
          <w:i w:val="false"/>
          <w:color w:val="000000"/>
          <w:sz w:val="28"/>
        </w:rPr>
        <w:t>
      27.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 установленном законодательством государства-члена, на территории которого расположена инфраструктура, с учетом принятых от перевозчиков заявок и результатов проведенных координационных процедур согласования.</w:t>
      </w:r>
    </w:p>
    <w:bookmarkEnd w:id="2586"/>
    <w:bookmarkStart w:name="z2424" w:id="2587"/>
    <w:p>
      <w:pPr>
        <w:spacing w:after="0"/>
        <w:ind w:left="0"/>
        <w:jc w:val="both"/>
      </w:pPr>
      <w:r>
        <w:rPr>
          <w:rFonts w:ascii="Times New Roman"/>
          <w:b w:val="false"/>
          <w:i w:val="false"/>
          <w:color w:val="000000"/>
          <w:sz w:val="28"/>
        </w:rPr>
        <w:t>
      28. Нормативный график движения поездов формируется</w:t>
      </w:r>
    </w:p>
    <w:bookmarkEnd w:id="2587"/>
    <w:p>
      <w:pPr>
        <w:spacing w:after="0"/>
        <w:ind w:left="0"/>
        <w:jc w:val="both"/>
      </w:pPr>
      <w:r>
        <w:rPr>
          <w:rFonts w:ascii="Times New Roman"/>
          <w:b w:val="false"/>
          <w:i w:val="false"/>
          <w:color w:val="000000"/>
          <w:sz w:val="28"/>
        </w:rPr>
        <w:t>
      оператором инфраструктуры с учетом:</w:t>
      </w:r>
    </w:p>
    <w:p>
      <w:pPr>
        <w:spacing w:after="0"/>
        <w:ind w:left="0"/>
        <w:jc w:val="both"/>
      </w:pPr>
      <w:r>
        <w:rPr>
          <w:rFonts w:ascii="Times New Roman"/>
          <w:b w:val="false"/>
          <w:i w:val="false"/>
          <w:color w:val="000000"/>
          <w:sz w:val="28"/>
        </w:rPr>
        <w:t xml:space="preserve">
      1) обеспечения безопасности движения поездов; </w:t>
      </w:r>
    </w:p>
    <w:p>
      <w:pPr>
        <w:spacing w:after="0"/>
        <w:ind w:left="0"/>
        <w:jc w:val="both"/>
      </w:pPr>
      <w:r>
        <w:rPr>
          <w:rFonts w:ascii="Times New Roman"/>
          <w:b w:val="false"/>
          <w:i w:val="false"/>
          <w:color w:val="000000"/>
          <w:sz w:val="28"/>
        </w:rPr>
        <w:t xml:space="preserve">
      2)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 </w:t>
      </w:r>
    </w:p>
    <w:p>
      <w:pPr>
        <w:spacing w:after="0"/>
        <w:ind w:left="0"/>
        <w:jc w:val="both"/>
      </w:pPr>
      <w:r>
        <w:rPr>
          <w:rFonts w:ascii="Times New Roman"/>
          <w:b w:val="false"/>
          <w:i w:val="false"/>
          <w:color w:val="000000"/>
          <w:sz w:val="28"/>
        </w:rPr>
        <w:t>
      3) возможности проведения работ по содержанию и ремонту участков инфраструктуры.</w:t>
      </w:r>
    </w:p>
    <w:bookmarkStart w:name="z2425" w:id="2588"/>
    <w:p>
      <w:pPr>
        <w:spacing w:after="0"/>
        <w:ind w:left="0"/>
        <w:jc w:val="both"/>
      </w:pPr>
      <w:r>
        <w:rPr>
          <w:rFonts w:ascii="Times New Roman"/>
          <w:b w:val="false"/>
          <w:i w:val="false"/>
          <w:color w:val="000000"/>
          <w:sz w:val="28"/>
        </w:rPr>
        <w:t xml:space="preserve">
      29. Разработка нормативного графика движения поездов осуществляется с учетом принципа приоритетности (очередности). </w:t>
      </w:r>
    </w:p>
    <w:bookmarkEnd w:id="2588"/>
    <w:bookmarkStart w:name="z2426" w:id="2589"/>
    <w:p>
      <w:pPr>
        <w:spacing w:after="0"/>
        <w:ind w:left="0"/>
        <w:jc w:val="both"/>
      </w:pPr>
      <w:r>
        <w:rPr>
          <w:rFonts w:ascii="Times New Roman"/>
          <w:b w:val="false"/>
          <w:i w:val="false"/>
          <w:color w:val="000000"/>
          <w:sz w:val="28"/>
        </w:rPr>
        <w:t>
      30. Нормативный график движения поездов вводится в действие и прекращает действие в сроки, определенные решениями Совета по железнодорожному транспорту государств - участников Содружества Независимых Государств.</w:t>
      </w:r>
    </w:p>
    <w:bookmarkEnd w:id="2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Закона РК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2427" w:id="2590"/>
    <w:p>
      <w:pPr>
        <w:spacing w:after="0"/>
        <w:ind w:left="0"/>
        <w:jc w:val="both"/>
      </w:pPr>
      <w:r>
        <w:rPr>
          <w:rFonts w:ascii="Times New Roman"/>
          <w:b w:val="false"/>
          <w:i w:val="false"/>
          <w:color w:val="000000"/>
          <w:sz w:val="28"/>
        </w:rPr>
        <w:t>
      31. Нормативный график движения поездов и расписание движения поездов могут корректироваться для грузовых поездов в порядке, установленном оператором инфраструктуры.</w:t>
      </w:r>
    </w:p>
    <w:bookmarkEnd w:id="2590"/>
    <w:bookmarkStart w:name="z2428" w:id="2591"/>
    <w:p>
      <w:pPr>
        <w:spacing w:after="0"/>
        <w:ind w:left="0"/>
        <w:jc w:val="left"/>
      </w:pPr>
      <w:r>
        <w:rPr>
          <w:rFonts w:ascii="Times New Roman"/>
          <w:b/>
          <w:i w:val="false"/>
          <w:color w:val="000000"/>
        </w:rPr>
        <w:t xml:space="preserve"> IX. Заключение договора на оказание услуг инфраструктуры</w:t>
      </w:r>
    </w:p>
    <w:bookmarkEnd w:id="2591"/>
    <w:bookmarkStart w:name="z2429" w:id="2592"/>
    <w:p>
      <w:pPr>
        <w:spacing w:after="0"/>
        <w:ind w:left="0"/>
        <w:jc w:val="both"/>
      </w:pPr>
      <w:r>
        <w:rPr>
          <w:rFonts w:ascii="Times New Roman"/>
          <w:b w:val="false"/>
          <w:i w:val="false"/>
          <w:color w:val="000000"/>
          <w:sz w:val="28"/>
        </w:rPr>
        <w:t>
      32. Договор на оказание услуг инфраструктуры заключается после согласования оператором инфраструктуры заявки, но не позднее чем за 10 календарных дней до даты ввода в действие нормативного графика движения поездов.</w:t>
      </w:r>
    </w:p>
    <w:bookmarkEnd w:id="2592"/>
    <w:bookmarkStart w:name="z2430" w:id="2593"/>
    <w:p>
      <w:pPr>
        <w:spacing w:after="0"/>
        <w:ind w:left="0"/>
        <w:jc w:val="both"/>
      </w:pPr>
      <w:r>
        <w:rPr>
          <w:rFonts w:ascii="Times New Roman"/>
          <w:b w:val="false"/>
          <w:i w:val="false"/>
          <w:color w:val="000000"/>
          <w:sz w:val="28"/>
        </w:rPr>
        <w:t xml:space="preserve">
      33. Договор на оказание услуг инфраструктуры заключается с учетом положений, предусмотренных </w:t>
      </w:r>
      <w:r>
        <w:rPr>
          <w:rFonts w:ascii="Times New Roman"/>
          <w:b w:val="false"/>
          <w:i w:val="false"/>
          <w:color w:val="000000"/>
          <w:sz w:val="28"/>
        </w:rPr>
        <w:t>Правилами</w:t>
      </w:r>
      <w:r>
        <w:rPr>
          <w:rFonts w:ascii="Times New Roman"/>
          <w:b w:val="false"/>
          <w:i w:val="false"/>
          <w:color w:val="000000"/>
          <w:sz w:val="28"/>
        </w:rPr>
        <w:t xml:space="preserve"> оказания услуг.</w:t>
      </w:r>
    </w:p>
    <w:bookmarkEnd w:id="2593"/>
    <w:p>
      <w:pPr>
        <w:spacing w:after="0"/>
        <w:ind w:left="0"/>
        <w:jc w:val="both"/>
      </w:pPr>
      <w:r>
        <w:rPr>
          <w:rFonts w:ascii="Times New Roman"/>
          <w:b w:val="false"/>
          <w:i w:val="false"/>
          <w:color w:val="000000"/>
          <w:sz w:val="28"/>
        </w:rPr>
        <w:t>
      Договор на оказание услуг инфраструктуры по дополнительным заявкам должен быть заключен не позднее чем за 1 месяц до начала календарного месяца осуществления перевозок.</w:t>
      </w:r>
    </w:p>
    <w:bookmarkStart w:name="z2431" w:id="2594"/>
    <w:p>
      <w:pPr>
        <w:spacing w:after="0"/>
        <w:ind w:left="0"/>
        <w:jc w:val="both"/>
      </w:pPr>
      <w:r>
        <w:rPr>
          <w:rFonts w:ascii="Times New Roman"/>
          <w:b w:val="false"/>
          <w:i w:val="false"/>
          <w:color w:val="000000"/>
          <w:sz w:val="28"/>
        </w:rPr>
        <w:t>
      34. Оператор инфраструктуры вправе отказать перевозчику в заключении договора при наличии у перевозчика задолженности перед оператором инфраструктуры за оказанные услуги инфраструктуры, а также в иных случаях, предусмотренных законодательством государства-члена, на территории которого расположена инфраструктура.</w:t>
      </w:r>
    </w:p>
    <w:bookmarkEnd w:id="2594"/>
    <w:bookmarkStart w:name="z2432" w:id="2595"/>
    <w:p>
      <w:pPr>
        <w:spacing w:after="0"/>
        <w:ind w:left="0"/>
        <w:jc w:val="left"/>
      </w:pPr>
      <w:r>
        <w:rPr>
          <w:rFonts w:ascii="Times New Roman"/>
          <w:b/>
          <w:i w:val="false"/>
          <w:color w:val="000000"/>
        </w:rPr>
        <w:t xml:space="preserve"> X. Дополнительные заявки</w:t>
      </w:r>
    </w:p>
    <w:bookmarkEnd w:id="2595"/>
    <w:bookmarkStart w:name="z2433" w:id="2596"/>
    <w:p>
      <w:pPr>
        <w:spacing w:after="0"/>
        <w:ind w:left="0"/>
        <w:jc w:val="both"/>
      </w:pPr>
      <w:r>
        <w:rPr>
          <w:rFonts w:ascii="Times New Roman"/>
          <w:b w:val="false"/>
          <w:i w:val="false"/>
          <w:color w:val="000000"/>
          <w:sz w:val="28"/>
        </w:rPr>
        <w:t xml:space="preserve">
      35. Дополнительная заявка оформляется в соответствии с требованиями, предусмотренными </w:t>
      </w:r>
      <w:r>
        <w:rPr>
          <w:rFonts w:ascii="Times New Roman"/>
          <w:b w:val="false"/>
          <w:i w:val="false"/>
          <w:color w:val="000000"/>
          <w:sz w:val="28"/>
        </w:rPr>
        <w:t>пунктами 17</w:t>
      </w:r>
      <w:r>
        <w:rPr>
          <w:rFonts w:ascii="Times New Roman"/>
          <w:b w:val="false"/>
          <w:i w:val="false"/>
          <w:color w:val="000000"/>
          <w:sz w:val="28"/>
        </w:rPr>
        <w:t xml:space="preserve"> - </w:t>
      </w:r>
      <w:r>
        <w:rPr>
          <w:rFonts w:ascii="Times New Roman"/>
          <w:b w:val="false"/>
          <w:i w:val="false"/>
          <w:color w:val="000000"/>
          <w:sz w:val="28"/>
        </w:rPr>
        <w:t>19</w:t>
      </w:r>
      <w:r>
        <w:rPr>
          <w:rFonts w:ascii="Times New Roman"/>
          <w:b w:val="false"/>
          <w:i w:val="false"/>
          <w:color w:val="000000"/>
          <w:sz w:val="28"/>
        </w:rPr>
        <w:t xml:space="preserve"> настоящих Правил.</w:t>
      </w:r>
    </w:p>
    <w:bookmarkEnd w:id="2596"/>
    <w:bookmarkStart w:name="z2434" w:id="2597"/>
    <w:p>
      <w:pPr>
        <w:spacing w:after="0"/>
        <w:ind w:left="0"/>
        <w:jc w:val="both"/>
      </w:pPr>
      <w:r>
        <w:rPr>
          <w:rFonts w:ascii="Times New Roman"/>
          <w:b w:val="false"/>
          <w:i w:val="false"/>
          <w:color w:val="000000"/>
          <w:sz w:val="28"/>
        </w:rPr>
        <w:t xml:space="preserve">
      36. Дополнительная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дополнительной заявки и перечень принятых документов. </w:t>
      </w:r>
    </w:p>
    <w:bookmarkEnd w:id="2597"/>
    <w:bookmarkStart w:name="z2435" w:id="2598"/>
    <w:p>
      <w:pPr>
        <w:spacing w:after="0"/>
        <w:ind w:left="0"/>
        <w:jc w:val="both"/>
      </w:pPr>
      <w:r>
        <w:rPr>
          <w:rFonts w:ascii="Times New Roman"/>
          <w:b w:val="false"/>
          <w:i w:val="false"/>
          <w:color w:val="000000"/>
          <w:sz w:val="28"/>
        </w:rPr>
        <w:t xml:space="preserve">
      37. Дополнительная заявка подается не позднее чем за 2 месяца до начала календарного месяца осуществления перевозок. </w:t>
      </w:r>
    </w:p>
    <w:bookmarkEnd w:id="2598"/>
    <w:bookmarkStart w:name="z2436" w:id="2599"/>
    <w:p>
      <w:pPr>
        <w:spacing w:after="0"/>
        <w:ind w:left="0"/>
        <w:jc w:val="both"/>
      </w:pPr>
      <w:r>
        <w:rPr>
          <w:rFonts w:ascii="Times New Roman"/>
          <w:b w:val="false"/>
          <w:i w:val="false"/>
          <w:color w:val="000000"/>
          <w:sz w:val="28"/>
        </w:rPr>
        <w:t>
      38. Дополнительные заявки рассматриваются на соответствие требованиям, установленным настоящими Правилами, в течение 1 месяца с момента их поступления. По итогам рассмотрения дополнительных заявок может быть заключен договор либо дополнительные соглашения к заключенным договорам.</w:t>
      </w:r>
    </w:p>
    <w:bookmarkEnd w:id="2599"/>
    <w:bookmarkStart w:name="z2437" w:id="2600"/>
    <w:p>
      <w:pPr>
        <w:spacing w:after="0"/>
        <w:ind w:left="0"/>
        <w:jc w:val="both"/>
      </w:pPr>
      <w:r>
        <w:rPr>
          <w:rFonts w:ascii="Times New Roman"/>
          <w:b w:val="false"/>
          <w:i w:val="false"/>
          <w:color w:val="000000"/>
          <w:sz w:val="28"/>
        </w:rPr>
        <w:t xml:space="preserve">
      39. По дополнительным заявкам перевозчиков оператор инфраструктуры может рассмотреть возможность выделения дополнительных ниток графика. </w:t>
      </w:r>
    </w:p>
    <w:bookmarkEnd w:id="2600"/>
    <w:bookmarkStart w:name="z2438" w:id="2601"/>
    <w:p>
      <w:pPr>
        <w:spacing w:after="0"/>
        <w:ind w:left="0"/>
        <w:jc w:val="both"/>
      </w:pPr>
      <w:r>
        <w:rPr>
          <w:rFonts w:ascii="Times New Roman"/>
          <w:b w:val="false"/>
          <w:i w:val="false"/>
          <w:color w:val="000000"/>
          <w:sz w:val="28"/>
        </w:rPr>
        <w:t xml:space="preserve">
      40. Заявки, поступившие позже срока, установленного </w:t>
      </w:r>
      <w:r>
        <w:rPr>
          <w:rFonts w:ascii="Times New Roman"/>
          <w:b w:val="false"/>
          <w:i w:val="false"/>
          <w:color w:val="000000"/>
          <w:sz w:val="28"/>
        </w:rPr>
        <w:t>пунктом 16</w:t>
      </w:r>
      <w:r>
        <w:rPr>
          <w:rFonts w:ascii="Times New Roman"/>
          <w:b w:val="false"/>
          <w:i w:val="false"/>
          <w:color w:val="000000"/>
          <w:sz w:val="28"/>
        </w:rPr>
        <w:t xml:space="preserve"> настоящих Правил, не учитываются при формировании нормативного графика движения поездов и рассматриваются как дополнительные заявки. </w:t>
      </w:r>
    </w:p>
    <w:bookmarkEnd w:id="2601"/>
    <w:bookmarkStart w:name="z2439" w:id="2602"/>
    <w:p>
      <w:pPr>
        <w:spacing w:after="0"/>
        <w:ind w:left="0"/>
        <w:jc w:val="both"/>
      </w:pPr>
      <w:r>
        <w:rPr>
          <w:rFonts w:ascii="Times New Roman"/>
          <w:b w:val="false"/>
          <w:i w:val="false"/>
          <w:color w:val="000000"/>
          <w:sz w:val="28"/>
        </w:rPr>
        <w:t xml:space="preserve">
      41. Выделение ниток графика по дополнительным заявкам осуществляется в порядке, предусмотренном законодательством государства-члена, на территории которого расположена инфраструктура. </w:t>
      </w:r>
    </w:p>
    <w:bookmarkEnd w:id="2602"/>
    <w:bookmarkStart w:name="z2440" w:id="2603"/>
    <w:p>
      <w:pPr>
        <w:spacing w:after="0"/>
        <w:ind w:left="0"/>
        <w:jc w:val="both"/>
      </w:pPr>
      <w:r>
        <w:rPr>
          <w:rFonts w:ascii="Times New Roman"/>
          <w:b w:val="false"/>
          <w:i w:val="false"/>
          <w:color w:val="000000"/>
          <w:sz w:val="28"/>
        </w:rPr>
        <w:t xml:space="preserve">
      42. Риски частичного удовлетворения или отклонения дополнительных заявок несут перевозчики. </w:t>
      </w:r>
    </w:p>
    <w:bookmarkEnd w:id="2603"/>
    <w:bookmarkStart w:name="z2441" w:id="2604"/>
    <w:p>
      <w:pPr>
        <w:spacing w:after="0"/>
        <w:ind w:left="0"/>
        <w:jc w:val="left"/>
      </w:pPr>
      <w:r>
        <w:rPr>
          <w:rFonts w:ascii="Times New Roman"/>
          <w:b/>
          <w:i w:val="false"/>
          <w:color w:val="000000"/>
        </w:rPr>
        <w:t xml:space="preserve"> XI. Порядок представления информации</w:t>
      </w:r>
    </w:p>
    <w:bookmarkEnd w:id="2604"/>
    <w:bookmarkStart w:name="z2442" w:id="2605"/>
    <w:p>
      <w:pPr>
        <w:spacing w:after="0"/>
        <w:ind w:left="0"/>
        <w:jc w:val="both"/>
      </w:pPr>
      <w:r>
        <w:rPr>
          <w:rFonts w:ascii="Times New Roman"/>
          <w:b w:val="false"/>
          <w:i w:val="false"/>
          <w:color w:val="000000"/>
          <w:sz w:val="28"/>
        </w:rPr>
        <w:t>
      43. Оператор инфраструктуры размещает на своем официальном сайте в сети Интернет техническую спецификацию участков инфраструктуры, перечень нормативных правовых актов, а также акты оператора инфраструктуры, регламентирующие порядок доступа к услугам инфраструктуры, с учетом требований законодательства государства-члена, на территории которого расположена инфраструктура.</w:t>
      </w:r>
    </w:p>
    <w:bookmarkEnd w:id="2605"/>
    <w:bookmarkStart w:name="z2443" w:id="2606"/>
    <w:p>
      <w:pPr>
        <w:spacing w:after="0"/>
        <w:ind w:left="0"/>
        <w:jc w:val="both"/>
      </w:pPr>
      <w:r>
        <w:rPr>
          <w:rFonts w:ascii="Times New Roman"/>
          <w:b w:val="false"/>
          <w:i w:val="false"/>
          <w:color w:val="000000"/>
          <w:sz w:val="28"/>
        </w:rPr>
        <w:t>
      44. Оператор инфраструктуры и перевозчики должны соблюдать требования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bookmarkEnd w:id="2606"/>
    <w:bookmarkStart w:name="z2444" w:id="2607"/>
    <w:p>
      <w:pPr>
        <w:spacing w:after="0"/>
        <w:ind w:left="0"/>
        <w:jc w:val="left"/>
      </w:pPr>
      <w:r>
        <w:rPr>
          <w:rFonts w:ascii="Times New Roman"/>
          <w:b/>
          <w:i w:val="false"/>
          <w:color w:val="000000"/>
        </w:rPr>
        <w:t xml:space="preserve"> XII. Порядок разрешения споров</w:t>
      </w:r>
    </w:p>
    <w:bookmarkEnd w:id="2607"/>
    <w:bookmarkStart w:name="z2445" w:id="2608"/>
    <w:p>
      <w:pPr>
        <w:spacing w:after="0"/>
        <w:ind w:left="0"/>
        <w:jc w:val="both"/>
      </w:pPr>
      <w:r>
        <w:rPr>
          <w:rFonts w:ascii="Times New Roman"/>
          <w:b w:val="false"/>
          <w:i w:val="false"/>
          <w:color w:val="000000"/>
          <w:sz w:val="28"/>
        </w:rPr>
        <w:t xml:space="preserve">
      45. Все споры и разногласия между перевозчиком и оператором инфраструктуры, возникшие в ходе применения настоящих Правил, решаются путем проведения переговоров. </w:t>
      </w:r>
    </w:p>
    <w:bookmarkEnd w:id="2608"/>
    <w:bookmarkStart w:name="z2446" w:id="2609"/>
    <w:p>
      <w:pPr>
        <w:spacing w:after="0"/>
        <w:ind w:left="0"/>
        <w:jc w:val="both"/>
      </w:pPr>
      <w:r>
        <w:rPr>
          <w:rFonts w:ascii="Times New Roman"/>
          <w:b w:val="false"/>
          <w:i w:val="false"/>
          <w:color w:val="000000"/>
          <w:sz w:val="28"/>
        </w:rPr>
        <w:t xml:space="preserve">
      46. В случае если в ходе переговоров перевозчик и оператор инфраструктуры не смогут достичь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 </w:t>
      </w:r>
    </w:p>
    <w:bookmarkEnd w:id="2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доступа к услугам</w:t>
            </w:r>
            <w:r>
              <w:br/>
            </w:r>
            <w:r>
              <w:rPr>
                <w:rFonts w:ascii="Times New Roman"/>
                <w:b w:val="false"/>
                <w:i w:val="false"/>
                <w:color w:val="000000"/>
                <w:sz w:val="20"/>
              </w:rPr>
              <w:t>инфраструктуры железнодорожного</w:t>
            </w:r>
            <w:r>
              <w:br/>
            </w:r>
            <w:r>
              <w:rPr>
                <w:rFonts w:ascii="Times New Roman"/>
                <w:b w:val="false"/>
                <w:i w:val="false"/>
                <w:color w:val="000000"/>
                <w:sz w:val="20"/>
              </w:rPr>
              <w:t>транспорта в рамках Евразийского</w:t>
            </w:r>
            <w:r>
              <w:br/>
            </w:r>
            <w:r>
              <w:rPr>
                <w:rFonts w:ascii="Times New Roman"/>
                <w:b w:val="false"/>
                <w:i w:val="false"/>
                <w:color w:val="000000"/>
                <w:sz w:val="20"/>
              </w:rPr>
              <w:t>экономического союза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448" w:id="2610"/>
    <w:p>
      <w:pPr>
        <w:spacing w:after="0"/>
        <w:ind w:left="0"/>
        <w:jc w:val="left"/>
      </w:pPr>
      <w:r>
        <w:rPr>
          <w:rFonts w:ascii="Times New Roman"/>
          <w:b/>
          <w:i w:val="false"/>
          <w:color w:val="000000"/>
        </w:rPr>
        <w:t xml:space="preserve"> Заявка</w:t>
      </w:r>
      <w:r>
        <w:br/>
      </w:r>
      <w:r>
        <w:rPr>
          <w:rFonts w:ascii="Times New Roman"/>
          <w:b/>
          <w:i w:val="false"/>
          <w:color w:val="000000"/>
        </w:rPr>
        <w:t>на доступ к услугам инфраструктуры железнодорожного</w:t>
      </w:r>
      <w:r>
        <w:br/>
      </w:r>
      <w:r>
        <w:rPr>
          <w:rFonts w:ascii="Times New Roman"/>
          <w:b/>
          <w:i w:val="false"/>
          <w:color w:val="000000"/>
        </w:rPr>
        <w:t>транспорта в рамках Евразийского экономического союза</w:t>
      </w:r>
    </w:p>
    <w:bookmarkEnd w:id="2610"/>
    <w:p>
      <w:pPr>
        <w:spacing w:after="0"/>
        <w:ind w:left="0"/>
        <w:jc w:val="both"/>
      </w:pPr>
      <w:r>
        <w:rPr>
          <w:rFonts w:ascii="Times New Roman"/>
          <w:b w:val="false"/>
          <w:i w:val="false"/>
          <w:color w:val="000000"/>
          <w:sz w:val="28"/>
        </w:rPr>
        <w:t>
      от "__" _______ ___ года № _________</w:t>
      </w:r>
    </w:p>
    <w:p>
      <w:pPr>
        <w:spacing w:after="0"/>
        <w:ind w:left="0"/>
        <w:jc w:val="both"/>
      </w:pPr>
      <w:r>
        <w:rPr>
          <w:rFonts w:ascii="Times New Roman"/>
          <w:b w:val="false"/>
          <w:i w:val="false"/>
          <w:color w:val="000000"/>
          <w:sz w:val="28"/>
        </w:rPr>
        <w:t>
      на период с __________________________ г. по _____________________ г.</w:t>
      </w:r>
    </w:p>
    <w:p>
      <w:pPr>
        <w:spacing w:after="0"/>
        <w:ind w:left="0"/>
        <w:jc w:val="both"/>
      </w:pPr>
      <w:r>
        <w:rPr>
          <w:rFonts w:ascii="Times New Roman"/>
          <w:b w:val="false"/>
          <w:i w:val="false"/>
          <w:color w:val="000000"/>
          <w:sz w:val="28"/>
        </w:rPr>
        <w:t>
      Оператор инфраструктуры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юридический адрес, почтовый адрес)</w:t>
      </w:r>
    </w:p>
    <w:p>
      <w:pPr>
        <w:spacing w:after="0"/>
        <w:ind w:left="0"/>
        <w:jc w:val="both"/>
      </w:pPr>
      <w:r>
        <w:rPr>
          <w:rFonts w:ascii="Times New Roman"/>
          <w:b w:val="false"/>
          <w:i w:val="false"/>
          <w:color w:val="000000"/>
          <w:sz w:val="28"/>
        </w:rPr>
        <w:t>
      Перевозчик __________________________________________________________</w:t>
      </w:r>
    </w:p>
    <w:p>
      <w:pPr>
        <w:spacing w:after="0"/>
        <w:ind w:left="0"/>
        <w:jc w:val="both"/>
      </w:pPr>
      <w:r>
        <w:rPr>
          <w:rFonts w:ascii="Times New Roman"/>
          <w:b w:val="false"/>
          <w:i w:val="false"/>
          <w:color w:val="000000"/>
          <w:sz w:val="28"/>
        </w:rPr>
        <w:t>
      (наименование, юридический адрес, почтовый адрес)</w:t>
      </w:r>
    </w:p>
    <w:p>
      <w:pPr>
        <w:spacing w:after="0"/>
        <w:ind w:left="0"/>
        <w:jc w:val="both"/>
      </w:pPr>
      <w:r>
        <w:rPr>
          <w:rFonts w:ascii="Times New Roman"/>
          <w:b w:val="false"/>
          <w:i w:val="false"/>
          <w:color w:val="000000"/>
          <w:sz w:val="28"/>
        </w:rPr>
        <w:t>
      Номер и дата договора на оказание услуг инфраструктуры</w:t>
      </w:r>
    </w:p>
    <w:p>
      <w:pPr>
        <w:spacing w:after="0"/>
        <w:ind w:left="0"/>
        <w:jc w:val="both"/>
      </w:pPr>
      <w:r>
        <w:rPr>
          <w:rFonts w:ascii="Times New Roman"/>
          <w:b w:val="false"/>
          <w:i w:val="false"/>
          <w:color w:val="000000"/>
          <w:sz w:val="28"/>
        </w:rPr>
        <w:t>
      железнодорожного транспорта в рамках Евразийского экономического</w:t>
      </w:r>
    </w:p>
    <w:p>
      <w:pPr>
        <w:spacing w:after="0"/>
        <w:ind w:left="0"/>
        <w:jc w:val="both"/>
      </w:pPr>
      <w:r>
        <w:rPr>
          <w:rFonts w:ascii="Times New Roman"/>
          <w:b w:val="false"/>
          <w:i w:val="false"/>
          <w:color w:val="000000"/>
          <w:sz w:val="28"/>
        </w:rPr>
        <w:t>
      союза (при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Настоящим подтверждаю полноту и достоверность следующих прилагаемых к заявке документов (информации)* на _______ л. в __ экз.:</w:t>
      </w:r>
    </w:p>
    <w:p>
      <w:pPr>
        <w:spacing w:after="0"/>
        <w:ind w:left="0"/>
        <w:jc w:val="both"/>
      </w:pPr>
      <w:r>
        <w:rPr>
          <w:rFonts w:ascii="Times New Roman"/>
          <w:b w:val="false"/>
          <w:i w:val="false"/>
          <w:color w:val="000000"/>
          <w:sz w:val="28"/>
        </w:rPr>
        <w:t>
      1) ________;</w:t>
      </w:r>
    </w:p>
    <w:p>
      <w:pPr>
        <w:spacing w:after="0"/>
        <w:ind w:left="0"/>
        <w:jc w:val="both"/>
      </w:pPr>
      <w:r>
        <w:rPr>
          <w:rFonts w:ascii="Times New Roman"/>
          <w:b w:val="false"/>
          <w:i w:val="false"/>
          <w:color w:val="000000"/>
          <w:sz w:val="28"/>
        </w:rPr>
        <w:t>
      2) ________;</w:t>
      </w:r>
    </w:p>
    <w:p>
      <w:pPr>
        <w:spacing w:after="0"/>
        <w:ind w:left="0"/>
        <w:jc w:val="both"/>
      </w:pPr>
      <w:r>
        <w:rPr>
          <w:rFonts w:ascii="Times New Roman"/>
          <w:b w:val="false"/>
          <w:i w:val="false"/>
          <w:color w:val="000000"/>
          <w:sz w:val="28"/>
        </w:rPr>
        <w:t>
      ) ________.</w:t>
      </w:r>
    </w:p>
    <w:p>
      <w:pPr>
        <w:spacing w:after="0"/>
        <w:ind w:left="0"/>
        <w:jc w:val="both"/>
      </w:pPr>
      <w:r>
        <w:rPr>
          <w:rFonts w:ascii="Times New Roman"/>
          <w:b w:val="false"/>
          <w:i w:val="false"/>
          <w:color w:val="000000"/>
          <w:sz w:val="28"/>
        </w:rPr>
        <w:t>
      ___________________ _________________</w:t>
      </w:r>
    </w:p>
    <w:p>
      <w:pPr>
        <w:spacing w:after="0"/>
        <w:ind w:left="0"/>
        <w:jc w:val="both"/>
      </w:pPr>
      <w:r>
        <w:rPr>
          <w:rFonts w:ascii="Times New Roman"/>
          <w:b w:val="false"/>
          <w:i w:val="false"/>
          <w:color w:val="000000"/>
          <w:sz w:val="28"/>
        </w:rPr>
        <w:t>
      Подпись перевозчика М.П.</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 Примечание: прилагаются документы (информация), предусмотренные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пунктом 17</w:t>
      </w:r>
      <w:r>
        <w:rPr>
          <w:rFonts w:ascii="Times New Roman"/>
          <w:b w:val="false"/>
          <w:i w:val="false"/>
          <w:color w:val="000000"/>
          <w:sz w:val="28"/>
        </w:rPr>
        <w:t xml:space="preserve"> Правил доступа к услугам инфраструктуры железнодорожного транспорта в рамках Евразийского экономического союза.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Порядку регулирования доступа</w:t>
            </w:r>
            <w:r>
              <w:br/>
            </w:r>
            <w:r>
              <w:rPr>
                <w:rFonts w:ascii="Times New Roman"/>
                <w:b w:val="false"/>
                <w:i w:val="false"/>
                <w:color w:val="000000"/>
                <w:sz w:val="20"/>
              </w:rPr>
              <w:t>к услугам железнодорожного транспорта,</w:t>
            </w:r>
            <w:r>
              <w:br/>
            </w:r>
            <w:r>
              <w:rPr>
                <w:rFonts w:ascii="Times New Roman"/>
                <w:b w:val="false"/>
                <w:i w:val="false"/>
                <w:color w:val="000000"/>
                <w:sz w:val="20"/>
              </w:rPr>
              <w:t>включая основы тарифной политики</w:t>
            </w:r>
          </w:p>
        </w:tc>
      </w:tr>
    </w:tbl>
    <w:p>
      <w:pPr>
        <w:spacing w:after="0"/>
        <w:ind w:left="0"/>
        <w:jc w:val="left"/>
      </w:pPr>
      <w:r>
        <w:br/>
      </w:r>
      <w:r>
        <w:rPr>
          <w:rFonts w:ascii="Times New Roman"/>
          <w:b w:val="false"/>
          <w:i w:val="false"/>
          <w:color w:val="000000"/>
          <w:sz w:val="28"/>
        </w:rPr>
        <w:t>
</w:t>
      </w:r>
    </w:p>
    <w:bookmarkStart w:name="z2450" w:id="2611"/>
    <w:p>
      <w:pPr>
        <w:spacing w:after="0"/>
        <w:ind w:left="0"/>
        <w:jc w:val="left"/>
      </w:pPr>
      <w:r>
        <w:rPr>
          <w:rFonts w:ascii="Times New Roman"/>
          <w:b/>
          <w:i w:val="false"/>
          <w:color w:val="000000"/>
        </w:rPr>
        <w:t xml:space="preserve"> Правила</w:t>
      </w:r>
      <w:r>
        <w:br/>
      </w:r>
      <w:r>
        <w:rPr>
          <w:rFonts w:ascii="Times New Roman"/>
          <w:b/>
          <w:i w:val="false"/>
          <w:color w:val="000000"/>
        </w:rPr>
        <w:t>оказания услуг инфраструктуры железнодорожного транспорта</w:t>
      </w:r>
      <w:r>
        <w:br/>
      </w:r>
      <w:r>
        <w:rPr>
          <w:rFonts w:ascii="Times New Roman"/>
          <w:b/>
          <w:i w:val="false"/>
          <w:color w:val="000000"/>
        </w:rPr>
        <w:t>в рамках Евразийского экономического союза</w:t>
      </w:r>
      <w:r>
        <w:br/>
      </w:r>
      <w:r>
        <w:rPr>
          <w:rFonts w:ascii="Times New Roman"/>
          <w:b/>
          <w:i w:val="false"/>
          <w:color w:val="000000"/>
        </w:rPr>
        <w:t>I. Общие положения</w:t>
      </w:r>
    </w:p>
    <w:bookmarkEnd w:id="2611"/>
    <w:bookmarkStart w:name="z2452" w:id="2612"/>
    <w:p>
      <w:pPr>
        <w:spacing w:after="0"/>
        <w:ind w:left="0"/>
        <w:jc w:val="both"/>
      </w:pPr>
      <w:r>
        <w:rPr>
          <w:rFonts w:ascii="Times New Roman"/>
          <w:b w:val="false"/>
          <w:i w:val="false"/>
          <w:color w:val="000000"/>
          <w:sz w:val="28"/>
        </w:rPr>
        <w:t>
      1. Настоящие Правила определяют порядок и условия оказания услуг в границах участков инфраструктуры железнодорожного транспорта государств-членов в рамках планирования и организации перевозочной деятельности, перечень таких услуг, единые принципы диспетчеризации и распределения пропускной способности инфраструктуры, существенные условия договоров на оказание услуг инфраструктуры, права, обязанности и ответственность оператора инфраструктуры и перевозчиков.</w:t>
      </w:r>
    </w:p>
    <w:bookmarkEnd w:id="2612"/>
    <w:bookmarkStart w:name="z2453" w:id="2613"/>
    <w:p>
      <w:pPr>
        <w:spacing w:after="0"/>
        <w:ind w:left="0"/>
        <w:jc w:val="left"/>
      </w:pPr>
      <w:r>
        <w:rPr>
          <w:rFonts w:ascii="Times New Roman"/>
          <w:b/>
          <w:i w:val="false"/>
          <w:color w:val="000000"/>
        </w:rPr>
        <w:t xml:space="preserve"> П. Определения</w:t>
      </w:r>
    </w:p>
    <w:bookmarkEnd w:id="2613"/>
    <w:bookmarkStart w:name="z2454" w:id="2614"/>
    <w:p>
      <w:pPr>
        <w:spacing w:after="0"/>
        <w:ind w:left="0"/>
        <w:jc w:val="both"/>
      </w:pPr>
      <w:r>
        <w:rPr>
          <w:rFonts w:ascii="Times New Roman"/>
          <w:b w:val="false"/>
          <w:i w:val="false"/>
          <w:color w:val="000000"/>
          <w:sz w:val="28"/>
        </w:rPr>
        <w:t>
      2. Понятия, используемые в настоящих Правилах означают следующее:</w:t>
      </w:r>
    </w:p>
    <w:bookmarkEnd w:id="2614"/>
    <w:bookmarkStart w:name="z2455" w:id="2615"/>
    <w:p>
      <w:pPr>
        <w:spacing w:after="0"/>
        <w:ind w:left="0"/>
        <w:jc w:val="both"/>
      </w:pPr>
      <w:r>
        <w:rPr>
          <w:rFonts w:ascii="Times New Roman"/>
          <w:b w:val="false"/>
          <w:i w:val="false"/>
          <w:color w:val="000000"/>
          <w:sz w:val="28"/>
        </w:rPr>
        <w:t>
      "внеочередные поезда" - поезда, не предусмотренные графиком движения поездов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 (порядок их следования определяется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bookmarkEnd w:id="2615"/>
    <w:bookmarkStart w:name="z2456" w:id="2616"/>
    <w:p>
      <w:pPr>
        <w:spacing w:after="0"/>
        <w:ind w:left="0"/>
        <w:jc w:val="both"/>
      </w:pPr>
      <w:r>
        <w:rPr>
          <w:rFonts w:ascii="Times New Roman"/>
          <w:b w:val="false"/>
          <w:i w:val="false"/>
          <w:color w:val="000000"/>
          <w:sz w:val="28"/>
        </w:rPr>
        <w:t>
      "диспетчеризация перевозочного процесса" - процесс контроля, управления движением поездов и маневровой работой в оперативных условиях;</w:t>
      </w:r>
    </w:p>
    <w:bookmarkEnd w:id="2616"/>
    <w:bookmarkStart w:name="z2457" w:id="2617"/>
    <w:p>
      <w:pPr>
        <w:spacing w:after="0"/>
        <w:ind w:left="0"/>
        <w:jc w:val="both"/>
      </w:pPr>
      <w:r>
        <w:rPr>
          <w:rFonts w:ascii="Times New Roman"/>
          <w:b w:val="false"/>
          <w:i w:val="false"/>
          <w:color w:val="000000"/>
          <w:sz w:val="28"/>
        </w:rPr>
        <w:t>
      "маневровые передвижения" - операции по изменению составности поезда (прицепка (отцепка) подвижного состава), формирование (расформирование) составов, перестановка составов из парка в парк, движение и постановка локомотива в состав поезда или исключение локомотива из данного состава, подача вагонов на подъездные пути или их уборка с таких путей и другие операции;</w:t>
      </w:r>
    </w:p>
    <w:bookmarkEnd w:id="2617"/>
    <w:bookmarkStart w:name="z2458" w:id="2618"/>
    <w:p>
      <w:pPr>
        <w:spacing w:after="0"/>
        <w:ind w:left="0"/>
        <w:jc w:val="both"/>
      </w:pPr>
      <w:r>
        <w:rPr>
          <w:rFonts w:ascii="Times New Roman"/>
          <w:b w:val="false"/>
          <w:i w:val="false"/>
          <w:color w:val="000000"/>
          <w:sz w:val="28"/>
        </w:rPr>
        <w:t>
      "нештатная ситуация" - обстоятельство, угрожающее безопасности движения поездов в результате неисправности объектов инфраструктуры либо создающее препятствие для пропуска поездов;</w:t>
      </w:r>
    </w:p>
    <w:bookmarkEnd w:id="2618"/>
    <w:bookmarkStart w:name="z2459" w:id="2619"/>
    <w:p>
      <w:pPr>
        <w:spacing w:after="0"/>
        <w:ind w:left="0"/>
        <w:jc w:val="both"/>
      </w:pPr>
      <w:r>
        <w:rPr>
          <w:rFonts w:ascii="Times New Roman"/>
          <w:b w:val="false"/>
          <w:i w:val="false"/>
          <w:color w:val="000000"/>
          <w:sz w:val="28"/>
        </w:rPr>
        <w:t>
      "оператор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bookmarkEnd w:id="2619"/>
    <w:bookmarkStart w:name="z2460" w:id="2620"/>
    <w:p>
      <w:pPr>
        <w:spacing w:after="0"/>
        <w:ind w:left="0"/>
        <w:jc w:val="both"/>
      </w:pPr>
      <w:r>
        <w:rPr>
          <w:rFonts w:ascii="Times New Roman"/>
          <w:b w:val="false"/>
          <w:i w:val="false"/>
          <w:color w:val="000000"/>
          <w:sz w:val="28"/>
        </w:rPr>
        <w:t>
      "планирование перевозок" — разработка плана перевозок на объектах (участках и станциях) инфраструктуры на установленный период времени (год, месяц, сутки) в соответствии с заключенными договорами на оказание услуг;</w:t>
      </w:r>
    </w:p>
    <w:bookmarkEnd w:id="2620"/>
    <w:bookmarkStart w:name="z2461" w:id="2621"/>
    <w:p>
      <w:pPr>
        <w:spacing w:after="0"/>
        <w:ind w:left="0"/>
        <w:jc w:val="both"/>
      </w:pPr>
      <w:r>
        <w:rPr>
          <w:rFonts w:ascii="Times New Roman"/>
          <w:b w:val="false"/>
          <w:i w:val="false"/>
          <w:color w:val="000000"/>
          <w:sz w:val="28"/>
        </w:rPr>
        <w:t>
      "суточный план движения поездов" - документ, составленный оператором инфраструктуры для диспетчеризации перевозочного процесса и организации движения поездов в планируемые сутки;</w:t>
      </w:r>
    </w:p>
    <w:bookmarkEnd w:id="2621"/>
    <w:bookmarkStart w:name="z2462" w:id="2622"/>
    <w:p>
      <w:pPr>
        <w:spacing w:after="0"/>
        <w:ind w:left="0"/>
        <w:jc w:val="both"/>
      </w:pPr>
      <w:r>
        <w:rPr>
          <w:rFonts w:ascii="Times New Roman"/>
          <w:b w:val="false"/>
          <w:i w:val="false"/>
          <w:color w:val="000000"/>
          <w:sz w:val="28"/>
        </w:rPr>
        <w:t>
      "технический план" - документ, составленный оператором инфраструктуры на основе сводного плана перевозок, технических планов перевозчиков и информации Совета по железнодорожному транспорту государств - участников Содружества Независимых Государств.</w:t>
      </w:r>
    </w:p>
    <w:bookmarkEnd w:id="2622"/>
    <w:bookmarkStart w:name="z2463" w:id="2623"/>
    <w:p>
      <w:pPr>
        <w:spacing w:after="0"/>
        <w:ind w:left="0"/>
        <w:jc w:val="both"/>
      </w:pPr>
      <w:r>
        <w:rPr>
          <w:rFonts w:ascii="Times New Roman"/>
          <w:b w:val="false"/>
          <w:i w:val="false"/>
          <w:color w:val="000000"/>
          <w:sz w:val="28"/>
        </w:rPr>
        <w:t>
      3. Другие понятия, используемые в настоящих Правилах, понимаются в значениях, определенных в Протоколе о скоординированной (согласованной) транспортной политике, Порядке регулирования доступа к услугам железнодорожного транспорта, включая основы тарифной политики, а также в Правилах доступа к услугам инфраструктуры железнодорожного транспорта в рамках Евразийского экономического союза (далее — Правила доступа).</w:t>
      </w:r>
    </w:p>
    <w:bookmarkEnd w:id="2623"/>
    <w:bookmarkStart w:name="z2464" w:id="2624"/>
    <w:p>
      <w:pPr>
        <w:spacing w:after="0"/>
        <w:ind w:left="0"/>
        <w:jc w:val="left"/>
      </w:pPr>
      <w:r>
        <w:rPr>
          <w:rFonts w:ascii="Times New Roman"/>
          <w:b/>
          <w:i w:val="false"/>
          <w:color w:val="000000"/>
        </w:rPr>
        <w:t xml:space="preserve"> III. Услуги, оказываемые оператором инфраструктуры</w:t>
      </w:r>
    </w:p>
    <w:bookmarkEnd w:id="2624"/>
    <w:bookmarkStart w:name="z2465" w:id="2625"/>
    <w:p>
      <w:pPr>
        <w:spacing w:after="0"/>
        <w:ind w:left="0"/>
        <w:jc w:val="both"/>
      </w:pPr>
      <w:r>
        <w:rPr>
          <w:rFonts w:ascii="Times New Roman"/>
          <w:b w:val="false"/>
          <w:i w:val="false"/>
          <w:color w:val="000000"/>
          <w:sz w:val="28"/>
        </w:rPr>
        <w:t xml:space="preserve">
      4. Перечень услуг инфраструктуры железнодорожного транспорта (далее - перечень услуг) включает основные услуги, связанные с использованием инфраструктуры для осуществления перевозок,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2625"/>
    <w:bookmarkStart w:name="z2466" w:id="2626"/>
    <w:p>
      <w:pPr>
        <w:spacing w:after="0"/>
        <w:ind w:left="0"/>
        <w:jc w:val="both"/>
      </w:pPr>
      <w:r>
        <w:rPr>
          <w:rFonts w:ascii="Times New Roman"/>
          <w:b w:val="false"/>
          <w:i w:val="false"/>
          <w:color w:val="000000"/>
          <w:sz w:val="28"/>
        </w:rPr>
        <w:t xml:space="preserve">
      5. Перечень операций (работ), входящих в состав услуг инфраструктуры, определяется с учетом технологических особенностей перевозочного процесса и требований законодательства государства-члена, на территории которого расположена инфраструктура. </w:t>
      </w:r>
    </w:p>
    <w:bookmarkEnd w:id="2626"/>
    <w:bookmarkStart w:name="z2467" w:id="2627"/>
    <w:p>
      <w:pPr>
        <w:spacing w:after="0"/>
        <w:ind w:left="0"/>
        <w:jc w:val="both"/>
      </w:pPr>
      <w:r>
        <w:rPr>
          <w:rFonts w:ascii="Times New Roman"/>
          <w:b w:val="false"/>
          <w:i w:val="false"/>
          <w:color w:val="000000"/>
          <w:sz w:val="28"/>
        </w:rPr>
        <w:t xml:space="preserve">
      6. Услуги инфраструктуры, указанные в </w:t>
      </w:r>
      <w:r>
        <w:rPr>
          <w:rFonts w:ascii="Times New Roman"/>
          <w:b w:val="false"/>
          <w:i w:val="false"/>
          <w:color w:val="000000"/>
          <w:sz w:val="28"/>
        </w:rPr>
        <w:t>приложении</w:t>
      </w:r>
      <w:r>
        <w:rPr>
          <w:rFonts w:ascii="Times New Roman"/>
          <w:b w:val="false"/>
          <w:i w:val="false"/>
          <w:color w:val="000000"/>
          <w:sz w:val="28"/>
        </w:rPr>
        <w:t xml:space="preserve"> к настоящим Правилам, предоставляются с соблюдением требований законодательства государства-члена, на территории которого расположена инфраструктура, в том числе в части обеспечения национальной безопасности. </w:t>
      </w:r>
    </w:p>
    <w:bookmarkEnd w:id="2627"/>
    <w:bookmarkStart w:name="z2468" w:id="2628"/>
    <w:p>
      <w:pPr>
        <w:spacing w:after="0"/>
        <w:ind w:left="0"/>
        <w:jc w:val="both"/>
      </w:pPr>
      <w:r>
        <w:rPr>
          <w:rFonts w:ascii="Times New Roman"/>
          <w:b w:val="false"/>
          <w:i w:val="false"/>
          <w:color w:val="000000"/>
          <w:sz w:val="28"/>
        </w:rPr>
        <w:t xml:space="preserve">
      7. По соглашению с перевозчиком оператор инфраструктуры вправе оказывать иные услуги, не указанные в </w:t>
      </w:r>
      <w:r>
        <w:rPr>
          <w:rFonts w:ascii="Times New Roman"/>
          <w:b w:val="false"/>
          <w:i w:val="false"/>
          <w:color w:val="000000"/>
          <w:sz w:val="28"/>
        </w:rPr>
        <w:t>приложении</w:t>
      </w:r>
      <w:r>
        <w:rPr>
          <w:rFonts w:ascii="Times New Roman"/>
          <w:b w:val="false"/>
          <w:i w:val="false"/>
          <w:color w:val="000000"/>
          <w:sz w:val="28"/>
        </w:rPr>
        <w:t xml:space="preserve"> к настоящим Правилам, в соответствии с законодательством государства-члена, на территории которого расположена инфраструктура. </w:t>
      </w:r>
    </w:p>
    <w:bookmarkEnd w:id="2628"/>
    <w:bookmarkStart w:name="z2469" w:id="2629"/>
    <w:p>
      <w:pPr>
        <w:spacing w:after="0"/>
        <w:ind w:left="0"/>
        <w:jc w:val="left"/>
      </w:pPr>
      <w:r>
        <w:rPr>
          <w:rFonts w:ascii="Times New Roman"/>
          <w:b/>
          <w:i w:val="false"/>
          <w:color w:val="000000"/>
        </w:rPr>
        <w:t xml:space="preserve"> IV. Порядок оказания услуг инфраструктуры</w:t>
      </w:r>
    </w:p>
    <w:bookmarkEnd w:id="2629"/>
    <w:bookmarkStart w:name="z2470" w:id="2630"/>
    <w:p>
      <w:pPr>
        <w:spacing w:after="0"/>
        <w:ind w:left="0"/>
        <w:jc w:val="both"/>
      </w:pPr>
      <w:r>
        <w:rPr>
          <w:rFonts w:ascii="Times New Roman"/>
          <w:b w:val="false"/>
          <w:i w:val="false"/>
          <w:color w:val="000000"/>
          <w:sz w:val="28"/>
        </w:rPr>
        <w:t>
      8.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w:t>
      </w:r>
    </w:p>
    <w:bookmarkEnd w:id="2630"/>
    <w:p>
      <w:pPr>
        <w:spacing w:after="0"/>
        <w:ind w:left="0"/>
        <w:jc w:val="both"/>
      </w:pPr>
      <w:r>
        <w:rPr>
          <w:rFonts w:ascii="Times New Roman"/>
          <w:b w:val="false"/>
          <w:i w:val="false"/>
          <w:color w:val="000000"/>
          <w:sz w:val="28"/>
        </w:rPr>
        <w:t xml:space="preserve">
      1) технологическое планирование и нормирование перевозок; </w:t>
      </w:r>
    </w:p>
    <w:p>
      <w:pPr>
        <w:spacing w:after="0"/>
        <w:ind w:left="0"/>
        <w:jc w:val="both"/>
      </w:pPr>
      <w:r>
        <w:rPr>
          <w:rFonts w:ascii="Times New Roman"/>
          <w:b w:val="false"/>
          <w:i w:val="false"/>
          <w:color w:val="000000"/>
          <w:sz w:val="28"/>
        </w:rPr>
        <w:t xml:space="preserve">
      2) месячное и оперативное планирование перевозок; </w:t>
      </w:r>
    </w:p>
    <w:p>
      <w:pPr>
        <w:spacing w:after="0"/>
        <w:ind w:left="0"/>
        <w:jc w:val="both"/>
      </w:pPr>
      <w:r>
        <w:rPr>
          <w:rFonts w:ascii="Times New Roman"/>
          <w:b w:val="false"/>
          <w:i w:val="false"/>
          <w:color w:val="000000"/>
          <w:sz w:val="28"/>
        </w:rPr>
        <w:t xml:space="preserve">
      3) осуществление перевозок в рамках договора на оказание услуг инфраструктуры железнодорожного транспорта (далее - договор); </w:t>
      </w:r>
    </w:p>
    <w:p>
      <w:pPr>
        <w:spacing w:after="0"/>
        <w:ind w:left="0"/>
        <w:jc w:val="both"/>
      </w:pPr>
      <w:r>
        <w:rPr>
          <w:rFonts w:ascii="Times New Roman"/>
          <w:b w:val="false"/>
          <w:i w:val="false"/>
          <w:color w:val="000000"/>
          <w:sz w:val="28"/>
        </w:rPr>
        <w:t xml:space="preserve">
      4) обмен данными между оператором инфраструктуры и перевозчиком. </w:t>
      </w:r>
    </w:p>
    <w:bookmarkStart w:name="z2471" w:id="2631"/>
    <w:p>
      <w:pPr>
        <w:spacing w:after="0"/>
        <w:ind w:left="0"/>
        <w:jc w:val="both"/>
      </w:pPr>
      <w:r>
        <w:rPr>
          <w:rFonts w:ascii="Times New Roman"/>
          <w:b w:val="false"/>
          <w:i w:val="false"/>
          <w:color w:val="000000"/>
          <w:sz w:val="28"/>
        </w:rPr>
        <w:t xml:space="preserve">
      9. Планирование и нормирование перевозок, корректировка объемов перевозки и графика движения поездов осуществляются в порядке, определенном в соответствии с настоящими Правилами, </w:t>
      </w:r>
      <w:r>
        <w:rPr>
          <w:rFonts w:ascii="Times New Roman"/>
          <w:b w:val="false"/>
          <w:i w:val="false"/>
          <w:color w:val="000000"/>
          <w:sz w:val="28"/>
        </w:rPr>
        <w:t>Правилами доступа</w:t>
      </w:r>
      <w:r>
        <w:rPr>
          <w:rFonts w:ascii="Times New Roman"/>
          <w:b w:val="false"/>
          <w:i w:val="false"/>
          <w:color w:val="000000"/>
          <w:sz w:val="28"/>
        </w:rPr>
        <w:t>, законодательством государства-члена, на территории которого расположена инфраструктура,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bookmarkEnd w:id="2631"/>
    <w:bookmarkStart w:name="z2472" w:id="2632"/>
    <w:p>
      <w:pPr>
        <w:spacing w:after="0"/>
        <w:ind w:left="0"/>
        <w:jc w:val="both"/>
      </w:pPr>
      <w:r>
        <w:rPr>
          <w:rFonts w:ascii="Times New Roman"/>
          <w:b w:val="false"/>
          <w:i w:val="false"/>
          <w:color w:val="000000"/>
          <w:sz w:val="28"/>
        </w:rPr>
        <w:t xml:space="preserve">
      10. При оперативном планировании оператор инфраструктуры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 </w:t>
      </w:r>
    </w:p>
    <w:bookmarkEnd w:id="2632"/>
    <w:bookmarkStart w:name="z2473" w:id="2633"/>
    <w:p>
      <w:pPr>
        <w:spacing w:after="0"/>
        <w:ind w:left="0"/>
        <w:jc w:val="both"/>
      </w:pPr>
      <w:r>
        <w:rPr>
          <w:rFonts w:ascii="Times New Roman"/>
          <w:b w:val="false"/>
          <w:i w:val="false"/>
          <w:color w:val="000000"/>
          <w:sz w:val="28"/>
        </w:rPr>
        <w:t xml:space="preserve">
      11.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 </w:t>
      </w:r>
    </w:p>
    <w:bookmarkEnd w:id="2633"/>
    <w:bookmarkStart w:name="z2474" w:id="2634"/>
    <w:p>
      <w:pPr>
        <w:spacing w:after="0"/>
        <w:ind w:left="0"/>
        <w:jc w:val="both"/>
      </w:pPr>
      <w:r>
        <w:rPr>
          <w:rFonts w:ascii="Times New Roman"/>
          <w:b w:val="false"/>
          <w:i w:val="false"/>
          <w:color w:val="000000"/>
          <w:sz w:val="28"/>
        </w:rPr>
        <w:t>
      12. Использование инфраструктуры осуществляется в соответствии с настоящими Правилами с соблюдением норм, установленных законодательством государства-члена, на территории которого расположена инфраструктура, в том числе в соответствии с требованиями по безопасности движения,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bookmarkEnd w:id="2634"/>
    <w:bookmarkStart w:name="z2475" w:id="2635"/>
    <w:p>
      <w:pPr>
        <w:spacing w:after="0"/>
        <w:ind w:left="0"/>
        <w:jc w:val="both"/>
      </w:pPr>
      <w:r>
        <w:rPr>
          <w:rFonts w:ascii="Times New Roman"/>
          <w:b w:val="false"/>
          <w:i w:val="false"/>
          <w:color w:val="000000"/>
          <w:sz w:val="28"/>
        </w:rPr>
        <w:t xml:space="preserve">
      13. Содержание инфраструктуры осуществляется в соответствии с законодательством государства-члена, на территории которого расположена инфраструктура. </w:t>
      </w:r>
    </w:p>
    <w:bookmarkEnd w:id="2635"/>
    <w:bookmarkStart w:name="z2476" w:id="2636"/>
    <w:p>
      <w:pPr>
        <w:spacing w:after="0"/>
        <w:ind w:left="0"/>
        <w:jc w:val="both"/>
      </w:pPr>
      <w:r>
        <w:rPr>
          <w:rFonts w:ascii="Times New Roman"/>
          <w:b w:val="false"/>
          <w:i w:val="false"/>
          <w:color w:val="000000"/>
          <w:sz w:val="28"/>
        </w:rPr>
        <w:t xml:space="preserve">
      14. Едиными принципами диспетчеризации перевозочного процесса и распределения пропускной способности являются: </w:t>
      </w:r>
    </w:p>
    <w:bookmarkEnd w:id="2636"/>
    <w:p>
      <w:pPr>
        <w:spacing w:after="0"/>
        <w:ind w:left="0"/>
        <w:jc w:val="both"/>
      </w:pPr>
      <w:r>
        <w:rPr>
          <w:rFonts w:ascii="Times New Roman"/>
          <w:b w:val="false"/>
          <w:i w:val="false"/>
          <w:color w:val="000000"/>
          <w:sz w:val="28"/>
        </w:rPr>
        <w:t xml:space="preserve">
      1) управление движением поездов на обслуживаемых участках инфраструктуры одним диспетчером; </w:t>
      </w:r>
    </w:p>
    <w:p>
      <w:pPr>
        <w:spacing w:after="0"/>
        <w:ind w:left="0"/>
        <w:jc w:val="both"/>
      </w:pPr>
      <w:r>
        <w:rPr>
          <w:rFonts w:ascii="Times New Roman"/>
          <w:b w:val="false"/>
          <w:i w:val="false"/>
          <w:color w:val="000000"/>
          <w:sz w:val="28"/>
        </w:rPr>
        <w:t xml:space="preserve">
      2) 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 </w:t>
      </w:r>
    </w:p>
    <w:p>
      <w:pPr>
        <w:spacing w:after="0"/>
        <w:ind w:left="0"/>
        <w:jc w:val="both"/>
      </w:pPr>
      <w:r>
        <w:rPr>
          <w:rFonts w:ascii="Times New Roman"/>
          <w:b w:val="false"/>
          <w:i w:val="false"/>
          <w:color w:val="000000"/>
          <w:sz w:val="28"/>
        </w:rPr>
        <w:t xml:space="preserve">
      3) обеспечение безопасности движения поездов и охраны труда работников; </w:t>
      </w:r>
    </w:p>
    <w:p>
      <w:pPr>
        <w:spacing w:after="0"/>
        <w:ind w:left="0"/>
        <w:jc w:val="both"/>
      </w:pPr>
      <w:r>
        <w:rPr>
          <w:rFonts w:ascii="Times New Roman"/>
          <w:b w:val="false"/>
          <w:i w:val="false"/>
          <w:color w:val="000000"/>
          <w:sz w:val="28"/>
        </w:rPr>
        <w:t xml:space="preserve">
      4) предоставление диспетчером приоритетов движения. </w:t>
      </w:r>
    </w:p>
    <w:bookmarkStart w:name="z2477" w:id="2637"/>
    <w:p>
      <w:pPr>
        <w:spacing w:after="0"/>
        <w:ind w:left="0"/>
        <w:jc w:val="both"/>
      </w:pPr>
      <w:r>
        <w:rPr>
          <w:rFonts w:ascii="Times New Roman"/>
          <w:b w:val="false"/>
          <w:i w:val="false"/>
          <w:color w:val="000000"/>
          <w:sz w:val="28"/>
        </w:rPr>
        <w:t>
      15.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w:t>
      </w:r>
    </w:p>
    <w:bookmarkEnd w:id="2637"/>
    <w:p>
      <w:pPr>
        <w:spacing w:after="0"/>
        <w:ind w:left="0"/>
        <w:jc w:val="both"/>
      </w:pPr>
      <w:r>
        <w:rPr>
          <w:rFonts w:ascii="Times New Roman"/>
          <w:b w:val="false"/>
          <w:i w:val="false"/>
          <w:color w:val="000000"/>
          <w:sz w:val="28"/>
        </w:rPr>
        <w:t>
      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правилами технической эксплуатации, инструкциями по движению поездов и маневровой работе на станциях, по сигнализации и связи, утвержденными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bookmarkStart w:name="z2478" w:id="2638"/>
    <w:p>
      <w:pPr>
        <w:spacing w:after="0"/>
        <w:ind w:left="0"/>
        <w:jc w:val="both"/>
      </w:pPr>
      <w:r>
        <w:rPr>
          <w:rFonts w:ascii="Times New Roman"/>
          <w:b w:val="false"/>
          <w:i w:val="false"/>
          <w:color w:val="000000"/>
          <w:sz w:val="28"/>
        </w:rPr>
        <w:t>
      16. Процессы приема, отправления и пропуска поездов, маневрового передвижения любого транспортного средства (подвижного состава) или самоходной техники, используемой на участке инфраструктуры, регулируются оператором инфраструктуры.</w:t>
      </w:r>
    </w:p>
    <w:bookmarkEnd w:id="2638"/>
    <w:p>
      <w:pPr>
        <w:spacing w:after="0"/>
        <w:ind w:left="0"/>
        <w:jc w:val="both"/>
      </w:pPr>
      <w:r>
        <w:rPr>
          <w:rFonts w:ascii="Times New Roman"/>
          <w:b w:val="false"/>
          <w:i w:val="false"/>
          <w:color w:val="000000"/>
          <w:sz w:val="28"/>
        </w:rPr>
        <w:t>
      Распоряжения (указания) оператора инфраструктуры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инфраструктуры, обязательны для всех участников перевозочного процесса.</w:t>
      </w:r>
    </w:p>
    <w:bookmarkStart w:name="z2479" w:id="2639"/>
    <w:p>
      <w:pPr>
        <w:spacing w:after="0"/>
        <w:ind w:left="0"/>
        <w:jc w:val="both"/>
      </w:pPr>
      <w:r>
        <w:rPr>
          <w:rFonts w:ascii="Times New Roman"/>
          <w:b w:val="false"/>
          <w:i w:val="false"/>
          <w:color w:val="000000"/>
          <w:sz w:val="28"/>
        </w:rPr>
        <w:t>
      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 государства-члена, на территории которого расположена инфраструктура.</w:t>
      </w:r>
    </w:p>
    <w:bookmarkEnd w:id="2639"/>
    <w:bookmarkStart w:name="z2480" w:id="2640"/>
    <w:p>
      <w:pPr>
        <w:spacing w:after="0"/>
        <w:ind w:left="0"/>
        <w:jc w:val="both"/>
      </w:pPr>
      <w:r>
        <w:rPr>
          <w:rFonts w:ascii="Times New Roman"/>
          <w:b w:val="false"/>
          <w:i w:val="false"/>
          <w:color w:val="000000"/>
          <w:sz w:val="28"/>
        </w:rPr>
        <w:t xml:space="preserve">
      18. Дополнительная информация по отношению к основной информации представляется оператором инфраструктуры перевозчику на основе отдельных договоров. </w:t>
      </w:r>
    </w:p>
    <w:bookmarkEnd w:id="2640"/>
    <w:bookmarkStart w:name="z2481" w:id="2641"/>
    <w:p>
      <w:pPr>
        <w:spacing w:after="0"/>
        <w:ind w:left="0"/>
        <w:jc w:val="both"/>
      </w:pPr>
      <w:r>
        <w:rPr>
          <w:rFonts w:ascii="Times New Roman"/>
          <w:b w:val="false"/>
          <w:i w:val="false"/>
          <w:color w:val="000000"/>
          <w:sz w:val="28"/>
        </w:rPr>
        <w:t xml:space="preserve">
      19. Оператор инфраструктуры может отказать перевозчику в оказании услуг инфраструктуры при наличии заключенного договора в случае: </w:t>
      </w:r>
    </w:p>
    <w:bookmarkEnd w:id="2641"/>
    <w:p>
      <w:pPr>
        <w:spacing w:after="0"/>
        <w:ind w:left="0"/>
        <w:jc w:val="both"/>
      </w:pPr>
      <w:r>
        <w:rPr>
          <w:rFonts w:ascii="Times New Roman"/>
          <w:b w:val="false"/>
          <w:i w:val="false"/>
          <w:color w:val="000000"/>
          <w:sz w:val="28"/>
        </w:rPr>
        <w:t xml:space="preserve">
      1) прекращения или введения ограничения перевозки, в том числе ограничения ввоза и (или) вывоза грузов, багажа и грузобагажа в соответствии с требованиями законодательства государства-члена, на территории которого расположена инфраструктура; </w:t>
      </w:r>
    </w:p>
    <w:p>
      <w:pPr>
        <w:spacing w:after="0"/>
        <w:ind w:left="0"/>
        <w:jc w:val="both"/>
      </w:pPr>
      <w:r>
        <w:rPr>
          <w:rFonts w:ascii="Times New Roman"/>
          <w:b w:val="false"/>
          <w:i w:val="false"/>
          <w:color w:val="000000"/>
          <w:sz w:val="28"/>
        </w:rPr>
        <w:t xml:space="preserve">
      2) невозможности оказания услуг инфраструктуры вследствие наступления нештатных ситуаций; </w:t>
      </w:r>
    </w:p>
    <w:p>
      <w:pPr>
        <w:spacing w:after="0"/>
        <w:ind w:left="0"/>
        <w:jc w:val="both"/>
      </w:pPr>
      <w:r>
        <w:rPr>
          <w:rFonts w:ascii="Times New Roman"/>
          <w:b w:val="false"/>
          <w:i w:val="false"/>
          <w:color w:val="000000"/>
          <w:sz w:val="28"/>
        </w:rPr>
        <w:t xml:space="preserve">
      3) осуществления перевозок внеочередными поездами; </w:t>
      </w:r>
    </w:p>
    <w:p>
      <w:pPr>
        <w:spacing w:after="0"/>
        <w:ind w:left="0"/>
        <w:jc w:val="both"/>
      </w:pPr>
      <w:r>
        <w:rPr>
          <w:rFonts w:ascii="Times New Roman"/>
          <w:b w:val="false"/>
          <w:i w:val="false"/>
          <w:color w:val="000000"/>
          <w:sz w:val="28"/>
        </w:rPr>
        <w:t xml:space="preserve">
      4) 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не зависящих от оператора инфраструктуры и перевозчиков обстоятельств, препятствующих исполнению обязательств по договору; </w:t>
      </w:r>
    </w:p>
    <w:p>
      <w:pPr>
        <w:spacing w:after="0"/>
        <w:ind w:left="0"/>
        <w:jc w:val="both"/>
      </w:pPr>
      <w:r>
        <w:rPr>
          <w:rFonts w:ascii="Times New Roman"/>
          <w:b w:val="false"/>
          <w:i w:val="false"/>
          <w:color w:val="000000"/>
          <w:sz w:val="28"/>
        </w:rPr>
        <w:t xml:space="preserve">
      5) установления иного порядка оказания услуг инфраструктуры уполномоченным органом по решению правительства государства-члена, на территории которого расположена инфраструктура; </w:t>
      </w:r>
    </w:p>
    <w:p>
      <w:pPr>
        <w:spacing w:after="0"/>
        <w:ind w:left="0"/>
        <w:jc w:val="both"/>
      </w:pPr>
      <w:r>
        <w:rPr>
          <w:rFonts w:ascii="Times New Roman"/>
          <w:b w:val="false"/>
          <w:i w:val="false"/>
          <w:color w:val="000000"/>
          <w:sz w:val="28"/>
        </w:rPr>
        <w:t>
      6) иных случаях, предусмотренных законодательством</w:t>
      </w:r>
    </w:p>
    <w:p>
      <w:pPr>
        <w:spacing w:after="0"/>
        <w:ind w:left="0"/>
        <w:jc w:val="both"/>
      </w:pPr>
      <w:r>
        <w:rPr>
          <w:rFonts w:ascii="Times New Roman"/>
          <w:b w:val="false"/>
          <w:i w:val="false"/>
          <w:color w:val="000000"/>
          <w:sz w:val="28"/>
        </w:rPr>
        <w:t>
      государства-члена, на территории которого расположена</w:t>
      </w:r>
    </w:p>
    <w:p>
      <w:pPr>
        <w:spacing w:after="0"/>
        <w:ind w:left="0"/>
        <w:jc w:val="both"/>
      </w:pPr>
      <w:r>
        <w:rPr>
          <w:rFonts w:ascii="Times New Roman"/>
          <w:b w:val="false"/>
          <w:i w:val="false"/>
          <w:color w:val="000000"/>
          <w:sz w:val="28"/>
        </w:rPr>
        <w:t>
      инфраструктура.</w:t>
      </w:r>
    </w:p>
    <w:bookmarkStart w:name="z2482" w:id="2642"/>
    <w:p>
      <w:pPr>
        <w:spacing w:after="0"/>
        <w:ind w:left="0"/>
        <w:jc w:val="both"/>
      </w:pPr>
      <w:r>
        <w:rPr>
          <w:rFonts w:ascii="Times New Roman"/>
          <w:b w:val="false"/>
          <w:i w:val="false"/>
          <w:color w:val="000000"/>
          <w:sz w:val="28"/>
        </w:rPr>
        <w:t xml:space="preserve">
      20. При отказе перевозчику в оказании услуг инфраструктуры в случаях, предусмотренных пунктом 19 настоящих Правил, оператор инфраструктуры уведомляет перевозчика о невозможности исполнения обязательств в порядке, предусмотренном договором. </w:t>
      </w:r>
    </w:p>
    <w:bookmarkEnd w:id="2642"/>
    <w:bookmarkStart w:name="z2483" w:id="2643"/>
    <w:p>
      <w:pPr>
        <w:spacing w:after="0"/>
        <w:ind w:left="0"/>
        <w:jc w:val="both"/>
      </w:pPr>
      <w:r>
        <w:rPr>
          <w:rFonts w:ascii="Times New Roman"/>
          <w:b w:val="false"/>
          <w:i w:val="false"/>
          <w:color w:val="000000"/>
          <w:sz w:val="28"/>
        </w:rPr>
        <w:t xml:space="preserve">
      21. Оператор инфраструктуры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 </w:t>
      </w:r>
    </w:p>
    <w:bookmarkEnd w:id="2643"/>
    <w:bookmarkStart w:name="z2484" w:id="2644"/>
    <w:p>
      <w:pPr>
        <w:spacing w:after="0"/>
        <w:ind w:left="0"/>
        <w:jc w:val="both"/>
      </w:pPr>
      <w:r>
        <w:rPr>
          <w:rFonts w:ascii="Times New Roman"/>
          <w:b w:val="false"/>
          <w:i w:val="false"/>
          <w:color w:val="000000"/>
          <w:sz w:val="28"/>
        </w:rPr>
        <w:t>
      22. Факт оказания оператором инфраструктуры услуг</w:t>
      </w:r>
    </w:p>
    <w:bookmarkEnd w:id="2644"/>
    <w:p>
      <w:pPr>
        <w:spacing w:after="0"/>
        <w:ind w:left="0"/>
        <w:jc w:val="both"/>
      </w:pPr>
      <w:r>
        <w:rPr>
          <w:rFonts w:ascii="Times New Roman"/>
          <w:b w:val="false"/>
          <w:i w:val="false"/>
          <w:color w:val="000000"/>
          <w:sz w:val="28"/>
        </w:rPr>
        <w:t>
      инфраструктуры и их фактический объем отдельно по каждому виду услуг согласно перечню услуг подтверждаются документами, форма которых утверждается в соответствии с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bookmarkStart w:name="z2485" w:id="2645"/>
    <w:p>
      <w:pPr>
        <w:spacing w:after="0"/>
        <w:ind w:left="0"/>
        <w:jc w:val="left"/>
      </w:pPr>
      <w:r>
        <w:rPr>
          <w:rFonts w:ascii="Times New Roman"/>
          <w:b/>
          <w:i w:val="false"/>
          <w:color w:val="000000"/>
        </w:rPr>
        <w:t xml:space="preserve"> V. Договор на оказание услуг инфраструктуры</w:t>
      </w:r>
      <w:r>
        <w:br/>
      </w:r>
      <w:r>
        <w:rPr>
          <w:rFonts w:ascii="Times New Roman"/>
          <w:b/>
          <w:i w:val="false"/>
          <w:color w:val="000000"/>
        </w:rPr>
        <w:t>и его существенные условия</w:t>
      </w:r>
    </w:p>
    <w:bookmarkEnd w:id="2645"/>
    <w:bookmarkStart w:name="z2486" w:id="2646"/>
    <w:p>
      <w:pPr>
        <w:spacing w:after="0"/>
        <w:ind w:left="0"/>
        <w:jc w:val="both"/>
      </w:pPr>
      <w:r>
        <w:rPr>
          <w:rFonts w:ascii="Times New Roman"/>
          <w:b w:val="false"/>
          <w:i w:val="false"/>
          <w:color w:val="000000"/>
          <w:sz w:val="28"/>
        </w:rPr>
        <w:t xml:space="preserve">
      23. Услуги инфраструктуры оказываются на основании договора, заключаемого в простой письменной форме между оператором инфраструктуры и перевозчиком. </w:t>
      </w:r>
    </w:p>
    <w:bookmarkEnd w:id="2646"/>
    <w:bookmarkStart w:name="z2487" w:id="2647"/>
    <w:p>
      <w:pPr>
        <w:spacing w:after="0"/>
        <w:ind w:left="0"/>
        <w:jc w:val="both"/>
      </w:pPr>
      <w:r>
        <w:rPr>
          <w:rFonts w:ascii="Times New Roman"/>
          <w:b w:val="false"/>
          <w:i w:val="false"/>
          <w:color w:val="000000"/>
          <w:sz w:val="28"/>
        </w:rPr>
        <w:t xml:space="preserve">
      24. Договор не должен содержать нормы, противоречащие принципам и требованиям, установленным Правилами доступа и настоящими Правилами, а также законодательству государства-члена, на территории которого расположена инфраструктура. </w:t>
      </w:r>
    </w:p>
    <w:bookmarkEnd w:id="2647"/>
    <w:bookmarkStart w:name="z2488" w:id="2648"/>
    <w:p>
      <w:pPr>
        <w:spacing w:after="0"/>
        <w:ind w:left="0"/>
        <w:jc w:val="both"/>
      </w:pPr>
      <w:r>
        <w:rPr>
          <w:rFonts w:ascii="Times New Roman"/>
          <w:b w:val="false"/>
          <w:i w:val="false"/>
          <w:color w:val="000000"/>
          <w:sz w:val="28"/>
        </w:rPr>
        <w:t>
      25. В случае если в период действия договора будет установлена недостоверность представленной перевозчиком информации (за исключением прогнозируемых показателей), указанной в пункте 17 Правил доступа и предусмотренной договором, оператор инфраструктуры вправе расторгнуть договор в порядке, установленном законодательством государства-члена, на территории которого расположена инфраструктура.</w:t>
      </w:r>
    </w:p>
    <w:bookmarkEnd w:id="2648"/>
    <w:bookmarkStart w:name="z2489" w:id="2649"/>
    <w:p>
      <w:pPr>
        <w:spacing w:after="0"/>
        <w:ind w:left="0"/>
        <w:jc w:val="both"/>
      </w:pPr>
      <w:r>
        <w:rPr>
          <w:rFonts w:ascii="Times New Roman"/>
          <w:b w:val="false"/>
          <w:i w:val="false"/>
          <w:color w:val="000000"/>
          <w:sz w:val="28"/>
        </w:rPr>
        <w:t xml:space="preserve">
      26. Запрещается уступка права требования перевозчика, вытекающего из договора, за исключением случаев, предусмотренных пунктом 27 настоящих Правил. </w:t>
      </w:r>
    </w:p>
    <w:bookmarkEnd w:id="2649"/>
    <w:bookmarkStart w:name="z2490" w:id="2650"/>
    <w:p>
      <w:pPr>
        <w:spacing w:after="0"/>
        <w:ind w:left="0"/>
        <w:jc w:val="both"/>
      </w:pPr>
      <w:r>
        <w:rPr>
          <w:rFonts w:ascii="Times New Roman"/>
          <w:b w:val="false"/>
          <w:i w:val="false"/>
          <w:color w:val="000000"/>
          <w:sz w:val="28"/>
        </w:rPr>
        <w:t xml:space="preserve">
      27. При невозможности использования прав, вытекающих из договора, перевозчик может с согласия оператора инфраструктуры передать это право другому перевозчику при наличии у последнего заключенного договора на условиях, предусмотренных договором. </w:t>
      </w:r>
    </w:p>
    <w:bookmarkEnd w:id="2650"/>
    <w:bookmarkStart w:name="z2491" w:id="2651"/>
    <w:p>
      <w:pPr>
        <w:spacing w:after="0"/>
        <w:ind w:left="0"/>
        <w:jc w:val="both"/>
      </w:pPr>
      <w:r>
        <w:rPr>
          <w:rFonts w:ascii="Times New Roman"/>
          <w:b w:val="false"/>
          <w:i w:val="false"/>
          <w:color w:val="000000"/>
          <w:sz w:val="28"/>
        </w:rPr>
        <w:t>
      28. Договор должен содержать следующие существенные условия:</w:t>
      </w:r>
    </w:p>
    <w:bookmarkEnd w:id="2651"/>
    <w:p>
      <w:pPr>
        <w:spacing w:after="0"/>
        <w:ind w:left="0"/>
        <w:jc w:val="both"/>
      </w:pPr>
      <w:r>
        <w:rPr>
          <w:rFonts w:ascii="Times New Roman"/>
          <w:b w:val="false"/>
          <w:i w:val="false"/>
          <w:color w:val="000000"/>
          <w:sz w:val="28"/>
        </w:rPr>
        <w:t xml:space="preserve">
      1) предмет договора (объемы услуг, доля пропускной способности инфраструктуры (количество ниток графика), участки инфраструктуры); </w:t>
      </w:r>
    </w:p>
    <w:p>
      <w:pPr>
        <w:spacing w:after="0"/>
        <w:ind w:left="0"/>
        <w:jc w:val="both"/>
      </w:pPr>
      <w:r>
        <w:rPr>
          <w:rFonts w:ascii="Times New Roman"/>
          <w:b w:val="false"/>
          <w:i w:val="false"/>
          <w:color w:val="000000"/>
          <w:sz w:val="28"/>
        </w:rPr>
        <w:t xml:space="preserve">
      2) условия и сроки оказания услуг инфраструктуры; </w:t>
      </w:r>
    </w:p>
    <w:p>
      <w:pPr>
        <w:spacing w:after="0"/>
        <w:ind w:left="0"/>
        <w:jc w:val="both"/>
      </w:pPr>
      <w:r>
        <w:rPr>
          <w:rFonts w:ascii="Times New Roman"/>
          <w:b w:val="false"/>
          <w:i w:val="false"/>
          <w:color w:val="000000"/>
          <w:sz w:val="28"/>
        </w:rPr>
        <w:t xml:space="preserve">
      3) стоимость услуг (тарифы, цены, ставки сборов) или порядок ее определения; </w:t>
      </w:r>
    </w:p>
    <w:p>
      <w:pPr>
        <w:spacing w:after="0"/>
        <w:ind w:left="0"/>
        <w:jc w:val="both"/>
      </w:pPr>
      <w:r>
        <w:rPr>
          <w:rFonts w:ascii="Times New Roman"/>
          <w:b w:val="false"/>
          <w:i w:val="false"/>
          <w:color w:val="000000"/>
          <w:sz w:val="28"/>
        </w:rPr>
        <w:t xml:space="preserve">
      4) порядок и условия оплаты услуг (порядок расчетов, способы оплаты, валюта платежа); </w:t>
      </w:r>
    </w:p>
    <w:p>
      <w:pPr>
        <w:spacing w:after="0"/>
        <w:ind w:left="0"/>
        <w:jc w:val="both"/>
      </w:pPr>
      <w:r>
        <w:rPr>
          <w:rFonts w:ascii="Times New Roman"/>
          <w:b w:val="false"/>
          <w:i w:val="false"/>
          <w:color w:val="000000"/>
          <w:sz w:val="28"/>
        </w:rPr>
        <w:t xml:space="preserve">
      5) ответственность сторон по договору за причинение убытков, неисполнение или ненадлежащее исполнение обязательств по договору (неустойки, штрафы, возмещение убытков); </w:t>
      </w:r>
    </w:p>
    <w:p>
      <w:pPr>
        <w:spacing w:after="0"/>
        <w:ind w:left="0"/>
        <w:jc w:val="both"/>
      </w:pPr>
      <w:r>
        <w:rPr>
          <w:rFonts w:ascii="Times New Roman"/>
          <w:b w:val="false"/>
          <w:i w:val="false"/>
          <w:color w:val="000000"/>
          <w:sz w:val="28"/>
        </w:rPr>
        <w:t xml:space="preserve">
      6) форс-мажорные обстоятельства (обстоятельства непреодолимой силы); </w:t>
      </w:r>
    </w:p>
    <w:p>
      <w:pPr>
        <w:spacing w:after="0"/>
        <w:ind w:left="0"/>
        <w:jc w:val="both"/>
      </w:pPr>
      <w:r>
        <w:rPr>
          <w:rFonts w:ascii="Times New Roman"/>
          <w:b w:val="false"/>
          <w:i w:val="false"/>
          <w:color w:val="000000"/>
          <w:sz w:val="28"/>
        </w:rPr>
        <w:t xml:space="preserve">
      7) срок действия, основания и порядок прекращения действия (расторжения) договора, включая условия прекращения действия (расторжения) договора. </w:t>
      </w:r>
    </w:p>
    <w:bookmarkStart w:name="z2492" w:id="2652"/>
    <w:p>
      <w:pPr>
        <w:spacing w:after="0"/>
        <w:ind w:left="0"/>
        <w:jc w:val="both"/>
      </w:pPr>
      <w:r>
        <w:rPr>
          <w:rFonts w:ascii="Times New Roman"/>
          <w:b w:val="false"/>
          <w:i w:val="false"/>
          <w:color w:val="000000"/>
          <w:sz w:val="28"/>
        </w:rPr>
        <w:t>
      29. Между оператором инфраструктуры и перевозчиком может быть заключен разовый договор при наличии заключенного договора (либо дополнительное соглашение к договору) при подаче дополнительной заявки на дополнительную перевозку.</w:t>
      </w:r>
    </w:p>
    <w:bookmarkEnd w:id="2652"/>
    <w:bookmarkStart w:name="z2493" w:id="2653"/>
    <w:p>
      <w:pPr>
        <w:spacing w:after="0"/>
        <w:ind w:left="0"/>
        <w:jc w:val="left"/>
      </w:pPr>
      <w:r>
        <w:rPr>
          <w:rFonts w:ascii="Times New Roman"/>
          <w:b/>
          <w:i w:val="false"/>
          <w:color w:val="000000"/>
        </w:rPr>
        <w:t xml:space="preserve"> VI. Права и обязанности оператора</w:t>
      </w:r>
      <w:r>
        <w:br/>
      </w:r>
      <w:r>
        <w:rPr>
          <w:rFonts w:ascii="Times New Roman"/>
          <w:b/>
          <w:i w:val="false"/>
          <w:color w:val="000000"/>
        </w:rPr>
        <w:t>инфраструктуры и перевозчика</w:t>
      </w:r>
    </w:p>
    <w:bookmarkEnd w:id="2653"/>
    <w:bookmarkStart w:name="z2494" w:id="2654"/>
    <w:p>
      <w:pPr>
        <w:spacing w:after="0"/>
        <w:ind w:left="0"/>
        <w:jc w:val="both"/>
      </w:pPr>
      <w:r>
        <w:rPr>
          <w:rFonts w:ascii="Times New Roman"/>
          <w:b w:val="false"/>
          <w:i w:val="false"/>
          <w:color w:val="000000"/>
          <w:sz w:val="28"/>
        </w:rPr>
        <w:t>
      30. Перевозчик имеет право:</w:t>
      </w:r>
    </w:p>
    <w:bookmarkEnd w:id="2654"/>
    <w:p>
      <w:pPr>
        <w:spacing w:after="0"/>
        <w:ind w:left="0"/>
        <w:jc w:val="both"/>
      </w:pPr>
      <w:r>
        <w:rPr>
          <w:rFonts w:ascii="Times New Roman"/>
          <w:b w:val="false"/>
          <w:i w:val="false"/>
          <w:color w:val="000000"/>
          <w:sz w:val="28"/>
        </w:rPr>
        <w:t xml:space="preserve">
      1) направлять оператору инфраструктуры предложения по организации перевозок; </w:t>
      </w:r>
    </w:p>
    <w:p>
      <w:pPr>
        <w:spacing w:after="0"/>
        <w:ind w:left="0"/>
        <w:jc w:val="both"/>
      </w:pPr>
      <w:r>
        <w:rPr>
          <w:rFonts w:ascii="Times New Roman"/>
          <w:b w:val="false"/>
          <w:i w:val="false"/>
          <w:color w:val="000000"/>
          <w:sz w:val="28"/>
        </w:rPr>
        <w:t xml:space="preserve">
      2) получать информацию в объеме, необходимом для организации перевозок в соответствии с настоящими Правилами и Правилами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 </w:t>
      </w:r>
    </w:p>
    <w:p>
      <w:pPr>
        <w:spacing w:after="0"/>
        <w:ind w:left="0"/>
        <w:jc w:val="both"/>
      </w:pPr>
      <w:r>
        <w:rPr>
          <w:rFonts w:ascii="Times New Roman"/>
          <w:b w:val="false"/>
          <w:i w:val="false"/>
          <w:color w:val="000000"/>
          <w:sz w:val="28"/>
        </w:rPr>
        <w:t xml:space="preserve">
      3) получать доступ к услугам инфраструктуры и услуги инфраструктуры для осуществления перевозочной деятельности, в том числе в пути следования поезда в соответствии с условиями договора; </w:t>
      </w:r>
    </w:p>
    <w:p>
      <w:pPr>
        <w:spacing w:after="0"/>
        <w:ind w:left="0"/>
        <w:jc w:val="both"/>
      </w:pPr>
      <w:r>
        <w:rPr>
          <w:rFonts w:ascii="Times New Roman"/>
          <w:b w:val="false"/>
          <w:i w:val="false"/>
          <w:color w:val="000000"/>
          <w:sz w:val="28"/>
        </w:rPr>
        <w:t>
      4) реализовывать иные права, установленные законодательством</w:t>
      </w:r>
    </w:p>
    <w:p>
      <w:pPr>
        <w:spacing w:after="0"/>
        <w:ind w:left="0"/>
        <w:jc w:val="both"/>
      </w:pPr>
      <w:r>
        <w:rPr>
          <w:rFonts w:ascii="Times New Roman"/>
          <w:b w:val="false"/>
          <w:i w:val="false"/>
          <w:color w:val="000000"/>
          <w:sz w:val="28"/>
        </w:rPr>
        <w:t>
      государства-члена, на территории которого расположена</w:t>
      </w:r>
    </w:p>
    <w:p>
      <w:pPr>
        <w:spacing w:after="0"/>
        <w:ind w:left="0"/>
        <w:jc w:val="both"/>
      </w:pPr>
      <w:r>
        <w:rPr>
          <w:rFonts w:ascii="Times New Roman"/>
          <w:b w:val="false"/>
          <w:i w:val="false"/>
          <w:color w:val="000000"/>
          <w:sz w:val="28"/>
        </w:rPr>
        <w:t>
      инфраструктура, и (или) в соответствии с заключенными договорами.</w:t>
      </w:r>
    </w:p>
    <w:bookmarkStart w:name="z2495" w:id="2655"/>
    <w:p>
      <w:pPr>
        <w:spacing w:after="0"/>
        <w:ind w:left="0"/>
        <w:jc w:val="both"/>
      </w:pPr>
      <w:r>
        <w:rPr>
          <w:rFonts w:ascii="Times New Roman"/>
          <w:b w:val="false"/>
          <w:i w:val="false"/>
          <w:color w:val="000000"/>
          <w:sz w:val="28"/>
        </w:rPr>
        <w:t>
      31. Перевозчик обязан:</w:t>
      </w:r>
    </w:p>
    <w:bookmarkEnd w:id="2655"/>
    <w:p>
      <w:pPr>
        <w:spacing w:after="0"/>
        <w:ind w:left="0"/>
        <w:jc w:val="both"/>
      </w:pPr>
      <w:r>
        <w:rPr>
          <w:rFonts w:ascii="Times New Roman"/>
          <w:b w:val="false"/>
          <w:i w:val="false"/>
          <w:color w:val="000000"/>
          <w:sz w:val="28"/>
        </w:rPr>
        <w:t>
      1) представлять оператору инфраструктуры сведения и документы, необходимые для оказания услуг инфраструктуры;</w:t>
      </w:r>
    </w:p>
    <w:p>
      <w:pPr>
        <w:spacing w:after="0"/>
        <w:ind w:left="0"/>
        <w:jc w:val="both"/>
      </w:pPr>
      <w:r>
        <w:rPr>
          <w:rFonts w:ascii="Times New Roman"/>
          <w:b w:val="false"/>
          <w:i w:val="false"/>
          <w:color w:val="000000"/>
          <w:sz w:val="28"/>
        </w:rPr>
        <w:t xml:space="preserve">
      2) обеспечивать соответствие подвижного состава требованиям безопасности на железнодорожном транспорте, установленным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 </w:t>
      </w:r>
    </w:p>
    <w:p>
      <w:pPr>
        <w:spacing w:after="0"/>
        <w:ind w:left="0"/>
        <w:jc w:val="both"/>
      </w:pPr>
      <w:r>
        <w:rPr>
          <w:rFonts w:ascii="Times New Roman"/>
          <w:b w:val="false"/>
          <w:i w:val="false"/>
          <w:color w:val="000000"/>
          <w:sz w:val="28"/>
        </w:rPr>
        <w:t xml:space="preserve">
      3) сообщать оператору инфраструктуры об инцидентах и обстоятельствах, которые влекут (могут повлечь) нарушение требований по безопасности в области железнодорожного транспорта, установленных законодательством государства-члена, на территории которого расположена инфраструктура, а также принимать меры по их устранению (предотвращению); </w:t>
      </w:r>
    </w:p>
    <w:p>
      <w:pPr>
        <w:spacing w:after="0"/>
        <w:ind w:left="0"/>
        <w:jc w:val="both"/>
      </w:pPr>
      <w:r>
        <w:rPr>
          <w:rFonts w:ascii="Times New Roman"/>
          <w:b w:val="false"/>
          <w:i w:val="false"/>
          <w:color w:val="000000"/>
          <w:sz w:val="28"/>
        </w:rPr>
        <w:t xml:space="preserve">
      4) обеспечивать соблюдение требований по безопасности движения и эксплуатации на железнодорожном транспорте, установленных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 </w:t>
      </w:r>
    </w:p>
    <w:p>
      <w:pPr>
        <w:spacing w:after="0"/>
        <w:ind w:left="0"/>
        <w:jc w:val="both"/>
      </w:pPr>
      <w:r>
        <w:rPr>
          <w:rFonts w:ascii="Times New Roman"/>
          <w:b w:val="false"/>
          <w:i w:val="false"/>
          <w:color w:val="000000"/>
          <w:sz w:val="28"/>
        </w:rPr>
        <w:t xml:space="preserve">
      5) обеспечивать защиту сведений, составляющих коммерческую (служебную) тайну оператора инфраструктуры, ставших известными перевозчику; </w:t>
      </w:r>
    </w:p>
    <w:p>
      <w:pPr>
        <w:spacing w:after="0"/>
        <w:ind w:left="0"/>
        <w:jc w:val="both"/>
      </w:pPr>
      <w:r>
        <w:rPr>
          <w:rFonts w:ascii="Times New Roman"/>
          <w:b w:val="false"/>
          <w:i w:val="false"/>
          <w:color w:val="000000"/>
          <w:sz w:val="28"/>
        </w:rPr>
        <w:t xml:space="preserve">
      6) оплачивать услуги инфраструктуры по тарифам, установленным в соответствии с законодательством государства-члена, на территории которого расположена инфраструктура, а также производить иные причитающиеся оператору инфраструктуры платежи в объеме, сроки и на условиях, предусмотренных договором; </w:t>
      </w:r>
    </w:p>
    <w:p>
      <w:pPr>
        <w:spacing w:after="0"/>
        <w:ind w:left="0"/>
        <w:jc w:val="both"/>
      </w:pPr>
      <w:r>
        <w:rPr>
          <w:rFonts w:ascii="Times New Roman"/>
          <w:b w:val="false"/>
          <w:i w:val="false"/>
          <w:color w:val="000000"/>
          <w:sz w:val="28"/>
        </w:rPr>
        <w:t xml:space="preserve">
      7) возмещать суммы не предусмотренных отдельными договорами издержек, понесенных оператором инфраструктуры в связи с передислокацией (перемещением) вагонов (поездов) и (или) отстоем подвижного состава перевозчиков на станциях; </w:t>
      </w:r>
    </w:p>
    <w:p>
      <w:pPr>
        <w:spacing w:after="0"/>
        <w:ind w:left="0"/>
        <w:jc w:val="both"/>
      </w:pPr>
      <w:r>
        <w:rPr>
          <w:rFonts w:ascii="Times New Roman"/>
          <w:b w:val="false"/>
          <w:i w:val="false"/>
          <w:color w:val="000000"/>
          <w:sz w:val="28"/>
        </w:rPr>
        <w:t xml:space="preserve">
      8) уведомлять в письменной форме оператора инфраструктуры об отказе от получения услуг, предусмотренных договором, в сроки, установленные законодательством государства-члена, на территории которого расположена инфраструктура; </w:t>
      </w:r>
    </w:p>
    <w:p>
      <w:pPr>
        <w:spacing w:after="0"/>
        <w:ind w:left="0"/>
        <w:jc w:val="both"/>
      </w:pPr>
      <w:r>
        <w:rPr>
          <w:rFonts w:ascii="Times New Roman"/>
          <w:b w:val="false"/>
          <w:i w:val="false"/>
          <w:color w:val="000000"/>
          <w:sz w:val="28"/>
        </w:rPr>
        <w:t xml:space="preserve">
      9) обеспечить согласование и соблюдение условий железнодорожной перевозки грузов на особых условиях, негабаритных грузов в порядке, предусмотренном законодательством государства-члена, на территории которого расположена инфраструктура; </w:t>
      </w:r>
    </w:p>
    <w:p>
      <w:pPr>
        <w:spacing w:after="0"/>
        <w:ind w:left="0"/>
        <w:jc w:val="both"/>
      </w:pPr>
      <w:r>
        <w:rPr>
          <w:rFonts w:ascii="Times New Roman"/>
          <w:b w:val="false"/>
          <w:i w:val="false"/>
          <w:color w:val="000000"/>
          <w:sz w:val="28"/>
        </w:rPr>
        <w:t xml:space="preserve">
      10) обеспечить перевозки в согласованном объеме и соответствие иных параметров (условий) железнодорожной перевозки провозным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 </w:t>
      </w:r>
    </w:p>
    <w:p>
      <w:pPr>
        <w:spacing w:after="0"/>
        <w:ind w:left="0"/>
        <w:jc w:val="both"/>
      </w:pPr>
      <w:r>
        <w:rPr>
          <w:rFonts w:ascii="Times New Roman"/>
          <w:b w:val="false"/>
          <w:i w:val="false"/>
          <w:color w:val="000000"/>
          <w:sz w:val="28"/>
        </w:rPr>
        <w:t xml:space="preserve">
      11) возмещать причиненный ущерб оператору инфраструктуры и (или) третьим лицам; </w:t>
      </w:r>
    </w:p>
    <w:p>
      <w:pPr>
        <w:spacing w:after="0"/>
        <w:ind w:left="0"/>
        <w:jc w:val="both"/>
      </w:pPr>
      <w:r>
        <w:rPr>
          <w:rFonts w:ascii="Times New Roman"/>
          <w:b w:val="false"/>
          <w:i w:val="false"/>
          <w:color w:val="000000"/>
          <w:sz w:val="28"/>
        </w:rPr>
        <w:t xml:space="preserve">
      12) выполнять иные обязанности, установленные договором и законодательством государства-члена, на территории которого расположена инфраструктура. </w:t>
      </w:r>
    </w:p>
    <w:bookmarkStart w:name="z2496" w:id="2656"/>
    <w:p>
      <w:pPr>
        <w:spacing w:after="0"/>
        <w:ind w:left="0"/>
        <w:jc w:val="both"/>
      </w:pPr>
      <w:r>
        <w:rPr>
          <w:rFonts w:ascii="Times New Roman"/>
          <w:b w:val="false"/>
          <w:i w:val="false"/>
          <w:color w:val="000000"/>
          <w:sz w:val="28"/>
        </w:rPr>
        <w:t>
      32. Оператор инфраструктуры имеет право:</w:t>
      </w:r>
    </w:p>
    <w:bookmarkEnd w:id="2656"/>
    <w:p>
      <w:pPr>
        <w:spacing w:after="0"/>
        <w:ind w:left="0"/>
        <w:jc w:val="both"/>
      </w:pPr>
      <w:r>
        <w:rPr>
          <w:rFonts w:ascii="Times New Roman"/>
          <w:b w:val="false"/>
          <w:i w:val="false"/>
          <w:color w:val="000000"/>
          <w:sz w:val="28"/>
        </w:rPr>
        <w:t>
      1) принимать меры по обеспечению безопасности движения, в том числе:</w:t>
      </w:r>
    </w:p>
    <w:p>
      <w:pPr>
        <w:spacing w:after="0"/>
        <w:ind w:left="0"/>
        <w:jc w:val="both"/>
      </w:pPr>
      <w:r>
        <w:rPr>
          <w:rFonts w:ascii="Times New Roman"/>
          <w:b w:val="false"/>
          <w:i w:val="false"/>
          <w:color w:val="000000"/>
          <w:sz w:val="28"/>
        </w:rPr>
        <w:t>
      устанавливать временные и постоянные ограничения скорости движения поездов на участках инфраструктуры;</w:t>
      </w:r>
    </w:p>
    <w:p>
      <w:pPr>
        <w:spacing w:after="0"/>
        <w:ind w:left="0"/>
        <w:jc w:val="both"/>
      </w:pPr>
      <w:r>
        <w:rPr>
          <w:rFonts w:ascii="Times New Roman"/>
          <w:b w:val="false"/>
          <w:i w:val="false"/>
          <w:color w:val="000000"/>
          <w:sz w:val="28"/>
        </w:rPr>
        <w:t>
      остановить движение поезда на станции, перегоне в случаях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 угрожающих безопасности движения;</w:t>
      </w:r>
    </w:p>
    <w:p>
      <w:pPr>
        <w:spacing w:after="0"/>
        <w:ind w:left="0"/>
        <w:jc w:val="both"/>
      </w:pPr>
      <w:r>
        <w:rPr>
          <w:rFonts w:ascii="Times New Roman"/>
          <w:b w:val="false"/>
          <w:i w:val="false"/>
          <w:color w:val="000000"/>
          <w:sz w:val="28"/>
        </w:rPr>
        <w:t>
      использовать ресурсы (подвижной состав, персонал) перевозчика при возникновении ситуаций, препятствующих движению поездов, для восстановления работы инфраструктуры;</w:t>
      </w:r>
    </w:p>
    <w:p>
      <w:pPr>
        <w:spacing w:after="0"/>
        <w:ind w:left="0"/>
        <w:jc w:val="both"/>
      </w:pPr>
      <w:r>
        <w:rPr>
          <w:rFonts w:ascii="Times New Roman"/>
          <w:b w:val="false"/>
          <w:i w:val="false"/>
          <w:color w:val="000000"/>
          <w:sz w:val="28"/>
        </w:rPr>
        <w:t>
      давать перевозчику распоряжения (приказы, предписания, указания, предупреждения и др.), 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станций (линейных подразделений) инфраструктуры;</w:t>
      </w:r>
    </w:p>
    <w:p>
      <w:pPr>
        <w:spacing w:after="0"/>
        <w:ind w:left="0"/>
        <w:jc w:val="both"/>
      </w:pPr>
      <w:r>
        <w:rPr>
          <w:rFonts w:ascii="Times New Roman"/>
          <w:b w:val="false"/>
          <w:i w:val="false"/>
          <w:color w:val="000000"/>
          <w:sz w:val="28"/>
        </w:rPr>
        <w:t xml:space="preserve">
      2) требовать на этапе заключения договора от перевозчика </w:t>
      </w:r>
      <w:r>
        <w:rPr>
          <w:rFonts w:ascii="Times New Roman"/>
          <w:b w:val="false"/>
          <w:i w:val="false"/>
          <w:color w:val="000000"/>
          <w:sz w:val="28"/>
        </w:rPr>
        <w:t>сертификат безопасности</w:t>
      </w:r>
      <w:r>
        <w:rPr>
          <w:rFonts w:ascii="Times New Roman"/>
          <w:b w:val="false"/>
          <w:i w:val="false"/>
          <w:color w:val="000000"/>
          <w:sz w:val="28"/>
        </w:rPr>
        <w:t xml:space="preserve"> на железнодорожном транспорте, лицензии на осуществление всех подлежащих лицензированию видов деятельности при осуществлении перевозок; </w:t>
      </w:r>
    </w:p>
    <w:p>
      <w:pPr>
        <w:spacing w:after="0"/>
        <w:ind w:left="0"/>
        <w:jc w:val="both"/>
      </w:pPr>
      <w:r>
        <w:rPr>
          <w:rFonts w:ascii="Times New Roman"/>
          <w:b w:val="false"/>
          <w:i w:val="false"/>
          <w:color w:val="000000"/>
          <w:sz w:val="28"/>
        </w:rPr>
        <w:t xml:space="preserve">
      3) требовать на этапе исполнения договора от перевозчика документы, подтверждающие соответствие требованиям системы безопасности железнодорожного транспорта; </w:t>
      </w:r>
    </w:p>
    <w:p>
      <w:pPr>
        <w:spacing w:after="0"/>
        <w:ind w:left="0"/>
        <w:jc w:val="both"/>
      </w:pPr>
      <w:r>
        <w:rPr>
          <w:rFonts w:ascii="Times New Roman"/>
          <w:b w:val="false"/>
          <w:i w:val="false"/>
          <w:color w:val="000000"/>
          <w:sz w:val="28"/>
        </w:rPr>
        <w:t>
      4) вносить в одностороннем порядке изменения и дополнения в договор в части корректировки выделенной доли пропускной способности (ниток графика) в случае использования перевозчиком выделенной доли пропускной способности участка инфраструктуры не в полном объеме, чем установлено графиком движения поездов;</w:t>
      </w:r>
    </w:p>
    <w:p>
      <w:pPr>
        <w:spacing w:after="0"/>
        <w:ind w:left="0"/>
        <w:jc w:val="both"/>
      </w:pPr>
      <w:r>
        <w:rPr>
          <w:rFonts w:ascii="Times New Roman"/>
          <w:b w:val="false"/>
          <w:i w:val="false"/>
          <w:color w:val="000000"/>
          <w:sz w:val="28"/>
        </w:rPr>
        <w:t xml:space="preserve">
      5) принимать решения о передислокации (перемещении) и отстое подвижного состава перевозчиков на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 </w:t>
      </w:r>
    </w:p>
    <w:p>
      <w:pPr>
        <w:spacing w:after="0"/>
        <w:ind w:left="0"/>
        <w:jc w:val="both"/>
      </w:pPr>
      <w:r>
        <w:rPr>
          <w:rFonts w:ascii="Times New Roman"/>
          <w:b w:val="false"/>
          <w:i w:val="false"/>
          <w:color w:val="000000"/>
          <w:sz w:val="28"/>
        </w:rPr>
        <w:t xml:space="preserve">
      6) отказать перевозчику в доступе к инфраструктуре по независящим от оператора инфраструктуры причинам (по вине третьих лиц, включая соседние (граничащие) железнодорожные администрации и (или) владельцев локальных инфраструктур) без признания таких фактов нарушением условий договора; </w:t>
      </w:r>
    </w:p>
    <w:p>
      <w:pPr>
        <w:spacing w:after="0"/>
        <w:ind w:left="0"/>
        <w:jc w:val="both"/>
      </w:pPr>
      <w:r>
        <w:rPr>
          <w:rFonts w:ascii="Times New Roman"/>
          <w:b w:val="false"/>
          <w:i w:val="false"/>
          <w:color w:val="000000"/>
          <w:sz w:val="28"/>
        </w:rPr>
        <w:t xml:space="preserve">
      7)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об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 </w:t>
      </w:r>
    </w:p>
    <w:p>
      <w:pPr>
        <w:spacing w:after="0"/>
        <w:ind w:left="0"/>
        <w:jc w:val="both"/>
      </w:pPr>
      <w:r>
        <w:rPr>
          <w:rFonts w:ascii="Times New Roman"/>
          <w:b w:val="false"/>
          <w:i w:val="false"/>
          <w:color w:val="000000"/>
          <w:sz w:val="28"/>
        </w:rPr>
        <w:t xml:space="preserve">
      8)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 </w:t>
      </w:r>
    </w:p>
    <w:p>
      <w:pPr>
        <w:spacing w:after="0"/>
        <w:ind w:left="0"/>
        <w:jc w:val="both"/>
      </w:pPr>
      <w:r>
        <w:rPr>
          <w:rFonts w:ascii="Times New Roman"/>
          <w:b w:val="false"/>
          <w:i w:val="false"/>
          <w:color w:val="000000"/>
          <w:sz w:val="28"/>
        </w:rPr>
        <w:t xml:space="preserve">
      9) реализовывать иные права, установленные законодательством государства-члена, на территории которого расположена инфраструктура, и (или) заключенными договорами. </w:t>
      </w:r>
    </w:p>
    <w:bookmarkStart w:name="z2497" w:id="2657"/>
    <w:p>
      <w:pPr>
        <w:spacing w:after="0"/>
        <w:ind w:left="0"/>
        <w:jc w:val="both"/>
      </w:pPr>
      <w:r>
        <w:rPr>
          <w:rFonts w:ascii="Times New Roman"/>
          <w:b w:val="false"/>
          <w:i w:val="false"/>
          <w:color w:val="000000"/>
          <w:sz w:val="28"/>
        </w:rPr>
        <w:t>
      33. Оператор инфраструктуры обязан:</w:t>
      </w:r>
    </w:p>
    <w:bookmarkEnd w:id="2657"/>
    <w:p>
      <w:pPr>
        <w:spacing w:after="0"/>
        <w:ind w:left="0"/>
        <w:jc w:val="both"/>
      </w:pPr>
      <w:r>
        <w:rPr>
          <w:rFonts w:ascii="Times New Roman"/>
          <w:b w:val="false"/>
          <w:i w:val="false"/>
          <w:color w:val="000000"/>
          <w:sz w:val="28"/>
        </w:rPr>
        <w:t xml:space="preserve">
      1) принимать и рассматривать предложения перевозчиков по организации перевозок, а также сведения и документы, необходимые для оказания услуг инфраструктуры; </w:t>
      </w:r>
    </w:p>
    <w:p>
      <w:pPr>
        <w:spacing w:after="0"/>
        <w:ind w:left="0"/>
        <w:jc w:val="both"/>
      </w:pPr>
      <w:r>
        <w:rPr>
          <w:rFonts w:ascii="Times New Roman"/>
          <w:b w:val="false"/>
          <w:i w:val="false"/>
          <w:color w:val="000000"/>
          <w:sz w:val="28"/>
        </w:rPr>
        <w:t xml:space="preserve">
      2) своевременно представлять перевозчикам информацию в объеме, необходимом для организации перевозок в соответствии с настоящими Правилами и Правилами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требований обеспечения национальной безопасности, с учетом ограничений, установленных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 </w:t>
      </w:r>
    </w:p>
    <w:p>
      <w:pPr>
        <w:spacing w:after="0"/>
        <w:ind w:left="0"/>
        <w:jc w:val="both"/>
      </w:pPr>
      <w:r>
        <w:rPr>
          <w:rFonts w:ascii="Times New Roman"/>
          <w:b w:val="false"/>
          <w:i w:val="false"/>
          <w:color w:val="000000"/>
          <w:sz w:val="28"/>
        </w:rPr>
        <w:t xml:space="preserve">
      3) распределять пропускную способность инфраструктуры в рамках технической и технологической способности инфраструктуры в соответствии с </w:t>
      </w:r>
      <w:r>
        <w:rPr>
          <w:rFonts w:ascii="Times New Roman"/>
          <w:b w:val="false"/>
          <w:i w:val="false"/>
          <w:color w:val="000000"/>
          <w:sz w:val="28"/>
        </w:rPr>
        <w:t>Правилами доступа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информировать перевозчика об изменениях в графике движения поездов, влекущих за собой изменение согласованных сроков и условий оказания услуг, в сроки и порядке, предусмотренные договором; </w:t>
      </w:r>
    </w:p>
    <w:p>
      <w:pPr>
        <w:spacing w:after="0"/>
        <w:ind w:left="0"/>
        <w:jc w:val="both"/>
      </w:pPr>
      <w:r>
        <w:rPr>
          <w:rFonts w:ascii="Times New Roman"/>
          <w:b w:val="false"/>
          <w:i w:val="false"/>
          <w:color w:val="000000"/>
          <w:sz w:val="28"/>
        </w:rPr>
        <w:t xml:space="preserve">
      5) оповещать перевозчика на условиях, определенных в договоре, об авариях, повреждениях на инфраструктуре и прочих обстоятельствах, которые могут создать препятствие перевозчику для осуществления его деятельности при использовании инфраструктуры; </w:t>
      </w:r>
    </w:p>
    <w:p>
      <w:pPr>
        <w:spacing w:after="0"/>
        <w:ind w:left="0"/>
        <w:jc w:val="both"/>
      </w:pPr>
      <w:r>
        <w:rPr>
          <w:rFonts w:ascii="Times New Roman"/>
          <w:b w:val="false"/>
          <w:i w:val="false"/>
          <w:color w:val="000000"/>
          <w:sz w:val="28"/>
        </w:rPr>
        <w:t xml:space="preserve">
      6) обеспечивать защиту сведений, составляющих коммерческую (служебную) тайну перевозчиков, ставших известными оператору инфраструктуры в ходе оказания услуг инфраструктуры; </w:t>
      </w:r>
    </w:p>
    <w:p>
      <w:pPr>
        <w:spacing w:after="0"/>
        <w:ind w:left="0"/>
        <w:jc w:val="both"/>
      </w:pPr>
      <w:r>
        <w:rPr>
          <w:rFonts w:ascii="Times New Roman"/>
          <w:b w:val="false"/>
          <w:i w:val="false"/>
          <w:color w:val="000000"/>
          <w:sz w:val="28"/>
        </w:rPr>
        <w:t xml:space="preserve">
      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природными или техногенными авариями; </w:t>
      </w:r>
    </w:p>
    <w:p>
      <w:pPr>
        <w:spacing w:after="0"/>
        <w:ind w:left="0"/>
        <w:jc w:val="both"/>
      </w:pPr>
      <w:r>
        <w:rPr>
          <w:rFonts w:ascii="Times New Roman"/>
          <w:b w:val="false"/>
          <w:i w:val="false"/>
          <w:color w:val="000000"/>
          <w:sz w:val="28"/>
        </w:rPr>
        <w:t xml:space="preserve">
      8) выполнять иные обязанности, установленные договором и законодательством государства-члена, на территории которого расположена инфраструктура. </w:t>
      </w:r>
    </w:p>
    <w:bookmarkStart w:name="z2498" w:id="2658"/>
    <w:p>
      <w:pPr>
        <w:spacing w:after="0"/>
        <w:ind w:left="0"/>
        <w:jc w:val="left"/>
      </w:pPr>
      <w:r>
        <w:rPr>
          <w:rFonts w:ascii="Times New Roman"/>
          <w:b/>
          <w:i w:val="false"/>
          <w:color w:val="000000"/>
        </w:rPr>
        <w:t xml:space="preserve"> VII. Порядок разрешения споров</w:t>
      </w:r>
    </w:p>
    <w:bookmarkEnd w:id="2658"/>
    <w:bookmarkStart w:name="z2499" w:id="2659"/>
    <w:p>
      <w:pPr>
        <w:spacing w:after="0"/>
        <w:ind w:left="0"/>
        <w:jc w:val="both"/>
      </w:pPr>
      <w:r>
        <w:rPr>
          <w:rFonts w:ascii="Times New Roman"/>
          <w:b w:val="false"/>
          <w:i w:val="false"/>
          <w:color w:val="000000"/>
          <w:sz w:val="28"/>
        </w:rPr>
        <w:t xml:space="preserve">
      34. Все споры и разногласия между перевозчиком и оператором инфраструктуры, возникшие в ходе применения настоящих Правил или в ходе оказания услуг, решаются путем проведения переговоров. </w:t>
      </w:r>
    </w:p>
    <w:bookmarkEnd w:id="2659"/>
    <w:bookmarkStart w:name="z2500" w:id="2660"/>
    <w:p>
      <w:pPr>
        <w:spacing w:after="0"/>
        <w:ind w:left="0"/>
        <w:jc w:val="both"/>
      </w:pPr>
      <w:r>
        <w:rPr>
          <w:rFonts w:ascii="Times New Roman"/>
          <w:b w:val="false"/>
          <w:i w:val="false"/>
          <w:color w:val="000000"/>
          <w:sz w:val="28"/>
        </w:rPr>
        <w:t>
      35. В случае если в ходе переговоров перевозчик и оператор инфраструктуры не смогут достичь взаимного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bookmarkEnd w:id="26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оказания услуг инфраструктуры</w:t>
            </w:r>
            <w:r>
              <w:br/>
            </w:r>
            <w:r>
              <w:rPr>
                <w:rFonts w:ascii="Times New Roman"/>
                <w:b w:val="false"/>
                <w:i w:val="false"/>
                <w:color w:val="000000"/>
                <w:sz w:val="20"/>
              </w:rPr>
              <w:t>железнодорожного транспорта в рамках</w:t>
            </w:r>
            <w:r>
              <w:br/>
            </w:r>
            <w:r>
              <w:rPr>
                <w:rFonts w:ascii="Times New Roman"/>
                <w:b w:val="false"/>
                <w:i w:val="false"/>
                <w:color w:val="000000"/>
                <w:sz w:val="20"/>
              </w:rPr>
              <w:t>Евразийского экономического союза</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услуг инфраструктуры железнодорожного транспорта</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соответствии со </w:t>
      </w:r>
      <w:r>
        <w:rPr>
          <w:rFonts w:ascii="Times New Roman"/>
          <w:b w:val="false"/>
          <w:i w:val="false"/>
          <w:color w:val="ff0000"/>
          <w:sz w:val="28"/>
        </w:rPr>
        <w:t>статьей 2</w:t>
      </w:r>
      <w:r>
        <w:rPr>
          <w:rFonts w:ascii="Times New Roman"/>
          <w:b w:val="false"/>
          <w:i w:val="false"/>
          <w:color w:val="ff0000"/>
          <w:sz w:val="28"/>
        </w:rPr>
        <w:t xml:space="preserve"> Протокола изменения, внесенные Перечень Законом РК от 02.08.2015 </w:t>
      </w:r>
      <w:r>
        <w:rPr>
          <w:rFonts w:ascii="Times New Roman"/>
          <w:b w:val="false"/>
          <w:i w:val="false"/>
          <w:color w:val="ff0000"/>
          <w:sz w:val="28"/>
        </w:rPr>
        <w:t>№ 346-V</w:t>
      </w:r>
      <w:r>
        <w:rPr>
          <w:rFonts w:ascii="Times New Roman"/>
          <w:b w:val="false"/>
          <w:i w:val="false"/>
          <w:color w:val="ff0000"/>
          <w:sz w:val="28"/>
        </w:rPr>
        <w:t xml:space="preserve"> вступают</w:t>
      </w:r>
      <w:r>
        <w:rPr>
          <w:rFonts w:ascii="Times New Roman"/>
          <w:b w:val="false"/>
          <w:i w:val="false"/>
          <w:color w:val="ff0000"/>
          <w:sz w:val="28"/>
        </w:rPr>
        <w:t xml:space="preserve"> в силу по истечении 24 месяцев с даты вступления настоящего Протокола в силу.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Перечень с изменениями, внесенными Законом РК от 02.08.2015 </w:t>
      </w:r>
      <w:r>
        <w:rPr>
          <w:rFonts w:ascii="Times New Roman"/>
          <w:b w:val="false"/>
          <w:i w:val="false"/>
          <w:color w:val="000000"/>
          <w:sz w:val="28"/>
        </w:rPr>
        <w:t>№ 346-V</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p>
            <w:pPr>
              <w:spacing w:after="20"/>
              <w:ind w:left="20"/>
              <w:jc w:val="both"/>
            </w:pPr>
            <w:r>
              <w:rPr>
                <w:rFonts w:ascii="Times New Roman"/>
                <w:b w:val="false"/>
                <w:i w:val="false"/>
                <w:color w:val="000000"/>
                <w:sz w:val="20"/>
              </w:rPr>
              <w:t>
Беларусь</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p>
            <w:pPr>
              <w:spacing w:after="20"/>
              <w:ind w:left="20"/>
              <w:jc w:val="both"/>
            </w:pPr>
            <w:r>
              <w:rPr>
                <w:rFonts w:ascii="Times New Roman"/>
                <w:b w:val="false"/>
                <w:i w:val="false"/>
                <w:color w:val="000000"/>
                <w:sz w:val="20"/>
              </w:rPr>
              <w:t>
Казахстан*</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w:t>
            </w:r>
          </w:p>
          <w:p>
            <w:pPr>
              <w:spacing w:after="20"/>
              <w:ind w:left="20"/>
              <w:jc w:val="both"/>
            </w:pPr>
            <w:r>
              <w:rPr>
                <w:rFonts w:ascii="Times New Roman"/>
                <w:b w:val="false"/>
                <w:i w:val="false"/>
                <w:color w:val="000000"/>
                <w:sz w:val="20"/>
              </w:rPr>
              <w:t>
Федерация**</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инфраструктуры и выполнение необходимых работ для осуществления движения (проследования) поездов</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инфраструктуры и выполнение необходимых работ для осуществления движения (проследования) поездов</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инфраструктуры и выполнение необходимых работ для осуществления движения (проследования) поездов</w:t>
            </w: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инфраструктуры и выполнение необходимых работ для маневровых передвижений</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инфраструктуры и выполнение необходимых работ для маневровых передвижений</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инфраструктуры и выполнение необходимых работ для маневровых передвижений</w:t>
            </w: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и коммерческому контролю, направленные на обеспечение безопасности движения поездов и сохранности перевозимых грузов, багажа и грузобагажа</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и коммерческому контролю, направленные на обеспечение безопасности движения поездов</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 В том числе для участков инфраструктуры принадлежности Республики Казахстан на территории Российской Федерации;</w:t>
      </w:r>
    </w:p>
    <w:p>
      <w:pPr>
        <w:spacing w:after="0"/>
        <w:ind w:left="0"/>
        <w:jc w:val="both"/>
      </w:pPr>
      <w:r>
        <w:rPr>
          <w:rFonts w:ascii="Times New Roman"/>
          <w:b w:val="false"/>
          <w:i w:val="false"/>
          <w:color w:val="000000"/>
          <w:sz w:val="28"/>
        </w:rPr>
        <w:t>
      ** В том числе для участков инфраструктуры принадлежности Российской Федерации на территории Республики Казахстан.</w:t>
      </w:r>
    </w:p>
    <w:p>
      <w:pPr>
        <w:spacing w:after="0"/>
        <w:ind w:left="0"/>
        <w:jc w:val="both"/>
      </w:pPr>
      <w:r>
        <w:rPr>
          <w:rFonts w:ascii="Times New Roman"/>
          <w:b w:val="false"/>
          <w:i w:val="false"/>
          <w:color w:val="000000"/>
          <w:sz w:val="28"/>
        </w:rPr>
        <w:t>
      ***В том числе для участков инфраструктуры принадлежности Кыргызской Республики на территории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25</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2502" w:id="2661"/>
    <w:p>
      <w:pPr>
        <w:spacing w:after="0"/>
        <w:ind w:left="0"/>
        <w:jc w:val="left"/>
      </w:pPr>
      <w:r>
        <w:rPr>
          <w:rFonts w:ascii="Times New Roman"/>
          <w:b/>
          <w:i w:val="false"/>
          <w:color w:val="000000"/>
        </w:rPr>
        <w:t xml:space="preserve"> ПРОТОКОЛ</w:t>
      </w:r>
      <w:r>
        <w:br/>
      </w:r>
      <w:r>
        <w:rPr>
          <w:rFonts w:ascii="Times New Roman"/>
          <w:b/>
          <w:i w:val="false"/>
          <w:color w:val="000000"/>
        </w:rPr>
        <w:t>о порядке регулирования закупок</w:t>
      </w:r>
    </w:p>
    <w:bookmarkEnd w:id="2661"/>
    <w:bookmarkStart w:name="z2503" w:id="2662"/>
    <w:p>
      <w:pPr>
        <w:spacing w:after="0"/>
        <w:ind w:left="0"/>
        <w:jc w:val="left"/>
      </w:pPr>
      <w:r>
        <w:rPr>
          <w:rFonts w:ascii="Times New Roman"/>
          <w:b/>
          <w:i w:val="false"/>
          <w:color w:val="000000"/>
        </w:rPr>
        <w:t xml:space="preserve"> I. Общие положения</w:t>
      </w:r>
    </w:p>
    <w:bookmarkEnd w:id="2662"/>
    <w:bookmarkStart w:name="z2504" w:id="2663"/>
    <w:p>
      <w:pPr>
        <w:spacing w:after="0"/>
        <w:ind w:left="0"/>
        <w:jc w:val="both"/>
      </w:pPr>
      <w:r>
        <w:rPr>
          <w:rFonts w:ascii="Times New Roman"/>
          <w:b w:val="false"/>
          <w:i w:val="false"/>
          <w:color w:val="000000"/>
          <w:sz w:val="28"/>
        </w:rPr>
        <w:t xml:space="preserve">
      1. Настоящий Протокол разработан в соответствии с </w:t>
      </w:r>
      <w:r>
        <w:rPr>
          <w:rFonts w:ascii="Times New Roman"/>
          <w:b w:val="false"/>
          <w:i w:val="false"/>
          <w:color w:val="000000"/>
          <w:sz w:val="28"/>
        </w:rPr>
        <w:t>разделом XXII</w:t>
      </w:r>
      <w:r>
        <w:rPr>
          <w:rFonts w:ascii="Times New Roman"/>
          <w:b w:val="false"/>
          <w:i w:val="false"/>
          <w:color w:val="000000"/>
          <w:sz w:val="28"/>
        </w:rPr>
        <w:t xml:space="preserve"> Договора о Евразийском экономическом союзе (далее - Договор) и определяет порядок регулирования закупок. </w:t>
      </w:r>
    </w:p>
    <w:bookmarkEnd w:id="2663"/>
    <w:bookmarkStart w:name="z2505" w:id="2664"/>
    <w:p>
      <w:pPr>
        <w:spacing w:after="0"/>
        <w:ind w:left="0"/>
        <w:jc w:val="both"/>
      </w:pPr>
      <w:r>
        <w:rPr>
          <w:rFonts w:ascii="Times New Roman"/>
          <w:b w:val="false"/>
          <w:i w:val="false"/>
          <w:color w:val="000000"/>
          <w:sz w:val="28"/>
        </w:rPr>
        <w:t xml:space="preserve">
      2. Понятия, используемые в </w:t>
      </w:r>
      <w:r>
        <w:rPr>
          <w:rFonts w:ascii="Times New Roman"/>
          <w:b w:val="false"/>
          <w:i w:val="false"/>
          <w:color w:val="000000"/>
          <w:sz w:val="28"/>
        </w:rPr>
        <w:t>разделе XXII</w:t>
      </w:r>
      <w:r>
        <w:rPr>
          <w:rFonts w:ascii="Times New Roman"/>
          <w:b w:val="false"/>
          <w:i w:val="false"/>
          <w:color w:val="000000"/>
          <w:sz w:val="28"/>
        </w:rPr>
        <w:t xml:space="preserve"> Договора и настоящем Протоколе, означают следующее: </w:t>
      </w:r>
    </w:p>
    <w:bookmarkEnd w:id="2664"/>
    <w:bookmarkStart w:name="z2506" w:id="2665"/>
    <w:p>
      <w:pPr>
        <w:spacing w:after="0"/>
        <w:ind w:left="0"/>
        <w:jc w:val="both"/>
      </w:pPr>
      <w:r>
        <w:rPr>
          <w:rFonts w:ascii="Times New Roman"/>
          <w:b w:val="false"/>
          <w:i w:val="false"/>
          <w:color w:val="000000"/>
          <w:sz w:val="28"/>
        </w:rPr>
        <w:t>
      "веб-портал" - единый официальный сайт государства-члена в сети Интернет, предоставляющий единое место доступа к информации о закупках;</w:t>
      </w:r>
    </w:p>
    <w:bookmarkEnd w:id="2665"/>
    <w:bookmarkStart w:name="z2507" w:id="2666"/>
    <w:p>
      <w:pPr>
        <w:spacing w:after="0"/>
        <w:ind w:left="0"/>
        <w:jc w:val="both"/>
      </w:pPr>
      <w:r>
        <w:rPr>
          <w:rFonts w:ascii="Times New Roman"/>
          <w:b w:val="false"/>
          <w:i w:val="false"/>
          <w:color w:val="000000"/>
          <w:sz w:val="28"/>
        </w:rPr>
        <w:t>
      "заказчик" — государственный орган, орган местного самоуправления, бюджетная организация (в том числе государственные (муниципальные) учреждения), а также иные лица в случаях, определенных законодательством государства-члена о закупках, осуществляющие закупки в соответствии с этим законодательством. Законодательством государства-члена о закупках может быть предусмотрено создание (функционирование) организатора закупок, деятельность которого осуществляется в соответствии с этим законодательством. При этом не допускается передача организатору закупок функций заказчика по заключению договора (контракта) о закупке;</w:t>
      </w:r>
    </w:p>
    <w:bookmarkEnd w:id="2666"/>
    <w:bookmarkStart w:name="z2508" w:id="2667"/>
    <w:p>
      <w:pPr>
        <w:spacing w:after="0"/>
        <w:ind w:left="0"/>
        <w:jc w:val="both"/>
      </w:pPr>
      <w:r>
        <w:rPr>
          <w:rFonts w:ascii="Times New Roman"/>
          <w:b w:val="false"/>
          <w:i w:val="false"/>
          <w:color w:val="000000"/>
          <w:sz w:val="28"/>
        </w:rPr>
        <w:t>
      "закупки" - государственные (муниципальные) закупки, под которыми понимается приобретение заказчиками товаров, работ, услуг, и иные закупки за счет бюджетных, а также иных средств в случаях, предусмотренных законодательством государства-члена о закупках, а также отношения, связанные с исполнением договоров (контрактов) о закупках;</w:t>
      </w:r>
    </w:p>
    <w:bookmarkEnd w:id="2667"/>
    <w:bookmarkStart w:name="z2509" w:id="2668"/>
    <w:p>
      <w:pPr>
        <w:spacing w:after="0"/>
        <w:ind w:left="0"/>
        <w:jc w:val="both"/>
      </w:pPr>
      <w:r>
        <w:rPr>
          <w:rFonts w:ascii="Times New Roman"/>
          <w:b w:val="false"/>
          <w:i w:val="false"/>
          <w:color w:val="000000"/>
          <w:sz w:val="28"/>
        </w:rPr>
        <w:t>
      "информация о закупках" - извещение о проведении закупки, документация о закупке (в том числе проект договора (контракта) о закупке), изменения, вносимые в такие извещения, документацию, разъяснения документации о закупке, протоколы, составленные в процессе закупки, сведения о результате процедуры закупки, сведения о договорах (контрактах) о закупках и дополнительных соглашениях к таким договорам, сведения о результате исполнения договора (контракта) о закупке, сведения о поступлении жалоб в орган государства-члена, осуществляющий функции регулирования и (или) контроля в сфере закупок, об их содержании и решениях, принятых по результатам рассмотрения таких жалоб, о предписаниях, выданных такими органами. Информация о закупках подлежит обязательному размещению на веб-портале;</w:t>
      </w:r>
    </w:p>
    <w:bookmarkEnd w:id="2668"/>
    <w:bookmarkStart w:name="z2510" w:id="2669"/>
    <w:p>
      <w:pPr>
        <w:spacing w:after="0"/>
        <w:ind w:left="0"/>
        <w:jc w:val="both"/>
      </w:pPr>
      <w:r>
        <w:rPr>
          <w:rFonts w:ascii="Times New Roman"/>
          <w:b w:val="false"/>
          <w:i w:val="false"/>
          <w:color w:val="000000"/>
          <w:sz w:val="28"/>
        </w:rPr>
        <w:t>
      "национальный режим" - режим, предусматривающий, что каждое государство-член для целей закупок, обеспечивает товарам, работам и услугам, происходящим с территорий государств-членов, потенциальным поставщикам государств-членов и поставщикам государств-членов, предлагающим такие товары, выполняющим работы и оказывающим услуги, режим не менее благоприятный, чем предоставляемый товарам, работам и услугам, происходящим с территории своего государства, а также потенциальным поставщикам и поставщикам своего государства, предлагающим такие товары, выполняющим работы и оказывающим услуги. Страна происхождения товара определяется в соответствии с правилами определения страны происхождения товаров, действующими на таможенной территории Союза;</w:t>
      </w:r>
    </w:p>
    <w:bookmarkEnd w:id="2669"/>
    <w:bookmarkStart w:name="z2511" w:id="2670"/>
    <w:p>
      <w:pPr>
        <w:spacing w:after="0"/>
        <w:ind w:left="0"/>
        <w:jc w:val="both"/>
      </w:pPr>
      <w:r>
        <w:rPr>
          <w:rFonts w:ascii="Times New Roman"/>
          <w:b w:val="false"/>
          <w:i w:val="false"/>
          <w:color w:val="000000"/>
          <w:sz w:val="28"/>
        </w:rPr>
        <w:t>
      "оператор электронной торговой площадки (электронной площадки)" - юридическое лицо или осуществляющее предпринимательскую деятельность физическое лицо, которые в соответствии с законодательством государства-члена владеют электронной торговой площадкой (электронной площадкой), необходимыми для ее функционирования программно-аппаратными средствами и (или) обеспечивают ее функционирование;</w:t>
      </w:r>
    </w:p>
    <w:bookmarkEnd w:id="2670"/>
    <w:bookmarkStart w:name="z2512" w:id="2671"/>
    <w:p>
      <w:pPr>
        <w:spacing w:after="0"/>
        <w:ind w:left="0"/>
        <w:jc w:val="both"/>
      </w:pPr>
      <w:r>
        <w:rPr>
          <w:rFonts w:ascii="Times New Roman"/>
          <w:b w:val="false"/>
          <w:i w:val="false"/>
          <w:color w:val="000000"/>
          <w:sz w:val="28"/>
        </w:rPr>
        <w:t>
      "поставщик" - лицо, которое является поставщиком, исполнителем либо подрядчиком и с которым заключен договор (контракт) о закупке;</w:t>
      </w:r>
    </w:p>
    <w:bookmarkEnd w:id="2671"/>
    <w:bookmarkStart w:name="z2513" w:id="2672"/>
    <w:p>
      <w:pPr>
        <w:spacing w:after="0"/>
        <w:ind w:left="0"/>
        <w:jc w:val="both"/>
      </w:pPr>
      <w:r>
        <w:rPr>
          <w:rFonts w:ascii="Times New Roman"/>
          <w:b w:val="false"/>
          <w:i w:val="false"/>
          <w:color w:val="000000"/>
          <w:sz w:val="28"/>
        </w:rPr>
        <w:t>
      "потенциальный поставщик" - любое юридическое лицо или любое физическое лицо (в том числе индивидуальный предприниматель);</w:t>
      </w:r>
    </w:p>
    <w:bookmarkEnd w:id="2672"/>
    <w:bookmarkStart w:name="z2514" w:id="2673"/>
    <w:p>
      <w:pPr>
        <w:spacing w:after="0"/>
        <w:ind w:left="0"/>
        <w:jc w:val="both"/>
      </w:pPr>
      <w:r>
        <w:rPr>
          <w:rFonts w:ascii="Times New Roman"/>
          <w:b w:val="false"/>
          <w:i w:val="false"/>
          <w:color w:val="000000"/>
          <w:sz w:val="28"/>
        </w:rPr>
        <w:t>
      "электронная торговая площадка (электронная площадка)" - сайт в сети Интернет, определенный в порядке, установленном законодательством государства-члена о закупках, для проведения закупок в электронном формате. При этом законодательством государства-члена о закупках может быть установлено, что электронной торговой площадкой (электронной площадкой) является веб-портал, а также должно быть определено ограниченное число электронных торговых площадок (электронных площадок);</w:t>
      </w:r>
    </w:p>
    <w:bookmarkEnd w:id="2673"/>
    <w:bookmarkStart w:name="z2515" w:id="2674"/>
    <w:p>
      <w:pPr>
        <w:spacing w:after="0"/>
        <w:ind w:left="0"/>
        <w:jc w:val="both"/>
      </w:pPr>
      <w:r>
        <w:rPr>
          <w:rFonts w:ascii="Times New Roman"/>
          <w:b w:val="false"/>
          <w:i w:val="false"/>
          <w:color w:val="000000"/>
          <w:sz w:val="28"/>
        </w:rPr>
        <w:t>
      "электронный формат закупок" - процедура организации и проведения закупок, осуществляемая с использованием сети Интернет, веб-портала и (или) электронной торговой площадки (электронной площадки), а также программно-аппаратных средств.</w:t>
      </w:r>
    </w:p>
    <w:bookmarkEnd w:id="2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516" w:id="2675"/>
    <w:p>
      <w:pPr>
        <w:spacing w:after="0"/>
        <w:ind w:left="0"/>
        <w:jc w:val="both"/>
      </w:pPr>
      <w:r>
        <w:rPr>
          <w:rFonts w:ascii="Times New Roman"/>
          <w:b w:val="false"/>
          <w:i w:val="false"/>
          <w:color w:val="000000"/>
          <w:sz w:val="28"/>
        </w:rPr>
        <w:t>
      3. При применении настоящего Протокола, если из положений законодательства государства-члена не следует иной смысл, чем установлено настоящим Протоколом, приведение законодательства государства-члена в соответствие с настоящим Протоколом не требуется.</w:t>
      </w:r>
    </w:p>
    <w:bookmarkEnd w:id="2675"/>
    <w:bookmarkStart w:name="z2517" w:id="2676"/>
    <w:p>
      <w:pPr>
        <w:spacing w:after="0"/>
        <w:ind w:left="0"/>
        <w:jc w:val="left"/>
      </w:pPr>
      <w:r>
        <w:rPr>
          <w:rFonts w:ascii="Times New Roman"/>
          <w:b/>
          <w:i w:val="false"/>
          <w:color w:val="000000"/>
        </w:rPr>
        <w:t xml:space="preserve"> II. Требования в сфере закупок</w:t>
      </w:r>
    </w:p>
    <w:bookmarkEnd w:id="2676"/>
    <w:bookmarkStart w:name="z2518" w:id="2677"/>
    <w:p>
      <w:pPr>
        <w:spacing w:after="0"/>
        <w:ind w:left="0"/>
        <w:jc w:val="both"/>
      </w:pPr>
      <w:r>
        <w:rPr>
          <w:rFonts w:ascii="Times New Roman"/>
          <w:b w:val="false"/>
          <w:i w:val="false"/>
          <w:color w:val="000000"/>
          <w:sz w:val="28"/>
        </w:rPr>
        <w:t>
      4. Закупки в государствах-членах проводятся следующими способами:</w:t>
      </w:r>
    </w:p>
    <w:bookmarkEnd w:id="2677"/>
    <w:p>
      <w:pPr>
        <w:spacing w:after="0"/>
        <w:ind w:left="0"/>
        <w:jc w:val="both"/>
      </w:pPr>
      <w:r>
        <w:rPr>
          <w:rFonts w:ascii="Times New Roman"/>
          <w:b w:val="false"/>
          <w:i w:val="false"/>
          <w:color w:val="000000"/>
          <w:sz w:val="28"/>
        </w:rPr>
        <w:t>
      открытый конкурс, который в том числе может предусматривать двухэтапные процедуры и предварительный квалификационный отбор (далее - конкурс);</w:t>
      </w:r>
    </w:p>
    <w:p>
      <w:pPr>
        <w:spacing w:after="0"/>
        <w:ind w:left="0"/>
        <w:jc w:val="both"/>
      </w:pPr>
      <w:r>
        <w:rPr>
          <w:rFonts w:ascii="Times New Roman"/>
          <w:b w:val="false"/>
          <w:i w:val="false"/>
          <w:color w:val="000000"/>
          <w:sz w:val="28"/>
        </w:rPr>
        <w:t>
      запрос ценовых предложений (запрос котировок);</w:t>
      </w:r>
    </w:p>
    <w:p>
      <w:pPr>
        <w:spacing w:after="0"/>
        <w:ind w:left="0"/>
        <w:jc w:val="both"/>
      </w:pPr>
      <w:r>
        <w:rPr>
          <w:rFonts w:ascii="Times New Roman"/>
          <w:b w:val="false"/>
          <w:i w:val="false"/>
          <w:color w:val="000000"/>
          <w:sz w:val="28"/>
        </w:rPr>
        <w:t>
      запрос предложений (если это предусмотрено законодательством государства-члена о закупках);</w:t>
      </w:r>
    </w:p>
    <w:p>
      <w:pPr>
        <w:spacing w:after="0"/>
        <w:ind w:left="0"/>
        <w:jc w:val="both"/>
      </w:pPr>
      <w:r>
        <w:rPr>
          <w:rFonts w:ascii="Times New Roman"/>
          <w:b w:val="false"/>
          <w:i w:val="false"/>
          <w:color w:val="000000"/>
          <w:sz w:val="28"/>
        </w:rPr>
        <w:t>
      открытый электронный аукцион (далее - аукцион);</w:t>
      </w:r>
    </w:p>
    <w:p>
      <w:pPr>
        <w:spacing w:after="0"/>
        <w:ind w:left="0"/>
        <w:jc w:val="both"/>
      </w:pPr>
      <w:r>
        <w:rPr>
          <w:rFonts w:ascii="Times New Roman"/>
          <w:b w:val="false"/>
          <w:i w:val="false"/>
          <w:color w:val="000000"/>
          <w:sz w:val="28"/>
        </w:rPr>
        <w:t>
      биржевые торги (если это предусмотрено законодательством государства-члена о закупках);</w:t>
      </w:r>
    </w:p>
    <w:p>
      <w:pPr>
        <w:spacing w:after="0"/>
        <w:ind w:left="0"/>
        <w:jc w:val="both"/>
      </w:pPr>
      <w:r>
        <w:rPr>
          <w:rFonts w:ascii="Times New Roman"/>
          <w:b w:val="false"/>
          <w:i w:val="false"/>
          <w:color w:val="000000"/>
          <w:sz w:val="28"/>
        </w:rPr>
        <w:t>
      закупки из одного источника либо у единственного поставщика (исполнителя, подрядчика).</w:t>
      </w:r>
    </w:p>
    <w:p>
      <w:pPr>
        <w:spacing w:after="0"/>
        <w:ind w:left="0"/>
        <w:jc w:val="both"/>
      </w:pPr>
      <w:r>
        <w:rPr>
          <w:rFonts w:ascii="Times New Roman"/>
          <w:b w:val="false"/>
          <w:i w:val="false"/>
          <w:color w:val="000000"/>
          <w:sz w:val="28"/>
        </w:rPr>
        <w:t>
      Государства-члены обеспечивают проведение конкурса и аукциона только в электронном формате и стремятся к переходу на электронный формат при осуществлении других способов закупок.</w:t>
      </w:r>
    </w:p>
    <w:bookmarkStart w:name="z3401" w:id="2678"/>
    <w:p>
      <w:pPr>
        <w:spacing w:after="0"/>
        <w:ind w:left="0"/>
        <w:jc w:val="both"/>
      </w:pPr>
      <w:r>
        <w:rPr>
          <w:rFonts w:ascii="Times New Roman"/>
          <w:b w:val="false"/>
          <w:i w:val="false"/>
          <w:color w:val="000000"/>
          <w:sz w:val="28"/>
        </w:rPr>
        <w:t>
      Для обеспечения беспрепятственного доступа потенциальных поставщиков и поставщиков государств-членов к участию в закупках, проводимых в электронном формате, государства-члены взаимно признают электронную цифровую подпись (электронную подпись), изготовленную в соответствии с законодательством одного из государств-членов. Правила взаимного признания электронной цифровой подписи (электронной подписи), изготовленной в соответствии с законодательством одного государства-члена, другими государствами-членами для целей закупок определяются Советом Комиссии.</w:t>
      </w:r>
    </w:p>
    <w:bookmarkEnd w:id="2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Законом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2519" w:id="2679"/>
    <w:p>
      <w:pPr>
        <w:spacing w:after="0"/>
        <w:ind w:left="0"/>
        <w:jc w:val="both"/>
      </w:pPr>
      <w:r>
        <w:rPr>
          <w:rFonts w:ascii="Times New Roman"/>
          <w:b w:val="false"/>
          <w:i w:val="false"/>
          <w:color w:val="000000"/>
          <w:sz w:val="28"/>
        </w:rPr>
        <w:t xml:space="preserve">
      5. Закупки путем проведения конкурса осуществляются с учетом требований, предусмотренных </w:t>
      </w:r>
      <w:r>
        <w:rPr>
          <w:rFonts w:ascii="Times New Roman"/>
          <w:b w:val="false"/>
          <w:i w:val="false"/>
          <w:color w:val="000000"/>
          <w:sz w:val="28"/>
        </w:rPr>
        <w:t>пунктами 1</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приложения № 1 к настоящему Протоколу. </w:t>
      </w:r>
    </w:p>
    <w:bookmarkEnd w:id="2679"/>
    <w:bookmarkStart w:name="z2520" w:id="2680"/>
    <w:p>
      <w:pPr>
        <w:spacing w:after="0"/>
        <w:ind w:left="0"/>
        <w:jc w:val="both"/>
      </w:pPr>
      <w:r>
        <w:rPr>
          <w:rFonts w:ascii="Times New Roman"/>
          <w:b w:val="false"/>
          <w:i w:val="false"/>
          <w:color w:val="000000"/>
          <w:sz w:val="28"/>
        </w:rPr>
        <w:t xml:space="preserve">
      6. Закупки путем проведения запроса ценовых предложений (запроса котировок) осуществляются с учетом требований, предусмотренных </w:t>
      </w:r>
      <w:r>
        <w:rPr>
          <w:rFonts w:ascii="Times New Roman"/>
          <w:b w:val="false"/>
          <w:i w:val="false"/>
          <w:color w:val="000000"/>
          <w:sz w:val="28"/>
        </w:rPr>
        <w:t>пунктом 5</w:t>
      </w:r>
      <w:r>
        <w:rPr>
          <w:rFonts w:ascii="Times New Roman"/>
          <w:b w:val="false"/>
          <w:i w:val="false"/>
          <w:color w:val="000000"/>
          <w:sz w:val="28"/>
        </w:rPr>
        <w:t xml:space="preserve"> приложения № 1 к настоящему Протоколу. </w:t>
      </w:r>
    </w:p>
    <w:bookmarkEnd w:id="2680"/>
    <w:bookmarkStart w:name="z2521" w:id="2681"/>
    <w:p>
      <w:pPr>
        <w:spacing w:after="0"/>
        <w:ind w:left="0"/>
        <w:jc w:val="both"/>
      </w:pPr>
      <w:r>
        <w:rPr>
          <w:rFonts w:ascii="Times New Roman"/>
          <w:b w:val="false"/>
          <w:i w:val="false"/>
          <w:color w:val="000000"/>
          <w:sz w:val="28"/>
        </w:rPr>
        <w:t xml:space="preserve">
      7. Закупки путем проведения запроса предложений осуществляются с учетом требований, предусмотренных </w:t>
      </w:r>
      <w:r>
        <w:rPr>
          <w:rFonts w:ascii="Times New Roman"/>
          <w:b w:val="false"/>
          <w:i w:val="false"/>
          <w:color w:val="000000"/>
          <w:sz w:val="28"/>
        </w:rPr>
        <w:t>пунктом 6</w:t>
      </w:r>
      <w:r>
        <w:rPr>
          <w:rFonts w:ascii="Times New Roman"/>
          <w:b w:val="false"/>
          <w:i w:val="false"/>
          <w:color w:val="000000"/>
          <w:sz w:val="28"/>
        </w:rPr>
        <w:t xml:space="preserve"> приложения № 1 к настоящему Протоколу, в случаях, предусмотренных </w:t>
      </w:r>
      <w:r>
        <w:rPr>
          <w:rFonts w:ascii="Times New Roman"/>
          <w:b w:val="false"/>
          <w:i w:val="false"/>
          <w:color w:val="000000"/>
          <w:sz w:val="28"/>
        </w:rPr>
        <w:t>приложением № 2</w:t>
      </w:r>
      <w:r>
        <w:rPr>
          <w:rFonts w:ascii="Times New Roman"/>
          <w:b w:val="false"/>
          <w:i w:val="false"/>
          <w:color w:val="000000"/>
          <w:sz w:val="28"/>
        </w:rPr>
        <w:t xml:space="preserve"> к настоящему Протоколу, а также в случаях, предусмотренных </w:t>
      </w:r>
      <w:r>
        <w:rPr>
          <w:rFonts w:ascii="Times New Roman"/>
          <w:b w:val="false"/>
          <w:i w:val="false"/>
          <w:color w:val="000000"/>
          <w:sz w:val="28"/>
        </w:rPr>
        <w:t>пунктами 10</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Приложения № 3 к настоящему Протоколу, если это установлено законодательством государства-члена о закупках. </w:t>
      </w:r>
    </w:p>
    <w:bookmarkEnd w:id="2681"/>
    <w:bookmarkStart w:name="z2522" w:id="2682"/>
    <w:p>
      <w:pPr>
        <w:spacing w:after="0"/>
        <w:ind w:left="0"/>
        <w:jc w:val="both"/>
      </w:pPr>
      <w:r>
        <w:rPr>
          <w:rFonts w:ascii="Times New Roman"/>
          <w:b w:val="false"/>
          <w:i w:val="false"/>
          <w:color w:val="000000"/>
          <w:sz w:val="28"/>
        </w:rPr>
        <w:t xml:space="preserve">
      8. Закупки путем проведения аукциона осуществляются с учетом требований,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приложения № 1 к настоящему Протоколу, в соответствии с </w:t>
      </w:r>
      <w:r>
        <w:rPr>
          <w:rFonts w:ascii="Times New Roman"/>
          <w:b w:val="false"/>
          <w:i w:val="false"/>
          <w:color w:val="000000"/>
          <w:sz w:val="28"/>
        </w:rPr>
        <w:t>приложением № 4</w:t>
      </w:r>
      <w:r>
        <w:rPr>
          <w:rFonts w:ascii="Times New Roman"/>
          <w:b w:val="false"/>
          <w:i w:val="false"/>
          <w:color w:val="000000"/>
          <w:sz w:val="28"/>
        </w:rPr>
        <w:t xml:space="preserve"> к настоящему Протоколу.</w:t>
      </w:r>
    </w:p>
    <w:bookmarkEnd w:id="2682"/>
    <w:p>
      <w:pPr>
        <w:spacing w:after="0"/>
        <w:ind w:left="0"/>
        <w:jc w:val="both"/>
      </w:pPr>
      <w:r>
        <w:rPr>
          <w:rFonts w:ascii="Times New Roman"/>
          <w:b w:val="false"/>
          <w:i w:val="false"/>
          <w:color w:val="000000"/>
          <w:sz w:val="28"/>
        </w:rPr>
        <w:t>
      Государство-член вправе установить в своем законодательстве о закупках более широкий перечень товаров, работ и услуг, закупки по которому осуществляются путем проведения аукциона.</w:t>
      </w:r>
    </w:p>
    <w:bookmarkStart w:name="z2523" w:id="2683"/>
    <w:p>
      <w:pPr>
        <w:spacing w:after="0"/>
        <w:ind w:left="0"/>
        <w:jc w:val="both"/>
      </w:pPr>
      <w:r>
        <w:rPr>
          <w:rFonts w:ascii="Times New Roman"/>
          <w:b w:val="false"/>
          <w:i w:val="false"/>
          <w:color w:val="000000"/>
          <w:sz w:val="28"/>
        </w:rPr>
        <w:t xml:space="preserve">
      9. На товарной бирже могут осуществляться закупки биржевых товаров (в том числе товаров, предусмотренных </w:t>
      </w:r>
      <w:r>
        <w:rPr>
          <w:rFonts w:ascii="Times New Roman"/>
          <w:b w:val="false"/>
          <w:i w:val="false"/>
          <w:color w:val="000000"/>
          <w:sz w:val="28"/>
        </w:rPr>
        <w:t>приложением № 4</w:t>
      </w:r>
      <w:r>
        <w:rPr>
          <w:rFonts w:ascii="Times New Roman"/>
          <w:b w:val="false"/>
          <w:i w:val="false"/>
          <w:color w:val="000000"/>
          <w:sz w:val="28"/>
        </w:rPr>
        <w:t xml:space="preserve"> к настоящему Протоколу).</w:t>
      </w:r>
    </w:p>
    <w:bookmarkEnd w:id="2683"/>
    <w:p>
      <w:pPr>
        <w:spacing w:after="0"/>
        <w:ind w:left="0"/>
        <w:jc w:val="both"/>
      </w:pPr>
      <w:r>
        <w:rPr>
          <w:rFonts w:ascii="Times New Roman"/>
          <w:b w:val="false"/>
          <w:i w:val="false"/>
          <w:color w:val="000000"/>
          <w:sz w:val="28"/>
        </w:rPr>
        <w:t>
      Государство-член вправе в своем законодательстве определять товарные биржи, на которых могут осуществляться закупки.</w:t>
      </w:r>
    </w:p>
    <w:bookmarkStart w:name="z2524" w:id="2684"/>
    <w:p>
      <w:pPr>
        <w:spacing w:after="0"/>
        <w:ind w:left="0"/>
        <w:jc w:val="both"/>
      </w:pPr>
      <w:r>
        <w:rPr>
          <w:rFonts w:ascii="Times New Roman"/>
          <w:b w:val="false"/>
          <w:i w:val="false"/>
          <w:color w:val="000000"/>
          <w:sz w:val="28"/>
        </w:rPr>
        <w:t xml:space="preserve">
      10. Закупки из одного источника либо у единственного поставщика (исполнителя, подрядчика) осуществляются с учетом требований, указанных в </w:t>
      </w:r>
      <w:r>
        <w:rPr>
          <w:rFonts w:ascii="Times New Roman"/>
          <w:b w:val="false"/>
          <w:i w:val="false"/>
          <w:color w:val="000000"/>
          <w:sz w:val="28"/>
        </w:rPr>
        <w:t>пункте 10</w:t>
      </w:r>
      <w:r>
        <w:rPr>
          <w:rFonts w:ascii="Times New Roman"/>
          <w:b w:val="false"/>
          <w:i w:val="false"/>
          <w:color w:val="000000"/>
          <w:sz w:val="28"/>
        </w:rPr>
        <w:t xml:space="preserve"> приложения № 1 к настоящему Протоколу, в случаях, предусмотренных </w:t>
      </w:r>
      <w:r>
        <w:rPr>
          <w:rFonts w:ascii="Times New Roman"/>
          <w:b w:val="false"/>
          <w:i w:val="false"/>
          <w:color w:val="000000"/>
          <w:sz w:val="28"/>
        </w:rPr>
        <w:t>приложением № 3</w:t>
      </w:r>
      <w:r>
        <w:rPr>
          <w:rFonts w:ascii="Times New Roman"/>
          <w:b w:val="false"/>
          <w:i w:val="false"/>
          <w:color w:val="000000"/>
          <w:sz w:val="28"/>
        </w:rPr>
        <w:t xml:space="preserve"> к настоящему Протоколу.</w:t>
      </w:r>
    </w:p>
    <w:bookmarkEnd w:id="2684"/>
    <w:p>
      <w:pPr>
        <w:spacing w:after="0"/>
        <w:ind w:left="0"/>
        <w:jc w:val="both"/>
      </w:pPr>
      <w:r>
        <w:rPr>
          <w:rFonts w:ascii="Times New Roman"/>
          <w:b w:val="false"/>
          <w:i w:val="false"/>
          <w:color w:val="000000"/>
          <w:sz w:val="28"/>
        </w:rPr>
        <w:t xml:space="preserve">
      Государство-член вправе сократить в своем законодательстве о закупках перечень товаров, работ и услуг, предусмотренный </w:t>
      </w:r>
      <w:r>
        <w:rPr>
          <w:rFonts w:ascii="Times New Roman"/>
          <w:b w:val="false"/>
          <w:i w:val="false"/>
          <w:color w:val="000000"/>
          <w:sz w:val="28"/>
        </w:rPr>
        <w:t>приложением № 3</w:t>
      </w:r>
      <w:r>
        <w:rPr>
          <w:rFonts w:ascii="Times New Roman"/>
          <w:b w:val="false"/>
          <w:i w:val="false"/>
          <w:color w:val="000000"/>
          <w:sz w:val="28"/>
        </w:rPr>
        <w:t xml:space="preserve"> к настоящему Протоколу.</w:t>
      </w:r>
    </w:p>
    <w:bookmarkStart w:name="z2525" w:id="2685"/>
    <w:p>
      <w:pPr>
        <w:spacing w:after="0"/>
        <w:ind w:left="0"/>
        <w:jc w:val="both"/>
      </w:pPr>
      <w:r>
        <w:rPr>
          <w:rFonts w:ascii="Times New Roman"/>
          <w:b w:val="false"/>
          <w:i w:val="false"/>
          <w:color w:val="000000"/>
          <w:sz w:val="28"/>
        </w:rPr>
        <w:t>
      11. Государство-член вправе в одностороннем порядке в своем законодательстве о закупках установить особенности осуществления закупок, связанные с необходимостью соблюдения конфиденциальности информации о потенциальных поставщиках до окончания осуществления закупки, а также в исключительных случаях на срок не более 2 лет - особенности осуществления закупок отдельных видов товаров, работ и услуг.</w:t>
      </w:r>
    </w:p>
    <w:bookmarkEnd w:id="2685"/>
    <w:p>
      <w:pPr>
        <w:spacing w:after="0"/>
        <w:ind w:left="0"/>
        <w:jc w:val="both"/>
      </w:pPr>
      <w:r>
        <w:rPr>
          <w:rFonts w:ascii="Times New Roman"/>
          <w:b w:val="false"/>
          <w:i w:val="false"/>
          <w:color w:val="000000"/>
          <w:sz w:val="28"/>
        </w:rPr>
        <w:t xml:space="preserve">
      Решения и действия в отношении установления таких особенностей принимаются в порядке, предусмотренном </w:t>
      </w:r>
      <w:r>
        <w:rPr>
          <w:rFonts w:ascii="Times New Roman"/>
          <w:b w:val="false"/>
          <w:i w:val="false"/>
          <w:color w:val="000000"/>
          <w:sz w:val="28"/>
        </w:rPr>
        <w:t>пунктами 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настоящего Протокола.</w:t>
      </w:r>
    </w:p>
    <w:bookmarkStart w:name="z2526" w:id="2686"/>
    <w:p>
      <w:pPr>
        <w:spacing w:after="0"/>
        <w:ind w:left="0"/>
        <w:jc w:val="both"/>
      </w:pPr>
      <w:r>
        <w:rPr>
          <w:rFonts w:ascii="Times New Roman"/>
          <w:b w:val="false"/>
          <w:i w:val="false"/>
          <w:color w:val="000000"/>
          <w:sz w:val="28"/>
        </w:rPr>
        <w:t>
      12. Закупки осуществляются заказчиком самостоятельно либо с участием организатора закупок (в случае если законодательством государства-члена о закупках предусмотрено функционирование организатора закупок).</w:t>
      </w:r>
    </w:p>
    <w:bookmarkEnd w:id="2686"/>
    <w:bookmarkStart w:name="z2527" w:id="2687"/>
    <w:p>
      <w:pPr>
        <w:spacing w:after="0"/>
        <w:ind w:left="0"/>
        <w:jc w:val="both"/>
      </w:pPr>
      <w:r>
        <w:rPr>
          <w:rFonts w:ascii="Times New Roman"/>
          <w:b w:val="false"/>
          <w:i w:val="false"/>
          <w:color w:val="000000"/>
          <w:sz w:val="28"/>
        </w:rPr>
        <w:t>
      13. Законодательством государства-члена о закупках должно быть предусмотрено формирование и ведение реестра недобросовестных поставщиков, в который включаются сведения:</w:t>
      </w:r>
    </w:p>
    <w:bookmarkEnd w:id="2687"/>
    <w:p>
      <w:pPr>
        <w:spacing w:after="0"/>
        <w:ind w:left="0"/>
        <w:jc w:val="both"/>
      </w:pPr>
      <w:r>
        <w:rPr>
          <w:rFonts w:ascii="Times New Roman"/>
          <w:b w:val="false"/>
          <w:i w:val="false"/>
          <w:color w:val="000000"/>
          <w:sz w:val="28"/>
        </w:rPr>
        <w:t>
      о потенциальных поставщиках, уклонившихся от заключения договоров (контрактов) о закупках;</w:t>
      </w:r>
    </w:p>
    <w:p>
      <w:pPr>
        <w:spacing w:after="0"/>
        <w:ind w:left="0"/>
        <w:jc w:val="both"/>
      </w:pPr>
      <w:r>
        <w:rPr>
          <w:rFonts w:ascii="Times New Roman"/>
          <w:b w:val="false"/>
          <w:i w:val="false"/>
          <w:color w:val="000000"/>
          <w:sz w:val="28"/>
        </w:rPr>
        <w:t>
      о поставщиках, не исполнивших либо ненадлежащим образом исполнивших свои обязательства по заключенным с ними договорам (контрактам) о закупках;</w:t>
      </w:r>
    </w:p>
    <w:p>
      <w:pPr>
        <w:spacing w:after="0"/>
        <w:ind w:left="0"/>
        <w:jc w:val="both"/>
      </w:pPr>
      <w:r>
        <w:rPr>
          <w:rFonts w:ascii="Times New Roman"/>
          <w:b w:val="false"/>
          <w:i w:val="false"/>
          <w:color w:val="000000"/>
          <w:sz w:val="28"/>
        </w:rPr>
        <w:t>
      о поставщиках, с которыми заказчики в одностороннем порядке расторгли договоры (контракты) о закупках, в ходе исполнения которых установлено, что поставщик не соответствует установленным документацией о закупке требованиям к потенциальным поставщикам, поставщикам или предоставил недостоверную информацию о своем соответствии таким требованиям, что позволило ему стать победителем процедуры закупки, по результатам которой заключен такой договор.</w:t>
      </w:r>
    </w:p>
    <w:p>
      <w:pPr>
        <w:spacing w:after="0"/>
        <w:ind w:left="0"/>
        <w:jc w:val="both"/>
      </w:pPr>
      <w:r>
        <w:rPr>
          <w:rFonts w:ascii="Times New Roman"/>
          <w:b w:val="false"/>
          <w:i w:val="false"/>
          <w:color w:val="000000"/>
          <w:sz w:val="28"/>
        </w:rPr>
        <w:t>
      Законодательством государства-члена о закупках может быть предусмотрено включение в реестр недобросовестных поставщиков государства-члена сведений об учредителях, членах коллегиальных исполнительных органов, лицах, исполняющих функции единоличного исполнительного органа лица, включенного в такой реестр.</w:t>
      </w:r>
    </w:p>
    <w:p>
      <w:pPr>
        <w:spacing w:after="0"/>
        <w:ind w:left="0"/>
        <w:jc w:val="both"/>
      </w:pPr>
      <w:r>
        <w:rPr>
          <w:rFonts w:ascii="Times New Roman"/>
          <w:b w:val="false"/>
          <w:i w:val="false"/>
          <w:color w:val="000000"/>
          <w:sz w:val="28"/>
        </w:rPr>
        <w:t>
      Включение в реестр недобросовестных поставщиков осуществляется на 2 года при подтверждении сведений (установлении фактов), предусмотренных абзацами вторым - четвертым настоящего пункта, на основании решения суда и (или) органа (органов) государства-члена, осуществляющего функции регулирования и (или) контроля в сфере закупок.</w:t>
      </w:r>
    </w:p>
    <w:p>
      <w:pPr>
        <w:spacing w:after="0"/>
        <w:ind w:left="0"/>
        <w:jc w:val="both"/>
      </w:pPr>
      <w:r>
        <w:rPr>
          <w:rFonts w:ascii="Times New Roman"/>
          <w:b w:val="false"/>
          <w:i w:val="false"/>
          <w:color w:val="000000"/>
          <w:sz w:val="28"/>
        </w:rPr>
        <w:t>
      Лицо, сведения о котором включены в реестр недобросовестных поставщиков, вправе обжаловать включение в этот реестр в судебном порядке.</w:t>
      </w:r>
    </w:p>
    <w:p>
      <w:pPr>
        <w:spacing w:after="0"/>
        <w:ind w:left="0"/>
        <w:jc w:val="both"/>
      </w:pPr>
      <w:r>
        <w:rPr>
          <w:rFonts w:ascii="Times New Roman"/>
          <w:b w:val="false"/>
          <w:i w:val="false"/>
          <w:color w:val="000000"/>
          <w:sz w:val="28"/>
        </w:rPr>
        <w:t xml:space="preserve">
      Законодательством государства-члена о закупках могут быть предусмотрены исключения в части, касающейся включения в реестр недобросовестных поставщиков потенциальных поставщиков и поставщиков, определенных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приложения № 3 к настоящему Протоколу.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528" w:id="2688"/>
    <w:p>
      <w:pPr>
        <w:spacing w:after="0"/>
        <w:ind w:left="0"/>
        <w:jc w:val="both"/>
      </w:pPr>
      <w:r>
        <w:rPr>
          <w:rFonts w:ascii="Times New Roman"/>
          <w:b w:val="false"/>
          <w:i w:val="false"/>
          <w:color w:val="000000"/>
          <w:sz w:val="28"/>
        </w:rPr>
        <w:t xml:space="preserve">
      14. Законодательством государства-члена о закупках может быть предусмотрено право или обязанность заказчика осуществлять допуск к участию в закупке исходя из сведений, содержащихся в реестре недобросовестных поставщиков этого государства-члена и (или) в реестрах недобросовестных поставщиков других государств-членов. </w:t>
      </w:r>
    </w:p>
    <w:bookmarkEnd w:id="2688"/>
    <w:bookmarkStart w:name="z2529" w:id="2689"/>
    <w:p>
      <w:pPr>
        <w:spacing w:after="0"/>
        <w:ind w:left="0"/>
        <w:jc w:val="both"/>
      </w:pPr>
      <w:r>
        <w:rPr>
          <w:rFonts w:ascii="Times New Roman"/>
          <w:b w:val="false"/>
          <w:i w:val="false"/>
          <w:color w:val="000000"/>
          <w:sz w:val="28"/>
        </w:rPr>
        <w:t xml:space="preserve">
      15. Государства-члены ограничивают участие в закупках: </w:t>
      </w:r>
    </w:p>
    <w:bookmarkEnd w:id="2689"/>
    <w:p>
      <w:pPr>
        <w:spacing w:after="0"/>
        <w:ind w:left="0"/>
        <w:jc w:val="both"/>
      </w:pPr>
      <w:r>
        <w:rPr>
          <w:rFonts w:ascii="Times New Roman"/>
          <w:b w:val="false"/>
          <w:i w:val="false"/>
          <w:color w:val="000000"/>
          <w:sz w:val="28"/>
        </w:rPr>
        <w:t xml:space="preserve">
      1) путем установления в соответствии со своим законодательством о закупках дополнительных требований к потенциальным поставщикам и поставщикам при закупке отдельных видов товаров, работ и услуг; </w:t>
      </w:r>
    </w:p>
    <w:p>
      <w:pPr>
        <w:spacing w:after="0"/>
        <w:ind w:left="0"/>
        <w:jc w:val="both"/>
      </w:pPr>
      <w:r>
        <w:rPr>
          <w:rFonts w:ascii="Times New Roman"/>
          <w:b w:val="false"/>
          <w:i w:val="false"/>
          <w:color w:val="000000"/>
          <w:sz w:val="28"/>
        </w:rPr>
        <w:t xml:space="preserve">
      2) в иных случаях, установленных настоящим Протоколом. </w:t>
      </w:r>
    </w:p>
    <w:bookmarkStart w:name="z2530" w:id="2690"/>
    <w:p>
      <w:pPr>
        <w:spacing w:after="0"/>
        <w:ind w:left="0"/>
        <w:jc w:val="both"/>
      </w:pPr>
      <w:r>
        <w:rPr>
          <w:rFonts w:ascii="Times New Roman"/>
          <w:b w:val="false"/>
          <w:i w:val="false"/>
          <w:color w:val="000000"/>
          <w:sz w:val="28"/>
        </w:rPr>
        <w:t>
      16. Законодательством государства-члена о закупках устанавливается запрет:</w:t>
      </w:r>
    </w:p>
    <w:bookmarkEnd w:id="2690"/>
    <w:p>
      <w:pPr>
        <w:spacing w:after="0"/>
        <w:ind w:left="0"/>
        <w:jc w:val="both"/>
      </w:pPr>
      <w:r>
        <w:rPr>
          <w:rFonts w:ascii="Times New Roman"/>
          <w:b w:val="false"/>
          <w:i w:val="false"/>
          <w:color w:val="000000"/>
          <w:sz w:val="28"/>
        </w:rPr>
        <w:t>
      1) на включение в условия закупок любых не измеряемых количественно и (или) неадминистрируемых требований к потенциальным поставщикам и поставщикам;</w:t>
      </w:r>
    </w:p>
    <w:p>
      <w:pPr>
        <w:spacing w:after="0"/>
        <w:ind w:left="0"/>
        <w:jc w:val="both"/>
      </w:pPr>
      <w:r>
        <w:rPr>
          <w:rFonts w:ascii="Times New Roman"/>
          <w:b w:val="false"/>
          <w:i w:val="false"/>
          <w:color w:val="000000"/>
          <w:sz w:val="28"/>
        </w:rPr>
        <w:t>
      2) на допуск к участию в закупках потенциальных поставщиков, не соответствующих требованиям документации о закупках;</w:t>
      </w:r>
    </w:p>
    <w:p>
      <w:pPr>
        <w:spacing w:after="0"/>
        <w:ind w:left="0"/>
        <w:jc w:val="both"/>
      </w:pPr>
      <w:r>
        <w:rPr>
          <w:rFonts w:ascii="Times New Roman"/>
          <w:b w:val="false"/>
          <w:i w:val="false"/>
          <w:color w:val="000000"/>
          <w:sz w:val="28"/>
        </w:rPr>
        <w:t>
      3) на отказ потенциальным поставщикам в допуске к участию в закупке по основаниям, не предусмотренным извещением о проведении закупки и (или) документацией о закупке.</w:t>
      </w:r>
    </w:p>
    <w:bookmarkStart w:name="z2531" w:id="2691"/>
    <w:p>
      <w:pPr>
        <w:spacing w:after="0"/>
        <w:ind w:left="0"/>
        <w:jc w:val="both"/>
      </w:pPr>
      <w:r>
        <w:rPr>
          <w:rFonts w:ascii="Times New Roman"/>
          <w:b w:val="false"/>
          <w:i w:val="false"/>
          <w:color w:val="000000"/>
          <w:sz w:val="28"/>
        </w:rPr>
        <w:t xml:space="preserve">
      17. Не допускается взимание с потенциальных поставщиков и поставщиков платы за участие в закупках, за исключением случаев, предусмотренных законодательством государства-члена о закупках. </w:t>
      </w:r>
    </w:p>
    <w:bookmarkEnd w:id="2691"/>
    <w:bookmarkStart w:name="z2532" w:id="2692"/>
    <w:p>
      <w:pPr>
        <w:spacing w:after="0"/>
        <w:ind w:left="0"/>
        <w:jc w:val="both"/>
      </w:pPr>
      <w:r>
        <w:rPr>
          <w:rFonts w:ascii="Times New Roman"/>
          <w:b w:val="false"/>
          <w:i w:val="false"/>
          <w:color w:val="000000"/>
          <w:sz w:val="28"/>
        </w:rPr>
        <w:t xml:space="preserve">
      18. Законодательством государства-члена о закупках могут устанавливаться требования к потенциальным поставщикам и поставщикам об обеспечении заявки на участие в закупках, а также об обеспечении исполнения договора (контракта) о закупке. </w:t>
      </w:r>
    </w:p>
    <w:bookmarkEnd w:id="2692"/>
    <w:p>
      <w:pPr>
        <w:spacing w:after="0"/>
        <w:ind w:left="0"/>
        <w:jc w:val="both"/>
      </w:pPr>
      <w:r>
        <w:rPr>
          <w:rFonts w:ascii="Times New Roman"/>
          <w:b w:val="false"/>
          <w:i w:val="false"/>
          <w:color w:val="000000"/>
          <w:sz w:val="28"/>
        </w:rPr>
        <w:t>
      Законодательством государства-члена о закупках устанавливаются размер и формы обеспечения заявки на участие в закупке, а также обеспечения исполнения договора (контракта) о закупке. При этом размер обеспечения заявки на участие в закупке не должен превышать 5 процентов начальной (максимальной) цены договора (контракта) о закупке (ориентировочной стоимости закупки), а обеспечение исполнения договора (контракта) о закупке - 30 процентов начальной (максимальной) цены договора (контракта) о закупке (ориентировочной стоимости закупки), за исключением случая, когда договором (контрактом) о закупке предусмотрена выплата аванса. В этом случае размер обеспечения исполнения договора (контракта) о закупке должен составлять не менее 50 процентов размера аванса.</w:t>
      </w:r>
    </w:p>
    <w:p>
      <w:pPr>
        <w:spacing w:after="0"/>
        <w:ind w:left="0"/>
        <w:jc w:val="both"/>
      </w:pPr>
      <w:r>
        <w:rPr>
          <w:rFonts w:ascii="Times New Roman"/>
          <w:b w:val="false"/>
          <w:i w:val="false"/>
          <w:color w:val="000000"/>
          <w:sz w:val="28"/>
        </w:rPr>
        <w:t>
      В случае если договор (контракт) о закупке содержит требование о предоставлении поставщику аванса, поставщик вправе от него отказаться.</w:t>
      </w:r>
    </w:p>
    <w:p>
      <w:pPr>
        <w:spacing w:after="0"/>
        <w:ind w:left="0"/>
        <w:jc w:val="both"/>
      </w:pPr>
      <w:r>
        <w:rPr>
          <w:rFonts w:ascii="Times New Roman"/>
          <w:b w:val="false"/>
          <w:i w:val="false"/>
          <w:color w:val="000000"/>
          <w:sz w:val="28"/>
        </w:rPr>
        <w:t>
      Законодательством государства-члена о закупках должно быть установлено не менее 2 способов (видов) обеспечения заявки на участие в закупке и обеспечения исполнения договора (контракта) о закупке.</w:t>
      </w:r>
    </w:p>
    <w:p>
      <w:pPr>
        <w:spacing w:after="0"/>
        <w:ind w:left="0"/>
        <w:jc w:val="both"/>
      </w:pPr>
      <w:r>
        <w:rPr>
          <w:rFonts w:ascii="Times New Roman"/>
          <w:b w:val="false"/>
          <w:i w:val="false"/>
          <w:color w:val="000000"/>
          <w:sz w:val="28"/>
        </w:rPr>
        <w:t>
      При этом в качестве обеспечения заявки на участие в закупке и обеспечения исполнения договора (контракта) о закупке принимаются в том числе:</w:t>
      </w:r>
    </w:p>
    <w:p>
      <w:pPr>
        <w:spacing w:after="0"/>
        <w:ind w:left="0"/>
        <w:jc w:val="both"/>
      </w:pPr>
      <w:r>
        <w:rPr>
          <w:rFonts w:ascii="Times New Roman"/>
          <w:b w:val="false"/>
          <w:i w:val="false"/>
          <w:color w:val="000000"/>
          <w:sz w:val="28"/>
        </w:rPr>
        <w:t>
      гарантийный денежный взнос, который вносится на банковский счет заказчика либо, в случае если это установлено законодательством государства-члена о закупках, организатора закупок, оператора электронной торговой площадки (электронной площадки);</w:t>
      </w:r>
    </w:p>
    <w:p>
      <w:pPr>
        <w:spacing w:after="0"/>
        <w:ind w:left="0"/>
        <w:jc w:val="both"/>
      </w:pPr>
      <w:r>
        <w:rPr>
          <w:rFonts w:ascii="Times New Roman"/>
          <w:b w:val="false"/>
          <w:i w:val="false"/>
          <w:color w:val="000000"/>
          <w:sz w:val="28"/>
        </w:rPr>
        <w:t>
      банковская гарантия.</w:t>
      </w:r>
    </w:p>
    <w:p>
      <w:pPr>
        <w:spacing w:after="0"/>
        <w:ind w:left="0"/>
        <w:jc w:val="both"/>
      </w:pPr>
      <w:r>
        <w:rPr>
          <w:rFonts w:ascii="Times New Roman"/>
          <w:b w:val="false"/>
          <w:i w:val="false"/>
          <w:color w:val="000000"/>
          <w:sz w:val="28"/>
        </w:rPr>
        <w:t>
      Требования к банковским гарантиям для целей закупок устанавливаются законодательством государства-члена.</w:t>
      </w:r>
    </w:p>
    <w:p>
      <w:pPr>
        <w:spacing w:after="0"/>
        <w:ind w:left="0"/>
        <w:jc w:val="both"/>
      </w:pPr>
      <w:r>
        <w:rPr>
          <w:rFonts w:ascii="Times New Roman"/>
          <w:b w:val="false"/>
          <w:i w:val="false"/>
          <w:color w:val="000000"/>
          <w:sz w:val="28"/>
        </w:rPr>
        <w:t>
      Законодательство государства-члена о закупках должно устанавливать требование о своевременном возврате обеспечения заявки на участие в закупке и обеспечения исполнения договора (контракта) о закупке потенциальным поставщикам и поставщикам в случаях, предусмотренных таким законодательством.</w:t>
      </w:r>
    </w:p>
    <w:bookmarkStart w:name="z2533" w:id="2693"/>
    <w:p>
      <w:pPr>
        <w:spacing w:after="0"/>
        <w:ind w:left="0"/>
        <w:jc w:val="both"/>
      </w:pPr>
      <w:r>
        <w:rPr>
          <w:rFonts w:ascii="Times New Roman"/>
          <w:b w:val="false"/>
          <w:i w:val="false"/>
          <w:color w:val="000000"/>
          <w:sz w:val="28"/>
        </w:rPr>
        <w:t>
      19. В документацию о закупке и иные документы при проведении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производителя или поставщика, за исключением случаев, когда не имеется другого достаточно точного способа описания характеристик объекта закупок (в таких случаях заказчик включает в документацию о закупке слова "или эквивалент (аналог)"). Исключением является несовместимость закупаемого товара с товаром, используемым заказчиком, при необходимости обеспечения совместимости таких товаров (в том числе для доукомплектования, модернизации и дооснащения основного (установленного) оборудования).</w:t>
      </w:r>
    </w:p>
    <w:bookmarkEnd w:id="2693"/>
    <w:p>
      <w:pPr>
        <w:spacing w:after="0"/>
        <w:ind w:left="0"/>
        <w:jc w:val="both"/>
      </w:pPr>
      <w:r>
        <w:rPr>
          <w:rFonts w:ascii="Times New Roman"/>
          <w:b w:val="false"/>
          <w:i w:val="false"/>
          <w:color w:val="000000"/>
          <w:sz w:val="28"/>
        </w:rPr>
        <w:t>
      Заказчик вправе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актами, составляющими право Союза, и (или) законодательством государства-члена.</w:t>
      </w:r>
    </w:p>
    <w:bookmarkStart w:name="z2534" w:id="2694"/>
    <w:p>
      <w:pPr>
        <w:spacing w:after="0"/>
        <w:ind w:left="0"/>
        <w:jc w:val="both"/>
      </w:pPr>
      <w:r>
        <w:rPr>
          <w:rFonts w:ascii="Times New Roman"/>
          <w:b w:val="false"/>
          <w:i w:val="false"/>
          <w:color w:val="000000"/>
          <w:sz w:val="28"/>
        </w:rPr>
        <w:t>
      20. Членами комиссии (в том числе конкурсной, аукционной и котировочной) не могут быть физические лица, лично заинтересованные в результатах закупок (в том числе физические лица, подавшие заявки на участие в конкурсе, аукционе, запросе ценовых предложений (запросе котировок) или запросе предложений), работники потенциальных поставщиков, подавших заявки на участие в конкурсе, аукционе, запросе ценовых предложений (запросе котировок) или запросе предложений, либо физические лица, на которых способны оказывать влияние потенциальные поставщики (в том числе физические лица, являющиеся участниками (акционерами) потенциальных поставщиков, работниками их органов управления и кредиторами потенциальных поставщиков), а также непосредственно осуществляющие контроль в сфере закупок должностные лица органов государства-члена, осуществляющих функции регулирования и (или) контроля в сфере закупок.</w:t>
      </w:r>
    </w:p>
    <w:bookmarkEnd w:id="2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изменением, внесенным Законом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2535" w:id="2695"/>
    <w:p>
      <w:pPr>
        <w:spacing w:after="0"/>
        <w:ind w:left="0"/>
        <w:jc w:val="both"/>
      </w:pPr>
      <w:r>
        <w:rPr>
          <w:rFonts w:ascii="Times New Roman"/>
          <w:b w:val="false"/>
          <w:i w:val="false"/>
          <w:color w:val="000000"/>
          <w:sz w:val="28"/>
        </w:rPr>
        <w:t>
      21. Договор (контракт) о закупке должен содержать следующие обязательные условия:</w:t>
      </w:r>
    </w:p>
    <w:bookmarkEnd w:id="2695"/>
    <w:p>
      <w:pPr>
        <w:spacing w:after="0"/>
        <w:ind w:left="0"/>
        <w:jc w:val="both"/>
      </w:pPr>
      <w:r>
        <w:rPr>
          <w:rFonts w:ascii="Times New Roman"/>
          <w:b w:val="false"/>
          <w:i w:val="false"/>
          <w:color w:val="000000"/>
          <w:sz w:val="28"/>
        </w:rPr>
        <w:t xml:space="preserve">
      1) ответственность сторон за неисполнение или ненадлежащее исполнение предусмотренных таким договором (контрактом) о закупке обязательств; </w:t>
      </w:r>
    </w:p>
    <w:p>
      <w:pPr>
        <w:spacing w:after="0"/>
        <w:ind w:left="0"/>
        <w:jc w:val="both"/>
      </w:pPr>
      <w:r>
        <w:rPr>
          <w:rFonts w:ascii="Times New Roman"/>
          <w:b w:val="false"/>
          <w:i w:val="false"/>
          <w:color w:val="000000"/>
          <w:sz w:val="28"/>
        </w:rPr>
        <w:t xml:space="preserve">
      2) порядок оплаты, а также осуществления заказчиком приемки результата закупки для оценки его соответствия (в том числе по количеству (объему), комплектности, качеству) требованиям, установленным договором (контрактом) о закупке. </w:t>
      </w:r>
    </w:p>
    <w:bookmarkStart w:name="z2536" w:id="2696"/>
    <w:p>
      <w:pPr>
        <w:spacing w:after="0"/>
        <w:ind w:left="0"/>
        <w:jc w:val="both"/>
      </w:pPr>
      <w:r>
        <w:rPr>
          <w:rFonts w:ascii="Times New Roman"/>
          <w:b w:val="false"/>
          <w:i w:val="false"/>
          <w:color w:val="000000"/>
          <w:sz w:val="28"/>
        </w:rPr>
        <w:t>
      22. В законодательстве государства-члена о закупках должен быть предусмотрен запрет:</w:t>
      </w:r>
    </w:p>
    <w:bookmarkEnd w:id="2696"/>
    <w:p>
      <w:pPr>
        <w:spacing w:after="0"/>
        <w:ind w:left="0"/>
        <w:jc w:val="both"/>
      </w:pPr>
      <w:r>
        <w:rPr>
          <w:rFonts w:ascii="Times New Roman"/>
          <w:b w:val="false"/>
          <w:i w:val="false"/>
          <w:color w:val="000000"/>
          <w:sz w:val="28"/>
        </w:rPr>
        <w:t xml:space="preserve">
      1) на установление условий договора (контракта) о закупке, которые влекут за собой ограничение количества потенциальных поставщиков и поставщиков в случаях, не предусмотренных таким законодательством; </w:t>
      </w:r>
    </w:p>
    <w:p>
      <w:pPr>
        <w:spacing w:after="0"/>
        <w:ind w:left="0"/>
        <w:jc w:val="both"/>
      </w:pPr>
      <w:r>
        <w:rPr>
          <w:rFonts w:ascii="Times New Roman"/>
          <w:b w:val="false"/>
          <w:i w:val="false"/>
          <w:color w:val="000000"/>
          <w:sz w:val="28"/>
        </w:rPr>
        <w:t xml:space="preserve">
      2) на односторонний отказ заказчиков и поставщиков от исполнения договорных обязательств в случае надлежащего исполнения другой стороной обязательств по договору (контракту) о закупке и в случаях, не предусмотренных таким законодательством; </w:t>
      </w:r>
    </w:p>
    <w:p>
      <w:pPr>
        <w:spacing w:after="0"/>
        <w:ind w:left="0"/>
        <w:jc w:val="both"/>
      </w:pPr>
      <w:r>
        <w:rPr>
          <w:rFonts w:ascii="Times New Roman"/>
          <w:b w:val="false"/>
          <w:i w:val="false"/>
          <w:color w:val="000000"/>
          <w:sz w:val="28"/>
        </w:rPr>
        <w:t xml:space="preserve">
      3) на изменение условий исполнения договорных обязательств, в том числе изменение цены договора (контракта) о закупке, за исключением случаев, предусмотренных таким законодательством. Не допускается уменьшение количества товаров, объема работ и услуг без пропорционального снижения цены договора (контракта) о закупке. </w:t>
      </w:r>
    </w:p>
    <w:bookmarkStart w:name="z2537" w:id="2697"/>
    <w:p>
      <w:pPr>
        <w:spacing w:after="0"/>
        <w:ind w:left="0"/>
        <w:jc w:val="both"/>
      </w:pPr>
      <w:r>
        <w:rPr>
          <w:rFonts w:ascii="Times New Roman"/>
          <w:b w:val="false"/>
          <w:i w:val="false"/>
          <w:color w:val="000000"/>
          <w:sz w:val="28"/>
        </w:rPr>
        <w:t xml:space="preserve">
      23. Допускается заключение договора (контракта) о закупке с несколькими поставщиками в случаях, предусмотренных законодательством государства-члена. </w:t>
      </w:r>
    </w:p>
    <w:bookmarkEnd w:id="2697"/>
    <w:bookmarkStart w:name="z2538" w:id="2698"/>
    <w:p>
      <w:pPr>
        <w:spacing w:after="0"/>
        <w:ind w:left="0"/>
        <w:jc w:val="both"/>
      </w:pPr>
      <w:r>
        <w:rPr>
          <w:rFonts w:ascii="Times New Roman"/>
          <w:b w:val="false"/>
          <w:i w:val="false"/>
          <w:color w:val="000000"/>
          <w:sz w:val="28"/>
        </w:rPr>
        <w:t xml:space="preserve">
      24. Законодательством государства-члена о закупках может быть установлено требование о заключении договора (контракта) о закупке, предусматривающего закупку товара или работы, последующие обслуживание, эксплуатацию в течение срока службы, ремонт и утилизацию поставленного товара или созданного в результате выполнения работы объекта (договор (контракт) жизненного цикла). </w:t>
      </w:r>
    </w:p>
    <w:bookmarkEnd w:id="2698"/>
    <w:bookmarkStart w:name="z2539" w:id="2699"/>
    <w:p>
      <w:pPr>
        <w:spacing w:after="0"/>
        <w:ind w:left="0"/>
        <w:jc w:val="both"/>
      </w:pPr>
      <w:r>
        <w:rPr>
          <w:rFonts w:ascii="Times New Roman"/>
          <w:b w:val="false"/>
          <w:i w:val="false"/>
          <w:color w:val="000000"/>
          <w:sz w:val="28"/>
        </w:rPr>
        <w:t xml:space="preserve">
      25. Законодательством государства-члена о закупках в отношении конкретных закупок может быть предусмотрена необходимость включения в проект договора (контракта) о закупке, являющегося неотъемлемой частью документации о закупке, дополнительных условий его исполнения (в том числе не связанных с объектом закупки). </w:t>
      </w:r>
    </w:p>
    <w:bookmarkEnd w:id="2699"/>
    <w:bookmarkStart w:name="z2540" w:id="2700"/>
    <w:p>
      <w:pPr>
        <w:spacing w:after="0"/>
        <w:ind w:left="0"/>
        <w:jc w:val="both"/>
      </w:pPr>
      <w:r>
        <w:rPr>
          <w:rFonts w:ascii="Times New Roman"/>
          <w:b w:val="false"/>
          <w:i w:val="false"/>
          <w:color w:val="000000"/>
          <w:sz w:val="28"/>
        </w:rPr>
        <w:t xml:space="preserve">
      26. Законодательством государства-члена о закупках может быть предусмотрена обязанность потенциального поставщика и (или) поставщика предоставить заказчику информацию о всех соисполнителях и субподрядчиках по договору (контракту) о закупке. </w:t>
      </w:r>
    </w:p>
    <w:bookmarkEnd w:id="2700"/>
    <w:bookmarkStart w:name="z2541" w:id="2701"/>
    <w:p>
      <w:pPr>
        <w:spacing w:after="0"/>
        <w:ind w:left="0"/>
        <w:jc w:val="both"/>
      </w:pPr>
      <w:r>
        <w:rPr>
          <w:rFonts w:ascii="Times New Roman"/>
          <w:b w:val="false"/>
          <w:i w:val="false"/>
          <w:color w:val="000000"/>
          <w:sz w:val="28"/>
        </w:rPr>
        <w:t xml:space="preserve">
      27. Законодательством государства-члена о закупках может быть предусмотрено банковское сопровождение договора (контракта) о закупке. </w:t>
      </w:r>
    </w:p>
    <w:bookmarkEnd w:id="2701"/>
    <w:bookmarkStart w:name="z2542" w:id="2702"/>
    <w:p>
      <w:pPr>
        <w:spacing w:after="0"/>
        <w:ind w:left="0"/>
        <w:jc w:val="both"/>
      </w:pPr>
      <w:r>
        <w:rPr>
          <w:rFonts w:ascii="Times New Roman"/>
          <w:b w:val="false"/>
          <w:i w:val="false"/>
          <w:color w:val="000000"/>
          <w:sz w:val="28"/>
        </w:rPr>
        <w:t xml:space="preserve">
      28. Государства-члены стремятся к переходу до 2016 года на заключение договоров (контрактов) о закупках в электронном формате. </w:t>
      </w:r>
    </w:p>
    <w:bookmarkEnd w:id="2702"/>
    <w:bookmarkStart w:name="z2543" w:id="2703"/>
    <w:p>
      <w:pPr>
        <w:spacing w:after="0"/>
        <w:ind w:left="0"/>
        <w:jc w:val="both"/>
      </w:pPr>
      <w:r>
        <w:rPr>
          <w:rFonts w:ascii="Times New Roman"/>
          <w:b w:val="false"/>
          <w:i w:val="false"/>
          <w:color w:val="000000"/>
          <w:sz w:val="28"/>
        </w:rPr>
        <w:t xml:space="preserve">
      29. Государства-члены обеспечивают информационную открытость и прозрачность закупок, в том числе посредством: </w:t>
      </w:r>
    </w:p>
    <w:bookmarkEnd w:id="2703"/>
    <w:p>
      <w:pPr>
        <w:spacing w:after="0"/>
        <w:ind w:left="0"/>
        <w:jc w:val="both"/>
      </w:pPr>
      <w:r>
        <w:rPr>
          <w:rFonts w:ascii="Times New Roman"/>
          <w:b w:val="false"/>
          <w:i w:val="false"/>
          <w:color w:val="000000"/>
          <w:sz w:val="28"/>
        </w:rPr>
        <w:t xml:space="preserve">
      1) создания каждым государством-членом веб-портала; </w:t>
      </w:r>
    </w:p>
    <w:p>
      <w:pPr>
        <w:spacing w:after="0"/>
        <w:ind w:left="0"/>
        <w:jc w:val="both"/>
      </w:pPr>
      <w:r>
        <w:rPr>
          <w:rFonts w:ascii="Times New Roman"/>
          <w:b w:val="false"/>
          <w:i w:val="false"/>
          <w:color w:val="000000"/>
          <w:sz w:val="28"/>
        </w:rPr>
        <w:t xml:space="preserve">
      2) публикации (размещения) на веб-портале информации о закупках, реестра недобросовестных поставщиков (в том числе на русском языке); </w:t>
      </w:r>
    </w:p>
    <w:p>
      <w:pPr>
        <w:spacing w:after="0"/>
        <w:ind w:left="0"/>
        <w:jc w:val="both"/>
      </w:pPr>
      <w:r>
        <w:rPr>
          <w:rFonts w:ascii="Times New Roman"/>
          <w:b w:val="false"/>
          <w:i w:val="false"/>
          <w:color w:val="000000"/>
          <w:sz w:val="28"/>
        </w:rPr>
        <w:t xml:space="preserve">
      3) публикации (размещения) на веб-портале нормативных правовых актов государства-члена в сфере закупок (в том числе на русском языке); </w:t>
      </w:r>
    </w:p>
    <w:p>
      <w:pPr>
        <w:spacing w:after="0"/>
        <w:ind w:left="0"/>
        <w:jc w:val="both"/>
      </w:pPr>
      <w:r>
        <w:rPr>
          <w:rFonts w:ascii="Times New Roman"/>
          <w:b w:val="false"/>
          <w:i w:val="false"/>
          <w:color w:val="000000"/>
          <w:sz w:val="28"/>
        </w:rPr>
        <w:t xml:space="preserve">
      4) определения ограниченного числа электронных торговых площадок (электронных площадок) и (или) веб-портала в качестве единого места доступа к информации о закупках в электронном формате и к электронным услугам, связанным с такими закупками, в случае если это предусмотрено законодательством государства-члена о закупках; </w:t>
      </w:r>
    </w:p>
    <w:p>
      <w:pPr>
        <w:spacing w:after="0"/>
        <w:ind w:left="0"/>
        <w:jc w:val="both"/>
      </w:pPr>
      <w:r>
        <w:rPr>
          <w:rFonts w:ascii="Times New Roman"/>
          <w:b w:val="false"/>
          <w:i w:val="false"/>
          <w:color w:val="000000"/>
          <w:sz w:val="28"/>
        </w:rPr>
        <w:t xml:space="preserve">
      5) организации беспрепятственного и бесплатного доступа к информации о закупках, реестру недобросовестных поставщиков и нормативным правовым актам государства-члена в сфере закупок, публикуемым (размещаемым) на веб-портале, а также обеспечения максимально широкого поиска сведений по такой информации, реестру и актам. </w:t>
      </w:r>
    </w:p>
    <w:bookmarkStart w:name="z3326" w:id="2704"/>
    <w:p>
      <w:pPr>
        <w:spacing w:after="0"/>
        <w:ind w:left="0"/>
        <w:jc w:val="both"/>
      </w:pPr>
      <w:r>
        <w:rPr>
          <w:rFonts w:ascii="Times New Roman"/>
          <w:b w:val="false"/>
          <w:i w:val="false"/>
          <w:color w:val="000000"/>
          <w:sz w:val="28"/>
        </w:rPr>
        <w:t>
      6) формирования информации (отчетности) в сфере закупок, в том числе по показателям и форматам, утверждаемым Комиссией.</w:t>
      </w:r>
    </w:p>
    <w:bookmarkEnd w:id="2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544" w:id="2705"/>
    <w:p>
      <w:pPr>
        <w:spacing w:after="0"/>
        <w:ind w:left="0"/>
        <w:jc w:val="left"/>
      </w:pPr>
      <w:r>
        <w:rPr>
          <w:rFonts w:ascii="Times New Roman"/>
          <w:b/>
          <w:i w:val="false"/>
          <w:color w:val="000000"/>
        </w:rPr>
        <w:t xml:space="preserve"> III. Национальный режим и особенности его обеспечения</w:t>
      </w:r>
    </w:p>
    <w:bookmarkEnd w:id="2705"/>
    <w:bookmarkStart w:name="z2545" w:id="2706"/>
    <w:p>
      <w:pPr>
        <w:spacing w:after="0"/>
        <w:ind w:left="0"/>
        <w:jc w:val="both"/>
      </w:pPr>
      <w:r>
        <w:rPr>
          <w:rFonts w:ascii="Times New Roman"/>
          <w:b w:val="false"/>
          <w:i w:val="false"/>
          <w:color w:val="000000"/>
          <w:sz w:val="28"/>
        </w:rPr>
        <w:t>
      30. Каждое из государств-членов обеспечивает в отношении товаров, работ и услуг, происходящих с территорий других государств-членов, а также в отношении потенциальных поставщиков и поставщиков других государств-членов, предлагающих такие товары, работы и услуги, национальный режим в сфере закупок.</w:t>
      </w:r>
    </w:p>
    <w:bookmarkEnd w:id="2706"/>
    <w:bookmarkStart w:name="z2546" w:id="2707"/>
    <w:p>
      <w:pPr>
        <w:spacing w:after="0"/>
        <w:ind w:left="0"/>
        <w:jc w:val="both"/>
      </w:pPr>
      <w:r>
        <w:rPr>
          <w:rFonts w:ascii="Times New Roman"/>
          <w:b w:val="false"/>
          <w:i w:val="false"/>
          <w:color w:val="000000"/>
          <w:sz w:val="28"/>
        </w:rPr>
        <w:t xml:space="preserve">
      31. Государство-член вправе в одностороннем порядке, установленном своим законодательством о закупках, установить в исключительных случаях изъятия из национального режима на срок не более 2 лет. </w:t>
      </w:r>
    </w:p>
    <w:bookmarkEnd w:id="2707"/>
    <w:bookmarkStart w:name="z2547" w:id="2708"/>
    <w:p>
      <w:pPr>
        <w:spacing w:after="0"/>
        <w:ind w:left="0"/>
        <w:jc w:val="both"/>
      </w:pPr>
      <w:r>
        <w:rPr>
          <w:rFonts w:ascii="Times New Roman"/>
          <w:b w:val="false"/>
          <w:i w:val="false"/>
          <w:color w:val="000000"/>
          <w:sz w:val="28"/>
        </w:rPr>
        <w:t xml:space="preserve">
      32. Орган государства-члена, осуществляющий функции регулирования и (или) контроля в сфере закупок, заблаговременно, но не позднее 15 календарных дней до даты принятия акта об установлении изъятий в соответствии с пунктом 31 настоящего Протокола, в письменной форме уведомляет Комиссию и каждое из государств-членов о принятии такого акта с обоснованием необходимости его принятия. </w:t>
      </w:r>
    </w:p>
    <w:bookmarkEnd w:id="2708"/>
    <w:p>
      <w:pPr>
        <w:spacing w:after="0"/>
        <w:ind w:left="0"/>
        <w:jc w:val="both"/>
      </w:pPr>
      <w:r>
        <w:rPr>
          <w:rFonts w:ascii="Times New Roman"/>
          <w:b w:val="false"/>
          <w:i w:val="false"/>
          <w:color w:val="000000"/>
          <w:sz w:val="28"/>
        </w:rPr>
        <w:t>
      Государство-член, получившее такое уведомление, может обратиться в направивший его орган с предложением о проведении соответствующих консультаций.</w:t>
      </w:r>
    </w:p>
    <w:p>
      <w:pPr>
        <w:spacing w:after="0"/>
        <w:ind w:left="0"/>
        <w:jc w:val="both"/>
      </w:pPr>
      <w:r>
        <w:rPr>
          <w:rFonts w:ascii="Times New Roman"/>
          <w:b w:val="false"/>
          <w:i w:val="false"/>
          <w:color w:val="000000"/>
          <w:sz w:val="28"/>
        </w:rPr>
        <w:t>
      Государство-член, направившее указанное уведомление, не может отказать в проведении консультаций.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изменением, внесенным Законом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2548" w:id="2709"/>
    <w:p>
      <w:pPr>
        <w:spacing w:after="0"/>
        <w:ind w:left="0"/>
        <w:jc w:val="both"/>
      </w:pPr>
      <w:r>
        <w:rPr>
          <w:rFonts w:ascii="Times New Roman"/>
          <w:b w:val="false"/>
          <w:i w:val="false"/>
          <w:color w:val="000000"/>
          <w:sz w:val="28"/>
        </w:rPr>
        <w:t xml:space="preserve">
      33. Комиссия вправе принять решение о необходимости отмены акта об установлении изъятий, принятого государством-членом в соответствий с </w:t>
      </w:r>
      <w:r>
        <w:rPr>
          <w:rFonts w:ascii="Times New Roman"/>
          <w:b w:val="false"/>
          <w:i w:val="false"/>
          <w:color w:val="000000"/>
          <w:sz w:val="28"/>
        </w:rPr>
        <w:t>пунктом 31</w:t>
      </w:r>
      <w:r>
        <w:rPr>
          <w:rFonts w:ascii="Times New Roman"/>
          <w:b w:val="false"/>
          <w:i w:val="false"/>
          <w:color w:val="000000"/>
          <w:sz w:val="28"/>
        </w:rPr>
        <w:t xml:space="preserve"> настоящего Протокола, в течение 1 года с даты его принятия.</w:t>
      </w:r>
    </w:p>
    <w:bookmarkEnd w:id="2709"/>
    <w:p>
      <w:pPr>
        <w:spacing w:after="0"/>
        <w:ind w:left="0"/>
        <w:jc w:val="both"/>
      </w:pPr>
      <w:r>
        <w:rPr>
          <w:rFonts w:ascii="Times New Roman"/>
          <w:b w:val="false"/>
          <w:i w:val="false"/>
          <w:color w:val="000000"/>
          <w:sz w:val="28"/>
        </w:rPr>
        <w:t>
      В случае принятия Комиссией решения о необходимости отмены указанного акта принявшее его государство-член обеспечивает в 2 месячный срок внесение соответствующих изменений в такой акт (признание его утратившим силу).</w:t>
      </w:r>
    </w:p>
    <w:p>
      <w:pPr>
        <w:spacing w:after="0"/>
        <w:ind w:left="0"/>
        <w:jc w:val="both"/>
      </w:pPr>
      <w:r>
        <w:rPr>
          <w:rFonts w:ascii="Times New Roman"/>
          <w:b w:val="false"/>
          <w:i w:val="false"/>
          <w:color w:val="000000"/>
          <w:sz w:val="28"/>
        </w:rPr>
        <w:t xml:space="preserve">
      Рассмотрение Комиссией уведомлений о принятии актов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настоящего Протокола и обращений государств-членов по вопросам их отмены, а также принятие Комиссией решений о необходимости отмены таких актов осуществляются в порядке, определяемом Комиссией.</w:t>
      </w:r>
    </w:p>
    <w:p>
      <w:pPr>
        <w:spacing w:after="0"/>
        <w:ind w:left="0"/>
        <w:jc w:val="both"/>
      </w:pPr>
      <w:r>
        <w:rPr>
          <w:rFonts w:ascii="Times New Roman"/>
          <w:b w:val="false"/>
          <w:i w:val="false"/>
          <w:color w:val="000000"/>
          <w:sz w:val="28"/>
        </w:rPr>
        <w:t xml:space="preserve">
      В случае если по истечении 2 месяцев с даты вступления в силу решения Комиссии о необходимости отмены акта, принятого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настоящего Протокола, государство-член, в отношении которого вынесено указанное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 Уведомление об этом незамедлительно направляется в Комиссию и каждому из государств-членов.</w:t>
      </w:r>
    </w:p>
    <w:bookmarkStart w:name="z2549" w:id="2710"/>
    <w:p>
      <w:pPr>
        <w:spacing w:after="0"/>
        <w:ind w:left="0"/>
        <w:jc w:val="both"/>
      </w:pPr>
      <w:r>
        <w:rPr>
          <w:rFonts w:ascii="Times New Roman"/>
          <w:b w:val="false"/>
          <w:i w:val="false"/>
          <w:color w:val="000000"/>
          <w:sz w:val="28"/>
        </w:rPr>
        <w:t xml:space="preserve">
      34. В случае если государство-член не выполнит обязательства, предусмотренные </w:t>
      </w:r>
      <w:r>
        <w:rPr>
          <w:rFonts w:ascii="Times New Roman"/>
          <w:b w:val="false"/>
          <w:i w:val="false"/>
          <w:color w:val="000000"/>
          <w:sz w:val="28"/>
        </w:rPr>
        <w:t>разделом XXII</w:t>
      </w:r>
      <w:r>
        <w:rPr>
          <w:rFonts w:ascii="Times New Roman"/>
          <w:b w:val="false"/>
          <w:i w:val="false"/>
          <w:color w:val="000000"/>
          <w:sz w:val="28"/>
        </w:rPr>
        <w:t xml:space="preserve"> Договора и настоящим Протоколом, другие государства-члены вправе обратиться в Комиссию. По результатам рассмотрения обращения Комиссия принимает одно из следующих решений:</w:t>
      </w:r>
    </w:p>
    <w:bookmarkEnd w:id="2710"/>
    <w:p>
      <w:pPr>
        <w:spacing w:after="0"/>
        <w:ind w:left="0"/>
        <w:jc w:val="both"/>
      </w:pPr>
      <w:r>
        <w:rPr>
          <w:rFonts w:ascii="Times New Roman"/>
          <w:b w:val="false"/>
          <w:i w:val="false"/>
          <w:color w:val="000000"/>
          <w:sz w:val="28"/>
        </w:rPr>
        <w:t>
      об отсутствии факта нарушения;</w:t>
      </w:r>
    </w:p>
    <w:p>
      <w:pPr>
        <w:spacing w:after="0"/>
        <w:ind w:left="0"/>
        <w:jc w:val="both"/>
      </w:pPr>
      <w:r>
        <w:rPr>
          <w:rFonts w:ascii="Times New Roman"/>
          <w:b w:val="false"/>
          <w:i w:val="false"/>
          <w:color w:val="000000"/>
          <w:sz w:val="28"/>
        </w:rPr>
        <w:t>
      о признании факта нарушения и необходимости устранения государством-членом выявленного нарушения.</w:t>
      </w:r>
    </w:p>
    <w:p>
      <w:pPr>
        <w:spacing w:after="0"/>
        <w:ind w:left="0"/>
        <w:jc w:val="both"/>
      </w:pPr>
      <w:r>
        <w:rPr>
          <w:rFonts w:ascii="Times New Roman"/>
          <w:b w:val="false"/>
          <w:i w:val="false"/>
          <w:color w:val="000000"/>
          <w:sz w:val="28"/>
        </w:rPr>
        <w:t>
      В случае если по истечении 2 месяцев со дня принятия решения о необходимости устранения выявленного нарушения, государство-член, в отношении которого вынесено такое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w:t>
      </w:r>
    </w:p>
    <w:p>
      <w:pPr>
        <w:spacing w:after="0"/>
        <w:ind w:left="0"/>
        <w:jc w:val="both"/>
      </w:pPr>
      <w:r>
        <w:rPr>
          <w:rFonts w:ascii="Times New Roman"/>
          <w:b w:val="false"/>
          <w:i w:val="false"/>
          <w:color w:val="000000"/>
          <w:sz w:val="28"/>
        </w:rPr>
        <w:t>
      Уведомление об этом незамедлительно направляется в Комиссию и каждому из государств-членов.</w:t>
      </w:r>
    </w:p>
    <w:bookmarkStart w:name="z2550" w:id="2711"/>
    <w:p>
      <w:pPr>
        <w:spacing w:after="0"/>
        <w:ind w:left="0"/>
        <w:jc w:val="left"/>
      </w:pPr>
      <w:r>
        <w:rPr>
          <w:rFonts w:ascii="Times New Roman"/>
          <w:b/>
          <w:i w:val="false"/>
          <w:color w:val="000000"/>
        </w:rPr>
        <w:t xml:space="preserve"> IV. Обеспечение прав и законных интересов лиц</w:t>
      </w:r>
      <w:r>
        <w:br/>
      </w:r>
      <w:r>
        <w:rPr>
          <w:rFonts w:ascii="Times New Roman"/>
          <w:b/>
          <w:i w:val="false"/>
          <w:color w:val="000000"/>
        </w:rPr>
        <w:t>при участии в закупках</w:t>
      </w:r>
    </w:p>
    <w:bookmarkEnd w:id="2711"/>
    <w:bookmarkStart w:name="z2551" w:id="2712"/>
    <w:p>
      <w:pPr>
        <w:spacing w:after="0"/>
        <w:ind w:left="0"/>
        <w:jc w:val="both"/>
      </w:pPr>
      <w:r>
        <w:rPr>
          <w:rFonts w:ascii="Times New Roman"/>
          <w:b w:val="false"/>
          <w:i w:val="false"/>
          <w:color w:val="000000"/>
          <w:sz w:val="28"/>
        </w:rPr>
        <w:t xml:space="preserve">
      35. Каждое из государств-членов принимает меры по предупреждению, выявлению и пресечению нарушений своего законодательства о закупках. </w:t>
      </w:r>
    </w:p>
    <w:bookmarkEnd w:id="2712"/>
    <w:bookmarkStart w:name="z2552" w:id="2713"/>
    <w:p>
      <w:pPr>
        <w:spacing w:after="0"/>
        <w:ind w:left="0"/>
        <w:jc w:val="both"/>
      </w:pPr>
      <w:r>
        <w:rPr>
          <w:rFonts w:ascii="Times New Roman"/>
          <w:b w:val="false"/>
          <w:i w:val="false"/>
          <w:color w:val="000000"/>
          <w:sz w:val="28"/>
        </w:rPr>
        <w:t xml:space="preserve">
      36. Объем обеспечиваемых прав и законных интересов лиц в сфере закупок определяется </w:t>
      </w:r>
      <w:r>
        <w:rPr>
          <w:rFonts w:ascii="Times New Roman"/>
          <w:b w:val="false"/>
          <w:i w:val="false"/>
          <w:color w:val="000000"/>
          <w:sz w:val="28"/>
        </w:rPr>
        <w:t>разделом XXII</w:t>
      </w:r>
      <w:r>
        <w:rPr>
          <w:rFonts w:ascii="Times New Roman"/>
          <w:b w:val="false"/>
          <w:i w:val="false"/>
          <w:color w:val="000000"/>
          <w:sz w:val="28"/>
        </w:rPr>
        <w:t xml:space="preserve"> Договора, настоящим Протоколом и законодательством государства-члена о закупках. </w:t>
      </w:r>
    </w:p>
    <w:bookmarkEnd w:id="2713"/>
    <w:bookmarkStart w:name="z2553" w:id="2714"/>
    <w:p>
      <w:pPr>
        <w:spacing w:after="0"/>
        <w:ind w:left="0"/>
        <w:jc w:val="both"/>
      </w:pPr>
      <w:r>
        <w:rPr>
          <w:rFonts w:ascii="Times New Roman"/>
          <w:b w:val="false"/>
          <w:i w:val="false"/>
          <w:color w:val="000000"/>
          <w:sz w:val="28"/>
        </w:rPr>
        <w:t>
      37. В целях обеспечения прав и законных интересов лиц в сфере закупок, а также осуществления контроля за соблюдением законодательства государства-члена о закупках государство-член обеспечивает осуществление органом (органами) государства-члена, определенным в соответствии с его законодательством, функций регулирования и (или) контроля в сфере закупок, в том числе:</w:t>
      </w:r>
    </w:p>
    <w:bookmarkEnd w:id="2714"/>
    <w:p>
      <w:pPr>
        <w:spacing w:after="0"/>
        <w:ind w:left="0"/>
        <w:jc w:val="both"/>
      </w:pPr>
      <w:r>
        <w:rPr>
          <w:rFonts w:ascii="Times New Roman"/>
          <w:b w:val="false"/>
          <w:i w:val="false"/>
          <w:color w:val="000000"/>
          <w:sz w:val="28"/>
        </w:rPr>
        <w:t xml:space="preserve">
      1) осуществление контроля в сфере закупок (в том числе путем проведения проверок); </w:t>
      </w:r>
    </w:p>
    <w:p>
      <w:pPr>
        <w:spacing w:after="0"/>
        <w:ind w:left="0"/>
        <w:jc w:val="both"/>
      </w:pPr>
      <w:r>
        <w:rPr>
          <w:rFonts w:ascii="Times New Roman"/>
          <w:b w:val="false"/>
          <w:i w:val="false"/>
          <w:color w:val="000000"/>
          <w:sz w:val="28"/>
        </w:rPr>
        <w:t>
      2) рассмотрение жалоб и обращений в отношении решений и действий (бездействия)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нарушающих законодательство государства-члена о закупках. При этом решения и действия (бездействие)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принятые (совершенные) до окончания срока подачи заявок на участие в закупке, вправе обжаловать не только любой потенциальный поставщик, но и иное лицо в порядке, установленном законодательством государства-члена о закупках;</w:t>
      </w:r>
    </w:p>
    <w:p>
      <w:pPr>
        <w:spacing w:after="0"/>
        <w:ind w:left="0"/>
        <w:jc w:val="both"/>
      </w:pPr>
      <w:r>
        <w:rPr>
          <w:rFonts w:ascii="Times New Roman"/>
          <w:b w:val="false"/>
          <w:i w:val="false"/>
          <w:color w:val="000000"/>
          <w:sz w:val="28"/>
        </w:rPr>
        <w:t xml:space="preserve">
      3) предупреждение и выявление нарушений законодательства государства-члена о закупках, а также принятие мер по устранению указанных нарушений (в том числе путем выдачи обязательного для исполнения предписания об устранении таких нарушений и привлечения виновных лиц к ответственности за такие нарушения); </w:t>
      </w:r>
    </w:p>
    <w:p>
      <w:pPr>
        <w:spacing w:after="0"/>
        <w:ind w:left="0"/>
        <w:jc w:val="both"/>
      </w:pPr>
      <w:r>
        <w:rPr>
          <w:rFonts w:ascii="Times New Roman"/>
          <w:b w:val="false"/>
          <w:i w:val="false"/>
          <w:color w:val="000000"/>
          <w:sz w:val="28"/>
        </w:rPr>
        <w:t xml:space="preserve">
      4) формирование и ведение реестра недобросовестных поставщиков.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554" w:id="2715"/>
    <w:p>
      <w:pPr>
        <w:spacing w:after="0"/>
        <w:ind w:left="0"/>
        <w:jc w:val="left"/>
      </w:pPr>
      <w:r>
        <w:rPr>
          <w:rFonts w:ascii="Times New Roman"/>
          <w:b/>
          <w:i w:val="false"/>
          <w:color w:val="000000"/>
        </w:rPr>
        <w:t xml:space="preserve"> V. Обеспечение мер, повышающих эффективность закупок и направленных на реализацию социальных функций</w:t>
      </w:r>
    </w:p>
    <w:bookmarkEnd w:id="2715"/>
    <w:bookmarkStart w:name="z2555" w:id="2716"/>
    <w:p>
      <w:pPr>
        <w:spacing w:after="0"/>
        <w:ind w:left="0"/>
        <w:jc w:val="both"/>
      </w:pPr>
      <w:r>
        <w:rPr>
          <w:rFonts w:ascii="Times New Roman"/>
          <w:b w:val="false"/>
          <w:i w:val="false"/>
          <w:color w:val="000000"/>
          <w:sz w:val="28"/>
        </w:rPr>
        <w:t xml:space="preserve">
      38. Законодательством государства-члена о закупках устанавливается требование о планировании закупок. </w:t>
      </w:r>
    </w:p>
    <w:bookmarkEnd w:id="2716"/>
    <w:bookmarkStart w:name="z2556" w:id="2717"/>
    <w:p>
      <w:pPr>
        <w:spacing w:after="0"/>
        <w:ind w:left="0"/>
        <w:jc w:val="both"/>
      </w:pPr>
      <w:r>
        <w:rPr>
          <w:rFonts w:ascii="Times New Roman"/>
          <w:b w:val="false"/>
          <w:i w:val="false"/>
          <w:color w:val="000000"/>
          <w:sz w:val="28"/>
        </w:rPr>
        <w:t xml:space="preserve">
      39. Законодательством государства-члена о закупках могут быть предусмотрены следующие нормы, повышающие эффективность закупок: </w:t>
      </w:r>
    </w:p>
    <w:bookmarkEnd w:id="2717"/>
    <w:p>
      <w:pPr>
        <w:spacing w:after="0"/>
        <w:ind w:left="0"/>
        <w:jc w:val="both"/>
      </w:pPr>
      <w:r>
        <w:rPr>
          <w:rFonts w:ascii="Times New Roman"/>
          <w:b w:val="false"/>
          <w:i w:val="false"/>
          <w:color w:val="000000"/>
          <w:sz w:val="28"/>
        </w:rPr>
        <w:t>
      1) нормирование закупок путем установления требований к закупаемым товарам, работам и услугам (в том числе к предельной цене товаров, работ и услуг) и (или) нормативных затрат на обеспечение функций заказчиков;</w:t>
      </w:r>
    </w:p>
    <w:p>
      <w:pPr>
        <w:spacing w:after="0"/>
        <w:ind w:left="0"/>
        <w:jc w:val="both"/>
      </w:pPr>
      <w:r>
        <w:rPr>
          <w:rFonts w:ascii="Times New Roman"/>
          <w:b w:val="false"/>
          <w:i w:val="false"/>
          <w:color w:val="000000"/>
          <w:sz w:val="28"/>
        </w:rPr>
        <w:t xml:space="preserve">
      2) осуществление общественного контроля и общественного обсуждения закупок; </w:t>
      </w:r>
    </w:p>
    <w:p>
      <w:pPr>
        <w:spacing w:after="0"/>
        <w:ind w:left="0"/>
        <w:jc w:val="both"/>
      </w:pPr>
      <w:r>
        <w:rPr>
          <w:rFonts w:ascii="Times New Roman"/>
          <w:b w:val="false"/>
          <w:i w:val="false"/>
          <w:color w:val="000000"/>
          <w:sz w:val="28"/>
        </w:rPr>
        <w:t xml:space="preserve">
      3) применение антидемпинговых мер; </w:t>
      </w:r>
    </w:p>
    <w:p>
      <w:pPr>
        <w:spacing w:after="0"/>
        <w:ind w:left="0"/>
        <w:jc w:val="both"/>
      </w:pPr>
      <w:r>
        <w:rPr>
          <w:rFonts w:ascii="Times New Roman"/>
          <w:b w:val="false"/>
          <w:i w:val="false"/>
          <w:color w:val="000000"/>
          <w:sz w:val="28"/>
        </w:rPr>
        <w:t xml:space="preserve">
      4) привлечение экспертов, экспертных организаций. </w:t>
      </w:r>
    </w:p>
    <w:bookmarkStart w:name="z2557" w:id="2718"/>
    <w:p>
      <w:pPr>
        <w:spacing w:after="0"/>
        <w:ind w:left="0"/>
        <w:jc w:val="both"/>
      </w:pPr>
      <w:r>
        <w:rPr>
          <w:rFonts w:ascii="Times New Roman"/>
          <w:b w:val="false"/>
          <w:i w:val="false"/>
          <w:color w:val="000000"/>
          <w:sz w:val="28"/>
        </w:rPr>
        <w:t>
      40. В случаях и порядке, предусмотренных законодательством государства-члена о закупках, при осуществлении закупок могут устанавливаться преимущества для учреждений и предприятий уголовно-исполнительной системы, организаций инвалидов, субъектов малого и среднего предпринимательства, а также социально ориентированных некоммерческих организаций.</w:t>
      </w:r>
    </w:p>
    <w:bookmarkEnd w:id="2718"/>
    <w:p>
      <w:pPr>
        <w:spacing w:after="0"/>
        <w:ind w:left="0"/>
        <w:jc w:val="both"/>
      </w:pPr>
      <w:r>
        <w:rPr>
          <w:rFonts w:ascii="Times New Roman"/>
          <w:b w:val="false"/>
          <w:i w:val="false"/>
          <w:color w:val="000000"/>
          <w:sz w:val="28"/>
        </w:rPr>
        <w:t>
      Информация о таких преимуществах указывается заказчиком в извещении о проведении закупки и документации о закупке.</w:t>
      </w:r>
    </w:p>
    <w:bookmarkStart w:name="z2558" w:id="2719"/>
    <w:p>
      <w:pPr>
        <w:spacing w:after="0"/>
        <w:ind w:left="0"/>
        <w:jc w:val="both"/>
      </w:pPr>
      <w:r>
        <w:rPr>
          <w:rFonts w:ascii="Times New Roman"/>
          <w:b w:val="false"/>
          <w:i w:val="false"/>
          <w:color w:val="000000"/>
          <w:sz w:val="28"/>
        </w:rPr>
        <w:t>
      41. Для обсуждения наиболее актуальных вопросов</w:t>
      </w:r>
    </w:p>
    <w:bookmarkEnd w:id="2719"/>
    <w:p>
      <w:pPr>
        <w:spacing w:after="0"/>
        <w:ind w:left="0"/>
        <w:jc w:val="both"/>
      </w:pPr>
      <w:r>
        <w:rPr>
          <w:rFonts w:ascii="Times New Roman"/>
          <w:b w:val="false"/>
          <w:i w:val="false"/>
          <w:color w:val="000000"/>
          <w:sz w:val="28"/>
        </w:rPr>
        <w:t>
      правоприменительной практики, обмена информацией, совершенствования и гармонизации законодательства, совместной разработки методических материалов в сфере закупок Комиссия совместно с органами государств- членов, осуществляющими функции регулирования и (или) контроля в сфере закупок, проводит по предложению этих органов или по инициативе Комиссии совещания на уровне руководителей и экспертов.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Протоколу о порядке</w:t>
            </w:r>
            <w:r>
              <w:br/>
            </w:r>
            <w:r>
              <w:rPr>
                <w:rFonts w:ascii="Times New Roman"/>
                <w:b w:val="false"/>
                <w:i w:val="false"/>
                <w:color w:val="000000"/>
                <w:sz w:val="20"/>
              </w:rPr>
              <w:t>регулирования закупок</w:t>
            </w:r>
          </w:p>
        </w:tc>
      </w:tr>
    </w:tbl>
    <w:p>
      <w:pPr>
        <w:spacing w:after="0"/>
        <w:ind w:left="0"/>
        <w:jc w:val="left"/>
      </w:pPr>
      <w:r>
        <w:br/>
      </w:r>
      <w:r>
        <w:rPr>
          <w:rFonts w:ascii="Times New Roman"/>
          <w:b w:val="false"/>
          <w:i w:val="false"/>
          <w:color w:val="000000"/>
          <w:sz w:val="28"/>
        </w:rPr>
        <w:t>
</w:t>
      </w:r>
    </w:p>
    <w:bookmarkStart w:name="z2560" w:id="2720"/>
    <w:p>
      <w:pPr>
        <w:spacing w:after="0"/>
        <w:ind w:left="0"/>
        <w:jc w:val="left"/>
      </w:pPr>
      <w:r>
        <w:rPr>
          <w:rFonts w:ascii="Times New Roman"/>
          <w:b/>
          <w:i w:val="false"/>
          <w:color w:val="000000"/>
        </w:rPr>
        <w:t xml:space="preserve"> Требования</w:t>
      </w:r>
      <w:r>
        <w:br/>
      </w:r>
      <w:r>
        <w:rPr>
          <w:rFonts w:ascii="Times New Roman"/>
          <w:b/>
          <w:i w:val="false"/>
          <w:color w:val="000000"/>
        </w:rPr>
        <w:t>к организации и проведению</w:t>
      </w:r>
      <w:r>
        <w:br/>
      </w:r>
      <w:r>
        <w:rPr>
          <w:rFonts w:ascii="Times New Roman"/>
          <w:b/>
          <w:i w:val="false"/>
          <w:color w:val="000000"/>
        </w:rPr>
        <w:t>конкурса, запроса ценовых предложений (запроса котировок),</w:t>
      </w:r>
      <w:r>
        <w:br/>
      </w:r>
      <w:r>
        <w:rPr>
          <w:rFonts w:ascii="Times New Roman"/>
          <w:b/>
          <w:i w:val="false"/>
          <w:color w:val="000000"/>
        </w:rPr>
        <w:t>запроса предложений, аукциона и закупки из одного</w:t>
      </w:r>
      <w:r>
        <w:br/>
      </w:r>
      <w:r>
        <w:rPr>
          <w:rFonts w:ascii="Times New Roman"/>
          <w:b/>
          <w:i w:val="false"/>
          <w:color w:val="000000"/>
        </w:rPr>
        <w:t>источника либо у единственного поставщика (исполнителя,</w:t>
      </w:r>
      <w:r>
        <w:br/>
      </w:r>
      <w:r>
        <w:rPr>
          <w:rFonts w:ascii="Times New Roman"/>
          <w:b/>
          <w:i w:val="false"/>
          <w:color w:val="000000"/>
        </w:rPr>
        <w:t>подрядчика)</w:t>
      </w:r>
    </w:p>
    <w:bookmarkEnd w:id="2720"/>
    <w:bookmarkStart w:name="z2561" w:id="2721"/>
    <w:p>
      <w:pPr>
        <w:spacing w:after="0"/>
        <w:ind w:left="0"/>
        <w:jc w:val="both"/>
      </w:pPr>
      <w:r>
        <w:rPr>
          <w:rFonts w:ascii="Times New Roman"/>
          <w:b w:val="false"/>
          <w:i w:val="false"/>
          <w:color w:val="000000"/>
          <w:sz w:val="28"/>
        </w:rPr>
        <w:t>
      1. Конкурс проводится в электронном формате, предусматривающем в том числе подачу заявок на участие в конкурсе в форме электронного документа.</w:t>
      </w:r>
    </w:p>
    <w:bookmarkEnd w:id="2721"/>
    <w:p>
      <w:pPr>
        <w:spacing w:after="0"/>
        <w:ind w:left="0"/>
        <w:jc w:val="both"/>
      </w:pPr>
      <w:r>
        <w:rPr>
          <w:rFonts w:ascii="Times New Roman"/>
          <w:b w:val="false"/>
          <w:i w:val="false"/>
          <w:color w:val="000000"/>
          <w:sz w:val="28"/>
        </w:rPr>
        <w:t>
      Победителем конкурса признается потенциальный поставщик, предложивший лучшие условия исполнения договора (контракта) о закупке.</w:t>
      </w:r>
    </w:p>
    <w:p>
      <w:pPr>
        <w:spacing w:after="0"/>
        <w:ind w:left="0"/>
        <w:jc w:val="both"/>
      </w:pPr>
      <w:r>
        <w:rPr>
          <w:rFonts w:ascii="Times New Roman"/>
          <w:b w:val="false"/>
          <w:i w:val="false"/>
          <w:color w:val="000000"/>
          <w:sz w:val="28"/>
        </w:rPr>
        <w:t>
      Не допускается установление критериев оценки, а также порядка оценки и сопоставления заявок на участие в конкурсе, влекущих за собой необъективное и (или) неадминистрируемое определение поставщика, не соответствующее законодательству государства-члена о закупках.</w:t>
      </w:r>
    </w:p>
    <w:bookmarkStart w:name="z2562" w:id="2722"/>
    <w:p>
      <w:pPr>
        <w:spacing w:after="0"/>
        <w:ind w:left="0"/>
        <w:jc w:val="both"/>
      </w:pPr>
      <w:r>
        <w:rPr>
          <w:rFonts w:ascii="Times New Roman"/>
          <w:b w:val="false"/>
          <w:i w:val="false"/>
          <w:color w:val="000000"/>
          <w:sz w:val="28"/>
        </w:rPr>
        <w:t>
      2. Конкурс проводится с учетом следующих требований:</w:t>
      </w:r>
    </w:p>
    <w:bookmarkEnd w:id="2722"/>
    <w:p>
      <w:pPr>
        <w:spacing w:after="0"/>
        <w:ind w:left="0"/>
        <w:jc w:val="both"/>
      </w:pPr>
      <w:r>
        <w:rPr>
          <w:rFonts w:ascii="Times New Roman"/>
          <w:b w:val="false"/>
          <w:i w:val="false"/>
          <w:color w:val="000000"/>
          <w:sz w:val="28"/>
        </w:rPr>
        <w:t xml:space="preserve">
      1) утверждение конкурсной документации; </w:t>
      </w:r>
    </w:p>
    <w:p>
      <w:pPr>
        <w:spacing w:after="0"/>
        <w:ind w:left="0"/>
        <w:jc w:val="both"/>
      </w:pPr>
      <w:r>
        <w:rPr>
          <w:rFonts w:ascii="Times New Roman"/>
          <w:b w:val="false"/>
          <w:i w:val="false"/>
          <w:color w:val="000000"/>
          <w:sz w:val="28"/>
        </w:rPr>
        <w:t xml:space="preserve">
      2) утверждение состава конкурсной комиссии; </w:t>
      </w:r>
    </w:p>
    <w:p>
      <w:pPr>
        <w:spacing w:after="0"/>
        <w:ind w:left="0"/>
        <w:jc w:val="both"/>
      </w:pPr>
      <w:r>
        <w:rPr>
          <w:rFonts w:ascii="Times New Roman"/>
          <w:b w:val="false"/>
          <w:i w:val="false"/>
          <w:color w:val="000000"/>
          <w:sz w:val="28"/>
        </w:rPr>
        <w:t>
      3) публикация (размещение) на веб-портале извещения о проведении конкурса и конкурсной документации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конкурсе. В случае внесения изменений в извещение о проведении конкурса и (или) конкурсную документацию срок подачи заявок на участие в конкурсе продлевается таким образом, чтобы с даты публикации (размещения) на веб-портале внесенных изменений до даты окончания подачи заявок на участие в конкурсе этот срок составлял не менее 10 календарных дней. При этом не допускается изменение предмета договора (контракта) о закупке;</w:t>
      </w:r>
    </w:p>
    <w:p>
      <w:pPr>
        <w:spacing w:after="0"/>
        <w:ind w:left="0"/>
        <w:jc w:val="both"/>
      </w:pPr>
      <w:r>
        <w:rPr>
          <w:rFonts w:ascii="Times New Roman"/>
          <w:b w:val="false"/>
          <w:i w:val="false"/>
          <w:color w:val="000000"/>
          <w:sz w:val="28"/>
        </w:rPr>
        <w:t xml:space="preserve">
      4) разъяснение положений конкурсной документации и публикация (размещение) таких разъяснений на веб-портале не позднее чем за 3 календарных дня до даты окончания подачи заявок на участие в конкурсе. Разъяснение положений конкурсной документации по запросу осуществляется в случае его получения не позднее чем за 5 календарных дней до даты окончания подачи заявок на участие в конкурсе; </w:t>
      </w:r>
    </w:p>
    <w:p>
      <w:pPr>
        <w:spacing w:after="0"/>
        <w:ind w:left="0"/>
        <w:jc w:val="both"/>
      </w:pPr>
      <w:r>
        <w:rPr>
          <w:rFonts w:ascii="Times New Roman"/>
          <w:b w:val="false"/>
          <w:i w:val="false"/>
          <w:color w:val="000000"/>
          <w:sz w:val="28"/>
        </w:rPr>
        <w:t xml:space="preserve">
      5) подача заявок на участие в конкурсе в форме электронного документа на электронную торговую площадку (электронную площадку) и (или) веб-портал; </w:t>
      </w:r>
    </w:p>
    <w:p>
      <w:pPr>
        <w:spacing w:after="0"/>
        <w:ind w:left="0"/>
        <w:jc w:val="both"/>
      </w:pPr>
      <w:r>
        <w:rPr>
          <w:rFonts w:ascii="Times New Roman"/>
          <w:b w:val="false"/>
          <w:i w:val="false"/>
          <w:color w:val="000000"/>
          <w:sz w:val="28"/>
        </w:rPr>
        <w:t xml:space="preserve">
      6) вскрытие, рассмотрение конкурсной комиссией заявок на участие в конкурсе для определения заявок, соответствующих требованиям конкурсной документации, в целях допуска потенциальных поставщиков к участию в конкурсе; </w:t>
      </w:r>
    </w:p>
    <w:p>
      <w:pPr>
        <w:spacing w:after="0"/>
        <w:ind w:left="0"/>
        <w:jc w:val="both"/>
      </w:pPr>
      <w:r>
        <w:rPr>
          <w:rFonts w:ascii="Times New Roman"/>
          <w:b w:val="false"/>
          <w:i w:val="false"/>
          <w:color w:val="000000"/>
          <w:sz w:val="28"/>
        </w:rPr>
        <w:t>
      7) публикация (размещение) на веб-портале протоколов вскрытия, рассмотрения заявок на участие в конкурсе и допуска потенциальных поставщиков к участию в конкурсе и информирование каждого потенциального поставщика о результатах таких вскрытия, рассмотрения и допуска не позднее рабочего дня, следующего за днем принятия конкурсной комиссией соответствующих решений;</w:t>
      </w:r>
    </w:p>
    <w:p>
      <w:pPr>
        <w:spacing w:after="0"/>
        <w:ind w:left="0"/>
        <w:jc w:val="both"/>
      </w:pPr>
      <w:r>
        <w:rPr>
          <w:rFonts w:ascii="Times New Roman"/>
          <w:b w:val="false"/>
          <w:i w:val="false"/>
          <w:color w:val="000000"/>
          <w:sz w:val="28"/>
        </w:rPr>
        <w:t xml:space="preserve">
      8) оценка, сопоставление заявок на участие в конкурсе, представленных потенциальными поставщиками, допущенными к участию в конкурсе, а также определение победителя конкурса и публикация (размещение) на веб-портале соответствующего протокола, информирование каждого потенциального поставщика о результатах таких оценки, сопоставления и определения победителя конкурса не позднее рабочего дня, следующего за днем принятия конкурсной комиссией соответствующих решений; </w:t>
      </w:r>
    </w:p>
    <w:p>
      <w:pPr>
        <w:spacing w:after="0"/>
        <w:ind w:left="0"/>
        <w:jc w:val="both"/>
      </w:pPr>
      <w:r>
        <w:rPr>
          <w:rFonts w:ascii="Times New Roman"/>
          <w:b w:val="false"/>
          <w:i w:val="false"/>
          <w:color w:val="000000"/>
          <w:sz w:val="28"/>
        </w:rPr>
        <w:t xml:space="preserve">
      9) заключение договора (контракта) о закупке на условиях, указанных в заявке на участие в конкурсе потенциального поставщика, определенного победителем конкурса, и в конкурсной документации не ранее 10 календарных или рабочих дней и не позднее 30 календарных дней с даты принятия решения об определении победителя конкурса или признание конкурса несостоявшимся в случаях, определенных законодательством государства-члена о закупках. Законодательством государства-члена о закупках также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лучшие условия исполнения договора (контракта) о закупке, а также порядок действий заказчика в случае признания конкурса несостоявшимся; </w:t>
      </w:r>
    </w:p>
    <w:p>
      <w:pPr>
        <w:spacing w:after="0"/>
        <w:ind w:left="0"/>
        <w:jc w:val="both"/>
      </w:pPr>
      <w:r>
        <w:rPr>
          <w:rFonts w:ascii="Times New Roman"/>
          <w:b w:val="false"/>
          <w:i w:val="false"/>
          <w:color w:val="000000"/>
          <w:sz w:val="28"/>
        </w:rPr>
        <w:t>
      10) публикация (размещение) сведений о результате конкурса на электронной торговой площадке (электронной площадке) и (или) веб-портале и информирование каждого потенциального поставщика об итогах конкурса не позднее рабочего дня, следующего за днем принятия конкурсной комиссией соответствующих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563" w:id="2723"/>
    <w:p>
      <w:pPr>
        <w:spacing w:after="0"/>
        <w:ind w:left="0"/>
        <w:jc w:val="both"/>
      </w:pPr>
      <w:r>
        <w:rPr>
          <w:rFonts w:ascii="Times New Roman"/>
          <w:b w:val="false"/>
          <w:i w:val="false"/>
          <w:color w:val="000000"/>
          <w:sz w:val="28"/>
        </w:rPr>
        <w:t xml:space="preserve">
      3. При проведении конкурса, предусматривающего предварительный квалификационный отбор, применяются требования, указанные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Приложения с учетом следующих особенностей:</w:t>
      </w:r>
    </w:p>
    <w:bookmarkEnd w:id="2723"/>
    <w:p>
      <w:pPr>
        <w:spacing w:after="0"/>
        <w:ind w:left="0"/>
        <w:jc w:val="both"/>
      </w:pPr>
      <w:r>
        <w:rPr>
          <w:rFonts w:ascii="Times New Roman"/>
          <w:b w:val="false"/>
          <w:i w:val="false"/>
          <w:color w:val="000000"/>
          <w:sz w:val="28"/>
        </w:rPr>
        <w:t xml:space="preserve">
      1) победитель конкурса определяется из числа потенциальных поставщиков, прошедших предварительный квалификационный отбор; </w:t>
      </w:r>
    </w:p>
    <w:p>
      <w:pPr>
        <w:spacing w:after="0"/>
        <w:ind w:left="0"/>
        <w:jc w:val="both"/>
      </w:pPr>
      <w:r>
        <w:rPr>
          <w:rFonts w:ascii="Times New Roman"/>
          <w:b w:val="false"/>
          <w:i w:val="false"/>
          <w:color w:val="000000"/>
          <w:sz w:val="28"/>
        </w:rPr>
        <w:t xml:space="preserve">
      2) дополнительные требования применяются к потенциальным поставщикам и поставщикам для осуществления предварительного квалификационного отбора и не могут использоваться в качестве критерия оценки и сопоставления заявок на участие в конкурсе. </w:t>
      </w:r>
    </w:p>
    <w:bookmarkStart w:name="z2564" w:id="2724"/>
    <w:p>
      <w:pPr>
        <w:spacing w:after="0"/>
        <w:ind w:left="0"/>
        <w:jc w:val="both"/>
      </w:pPr>
      <w:r>
        <w:rPr>
          <w:rFonts w:ascii="Times New Roman"/>
          <w:b w:val="false"/>
          <w:i w:val="false"/>
          <w:color w:val="000000"/>
          <w:sz w:val="28"/>
        </w:rPr>
        <w:t>
      4. В случаях и порядке, определенных законодательством государства-члена о закупках, конкурс может проводиться с использованием двухэтапных процедур.</w:t>
      </w:r>
    </w:p>
    <w:bookmarkEnd w:id="2724"/>
    <w:p>
      <w:pPr>
        <w:spacing w:after="0"/>
        <w:ind w:left="0"/>
        <w:jc w:val="both"/>
      </w:pPr>
      <w:r>
        <w:rPr>
          <w:rFonts w:ascii="Times New Roman"/>
          <w:b w:val="false"/>
          <w:i w:val="false"/>
          <w:color w:val="000000"/>
          <w:sz w:val="28"/>
        </w:rPr>
        <w:t>
      На первом этапе конкурса с использованием двухэтапных процедур проводятся мероприятия по формированию экспертом (экспертной комиссией) технической спецификации закупаемых товаров, работ и услуг на основе технических предложений потенциальных поставщиков, разработанных в соответствии - с техническим заданием заказчика.</w:t>
      </w:r>
    </w:p>
    <w:p>
      <w:pPr>
        <w:spacing w:after="0"/>
        <w:ind w:left="0"/>
        <w:jc w:val="both"/>
      </w:pPr>
      <w:r>
        <w:rPr>
          <w:rFonts w:ascii="Times New Roman"/>
          <w:b w:val="false"/>
          <w:i w:val="false"/>
          <w:color w:val="000000"/>
          <w:sz w:val="28"/>
        </w:rPr>
        <w:t xml:space="preserve">
      На втором этапе конкурса с использованием двухэтапных процедур проводятся мероприятия, предусмотренные для проведения конкурса с учетом требований, указанных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Приложения.</w:t>
      </w:r>
    </w:p>
    <w:bookmarkStart w:name="z2565" w:id="2725"/>
    <w:p>
      <w:pPr>
        <w:spacing w:after="0"/>
        <w:ind w:left="0"/>
        <w:jc w:val="both"/>
      </w:pPr>
      <w:r>
        <w:rPr>
          <w:rFonts w:ascii="Times New Roman"/>
          <w:b w:val="false"/>
          <w:i w:val="false"/>
          <w:color w:val="000000"/>
          <w:sz w:val="28"/>
        </w:rPr>
        <w:t xml:space="preserve">
      5. Для применения способа запроса ценовых предложений (запроса котировок) законодательством государства-члена о закупках определяется предельная начальная (максимальная) цена договора (контракта) о закупке (ориентировочная стоимость закупки), в том числе при закупке товаров, работ и услуг по перечням согласно </w:t>
      </w:r>
      <w:r>
        <w:rPr>
          <w:rFonts w:ascii="Times New Roman"/>
          <w:b w:val="false"/>
          <w:i w:val="false"/>
          <w:color w:val="000000"/>
          <w:sz w:val="28"/>
        </w:rPr>
        <w:t>приложениям №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Протоколу о порядке регулирования закупок (</w:t>
      </w:r>
      <w:r>
        <w:rPr>
          <w:rFonts w:ascii="Times New Roman"/>
          <w:b w:val="false"/>
          <w:i w:val="false"/>
          <w:color w:val="000000"/>
          <w:sz w:val="28"/>
        </w:rPr>
        <w:t>приложение № 25</w:t>
      </w:r>
      <w:r>
        <w:rPr>
          <w:rFonts w:ascii="Times New Roman"/>
          <w:b w:val="false"/>
          <w:i w:val="false"/>
          <w:color w:val="000000"/>
          <w:sz w:val="28"/>
        </w:rPr>
        <w:t xml:space="preserve"> к Договору о Евразийском экономическом союзе).</w:t>
      </w:r>
    </w:p>
    <w:bookmarkEnd w:id="2725"/>
    <w:p>
      <w:pPr>
        <w:spacing w:after="0"/>
        <w:ind w:left="0"/>
        <w:jc w:val="both"/>
      </w:pPr>
      <w:r>
        <w:rPr>
          <w:rFonts w:ascii="Times New Roman"/>
          <w:b w:val="false"/>
          <w:i w:val="false"/>
          <w:color w:val="000000"/>
          <w:sz w:val="28"/>
        </w:rPr>
        <w:t>
      Победителем запроса ценовых предложений (запроса котировок) признается потенциальный поставщик, предложивший наименьшую цену договора (контракта) о закупке.</w:t>
      </w:r>
    </w:p>
    <w:p>
      <w:pPr>
        <w:spacing w:after="0"/>
        <w:ind w:left="0"/>
        <w:jc w:val="both"/>
      </w:pPr>
      <w:r>
        <w:rPr>
          <w:rFonts w:ascii="Times New Roman"/>
          <w:b w:val="false"/>
          <w:i w:val="false"/>
          <w:color w:val="000000"/>
          <w:sz w:val="28"/>
        </w:rPr>
        <w:t>
      Любое из государств-членов стремится к переходу от проведения запроса ценовых предложений (запроса котировок) к преимущественному проведению аукционов.</w:t>
      </w:r>
    </w:p>
    <w:p>
      <w:pPr>
        <w:spacing w:after="0"/>
        <w:ind w:left="0"/>
        <w:jc w:val="both"/>
      </w:pPr>
      <w:r>
        <w:rPr>
          <w:rFonts w:ascii="Times New Roman"/>
          <w:b w:val="false"/>
          <w:i w:val="false"/>
          <w:color w:val="000000"/>
          <w:sz w:val="28"/>
        </w:rPr>
        <w:t>
      При проведении закупки способом запроса ценовых предложений (запроса котировок)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4 рабочих дня до даты окончания подачи заявок на участие в запросе ценовых предложений (запросе котировок).</w:t>
      </w:r>
    </w:p>
    <w:p>
      <w:pPr>
        <w:spacing w:after="0"/>
        <w:ind w:left="0"/>
        <w:jc w:val="both"/>
      </w:pPr>
      <w:r>
        <w:rPr>
          <w:rFonts w:ascii="Times New Roman"/>
          <w:b w:val="false"/>
          <w:i w:val="false"/>
          <w:color w:val="000000"/>
          <w:sz w:val="28"/>
        </w:rPr>
        <w:t>
      Протоколы комиссии, составленные в ходе проведения запроса ценовых предложений (запроса котировок), публикуются (размещаются) на электронной торговой площадке (электронной площадке) и (или) веб-портале, и уведомления о принятых котировочной комиссией решениях направляются каждому потенциальному поставщику не позднее рабочего дня, следующего за днем их принятия.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566" w:id="2726"/>
    <w:p>
      <w:pPr>
        <w:spacing w:after="0"/>
        <w:ind w:left="0"/>
        <w:jc w:val="both"/>
      </w:pPr>
      <w:r>
        <w:rPr>
          <w:rFonts w:ascii="Times New Roman"/>
          <w:b w:val="false"/>
          <w:i w:val="false"/>
          <w:color w:val="000000"/>
          <w:sz w:val="28"/>
        </w:rPr>
        <w:t xml:space="preserve">
      6. Закупки путем проведения запроса предложений могут осуществляться в отношении товаров, работ и услуг, предусмотренных </w:t>
      </w:r>
      <w:r>
        <w:rPr>
          <w:rFonts w:ascii="Times New Roman"/>
          <w:b w:val="false"/>
          <w:i w:val="false"/>
          <w:color w:val="000000"/>
          <w:sz w:val="28"/>
        </w:rPr>
        <w:t>приложением № 2</w:t>
      </w:r>
      <w:r>
        <w:rPr>
          <w:rFonts w:ascii="Times New Roman"/>
          <w:b w:val="false"/>
          <w:i w:val="false"/>
          <w:color w:val="000000"/>
          <w:sz w:val="28"/>
        </w:rPr>
        <w:t xml:space="preserve"> к Протоколу о порядке регулирования закупок (</w:t>
      </w:r>
      <w:r>
        <w:rPr>
          <w:rFonts w:ascii="Times New Roman"/>
          <w:b w:val="false"/>
          <w:i w:val="false"/>
          <w:color w:val="000000"/>
          <w:sz w:val="28"/>
        </w:rPr>
        <w:t>приложение № 25</w:t>
      </w:r>
      <w:r>
        <w:rPr>
          <w:rFonts w:ascii="Times New Roman"/>
          <w:b w:val="false"/>
          <w:i w:val="false"/>
          <w:color w:val="000000"/>
          <w:sz w:val="28"/>
        </w:rPr>
        <w:t xml:space="preserve"> к Договору о Евразийском экономическом союзе).</w:t>
      </w:r>
    </w:p>
    <w:bookmarkEnd w:id="2726"/>
    <w:p>
      <w:pPr>
        <w:spacing w:after="0"/>
        <w:ind w:left="0"/>
        <w:jc w:val="both"/>
      </w:pPr>
      <w:r>
        <w:rPr>
          <w:rFonts w:ascii="Times New Roman"/>
          <w:b w:val="false"/>
          <w:i w:val="false"/>
          <w:color w:val="000000"/>
          <w:sz w:val="28"/>
        </w:rPr>
        <w:t>
      Победителем запроса предложений признается потенциальный поставщик, предложивший лучшие условия исполнения договора (контракта) о закупке в соответствии с законодательством государства-члена о закупках.</w:t>
      </w:r>
    </w:p>
    <w:p>
      <w:pPr>
        <w:spacing w:after="0"/>
        <w:ind w:left="0"/>
        <w:jc w:val="both"/>
      </w:pPr>
      <w:r>
        <w:rPr>
          <w:rFonts w:ascii="Times New Roman"/>
          <w:b w:val="false"/>
          <w:i w:val="false"/>
          <w:color w:val="000000"/>
          <w:sz w:val="28"/>
        </w:rPr>
        <w:t>
      При проведении закупки путем проведения запроса предложений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5 рабочих дней до даты окончания подачи заявок на участие в запросе предложений.</w:t>
      </w:r>
    </w:p>
    <w:p>
      <w:pPr>
        <w:spacing w:after="0"/>
        <w:ind w:left="0"/>
        <w:jc w:val="both"/>
      </w:pPr>
      <w:r>
        <w:rPr>
          <w:rFonts w:ascii="Times New Roman"/>
          <w:b w:val="false"/>
          <w:i w:val="false"/>
          <w:color w:val="000000"/>
          <w:sz w:val="28"/>
        </w:rPr>
        <w:t>
      Протоколы комиссии, составленные в ходе проведения запроса предложений, публикуются (размещаются) на электронной торговой площадке (электронной площадке) и (или) веб-портале, и уведомления о принятых комиссией решениях направляются каждому потенциальному поставщику не позднее рабочего дня, следующего за днем их принятия.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567" w:id="2727"/>
    <w:p>
      <w:pPr>
        <w:spacing w:after="0"/>
        <w:ind w:left="0"/>
        <w:jc w:val="both"/>
      </w:pPr>
      <w:r>
        <w:rPr>
          <w:rFonts w:ascii="Times New Roman"/>
          <w:b w:val="false"/>
          <w:i w:val="false"/>
          <w:color w:val="000000"/>
          <w:sz w:val="28"/>
        </w:rPr>
        <w:t>
      7. В целях участия в аукционах потенциальные поставщики подлежат обязательной аккредитации на срок не менее чем на 3 года на веб-портале и (или) электронной торговой площадке (электронной площадке), если это предусмотрено законодательством государства-члена о закупках.</w:t>
      </w:r>
    </w:p>
    <w:bookmarkEnd w:id="2727"/>
    <w:p>
      <w:pPr>
        <w:spacing w:after="0"/>
        <w:ind w:left="0"/>
        <w:jc w:val="both"/>
      </w:pPr>
      <w:r>
        <w:rPr>
          <w:rFonts w:ascii="Times New Roman"/>
          <w:b w:val="false"/>
          <w:i w:val="false"/>
          <w:color w:val="000000"/>
          <w:sz w:val="28"/>
        </w:rPr>
        <w:t>
      Победителем аукциона признается потенциальный поставщик, предложивший наименьшую цену договора (контракта) о закупке и соответствующий требованиям документации об аукционе.</w:t>
      </w:r>
    </w:p>
    <w:bookmarkStart w:name="z2568" w:id="2728"/>
    <w:p>
      <w:pPr>
        <w:spacing w:after="0"/>
        <w:ind w:left="0"/>
        <w:jc w:val="both"/>
      </w:pPr>
      <w:r>
        <w:rPr>
          <w:rFonts w:ascii="Times New Roman"/>
          <w:b w:val="false"/>
          <w:i w:val="false"/>
          <w:color w:val="000000"/>
          <w:sz w:val="28"/>
        </w:rPr>
        <w:t>
      8. Аукцион проводится с учетом следующих требований:</w:t>
      </w:r>
    </w:p>
    <w:bookmarkEnd w:id="2728"/>
    <w:p>
      <w:pPr>
        <w:spacing w:after="0"/>
        <w:ind w:left="0"/>
        <w:jc w:val="both"/>
      </w:pPr>
      <w:r>
        <w:rPr>
          <w:rFonts w:ascii="Times New Roman"/>
          <w:b w:val="false"/>
          <w:i w:val="false"/>
          <w:color w:val="000000"/>
          <w:sz w:val="28"/>
        </w:rPr>
        <w:t xml:space="preserve">
      1) утверждение документации об аукционе; </w:t>
      </w:r>
    </w:p>
    <w:p>
      <w:pPr>
        <w:spacing w:after="0"/>
        <w:ind w:left="0"/>
        <w:jc w:val="both"/>
      </w:pPr>
      <w:r>
        <w:rPr>
          <w:rFonts w:ascii="Times New Roman"/>
          <w:b w:val="false"/>
          <w:i w:val="false"/>
          <w:color w:val="000000"/>
          <w:sz w:val="28"/>
        </w:rPr>
        <w:t xml:space="preserve">
      2) утверждение состава аукционной комиссии; </w:t>
      </w:r>
    </w:p>
    <w:p>
      <w:pPr>
        <w:spacing w:after="0"/>
        <w:ind w:left="0"/>
        <w:jc w:val="both"/>
      </w:pPr>
      <w:r>
        <w:rPr>
          <w:rFonts w:ascii="Times New Roman"/>
          <w:b w:val="false"/>
          <w:i w:val="false"/>
          <w:color w:val="000000"/>
          <w:sz w:val="28"/>
        </w:rPr>
        <w:t>
      3) публикация (размещение) на электронной торговой площадке (электронной площадке) и (или) веб-портале извещения о проведении аукциона и документации об аукционе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аукционе. В случае внесения изменений в извещение о проведении аукциона и (или) документацию об аукционе срок подачи заявок на участие в аукционе продлевается таким образом, чтобы с даты публикации (размещения) на электронной торговой площадке (электронной площадке) и (или) веб-портале внесенных изменений до даты окончания подачи заявок на участие в аукционе этот срок составлял не менее 7 календарных дней. При этом не допускается изменение предмета договора (контракта) о закупке. В случае если законодательством государства-члена о закупках предусмотрена начальная (максимальная) цена договора (контракта) о закупке (ориентировочная стоимость закупки), при которой возможно проведение аукциона в сокращенные сроки, законодательством государства-члена о закупках могут быть установлены более короткие сроки для подачи заявок на участие в аукционе, чем предусмотренные настоящим подпунктом, но не менее чем 7 календарных дней до даты окончания подачи заявок на участие в аукционе, а в случае внесения изменений в документацию об аукционе - не менее чем 3 календарных дня до даты окончания подачи заявок на участие в аукционе с даты опубликования (размещения) на электронной торговой площадке (электронной площадке) и (или) веб-портале таких изменений;</w:t>
      </w:r>
    </w:p>
    <w:p>
      <w:pPr>
        <w:spacing w:after="0"/>
        <w:ind w:left="0"/>
        <w:jc w:val="both"/>
      </w:pPr>
      <w:r>
        <w:rPr>
          <w:rFonts w:ascii="Times New Roman"/>
          <w:b w:val="false"/>
          <w:i w:val="false"/>
          <w:color w:val="000000"/>
          <w:sz w:val="28"/>
        </w:rPr>
        <w:t xml:space="preserve">
      4) разъяснение положений документации об аукционе и публикация (размещение) таких разъяснений на электронной торговой площадке (электронной площадке) и (или) веб-портале не позднее чем за 3 календарных дня до даты окончания подачи заявок на участие в аукционе. Разъяснение положений документации об аукционе по запросу осуществляется в случае его получения не позднее чем за 5 календарных дней до даты окончания подачи заявок на участие в аукционе; </w:t>
      </w:r>
    </w:p>
    <w:p>
      <w:pPr>
        <w:spacing w:after="0"/>
        <w:ind w:left="0"/>
        <w:jc w:val="both"/>
      </w:pPr>
      <w:r>
        <w:rPr>
          <w:rFonts w:ascii="Times New Roman"/>
          <w:b w:val="false"/>
          <w:i w:val="false"/>
          <w:color w:val="000000"/>
          <w:sz w:val="28"/>
        </w:rPr>
        <w:t xml:space="preserve">
      5) подача заявок на участие в аукционе в форме электронного документа на электронную торговую площадку (электронную площадку) или веб-портал; </w:t>
      </w:r>
    </w:p>
    <w:p>
      <w:pPr>
        <w:spacing w:after="0"/>
        <w:ind w:left="0"/>
        <w:jc w:val="both"/>
      </w:pPr>
      <w:r>
        <w:rPr>
          <w:rFonts w:ascii="Times New Roman"/>
          <w:b w:val="false"/>
          <w:i w:val="false"/>
          <w:color w:val="000000"/>
          <w:sz w:val="28"/>
        </w:rPr>
        <w:t xml:space="preserve">
      6) вскрытие и рассмотрение аукционной комиссией заявок на участие в аукционе для определения заявок, соответствующих требованиям документации об аукционе в части допуска представивших их потенциальных поставщиков к процедуре, указанной в подпункте 8 настоящего пункта; </w:t>
      </w:r>
    </w:p>
    <w:p>
      <w:pPr>
        <w:spacing w:after="0"/>
        <w:ind w:left="0"/>
        <w:jc w:val="both"/>
      </w:pPr>
      <w:r>
        <w:rPr>
          <w:rFonts w:ascii="Times New Roman"/>
          <w:b w:val="false"/>
          <w:i w:val="false"/>
          <w:color w:val="000000"/>
          <w:sz w:val="28"/>
        </w:rPr>
        <w:t>
      7) публикация (размещение) на электронной торговой площадке (электронной площадке) и (или) веб-портале протоколов вскрытия, рассмотрения заявок на участие в аукционе и допуска потенциальных поставщиков к процедуре, указанной в подпункте 8 настоящего пункта, и информирование каждого потенциального поставщика о результатах таких вскрытия, рассмотрения и допуска не позднее рабочего дня, следующего за днем принятия аукционной комиссией соответствующих решений;</w:t>
      </w:r>
    </w:p>
    <w:p>
      <w:pPr>
        <w:spacing w:after="0"/>
        <w:ind w:left="0"/>
        <w:jc w:val="both"/>
      </w:pPr>
      <w:r>
        <w:rPr>
          <w:rFonts w:ascii="Times New Roman"/>
          <w:b w:val="false"/>
          <w:i w:val="false"/>
          <w:color w:val="000000"/>
          <w:sz w:val="28"/>
        </w:rPr>
        <w:t xml:space="preserve">
      8) проведение процедуры снижения начальной (максимальной) цены договора (контракта) о закупке (ориентировочной стоимости закупки) путем аукциона на понижение цены. При этом законодательством государства-члена о закупках может быть предусмотрено, что в случае снижения цены договора (контракта) о закупке до 0,5 процента начальной (максимальной) цены договора (контракта) о закупке (ориентировочной стоимости закупки) и ниже, аукцион продолжается путем повышения цены договора (контракта) о закупке, которую в таком случае оплачивает заказчику поставщик; </w:t>
      </w:r>
    </w:p>
    <w:p>
      <w:pPr>
        <w:spacing w:after="0"/>
        <w:ind w:left="0"/>
        <w:jc w:val="both"/>
      </w:pPr>
      <w:r>
        <w:rPr>
          <w:rFonts w:ascii="Times New Roman"/>
          <w:b w:val="false"/>
          <w:i w:val="false"/>
          <w:color w:val="000000"/>
          <w:sz w:val="28"/>
        </w:rPr>
        <w:t xml:space="preserve">
      9) публикация (размещение) протокола о результатах процедуры, указанной в подпункте 8 настоящего пункта, на электронной торговой площадке (электронной площадке) и (или) веб-портале и информирование каждого потенциального поставщика о результатах такой процедуры в день ее окончания; </w:t>
      </w:r>
    </w:p>
    <w:p>
      <w:pPr>
        <w:spacing w:after="0"/>
        <w:ind w:left="0"/>
        <w:jc w:val="both"/>
      </w:pPr>
      <w:r>
        <w:rPr>
          <w:rFonts w:ascii="Times New Roman"/>
          <w:b w:val="false"/>
          <w:i w:val="false"/>
          <w:color w:val="000000"/>
          <w:sz w:val="28"/>
        </w:rPr>
        <w:t>
      10) рассмотрение аукционной комиссией заявок на участие в аукционе потенциальных поставщиков, принявших участие в процедуре, указанной в подпункте 8 настоящего пункта, для определения потенциальных поставщиков, соответствующих требованиям, предусмотренным документацией об аукционе, и определения победителя аукциона, а также публикация (размещение) протокола об этом на электронной торговой площадке (электронной площадке) и (или) веб-портале и информирование каждого потенциального поставщика о результатах такого рассмотрения и определения победителя аукциона не позднее рабочего дня, следующего за днем принятия аукционной комиссией соответствующих решений;</w:t>
      </w:r>
    </w:p>
    <w:p>
      <w:pPr>
        <w:spacing w:after="0"/>
        <w:ind w:left="0"/>
        <w:jc w:val="both"/>
      </w:pPr>
      <w:r>
        <w:rPr>
          <w:rFonts w:ascii="Times New Roman"/>
          <w:b w:val="false"/>
          <w:i w:val="false"/>
          <w:color w:val="000000"/>
          <w:sz w:val="28"/>
        </w:rPr>
        <w:t>
      11) заключение договора (контракта) о закупке на условиях, указанных в заявке на участие в аукционе потенциального поставщика, определенного победителем, и в документации об аукционе, по цене договора (контракта) о закупке такого потенциального поставщика согласно протоколу о результатах процедуры, указанной в подпункте 8 настоящего пункта, не ранее 10 календарных или рабочих дней и не позднее 30 календарных дней с даты принятия решения об определении победителя аукциона или признание аукциона несостоявшимся в случаях, определенных законодательством государства-члена о закупках. Законодательством государства-члена о закупках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наименьшую цену договора (контракта) о закупке, а также порядок действий заказчика в случае признания аукциона несостоявшимся;</w:t>
      </w:r>
    </w:p>
    <w:p>
      <w:pPr>
        <w:spacing w:after="0"/>
        <w:ind w:left="0"/>
        <w:jc w:val="both"/>
      </w:pPr>
      <w:r>
        <w:rPr>
          <w:rFonts w:ascii="Times New Roman"/>
          <w:b w:val="false"/>
          <w:i w:val="false"/>
          <w:color w:val="000000"/>
          <w:sz w:val="28"/>
        </w:rPr>
        <w:t>
      12) публикация (размещение) сведений о результате аукциона на электронной торговой площадке (электронной площадке) и (или) веб-портале и информирование каждого потенциального поставщика об итогах аукциона не позднее рабочего дня, следующего за днем принятия аукционной комиссией соответствующих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569" w:id="2729"/>
    <w:p>
      <w:pPr>
        <w:spacing w:after="0"/>
        <w:ind w:left="0"/>
        <w:jc w:val="both"/>
      </w:pPr>
      <w:r>
        <w:rPr>
          <w:rFonts w:ascii="Times New Roman"/>
          <w:b w:val="false"/>
          <w:i w:val="false"/>
          <w:color w:val="000000"/>
          <w:sz w:val="28"/>
        </w:rPr>
        <w:t xml:space="preserve">
      9. В случае если это предусмотрено законодательством государства-члена о закупках, допускается осуществление закупок без применения норм, регламентирующих выбор поставщика и заключение с ним договора (контракта) о закупке. При этом такие закупки осуществляются в соответствии с гражданским законодательством государства-члена, в случаях, предусмотренных </w:t>
      </w:r>
      <w:r>
        <w:rPr>
          <w:rFonts w:ascii="Times New Roman"/>
          <w:b w:val="false"/>
          <w:i w:val="false"/>
          <w:color w:val="000000"/>
          <w:sz w:val="28"/>
        </w:rPr>
        <w:t>приложением № 3</w:t>
      </w:r>
      <w:r>
        <w:rPr>
          <w:rFonts w:ascii="Times New Roman"/>
          <w:b w:val="false"/>
          <w:i w:val="false"/>
          <w:color w:val="000000"/>
          <w:sz w:val="28"/>
        </w:rPr>
        <w:t xml:space="preserve"> к Протоколу о порядке регулирования закупок (</w:t>
      </w:r>
      <w:r>
        <w:rPr>
          <w:rFonts w:ascii="Times New Roman"/>
          <w:b w:val="false"/>
          <w:i w:val="false"/>
          <w:color w:val="000000"/>
          <w:sz w:val="28"/>
        </w:rPr>
        <w:t>приложение № 25</w:t>
      </w:r>
      <w:r>
        <w:rPr>
          <w:rFonts w:ascii="Times New Roman"/>
          <w:b w:val="false"/>
          <w:i w:val="false"/>
          <w:color w:val="000000"/>
          <w:sz w:val="28"/>
        </w:rPr>
        <w:t xml:space="preserve"> к Договору о Евразийском экономическом союзе).</w:t>
      </w:r>
    </w:p>
    <w:bookmarkEnd w:id="2729"/>
    <w:bookmarkStart w:name="z2570" w:id="2730"/>
    <w:p>
      <w:pPr>
        <w:spacing w:after="0"/>
        <w:ind w:left="0"/>
        <w:jc w:val="both"/>
      </w:pPr>
      <w:r>
        <w:rPr>
          <w:rFonts w:ascii="Times New Roman"/>
          <w:b w:val="false"/>
          <w:i w:val="false"/>
          <w:color w:val="000000"/>
          <w:sz w:val="28"/>
        </w:rPr>
        <w:t>
      10. Закупка из одного источника либо у единственного поставщика (подрядчика, исполнителя) осуществляется при наличии расчета и обоснования цены договора (контракта) о закупке.</w:t>
      </w:r>
    </w:p>
    <w:bookmarkEnd w:id="2730"/>
    <w:p>
      <w:pPr>
        <w:spacing w:after="0"/>
        <w:ind w:left="0"/>
        <w:jc w:val="both"/>
      </w:pPr>
      <w:r>
        <w:rPr>
          <w:rFonts w:ascii="Times New Roman"/>
          <w:b w:val="false"/>
          <w:i w:val="false"/>
          <w:color w:val="000000"/>
          <w:sz w:val="28"/>
        </w:rPr>
        <w:t>
      Требования к размещению информации о закупке из одного источника либо у единственного поставщика (подрядчика, исполнителя) определяются законодательством государства-члена о закупках.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Протоколу о порядке</w:t>
            </w:r>
            <w:r>
              <w:br/>
            </w:r>
            <w:r>
              <w:rPr>
                <w:rFonts w:ascii="Times New Roman"/>
                <w:b w:val="false"/>
                <w:i w:val="false"/>
                <w:color w:val="000000"/>
                <w:sz w:val="20"/>
              </w:rPr>
              <w:t>регулирования закупок</w:t>
            </w:r>
          </w:p>
        </w:tc>
      </w:tr>
    </w:tbl>
    <w:p>
      <w:pPr>
        <w:spacing w:after="0"/>
        <w:ind w:left="0"/>
        <w:jc w:val="left"/>
      </w:pPr>
      <w:r>
        <w:br/>
      </w:r>
      <w:r>
        <w:rPr>
          <w:rFonts w:ascii="Times New Roman"/>
          <w:b w:val="false"/>
          <w:i w:val="false"/>
          <w:color w:val="000000"/>
          <w:sz w:val="28"/>
        </w:rPr>
        <w:t>
</w:t>
      </w:r>
    </w:p>
    <w:bookmarkStart w:name="z2572" w:id="2731"/>
    <w:p>
      <w:pPr>
        <w:spacing w:after="0"/>
        <w:ind w:left="0"/>
        <w:jc w:val="left"/>
      </w:pPr>
      <w:r>
        <w:rPr>
          <w:rFonts w:ascii="Times New Roman"/>
          <w:b/>
          <w:i w:val="false"/>
          <w:color w:val="000000"/>
        </w:rPr>
        <w:t xml:space="preserve"> Перечень</w:t>
      </w:r>
      <w:r>
        <w:br/>
      </w:r>
      <w:r>
        <w:rPr>
          <w:rFonts w:ascii="Times New Roman"/>
          <w:b/>
          <w:i w:val="false"/>
          <w:color w:val="000000"/>
        </w:rPr>
        <w:t>случаев осуществления закупок путем</w:t>
      </w:r>
      <w:r>
        <w:br/>
      </w:r>
      <w:r>
        <w:rPr>
          <w:rFonts w:ascii="Times New Roman"/>
          <w:b/>
          <w:i w:val="false"/>
          <w:color w:val="000000"/>
        </w:rPr>
        <w:t>проведения запроса предложений</w:t>
      </w:r>
    </w:p>
    <w:bookmarkEnd w:id="2731"/>
    <w:bookmarkStart w:name="z2573" w:id="2732"/>
    <w:p>
      <w:pPr>
        <w:spacing w:after="0"/>
        <w:ind w:left="0"/>
        <w:jc w:val="both"/>
      </w:pPr>
      <w:r>
        <w:rPr>
          <w:rFonts w:ascii="Times New Roman"/>
          <w:b w:val="false"/>
          <w:i w:val="false"/>
          <w:color w:val="000000"/>
          <w:sz w:val="28"/>
        </w:rPr>
        <w:t xml:space="preserve">
      1. Осуществление закупок товаров, работ или услуг, являющихся предметом договора (контракта) о закупке, расторжение которого осуществлено заказчиком с учетом требований </w:t>
      </w:r>
      <w:r>
        <w:rPr>
          <w:rFonts w:ascii="Times New Roman"/>
          <w:b w:val="false"/>
          <w:i w:val="false"/>
          <w:color w:val="000000"/>
          <w:sz w:val="28"/>
        </w:rPr>
        <w:t>пункта 22</w:t>
      </w:r>
      <w:r>
        <w:rPr>
          <w:rFonts w:ascii="Times New Roman"/>
          <w:b w:val="false"/>
          <w:i w:val="false"/>
          <w:color w:val="000000"/>
          <w:sz w:val="28"/>
        </w:rPr>
        <w:t xml:space="preserve"> Протокола о порядке регулирования закупок (</w:t>
      </w:r>
      <w:r>
        <w:rPr>
          <w:rFonts w:ascii="Times New Roman"/>
          <w:b w:val="false"/>
          <w:i w:val="false"/>
          <w:color w:val="000000"/>
          <w:sz w:val="28"/>
        </w:rPr>
        <w:t>приложение № 25</w:t>
      </w:r>
      <w:r>
        <w:rPr>
          <w:rFonts w:ascii="Times New Roman"/>
          <w:b w:val="false"/>
          <w:i w:val="false"/>
          <w:color w:val="000000"/>
          <w:sz w:val="28"/>
        </w:rPr>
        <w:t xml:space="preserve"> к Договору о Евразийском экономическом союзе). При этом в случае, если до расторжения договора (контракта) о закупке поставщик частично исполнил обязательства, предусмотренные договором (контрактом) о закупке, при заключении нового договора (контракта) о закупке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(контракту) о закупке, а цена договора (контракта) о закупке должна быть уменьшена пропорционально количеству поставленного товара, объему выполненной работы или оказанной услуги.</w:t>
      </w:r>
    </w:p>
    <w:bookmarkEnd w:id="2732"/>
    <w:bookmarkStart w:name="z2574" w:id="2733"/>
    <w:p>
      <w:pPr>
        <w:spacing w:after="0"/>
        <w:ind w:left="0"/>
        <w:jc w:val="both"/>
      </w:pPr>
      <w:r>
        <w:rPr>
          <w:rFonts w:ascii="Times New Roman"/>
          <w:b w:val="false"/>
          <w:i w:val="false"/>
          <w:color w:val="000000"/>
          <w:sz w:val="28"/>
        </w:rPr>
        <w:t>
      2. Осуществление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(контракта) о закупке не могут являться лекарственные препараты, необходимые для назначения двум и более пациентам.</w:t>
      </w:r>
    </w:p>
    <w:bookmarkEnd w:id="27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Протоколу о порядке</w:t>
            </w:r>
            <w:r>
              <w:br/>
            </w:r>
            <w:r>
              <w:rPr>
                <w:rFonts w:ascii="Times New Roman"/>
                <w:b w:val="false"/>
                <w:i w:val="false"/>
                <w:color w:val="000000"/>
                <w:sz w:val="20"/>
              </w:rPr>
              <w:t>регулирования закупок</w:t>
            </w:r>
          </w:p>
        </w:tc>
      </w:tr>
    </w:tbl>
    <w:p>
      <w:pPr>
        <w:spacing w:after="0"/>
        <w:ind w:left="0"/>
        <w:jc w:val="left"/>
      </w:pPr>
      <w:r>
        <w:br/>
      </w:r>
      <w:r>
        <w:rPr>
          <w:rFonts w:ascii="Times New Roman"/>
          <w:b w:val="false"/>
          <w:i w:val="false"/>
          <w:color w:val="000000"/>
          <w:sz w:val="28"/>
        </w:rPr>
        <w:t>
</w:t>
      </w:r>
    </w:p>
    <w:bookmarkStart w:name="z2576" w:id="2734"/>
    <w:p>
      <w:pPr>
        <w:spacing w:after="0"/>
        <w:ind w:left="0"/>
        <w:jc w:val="left"/>
      </w:pPr>
      <w:r>
        <w:rPr>
          <w:rFonts w:ascii="Times New Roman"/>
          <w:b/>
          <w:i w:val="false"/>
          <w:color w:val="000000"/>
        </w:rPr>
        <w:t xml:space="preserve"> Перечень случаев осуществления закупок из одного источника либо у единственного поставщика (исполнителя, подрядчика)</w:t>
      </w:r>
    </w:p>
    <w:bookmarkEnd w:id="2734"/>
    <w:bookmarkStart w:name="z2577" w:id="2735"/>
    <w:p>
      <w:pPr>
        <w:spacing w:after="0"/>
        <w:ind w:left="0"/>
        <w:jc w:val="both"/>
      </w:pPr>
      <w:r>
        <w:rPr>
          <w:rFonts w:ascii="Times New Roman"/>
          <w:b w:val="false"/>
          <w:i w:val="false"/>
          <w:color w:val="000000"/>
          <w:sz w:val="28"/>
        </w:rPr>
        <w:t xml:space="preserve">
      1. Закупки услуг, относящихся к сфере деятельности естественных монополий, за исключением услуг по реализации сжиженного газа, а также подключение (присоединение) к сетям инженерно-технического обеспечения по регулируемым в соответствии с законодательством государства-члена ценам (тарифам), услуг энергоснабжения или купли-продажи электрической энергии с гарантирующим поставщиком электрической энергии. </w:t>
      </w:r>
    </w:p>
    <w:bookmarkEnd w:id="2735"/>
    <w:bookmarkStart w:name="z2578" w:id="2736"/>
    <w:p>
      <w:pPr>
        <w:spacing w:after="0"/>
        <w:ind w:left="0"/>
        <w:jc w:val="both"/>
      </w:pPr>
      <w:r>
        <w:rPr>
          <w:rFonts w:ascii="Times New Roman"/>
          <w:b w:val="false"/>
          <w:i w:val="false"/>
          <w:color w:val="000000"/>
          <w:sz w:val="28"/>
        </w:rPr>
        <w:t xml:space="preserve">
      2. Закупки услуг по хранению и ввозу (вывозу) наркотических средств и психотропных веществ. </w:t>
      </w:r>
    </w:p>
    <w:bookmarkEnd w:id="2736"/>
    <w:bookmarkStart w:name="z2579" w:id="2737"/>
    <w:p>
      <w:pPr>
        <w:spacing w:after="0"/>
        <w:ind w:left="0"/>
        <w:jc w:val="both"/>
      </w:pPr>
      <w:r>
        <w:rPr>
          <w:rFonts w:ascii="Times New Roman"/>
          <w:b w:val="false"/>
          <w:i w:val="false"/>
          <w:color w:val="000000"/>
          <w:sz w:val="28"/>
        </w:rPr>
        <w:t xml:space="preserve">
      3. Приобретение товаров, работ и услуг по ценам (тарифам), установленным законодательством государства-члена. </w:t>
      </w:r>
    </w:p>
    <w:bookmarkEnd w:id="2737"/>
    <w:bookmarkStart w:name="z2580" w:id="2738"/>
    <w:p>
      <w:pPr>
        <w:spacing w:after="0"/>
        <w:ind w:left="0"/>
        <w:jc w:val="both"/>
      </w:pPr>
      <w:r>
        <w:rPr>
          <w:rFonts w:ascii="Times New Roman"/>
          <w:b w:val="false"/>
          <w:i w:val="false"/>
          <w:color w:val="000000"/>
          <w:sz w:val="28"/>
        </w:rPr>
        <w:t xml:space="preserve">
      4.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 </w:t>
      </w:r>
    </w:p>
    <w:bookmarkEnd w:id="2738"/>
    <w:bookmarkStart w:name="z2581" w:id="2739"/>
    <w:p>
      <w:pPr>
        <w:spacing w:after="0"/>
        <w:ind w:left="0"/>
        <w:jc w:val="both"/>
      </w:pPr>
      <w:r>
        <w:rPr>
          <w:rFonts w:ascii="Times New Roman"/>
          <w:b w:val="false"/>
          <w:i w:val="false"/>
          <w:color w:val="000000"/>
          <w:sz w:val="28"/>
        </w:rPr>
        <w:t>
      5. Выполнение работы по мобилизационной подготовке.</w:t>
      </w:r>
    </w:p>
    <w:bookmarkEnd w:id="2739"/>
    <w:bookmarkStart w:name="z2582" w:id="2740"/>
    <w:p>
      <w:pPr>
        <w:spacing w:after="0"/>
        <w:ind w:left="0"/>
        <w:jc w:val="both"/>
      </w:pPr>
      <w:r>
        <w:rPr>
          <w:rFonts w:ascii="Times New Roman"/>
          <w:b w:val="false"/>
          <w:i w:val="false"/>
          <w:color w:val="000000"/>
          <w:sz w:val="28"/>
        </w:rPr>
        <w:t xml:space="preserve">
      6. Приобретение товаров, работ и услуг у конкретного лица, определенного законодательными актами государства-члена, а также приобретение товаров, работ и услуг,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100 процентов голосующих акций (долей участия) которых принадлежат государству, соответствующие полномочия которых устанавливаются законодательными актами государства-члена, актами главы государства-члена. </w:t>
      </w:r>
    </w:p>
    <w:bookmarkEnd w:id="2740"/>
    <w:bookmarkStart w:name="z2583" w:id="2741"/>
    <w:p>
      <w:pPr>
        <w:spacing w:after="0"/>
        <w:ind w:left="0"/>
        <w:jc w:val="both"/>
      </w:pPr>
      <w:r>
        <w:rPr>
          <w:rFonts w:ascii="Times New Roman"/>
          <w:b w:val="false"/>
          <w:i w:val="false"/>
          <w:color w:val="000000"/>
          <w:sz w:val="28"/>
        </w:rPr>
        <w:t xml:space="preserve">
      7. Приобретение определенных товаров, работ и услуг вследствие возникновения обстоятельств непреодолимой силы, в том числе чрезвычайной ситуации (локализации и (или) ликвидации последствий чрезвычайных ситуаций), аварии, необходимости срочного медицинского вмешательства, в связи с чем осуществление закупок иными способами, требующими затрат времени, нецелесообразно. </w:t>
      </w:r>
    </w:p>
    <w:bookmarkEnd w:id="2741"/>
    <w:bookmarkStart w:name="z2584" w:id="2742"/>
    <w:p>
      <w:pPr>
        <w:spacing w:after="0"/>
        <w:ind w:left="0"/>
        <w:jc w:val="both"/>
      </w:pPr>
      <w:r>
        <w:rPr>
          <w:rFonts w:ascii="Times New Roman"/>
          <w:b w:val="false"/>
          <w:i w:val="false"/>
          <w:color w:val="000000"/>
          <w:sz w:val="28"/>
        </w:rPr>
        <w:t xml:space="preserve">
      8. Приобретение товаров, работ и услуг у учреждений и предприятий уголовно-исполнительной системы, лечебно-производственных (трудовых) профилакториев и лечебно-производственных (трудовых) мастерских, а также у организаций, создаваемых общественными объединениями инвалидов, в которых численность инвалидов составляет не менее 50 процентов списочной численности работников. </w:t>
      </w:r>
    </w:p>
    <w:bookmarkEnd w:id="2742"/>
    <w:bookmarkStart w:name="z2585" w:id="2743"/>
    <w:p>
      <w:pPr>
        <w:spacing w:after="0"/>
        <w:ind w:left="0"/>
        <w:jc w:val="both"/>
      </w:pPr>
      <w:r>
        <w:rPr>
          <w:rFonts w:ascii="Times New Roman"/>
          <w:b w:val="false"/>
          <w:i w:val="false"/>
          <w:color w:val="000000"/>
          <w:sz w:val="28"/>
        </w:rPr>
        <w:t>
      9. Приобретение учреждением, исполняющим наказания, сырья, материалов и комплектующих изделий для производства товаров, работ и услуг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bookmarkEnd w:id="2743"/>
    <w:bookmarkStart w:name="z2586" w:id="2744"/>
    <w:p>
      <w:pPr>
        <w:spacing w:after="0"/>
        <w:ind w:left="0"/>
        <w:jc w:val="both"/>
      </w:pPr>
      <w:r>
        <w:rPr>
          <w:rFonts w:ascii="Times New Roman"/>
          <w:b w:val="false"/>
          <w:i w:val="false"/>
          <w:color w:val="000000"/>
          <w:sz w:val="28"/>
        </w:rPr>
        <w:t xml:space="preserve">
      10. Закупки, которые по результатам процедур закупок признаны несостоявшимися (в случаях, предусмотренных законодательством государства-члена о закупках). </w:t>
      </w:r>
    </w:p>
    <w:bookmarkEnd w:id="2744"/>
    <w:bookmarkStart w:name="z2587" w:id="2745"/>
    <w:p>
      <w:pPr>
        <w:spacing w:after="0"/>
        <w:ind w:left="0"/>
        <w:jc w:val="both"/>
      </w:pPr>
      <w:r>
        <w:rPr>
          <w:rFonts w:ascii="Times New Roman"/>
          <w:b w:val="false"/>
          <w:i w:val="false"/>
          <w:color w:val="000000"/>
          <w:sz w:val="28"/>
        </w:rPr>
        <w:t xml:space="preserve">
      11. Услуги связи для нужд национальной обороны и национальной безопасности, а также обеспечения правопорядка. </w:t>
      </w:r>
    </w:p>
    <w:bookmarkEnd w:id="2745"/>
    <w:bookmarkStart w:name="z2588" w:id="2746"/>
    <w:p>
      <w:pPr>
        <w:spacing w:after="0"/>
        <w:ind w:left="0"/>
        <w:jc w:val="both"/>
      </w:pPr>
      <w:r>
        <w:rPr>
          <w:rFonts w:ascii="Times New Roman"/>
          <w:b w:val="false"/>
          <w:i w:val="false"/>
          <w:color w:val="000000"/>
          <w:sz w:val="28"/>
        </w:rPr>
        <w:t xml:space="preserve">
      12. Определение предельной суммы сделок (либо предельного квартального или годового объема), которая может быть установлена законодательством государства-члена и при которой разрешается осуществлять закупки из одного источника либо у единственного поставщика (исполнителя, подрядчика), при этом указанный размер не должен носить индивидуальный характер (государства-члены стремятся к минимизации указанного порога в целях максимального расширения доступа потенциальных поставщиков к закупкам). </w:t>
      </w:r>
    </w:p>
    <w:bookmarkEnd w:id="2746"/>
    <w:bookmarkStart w:name="z2589" w:id="2747"/>
    <w:p>
      <w:pPr>
        <w:spacing w:after="0"/>
        <w:ind w:left="0"/>
        <w:jc w:val="both"/>
      </w:pPr>
      <w:r>
        <w:rPr>
          <w:rFonts w:ascii="Times New Roman"/>
          <w:b w:val="false"/>
          <w:i w:val="false"/>
          <w:color w:val="000000"/>
          <w:sz w:val="28"/>
        </w:rPr>
        <w:t xml:space="preserve">
      13. Размещение заказа на поставку вооружения и военной техники у единственного поставщика в соответствии с законодательством государства-члена, а также приобретение работ, услуг по ремонту (модернизации) вооружения, военной и специальной техники. </w:t>
      </w:r>
    </w:p>
    <w:bookmarkEnd w:id="2747"/>
    <w:bookmarkStart w:name="z2590" w:id="2748"/>
    <w:p>
      <w:pPr>
        <w:spacing w:after="0"/>
        <w:ind w:left="0"/>
        <w:jc w:val="both"/>
      </w:pPr>
      <w:r>
        <w:rPr>
          <w:rFonts w:ascii="Times New Roman"/>
          <w:b w:val="false"/>
          <w:i w:val="false"/>
          <w:color w:val="000000"/>
          <w:sz w:val="28"/>
        </w:rPr>
        <w:t xml:space="preserve">
      14. Конкретная закупка у потенциального поставщика, определенного указом или распоряжением главы государства-члена, распоряжением высшего органа исполнительной власти государства-члена по решению или поручению главы государства-члена. Решения и действия в отношении принятия таких актов осуществляются в порядке, предусмотренном </w:t>
      </w:r>
      <w:r>
        <w:rPr>
          <w:rFonts w:ascii="Times New Roman"/>
          <w:b w:val="false"/>
          <w:i w:val="false"/>
          <w:color w:val="000000"/>
          <w:sz w:val="28"/>
        </w:rPr>
        <w:t>пунктами 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Протокола о порядке регулирования закупок (</w:t>
      </w:r>
      <w:r>
        <w:rPr>
          <w:rFonts w:ascii="Times New Roman"/>
          <w:b w:val="false"/>
          <w:i w:val="false"/>
          <w:color w:val="000000"/>
          <w:sz w:val="28"/>
        </w:rPr>
        <w:t>приложение № 25</w:t>
      </w:r>
      <w:r>
        <w:rPr>
          <w:rFonts w:ascii="Times New Roman"/>
          <w:b w:val="false"/>
          <w:i w:val="false"/>
          <w:color w:val="000000"/>
          <w:sz w:val="28"/>
        </w:rPr>
        <w:t xml:space="preserve"> к Договору о Евразийском экономическом союзе).</w:t>
      </w:r>
    </w:p>
    <w:bookmarkEnd w:id="2748"/>
    <w:bookmarkStart w:name="z2591" w:id="2749"/>
    <w:p>
      <w:pPr>
        <w:spacing w:after="0"/>
        <w:ind w:left="0"/>
        <w:jc w:val="both"/>
      </w:pPr>
      <w:r>
        <w:rPr>
          <w:rFonts w:ascii="Times New Roman"/>
          <w:b w:val="false"/>
          <w:i w:val="false"/>
          <w:color w:val="000000"/>
          <w:sz w:val="28"/>
        </w:rPr>
        <w:t xml:space="preserve">
      15. Приобретение произведений литературы и искусства определенных авторов (за исключением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и фонограммы. </w:t>
      </w:r>
    </w:p>
    <w:bookmarkEnd w:id="2749"/>
    <w:bookmarkStart w:name="z2592" w:id="2750"/>
    <w:p>
      <w:pPr>
        <w:spacing w:after="0"/>
        <w:ind w:left="0"/>
        <w:jc w:val="both"/>
      </w:pPr>
      <w:r>
        <w:rPr>
          <w:rFonts w:ascii="Times New Roman"/>
          <w:b w:val="false"/>
          <w:i w:val="false"/>
          <w:color w:val="000000"/>
          <w:sz w:val="28"/>
        </w:rPr>
        <w:t xml:space="preserve">
      16. Подписка на определенные периодические печатные и электронные издания, а также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 </w:t>
      </w:r>
    </w:p>
    <w:bookmarkEnd w:id="2750"/>
    <w:bookmarkStart w:name="z2593" w:id="2751"/>
    <w:p>
      <w:pPr>
        <w:spacing w:after="0"/>
        <w:ind w:left="0"/>
        <w:jc w:val="both"/>
      </w:pPr>
      <w:r>
        <w:rPr>
          <w:rFonts w:ascii="Times New Roman"/>
          <w:b w:val="false"/>
          <w:i w:val="false"/>
          <w:color w:val="000000"/>
          <w:sz w:val="28"/>
        </w:rPr>
        <w:t>
      17. Размещение заказа на посещение зоопарка, театра, кинотеатра, концерта, цирка, музея, выставки и спортивного мероприятия, а также заключение договора (контракта) о закупке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bookmarkEnd w:id="2751"/>
    <w:bookmarkStart w:name="z2594" w:id="2752"/>
    <w:p>
      <w:pPr>
        <w:spacing w:after="0"/>
        <w:ind w:left="0"/>
        <w:jc w:val="both"/>
      </w:pPr>
      <w:r>
        <w:rPr>
          <w:rFonts w:ascii="Times New Roman"/>
          <w:b w:val="false"/>
          <w:i w:val="false"/>
          <w:color w:val="000000"/>
          <w:sz w:val="28"/>
        </w:rPr>
        <w:t xml:space="preserve">
      18. Приобретение материалов выставок, семинаров, конференций, совещаний, форумов, симпозиумов, тренингов и оплата за участие в указанных мероприятиях, а также заключение договора (контракта) о закупке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определенном законодательством государства-члена. </w:t>
      </w:r>
    </w:p>
    <w:bookmarkEnd w:id="2752"/>
    <w:bookmarkStart w:name="z2595" w:id="2753"/>
    <w:p>
      <w:pPr>
        <w:spacing w:after="0"/>
        <w:ind w:left="0"/>
        <w:jc w:val="both"/>
      </w:pPr>
      <w:r>
        <w:rPr>
          <w:rFonts w:ascii="Times New Roman"/>
          <w:b w:val="false"/>
          <w:i w:val="false"/>
          <w:color w:val="000000"/>
          <w:sz w:val="28"/>
        </w:rPr>
        <w:t xml:space="preserve">
      19. Закупка преподавательских услуг, а также услуг экскурсовода (гида) у физических лиц. </w:t>
      </w:r>
    </w:p>
    <w:bookmarkEnd w:id="2753"/>
    <w:bookmarkStart w:name="z2596" w:id="2754"/>
    <w:p>
      <w:pPr>
        <w:spacing w:after="0"/>
        <w:ind w:left="0"/>
        <w:jc w:val="both"/>
      </w:pPr>
      <w:r>
        <w:rPr>
          <w:rFonts w:ascii="Times New Roman"/>
          <w:b w:val="false"/>
          <w:i w:val="false"/>
          <w:color w:val="000000"/>
          <w:sz w:val="28"/>
        </w:rPr>
        <w:t>
      20.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физического лица, в том числе индивидуального предпринимателя, либо юридического лица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bookmarkEnd w:id="2754"/>
    <w:bookmarkStart w:name="z2597" w:id="2755"/>
    <w:p>
      <w:pPr>
        <w:spacing w:after="0"/>
        <w:ind w:left="0"/>
        <w:jc w:val="both"/>
      </w:pPr>
      <w:r>
        <w:rPr>
          <w:rFonts w:ascii="Times New Roman"/>
          <w:b w:val="false"/>
          <w:i w:val="false"/>
          <w:color w:val="000000"/>
          <w:sz w:val="28"/>
        </w:rPr>
        <w:t xml:space="preserve">
      21.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 </w:t>
      </w:r>
    </w:p>
    <w:bookmarkEnd w:id="2755"/>
    <w:bookmarkStart w:name="z2598" w:id="2756"/>
    <w:p>
      <w:pPr>
        <w:spacing w:after="0"/>
        <w:ind w:left="0"/>
        <w:jc w:val="both"/>
      </w:pPr>
      <w:r>
        <w:rPr>
          <w:rFonts w:ascii="Times New Roman"/>
          <w:b w:val="false"/>
          <w:i w:val="false"/>
          <w:color w:val="000000"/>
          <w:sz w:val="28"/>
        </w:rPr>
        <w:t xml:space="preserve">
      22.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государств-членов. </w:t>
      </w:r>
    </w:p>
    <w:bookmarkEnd w:id="2756"/>
    <w:bookmarkStart w:name="z2599" w:id="2757"/>
    <w:p>
      <w:pPr>
        <w:spacing w:after="0"/>
        <w:ind w:left="0"/>
        <w:jc w:val="both"/>
      </w:pPr>
      <w:r>
        <w:rPr>
          <w:rFonts w:ascii="Times New Roman"/>
          <w:b w:val="false"/>
          <w:i w:val="false"/>
          <w:color w:val="000000"/>
          <w:sz w:val="28"/>
        </w:rPr>
        <w:t xml:space="preserve">
      23. Закупка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 а также товаров, работ и услуг, связанных с представительскими расходами. </w:t>
      </w:r>
    </w:p>
    <w:bookmarkEnd w:id="2757"/>
    <w:bookmarkStart w:name="z2600" w:id="2758"/>
    <w:p>
      <w:pPr>
        <w:spacing w:after="0"/>
        <w:ind w:left="0"/>
        <w:jc w:val="both"/>
      </w:pPr>
      <w:r>
        <w:rPr>
          <w:rFonts w:ascii="Times New Roman"/>
          <w:b w:val="false"/>
          <w:i w:val="false"/>
          <w:color w:val="000000"/>
          <w:sz w:val="28"/>
        </w:rPr>
        <w:t>
      24.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bookmarkEnd w:id="2758"/>
    <w:bookmarkStart w:name="z2601" w:id="2759"/>
    <w:p>
      <w:pPr>
        <w:spacing w:after="0"/>
        <w:ind w:left="0"/>
        <w:jc w:val="both"/>
      </w:pPr>
      <w:r>
        <w:rPr>
          <w:rFonts w:ascii="Times New Roman"/>
          <w:b w:val="false"/>
          <w:i w:val="false"/>
          <w:color w:val="000000"/>
          <w:sz w:val="28"/>
        </w:rPr>
        <w:t xml:space="preserve">
      25. Приобретение товаров, работ и услуг, необходимых для обеспечения охраны и безопасности главы государства-члена, иных охраняемых лиц и объектов, предназначенных для пребывания охраняемых лиц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главы государства-члена. </w:t>
      </w:r>
    </w:p>
    <w:bookmarkEnd w:id="2759"/>
    <w:bookmarkStart w:name="z2602" w:id="2760"/>
    <w:p>
      <w:pPr>
        <w:spacing w:after="0"/>
        <w:ind w:left="0"/>
        <w:jc w:val="both"/>
      </w:pPr>
      <w:r>
        <w:rPr>
          <w:rFonts w:ascii="Times New Roman"/>
          <w:b w:val="false"/>
          <w:i w:val="false"/>
          <w:color w:val="000000"/>
          <w:sz w:val="28"/>
        </w:rPr>
        <w:t>
      26. Закупка материальных ценностей, реализуемых из государственного и мобилизационного материальных резервов.</w:t>
      </w:r>
    </w:p>
    <w:bookmarkEnd w:id="2760"/>
    <w:bookmarkStart w:name="z2603" w:id="2761"/>
    <w:p>
      <w:pPr>
        <w:spacing w:after="0"/>
        <w:ind w:left="0"/>
        <w:jc w:val="both"/>
      </w:pPr>
      <w:r>
        <w:rPr>
          <w:rFonts w:ascii="Times New Roman"/>
          <w:b w:val="false"/>
          <w:i w:val="false"/>
          <w:color w:val="000000"/>
          <w:sz w:val="28"/>
        </w:rPr>
        <w:t>
      27. Возникновение у заказчика, осуществившего закупку у определенного поставщика, потребности в дополнительном количестве соответствующих товаров, работ или услуг. При этом количество дополнительно закупаемого товара либо объем дополнительно закупаемых работ или услуг не может превышать 10 процентов количества товаров либо объема работ или услуг, предусмотренных договором (контрактом) о закупке (цена единицы дополнительно поставляемого товара либо выполняемых работ или оказываемых услуг должна определяться как частное от деления первоначальной цены контракта на предусмотренные в контракте количество такого товара, объем работ или услуг).</w:t>
      </w:r>
    </w:p>
    <w:bookmarkEnd w:id="2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Закона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2604" w:id="2762"/>
    <w:p>
      <w:pPr>
        <w:spacing w:after="0"/>
        <w:ind w:left="0"/>
        <w:jc w:val="both"/>
      </w:pPr>
      <w:r>
        <w:rPr>
          <w:rFonts w:ascii="Times New Roman"/>
          <w:b w:val="false"/>
          <w:i w:val="false"/>
          <w:color w:val="000000"/>
          <w:sz w:val="28"/>
        </w:rPr>
        <w:t xml:space="preserve">
      28. Осуществление закупки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государственной или муниципальной собственности. </w:t>
      </w:r>
    </w:p>
    <w:bookmarkEnd w:id="2762"/>
    <w:bookmarkStart w:name="z2605" w:id="2763"/>
    <w:p>
      <w:pPr>
        <w:spacing w:after="0"/>
        <w:ind w:left="0"/>
        <w:jc w:val="both"/>
      </w:pPr>
      <w:r>
        <w:rPr>
          <w:rFonts w:ascii="Times New Roman"/>
          <w:b w:val="false"/>
          <w:i w:val="false"/>
          <w:color w:val="000000"/>
          <w:sz w:val="28"/>
        </w:rPr>
        <w:t xml:space="preserve">
      29. Заключение договора (контракта) о закупке, предметом которого является приобретение здания, строения, сооружения, помещения, имеющих нежилое назначение, определенных актом в соответствии с законодательством государства-члена, а также аренда здания, строения, помещения, имеющих нежилое назначение, закупки услуг по техническому содержанию, охране и обслуживанию арендуемого помещения, закупки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эти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и (или) в оперативное управление. </w:t>
      </w:r>
    </w:p>
    <w:bookmarkEnd w:id="2763"/>
    <w:bookmarkStart w:name="z2606" w:id="2764"/>
    <w:p>
      <w:pPr>
        <w:spacing w:after="0"/>
        <w:ind w:left="0"/>
        <w:jc w:val="both"/>
      </w:pPr>
      <w:r>
        <w:rPr>
          <w:rFonts w:ascii="Times New Roman"/>
          <w:b w:val="false"/>
          <w:i w:val="false"/>
          <w:color w:val="000000"/>
          <w:sz w:val="28"/>
        </w:rPr>
        <w:t xml:space="preserve">
      30. Необходимость в осуществлении закупок ежедневной и (или) еженедельной потребности на период до подведения итогов закупок и вступления в силу договора (контракта) о закупке, в случае если такая закупка осуществляется в течение первого месяца года по перечню, установленному законодательством государства-члена. В этом случае объем закупки не может превышать количество товаров, объем работ и услуг, необходимых для обеспечения потребности заказчика в течение срока проведения закупки, но не более чем на 2 месяца. </w:t>
      </w:r>
    </w:p>
    <w:bookmarkEnd w:id="2764"/>
    <w:bookmarkStart w:name="z2607" w:id="2765"/>
    <w:p>
      <w:pPr>
        <w:spacing w:after="0"/>
        <w:ind w:left="0"/>
        <w:jc w:val="both"/>
      </w:pPr>
      <w:r>
        <w:rPr>
          <w:rFonts w:ascii="Times New Roman"/>
          <w:b w:val="false"/>
          <w:i w:val="false"/>
          <w:color w:val="000000"/>
          <w:sz w:val="28"/>
        </w:rPr>
        <w:t>
      31. Приобретение товаров, работ, услуг для осуществления оперативно-разыскной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государства-члена, а также услуг должностных лиц и специалистов, обладающих необходимыми научно-техническими или иными специальными познаниями.</w:t>
      </w:r>
    </w:p>
    <w:bookmarkEnd w:id="2765"/>
    <w:bookmarkStart w:name="z2608" w:id="2766"/>
    <w:p>
      <w:pPr>
        <w:spacing w:after="0"/>
        <w:ind w:left="0"/>
        <w:jc w:val="both"/>
      </w:pPr>
      <w:r>
        <w:rPr>
          <w:rFonts w:ascii="Times New Roman"/>
          <w:b w:val="false"/>
          <w:i w:val="false"/>
          <w:color w:val="000000"/>
          <w:sz w:val="28"/>
        </w:rPr>
        <w:t xml:space="preserve">
      32. Приобретение права природопользования. </w:t>
      </w:r>
    </w:p>
    <w:bookmarkEnd w:id="2766"/>
    <w:bookmarkStart w:name="z2609" w:id="2767"/>
    <w:p>
      <w:pPr>
        <w:spacing w:after="0"/>
        <w:ind w:left="0"/>
        <w:jc w:val="both"/>
      </w:pPr>
      <w:r>
        <w:rPr>
          <w:rFonts w:ascii="Times New Roman"/>
          <w:b w:val="false"/>
          <w:i w:val="false"/>
          <w:color w:val="000000"/>
          <w:sz w:val="28"/>
        </w:rPr>
        <w:t xml:space="preserve">
      33. Приобретение услуг по подготовке, переподготовке и повышению квалификации работников за рубежом. </w:t>
      </w:r>
    </w:p>
    <w:bookmarkEnd w:id="2767"/>
    <w:bookmarkStart w:name="z2610" w:id="2768"/>
    <w:p>
      <w:pPr>
        <w:spacing w:after="0"/>
        <w:ind w:left="0"/>
        <w:jc w:val="both"/>
      </w:pPr>
      <w:r>
        <w:rPr>
          <w:rFonts w:ascii="Times New Roman"/>
          <w:b w:val="false"/>
          <w:i w:val="false"/>
          <w:color w:val="000000"/>
          <w:sz w:val="28"/>
        </w:rPr>
        <w:t xml:space="preserve">
      34. Приобретение услуг рейтинговых агентств, финансовых услуг. </w:t>
      </w:r>
    </w:p>
    <w:bookmarkEnd w:id="2768"/>
    <w:bookmarkStart w:name="z2611" w:id="2769"/>
    <w:p>
      <w:pPr>
        <w:spacing w:after="0"/>
        <w:ind w:left="0"/>
        <w:jc w:val="both"/>
      </w:pPr>
      <w:r>
        <w:rPr>
          <w:rFonts w:ascii="Times New Roman"/>
          <w:b w:val="false"/>
          <w:i w:val="false"/>
          <w:color w:val="000000"/>
          <w:sz w:val="28"/>
        </w:rPr>
        <w:t xml:space="preserve">
      35. Приобретение услуг специализированных библиотек для незрячих и слабовидящих граждан. </w:t>
      </w:r>
    </w:p>
    <w:bookmarkEnd w:id="2769"/>
    <w:bookmarkStart w:name="z2612" w:id="2770"/>
    <w:p>
      <w:pPr>
        <w:spacing w:after="0"/>
        <w:ind w:left="0"/>
        <w:jc w:val="both"/>
      </w:pPr>
      <w:r>
        <w:rPr>
          <w:rFonts w:ascii="Times New Roman"/>
          <w:b w:val="false"/>
          <w:i w:val="false"/>
          <w:color w:val="000000"/>
          <w:sz w:val="28"/>
        </w:rPr>
        <w:t xml:space="preserve">
      36. Приобретение ценных бумаг и долей в уставном капитале (уставном фонде) юридических лиц. </w:t>
      </w:r>
    </w:p>
    <w:bookmarkEnd w:id="2770"/>
    <w:bookmarkStart w:name="z2613" w:id="2771"/>
    <w:p>
      <w:pPr>
        <w:spacing w:after="0"/>
        <w:ind w:left="0"/>
        <w:jc w:val="both"/>
      </w:pPr>
      <w:r>
        <w:rPr>
          <w:rFonts w:ascii="Times New Roman"/>
          <w:b w:val="false"/>
          <w:i w:val="false"/>
          <w:color w:val="000000"/>
          <w:sz w:val="28"/>
        </w:rPr>
        <w:t xml:space="preserve">
      37. Приобретение необходимых для проведения в государстве-члене выборов и референдумов товаров, работ и услуг по перечню, предусмотренному законодательством государства-члена. </w:t>
      </w:r>
    </w:p>
    <w:bookmarkEnd w:id="2771"/>
    <w:bookmarkStart w:name="z2614" w:id="2772"/>
    <w:p>
      <w:pPr>
        <w:spacing w:after="0"/>
        <w:ind w:left="0"/>
        <w:jc w:val="both"/>
      </w:pPr>
      <w:r>
        <w:rPr>
          <w:rFonts w:ascii="Times New Roman"/>
          <w:b w:val="false"/>
          <w:i w:val="false"/>
          <w:color w:val="000000"/>
          <w:sz w:val="28"/>
        </w:rPr>
        <w:t xml:space="preserve">
      38. Приобретение товаров, работ и услуг, осуществляемое в соответствии с международными договорами государств-членов, по перечню, утверждаемому высшим органом исполнительной власти государства-члена, а также в рамках реализации инвестиционных проектов, финансируемых международными организациями, членом которых является государство-член. </w:t>
      </w:r>
    </w:p>
    <w:bookmarkEnd w:id="2772"/>
    <w:bookmarkStart w:name="z2615" w:id="2773"/>
    <w:p>
      <w:pPr>
        <w:spacing w:after="0"/>
        <w:ind w:left="0"/>
        <w:jc w:val="both"/>
      </w:pPr>
      <w:r>
        <w:rPr>
          <w:rFonts w:ascii="Times New Roman"/>
          <w:b w:val="false"/>
          <w:i w:val="false"/>
          <w:color w:val="000000"/>
          <w:sz w:val="28"/>
        </w:rPr>
        <w:t>
      39. Заключение договора (контракта) о закупке геодезического, картографического, топографического и гидрографического обеспечения делимитации, демаркации и проверки прохождения линии государственной границы, а также делимитации морских пространств в целях выполнения международных обязательств государства-члена.</w:t>
      </w:r>
    </w:p>
    <w:bookmarkEnd w:id="2773"/>
    <w:bookmarkStart w:name="z2616" w:id="2774"/>
    <w:p>
      <w:pPr>
        <w:spacing w:after="0"/>
        <w:ind w:left="0"/>
        <w:jc w:val="both"/>
      </w:pPr>
      <w:r>
        <w:rPr>
          <w:rFonts w:ascii="Times New Roman"/>
          <w:b w:val="false"/>
          <w:i w:val="false"/>
          <w:color w:val="000000"/>
          <w:sz w:val="28"/>
        </w:rPr>
        <w:t xml:space="preserve">
      40. Приобретение товаров, работ и услуг, связанных с использованием денежных средств грантов, предоставляемых высшим органам исполнительной власти государства-члена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и услуг. </w:t>
      </w:r>
    </w:p>
    <w:bookmarkEnd w:id="2774"/>
    <w:bookmarkStart w:name="z2617" w:id="2775"/>
    <w:p>
      <w:pPr>
        <w:spacing w:after="0"/>
        <w:ind w:left="0"/>
        <w:jc w:val="both"/>
      </w:pPr>
      <w:r>
        <w:rPr>
          <w:rFonts w:ascii="Times New Roman"/>
          <w:b w:val="false"/>
          <w:i w:val="false"/>
          <w:color w:val="000000"/>
          <w:sz w:val="28"/>
        </w:rPr>
        <w:t xml:space="preserve">
      41. Приобретение услуг, связанных с государственным образовательным заказом для физических лиц (в случае если физическое лицо самостоятельно выбрало образовательную организацию). </w:t>
      </w:r>
    </w:p>
    <w:bookmarkEnd w:id="2775"/>
    <w:bookmarkStart w:name="z2618" w:id="2776"/>
    <w:p>
      <w:pPr>
        <w:spacing w:after="0"/>
        <w:ind w:left="0"/>
        <w:jc w:val="both"/>
      </w:pPr>
      <w:r>
        <w:rPr>
          <w:rFonts w:ascii="Times New Roman"/>
          <w:b w:val="false"/>
          <w:i w:val="false"/>
          <w:color w:val="000000"/>
          <w:sz w:val="28"/>
        </w:rPr>
        <w:t xml:space="preserve">
      42. Приобретение услуг по лечению граждан государств-членов за рубежом, а также услуг по их транспортировке и сопровождению. </w:t>
      </w:r>
    </w:p>
    <w:bookmarkEnd w:id="2776"/>
    <w:bookmarkStart w:name="z2619" w:id="2777"/>
    <w:p>
      <w:pPr>
        <w:spacing w:after="0"/>
        <w:ind w:left="0"/>
        <w:jc w:val="both"/>
      </w:pPr>
      <w:r>
        <w:rPr>
          <w:rFonts w:ascii="Times New Roman"/>
          <w:b w:val="false"/>
          <w:i w:val="false"/>
          <w:color w:val="000000"/>
          <w:sz w:val="28"/>
        </w:rPr>
        <w:t xml:space="preserve">
      43. Приобретение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 </w:t>
      </w:r>
    </w:p>
    <w:bookmarkEnd w:id="2777"/>
    <w:bookmarkStart w:name="z2620" w:id="2778"/>
    <w:p>
      <w:pPr>
        <w:spacing w:after="0"/>
        <w:ind w:left="0"/>
        <w:jc w:val="both"/>
      </w:pPr>
      <w:r>
        <w:rPr>
          <w:rFonts w:ascii="Times New Roman"/>
          <w:b w:val="false"/>
          <w:i w:val="false"/>
          <w:color w:val="000000"/>
          <w:sz w:val="28"/>
        </w:rPr>
        <w:t xml:space="preserve">
      44. Приобретение товаров, работ и услуг загранучреждениями государств-членов,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 </w:t>
      </w:r>
    </w:p>
    <w:bookmarkEnd w:id="2778"/>
    <w:bookmarkStart w:name="z2621" w:id="2779"/>
    <w:p>
      <w:pPr>
        <w:spacing w:after="0"/>
        <w:ind w:left="0"/>
        <w:jc w:val="both"/>
      </w:pPr>
      <w:r>
        <w:rPr>
          <w:rFonts w:ascii="Times New Roman"/>
          <w:b w:val="false"/>
          <w:i w:val="false"/>
          <w:color w:val="000000"/>
          <w:sz w:val="28"/>
        </w:rPr>
        <w:t xml:space="preserve">
      45. Приобретение услуг по предоставлению информации международными информационными организациями. </w:t>
      </w:r>
    </w:p>
    <w:bookmarkEnd w:id="2779"/>
    <w:bookmarkStart w:name="z2622" w:id="2780"/>
    <w:p>
      <w:pPr>
        <w:spacing w:after="0"/>
        <w:ind w:left="0"/>
        <w:jc w:val="both"/>
      </w:pPr>
      <w:r>
        <w:rPr>
          <w:rFonts w:ascii="Times New Roman"/>
          <w:b w:val="false"/>
          <w:i w:val="false"/>
          <w:color w:val="000000"/>
          <w:sz w:val="28"/>
        </w:rPr>
        <w:t xml:space="preserve">
      46. Приобретение товаров, работ и услуг, необходимых для осуществления монетарной деятельности, а также деятельности по управлению национальным фондом государства-члена и пенсионными активами. </w:t>
      </w:r>
    </w:p>
    <w:bookmarkEnd w:id="2780"/>
    <w:bookmarkStart w:name="z2623" w:id="2781"/>
    <w:p>
      <w:pPr>
        <w:spacing w:after="0"/>
        <w:ind w:left="0"/>
        <w:jc w:val="both"/>
      </w:pPr>
      <w:r>
        <w:rPr>
          <w:rFonts w:ascii="Times New Roman"/>
          <w:b w:val="false"/>
          <w:i w:val="false"/>
          <w:color w:val="000000"/>
          <w:sz w:val="28"/>
        </w:rPr>
        <w:t xml:space="preserve">
      47.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 </w:t>
      </w:r>
    </w:p>
    <w:bookmarkEnd w:id="2781"/>
    <w:bookmarkStart w:name="z2624" w:id="2782"/>
    <w:p>
      <w:pPr>
        <w:spacing w:after="0"/>
        <w:ind w:left="0"/>
        <w:jc w:val="both"/>
      </w:pPr>
      <w:r>
        <w:rPr>
          <w:rFonts w:ascii="Times New Roman"/>
          <w:b w:val="false"/>
          <w:i w:val="false"/>
          <w:color w:val="000000"/>
          <w:sz w:val="28"/>
        </w:rPr>
        <w:t xml:space="preserve">
      48. Приобретение услуг по доверительному управлению имуществом у лица, определенного законодательством государства-члена. </w:t>
      </w:r>
    </w:p>
    <w:bookmarkEnd w:id="2782"/>
    <w:bookmarkStart w:name="z2625" w:id="2783"/>
    <w:p>
      <w:pPr>
        <w:spacing w:after="0"/>
        <w:ind w:left="0"/>
        <w:jc w:val="both"/>
      </w:pPr>
      <w:r>
        <w:rPr>
          <w:rFonts w:ascii="Times New Roman"/>
          <w:b w:val="false"/>
          <w:i w:val="false"/>
          <w:color w:val="000000"/>
          <w:sz w:val="28"/>
        </w:rPr>
        <w:t xml:space="preserve">
      49. Приобретение услуг по обработке данных статистических наблюдений. </w:t>
      </w:r>
    </w:p>
    <w:bookmarkEnd w:id="2783"/>
    <w:bookmarkStart w:name="z2626" w:id="2784"/>
    <w:p>
      <w:pPr>
        <w:spacing w:after="0"/>
        <w:ind w:left="0"/>
        <w:jc w:val="both"/>
      </w:pPr>
      <w:r>
        <w:rPr>
          <w:rFonts w:ascii="Times New Roman"/>
          <w:b w:val="false"/>
          <w:i w:val="false"/>
          <w:color w:val="000000"/>
          <w:sz w:val="28"/>
        </w:rPr>
        <w:t xml:space="preserve">
      50. Приобретение имущества (активов), реализуемого на торгах (аукционах) судебными исполнителями в соответствии с законодательством государства-члена об исполнительном производстве, проводимых в соответствии с законодательством государства-члена о банкротстве, земельным законодательством и при приватизации государственного имущества. </w:t>
      </w:r>
    </w:p>
    <w:bookmarkEnd w:id="2784"/>
    <w:bookmarkStart w:name="z2627" w:id="2785"/>
    <w:p>
      <w:pPr>
        <w:spacing w:after="0"/>
        <w:ind w:left="0"/>
        <w:jc w:val="both"/>
      </w:pPr>
      <w:r>
        <w:rPr>
          <w:rFonts w:ascii="Times New Roman"/>
          <w:b w:val="false"/>
          <w:i w:val="false"/>
          <w:color w:val="000000"/>
          <w:sz w:val="28"/>
        </w:rPr>
        <w:t xml:space="preserve">
      51. Приобретение услуг, оказываемых адвокатами лицам, освобожденным от их оплаты в соответствии с законодательством государства-члена. </w:t>
      </w:r>
    </w:p>
    <w:bookmarkEnd w:id="2785"/>
    <w:bookmarkStart w:name="z2628" w:id="2786"/>
    <w:p>
      <w:pPr>
        <w:spacing w:after="0"/>
        <w:ind w:left="0"/>
        <w:jc w:val="both"/>
      </w:pPr>
      <w:r>
        <w:rPr>
          <w:rFonts w:ascii="Times New Roman"/>
          <w:b w:val="false"/>
          <w:i w:val="false"/>
          <w:color w:val="000000"/>
          <w:sz w:val="28"/>
        </w:rPr>
        <w:t xml:space="preserve">
      52. Приобретение товаров в государственный материальный резерв для оказания регулирующего воздействия на рынок в случае, установленном законодательством государства-члена. </w:t>
      </w:r>
    </w:p>
    <w:bookmarkEnd w:id="2786"/>
    <w:bookmarkStart w:name="z2629" w:id="2787"/>
    <w:p>
      <w:pPr>
        <w:spacing w:after="0"/>
        <w:ind w:left="0"/>
        <w:jc w:val="both"/>
      </w:pPr>
      <w:r>
        <w:rPr>
          <w:rFonts w:ascii="Times New Roman"/>
          <w:b w:val="false"/>
          <w:i w:val="false"/>
          <w:color w:val="000000"/>
          <w:sz w:val="28"/>
        </w:rPr>
        <w:t xml:space="preserve">
      53. Приобретение услуг по хранению материальных ценностей государственного материального резерва. </w:t>
      </w:r>
    </w:p>
    <w:bookmarkEnd w:id="2787"/>
    <w:bookmarkStart w:name="z2630" w:id="2788"/>
    <w:p>
      <w:pPr>
        <w:spacing w:after="0"/>
        <w:ind w:left="0"/>
        <w:jc w:val="both"/>
      </w:pPr>
      <w:r>
        <w:rPr>
          <w:rFonts w:ascii="Times New Roman"/>
          <w:b w:val="false"/>
          <w:i w:val="false"/>
          <w:color w:val="000000"/>
          <w:sz w:val="28"/>
        </w:rPr>
        <w:t xml:space="preserve">
      54. Приобретение услуг по подготовке космонавтов и организации полетов космонавтов в космос в случае, установленном законодательством государства-члена, а также услуг по проектированию, сборке и испытаниям космических аппаратов. </w:t>
      </w:r>
    </w:p>
    <w:bookmarkEnd w:id="2788"/>
    <w:bookmarkStart w:name="z2631" w:id="2789"/>
    <w:p>
      <w:pPr>
        <w:spacing w:after="0"/>
        <w:ind w:left="0"/>
        <w:jc w:val="both"/>
      </w:pPr>
      <w:r>
        <w:rPr>
          <w:rFonts w:ascii="Times New Roman"/>
          <w:b w:val="false"/>
          <w:i w:val="false"/>
          <w:color w:val="000000"/>
          <w:sz w:val="28"/>
        </w:rPr>
        <w:t xml:space="preserve">
      55. Приобретение услуг по ремонту авиационной техники на специализированных авиаремонтных предприятиях. </w:t>
      </w:r>
    </w:p>
    <w:bookmarkEnd w:id="2789"/>
    <w:bookmarkStart w:name="z2632" w:id="2790"/>
    <w:p>
      <w:pPr>
        <w:spacing w:after="0"/>
        <w:ind w:left="0"/>
        <w:jc w:val="both"/>
      </w:pPr>
      <w:r>
        <w:rPr>
          <w:rFonts w:ascii="Times New Roman"/>
          <w:b w:val="false"/>
          <w:i w:val="false"/>
          <w:color w:val="000000"/>
          <w:sz w:val="28"/>
        </w:rPr>
        <w:t xml:space="preserve">
      56. Приобретение услуг по изготовлению государственных и ведомственных наград и документов к ним, нагрудного знака депутата законодательного органа государства-члена и документа к нему, государственных поверительных клейм, паспортов (в том числе служебных и дипломатических), удостоверения личности гражданина государства-члена, вида на жительство иностранца в государстве-члене, удостоверения лица без гражданства, свидетельств о регистрации актов гражданского состояния, а также приобретение у поставщиков, определенных высшим органом исполнительной власти государства-члена, печатной продукции, требующей специальной степени защиты, по перечню, утвержденному высшим органом исполнительной власти государства-члена. </w:t>
      </w:r>
    </w:p>
    <w:bookmarkEnd w:id="2790"/>
    <w:bookmarkStart w:name="z2633" w:id="2791"/>
    <w:p>
      <w:pPr>
        <w:spacing w:after="0"/>
        <w:ind w:left="0"/>
        <w:jc w:val="both"/>
      </w:pPr>
      <w:r>
        <w:rPr>
          <w:rFonts w:ascii="Times New Roman"/>
          <w:b w:val="false"/>
          <w:i w:val="false"/>
          <w:color w:val="000000"/>
          <w:sz w:val="28"/>
        </w:rPr>
        <w:t>
      57. Закупка драгоценных металлов и драгоценных камней для пополнения государственных фондов драгоценных металлов и драгоценных камней.</w:t>
      </w:r>
    </w:p>
    <w:bookmarkEnd w:id="2791"/>
    <w:bookmarkStart w:name="z2634" w:id="2792"/>
    <w:p>
      <w:pPr>
        <w:spacing w:after="0"/>
        <w:ind w:left="0"/>
        <w:jc w:val="both"/>
      </w:pPr>
      <w:r>
        <w:rPr>
          <w:rFonts w:ascii="Times New Roman"/>
          <w:b w:val="false"/>
          <w:i w:val="false"/>
          <w:color w:val="000000"/>
          <w:sz w:val="28"/>
        </w:rPr>
        <w:t xml:space="preserve">
      58.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 </w:t>
      </w:r>
    </w:p>
    <w:bookmarkEnd w:id="2792"/>
    <w:bookmarkStart w:name="z2635" w:id="2793"/>
    <w:p>
      <w:pPr>
        <w:spacing w:after="0"/>
        <w:ind w:left="0"/>
        <w:jc w:val="both"/>
      </w:pPr>
      <w:r>
        <w:rPr>
          <w:rFonts w:ascii="Times New Roman"/>
          <w:b w:val="false"/>
          <w:i w:val="false"/>
          <w:color w:val="000000"/>
          <w:sz w:val="28"/>
        </w:rPr>
        <w:t xml:space="preserve">
      59.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государства-члена, а также для участия спортивных национальных и сборных команд государства-члена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 </w:t>
      </w:r>
    </w:p>
    <w:bookmarkEnd w:id="2793"/>
    <w:bookmarkStart w:name="z2636" w:id="2794"/>
    <w:p>
      <w:pPr>
        <w:spacing w:after="0"/>
        <w:ind w:left="0"/>
        <w:jc w:val="both"/>
      </w:pPr>
      <w:r>
        <w:rPr>
          <w:rFonts w:ascii="Times New Roman"/>
          <w:b w:val="false"/>
          <w:i w:val="false"/>
          <w:color w:val="000000"/>
          <w:sz w:val="28"/>
        </w:rPr>
        <w:t xml:space="preserve">
      60. Приобретение товаров, работ и услуг за счет средств, выделенных из резерва главы государства-члена или правительства государства-члена на неотложные затраты, в случае возникновения ситуаций, угрожающих политической, экономической или социальной стабильности государства-члена или его административно-территориальной единицы. </w:t>
      </w:r>
    </w:p>
    <w:bookmarkEnd w:id="2794"/>
    <w:bookmarkStart w:name="z2637" w:id="2795"/>
    <w:p>
      <w:pPr>
        <w:spacing w:after="0"/>
        <w:ind w:left="0"/>
        <w:jc w:val="both"/>
      </w:pPr>
      <w:r>
        <w:rPr>
          <w:rFonts w:ascii="Times New Roman"/>
          <w:b w:val="false"/>
          <w:i w:val="false"/>
          <w:color w:val="000000"/>
          <w:sz w:val="28"/>
        </w:rPr>
        <w:t>
      61. 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bookmarkEnd w:id="2795"/>
    <w:bookmarkStart w:name="z2638" w:id="2796"/>
    <w:p>
      <w:pPr>
        <w:spacing w:after="0"/>
        <w:ind w:left="0"/>
        <w:jc w:val="both"/>
      </w:pPr>
      <w:r>
        <w:rPr>
          <w:rFonts w:ascii="Times New Roman"/>
          <w:b w:val="false"/>
          <w:i w:val="false"/>
          <w:color w:val="000000"/>
          <w:sz w:val="28"/>
        </w:rPr>
        <w:t xml:space="preserve">
      62. Приобретение специальных социальных услуг, предусмотренных гарантированным объемом специальных социальных услуг, предоставляемых лицам (семьям, состоящим из лиц)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состоящим из лиц), неспособных к самообслуживанию в связи с преклонным возрастом, а также услуг по оценке и определению потребности в специальных социальных услугах. </w:t>
      </w:r>
    </w:p>
    <w:bookmarkEnd w:id="2796"/>
    <w:bookmarkStart w:name="z2639" w:id="2797"/>
    <w:p>
      <w:pPr>
        <w:spacing w:after="0"/>
        <w:ind w:left="0"/>
        <w:jc w:val="both"/>
      </w:pPr>
      <w:r>
        <w:rPr>
          <w:rFonts w:ascii="Times New Roman"/>
          <w:b w:val="false"/>
          <w:i w:val="false"/>
          <w:color w:val="000000"/>
          <w:sz w:val="28"/>
        </w:rPr>
        <w:t xml:space="preserve">
      63. Приобретение изделий народных художественных промыслов, в случаях, определенных законодательством государства-члена. </w:t>
      </w:r>
    </w:p>
    <w:bookmarkEnd w:id="27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Протоколу о порядке</w:t>
            </w:r>
            <w:r>
              <w:br/>
            </w:r>
            <w:r>
              <w:rPr>
                <w:rFonts w:ascii="Times New Roman"/>
                <w:b w:val="false"/>
                <w:i w:val="false"/>
                <w:color w:val="000000"/>
                <w:sz w:val="20"/>
              </w:rPr>
              <w:t>регулирования закупок</w:t>
            </w:r>
          </w:p>
        </w:tc>
      </w:tr>
    </w:tbl>
    <w:p>
      <w:pPr>
        <w:spacing w:after="0"/>
        <w:ind w:left="0"/>
        <w:jc w:val="left"/>
      </w:pPr>
      <w:r>
        <w:br/>
      </w:r>
      <w:r>
        <w:rPr>
          <w:rFonts w:ascii="Times New Roman"/>
          <w:b w:val="false"/>
          <w:i w:val="false"/>
          <w:color w:val="000000"/>
          <w:sz w:val="28"/>
        </w:rPr>
        <w:t>
</w:t>
      </w:r>
    </w:p>
    <w:bookmarkStart w:name="z2641" w:id="2798"/>
    <w:p>
      <w:pPr>
        <w:spacing w:after="0"/>
        <w:ind w:left="0"/>
        <w:jc w:val="left"/>
      </w:pPr>
      <w:r>
        <w:rPr>
          <w:rFonts w:ascii="Times New Roman"/>
          <w:b/>
          <w:i w:val="false"/>
          <w:color w:val="000000"/>
        </w:rPr>
        <w:t xml:space="preserve"> Перечень</w:t>
      </w:r>
      <w:r>
        <w:br/>
      </w:r>
      <w:r>
        <w:rPr>
          <w:rFonts w:ascii="Times New Roman"/>
          <w:b/>
          <w:i w:val="false"/>
          <w:color w:val="000000"/>
        </w:rPr>
        <w:t>товаров, работ и услуг, по которым закупки</w:t>
      </w:r>
      <w:r>
        <w:br/>
      </w:r>
      <w:r>
        <w:rPr>
          <w:rFonts w:ascii="Times New Roman"/>
          <w:b/>
          <w:i w:val="false"/>
          <w:color w:val="000000"/>
        </w:rPr>
        <w:t>осуществляются путем проведения аукциона</w:t>
      </w:r>
    </w:p>
    <w:bookmarkEnd w:id="2798"/>
    <w:bookmarkStart w:name="z2642" w:id="2799"/>
    <w:p>
      <w:pPr>
        <w:spacing w:after="0"/>
        <w:ind w:left="0"/>
        <w:jc w:val="both"/>
      </w:pPr>
      <w:r>
        <w:rPr>
          <w:rFonts w:ascii="Times New Roman"/>
          <w:b w:val="false"/>
          <w:i w:val="false"/>
          <w:color w:val="000000"/>
          <w:sz w:val="28"/>
        </w:rPr>
        <w:t xml:space="preserve">
      1.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 </w:t>
      </w:r>
    </w:p>
    <w:bookmarkEnd w:id="2799"/>
    <w:bookmarkStart w:name="z2643" w:id="2800"/>
    <w:p>
      <w:pPr>
        <w:spacing w:after="0"/>
        <w:ind w:left="0"/>
        <w:jc w:val="both"/>
      </w:pPr>
      <w:r>
        <w:rPr>
          <w:rFonts w:ascii="Times New Roman"/>
          <w:b w:val="false"/>
          <w:i w:val="false"/>
          <w:color w:val="000000"/>
          <w:sz w:val="28"/>
        </w:rPr>
        <w:t xml:space="preserve">
      2. Продукция лесного хозяйства и лесозаготовок, услуги для лесоводства и лесозаготовок. </w:t>
      </w:r>
    </w:p>
    <w:bookmarkEnd w:id="2800"/>
    <w:bookmarkStart w:name="z2644" w:id="2801"/>
    <w:p>
      <w:pPr>
        <w:spacing w:after="0"/>
        <w:ind w:left="0"/>
        <w:jc w:val="both"/>
      </w:pPr>
      <w:r>
        <w:rPr>
          <w:rFonts w:ascii="Times New Roman"/>
          <w:b w:val="false"/>
          <w:i w:val="false"/>
          <w:color w:val="000000"/>
          <w:sz w:val="28"/>
        </w:rPr>
        <w:t xml:space="preserve">
      3. Продукция рыболовства, рыбопитомников и рыбных ферм, услуги, связанные с рыболовством.* </w:t>
      </w:r>
    </w:p>
    <w:bookmarkEnd w:id="2801"/>
    <w:bookmarkStart w:name="z2645" w:id="2802"/>
    <w:p>
      <w:pPr>
        <w:spacing w:after="0"/>
        <w:ind w:left="0"/>
        <w:jc w:val="both"/>
      </w:pPr>
      <w:r>
        <w:rPr>
          <w:rFonts w:ascii="Times New Roman"/>
          <w:b w:val="false"/>
          <w:i w:val="false"/>
          <w:color w:val="000000"/>
          <w:sz w:val="28"/>
        </w:rPr>
        <w:t xml:space="preserve">
      4. Уголь каменный и лигнит, торф. </w:t>
      </w:r>
    </w:p>
    <w:bookmarkEnd w:id="2802"/>
    <w:bookmarkStart w:name="z2646" w:id="2803"/>
    <w:p>
      <w:pPr>
        <w:spacing w:after="0"/>
        <w:ind w:left="0"/>
        <w:jc w:val="both"/>
      </w:pPr>
      <w:r>
        <w:rPr>
          <w:rFonts w:ascii="Times New Roman"/>
          <w:b w:val="false"/>
          <w:i w:val="false"/>
          <w:color w:val="000000"/>
          <w:sz w:val="28"/>
        </w:rPr>
        <w:t xml:space="preserve">
      5. Нефть сырая и газ природный, услуги по их добыче, кроме изыскательных работ. </w:t>
      </w:r>
    </w:p>
    <w:bookmarkEnd w:id="2803"/>
    <w:bookmarkStart w:name="z2647" w:id="2804"/>
    <w:p>
      <w:pPr>
        <w:spacing w:after="0"/>
        <w:ind w:left="0"/>
        <w:jc w:val="both"/>
      </w:pPr>
      <w:r>
        <w:rPr>
          <w:rFonts w:ascii="Times New Roman"/>
          <w:b w:val="false"/>
          <w:i w:val="false"/>
          <w:color w:val="000000"/>
          <w:sz w:val="28"/>
        </w:rPr>
        <w:t xml:space="preserve">
      6. Руды металлические. </w:t>
      </w:r>
    </w:p>
    <w:bookmarkEnd w:id="2804"/>
    <w:bookmarkStart w:name="z2648" w:id="2805"/>
    <w:p>
      <w:pPr>
        <w:spacing w:after="0"/>
        <w:ind w:left="0"/>
        <w:jc w:val="both"/>
      </w:pPr>
      <w:r>
        <w:rPr>
          <w:rFonts w:ascii="Times New Roman"/>
          <w:b w:val="false"/>
          <w:i w:val="false"/>
          <w:color w:val="000000"/>
          <w:sz w:val="28"/>
        </w:rPr>
        <w:t xml:space="preserve">
      7. Камень, глина, песок и прочие виды минерального сырья. </w:t>
      </w:r>
    </w:p>
    <w:bookmarkEnd w:id="2805"/>
    <w:bookmarkStart w:name="z2649" w:id="2806"/>
    <w:p>
      <w:pPr>
        <w:spacing w:after="0"/>
        <w:ind w:left="0"/>
        <w:jc w:val="both"/>
      </w:pPr>
      <w:r>
        <w:rPr>
          <w:rFonts w:ascii="Times New Roman"/>
          <w:b w:val="false"/>
          <w:i w:val="false"/>
          <w:color w:val="000000"/>
          <w:sz w:val="28"/>
        </w:rPr>
        <w:t xml:space="preserve">
      8. Пищевые продукты и напитки.* </w:t>
      </w:r>
    </w:p>
    <w:bookmarkEnd w:id="2806"/>
    <w:bookmarkStart w:name="z2650" w:id="2807"/>
    <w:p>
      <w:pPr>
        <w:spacing w:after="0"/>
        <w:ind w:left="0"/>
        <w:jc w:val="both"/>
      </w:pPr>
      <w:r>
        <w:rPr>
          <w:rFonts w:ascii="Times New Roman"/>
          <w:b w:val="false"/>
          <w:i w:val="false"/>
          <w:color w:val="000000"/>
          <w:sz w:val="28"/>
        </w:rPr>
        <w:t xml:space="preserve">
      9. Текстиль и текстильные изделия. </w:t>
      </w:r>
    </w:p>
    <w:bookmarkEnd w:id="2807"/>
    <w:bookmarkStart w:name="z2651" w:id="2808"/>
    <w:p>
      <w:pPr>
        <w:spacing w:after="0"/>
        <w:ind w:left="0"/>
        <w:jc w:val="both"/>
      </w:pPr>
      <w:r>
        <w:rPr>
          <w:rFonts w:ascii="Times New Roman"/>
          <w:b w:val="false"/>
          <w:i w:val="false"/>
          <w:color w:val="000000"/>
          <w:sz w:val="28"/>
        </w:rPr>
        <w:t xml:space="preserve">
      10. Одежда, мех и изделия из меха, за исключением детской одежды. </w:t>
      </w:r>
    </w:p>
    <w:bookmarkEnd w:id="2808"/>
    <w:bookmarkStart w:name="z2652" w:id="2809"/>
    <w:p>
      <w:pPr>
        <w:spacing w:after="0"/>
        <w:ind w:left="0"/>
        <w:jc w:val="both"/>
      </w:pPr>
      <w:r>
        <w:rPr>
          <w:rFonts w:ascii="Times New Roman"/>
          <w:b w:val="false"/>
          <w:i w:val="false"/>
          <w:color w:val="000000"/>
          <w:sz w:val="28"/>
        </w:rPr>
        <w:t xml:space="preserve">
      11. Кожа и изделия из кожи, шорно-седельные изделия, обувь. </w:t>
      </w:r>
    </w:p>
    <w:bookmarkEnd w:id="2809"/>
    <w:bookmarkStart w:name="z2653" w:id="2810"/>
    <w:p>
      <w:pPr>
        <w:spacing w:after="0"/>
        <w:ind w:left="0"/>
        <w:jc w:val="both"/>
      </w:pPr>
      <w:r>
        <w:rPr>
          <w:rFonts w:ascii="Times New Roman"/>
          <w:b w:val="false"/>
          <w:i w:val="false"/>
          <w:color w:val="000000"/>
          <w:sz w:val="28"/>
        </w:rPr>
        <w:t xml:space="preserve">
      12. Древесина, изделия из древесины, пробки, соломки и плетенки, кроме мебели. </w:t>
      </w:r>
    </w:p>
    <w:bookmarkEnd w:id="2810"/>
    <w:bookmarkStart w:name="z2654" w:id="2811"/>
    <w:p>
      <w:pPr>
        <w:spacing w:after="0"/>
        <w:ind w:left="0"/>
        <w:jc w:val="both"/>
      </w:pPr>
      <w:r>
        <w:rPr>
          <w:rFonts w:ascii="Times New Roman"/>
          <w:b w:val="false"/>
          <w:i w:val="false"/>
          <w:color w:val="000000"/>
          <w:sz w:val="28"/>
        </w:rPr>
        <w:t xml:space="preserve">
      13. Целлюлоза, бумага, картон и изделия из них. </w:t>
      </w:r>
    </w:p>
    <w:bookmarkEnd w:id="2811"/>
    <w:bookmarkStart w:name="z2655" w:id="2812"/>
    <w:p>
      <w:pPr>
        <w:spacing w:after="0"/>
        <w:ind w:left="0"/>
        <w:jc w:val="both"/>
      </w:pPr>
      <w:r>
        <w:rPr>
          <w:rFonts w:ascii="Times New Roman"/>
          <w:b w:val="false"/>
          <w:i w:val="false"/>
          <w:color w:val="000000"/>
          <w:sz w:val="28"/>
        </w:rPr>
        <w:t xml:space="preserve">
      14.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 </w:t>
      </w:r>
    </w:p>
    <w:bookmarkEnd w:id="2812"/>
    <w:bookmarkStart w:name="z2656" w:id="2813"/>
    <w:p>
      <w:pPr>
        <w:spacing w:after="0"/>
        <w:ind w:left="0"/>
        <w:jc w:val="both"/>
      </w:pPr>
      <w:r>
        <w:rPr>
          <w:rFonts w:ascii="Times New Roman"/>
          <w:b w:val="false"/>
          <w:i w:val="false"/>
          <w:color w:val="000000"/>
          <w:sz w:val="28"/>
        </w:rPr>
        <w:t xml:space="preserve">
      15. Продукция коксовых печей. </w:t>
      </w:r>
    </w:p>
    <w:bookmarkEnd w:id="2813"/>
    <w:bookmarkStart w:name="z2657" w:id="2814"/>
    <w:p>
      <w:pPr>
        <w:spacing w:after="0"/>
        <w:ind w:left="0"/>
        <w:jc w:val="both"/>
      </w:pPr>
      <w:r>
        <w:rPr>
          <w:rFonts w:ascii="Times New Roman"/>
          <w:b w:val="false"/>
          <w:i w:val="false"/>
          <w:color w:val="000000"/>
          <w:sz w:val="28"/>
        </w:rPr>
        <w:t xml:space="preserve">
      16. Продукция органического и неорганического синтеза. </w:t>
      </w:r>
    </w:p>
    <w:bookmarkEnd w:id="2814"/>
    <w:bookmarkStart w:name="z2658" w:id="2815"/>
    <w:p>
      <w:pPr>
        <w:spacing w:after="0"/>
        <w:ind w:left="0"/>
        <w:jc w:val="both"/>
      </w:pPr>
      <w:r>
        <w:rPr>
          <w:rFonts w:ascii="Times New Roman"/>
          <w:b w:val="false"/>
          <w:i w:val="false"/>
          <w:color w:val="000000"/>
          <w:sz w:val="28"/>
        </w:rPr>
        <w:t xml:space="preserve">
      17. Резиновые и полимерные изделия. </w:t>
      </w:r>
    </w:p>
    <w:bookmarkEnd w:id="2815"/>
    <w:bookmarkStart w:name="z2659" w:id="2816"/>
    <w:p>
      <w:pPr>
        <w:spacing w:after="0"/>
        <w:ind w:left="0"/>
        <w:jc w:val="both"/>
      </w:pPr>
      <w:r>
        <w:rPr>
          <w:rFonts w:ascii="Times New Roman"/>
          <w:b w:val="false"/>
          <w:i w:val="false"/>
          <w:color w:val="000000"/>
          <w:sz w:val="28"/>
        </w:rPr>
        <w:t xml:space="preserve">
      18. Неметаллические минеральные продукты прочие, кроме изделий стеклянных хозяйственно-бытовых, изделий для интерьеров, а также изделий керамических нестроительных неогнеупорных. </w:t>
      </w:r>
    </w:p>
    <w:bookmarkEnd w:id="2816"/>
    <w:bookmarkStart w:name="z2660" w:id="2817"/>
    <w:p>
      <w:pPr>
        <w:spacing w:after="0"/>
        <w:ind w:left="0"/>
        <w:jc w:val="both"/>
      </w:pPr>
      <w:r>
        <w:rPr>
          <w:rFonts w:ascii="Times New Roman"/>
          <w:b w:val="false"/>
          <w:i w:val="false"/>
          <w:color w:val="000000"/>
          <w:sz w:val="28"/>
        </w:rPr>
        <w:t xml:space="preserve">
      19. Продукция металлургической промышленности. </w:t>
      </w:r>
    </w:p>
    <w:bookmarkEnd w:id="2817"/>
    <w:bookmarkStart w:name="z2661" w:id="2818"/>
    <w:p>
      <w:pPr>
        <w:spacing w:after="0"/>
        <w:ind w:left="0"/>
        <w:jc w:val="both"/>
      </w:pPr>
      <w:r>
        <w:rPr>
          <w:rFonts w:ascii="Times New Roman"/>
          <w:b w:val="false"/>
          <w:i w:val="false"/>
          <w:color w:val="000000"/>
          <w:sz w:val="28"/>
        </w:rPr>
        <w:t xml:space="preserve">
      20. Продукция металлообработки, кроме машин, оборудования, ядерных реакторов и частей ядерных реакторов, ускорителей заряженных частиц. </w:t>
      </w:r>
    </w:p>
    <w:bookmarkEnd w:id="2818"/>
    <w:bookmarkStart w:name="z2662" w:id="2819"/>
    <w:p>
      <w:pPr>
        <w:spacing w:after="0"/>
        <w:ind w:left="0"/>
        <w:jc w:val="both"/>
      </w:pPr>
      <w:r>
        <w:rPr>
          <w:rFonts w:ascii="Times New Roman"/>
          <w:b w:val="false"/>
          <w:i w:val="false"/>
          <w:color w:val="000000"/>
          <w:sz w:val="28"/>
        </w:rPr>
        <w:t xml:space="preserve">
      21.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 </w:t>
      </w:r>
    </w:p>
    <w:bookmarkEnd w:id="2819"/>
    <w:bookmarkStart w:name="z2663" w:id="2820"/>
    <w:p>
      <w:pPr>
        <w:spacing w:after="0"/>
        <w:ind w:left="0"/>
        <w:jc w:val="both"/>
      </w:pPr>
      <w:r>
        <w:rPr>
          <w:rFonts w:ascii="Times New Roman"/>
          <w:b w:val="false"/>
          <w:i w:val="false"/>
          <w:color w:val="000000"/>
          <w:sz w:val="28"/>
        </w:rPr>
        <w:t xml:space="preserve">
      22. Офисная и вычислительная техника. </w:t>
      </w:r>
    </w:p>
    <w:bookmarkEnd w:id="2820"/>
    <w:bookmarkStart w:name="z2664" w:id="2821"/>
    <w:p>
      <w:pPr>
        <w:spacing w:after="0"/>
        <w:ind w:left="0"/>
        <w:jc w:val="both"/>
      </w:pPr>
      <w:r>
        <w:rPr>
          <w:rFonts w:ascii="Times New Roman"/>
          <w:b w:val="false"/>
          <w:i w:val="false"/>
          <w:color w:val="000000"/>
          <w:sz w:val="28"/>
        </w:rPr>
        <w:t xml:space="preserve">
      23. Электродвигатели и аппаратура электротехническая (в том числе электрооборудование), не включенные в другие группировки. </w:t>
      </w:r>
    </w:p>
    <w:bookmarkEnd w:id="2821"/>
    <w:bookmarkStart w:name="z2665" w:id="2822"/>
    <w:p>
      <w:pPr>
        <w:spacing w:after="0"/>
        <w:ind w:left="0"/>
        <w:jc w:val="both"/>
      </w:pPr>
      <w:r>
        <w:rPr>
          <w:rFonts w:ascii="Times New Roman"/>
          <w:b w:val="false"/>
          <w:i w:val="false"/>
          <w:color w:val="000000"/>
          <w:sz w:val="28"/>
        </w:rPr>
        <w:t xml:space="preserve">
      24. Оборудование и аппаратура для радио, телевидения и связи. </w:t>
      </w:r>
    </w:p>
    <w:bookmarkEnd w:id="2822"/>
    <w:bookmarkStart w:name="z2666" w:id="2823"/>
    <w:p>
      <w:pPr>
        <w:spacing w:after="0"/>
        <w:ind w:left="0"/>
        <w:jc w:val="both"/>
      </w:pPr>
      <w:r>
        <w:rPr>
          <w:rFonts w:ascii="Times New Roman"/>
          <w:b w:val="false"/>
          <w:i w:val="false"/>
          <w:color w:val="000000"/>
          <w:sz w:val="28"/>
        </w:rPr>
        <w:t xml:space="preserve">
      25. Оборудование и аппаратура медицинская, средства измерения, фото- и киноаппаратура (за исключением медицинской техники и изделий медицинского назначения, определенных законодательством государства-члена о закупках). </w:t>
      </w:r>
    </w:p>
    <w:bookmarkEnd w:id="2823"/>
    <w:bookmarkStart w:name="z2667" w:id="2824"/>
    <w:p>
      <w:pPr>
        <w:spacing w:after="0"/>
        <w:ind w:left="0"/>
        <w:jc w:val="both"/>
      </w:pPr>
      <w:r>
        <w:rPr>
          <w:rFonts w:ascii="Times New Roman"/>
          <w:b w:val="false"/>
          <w:i w:val="false"/>
          <w:color w:val="000000"/>
          <w:sz w:val="28"/>
        </w:rPr>
        <w:t xml:space="preserve">
      26. Автомобили, прицепы и полуприцепы, кузова для автомобилей, детали и принадлежности к автомобилям, гаражное оборудование. </w:t>
      </w:r>
    </w:p>
    <w:bookmarkEnd w:id="2824"/>
    <w:bookmarkStart w:name="z2668" w:id="2825"/>
    <w:p>
      <w:pPr>
        <w:spacing w:after="0"/>
        <w:ind w:left="0"/>
        <w:jc w:val="both"/>
      </w:pPr>
      <w:r>
        <w:rPr>
          <w:rFonts w:ascii="Times New Roman"/>
          <w:b w:val="false"/>
          <w:i w:val="false"/>
          <w:color w:val="000000"/>
          <w:sz w:val="28"/>
        </w:rPr>
        <w:t xml:space="preserve">
      27.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 </w:t>
      </w:r>
    </w:p>
    <w:bookmarkEnd w:id="2825"/>
    <w:bookmarkStart w:name="z2669" w:id="2826"/>
    <w:p>
      <w:pPr>
        <w:spacing w:after="0"/>
        <w:ind w:left="0"/>
        <w:jc w:val="both"/>
      </w:pPr>
      <w:r>
        <w:rPr>
          <w:rFonts w:ascii="Times New Roman"/>
          <w:b w:val="false"/>
          <w:i w:val="false"/>
          <w:color w:val="000000"/>
          <w:sz w:val="28"/>
        </w:rPr>
        <w:t xml:space="preserve">
      28.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и оборудования школьного, изделий художественных промыслов, произведений искусства и предметов коллекционирования, кинопленки экспонированной, волоса человека, животных, из синтетических материалов и изделий из него. </w:t>
      </w:r>
    </w:p>
    <w:bookmarkEnd w:id="2826"/>
    <w:bookmarkStart w:name="z2670" w:id="2827"/>
    <w:p>
      <w:pPr>
        <w:spacing w:after="0"/>
        <w:ind w:left="0"/>
        <w:jc w:val="both"/>
      </w:pPr>
      <w:r>
        <w:rPr>
          <w:rFonts w:ascii="Times New Roman"/>
          <w:b w:val="false"/>
          <w:i w:val="false"/>
          <w:color w:val="000000"/>
          <w:sz w:val="28"/>
        </w:rPr>
        <w:t xml:space="preserve">
      29. Отходы и лом в форме, пригодной для использования в качестве нового сырья. </w:t>
      </w:r>
    </w:p>
    <w:bookmarkEnd w:id="2827"/>
    <w:bookmarkStart w:name="z2671" w:id="2828"/>
    <w:p>
      <w:pPr>
        <w:spacing w:after="0"/>
        <w:ind w:left="0"/>
        <w:jc w:val="both"/>
      </w:pPr>
      <w:r>
        <w:rPr>
          <w:rFonts w:ascii="Times New Roman"/>
          <w:b w:val="false"/>
          <w:i w:val="false"/>
          <w:color w:val="000000"/>
          <w:sz w:val="28"/>
        </w:rPr>
        <w:t xml:space="preserve">
      30. Услуги по торговле, техническому обслуживанию и ремонту автомобилей и мотоциклов. </w:t>
      </w:r>
    </w:p>
    <w:bookmarkEnd w:id="2828"/>
    <w:bookmarkStart w:name="z2672" w:id="2829"/>
    <w:p>
      <w:pPr>
        <w:spacing w:after="0"/>
        <w:ind w:left="0"/>
        <w:jc w:val="both"/>
      </w:pPr>
      <w:r>
        <w:rPr>
          <w:rFonts w:ascii="Times New Roman"/>
          <w:b w:val="false"/>
          <w:i w:val="false"/>
          <w:color w:val="000000"/>
          <w:sz w:val="28"/>
        </w:rPr>
        <w:t xml:space="preserve">
      31. Услуги оптовой и комиссионной торговли, кроме услуг по торговле автомобилями и мотоциклами. </w:t>
      </w:r>
    </w:p>
    <w:bookmarkEnd w:id="2829"/>
    <w:bookmarkStart w:name="z2673" w:id="2830"/>
    <w:p>
      <w:pPr>
        <w:spacing w:after="0"/>
        <w:ind w:left="0"/>
        <w:jc w:val="both"/>
      </w:pPr>
      <w:r>
        <w:rPr>
          <w:rFonts w:ascii="Times New Roman"/>
          <w:b w:val="false"/>
          <w:i w:val="false"/>
          <w:color w:val="000000"/>
          <w:sz w:val="28"/>
        </w:rPr>
        <w:t xml:space="preserve">
      32. Услуги сухопутного транспорта, кроме услуг железнодорожного транспорта, услуг метрополитена, услуг транспортировки по трубопроводам. </w:t>
      </w:r>
    </w:p>
    <w:bookmarkEnd w:id="2830"/>
    <w:bookmarkStart w:name="z2674" w:id="2831"/>
    <w:p>
      <w:pPr>
        <w:spacing w:after="0"/>
        <w:ind w:left="0"/>
        <w:jc w:val="both"/>
      </w:pPr>
      <w:r>
        <w:rPr>
          <w:rFonts w:ascii="Times New Roman"/>
          <w:b w:val="false"/>
          <w:i w:val="false"/>
          <w:color w:val="000000"/>
          <w:sz w:val="28"/>
        </w:rPr>
        <w:t xml:space="preserve">
      33. Услуги водного транспорта. </w:t>
      </w:r>
    </w:p>
    <w:bookmarkEnd w:id="2831"/>
    <w:bookmarkStart w:name="z2675" w:id="2832"/>
    <w:p>
      <w:pPr>
        <w:spacing w:after="0"/>
        <w:ind w:left="0"/>
        <w:jc w:val="both"/>
      </w:pPr>
      <w:r>
        <w:rPr>
          <w:rFonts w:ascii="Times New Roman"/>
          <w:b w:val="false"/>
          <w:i w:val="false"/>
          <w:color w:val="000000"/>
          <w:sz w:val="28"/>
        </w:rPr>
        <w:t>
      34.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p>
    <w:bookmarkEnd w:id="2832"/>
    <w:bookmarkStart w:name="z2676" w:id="2833"/>
    <w:p>
      <w:pPr>
        <w:spacing w:after="0"/>
        <w:ind w:left="0"/>
        <w:jc w:val="both"/>
      </w:pPr>
      <w:r>
        <w:rPr>
          <w:rFonts w:ascii="Times New Roman"/>
          <w:b w:val="false"/>
          <w:i w:val="false"/>
          <w:color w:val="000000"/>
          <w:sz w:val="28"/>
        </w:rPr>
        <w:t xml:space="preserve">
      35. Связь, кроме услуг курьерских, за исключением услуг национальной почты, услуг электрической связи. </w:t>
      </w:r>
    </w:p>
    <w:bookmarkEnd w:id="2833"/>
    <w:bookmarkStart w:name="z2677" w:id="2834"/>
    <w:p>
      <w:pPr>
        <w:spacing w:after="0"/>
        <w:ind w:left="0"/>
        <w:jc w:val="both"/>
      </w:pPr>
      <w:r>
        <w:rPr>
          <w:rFonts w:ascii="Times New Roman"/>
          <w:b w:val="false"/>
          <w:i w:val="false"/>
          <w:color w:val="000000"/>
          <w:sz w:val="28"/>
        </w:rPr>
        <w:t xml:space="preserve">
      36. Услуги по финансовому посредничеству, кроме страхования и пенсионного обеспечения, услуг по организации выпуска облигационных займов. </w:t>
      </w:r>
    </w:p>
    <w:bookmarkEnd w:id="2834"/>
    <w:bookmarkStart w:name="z2678" w:id="2835"/>
    <w:p>
      <w:pPr>
        <w:spacing w:after="0"/>
        <w:ind w:left="0"/>
        <w:jc w:val="both"/>
      </w:pPr>
      <w:r>
        <w:rPr>
          <w:rFonts w:ascii="Times New Roman"/>
          <w:b w:val="false"/>
          <w:i w:val="false"/>
          <w:color w:val="000000"/>
          <w:sz w:val="28"/>
        </w:rPr>
        <w:t xml:space="preserve">
      37. Услуги, являющиеся вспомогательными по отношению к финансовому посредничеству, за исключением оценочных услуг. </w:t>
      </w:r>
    </w:p>
    <w:bookmarkEnd w:id="2835"/>
    <w:bookmarkStart w:name="z2679" w:id="2836"/>
    <w:p>
      <w:pPr>
        <w:spacing w:after="0"/>
        <w:ind w:left="0"/>
        <w:jc w:val="both"/>
      </w:pPr>
      <w:r>
        <w:rPr>
          <w:rFonts w:ascii="Times New Roman"/>
          <w:b w:val="false"/>
          <w:i w:val="false"/>
          <w:color w:val="000000"/>
          <w:sz w:val="28"/>
        </w:rPr>
        <w:t xml:space="preserve">
      38.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 </w:t>
      </w:r>
    </w:p>
    <w:bookmarkEnd w:id="2836"/>
    <w:bookmarkStart w:name="z2680" w:id="2837"/>
    <w:p>
      <w:pPr>
        <w:spacing w:after="0"/>
        <w:ind w:left="0"/>
        <w:jc w:val="both"/>
      </w:pPr>
      <w:r>
        <w:rPr>
          <w:rFonts w:ascii="Times New Roman"/>
          <w:b w:val="false"/>
          <w:i w:val="false"/>
          <w:color w:val="000000"/>
          <w:sz w:val="28"/>
        </w:rPr>
        <w:t xml:space="preserve">
      39. Услуги по уборке зданий. </w:t>
      </w:r>
    </w:p>
    <w:bookmarkEnd w:id="2837"/>
    <w:bookmarkStart w:name="z2681" w:id="2838"/>
    <w:p>
      <w:pPr>
        <w:spacing w:after="0"/>
        <w:ind w:left="0"/>
        <w:jc w:val="both"/>
      </w:pPr>
      <w:r>
        <w:rPr>
          <w:rFonts w:ascii="Times New Roman"/>
          <w:b w:val="false"/>
          <w:i w:val="false"/>
          <w:color w:val="000000"/>
          <w:sz w:val="28"/>
        </w:rPr>
        <w:t xml:space="preserve">
      40. Услуги по упаковыванию. </w:t>
      </w:r>
    </w:p>
    <w:bookmarkEnd w:id="2838"/>
    <w:bookmarkStart w:name="z2682" w:id="2839"/>
    <w:p>
      <w:pPr>
        <w:spacing w:after="0"/>
        <w:ind w:left="0"/>
        <w:jc w:val="both"/>
      </w:pPr>
      <w:r>
        <w:rPr>
          <w:rFonts w:ascii="Times New Roman"/>
          <w:b w:val="false"/>
          <w:i w:val="false"/>
          <w:color w:val="000000"/>
          <w:sz w:val="28"/>
        </w:rPr>
        <w:t>
      41. Услуги по удалению отходов, санитарной обработке и аналогичные услуги.</w:t>
      </w:r>
    </w:p>
    <w:bookmarkEnd w:id="2839"/>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Кроме закупок в организациях, осуществляющих воспитательный, образовательный процесс для детей, медицинских организациях, учреждениях социального обслуживания и организациях отдыха детей, услуги общественного питания для указанных учреждений и организаций.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26</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2684" w:id="2840"/>
    <w:p>
      <w:pPr>
        <w:spacing w:after="0"/>
        <w:ind w:left="0"/>
        <w:jc w:val="left"/>
      </w:pPr>
      <w:r>
        <w:rPr>
          <w:rFonts w:ascii="Times New Roman"/>
          <w:b/>
          <w:i w:val="false"/>
          <w:color w:val="000000"/>
        </w:rPr>
        <w:t xml:space="preserve"> ПРОТОКОЛ</w:t>
      </w:r>
      <w:r>
        <w:br/>
      </w:r>
      <w:r>
        <w:rPr>
          <w:rFonts w:ascii="Times New Roman"/>
          <w:b/>
          <w:i w:val="false"/>
          <w:color w:val="000000"/>
        </w:rPr>
        <w:t>об охране и защите прав</w:t>
      </w:r>
      <w:r>
        <w:br/>
      </w:r>
      <w:r>
        <w:rPr>
          <w:rFonts w:ascii="Times New Roman"/>
          <w:b/>
          <w:i w:val="false"/>
          <w:color w:val="000000"/>
        </w:rPr>
        <w:t>на объекты интеллектуальной собственности</w:t>
      </w:r>
      <w:r>
        <w:br/>
      </w:r>
      <w:r>
        <w:rPr>
          <w:rFonts w:ascii="Times New Roman"/>
          <w:b/>
          <w:i w:val="false"/>
          <w:color w:val="000000"/>
        </w:rPr>
        <w:t>I. Общие положения</w:t>
      </w:r>
    </w:p>
    <w:bookmarkEnd w:id="2840"/>
    <w:bookmarkStart w:name="z2686" w:id="2841"/>
    <w:p>
      <w:pPr>
        <w:spacing w:after="0"/>
        <w:ind w:left="0"/>
        <w:jc w:val="both"/>
      </w:pPr>
      <w:r>
        <w:rPr>
          <w:rFonts w:ascii="Times New Roman"/>
          <w:b w:val="false"/>
          <w:i w:val="false"/>
          <w:color w:val="000000"/>
          <w:sz w:val="28"/>
        </w:rPr>
        <w:t xml:space="preserve">
      1. Настоящий Протокол разработан в соответствии с </w:t>
      </w:r>
      <w:r>
        <w:rPr>
          <w:rFonts w:ascii="Times New Roman"/>
          <w:b w:val="false"/>
          <w:i w:val="false"/>
          <w:color w:val="000000"/>
          <w:sz w:val="28"/>
        </w:rPr>
        <w:t>разделом XXIII</w:t>
      </w:r>
      <w:r>
        <w:rPr>
          <w:rFonts w:ascii="Times New Roman"/>
          <w:b w:val="false"/>
          <w:i w:val="false"/>
          <w:color w:val="000000"/>
          <w:sz w:val="28"/>
        </w:rPr>
        <w:t xml:space="preserve"> Договора о Евразийском экономическом союзе и регулирует отношения в сфере охраны и защиты прав на объекты интеллектуальной собственности. </w:t>
      </w:r>
    </w:p>
    <w:bookmarkEnd w:id="2841"/>
    <w:bookmarkStart w:name="z2687" w:id="2842"/>
    <w:p>
      <w:pPr>
        <w:spacing w:after="0"/>
        <w:ind w:left="0"/>
        <w:jc w:val="both"/>
      </w:pPr>
      <w:r>
        <w:rPr>
          <w:rFonts w:ascii="Times New Roman"/>
          <w:b w:val="false"/>
          <w:i w:val="false"/>
          <w:color w:val="000000"/>
          <w:sz w:val="28"/>
        </w:rPr>
        <w:t xml:space="preserve">
      2. Под объектами интеллектуальной собственности понимаются произведения науки, литературы и искусства, программы для электронных вычислительных машин (компьютерные программы), фонограммы, исполнения, товарные знаки и знаки обслуживания, географические указания, наименования мест происхождения товаров, изобретения, полезные модели, промышленные образцы, селекционные достижения, топологии интегральных микросхем, секреты производства (ноу-хау), а также другие объекты интеллектуальной собственности, которым предоставляется правовая охрана в соответствии с международными договорами, международными договорами и актами, составляющими право Союза, и </w:t>
      </w:r>
      <w:r>
        <w:rPr>
          <w:rFonts w:ascii="Times New Roman"/>
          <w:b w:val="false"/>
          <w:i w:val="false"/>
          <w:color w:val="000000"/>
          <w:sz w:val="28"/>
        </w:rPr>
        <w:t>законодательством</w:t>
      </w:r>
      <w:r>
        <w:rPr>
          <w:rFonts w:ascii="Times New Roman"/>
          <w:b w:val="false"/>
          <w:i w:val="false"/>
          <w:color w:val="000000"/>
          <w:sz w:val="28"/>
        </w:rPr>
        <w:t xml:space="preserve"> государств-членов. </w:t>
      </w:r>
    </w:p>
    <w:bookmarkEnd w:id="2842"/>
    <w:bookmarkStart w:name="z2688" w:id="2843"/>
    <w:p>
      <w:pPr>
        <w:spacing w:after="0"/>
        <w:ind w:left="0"/>
        <w:jc w:val="left"/>
      </w:pPr>
      <w:r>
        <w:rPr>
          <w:rFonts w:ascii="Times New Roman"/>
          <w:b/>
          <w:i w:val="false"/>
          <w:color w:val="000000"/>
        </w:rPr>
        <w:t xml:space="preserve"> II. Авторское право и смежные права</w:t>
      </w:r>
    </w:p>
    <w:bookmarkEnd w:id="2843"/>
    <w:bookmarkStart w:name="z2689" w:id="2844"/>
    <w:p>
      <w:pPr>
        <w:spacing w:after="0"/>
        <w:ind w:left="0"/>
        <w:jc w:val="both"/>
      </w:pPr>
      <w:r>
        <w:rPr>
          <w:rFonts w:ascii="Times New Roman"/>
          <w:b w:val="false"/>
          <w:i w:val="false"/>
          <w:color w:val="000000"/>
          <w:sz w:val="28"/>
        </w:rPr>
        <w:t>
      3. Авторское право распространяется на произведения науки, литературы и искусства. Автору произведения принадлежат, в частности, следующие права:</w:t>
      </w:r>
    </w:p>
    <w:bookmarkEnd w:id="2844"/>
    <w:p>
      <w:pPr>
        <w:spacing w:after="0"/>
        <w:ind w:left="0"/>
        <w:jc w:val="both"/>
      </w:pPr>
      <w:r>
        <w:rPr>
          <w:rFonts w:ascii="Times New Roman"/>
          <w:b w:val="false"/>
          <w:i w:val="false"/>
          <w:color w:val="000000"/>
          <w:sz w:val="28"/>
        </w:rPr>
        <w:t xml:space="preserve">
      1) исключительное право на произведение; </w:t>
      </w:r>
    </w:p>
    <w:p>
      <w:pPr>
        <w:spacing w:after="0"/>
        <w:ind w:left="0"/>
        <w:jc w:val="both"/>
      </w:pPr>
      <w:r>
        <w:rPr>
          <w:rFonts w:ascii="Times New Roman"/>
          <w:b w:val="false"/>
          <w:i w:val="false"/>
          <w:color w:val="000000"/>
          <w:sz w:val="28"/>
        </w:rPr>
        <w:t xml:space="preserve">
      2) право авторства; </w:t>
      </w:r>
    </w:p>
    <w:p>
      <w:pPr>
        <w:spacing w:after="0"/>
        <w:ind w:left="0"/>
        <w:jc w:val="both"/>
      </w:pPr>
      <w:r>
        <w:rPr>
          <w:rFonts w:ascii="Times New Roman"/>
          <w:b w:val="false"/>
          <w:i w:val="false"/>
          <w:color w:val="000000"/>
          <w:sz w:val="28"/>
        </w:rPr>
        <w:t xml:space="preserve">
      3) право на имя; </w:t>
      </w:r>
    </w:p>
    <w:p>
      <w:pPr>
        <w:spacing w:after="0"/>
        <w:ind w:left="0"/>
        <w:jc w:val="both"/>
      </w:pPr>
      <w:r>
        <w:rPr>
          <w:rFonts w:ascii="Times New Roman"/>
          <w:b w:val="false"/>
          <w:i w:val="false"/>
          <w:color w:val="000000"/>
          <w:sz w:val="28"/>
        </w:rPr>
        <w:t xml:space="preserve">
      4) право на неприкосновенность произведения; </w:t>
      </w:r>
    </w:p>
    <w:p>
      <w:pPr>
        <w:spacing w:after="0"/>
        <w:ind w:left="0"/>
        <w:jc w:val="both"/>
      </w:pPr>
      <w:r>
        <w:rPr>
          <w:rFonts w:ascii="Times New Roman"/>
          <w:b w:val="false"/>
          <w:i w:val="false"/>
          <w:color w:val="000000"/>
          <w:sz w:val="28"/>
        </w:rPr>
        <w:t xml:space="preserve">
      5) право на обнародование произведения; </w:t>
      </w:r>
    </w:p>
    <w:p>
      <w:pPr>
        <w:spacing w:after="0"/>
        <w:ind w:left="0"/>
        <w:jc w:val="both"/>
      </w:pPr>
      <w:r>
        <w:rPr>
          <w:rFonts w:ascii="Times New Roman"/>
          <w:b w:val="false"/>
          <w:i w:val="false"/>
          <w:color w:val="000000"/>
          <w:sz w:val="28"/>
        </w:rPr>
        <w:t xml:space="preserve">
      6) иные права, установленные законодательством государств-членов. </w:t>
      </w:r>
    </w:p>
    <w:bookmarkStart w:name="z2690" w:id="2845"/>
    <w:p>
      <w:pPr>
        <w:spacing w:after="0"/>
        <w:ind w:left="0"/>
        <w:jc w:val="both"/>
      </w:pPr>
      <w:r>
        <w:rPr>
          <w:rFonts w:ascii="Times New Roman"/>
          <w:b w:val="false"/>
          <w:i w:val="false"/>
          <w:color w:val="000000"/>
          <w:sz w:val="28"/>
        </w:rPr>
        <w:t xml:space="preserve">
      4. Государства-члены обеспечивают соблюдение сроков охраны исключительного права на произведение автора, исключительного права на произведение, созданное в соавторстве, исключительного права на произведение, обнародованное после смерти автора, которые будут не ниже сроков, установленных </w:t>
      </w:r>
      <w:r>
        <w:rPr>
          <w:rFonts w:ascii="Times New Roman"/>
          <w:b w:val="false"/>
          <w:i w:val="false"/>
          <w:color w:val="000000"/>
          <w:sz w:val="28"/>
        </w:rPr>
        <w:t>Бернской конвенцией</w:t>
      </w:r>
      <w:r>
        <w:rPr>
          <w:rFonts w:ascii="Times New Roman"/>
          <w:b w:val="false"/>
          <w:i w:val="false"/>
          <w:color w:val="000000"/>
          <w:sz w:val="28"/>
        </w:rPr>
        <w:t xml:space="preserve"> по охране литературных и художественных произведений от 9 сентября 1886 года (в редакции 1971 года), Соглашением Всемирной торговой организации по торговым аспектам прав интеллектуальной собственности от 15 апреля 1994 года. В законодательстве государств-членов могут быть закреплены большие сроки охраны указанных прав.</w:t>
      </w:r>
    </w:p>
    <w:bookmarkEnd w:id="2845"/>
    <w:p>
      <w:pPr>
        <w:spacing w:after="0"/>
        <w:ind w:left="0"/>
        <w:jc w:val="both"/>
      </w:pPr>
      <w:r>
        <w:rPr>
          <w:rFonts w:ascii="Times New Roman"/>
          <w:b w:val="false"/>
          <w:i w:val="false"/>
          <w:color w:val="000000"/>
          <w:sz w:val="28"/>
        </w:rPr>
        <w:t xml:space="preserve">
      Программы для электронно-вычислительных машин (компьютерные программы), включая исходный текст и объектный код, охраняются как литературные произведения в соответствии с </w:t>
      </w:r>
      <w:r>
        <w:rPr>
          <w:rFonts w:ascii="Times New Roman"/>
          <w:b w:val="false"/>
          <w:i w:val="false"/>
          <w:color w:val="000000"/>
          <w:sz w:val="28"/>
        </w:rPr>
        <w:t>Бернской конвенцией</w:t>
      </w:r>
      <w:r>
        <w:rPr>
          <w:rFonts w:ascii="Times New Roman"/>
          <w:b w:val="false"/>
          <w:i w:val="false"/>
          <w:color w:val="000000"/>
          <w:sz w:val="28"/>
        </w:rPr>
        <w:t xml:space="preserve"> по охране литературных и художественных произведений от 9 сентября 1886 года (в редакции 1971 года).</w:t>
      </w:r>
    </w:p>
    <w:p>
      <w:pPr>
        <w:spacing w:after="0"/>
        <w:ind w:left="0"/>
        <w:jc w:val="both"/>
      </w:pPr>
      <w:r>
        <w:rPr>
          <w:rFonts w:ascii="Times New Roman"/>
          <w:b w:val="false"/>
          <w:i w:val="false"/>
          <w:color w:val="000000"/>
          <w:sz w:val="28"/>
        </w:rPr>
        <w:t>
      Составные произведения (энциклопедии, сборники и иные произведения), представляющие собой по подбору или расположению материалов результат творчества, охраняются без ущерба правам авторов каждого из произведений, составляющего часть составного произведения. Автору составного произведения принадлежит авторское право на составительство (подбор и расположение материала). При этом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pPr>
        <w:spacing w:after="0"/>
        <w:ind w:left="0"/>
        <w:jc w:val="both"/>
      </w:pPr>
      <w:r>
        <w:rPr>
          <w:rFonts w:ascii="Times New Roman"/>
          <w:b w:val="false"/>
          <w:i w:val="false"/>
          <w:color w:val="000000"/>
          <w:sz w:val="28"/>
        </w:rPr>
        <w:t>
      Производные произведения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Автору производного произведения принадлежит авторское право на осуществленный перевод и иную обработку другого (оригинального) произведения.</w:t>
      </w:r>
    </w:p>
    <w:bookmarkStart w:name="z2691" w:id="2846"/>
    <w:p>
      <w:pPr>
        <w:spacing w:after="0"/>
        <w:ind w:left="0"/>
        <w:jc w:val="both"/>
      </w:pPr>
      <w:r>
        <w:rPr>
          <w:rFonts w:ascii="Times New Roman"/>
          <w:b w:val="false"/>
          <w:i w:val="false"/>
          <w:color w:val="000000"/>
          <w:sz w:val="28"/>
        </w:rPr>
        <w:t xml:space="preserve">
      5. Государства-члены предоставляют правообладателям в отношении кинематографических произведений право разрешать или запрещать публичный коммерческий прокат оригиналов или копий их произведений, охраняемых авторским правом, на территориях других государств-членов. </w:t>
      </w:r>
    </w:p>
    <w:bookmarkEnd w:id="2846"/>
    <w:bookmarkStart w:name="z2692" w:id="2847"/>
    <w:p>
      <w:pPr>
        <w:spacing w:after="0"/>
        <w:ind w:left="0"/>
        <w:jc w:val="both"/>
      </w:pPr>
      <w:r>
        <w:rPr>
          <w:rFonts w:ascii="Times New Roman"/>
          <w:b w:val="false"/>
          <w:i w:val="false"/>
          <w:color w:val="000000"/>
          <w:sz w:val="28"/>
        </w:rPr>
        <w:t>
      6. Имущественные и личные неимущественные права на результаты исполнительской деятельности (исполнения), на фонограммы и иные права, установленные законодательством государств-членов, являются смежными с авторским правом (смежными правами).</w:t>
      </w:r>
    </w:p>
    <w:bookmarkEnd w:id="2847"/>
    <w:p>
      <w:pPr>
        <w:spacing w:after="0"/>
        <w:ind w:left="0"/>
        <w:jc w:val="both"/>
      </w:pPr>
      <w:r>
        <w:rPr>
          <w:rFonts w:ascii="Times New Roman"/>
          <w:b w:val="false"/>
          <w:i w:val="false"/>
          <w:color w:val="000000"/>
          <w:sz w:val="28"/>
        </w:rPr>
        <w:t>
      Исполнителем признается физическое лицо,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pPr>
        <w:spacing w:after="0"/>
        <w:ind w:left="0"/>
        <w:jc w:val="both"/>
      </w:pPr>
      <w:r>
        <w:rPr>
          <w:rFonts w:ascii="Times New Roman"/>
          <w:b w:val="false"/>
          <w:i w:val="false"/>
          <w:color w:val="000000"/>
          <w:sz w:val="28"/>
        </w:rPr>
        <w:t>
      Государства-члены предоставляют на взаимной основе исполнителям государств-членов следующие права:</w:t>
      </w:r>
    </w:p>
    <w:p>
      <w:pPr>
        <w:spacing w:after="0"/>
        <w:ind w:left="0"/>
        <w:jc w:val="both"/>
      </w:pPr>
      <w:r>
        <w:rPr>
          <w:rFonts w:ascii="Times New Roman"/>
          <w:b w:val="false"/>
          <w:i w:val="false"/>
          <w:color w:val="000000"/>
          <w:sz w:val="28"/>
        </w:rPr>
        <w:t>
      исключительное право на исполнение;</w:t>
      </w:r>
    </w:p>
    <w:p>
      <w:pPr>
        <w:spacing w:after="0"/>
        <w:ind w:left="0"/>
        <w:jc w:val="both"/>
      </w:pPr>
      <w:r>
        <w:rPr>
          <w:rFonts w:ascii="Times New Roman"/>
          <w:b w:val="false"/>
          <w:i w:val="false"/>
          <w:color w:val="000000"/>
          <w:sz w:val="28"/>
        </w:rPr>
        <w:t>
      право на имя - право на указание своего имени или псевдонима на экземплярах фонограммы и в иных случаях использования исполнения,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pPr>
        <w:spacing w:after="0"/>
        <w:ind w:left="0"/>
        <w:jc w:val="both"/>
      </w:pPr>
      <w:r>
        <w:rPr>
          <w:rFonts w:ascii="Times New Roman"/>
          <w:b w:val="false"/>
          <w:i w:val="false"/>
          <w:color w:val="000000"/>
          <w:sz w:val="28"/>
        </w:rPr>
        <w:t>
      иные права, установленные законодательством государств-членов.</w:t>
      </w:r>
    </w:p>
    <w:bookmarkStart w:name="z2693" w:id="2848"/>
    <w:p>
      <w:pPr>
        <w:spacing w:after="0"/>
        <w:ind w:left="0"/>
        <w:jc w:val="both"/>
      </w:pPr>
      <w:r>
        <w:rPr>
          <w:rFonts w:ascii="Times New Roman"/>
          <w:b w:val="false"/>
          <w:i w:val="false"/>
          <w:color w:val="000000"/>
          <w:sz w:val="28"/>
        </w:rPr>
        <w:t>
      7. Исполнители осуществляют свои права с соблюдением прав авторов исполняемых произведений. Права исполнителя признаются и действуют независимо от наличия и действия авторских прав на исполняемое произведение.</w:t>
      </w:r>
    </w:p>
    <w:bookmarkEnd w:id="2848"/>
    <w:bookmarkStart w:name="z2694" w:id="2849"/>
    <w:p>
      <w:pPr>
        <w:spacing w:after="0"/>
        <w:ind w:left="0"/>
        <w:jc w:val="both"/>
      </w:pPr>
      <w:r>
        <w:rPr>
          <w:rFonts w:ascii="Times New Roman"/>
          <w:b w:val="false"/>
          <w:i w:val="false"/>
          <w:color w:val="000000"/>
          <w:sz w:val="28"/>
        </w:rPr>
        <w:t>
      8. Изготовителем (производителем)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(производителем) фонограммы признается лицо, имя или наименование которого указано обычным образом на экземпляре фонограммы и (или) на его упаковке.</w:t>
      </w:r>
    </w:p>
    <w:bookmarkEnd w:id="2849"/>
    <w:p>
      <w:pPr>
        <w:spacing w:after="0"/>
        <w:ind w:left="0"/>
        <w:jc w:val="both"/>
      </w:pPr>
      <w:r>
        <w:rPr>
          <w:rFonts w:ascii="Times New Roman"/>
          <w:b w:val="false"/>
          <w:i w:val="false"/>
          <w:color w:val="000000"/>
          <w:sz w:val="28"/>
        </w:rPr>
        <w:t>
      Государства-члены предоставляют изготовителям (производителям) фонограмм государств-членов следующие права:</w:t>
      </w:r>
    </w:p>
    <w:p>
      <w:pPr>
        <w:spacing w:after="0"/>
        <w:ind w:left="0"/>
        <w:jc w:val="both"/>
      </w:pPr>
      <w:r>
        <w:rPr>
          <w:rFonts w:ascii="Times New Roman"/>
          <w:b w:val="false"/>
          <w:i w:val="false"/>
          <w:color w:val="000000"/>
          <w:sz w:val="28"/>
        </w:rPr>
        <w:t>
      исключительное право на фонограмму;</w:t>
      </w:r>
    </w:p>
    <w:p>
      <w:pPr>
        <w:spacing w:after="0"/>
        <w:ind w:left="0"/>
        <w:jc w:val="both"/>
      </w:pPr>
      <w:r>
        <w:rPr>
          <w:rFonts w:ascii="Times New Roman"/>
          <w:b w:val="false"/>
          <w:i w:val="false"/>
          <w:color w:val="000000"/>
          <w:sz w:val="28"/>
        </w:rPr>
        <w:t>
      иные права, установленные законодательством государств-членов.</w:t>
      </w:r>
    </w:p>
    <w:bookmarkStart w:name="z2695" w:id="2850"/>
    <w:p>
      <w:pPr>
        <w:spacing w:after="0"/>
        <w:ind w:left="0"/>
        <w:jc w:val="both"/>
      </w:pPr>
      <w:r>
        <w:rPr>
          <w:rFonts w:ascii="Times New Roman"/>
          <w:b w:val="false"/>
          <w:i w:val="false"/>
          <w:color w:val="000000"/>
          <w:sz w:val="28"/>
        </w:rPr>
        <w:t xml:space="preserve">
      9. Государства-члены обеспечивают соблюдение сроков охраны исключительного права на исполнение, исключительного права на фонограмму, которые будут не ниже сроков, установленных Соглашением Всемирной торговой организации по торговым аспектам прав интеллектуальной собственности от 15 апреля 1994 года и </w:t>
      </w:r>
      <w:r>
        <w:rPr>
          <w:rFonts w:ascii="Times New Roman"/>
          <w:b w:val="false"/>
          <w:i w:val="false"/>
          <w:color w:val="000000"/>
          <w:sz w:val="28"/>
        </w:rPr>
        <w:t>Международной конвенцией</w:t>
      </w:r>
      <w:r>
        <w:rPr>
          <w:rFonts w:ascii="Times New Roman"/>
          <w:b w:val="false"/>
          <w:i w:val="false"/>
          <w:color w:val="000000"/>
          <w:sz w:val="28"/>
        </w:rPr>
        <w:t xml:space="preserve"> об охране прав исполнителей, изготовителей фонограмм и вещательных организаций от 26 октября 1961 года. В законодательстве государств-членов могут быть закреплены большие сроки охраны указанных прав.</w:t>
      </w:r>
    </w:p>
    <w:bookmarkEnd w:id="2850"/>
    <w:bookmarkStart w:name="z2696" w:id="2851"/>
    <w:p>
      <w:pPr>
        <w:spacing w:after="0"/>
        <w:ind w:left="0"/>
        <w:jc w:val="both"/>
      </w:pPr>
      <w:r>
        <w:rPr>
          <w:rFonts w:ascii="Times New Roman"/>
          <w:b w:val="false"/>
          <w:i w:val="false"/>
          <w:color w:val="000000"/>
          <w:sz w:val="28"/>
        </w:rPr>
        <w:t>
      10. Организацией по коллективному управлению правами является организация, действующая на основе полномочий, полученных от авторов, исполнителей, изготовителей (производителей) фонограмм и других обладателей авторского права и смежных прав, если иное не предусмотрено законодательством государств-членов, а также полномочий, полученных от других организаций по коллективному управлению правами, в сфере управления соответствующими правами на коллективной основе в целях обеспечения получения авторами и иными правообладателями вознаграждения за использование объектов авторского права и смежных прав.</w:t>
      </w:r>
    </w:p>
    <w:bookmarkEnd w:id="2851"/>
    <w:p>
      <w:pPr>
        <w:spacing w:after="0"/>
        <w:ind w:left="0"/>
        <w:jc w:val="both"/>
      </w:pPr>
      <w:r>
        <w:rPr>
          <w:rFonts w:ascii="Times New Roman"/>
          <w:b w:val="false"/>
          <w:i w:val="false"/>
          <w:color w:val="000000"/>
          <w:sz w:val="28"/>
        </w:rPr>
        <w:t>
      Отношения, возникающие в связи с деятельностью организаций по коллективному управлению правами в целях обеспечения возможности правомерного использования объектов авторского права и смежных прав, регулируются международным договором в рамках Союза.</w:t>
      </w:r>
    </w:p>
    <w:bookmarkStart w:name="z2697" w:id="2852"/>
    <w:p>
      <w:pPr>
        <w:spacing w:after="0"/>
        <w:ind w:left="0"/>
        <w:jc w:val="left"/>
      </w:pPr>
      <w:r>
        <w:rPr>
          <w:rFonts w:ascii="Times New Roman"/>
          <w:b/>
          <w:i w:val="false"/>
          <w:color w:val="000000"/>
        </w:rPr>
        <w:t xml:space="preserve"> III. Товарные знаки и знаки обслуживания</w:t>
      </w:r>
    </w:p>
    <w:bookmarkEnd w:id="2852"/>
    <w:bookmarkStart w:name="z2698" w:id="2853"/>
    <w:p>
      <w:pPr>
        <w:spacing w:after="0"/>
        <w:ind w:left="0"/>
        <w:jc w:val="both"/>
      </w:pPr>
      <w:r>
        <w:rPr>
          <w:rFonts w:ascii="Times New Roman"/>
          <w:b w:val="false"/>
          <w:i w:val="false"/>
          <w:color w:val="000000"/>
          <w:sz w:val="28"/>
        </w:rPr>
        <w:t>
      11. Товарным знаком и знаком обслуживания (далее - товарный знак) является обозначение, охраняемое в соответствии с законодательством государства-члена и международными договорами, участниками которых являются государства-члены, и служащее для индивидуализации товаров и (или) услуг одних участников гражданского оборота от товаров и (или) услуг других участников гражданского оборота.</w:t>
      </w:r>
    </w:p>
    <w:bookmarkEnd w:id="2853"/>
    <w:p>
      <w:pPr>
        <w:spacing w:after="0"/>
        <w:ind w:left="0"/>
        <w:jc w:val="both"/>
      </w:pPr>
      <w:r>
        <w:rPr>
          <w:rFonts w:ascii="Times New Roman"/>
          <w:b w:val="false"/>
          <w:i w:val="false"/>
          <w:color w:val="000000"/>
          <w:sz w:val="28"/>
        </w:rPr>
        <w:t>
      В качестве товарного знака в соответствии с законодательными актами государств-членов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bookmarkStart w:name="z2699" w:id="2854"/>
    <w:p>
      <w:pPr>
        <w:spacing w:after="0"/>
        <w:ind w:left="0"/>
        <w:jc w:val="both"/>
      </w:pPr>
      <w:r>
        <w:rPr>
          <w:rFonts w:ascii="Times New Roman"/>
          <w:b w:val="false"/>
          <w:i w:val="false"/>
          <w:color w:val="000000"/>
          <w:sz w:val="28"/>
        </w:rPr>
        <w:t>
      12. Правообладатель товарного знака имеет исключительное право использовать товарный знак в соответствии с законодательством государства-члена и распоряжаться этим исключительным правом, а также право запрещать другим лицам использование товарного знака или обозначения, сходного с ним до степени смешения, в отношении однородных товаров и (или) услуг.</w:t>
      </w:r>
    </w:p>
    <w:bookmarkEnd w:id="2854"/>
    <w:bookmarkStart w:name="z2700" w:id="2855"/>
    <w:p>
      <w:pPr>
        <w:spacing w:after="0"/>
        <w:ind w:left="0"/>
        <w:jc w:val="both"/>
      </w:pPr>
      <w:r>
        <w:rPr>
          <w:rFonts w:ascii="Times New Roman"/>
          <w:b w:val="false"/>
          <w:i w:val="false"/>
          <w:color w:val="000000"/>
          <w:sz w:val="28"/>
        </w:rPr>
        <w:t>
      13. Срок действия первоначальной регистрации товарного знака составляет 10 лет. Указанный срок может быть продлен неограниченное число раз по обращению правообладателя товарного знака каждый раз на срок не менее 10 лет.</w:t>
      </w:r>
    </w:p>
    <w:bookmarkEnd w:id="2855"/>
    <w:p>
      <w:pPr>
        <w:spacing w:after="0"/>
        <w:ind w:left="0"/>
        <w:jc w:val="both"/>
      </w:pPr>
      <w:r>
        <w:rPr>
          <w:rFonts w:ascii="Times New Roman"/>
          <w:b w:val="false"/>
          <w:i w:val="false"/>
          <w:color w:val="000000"/>
          <w:sz w:val="28"/>
        </w:rPr>
        <w:t>
      Правовая охрана товарного знака может быть прекращена досрочно на территории государства-члена в отношении всех товаров и (или) услуг или части товаров и (или) услуг, для индивидуализации которых товарный знак зарегистрирован на территории данного государства-члена, вследствие неиспользования товарного знака непрерывно в течение любых 3 лет после его регистрации в порядке, предусмотренном законодательством данного государства-члена, за исключением случаев неиспользования товарного знака по независящим от правообладателя обстоятельствам.</w:t>
      </w:r>
    </w:p>
    <w:p>
      <w:pPr>
        <w:spacing w:after="0"/>
        <w:ind w:left="0"/>
        <w:jc w:val="both"/>
      </w:pPr>
      <w:r>
        <w:rPr>
          <w:rFonts w:ascii="Times New Roman"/>
          <w:b w:val="false"/>
          <w:i w:val="false"/>
          <w:color w:val="000000"/>
          <w:sz w:val="28"/>
        </w:rPr>
        <w:t>
      Предоставление правовой охраны товарному знаку может быть оспорено и признано недействительным в порядке и по основаниям, которые предусмотрены законодательством государства-члена, на территории которого данный товарный знак зарегистрирован.</w:t>
      </w:r>
    </w:p>
    <w:bookmarkStart w:name="z2701" w:id="2856"/>
    <w:p>
      <w:pPr>
        <w:spacing w:after="0"/>
        <w:ind w:left="0"/>
        <w:jc w:val="left"/>
      </w:pPr>
      <w:r>
        <w:rPr>
          <w:rFonts w:ascii="Times New Roman"/>
          <w:b/>
          <w:i w:val="false"/>
          <w:color w:val="000000"/>
        </w:rPr>
        <w:t xml:space="preserve"> IV. Товарные знаки Евразийского экономического союза</w:t>
      </w:r>
      <w:r>
        <w:br/>
      </w:r>
      <w:r>
        <w:rPr>
          <w:rFonts w:ascii="Times New Roman"/>
          <w:b/>
          <w:i w:val="false"/>
          <w:color w:val="000000"/>
        </w:rPr>
        <w:t>и знаки обслуживания Евразийского экономического союза</w:t>
      </w:r>
    </w:p>
    <w:bookmarkEnd w:id="2856"/>
    <w:bookmarkStart w:name="z2702" w:id="2857"/>
    <w:p>
      <w:pPr>
        <w:spacing w:after="0"/>
        <w:ind w:left="0"/>
        <w:jc w:val="both"/>
      </w:pPr>
      <w:r>
        <w:rPr>
          <w:rFonts w:ascii="Times New Roman"/>
          <w:b w:val="false"/>
          <w:i w:val="false"/>
          <w:color w:val="000000"/>
          <w:sz w:val="28"/>
        </w:rPr>
        <w:t>
      14. Государства-члены осуществляют регистрацию товарного знака Евразийского экономического союза и знака обслуживания Евразийского экономического союза (далее - товарный знак Союза). Товарному знаку Союза предоставляется правовая охрана одновременно на территориях всех государств-членов.</w:t>
      </w:r>
    </w:p>
    <w:bookmarkEnd w:id="2857"/>
    <w:p>
      <w:pPr>
        <w:spacing w:after="0"/>
        <w:ind w:left="0"/>
        <w:jc w:val="both"/>
      </w:pPr>
      <w:r>
        <w:rPr>
          <w:rFonts w:ascii="Times New Roman"/>
          <w:b w:val="false"/>
          <w:i w:val="false"/>
          <w:color w:val="000000"/>
          <w:sz w:val="28"/>
        </w:rPr>
        <w:t>
      В качестве товарного знака Союза может быть зарегистрировано обозначение, представленное только в графическом виде.</w:t>
      </w:r>
    </w:p>
    <w:p>
      <w:pPr>
        <w:spacing w:after="0"/>
        <w:ind w:left="0"/>
        <w:jc w:val="both"/>
      </w:pPr>
      <w:r>
        <w:rPr>
          <w:rFonts w:ascii="Times New Roman"/>
          <w:b w:val="false"/>
          <w:i w:val="false"/>
          <w:color w:val="000000"/>
          <w:sz w:val="28"/>
        </w:rPr>
        <w:t>
      Правообладатель товарного знака Союза имеет исключительное право использовать товарный знак Союза в соответствии с законодательством государств-членов и распоряжаться этим исключительным правом, а также право запрещать другим лицам использование товарного знака Союза или обозначения, сходного с ним до степени смешения, в отношении однородных товаров и (или) услуг.</w:t>
      </w:r>
    </w:p>
    <w:bookmarkStart w:name="z2703" w:id="2858"/>
    <w:p>
      <w:pPr>
        <w:spacing w:after="0"/>
        <w:ind w:left="0"/>
        <w:jc w:val="both"/>
      </w:pPr>
      <w:r>
        <w:rPr>
          <w:rFonts w:ascii="Times New Roman"/>
          <w:b w:val="false"/>
          <w:i w:val="false"/>
          <w:color w:val="000000"/>
          <w:sz w:val="28"/>
        </w:rPr>
        <w:t>
      15. Отношения, возникающие в связи с регистрацией, правовой охраной и использованием товарного знака Союза на территориях государств-членов, регулируются международным договором в рамках Союза.</w:t>
      </w:r>
    </w:p>
    <w:bookmarkEnd w:id="2858"/>
    <w:bookmarkStart w:name="z2704" w:id="2859"/>
    <w:p>
      <w:pPr>
        <w:spacing w:after="0"/>
        <w:ind w:left="0"/>
        <w:jc w:val="left"/>
      </w:pPr>
      <w:r>
        <w:rPr>
          <w:rFonts w:ascii="Times New Roman"/>
          <w:b/>
          <w:i w:val="false"/>
          <w:color w:val="000000"/>
        </w:rPr>
        <w:t xml:space="preserve"> V. Принцип исчерпания исключительного права</w:t>
      </w:r>
      <w:r>
        <w:br/>
      </w:r>
      <w:r>
        <w:rPr>
          <w:rFonts w:ascii="Times New Roman"/>
          <w:b/>
          <w:i w:val="false"/>
          <w:color w:val="000000"/>
        </w:rPr>
        <w:t>на товарный знак, товарный знак Союза</w:t>
      </w:r>
    </w:p>
    <w:bookmarkEnd w:id="2859"/>
    <w:bookmarkStart w:name="z2705" w:id="2860"/>
    <w:p>
      <w:pPr>
        <w:spacing w:after="0"/>
        <w:ind w:left="0"/>
        <w:jc w:val="both"/>
      </w:pPr>
      <w:r>
        <w:rPr>
          <w:rFonts w:ascii="Times New Roman"/>
          <w:b w:val="false"/>
          <w:i w:val="false"/>
          <w:color w:val="000000"/>
          <w:sz w:val="28"/>
        </w:rPr>
        <w:t>
      16. На территориях государств-членов применяется принцип исчерпания исключительного права на товарный знак, товарный знак Союза, в соответствии с которым не является нарушением исключительного права на товарный знак, товарный знак Союза использование этого товарного знака, товарного знака Союза в отношении товаров, которые были правомерно введены в гражданский оборот на территории любого из государств-членов непосредственно правообладателем товарного знака и (или) товарного знака Союза или другими лицами с его согласия.</w:t>
      </w:r>
    </w:p>
    <w:bookmarkEnd w:id="2860"/>
    <w:bookmarkStart w:name="z2706" w:id="2861"/>
    <w:p>
      <w:pPr>
        <w:spacing w:after="0"/>
        <w:ind w:left="0"/>
        <w:jc w:val="left"/>
      </w:pPr>
      <w:r>
        <w:rPr>
          <w:rFonts w:ascii="Times New Roman"/>
          <w:b/>
          <w:i w:val="false"/>
          <w:color w:val="000000"/>
        </w:rPr>
        <w:t xml:space="preserve"> VI. Географические указания</w:t>
      </w:r>
    </w:p>
    <w:bookmarkEnd w:id="2861"/>
    <w:bookmarkStart w:name="z2707" w:id="2862"/>
    <w:p>
      <w:pPr>
        <w:spacing w:after="0"/>
        <w:ind w:left="0"/>
        <w:jc w:val="both"/>
      </w:pPr>
      <w:r>
        <w:rPr>
          <w:rFonts w:ascii="Times New Roman"/>
          <w:b w:val="false"/>
          <w:i w:val="false"/>
          <w:color w:val="000000"/>
          <w:sz w:val="28"/>
        </w:rPr>
        <w:t xml:space="preserve">
      17. Под географическим указанием понимается обозначение, которое идентифицирует товар как происходящий с территории государства-члена, региона или местности на этой территории, если качество, репутация или иные характеристики товара в значительной степени обусловлены его географическим происхождением. </w:t>
      </w:r>
    </w:p>
    <w:bookmarkEnd w:id="2862"/>
    <w:bookmarkStart w:name="z2708" w:id="2863"/>
    <w:p>
      <w:pPr>
        <w:spacing w:after="0"/>
        <w:ind w:left="0"/>
        <w:jc w:val="both"/>
      </w:pPr>
      <w:r>
        <w:rPr>
          <w:rFonts w:ascii="Times New Roman"/>
          <w:b w:val="false"/>
          <w:i w:val="false"/>
          <w:color w:val="000000"/>
          <w:sz w:val="28"/>
        </w:rPr>
        <w:t xml:space="preserve">
      18. Географическому указанию может предоставляться правовая охрана на территории государства-члена, если такая правовая охрана предусмотрена законодательством этого государства-члена или международными договорами, участником которых оно является. </w:t>
      </w:r>
    </w:p>
    <w:bookmarkEnd w:id="2863"/>
    <w:bookmarkStart w:name="z2709" w:id="2864"/>
    <w:p>
      <w:pPr>
        <w:spacing w:after="0"/>
        <w:ind w:left="0"/>
        <w:jc w:val="left"/>
      </w:pPr>
      <w:r>
        <w:rPr>
          <w:rFonts w:ascii="Times New Roman"/>
          <w:b/>
          <w:i w:val="false"/>
          <w:color w:val="000000"/>
        </w:rPr>
        <w:t xml:space="preserve"> VII. Наименование места происхождения товара</w:t>
      </w:r>
    </w:p>
    <w:bookmarkEnd w:id="2864"/>
    <w:bookmarkStart w:name="z2710" w:id="2865"/>
    <w:p>
      <w:pPr>
        <w:spacing w:after="0"/>
        <w:ind w:left="0"/>
        <w:jc w:val="both"/>
      </w:pPr>
      <w:r>
        <w:rPr>
          <w:rFonts w:ascii="Times New Roman"/>
          <w:b w:val="false"/>
          <w:i w:val="false"/>
          <w:color w:val="000000"/>
          <w:sz w:val="28"/>
        </w:rPr>
        <w:t>
      19.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bookmarkEnd w:id="2865"/>
    <w:p>
      <w:pPr>
        <w:spacing w:after="0"/>
        <w:ind w:left="0"/>
        <w:jc w:val="both"/>
      </w:pPr>
      <w:r>
        <w:rPr>
          <w:rFonts w:ascii="Times New Roman"/>
          <w:b w:val="false"/>
          <w:i w:val="false"/>
          <w:color w:val="000000"/>
          <w:sz w:val="28"/>
        </w:rPr>
        <w:t>
      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абзаце первом настоящего пункта.</w:t>
      </w:r>
    </w:p>
    <w:bookmarkStart w:name="z2711" w:id="2866"/>
    <w:p>
      <w:pPr>
        <w:spacing w:after="0"/>
        <w:ind w:left="0"/>
        <w:jc w:val="both"/>
      </w:pPr>
      <w:r>
        <w:rPr>
          <w:rFonts w:ascii="Times New Roman"/>
          <w:b w:val="false"/>
          <w:i w:val="false"/>
          <w:color w:val="000000"/>
          <w:sz w:val="28"/>
        </w:rPr>
        <w:t>
      20. Не признается наименованием места происхождения товараобозначение, хотя и 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не связанное с местом его производства.</w:t>
      </w:r>
    </w:p>
    <w:bookmarkEnd w:id="2866"/>
    <w:p>
      <w:pPr>
        <w:spacing w:after="0"/>
        <w:ind w:left="0"/>
        <w:jc w:val="both"/>
      </w:pPr>
      <w:r>
        <w:rPr>
          <w:rFonts w:ascii="Times New Roman"/>
          <w:b w:val="false"/>
          <w:i w:val="false"/>
          <w:color w:val="000000"/>
          <w:sz w:val="28"/>
        </w:rPr>
        <w:t>
      Предоставление правовой охраны наименованию места происхождения товара может быть оспорено и признано недействительным в порядке и по основаниям, которые предусмотрены законодательством государств-членов.</w:t>
      </w:r>
    </w:p>
    <w:bookmarkStart w:name="z2712" w:id="2867"/>
    <w:p>
      <w:pPr>
        <w:spacing w:after="0"/>
        <w:ind w:left="0"/>
        <w:jc w:val="both"/>
      </w:pPr>
      <w:r>
        <w:rPr>
          <w:rFonts w:ascii="Times New Roman"/>
          <w:b w:val="false"/>
          <w:i w:val="false"/>
          <w:color w:val="000000"/>
          <w:sz w:val="28"/>
        </w:rPr>
        <w:t>
      21. В отношении наименования места происхождения товара государства-члены предусматривают правовые меры, позволяющие заинтересованным сторонам предотвращать:</w:t>
      </w:r>
    </w:p>
    <w:bookmarkEnd w:id="2867"/>
    <w:p>
      <w:pPr>
        <w:spacing w:after="0"/>
        <w:ind w:left="0"/>
        <w:jc w:val="both"/>
      </w:pPr>
      <w:r>
        <w:rPr>
          <w:rFonts w:ascii="Times New Roman"/>
          <w:b w:val="false"/>
          <w:i w:val="false"/>
          <w:color w:val="000000"/>
          <w:sz w:val="28"/>
        </w:rPr>
        <w:t>
      1) использование любых средств при обозначении или презентации товара, которые указывают или вызывают ассоциацию, что данный товар происходит из географического района, отличного от настоящего места происхождения, таким образом, что это способно вводить потребителя в заблуждение относительно места происхождения и особых свойств товара;</w:t>
      </w:r>
    </w:p>
    <w:p>
      <w:pPr>
        <w:spacing w:after="0"/>
        <w:ind w:left="0"/>
        <w:jc w:val="both"/>
      </w:pPr>
      <w:r>
        <w:rPr>
          <w:rFonts w:ascii="Times New Roman"/>
          <w:b w:val="false"/>
          <w:i w:val="false"/>
          <w:color w:val="000000"/>
          <w:sz w:val="28"/>
        </w:rPr>
        <w:t>
      2) любое использование, которое представляет собой акт недобросовестной конкуренции по смыслу статьи 10-bis Парижской конвенции по охране промышленной собственности от 20 марта 1883 года.</w:t>
      </w:r>
    </w:p>
    <w:bookmarkStart w:name="z2713" w:id="2868"/>
    <w:p>
      <w:pPr>
        <w:spacing w:after="0"/>
        <w:ind w:left="0"/>
        <w:jc w:val="left"/>
      </w:pPr>
      <w:r>
        <w:rPr>
          <w:rFonts w:ascii="Times New Roman"/>
          <w:b/>
          <w:i w:val="false"/>
          <w:color w:val="000000"/>
        </w:rPr>
        <w:t xml:space="preserve"> VIII. Наименование места происхождения товара</w:t>
      </w:r>
      <w:r>
        <w:br/>
      </w:r>
      <w:r>
        <w:rPr>
          <w:rFonts w:ascii="Times New Roman"/>
          <w:b/>
          <w:i w:val="false"/>
          <w:color w:val="000000"/>
        </w:rPr>
        <w:t>Евразийского экономического союза</w:t>
      </w:r>
    </w:p>
    <w:bookmarkEnd w:id="2868"/>
    <w:bookmarkStart w:name="z2714" w:id="2869"/>
    <w:p>
      <w:pPr>
        <w:spacing w:after="0"/>
        <w:ind w:left="0"/>
        <w:jc w:val="both"/>
      </w:pPr>
      <w:r>
        <w:rPr>
          <w:rFonts w:ascii="Times New Roman"/>
          <w:b w:val="false"/>
          <w:i w:val="false"/>
          <w:color w:val="000000"/>
          <w:sz w:val="28"/>
        </w:rPr>
        <w:t xml:space="preserve">
      22. Государства-члены осуществляют регистрацию наименования места происхождения товара Евразийского экономического союза (далее - наименование места происхождения товара Союза). Наименованию места происхождения товара Союза предоставляется правовая охрана одновременно на территориях всех государств-членов. </w:t>
      </w:r>
    </w:p>
    <w:bookmarkEnd w:id="2869"/>
    <w:bookmarkStart w:name="z2715" w:id="2870"/>
    <w:p>
      <w:pPr>
        <w:spacing w:after="0"/>
        <w:ind w:left="0"/>
        <w:jc w:val="both"/>
      </w:pPr>
      <w:r>
        <w:rPr>
          <w:rFonts w:ascii="Times New Roman"/>
          <w:b w:val="false"/>
          <w:i w:val="false"/>
          <w:color w:val="000000"/>
          <w:sz w:val="28"/>
        </w:rPr>
        <w:t xml:space="preserve">
      23. Отношения, возникающие в связи с регистрацией, правовой охраной и использованием наименования места происхождения товара Союза на территориях государств-членов, регулируются международным договором в рамках Союза. </w:t>
      </w:r>
    </w:p>
    <w:bookmarkEnd w:id="2870"/>
    <w:bookmarkStart w:name="z2716" w:id="2871"/>
    <w:p>
      <w:pPr>
        <w:spacing w:after="0"/>
        <w:ind w:left="0"/>
        <w:jc w:val="left"/>
      </w:pPr>
      <w:r>
        <w:rPr>
          <w:rFonts w:ascii="Times New Roman"/>
          <w:b/>
          <w:i w:val="false"/>
          <w:color w:val="000000"/>
        </w:rPr>
        <w:t xml:space="preserve"> IX. Патентные права</w:t>
      </w:r>
    </w:p>
    <w:bookmarkEnd w:id="2871"/>
    <w:p>
      <w:pPr>
        <w:spacing w:after="0"/>
        <w:ind w:left="0"/>
        <w:jc w:val="both"/>
      </w:pPr>
      <w:r>
        <w:rPr>
          <w:rFonts w:ascii="Times New Roman"/>
          <w:b w:val="false"/>
          <w:i w:val="false"/>
          <w:color w:val="000000"/>
          <w:sz w:val="28"/>
        </w:rPr>
        <w:t xml:space="preserve">
      24. Право на изобретение, полезную модель и промышленный образец охраняется в порядке, установленном законодательством государств-членов, и подтверждается патентом, который удостоверяет приоритет, авторство и исключительное право на изобретение, полезную модель и промышленный образец. </w:t>
      </w:r>
    </w:p>
    <w:bookmarkStart w:name="z2717" w:id="2872"/>
    <w:p>
      <w:pPr>
        <w:spacing w:after="0"/>
        <w:ind w:left="0"/>
        <w:jc w:val="both"/>
      </w:pPr>
      <w:r>
        <w:rPr>
          <w:rFonts w:ascii="Times New Roman"/>
          <w:b w:val="false"/>
          <w:i w:val="false"/>
          <w:color w:val="000000"/>
          <w:sz w:val="28"/>
        </w:rPr>
        <w:t xml:space="preserve">
      25. Автору изобретения, полезной модели или промышленного образца принадлежат следующие права: </w:t>
      </w:r>
    </w:p>
    <w:bookmarkEnd w:id="2872"/>
    <w:p>
      <w:pPr>
        <w:spacing w:after="0"/>
        <w:ind w:left="0"/>
        <w:jc w:val="both"/>
      </w:pPr>
      <w:r>
        <w:rPr>
          <w:rFonts w:ascii="Times New Roman"/>
          <w:b w:val="false"/>
          <w:i w:val="false"/>
          <w:color w:val="000000"/>
          <w:sz w:val="28"/>
        </w:rPr>
        <w:t xml:space="preserve">
      1) исключительное право на изобретение, полезную модель, промышленный образец; </w:t>
      </w:r>
    </w:p>
    <w:p>
      <w:pPr>
        <w:spacing w:after="0"/>
        <w:ind w:left="0"/>
        <w:jc w:val="both"/>
      </w:pPr>
      <w:r>
        <w:rPr>
          <w:rFonts w:ascii="Times New Roman"/>
          <w:b w:val="false"/>
          <w:i w:val="false"/>
          <w:color w:val="000000"/>
          <w:sz w:val="28"/>
        </w:rPr>
        <w:t xml:space="preserve">
      2) право авторства. </w:t>
      </w:r>
    </w:p>
    <w:bookmarkStart w:name="z2718" w:id="2873"/>
    <w:p>
      <w:pPr>
        <w:spacing w:after="0"/>
        <w:ind w:left="0"/>
        <w:jc w:val="both"/>
      </w:pPr>
      <w:r>
        <w:rPr>
          <w:rFonts w:ascii="Times New Roman"/>
          <w:b w:val="false"/>
          <w:i w:val="false"/>
          <w:color w:val="000000"/>
          <w:sz w:val="28"/>
        </w:rPr>
        <w:t>
      26. В случаях, предусмотренных законодательством государств-членов,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bookmarkEnd w:id="2873"/>
    <w:bookmarkStart w:name="z2719" w:id="2874"/>
    <w:p>
      <w:pPr>
        <w:spacing w:after="0"/>
        <w:ind w:left="0"/>
        <w:jc w:val="both"/>
      </w:pPr>
      <w:r>
        <w:rPr>
          <w:rFonts w:ascii="Times New Roman"/>
          <w:b w:val="false"/>
          <w:i w:val="false"/>
          <w:color w:val="000000"/>
          <w:sz w:val="28"/>
        </w:rPr>
        <w:t>
      27. Срок действия исключительного права на изобретение, полезную модель, промышленный образец составляет:</w:t>
      </w:r>
    </w:p>
    <w:bookmarkEnd w:id="2874"/>
    <w:p>
      <w:pPr>
        <w:spacing w:after="0"/>
        <w:ind w:left="0"/>
        <w:jc w:val="both"/>
      </w:pPr>
      <w:r>
        <w:rPr>
          <w:rFonts w:ascii="Times New Roman"/>
          <w:b w:val="false"/>
          <w:i w:val="false"/>
          <w:color w:val="000000"/>
          <w:sz w:val="28"/>
        </w:rPr>
        <w:t>
      1) не менее 20 лет - для изобретений;</w:t>
      </w:r>
    </w:p>
    <w:p>
      <w:pPr>
        <w:spacing w:after="0"/>
        <w:ind w:left="0"/>
        <w:jc w:val="both"/>
      </w:pPr>
      <w:r>
        <w:rPr>
          <w:rFonts w:ascii="Times New Roman"/>
          <w:b w:val="false"/>
          <w:i w:val="false"/>
          <w:color w:val="000000"/>
          <w:sz w:val="28"/>
        </w:rPr>
        <w:t>
      2) не менее 5 лет - для полезных моделей;</w:t>
      </w:r>
    </w:p>
    <w:p>
      <w:pPr>
        <w:spacing w:after="0"/>
        <w:ind w:left="0"/>
        <w:jc w:val="both"/>
      </w:pPr>
      <w:r>
        <w:rPr>
          <w:rFonts w:ascii="Times New Roman"/>
          <w:b w:val="false"/>
          <w:i w:val="false"/>
          <w:color w:val="000000"/>
          <w:sz w:val="28"/>
        </w:rPr>
        <w:t>
      3) не менее 5 лет - для промышленных образцов.</w:t>
      </w:r>
    </w:p>
    <w:bookmarkStart w:name="z2720" w:id="2875"/>
    <w:p>
      <w:pPr>
        <w:spacing w:after="0"/>
        <w:ind w:left="0"/>
        <w:jc w:val="both"/>
      </w:pPr>
      <w:r>
        <w:rPr>
          <w:rFonts w:ascii="Times New Roman"/>
          <w:b w:val="false"/>
          <w:i w:val="false"/>
          <w:color w:val="000000"/>
          <w:sz w:val="28"/>
        </w:rPr>
        <w:t>
      28. Патент на изобретение, полезную модель или промышленный образец предоставляет патентообладателю исключительное право использовать изобретение, полезную модель или промышленный образец любым не противоречащим законодательству государств-членов способом, а также право запрещать использование указанных объектов другим лицам.</w:t>
      </w:r>
    </w:p>
    <w:bookmarkEnd w:id="2875"/>
    <w:bookmarkStart w:name="z2721" w:id="2876"/>
    <w:p>
      <w:pPr>
        <w:spacing w:after="0"/>
        <w:ind w:left="0"/>
        <w:jc w:val="both"/>
      </w:pPr>
      <w:r>
        <w:rPr>
          <w:rFonts w:ascii="Times New Roman"/>
          <w:b w:val="false"/>
          <w:i w:val="false"/>
          <w:color w:val="000000"/>
          <w:sz w:val="28"/>
        </w:rPr>
        <w:t>
      29. Государства-члены вправе предусматривать ограничение прав, предоставляемых патентом, при условии, что такие исключения не наносят неоправданный ущерб обычному использованию изобретений, полезных моделей или промышленных образцов и не ущемляют необоснованным образом законные интересы патентообладателя, учитывая законные интересы третьих лиц.</w:t>
      </w:r>
    </w:p>
    <w:bookmarkEnd w:id="2876"/>
    <w:bookmarkStart w:name="z2722" w:id="2877"/>
    <w:p>
      <w:pPr>
        <w:spacing w:after="0"/>
        <w:ind w:left="0"/>
        <w:jc w:val="left"/>
      </w:pPr>
      <w:r>
        <w:rPr>
          <w:rFonts w:ascii="Times New Roman"/>
          <w:b/>
          <w:i w:val="false"/>
          <w:color w:val="000000"/>
        </w:rPr>
        <w:t xml:space="preserve"> X. Селекционные достижения</w:t>
      </w:r>
    </w:p>
    <w:bookmarkEnd w:id="2877"/>
    <w:bookmarkStart w:name="z2723" w:id="2878"/>
    <w:p>
      <w:pPr>
        <w:spacing w:after="0"/>
        <w:ind w:left="0"/>
        <w:jc w:val="both"/>
      </w:pPr>
      <w:r>
        <w:rPr>
          <w:rFonts w:ascii="Times New Roman"/>
          <w:b w:val="false"/>
          <w:i w:val="false"/>
          <w:color w:val="000000"/>
          <w:sz w:val="28"/>
        </w:rPr>
        <w:t xml:space="preserve">
      30. Охрана прав на сорта растений и породы животных (селекционные достижения) осуществляется в случаях и порядке, установленных законодательством государств-членов. </w:t>
      </w:r>
    </w:p>
    <w:bookmarkEnd w:id="2878"/>
    <w:bookmarkStart w:name="z2724" w:id="2879"/>
    <w:p>
      <w:pPr>
        <w:spacing w:after="0"/>
        <w:ind w:left="0"/>
        <w:jc w:val="both"/>
      </w:pPr>
      <w:r>
        <w:rPr>
          <w:rFonts w:ascii="Times New Roman"/>
          <w:b w:val="false"/>
          <w:i w:val="false"/>
          <w:color w:val="000000"/>
          <w:sz w:val="28"/>
        </w:rPr>
        <w:t xml:space="preserve">
      31. Автору селекционного достижения принадлежат следующие права: </w:t>
      </w:r>
    </w:p>
    <w:bookmarkEnd w:id="2879"/>
    <w:p>
      <w:pPr>
        <w:spacing w:after="0"/>
        <w:ind w:left="0"/>
        <w:jc w:val="both"/>
      </w:pPr>
      <w:r>
        <w:rPr>
          <w:rFonts w:ascii="Times New Roman"/>
          <w:b w:val="false"/>
          <w:i w:val="false"/>
          <w:color w:val="000000"/>
          <w:sz w:val="28"/>
        </w:rPr>
        <w:t xml:space="preserve">
      1) исключительное право на селекционное достижение; </w:t>
      </w:r>
    </w:p>
    <w:p>
      <w:pPr>
        <w:spacing w:after="0"/>
        <w:ind w:left="0"/>
        <w:jc w:val="both"/>
      </w:pPr>
      <w:r>
        <w:rPr>
          <w:rFonts w:ascii="Times New Roman"/>
          <w:b w:val="false"/>
          <w:i w:val="false"/>
          <w:color w:val="000000"/>
          <w:sz w:val="28"/>
        </w:rPr>
        <w:t xml:space="preserve">
      2) право авторства. </w:t>
      </w:r>
    </w:p>
    <w:bookmarkStart w:name="z2725" w:id="2880"/>
    <w:p>
      <w:pPr>
        <w:spacing w:after="0"/>
        <w:ind w:left="0"/>
        <w:jc w:val="both"/>
      </w:pPr>
      <w:r>
        <w:rPr>
          <w:rFonts w:ascii="Times New Roman"/>
          <w:b w:val="false"/>
          <w:i w:val="false"/>
          <w:color w:val="000000"/>
          <w:sz w:val="28"/>
        </w:rPr>
        <w:t xml:space="preserve">
      32. В случаях, предусмотренных законодательством государств-членов,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 </w:t>
      </w:r>
    </w:p>
    <w:bookmarkEnd w:id="2880"/>
    <w:bookmarkStart w:name="z2726" w:id="2881"/>
    <w:p>
      <w:pPr>
        <w:spacing w:after="0"/>
        <w:ind w:left="0"/>
        <w:jc w:val="both"/>
      </w:pPr>
      <w:r>
        <w:rPr>
          <w:rFonts w:ascii="Times New Roman"/>
          <w:b w:val="false"/>
          <w:i w:val="false"/>
          <w:color w:val="000000"/>
          <w:sz w:val="28"/>
        </w:rPr>
        <w:t xml:space="preserve">
      33. Срок действия исключительного права на селекционное достижение составляет не менее 25 лет для сортов растений, пород животных. </w:t>
      </w:r>
    </w:p>
    <w:bookmarkEnd w:id="2881"/>
    <w:bookmarkStart w:name="z2727" w:id="2882"/>
    <w:p>
      <w:pPr>
        <w:spacing w:after="0"/>
        <w:ind w:left="0"/>
        <w:jc w:val="left"/>
      </w:pPr>
      <w:r>
        <w:rPr>
          <w:rFonts w:ascii="Times New Roman"/>
          <w:b/>
          <w:i w:val="false"/>
          <w:color w:val="000000"/>
        </w:rPr>
        <w:t xml:space="preserve"> XI. Топологии интегральных микросхем</w:t>
      </w:r>
    </w:p>
    <w:bookmarkEnd w:id="2882"/>
    <w:bookmarkStart w:name="z2728" w:id="2883"/>
    <w:p>
      <w:pPr>
        <w:spacing w:after="0"/>
        <w:ind w:left="0"/>
        <w:jc w:val="both"/>
      </w:pPr>
      <w:r>
        <w:rPr>
          <w:rFonts w:ascii="Times New Roman"/>
          <w:b w:val="false"/>
          <w:i w:val="false"/>
          <w:color w:val="000000"/>
          <w:sz w:val="28"/>
        </w:rPr>
        <w:t xml:space="preserve">
      34.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w:t>
      </w:r>
    </w:p>
    <w:bookmarkEnd w:id="2883"/>
    <w:bookmarkStart w:name="z2729" w:id="2884"/>
    <w:p>
      <w:pPr>
        <w:spacing w:after="0"/>
        <w:ind w:left="0"/>
        <w:jc w:val="both"/>
      </w:pPr>
      <w:r>
        <w:rPr>
          <w:rFonts w:ascii="Times New Roman"/>
          <w:b w:val="false"/>
          <w:i w:val="false"/>
          <w:color w:val="000000"/>
          <w:sz w:val="28"/>
        </w:rPr>
        <w:t xml:space="preserve">
      35. Права интеллектуальной собственности на топологию интегральной микросхемы охраняются в соответствии с законодательством государств-членов. </w:t>
      </w:r>
    </w:p>
    <w:bookmarkEnd w:id="2884"/>
    <w:bookmarkStart w:name="z2730" w:id="2885"/>
    <w:p>
      <w:pPr>
        <w:spacing w:after="0"/>
        <w:ind w:left="0"/>
        <w:jc w:val="both"/>
      </w:pPr>
      <w:r>
        <w:rPr>
          <w:rFonts w:ascii="Times New Roman"/>
          <w:b w:val="false"/>
          <w:i w:val="false"/>
          <w:color w:val="000000"/>
          <w:sz w:val="28"/>
        </w:rPr>
        <w:t>
      36. Автору топологии интегральной микросхемы принадлежат следующие права:</w:t>
      </w:r>
    </w:p>
    <w:bookmarkEnd w:id="2885"/>
    <w:p>
      <w:pPr>
        <w:spacing w:after="0"/>
        <w:ind w:left="0"/>
        <w:jc w:val="both"/>
      </w:pPr>
      <w:r>
        <w:rPr>
          <w:rFonts w:ascii="Times New Roman"/>
          <w:b w:val="false"/>
          <w:i w:val="false"/>
          <w:color w:val="000000"/>
          <w:sz w:val="28"/>
        </w:rPr>
        <w:t xml:space="preserve">
      1) исключительное право на топологию интегральной микросхемы; </w:t>
      </w:r>
    </w:p>
    <w:p>
      <w:pPr>
        <w:spacing w:after="0"/>
        <w:ind w:left="0"/>
        <w:jc w:val="both"/>
      </w:pPr>
      <w:r>
        <w:rPr>
          <w:rFonts w:ascii="Times New Roman"/>
          <w:b w:val="false"/>
          <w:i w:val="false"/>
          <w:color w:val="000000"/>
          <w:sz w:val="28"/>
        </w:rPr>
        <w:t xml:space="preserve">
      2) право авторства. </w:t>
      </w:r>
    </w:p>
    <w:bookmarkStart w:name="z2731" w:id="2886"/>
    <w:p>
      <w:pPr>
        <w:spacing w:after="0"/>
        <w:ind w:left="0"/>
        <w:jc w:val="both"/>
      </w:pPr>
      <w:r>
        <w:rPr>
          <w:rFonts w:ascii="Times New Roman"/>
          <w:b w:val="false"/>
          <w:i w:val="false"/>
          <w:color w:val="000000"/>
          <w:sz w:val="28"/>
        </w:rPr>
        <w:t xml:space="preserve">
      37. В случаях, предусмотренных законодательством государств-членов, автору топологии интегральной микросхемы принадлежат также другие права, в том числе право на вознаграждение за использование служебной топологии. </w:t>
      </w:r>
    </w:p>
    <w:bookmarkEnd w:id="2886"/>
    <w:bookmarkStart w:name="z2732" w:id="2887"/>
    <w:p>
      <w:pPr>
        <w:spacing w:after="0"/>
        <w:ind w:left="0"/>
        <w:jc w:val="both"/>
      </w:pPr>
      <w:r>
        <w:rPr>
          <w:rFonts w:ascii="Times New Roman"/>
          <w:b w:val="false"/>
          <w:i w:val="false"/>
          <w:color w:val="000000"/>
          <w:sz w:val="28"/>
        </w:rPr>
        <w:t xml:space="preserve">
      38. Срок действия исключительного права на топологию интегральной микросхемы составляет 10 лет. </w:t>
      </w:r>
    </w:p>
    <w:bookmarkEnd w:id="2887"/>
    <w:bookmarkStart w:name="z2733" w:id="2888"/>
    <w:p>
      <w:pPr>
        <w:spacing w:after="0"/>
        <w:ind w:left="0"/>
        <w:jc w:val="left"/>
      </w:pPr>
      <w:r>
        <w:rPr>
          <w:rFonts w:ascii="Times New Roman"/>
          <w:b/>
          <w:i w:val="false"/>
          <w:color w:val="000000"/>
        </w:rPr>
        <w:t xml:space="preserve"> XII. Секреты производства (ноу-хау)</w:t>
      </w:r>
    </w:p>
    <w:bookmarkEnd w:id="2888"/>
    <w:bookmarkStart w:name="z2734" w:id="2889"/>
    <w:p>
      <w:pPr>
        <w:spacing w:after="0"/>
        <w:ind w:left="0"/>
        <w:jc w:val="both"/>
      </w:pPr>
      <w:r>
        <w:rPr>
          <w:rFonts w:ascii="Times New Roman"/>
          <w:b w:val="false"/>
          <w:i w:val="false"/>
          <w:color w:val="000000"/>
          <w:sz w:val="28"/>
        </w:rPr>
        <w:t>
      39. Секретом производства (ноу-хау) признаются сведения любого характера (производственные, технические, экономические, организационные и другие), в том числе сведения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bookmarkEnd w:id="2889"/>
    <w:bookmarkStart w:name="z2735" w:id="2890"/>
    <w:p>
      <w:pPr>
        <w:spacing w:after="0"/>
        <w:ind w:left="0"/>
        <w:jc w:val="both"/>
      </w:pPr>
      <w:r>
        <w:rPr>
          <w:rFonts w:ascii="Times New Roman"/>
          <w:b w:val="false"/>
          <w:i w:val="false"/>
          <w:color w:val="000000"/>
          <w:sz w:val="28"/>
        </w:rPr>
        <w:t>
      40. Правовая охрана секрету производства (ноу-хау) предоставляется в соответствии с законодательством государств-членов.</w:t>
      </w:r>
    </w:p>
    <w:bookmarkEnd w:id="2890"/>
    <w:bookmarkStart w:name="z3087" w:id="2891"/>
    <w:p>
      <w:pPr>
        <w:spacing w:after="0"/>
        <w:ind w:left="0"/>
        <w:jc w:val="left"/>
      </w:pPr>
      <w:r>
        <w:rPr>
          <w:rFonts w:ascii="Times New Roman"/>
          <w:b/>
          <w:i w:val="false"/>
          <w:color w:val="000000"/>
        </w:rPr>
        <w:t xml:space="preserve"> ХIII. Правоприменительные меры по защите прав</w:t>
      </w:r>
      <w:r>
        <w:br/>
      </w:r>
      <w:r>
        <w:rPr>
          <w:rFonts w:ascii="Times New Roman"/>
          <w:b/>
          <w:i w:val="false"/>
          <w:color w:val="000000"/>
        </w:rPr>
        <w:t>на объекты интеллектуальной собственности</w:t>
      </w:r>
    </w:p>
    <w:bookmarkEnd w:id="2891"/>
    <w:bookmarkStart w:name="z2736" w:id="2892"/>
    <w:p>
      <w:pPr>
        <w:spacing w:after="0"/>
        <w:ind w:left="0"/>
        <w:jc w:val="both"/>
      </w:pPr>
      <w:r>
        <w:rPr>
          <w:rFonts w:ascii="Times New Roman"/>
          <w:b w:val="false"/>
          <w:i w:val="false"/>
          <w:color w:val="000000"/>
          <w:sz w:val="28"/>
        </w:rPr>
        <w:t>
      41. Координация действий государств-членов по защите прав на объекты интеллектуальной собственности в рамках Союза осуществляется в соответствии с международным договором в рамках Союза.</w:t>
      </w:r>
    </w:p>
    <w:bookmarkEnd w:id="28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27</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2738" w:id="2893"/>
    <w:p>
      <w:pPr>
        <w:spacing w:after="0"/>
        <w:ind w:left="0"/>
        <w:jc w:val="left"/>
      </w:pPr>
      <w:r>
        <w:rPr>
          <w:rFonts w:ascii="Times New Roman"/>
          <w:b/>
          <w:i w:val="false"/>
          <w:color w:val="000000"/>
        </w:rPr>
        <w:t xml:space="preserve"> ПРОТОКОЛ</w:t>
      </w:r>
      <w:r>
        <w:br/>
      </w:r>
      <w:r>
        <w:rPr>
          <w:rFonts w:ascii="Times New Roman"/>
          <w:b/>
          <w:i w:val="false"/>
          <w:color w:val="000000"/>
        </w:rPr>
        <w:t>о промышленном сотрудничестве</w:t>
      </w:r>
    </w:p>
    <w:bookmarkEnd w:id="2893"/>
    <w:bookmarkStart w:name="z2739" w:id="2894"/>
    <w:p>
      <w:pPr>
        <w:spacing w:after="0"/>
        <w:ind w:left="0"/>
        <w:jc w:val="both"/>
      </w:pPr>
      <w:r>
        <w:rPr>
          <w:rFonts w:ascii="Times New Roman"/>
          <w:b w:val="false"/>
          <w:i w:val="false"/>
          <w:color w:val="000000"/>
          <w:sz w:val="28"/>
        </w:rPr>
        <w:t>
      1. Понятия, используемые в настоящем Протоколе, означают следующее:</w:t>
      </w:r>
    </w:p>
    <w:bookmarkEnd w:id="2894"/>
    <w:bookmarkStart w:name="z2740" w:id="2895"/>
    <w:p>
      <w:pPr>
        <w:spacing w:after="0"/>
        <w:ind w:left="0"/>
        <w:jc w:val="both"/>
      </w:pPr>
      <w:r>
        <w:rPr>
          <w:rFonts w:ascii="Times New Roman"/>
          <w:b w:val="false"/>
          <w:i w:val="false"/>
          <w:color w:val="000000"/>
          <w:sz w:val="28"/>
        </w:rPr>
        <w:t>
      "приоритетные виды экономической деятельности" - виды деятельности, определенные всеми государствами-членами в качестве приоритетов для реализации основных направлений промышленного сотрудничества;</w:t>
      </w:r>
    </w:p>
    <w:bookmarkEnd w:id="2895"/>
    <w:bookmarkStart w:name="z2741" w:id="2896"/>
    <w:p>
      <w:pPr>
        <w:spacing w:after="0"/>
        <w:ind w:left="0"/>
        <w:jc w:val="both"/>
      </w:pPr>
      <w:r>
        <w:rPr>
          <w:rFonts w:ascii="Times New Roman"/>
          <w:b w:val="false"/>
          <w:i w:val="false"/>
          <w:color w:val="000000"/>
          <w:sz w:val="28"/>
        </w:rPr>
        <w:t>
      "промышленная кооперация" - устойчивое взаимовыгодное сотрудничество хозяйствующих субъектов государств-членов в области промышленности;</w:t>
      </w:r>
    </w:p>
    <w:bookmarkEnd w:id="2896"/>
    <w:bookmarkStart w:name="z2742" w:id="2897"/>
    <w:p>
      <w:pPr>
        <w:spacing w:after="0"/>
        <w:ind w:left="0"/>
        <w:jc w:val="both"/>
      </w:pPr>
      <w:r>
        <w:rPr>
          <w:rFonts w:ascii="Times New Roman"/>
          <w:b w:val="false"/>
          <w:i w:val="false"/>
          <w:color w:val="000000"/>
          <w:sz w:val="28"/>
        </w:rPr>
        <w:t>
      "промышленная политика в рамках Союза" - деятельность государств-членов по основным направлениям промышленного сотрудничества, осуществляемая государствами-членами как самостоятельно, так и при консультативной поддержке и координации Комиссии;</w:t>
      </w:r>
    </w:p>
    <w:bookmarkEnd w:id="2897"/>
    <w:bookmarkStart w:name="z2743" w:id="2898"/>
    <w:p>
      <w:pPr>
        <w:spacing w:after="0"/>
        <w:ind w:left="0"/>
        <w:jc w:val="both"/>
      </w:pPr>
      <w:r>
        <w:rPr>
          <w:rFonts w:ascii="Times New Roman"/>
          <w:b w:val="false"/>
          <w:i w:val="false"/>
          <w:color w:val="000000"/>
          <w:sz w:val="28"/>
        </w:rPr>
        <w:t>
      "промышленность" - совокупность экономических видов деятельности, относящихся к добывающей и обрабатывающей промышленности, за исключением пищевой переработки, в соответствии с национальными классификаторами видов экономической деятельности. Другие виды промышленной деятельности регулируются соответствующими разделами Договора о Евразийском экономическом союзе;</w:t>
      </w:r>
    </w:p>
    <w:bookmarkEnd w:id="2898"/>
    <w:bookmarkStart w:name="z2744" w:id="2899"/>
    <w:p>
      <w:pPr>
        <w:spacing w:after="0"/>
        <w:ind w:left="0"/>
        <w:jc w:val="both"/>
      </w:pPr>
      <w:r>
        <w:rPr>
          <w:rFonts w:ascii="Times New Roman"/>
          <w:b w:val="false"/>
          <w:i w:val="false"/>
          <w:color w:val="000000"/>
          <w:sz w:val="28"/>
        </w:rPr>
        <w:t>
      "промышленный кластер" - группа взаимосвязанных промышленных и связанных с ними организаций, взаимодополняющих друг друга и за счет этого усиливающих свои конкурентные преимущества;</w:t>
      </w:r>
    </w:p>
    <w:bookmarkEnd w:id="2899"/>
    <w:bookmarkStart w:name="z2745" w:id="2900"/>
    <w:p>
      <w:pPr>
        <w:spacing w:after="0"/>
        <w:ind w:left="0"/>
        <w:jc w:val="both"/>
      </w:pPr>
      <w:r>
        <w:rPr>
          <w:rFonts w:ascii="Times New Roman"/>
          <w:b w:val="false"/>
          <w:i w:val="false"/>
          <w:color w:val="000000"/>
          <w:sz w:val="28"/>
        </w:rPr>
        <w:t>
      "технологическая платформа" — объект инновационной инфраструктуры, позволяющий обеспечить эффективную коммуникацию и создание перспективных коммерческих технологий, высокотехнологичной, инновационной и конкурентоспособной продукции на основе участия всех заинтересованных сторон (бизнеса, науки, государства, общественных организаций).</w:t>
      </w:r>
    </w:p>
    <w:bookmarkEnd w:id="2900"/>
    <w:bookmarkStart w:name="z2746" w:id="2901"/>
    <w:p>
      <w:pPr>
        <w:spacing w:after="0"/>
        <w:ind w:left="0"/>
        <w:jc w:val="both"/>
      </w:pPr>
      <w:r>
        <w:rPr>
          <w:rFonts w:ascii="Times New Roman"/>
          <w:b w:val="false"/>
          <w:i w:val="false"/>
          <w:color w:val="000000"/>
          <w:sz w:val="28"/>
        </w:rPr>
        <w:t>
      2. Полномочия Комиссии в рамках консультативной поддержки и координации деятельности государств-членов по основным направлениям промышленного сотрудничества в рамках Союза заключаются в:</w:t>
      </w:r>
    </w:p>
    <w:bookmarkEnd w:id="2901"/>
    <w:p>
      <w:pPr>
        <w:spacing w:after="0"/>
        <w:ind w:left="0"/>
        <w:jc w:val="both"/>
      </w:pPr>
      <w:r>
        <w:rPr>
          <w:rFonts w:ascii="Times New Roman"/>
          <w:b w:val="false"/>
          <w:i w:val="false"/>
          <w:color w:val="000000"/>
          <w:sz w:val="28"/>
        </w:rPr>
        <w:t>
      1) содействии:</w:t>
      </w:r>
    </w:p>
    <w:p>
      <w:pPr>
        <w:spacing w:after="0"/>
        <w:ind w:left="0"/>
        <w:jc w:val="both"/>
      </w:pPr>
      <w:r>
        <w:rPr>
          <w:rFonts w:ascii="Times New Roman"/>
          <w:b w:val="false"/>
          <w:i w:val="false"/>
          <w:color w:val="000000"/>
          <w:sz w:val="28"/>
        </w:rPr>
        <w:t>
      обмену информацией, проведению консультаций, формированию совместных площадок для обсуждения вопросов, касающихся выработки основных направлений промышленного сотрудничества, в том числе перспективных направлений инновационной деятельности;</w:t>
      </w:r>
    </w:p>
    <w:p>
      <w:pPr>
        <w:spacing w:after="0"/>
        <w:ind w:left="0"/>
        <w:jc w:val="both"/>
      </w:pPr>
      <w:r>
        <w:rPr>
          <w:rFonts w:ascii="Times New Roman"/>
          <w:b w:val="false"/>
          <w:i w:val="false"/>
          <w:color w:val="000000"/>
          <w:sz w:val="28"/>
        </w:rPr>
        <w:t>
      разработке предложений, направленных на углубление взаимодействия государств-членов при реализации промышленной политики в рамках Союза;</w:t>
      </w:r>
    </w:p>
    <w:p>
      <w:pPr>
        <w:spacing w:after="0"/>
        <w:ind w:left="0"/>
        <w:jc w:val="both"/>
      </w:pPr>
      <w:r>
        <w:rPr>
          <w:rFonts w:ascii="Times New Roman"/>
          <w:b w:val="false"/>
          <w:i w:val="false"/>
          <w:color w:val="000000"/>
          <w:sz w:val="28"/>
        </w:rPr>
        <w:t>
      обмену опытом по вопросам, связанным с проведением реформ и структурных преобразований в промышленности, стимулированием инновационной деятельности, развитием промышленности;</w:t>
      </w:r>
    </w:p>
    <w:p>
      <w:pPr>
        <w:spacing w:after="0"/>
        <w:ind w:left="0"/>
        <w:jc w:val="both"/>
      </w:pPr>
      <w:r>
        <w:rPr>
          <w:rFonts w:ascii="Times New Roman"/>
          <w:b w:val="false"/>
          <w:i w:val="false"/>
          <w:color w:val="000000"/>
          <w:sz w:val="28"/>
        </w:rPr>
        <w:t>
      разработке и реализации совместных программ и проектов;</w:t>
      </w:r>
    </w:p>
    <w:p>
      <w:pPr>
        <w:spacing w:after="0"/>
        <w:ind w:left="0"/>
        <w:jc w:val="both"/>
      </w:pPr>
      <w:r>
        <w:rPr>
          <w:rFonts w:ascii="Times New Roman"/>
          <w:b w:val="false"/>
          <w:i w:val="false"/>
          <w:color w:val="000000"/>
          <w:sz w:val="28"/>
        </w:rPr>
        <w:t>
      разработке программ обмена опытом для промышленных комплексов государств-членов;</w:t>
      </w:r>
    </w:p>
    <w:p>
      <w:pPr>
        <w:spacing w:after="0"/>
        <w:ind w:left="0"/>
        <w:jc w:val="both"/>
      </w:pPr>
      <w:r>
        <w:rPr>
          <w:rFonts w:ascii="Times New Roman"/>
          <w:b w:val="false"/>
          <w:i w:val="false"/>
          <w:color w:val="000000"/>
          <w:sz w:val="28"/>
        </w:rPr>
        <w:t>
      вовлечению в промышленную кооперацию субъектов малого и среднего предпринимательства государств-членов;</w:t>
      </w:r>
    </w:p>
    <w:p>
      <w:pPr>
        <w:spacing w:after="0"/>
        <w:ind w:left="0"/>
        <w:jc w:val="both"/>
      </w:pPr>
      <w:r>
        <w:rPr>
          <w:rFonts w:ascii="Times New Roman"/>
          <w:b w:val="false"/>
          <w:i w:val="false"/>
          <w:color w:val="000000"/>
          <w:sz w:val="28"/>
        </w:rPr>
        <w:t>
      информационному взаимодействию;</w:t>
      </w:r>
    </w:p>
    <w:p>
      <w:pPr>
        <w:spacing w:after="0"/>
        <w:ind w:left="0"/>
        <w:jc w:val="both"/>
      </w:pPr>
      <w:r>
        <w:rPr>
          <w:rFonts w:ascii="Times New Roman"/>
          <w:b w:val="false"/>
          <w:i w:val="false"/>
          <w:color w:val="000000"/>
          <w:sz w:val="28"/>
        </w:rPr>
        <w:t>
      выработке и реализации государствами-членами совместных мер по противодействию последствиям глобальных экономических кризисов в сфере промышленности;</w:t>
      </w:r>
    </w:p>
    <w:p>
      <w:pPr>
        <w:spacing w:after="0"/>
        <w:ind w:left="0"/>
        <w:jc w:val="both"/>
      </w:pPr>
      <w:r>
        <w:rPr>
          <w:rFonts w:ascii="Times New Roman"/>
          <w:b w:val="false"/>
          <w:i w:val="false"/>
          <w:color w:val="000000"/>
          <w:sz w:val="28"/>
        </w:rPr>
        <w:t>
      выработке рекомендаций по формированию евразийских технологических платформ;</w:t>
      </w:r>
    </w:p>
    <w:p>
      <w:pPr>
        <w:spacing w:after="0"/>
        <w:ind w:left="0"/>
        <w:jc w:val="both"/>
      </w:pPr>
      <w:r>
        <w:rPr>
          <w:rFonts w:ascii="Times New Roman"/>
          <w:b w:val="false"/>
          <w:i w:val="false"/>
          <w:color w:val="000000"/>
          <w:sz w:val="28"/>
        </w:rPr>
        <w:t>
      2) осуществлении:</w:t>
      </w:r>
    </w:p>
    <w:p>
      <w:pPr>
        <w:spacing w:after="0"/>
        <w:ind w:left="0"/>
        <w:jc w:val="both"/>
      </w:pPr>
      <w:r>
        <w:rPr>
          <w:rFonts w:ascii="Times New Roman"/>
          <w:b w:val="false"/>
          <w:i w:val="false"/>
          <w:color w:val="000000"/>
          <w:sz w:val="28"/>
        </w:rPr>
        <w:t>
      вынесения на рассмотрение государств-членов рекомендаций по дальнейшему развитию промышленного сотрудничества с учетом интересов каждого из его участников;</w:t>
      </w:r>
    </w:p>
    <w:p>
      <w:pPr>
        <w:spacing w:after="0"/>
        <w:ind w:left="0"/>
        <w:jc w:val="both"/>
      </w:pPr>
      <w:r>
        <w:rPr>
          <w:rFonts w:ascii="Times New Roman"/>
          <w:b w:val="false"/>
          <w:i w:val="false"/>
          <w:color w:val="000000"/>
          <w:sz w:val="28"/>
        </w:rPr>
        <w:t>
      мониторинга и анализа реализации Основных направлений промышленного сотрудничества в рамках Союза;</w:t>
      </w:r>
    </w:p>
    <w:p>
      <w:pPr>
        <w:spacing w:after="0"/>
        <w:ind w:left="0"/>
        <w:jc w:val="both"/>
      </w:pPr>
      <w:r>
        <w:rPr>
          <w:rFonts w:ascii="Times New Roman"/>
          <w:b w:val="false"/>
          <w:i w:val="false"/>
          <w:color w:val="000000"/>
          <w:sz w:val="28"/>
        </w:rPr>
        <w:t>
      изучения мирового опыта развития промышленности с целью выявления актуальных для государств-членов методов развития промышленности;</w:t>
      </w:r>
    </w:p>
    <w:p>
      <w:pPr>
        <w:spacing w:after="0"/>
        <w:ind w:left="0"/>
        <w:jc w:val="both"/>
      </w:pPr>
      <w:r>
        <w:rPr>
          <w:rFonts w:ascii="Times New Roman"/>
          <w:b w:val="false"/>
          <w:i w:val="false"/>
          <w:color w:val="000000"/>
          <w:sz w:val="28"/>
        </w:rPr>
        <w:t>
      3) осуществлении по решению Межправительственного совета:</w:t>
      </w:r>
    </w:p>
    <w:p>
      <w:pPr>
        <w:spacing w:after="0"/>
        <w:ind w:left="0"/>
        <w:jc w:val="both"/>
      </w:pPr>
      <w:r>
        <w:rPr>
          <w:rFonts w:ascii="Times New Roman"/>
          <w:b w:val="false"/>
          <w:i w:val="false"/>
          <w:color w:val="000000"/>
          <w:sz w:val="28"/>
        </w:rPr>
        <w:t>
      подготовки проектов положений о разработке, финансировании и реализации совместных программ и проектов;</w:t>
      </w:r>
    </w:p>
    <w:p>
      <w:pPr>
        <w:spacing w:after="0"/>
        <w:ind w:left="0"/>
        <w:jc w:val="both"/>
      </w:pPr>
      <w:r>
        <w:rPr>
          <w:rFonts w:ascii="Times New Roman"/>
          <w:b w:val="false"/>
          <w:i w:val="false"/>
          <w:color w:val="000000"/>
          <w:sz w:val="28"/>
        </w:rPr>
        <w:t>
      выявления административных и иных барьеров на пути развития промышленного сотрудничества в рамках Союза и разработки предложений по их последующему устранению;</w:t>
      </w:r>
    </w:p>
    <w:p>
      <w:pPr>
        <w:spacing w:after="0"/>
        <w:ind w:left="0"/>
        <w:jc w:val="both"/>
      </w:pPr>
      <w:r>
        <w:rPr>
          <w:rFonts w:ascii="Times New Roman"/>
          <w:b w:val="false"/>
          <w:i w:val="false"/>
          <w:color w:val="000000"/>
          <w:sz w:val="28"/>
        </w:rPr>
        <w:t>
      подготовки предложений по формированию кооперационных цепочек производства совместной продукции;</w:t>
      </w:r>
    </w:p>
    <w:p>
      <w:pPr>
        <w:spacing w:after="0"/>
        <w:ind w:left="0"/>
        <w:jc w:val="both"/>
      </w:pPr>
      <w:r>
        <w:rPr>
          <w:rFonts w:ascii="Times New Roman"/>
          <w:b w:val="false"/>
          <w:i w:val="false"/>
          <w:color w:val="000000"/>
          <w:sz w:val="28"/>
        </w:rPr>
        <w:t>
      мониторинга рынка промышленной продукции в рамках Союза, а также экспортных рынков третьих стран;</w:t>
      </w:r>
    </w:p>
    <w:p>
      <w:pPr>
        <w:spacing w:after="0"/>
        <w:ind w:left="0"/>
        <w:jc w:val="both"/>
      </w:pPr>
      <w:r>
        <w:rPr>
          <w:rFonts w:ascii="Times New Roman"/>
          <w:b w:val="false"/>
          <w:i w:val="false"/>
          <w:color w:val="000000"/>
          <w:sz w:val="28"/>
        </w:rPr>
        <w:t>
      анализа развития промышленности государств-членов;</w:t>
      </w:r>
    </w:p>
    <w:p>
      <w:pPr>
        <w:spacing w:after="0"/>
        <w:ind w:left="0"/>
        <w:jc w:val="both"/>
      </w:pPr>
      <w:r>
        <w:rPr>
          <w:rFonts w:ascii="Times New Roman"/>
          <w:b w:val="false"/>
          <w:i w:val="false"/>
          <w:color w:val="000000"/>
          <w:sz w:val="28"/>
        </w:rPr>
        <w:t>
      разработки совместно с государствами-членами иных (дополнительных) документов, таких как правила, порядки, и механизмов реализации промышленной политики в рамках Союза по основным направлениям промышленного сотрудничества, а также рамочных соглашений по сотрудничеству.</w:t>
      </w:r>
    </w:p>
    <w:p>
      <w:pPr>
        <w:spacing w:after="0"/>
        <w:ind w:left="0"/>
        <w:jc w:val="both"/>
      </w:pPr>
      <w:r>
        <w:rPr>
          <w:rFonts w:ascii="Times New Roman"/>
          <w:b w:val="false"/>
          <w:i w:val="false"/>
          <w:color w:val="000000"/>
          <w:sz w:val="28"/>
        </w:rPr>
        <w:t>
      Указанный перечень функций не является исчерпывающим и может расширяться по решению Межправительственного совета.</w:t>
      </w:r>
    </w:p>
    <w:bookmarkStart w:name="z3402" w:id="2902"/>
    <w:p>
      <w:pPr>
        <w:spacing w:after="0"/>
        <w:ind w:left="0"/>
        <w:jc w:val="both"/>
      </w:pPr>
      <w:r>
        <w:rPr>
          <w:rFonts w:ascii="Times New Roman"/>
          <w:b w:val="false"/>
          <w:i w:val="false"/>
          <w:color w:val="000000"/>
          <w:sz w:val="28"/>
        </w:rPr>
        <w:t>
      В целях поддержки реализации государствами-членами совместных кооперационных проектов в отраслях промышленности, перечень которых определяется Межправительственным советом, Совет Комиссии может принять решение об оказании финансового содействия их реализации за счет средств бюджета Союза.</w:t>
      </w:r>
    </w:p>
    <w:bookmarkEnd w:id="2902"/>
    <w:bookmarkStart w:name="z3403" w:id="2903"/>
    <w:p>
      <w:pPr>
        <w:spacing w:after="0"/>
        <w:ind w:left="0"/>
        <w:jc w:val="both"/>
      </w:pPr>
      <w:r>
        <w:rPr>
          <w:rFonts w:ascii="Times New Roman"/>
          <w:b w:val="false"/>
          <w:i w:val="false"/>
          <w:color w:val="000000"/>
          <w:sz w:val="28"/>
        </w:rPr>
        <w:t>
      Объем средств, предусматриваемых в бюджете Союза на очередной финансовый год на оказание финансового содействия при реализации государствами-членами совместных кооперационных проектов в отраслях промышленности, определяется в процентном соотношении от общей суммы поступлений в бюджеты государств-членов от специальных, антидемпинговых и компенсационных пошлин в финансовом году, предшествующем году утверждения бюджета Союза.</w:t>
      </w:r>
    </w:p>
    <w:bookmarkEnd w:id="2903"/>
    <w:bookmarkStart w:name="z3404" w:id="2904"/>
    <w:p>
      <w:pPr>
        <w:spacing w:after="0"/>
        <w:ind w:left="0"/>
        <w:jc w:val="both"/>
      </w:pPr>
      <w:r>
        <w:rPr>
          <w:rFonts w:ascii="Times New Roman"/>
          <w:b w:val="false"/>
          <w:i w:val="false"/>
          <w:color w:val="000000"/>
          <w:sz w:val="28"/>
        </w:rPr>
        <w:t>
      Размер указанного процентного соотношения и форма оказания финансового содействия при реализации государствами-членами совместных кооперационных проектов в отраслях промышленности определяются Высшим советом.</w:t>
      </w:r>
    </w:p>
    <w:bookmarkEnd w:id="2904"/>
    <w:bookmarkStart w:name="z3405" w:id="2905"/>
    <w:p>
      <w:pPr>
        <w:spacing w:after="0"/>
        <w:ind w:left="0"/>
        <w:jc w:val="both"/>
      </w:pPr>
      <w:r>
        <w:rPr>
          <w:rFonts w:ascii="Times New Roman"/>
          <w:b w:val="false"/>
          <w:i w:val="false"/>
          <w:color w:val="000000"/>
          <w:sz w:val="28"/>
        </w:rPr>
        <w:t>
      Порядок отбора и реализации государствами-членами совместных кооперационных проектов в отраслях промышленности, а также оказания финансового содействия за счет средств бюджета Союза определяется в соответствии с положением, утверждаемым Межправительственным советом.</w:t>
      </w:r>
    </w:p>
    <w:bookmarkEnd w:id="2905"/>
    <w:bookmarkStart w:name="z3406" w:id="2906"/>
    <w:p>
      <w:pPr>
        <w:spacing w:after="0"/>
        <w:ind w:left="0"/>
        <w:jc w:val="both"/>
      </w:pPr>
      <w:r>
        <w:rPr>
          <w:rFonts w:ascii="Times New Roman"/>
          <w:b w:val="false"/>
          <w:i w:val="false"/>
          <w:color w:val="000000"/>
          <w:sz w:val="28"/>
        </w:rPr>
        <w:t>
      Механизм финансового содействия, предусмотренного настоящим пунктом, применяется в течение 5 лет с даты вступления в силу Протокола о внесении изменений в Договор о Евразийском экономическом союзе от 29 мая 2014 года в части оказания финансового содействия при реализации государствами-членами Евразийского экономического союза совместных кооперационных проектов в отраслях промышленности, подписанного 25 мая 2023 г.</w:t>
      </w:r>
    </w:p>
    <w:bookmarkEnd w:id="2906"/>
    <w:bookmarkStart w:name="z3407" w:id="2907"/>
    <w:p>
      <w:pPr>
        <w:spacing w:after="0"/>
        <w:ind w:left="0"/>
        <w:jc w:val="both"/>
      </w:pPr>
      <w:r>
        <w:rPr>
          <w:rFonts w:ascii="Times New Roman"/>
          <w:b w:val="false"/>
          <w:i w:val="false"/>
          <w:color w:val="000000"/>
          <w:sz w:val="28"/>
        </w:rPr>
        <w:t>
      Решение о пролонгации применения механизма финансового содействия принимается Высшим советом.</w:t>
      </w:r>
    </w:p>
    <w:bookmarkEnd w:id="2907"/>
    <w:bookmarkStart w:name="z3408" w:id="2908"/>
    <w:p>
      <w:pPr>
        <w:spacing w:after="0"/>
        <w:ind w:left="0"/>
        <w:jc w:val="both"/>
      </w:pPr>
      <w:r>
        <w:rPr>
          <w:rFonts w:ascii="Times New Roman"/>
          <w:b w:val="false"/>
          <w:i w:val="false"/>
          <w:color w:val="000000"/>
          <w:sz w:val="28"/>
        </w:rPr>
        <w:t>
      В случае прекращения действия указанного механизма государства-члены и Комиссия обязаны обеспечить исполнение в полном объеме финансовых обязательств, возникших на основании принятых в рамках его действия решений Совета Комиссии об оказании финансового содействия реализации совместных кооперационных проектов в отраслях промышленности, в течение всего срока реализации таких проектов.</w:t>
      </w:r>
    </w:p>
    <w:bookmarkEnd w:id="2908"/>
    <w:bookmarkStart w:name="z3409" w:id="2909"/>
    <w:p>
      <w:pPr>
        <w:spacing w:after="0"/>
        <w:ind w:left="0"/>
        <w:jc w:val="both"/>
      </w:pPr>
      <w:r>
        <w:rPr>
          <w:rFonts w:ascii="Times New Roman"/>
          <w:b w:val="false"/>
          <w:i w:val="false"/>
          <w:color w:val="000000"/>
          <w:sz w:val="28"/>
        </w:rPr>
        <w:t>
      Данное обязательство остается в силе несмотря на прекращение действия механизма, вплоть до полного его выполнения.</w:t>
      </w:r>
    </w:p>
    <w:bookmarkEnd w:id="2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27 дополнено пунктом 3 в соответствии с Законом РК от 27.05.2024 </w:t>
      </w:r>
      <w:r>
        <w:rPr>
          <w:rFonts w:ascii="Times New Roman"/>
          <w:b w:val="false"/>
          <w:i w:val="false"/>
          <w:color w:val="000000"/>
          <w:sz w:val="28"/>
        </w:rPr>
        <w:t>№ 88-VIII</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28</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2748" w:id="2910"/>
    <w:p>
      <w:pPr>
        <w:spacing w:after="0"/>
        <w:ind w:left="0"/>
        <w:jc w:val="left"/>
      </w:pPr>
      <w:r>
        <w:rPr>
          <w:rFonts w:ascii="Times New Roman"/>
          <w:b/>
          <w:i w:val="false"/>
          <w:color w:val="000000"/>
        </w:rPr>
        <w:t xml:space="preserve"> ПРОТОКОЛ</w:t>
      </w:r>
      <w:r>
        <w:br/>
      </w:r>
      <w:r>
        <w:rPr>
          <w:rFonts w:ascii="Times New Roman"/>
          <w:b/>
          <w:i w:val="false"/>
          <w:color w:val="000000"/>
        </w:rPr>
        <w:t>о единых правилах предоставления промышленных субсидий</w:t>
      </w:r>
    </w:p>
    <w:bookmarkEnd w:id="2910"/>
    <w:bookmarkStart w:name="z2749" w:id="2911"/>
    <w:p>
      <w:pPr>
        <w:spacing w:after="0"/>
        <w:ind w:left="0"/>
        <w:jc w:val="left"/>
      </w:pPr>
      <w:r>
        <w:rPr>
          <w:rFonts w:ascii="Times New Roman"/>
          <w:b/>
          <w:i w:val="false"/>
          <w:color w:val="000000"/>
        </w:rPr>
        <w:t xml:space="preserve"> I. Общие положения</w:t>
      </w:r>
    </w:p>
    <w:bookmarkEnd w:id="2911"/>
    <w:bookmarkStart w:name="z2750" w:id="2912"/>
    <w:p>
      <w:pPr>
        <w:spacing w:after="0"/>
        <w:ind w:left="0"/>
        <w:jc w:val="both"/>
      </w:pPr>
      <w:r>
        <w:rPr>
          <w:rFonts w:ascii="Times New Roman"/>
          <w:b w:val="false"/>
          <w:i w:val="false"/>
          <w:color w:val="000000"/>
          <w:sz w:val="28"/>
        </w:rPr>
        <w:t xml:space="preserve">
      1. Настоящий Протокол разработан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Договора о Евразийском экономическом союзе (далее - Договор) и устанавливает единые правила, регулирующие предоставление субсидий в отношении промышленных товаров, в том числе при предоставлении или получении услуг, которые непосредственно связаны с производством, сбытом (включая хранение, вывоз с территории государства-члена и транспортировку) и (или) потреблением промышленных товаров. </w:t>
      </w:r>
    </w:p>
    <w:bookmarkEnd w:id="2912"/>
    <w:bookmarkStart w:name="z2751" w:id="2913"/>
    <w:p>
      <w:pPr>
        <w:spacing w:after="0"/>
        <w:ind w:left="0"/>
        <w:jc w:val="both"/>
      </w:pPr>
      <w:r>
        <w:rPr>
          <w:rFonts w:ascii="Times New Roman"/>
          <w:b w:val="false"/>
          <w:i w:val="false"/>
          <w:color w:val="000000"/>
          <w:sz w:val="28"/>
        </w:rPr>
        <w:t xml:space="preserve">
      2. Понятия, используемые в настоящем Протоколе, означают следующее: </w:t>
      </w:r>
    </w:p>
    <w:bookmarkEnd w:id="2913"/>
    <w:bookmarkStart w:name="z2752" w:id="2914"/>
    <w:p>
      <w:pPr>
        <w:spacing w:after="0"/>
        <w:ind w:left="0"/>
        <w:jc w:val="both"/>
      </w:pPr>
      <w:r>
        <w:rPr>
          <w:rFonts w:ascii="Times New Roman"/>
          <w:b w:val="false"/>
          <w:i w:val="false"/>
          <w:color w:val="000000"/>
          <w:sz w:val="28"/>
        </w:rPr>
        <w:t>
      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Нур-Султан, Алматы и Шымкент) и Кыргызской Республики (включая города Бишкек и Ош), субъекты и муниципальные образования Российской Федерации;</w:t>
      </w:r>
    </w:p>
    <w:bookmarkEnd w:id="2914"/>
    <w:bookmarkStart w:name="z2753" w:id="2915"/>
    <w:p>
      <w:pPr>
        <w:spacing w:after="0"/>
        <w:ind w:left="0"/>
        <w:jc w:val="both"/>
      </w:pPr>
      <w:r>
        <w:rPr>
          <w:rFonts w:ascii="Times New Roman"/>
          <w:b w:val="false"/>
          <w:i w:val="false"/>
          <w:color w:val="000000"/>
          <w:sz w:val="28"/>
        </w:rPr>
        <w:t>
      "аналогичный товар" - товар, полностью идентичный товару, при производстве, вывозе с территории государства-члена или транспортировке которого использовалась специфическая субсидия, либо в отсутствие такого товара - другой товар, который имеет характеристики, близкие к характеристикам товара, при производстве, вывозе с территории государства-члена или транспортировке которого использовалась специфическая субсидия;</w:t>
      </w:r>
    </w:p>
    <w:bookmarkEnd w:id="2915"/>
    <w:bookmarkStart w:name="z2754" w:id="2916"/>
    <w:p>
      <w:pPr>
        <w:spacing w:after="0"/>
        <w:ind w:left="0"/>
        <w:jc w:val="both"/>
      </w:pPr>
      <w:r>
        <w:rPr>
          <w:rFonts w:ascii="Times New Roman"/>
          <w:b w:val="false"/>
          <w:i w:val="false"/>
          <w:color w:val="000000"/>
          <w:sz w:val="28"/>
        </w:rPr>
        <w:t>
      "компенсирующая мера" - мера по нейтрализации негативного воздействия специфической субсидии субсидирующего государства-члена на отрасль экономики государства-члена, подавшего заявление на введение данной меры;</w:t>
      </w:r>
    </w:p>
    <w:bookmarkEnd w:id="2916"/>
    <w:bookmarkStart w:name="z2755" w:id="2917"/>
    <w:p>
      <w:pPr>
        <w:spacing w:after="0"/>
        <w:ind w:left="0"/>
        <w:jc w:val="both"/>
      </w:pPr>
      <w:r>
        <w:rPr>
          <w:rFonts w:ascii="Times New Roman"/>
          <w:b w:val="false"/>
          <w:i w:val="false"/>
          <w:color w:val="000000"/>
          <w:sz w:val="28"/>
        </w:rPr>
        <w:t>
      "компетентный орган" - орган государственной власти государства-члена, ответственный за проведение расследований;</w:t>
      </w:r>
    </w:p>
    <w:bookmarkEnd w:id="2917"/>
    <w:bookmarkStart w:name="z2756" w:id="2918"/>
    <w:p>
      <w:pPr>
        <w:spacing w:after="0"/>
        <w:ind w:left="0"/>
        <w:jc w:val="both"/>
      </w:pPr>
      <w:r>
        <w:rPr>
          <w:rFonts w:ascii="Times New Roman"/>
          <w:b w:val="false"/>
          <w:i w:val="false"/>
          <w:color w:val="000000"/>
          <w:sz w:val="28"/>
        </w:rPr>
        <w:t>
      "материальный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ввоза промышленного товара с территории государства-члена,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государства-члена, в снижении рентабельности производства такого товара, в негативном воздействии на товарные запасы, занятость, уровень заработной платы и уровень инвестиций в данную отрасль;</w:t>
      </w:r>
    </w:p>
    <w:bookmarkEnd w:id="2918"/>
    <w:bookmarkStart w:name="z2757" w:id="2919"/>
    <w:p>
      <w:pPr>
        <w:spacing w:after="0"/>
        <w:ind w:left="0"/>
        <w:jc w:val="both"/>
      </w:pPr>
      <w:r>
        <w:rPr>
          <w:rFonts w:ascii="Times New Roman"/>
          <w:b w:val="false"/>
          <w:i w:val="false"/>
          <w:color w:val="000000"/>
          <w:sz w:val="28"/>
        </w:rPr>
        <w:t>
      "национальные производители аналогичного товара" - производители аналогичного товара в государстве-члене, проводящем расследование;</w:t>
      </w:r>
    </w:p>
    <w:bookmarkEnd w:id="2919"/>
    <w:bookmarkStart w:name="z2758" w:id="2920"/>
    <w:p>
      <w:pPr>
        <w:spacing w:after="0"/>
        <w:ind w:left="0"/>
        <w:jc w:val="both"/>
      </w:pPr>
      <w:r>
        <w:rPr>
          <w:rFonts w:ascii="Times New Roman"/>
          <w:b w:val="false"/>
          <w:i w:val="false"/>
          <w:color w:val="000000"/>
          <w:sz w:val="28"/>
        </w:rPr>
        <w:t>
      "отрасль национальной экономики" - все производители аналогичного товара в государстве-члене либо те из них, доля которых в общем объеме производства аналогичного товара в государстве-члене составляет не менее 25 процентов;</w:t>
      </w:r>
    </w:p>
    <w:bookmarkEnd w:id="2920"/>
    <w:bookmarkStart w:name="z2759" w:id="2921"/>
    <w:p>
      <w:pPr>
        <w:spacing w:after="0"/>
        <w:ind w:left="0"/>
        <w:jc w:val="both"/>
      </w:pPr>
      <w:r>
        <w:rPr>
          <w:rFonts w:ascii="Times New Roman"/>
          <w:b w:val="false"/>
          <w:i w:val="false"/>
          <w:color w:val="000000"/>
          <w:sz w:val="28"/>
        </w:rPr>
        <w:t>
      "получатель субсидии" - производитель промышленного товара, являющийся выгодоприобретателем от субсидии;</w:t>
      </w:r>
    </w:p>
    <w:bookmarkEnd w:id="2921"/>
    <w:bookmarkStart w:name="z2760" w:id="2922"/>
    <w:p>
      <w:pPr>
        <w:spacing w:after="0"/>
        <w:ind w:left="0"/>
        <w:jc w:val="both"/>
      </w:pPr>
      <w:r>
        <w:rPr>
          <w:rFonts w:ascii="Times New Roman"/>
          <w:b w:val="false"/>
          <w:i w:val="false"/>
          <w:color w:val="000000"/>
          <w:sz w:val="28"/>
        </w:rPr>
        <w:t>
      "производители субсидируемого товара" - производители субсидируемого товара государства-члена, предоставившего специфическую субсидию;</w:t>
      </w:r>
    </w:p>
    <w:bookmarkEnd w:id="2922"/>
    <w:bookmarkStart w:name="z2761" w:id="2923"/>
    <w:p>
      <w:pPr>
        <w:spacing w:after="0"/>
        <w:ind w:left="0"/>
        <w:jc w:val="both"/>
      </w:pPr>
      <w:r>
        <w:rPr>
          <w:rFonts w:ascii="Times New Roman"/>
          <w:b w:val="false"/>
          <w:i w:val="false"/>
          <w:color w:val="000000"/>
          <w:sz w:val="28"/>
        </w:rPr>
        <w:t>
      "промышленные товары" - товары, классифицируемые в группах 25 - 97 ТН ВЭД ЕАЭС, а также рыба и рыбопродукты, за исключением товаров, классифицируемых в соответствии с ТН ВЭД ЕАЭС в субпозициях 2905 43 000 0 и 2905 44, позициях 3301, 3501 - 3505, субпозициях 3809 10 и 3824 60, позициях 4101 - 4103, 4301, 5001 00 000 0 - 5003 00 000 0, 5101 - 5103, 5201 00 - 5203 00 000 0, 5301 и 5302 (субпозиция 2905 43 000 0 - маннит, субпозиция 2905 44 - сорбит, позиция 3301 - эфирные масла, позиции 3501-3505 - альбуминоидные вещества, модифицированные крахмалы, клеи, субпозиция 3809 10 - вещества для обработки поверхностей, субпозиция 3824 60 - сорбитол, прочие продукты, позиции 4101-4103 - шкуры и кожевенное сырье, позиция 4301 - невыделанная пушнина, позиции 5001 00 000 0 - 5003 00 000 0 - шелк-сырец и отходы шелка, позиции 5101-5103 - шерсть и волос животных, субпозиции 5201 00 - 5203 00 000 0 - хлопок-сырец, отходы хлопка, волокно хлопковое чесаное, позиция 5301 - лен-сырец, позиция 5302 - пенька сырая). Приводимое описание товаров необязательно является исчерпывающим.</w:t>
      </w:r>
    </w:p>
    <w:bookmarkEnd w:id="2923"/>
    <w:p>
      <w:pPr>
        <w:spacing w:after="0"/>
        <w:ind w:left="0"/>
        <w:jc w:val="both"/>
      </w:pPr>
      <w:r>
        <w:rPr>
          <w:rFonts w:ascii="Times New Roman"/>
          <w:b w:val="false"/>
          <w:i w:val="false"/>
          <w:color w:val="000000"/>
          <w:sz w:val="28"/>
        </w:rPr>
        <w:t>
      Изменения в перечень указанных кодов ТН ВЭД ЕАЭС вносятся Советом Комиссии;</w:t>
      </w:r>
    </w:p>
    <w:bookmarkStart w:name="z2762" w:id="2924"/>
    <w:p>
      <w:pPr>
        <w:spacing w:after="0"/>
        <w:ind w:left="0"/>
        <w:jc w:val="both"/>
      </w:pPr>
      <w:r>
        <w:rPr>
          <w:rFonts w:ascii="Times New Roman"/>
          <w:b w:val="false"/>
          <w:i w:val="false"/>
          <w:color w:val="000000"/>
          <w:sz w:val="28"/>
        </w:rPr>
        <w:t>
      "субсидируемый товар" — промышленный товар, при производстве, транспортировке, хранении или вывозе которого с территории субсидирующего государства-члена использовалась специфическая субсидия;</w:t>
      </w:r>
    </w:p>
    <w:bookmarkEnd w:id="2924"/>
    <w:bookmarkStart w:name="z2763" w:id="2925"/>
    <w:p>
      <w:pPr>
        <w:spacing w:after="0"/>
        <w:ind w:left="0"/>
        <w:jc w:val="both"/>
      </w:pPr>
      <w:r>
        <w:rPr>
          <w:rFonts w:ascii="Times New Roman"/>
          <w:b w:val="false"/>
          <w:i w:val="false"/>
          <w:color w:val="000000"/>
          <w:sz w:val="28"/>
        </w:rPr>
        <w:t>
      "субсидирующее государство-член" - государство-член, субсидирующий орган которого предоставляет субсидию;</w:t>
      </w:r>
    </w:p>
    <w:bookmarkEnd w:id="2925"/>
    <w:bookmarkStart w:name="z2764" w:id="2926"/>
    <w:p>
      <w:pPr>
        <w:spacing w:after="0"/>
        <w:ind w:left="0"/>
        <w:jc w:val="both"/>
      </w:pPr>
      <w:r>
        <w:rPr>
          <w:rFonts w:ascii="Times New Roman"/>
          <w:b w:val="false"/>
          <w:i w:val="false"/>
          <w:color w:val="000000"/>
          <w:sz w:val="28"/>
        </w:rPr>
        <w:t>
      "субсидирующий орган" - один или несколько государственных органов либо органов местного самоуправления государств-членов, которые принимают решения в области предоставления субсидий; "субсидия":</w:t>
      </w:r>
    </w:p>
    <w:bookmarkEnd w:id="2926"/>
    <w:p>
      <w:pPr>
        <w:spacing w:after="0"/>
        <w:ind w:left="0"/>
        <w:jc w:val="both"/>
      </w:pPr>
      <w:r>
        <w:rPr>
          <w:rFonts w:ascii="Times New Roman"/>
          <w:b w:val="false"/>
          <w:i w:val="false"/>
          <w:color w:val="000000"/>
          <w:sz w:val="28"/>
        </w:rPr>
        <w:t>
      а) финансовое содействие, которое оказывается субсидирующим органом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pPr>
        <w:spacing w:after="0"/>
        <w:ind w:left="0"/>
        <w:jc w:val="both"/>
      </w:pPr>
      <w:r>
        <w:rPr>
          <w:rFonts w:ascii="Times New Roman"/>
          <w:b w:val="false"/>
          <w:i w:val="false"/>
          <w:color w:val="000000"/>
          <w:sz w:val="28"/>
        </w:rPr>
        <w:t>
      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pPr>
        <w:spacing w:after="0"/>
        <w:ind w:left="0"/>
        <w:jc w:val="both"/>
      </w:pPr>
      <w:r>
        <w:rPr>
          <w:rFonts w:ascii="Times New Roman"/>
          <w:b w:val="false"/>
          <w:i w:val="false"/>
          <w:color w:val="000000"/>
          <w:sz w:val="28"/>
        </w:rPr>
        <w:t>
      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pPr>
        <w:spacing w:after="0"/>
        <w:ind w:left="0"/>
        <w:jc w:val="both"/>
      </w:pPr>
      <w:r>
        <w:rPr>
          <w:rFonts w:ascii="Times New Roman"/>
          <w:b w:val="false"/>
          <w:i w:val="false"/>
          <w:color w:val="000000"/>
          <w:sz w:val="28"/>
        </w:rPr>
        <w:t>
      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pPr>
        <w:spacing w:after="0"/>
        <w:ind w:left="0"/>
        <w:jc w:val="both"/>
      </w:pPr>
      <w:r>
        <w:rPr>
          <w:rFonts w:ascii="Times New Roman"/>
          <w:b w:val="false"/>
          <w:i w:val="false"/>
          <w:color w:val="000000"/>
          <w:sz w:val="28"/>
        </w:rPr>
        <w:t>
      приобретения промышленных товаров;</w:t>
      </w:r>
    </w:p>
    <w:p>
      <w:pPr>
        <w:spacing w:after="0"/>
        <w:ind w:left="0"/>
        <w:jc w:val="both"/>
      </w:pPr>
      <w:r>
        <w:rPr>
          <w:rFonts w:ascii="Times New Roman"/>
          <w:b w:val="false"/>
          <w:i w:val="false"/>
          <w:color w:val="000000"/>
          <w:sz w:val="28"/>
        </w:rPr>
        <w:t>
      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bookmarkStart w:name="z2765" w:id="2927"/>
    <w:p>
      <w:pPr>
        <w:spacing w:after="0"/>
        <w:ind w:left="0"/>
        <w:jc w:val="both"/>
      </w:pPr>
      <w:r>
        <w:rPr>
          <w:rFonts w:ascii="Times New Roman"/>
          <w:b w:val="false"/>
          <w:i w:val="false"/>
          <w:color w:val="000000"/>
          <w:sz w:val="28"/>
        </w:rPr>
        <w:t>
      "угроза причинения материального ущерба отрасли национальной</w:t>
      </w:r>
    </w:p>
    <w:bookmarkEnd w:id="2927"/>
    <w:p>
      <w:pPr>
        <w:spacing w:after="0"/>
        <w:ind w:left="0"/>
        <w:jc w:val="both"/>
      </w:pPr>
      <w:r>
        <w:rPr>
          <w:rFonts w:ascii="Times New Roman"/>
          <w:b w:val="false"/>
          <w:i w:val="false"/>
          <w:color w:val="000000"/>
          <w:sz w:val="28"/>
        </w:rPr>
        <w:t>
      экономики" - подтвержденная доказательствами неизбежность причинения материального ущерба отрасли национальной экономики;</w:t>
      </w:r>
    </w:p>
    <w:bookmarkStart w:name="z2766" w:id="2928"/>
    <w:p>
      <w:pPr>
        <w:spacing w:after="0"/>
        <w:ind w:left="0"/>
        <w:jc w:val="both"/>
      </w:pPr>
      <w:r>
        <w:rPr>
          <w:rFonts w:ascii="Times New Roman"/>
          <w:b w:val="false"/>
          <w:i w:val="false"/>
          <w:color w:val="000000"/>
          <w:sz w:val="28"/>
        </w:rPr>
        <w:t>
      "ущерб отрасли национальной экономики" -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p>
    <w:bookmarkEnd w:id="2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законами РК от 24.12.2014 </w:t>
      </w:r>
      <w:r>
        <w:rPr>
          <w:rFonts w:ascii="Times New Roman"/>
          <w:b w:val="false"/>
          <w:i w:val="false"/>
          <w:color w:val="000000"/>
          <w:sz w:val="28"/>
        </w:rPr>
        <w:t>№ 265-V</w:t>
      </w:r>
      <w:r>
        <w:rPr>
          <w:rFonts w:ascii="Times New Roman"/>
          <w:b w:val="false"/>
          <w:i w:val="false"/>
          <w:color w:val="ff0000"/>
          <w:sz w:val="28"/>
        </w:rPr>
        <w:t xml:space="preserve">; от 02.08.2015 </w:t>
      </w:r>
      <w:r>
        <w:rPr>
          <w:rFonts w:ascii="Times New Roman"/>
          <w:b w:val="false"/>
          <w:i w:val="false"/>
          <w:color w:val="000000"/>
          <w:sz w:val="28"/>
        </w:rPr>
        <w:t>№ 346-V</w:t>
      </w:r>
      <w:r>
        <w:rPr>
          <w:rFonts w:ascii="Times New Roman"/>
          <w:b w:val="false"/>
          <w:i w:val="false"/>
          <w:color w:val="ff0000"/>
          <w:sz w:val="28"/>
        </w:rPr>
        <w:t xml:space="preserve">;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2767" w:id="2929"/>
    <w:p>
      <w:pPr>
        <w:spacing w:after="0"/>
        <w:ind w:left="0"/>
        <w:jc w:val="left"/>
      </w:pPr>
      <w:r>
        <w:rPr>
          <w:rFonts w:ascii="Times New Roman"/>
          <w:b/>
          <w:i w:val="false"/>
          <w:color w:val="000000"/>
        </w:rPr>
        <w:t xml:space="preserve"> II. Специфические субсидии</w:t>
      </w:r>
    </w:p>
    <w:bookmarkEnd w:id="2929"/>
    <w:bookmarkStart w:name="z2768" w:id="2930"/>
    <w:p>
      <w:pPr>
        <w:spacing w:after="0"/>
        <w:ind w:left="0"/>
        <w:jc w:val="both"/>
      </w:pPr>
      <w:r>
        <w:rPr>
          <w:rFonts w:ascii="Times New Roman"/>
          <w:b w:val="false"/>
          <w:i w:val="false"/>
          <w:color w:val="000000"/>
          <w:sz w:val="28"/>
        </w:rPr>
        <w:t>
      3. Для того чтобы определить, является ли субсидия специфической для промышленного предприятия или отрасли промышленности либо группы промышленных предприятий или отраслей промышленности (далее - определенные предприятия) в пределах территории, на которой распространяются полномочия субсидирующего органа, применяются следующие принципы:</w:t>
      </w:r>
    </w:p>
    <w:bookmarkEnd w:id="2930"/>
    <w:p>
      <w:pPr>
        <w:spacing w:after="0"/>
        <w:ind w:left="0"/>
        <w:jc w:val="both"/>
      </w:pPr>
      <w:r>
        <w:rPr>
          <w:rFonts w:ascii="Times New Roman"/>
          <w:b w:val="false"/>
          <w:i w:val="false"/>
          <w:color w:val="000000"/>
          <w:sz w:val="28"/>
        </w:rPr>
        <w:t>
      1) если субсидирующим органом или правовым актом, в соответствии с которым действует субсидирующий орган, ограничивается доступ к субсидии только для определенных предприятий, такая субсидия рассматривается как специфическая при условии, что в группу промышленных предприятий или группу отраслей промышленности входят не все промышленные предприятия или отрасли промышленности на территории субсидирующего государства-члена;</w:t>
      </w:r>
    </w:p>
    <w:p>
      <w:pPr>
        <w:spacing w:after="0"/>
        <w:ind w:left="0"/>
        <w:jc w:val="both"/>
      </w:pPr>
      <w:r>
        <w:rPr>
          <w:rFonts w:ascii="Times New Roman"/>
          <w:b w:val="false"/>
          <w:i w:val="false"/>
          <w:color w:val="000000"/>
          <w:sz w:val="28"/>
        </w:rPr>
        <w:t xml:space="preserve">
      2) если субсидирующим органом или правовым актом, в соответствии с которым действует субсидирующий орган, устанавливаются объективные критерии или условия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 определяющие право на получение субсидии и ее размер, такая субсидия не рассматривается как специфическая при условии, что право на ее получение является автоматическим и что такие критерии и условия строго выполняются. Критерии и условия должны быть определены в законе, инструкции, правовом акте или других официальных документах таким образом, чтобы их можно было проверить; </w:t>
      </w:r>
    </w:p>
    <w:p>
      <w:pPr>
        <w:spacing w:after="0"/>
        <w:ind w:left="0"/>
        <w:jc w:val="both"/>
      </w:pPr>
      <w:r>
        <w:rPr>
          <w:rFonts w:ascii="Times New Roman"/>
          <w:b w:val="false"/>
          <w:i w:val="false"/>
          <w:color w:val="000000"/>
          <w:sz w:val="28"/>
        </w:rPr>
        <w:t>
      3) если, несмотря на видимость неспецифичности, вытекающей из применения принципов, указанных в подпунктах 1 и 2 настоящего пункта, имеются основания полагать, что субсидия в действительности может быть специфической, то могут быть приняты во внимание следующие факторы (при этом следует учитывать степень диверсификации экономической деятельности в пределах территории, на которой распространяются полномочия субсидирующего органа, а также продолжительность времени, в течение которого действует такая субсидия):</w:t>
      </w:r>
    </w:p>
    <w:p>
      <w:pPr>
        <w:spacing w:after="0"/>
        <w:ind w:left="0"/>
        <w:jc w:val="both"/>
      </w:pPr>
      <w:r>
        <w:rPr>
          <w:rFonts w:ascii="Times New Roman"/>
          <w:b w:val="false"/>
          <w:i w:val="false"/>
          <w:color w:val="000000"/>
          <w:sz w:val="28"/>
        </w:rPr>
        <w:t>
      использование субсидии ограниченным числом определенных предприятий;</w:t>
      </w:r>
    </w:p>
    <w:p>
      <w:pPr>
        <w:spacing w:after="0"/>
        <w:ind w:left="0"/>
        <w:jc w:val="both"/>
      </w:pPr>
      <w:r>
        <w:rPr>
          <w:rFonts w:ascii="Times New Roman"/>
          <w:b w:val="false"/>
          <w:i w:val="false"/>
          <w:color w:val="000000"/>
          <w:sz w:val="28"/>
        </w:rPr>
        <w:t>
      преимущественное использование субсидии определенными предприятиями;</w:t>
      </w:r>
    </w:p>
    <w:p>
      <w:pPr>
        <w:spacing w:after="0"/>
        <w:ind w:left="0"/>
        <w:jc w:val="both"/>
      </w:pPr>
      <w:r>
        <w:rPr>
          <w:rFonts w:ascii="Times New Roman"/>
          <w:b w:val="false"/>
          <w:i w:val="false"/>
          <w:color w:val="000000"/>
          <w:sz w:val="28"/>
        </w:rPr>
        <w:t>
      предоставление непропорционально больших сумм субсидий некоторым предприятиям;</w:t>
      </w:r>
    </w:p>
    <w:p>
      <w:pPr>
        <w:spacing w:after="0"/>
        <w:ind w:left="0"/>
        <w:jc w:val="both"/>
      </w:pPr>
      <w:r>
        <w:rPr>
          <w:rFonts w:ascii="Times New Roman"/>
          <w:b w:val="false"/>
          <w:i w:val="false"/>
          <w:color w:val="000000"/>
          <w:sz w:val="28"/>
        </w:rPr>
        <w:t>
      способ использования дискретности, которой обладает субсидирующий орган при принятии решения о предоставлении субсидии (в этом отношении, в частности, принимаются во внимание информация о частоте отказов или одобрений заявок на субсидирование и мотивы соответствующих решений).</w:t>
      </w:r>
    </w:p>
    <w:bookmarkStart w:name="z2769" w:id="2931"/>
    <w:p>
      <w:pPr>
        <w:spacing w:after="0"/>
        <w:ind w:left="0"/>
        <w:jc w:val="both"/>
      </w:pPr>
      <w:r>
        <w:rPr>
          <w:rFonts w:ascii="Times New Roman"/>
          <w:b w:val="false"/>
          <w:i w:val="false"/>
          <w:color w:val="000000"/>
          <w:sz w:val="28"/>
        </w:rPr>
        <w:t xml:space="preserve">
      4. Субсидия, использование которой ограничено определенными предприятиями, расположенными в обозначенном географическом регионе, являющемся частью территории, на которой распространяются полномочия субсидирующего органа, является специфической. Введение или изменение государственным органом государства-члена ставок налогов, действующих в пределах всей территории, на которой распространяются его полномочия, не рассматривается как специфическая субсидия. </w:t>
      </w:r>
    </w:p>
    <w:bookmarkEnd w:id="2931"/>
    <w:bookmarkStart w:name="z2770" w:id="2932"/>
    <w:p>
      <w:pPr>
        <w:spacing w:after="0"/>
        <w:ind w:left="0"/>
        <w:jc w:val="both"/>
      </w:pPr>
      <w:r>
        <w:rPr>
          <w:rFonts w:ascii="Times New Roman"/>
          <w:b w:val="false"/>
          <w:i w:val="false"/>
          <w:color w:val="000000"/>
          <w:sz w:val="28"/>
        </w:rPr>
        <w:t xml:space="preserve">
      5. Любая субсидия, подпадающая под положения </w:t>
      </w:r>
      <w:r>
        <w:rPr>
          <w:rFonts w:ascii="Times New Roman"/>
          <w:b w:val="false"/>
          <w:i w:val="false"/>
          <w:color w:val="000000"/>
          <w:sz w:val="28"/>
        </w:rPr>
        <w:t>раздела III</w:t>
      </w:r>
      <w:r>
        <w:rPr>
          <w:rFonts w:ascii="Times New Roman"/>
          <w:b w:val="false"/>
          <w:i w:val="false"/>
          <w:color w:val="000000"/>
          <w:sz w:val="28"/>
        </w:rPr>
        <w:t xml:space="preserve"> настоящего Протокола, рассматривается как специфическая. </w:t>
      </w:r>
    </w:p>
    <w:bookmarkEnd w:id="2932"/>
    <w:p>
      <w:pPr>
        <w:spacing w:after="0"/>
        <w:ind w:left="0"/>
        <w:jc w:val="both"/>
      </w:pPr>
      <w:r>
        <w:rPr>
          <w:rFonts w:ascii="Times New Roman"/>
          <w:b w:val="false"/>
          <w:i w:val="false"/>
          <w:color w:val="000000"/>
          <w:sz w:val="28"/>
        </w:rPr>
        <w:t>
      Установление того факта, что субсидия является специфической в соответствии с настоящим разделом, основывается на доказательствах наличия специфичности субсидии.</w:t>
      </w:r>
    </w:p>
    <w:bookmarkStart w:name="z2771" w:id="2933"/>
    <w:p>
      <w:pPr>
        <w:spacing w:after="0"/>
        <w:ind w:left="0"/>
        <w:jc w:val="both"/>
      </w:pPr>
      <w:r>
        <w:rPr>
          <w:rFonts w:ascii="Times New Roman"/>
          <w:b w:val="false"/>
          <w:i w:val="false"/>
          <w:color w:val="000000"/>
          <w:sz w:val="28"/>
        </w:rPr>
        <w:t>
      6. Государство-член вправе обратиться в Комиссию в целях согласования предоставления им специфической субсидии.</w:t>
      </w:r>
    </w:p>
    <w:bookmarkEnd w:id="2933"/>
    <w:p>
      <w:pPr>
        <w:spacing w:after="0"/>
        <w:ind w:left="0"/>
        <w:jc w:val="both"/>
      </w:pPr>
      <w:r>
        <w:rPr>
          <w:rFonts w:ascii="Times New Roman"/>
          <w:b w:val="false"/>
          <w:i w:val="false"/>
          <w:color w:val="000000"/>
          <w:sz w:val="28"/>
        </w:rPr>
        <w:t>
      Государства-члены не применяют компенсирующие меры к субсидиям, которые предоставляются на срок, на условиях и в объемах, которые согласованы Комиссией.</w:t>
      </w:r>
    </w:p>
    <w:p>
      <w:pPr>
        <w:spacing w:after="0"/>
        <w:ind w:left="0"/>
        <w:jc w:val="both"/>
      </w:pPr>
      <w:r>
        <w:rPr>
          <w:rFonts w:ascii="Times New Roman"/>
          <w:b w:val="false"/>
          <w:i w:val="false"/>
          <w:color w:val="000000"/>
          <w:sz w:val="28"/>
        </w:rPr>
        <w:t>
      Государства-члены направляют в Комиссию нормативные правовые акты, предусматривающие предоставление специфических субсидий, в порядке обязательного информирования в срок, установленный международным договором в рамках Союза, предусмотренным пунктом 7 настоящего Протокола.</w:t>
      </w:r>
    </w:p>
    <w:p>
      <w:pPr>
        <w:spacing w:after="0"/>
        <w:ind w:left="0"/>
        <w:jc w:val="both"/>
      </w:pPr>
      <w:r>
        <w:rPr>
          <w:rFonts w:ascii="Times New Roman"/>
          <w:b w:val="false"/>
          <w:i w:val="false"/>
          <w:color w:val="000000"/>
          <w:sz w:val="28"/>
        </w:rPr>
        <w:t>
      В случае если одно из государств-членов имеет основания полагать, что предоставление специфической субсидии другим государством-членом может нанести ущерб отрасли национальной экономики, то такое государство-член вправе инициировать проведение Комиссией соответствующего разбирательства.</w:t>
      </w:r>
    </w:p>
    <w:p>
      <w:pPr>
        <w:spacing w:after="0"/>
        <w:ind w:left="0"/>
        <w:jc w:val="both"/>
      </w:pPr>
      <w:r>
        <w:rPr>
          <w:rFonts w:ascii="Times New Roman"/>
          <w:b w:val="false"/>
          <w:i w:val="false"/>
          <w:color w:val="000000"/>
          <w:sz w:val="28"/>
        </w:rPr>
        <w:t>
      Если по итогам разбирательства подтверждается наличие ущерба отрасли национальной экономики, то Комиссия принимает решение о том, что государство-член, предоставляющее такую специфическую субсидию, обязано устранить условия, приводящие к ущербу, если вовлеченные в разбирательство государства-члены не договорились об ином в течение срока, установленного международным договором в рамках Союза, предусмотренным пунктом 7 настоящего Протокола.</w:t>
      </w:r>
    </w:p>
    <w:p>
      <w:pPr>
        <w:spacing w:after="0"/>
        <w:ind w:left="0"/>
        <w:jc w:val="both"/>
      </w:pPr>
      <w:r>
        <w:rPr>
          <w:rFonts w:ascii="Times New Roman"/>
          <w:b w:val="false"/>
          <w:i w:val="false"/>
          <w:color w:val="000000"/>
          <w:sz w:val="28"/>
        </w:rPr>
        <w:t>
      Комиссия устанавливает разумный срок для исполнения такого решения.</w:t>
      </w:r>
    </w:p>
    <w:p>
      <w:pPr>
        <w:spacing w:after="0"/>
        <w:ind w:left="0"/>
        <w:jc w:val="both"/>
      </w:pPr>
      <w:r>
        <w:rPr>
          <w:rFonts w:ascii="Times New Roman"/>
          <w:b w:val="false"/>
          <w:i w:val="false"/>
          <w:color w:val="000000"/>
          <w:sz w:val="28"/>
        </w:rPr>
        <w:t>
      Если государство-член, в отношении которого принято указанное решение, не исполняет это решение Комиссии в установленный срок, то другие государства-члены могут обратиться в Суд Союза.</w:t>
      </w:r>
    </w:p>
    <w:p>
      <w:pPr>
        <w:spacing w:after="0"/>
        <w:ind w:left="0"/>
        <w:jc w:val="both"/>
      </w:pPr>
      <w:r>
        <w:rPr>
          <w:rFonts w:ascii="Times New Roman"/>
          <w:b w:val="false"/>
          <w:i w:val="false"/>
          <w:color w:val="000000"/>
          <w:sz w:val="28"/>
        </w:rPr>
        <w:t xml:space="preserve">
      Применение положений настоящего пункта осуществляется с учетом переходных положений,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105 Договора.</w:t>
      </w:r>
    </w:p>
    <w:bookmarkStart w:name="z2772" w:id="2934"/>
    <w:p>
      <w:pPr>
        <w:spacing w:after="0"/>
        <w:ind w:left="0"/>
        <w:jc w:val="both"/>
      </w:pPr>
      <w:r>
        <w:rPr>
          <w:rFonts w:ascii="Times New Roman"/>
          <w:b w:val="false"/>
          <w:i w:val="false"/>
          <w:color w:val="000000"/>
          <w:sz w:val="28"/>
        </w:rPr>
        <w:t>
      7. Государства-члены определяют международным договором в рамках Союза:</w:t>
      </w:r>
    </w:p>
    <w:bookmarkEnd w:id="2934"/>
    <w:p>
      <w:pPr>
        <w:spacing w:after="0"/>
        <w:ind w:left="0"/>
        <w:jc w:val="both"/>
      </w:pPr>
      <w:r>
        <w:rPr>
          <w:rFonts w:ascii="Times New Roman"/>
          <w:b w:val="false"/>
          <w:i w:val="false"/>
          <w:color w:val="000000"/>
          <w:sz w:val="28"/>
        </w:rPr>
        <w:t>
      порядок добровольного согласования с Комиссией специфических субсидий и принятия Комиссией соответствующих решений;</w:t>
      </w:r>
    </w:p>
    <w:p>
      <w:pPr>
        <w:spacing w:after="0"/>
        <w:ind w:left="0"/>
        <w:jc w:val="both"/>
      </w:pPr>
      <w:r>
        <w:rPr>
          <w:rFonts w:ascii="Times New Roman"/>
          <w:b w:val="false"/>
          <w:i w:val="false"/>
          <w:color w:val="000000"/>
          <w:sz w:val="28"/>
        </w:rPr>
        <w:t>
      порядок проведения Комиссией разбирательств (в том числе по фактам нарушения условий, порядка предоставления и использования специфических субсидий, установленных настоящим Протоколом);</w:t>
      </w:r>
    </w:p>
    <w:p>
      <w:pPr>
        <w:spacing w:after="0"/>
        <w:ind w:left="0"/>
        <w:jc w:val="both"/>
      </w:pPr>
      <w:r>
        <w:rPr>
          <w:rFonts w:ascii="Times New Roman"/>
          <w:b w:val="false"/>
          <w:i w:val="false"/>
          <w:color w:val="000000"/>
          <w:sz w:val="28"/>
        </w:rPr>
        <w:t>
      критерии, на основе которых Комиссия будет принимать решение о допустимости или недопустимости специфических субсидий (в том числе с учетом развития сложившихся и новых кооперационных связей между производителями государств-членов);</w:t>
      </w:r>
    </w:p>
    <w:p>
      <w:pPr>
        <w:spacing w:after="0"/>
        <w:ind w:left="0"/>
        <w:jc w:val="both"/>
      </w:pPr>
      <w:r>
        <w:rPr>
          <w:rFonts w:ascii="Times New Roman"/>
          <w:b w:val="false"/>
          <w:i w:val="false"/>
          <w:color w:val="000000"/>
          <w:sz w:val="28"/>
        </w:rPr>
        <w:t>
      порядок и условия запроса Комиссией информации о предоставляемых субсидиях.</w:t>
      </w:r>
    </w:p>
    <w:p>
      <w:pPr>
        <w:spacing w:after="0"/>
        <w:ind w:left="0"/>
        <w:jc w:val="both"/>
      </w:pPr>
      <w:r>
        <w:rPr>
          <w:rFonts w:ascii="Times New Roman"/>
          <w:b w:val="false"/>
          <w:i w:val="false"/>
          <w:color w:val="000000"/>
          <w:sz w:val="28"/>
        </w:rPr>
        <w:t xml:space="preserve">
      Срок вступления в силу указанного международного договора предусмотрен </w:t>
      </w:r>
      <w:r>
        <w:rPr>
          <w:rFonts w:ascii="Times New Roman"/>
          <w:b w:val="false"/>
          <w:i w:val="false"/>
          <w:color w:val="000000"/>
          <w:sz w:val="28"/>
        </w:rPr>
        <w:t>пунктом 1</w:t>
      </w:r>
      <w:r>
        <w:rPr>
          <w:rFonts w:ascii="Times New Roman"/>
          <w:b w:val="false"/>
          <w:i w:val="false"/>
          <w:color w:val="000000"/>
          <w:sz w:val="28"/>
        </w:rPr>
        <w:t xml:space="preserve"> статьи 105 Договора.</w:t>
      </w:r>
    </w:p>
    <w:bookmarkStart w:name="z2773" w:id="2935"/>
    <w:p>
      <w:pPr>
        <w:spacing w:after="0"/>
        <w:ind w:left="0"/>
        <w:jc w:val="both"/>
      </w:pPr>
      <w:r>
        <w:rPr>
          <w:rFonts w:ascii="Times New Roman"/>
          <w:b w:val="false"/>
          <w:i w:val="false"/>
          <w:color w:val="000000"/>
          <w:sz w:val="28"/>
        </w:rPr>
        <w:t>
      8. В случае если государством-членом для получения специфической субсидии установлено требование в отношении получателя субсидии (производителя) о необходимости осуществления технологических операций при производстве определенного товара, то осуществление производителем другого государства-члена таких операций в других государствах-членах признается надлежащим выполнением такого требования в соответствии с порядком, определяемым Высшим советом.</w:t>
      </w:r>
    </w:p>
    <w:bookmarkEnd w:id="2935"/>
    <w:bookmarkStart w:name="z2774" w:id="2936"/>
    <w:p>
      <w:pPr>
        <w:spacing w:after="0"/>
        <w:ind w:left="0"/>
        <w:jc w:val="left"/>
      </w:pPr>
      <w:r>
        <w:rPr>
          <w:rFonts w:ascii="Times New Roman"/>
          <w:b/>
          <w:i w:val="false"/>
          <w:color w:val="000000"/>
        </w:rPr>
        <w:t xml:space="preserve"> III. Запрещенные субсидии</w:t>
      </w:r>
    </w:p>
    <w:bookmarkEnd w:id="2936"/>
    <w:bookmarkStart w:name="z2775" w:id="2937"/>
    <w:p>
      <w:pPr>
        <w:spacing w:after="0"/>
        <w:ind w:left="0"/>
        <w:jc w:val="both"/>
      </w:pPr>
      <w:r>
        <w:rPr>
          <w:rFonts w:ascii="Times New Roman"/>
          <w:b w:val="false"/>
          <w:i w:val="false"/>
          <w:color w:val="000000"/>
          <w:sz w:val="28"/>
        </w:rPr>
        <w:t>
      9. Запрещены следующие виды субсидий:</w:t>
      </w:r>
    </w:p>
    <w:bookmarkEnd w:id="2937"/>
    <w:p>
      <w:pPr>
        <w:spacing w:after="0"/>
        <w:ind w:left="0"/>
        <w:jc w:val="both"/>
      </w:pPr>
      <w:r>
        <w:rPr>
          <w:rFonts w:ascii="Times New Roman"/>
          <w:b w:val="false"/>
          <w:i w:val="false"/>
          <w:color w:val="000000"/>
          <w:sz w:val="28"/>
        </w:rPr>
        <w:t>
      вывозная субсидия - субсидия, предоставление которой увязано в качестве единственного или одного из нескольких условий с результатами вывоза промышленного товара с территории государства-члена, предоставляющего эту субсидию, на территорию другого государства-члена;</w:t>
      </w:r>
    </w:p>
    <w:p>
      <w:pPr>
        <w:spacing w:after="0"/>
        <w:ind w:left="0"/>
        <w:jc w:val="both"/>
      </w:pPr>
      <w:r>
        <w:rPr>
          <w:rFonts w:ascii="Times New Roman"/>
          <w:b w:val="false"/>
          <w:i w:val="false"/>
          <w:color w:val="000000"/>
          <w:sz w:val="28"/>
        </w:rPr>
        <w:t>
      замещающая субсидия — субсидия, предоставление которой увязано в качестве единственного или одного из нескольких условий с использованием промышленного товара, происходящего с территории государства-члена, предоставляющего эту субсидию.</w:t>
      </w:r>
    </w:p>
    <w:p>
      <w:pPr>
        <w:spacing w:after="0"/>
        <w:ind w:left="0"/>
        <w:jc w:val="both"/>
      </w:pPr>
      <w:r>
        <w:rPr>
          <w:rFonts w:ascii="Times New Roman"/>
          <w:b w:val="false"/>
          <w:i w:val="false"/>
          <w:color w:val="000000"/>
          <w:sz w:val="28"/>
        </w:rPr>
        <w:t>
      Под увязыванием понимается в том числе наличие фактов, свидетельствующих о том, что предоставление субсидии, которое юридически не обусловлено результатами вывоза промышленного товара с территории субсидирующего государства-члена или использованием промышленного товара, происходящего с территории такого государства-члена, в действительности связано с фактическим или ожидаемым экспортом (вывозом), или с экспортной выручкой (выручкой при вывозе), или с требованием по использованию промышленных товаров, происходящих с территории субсидирующего государства-члена.</w:t>
      </w:r>
    </w:p>
    <w:p>
      <w:pPr>
        <w:spacing w:after="0"/>
        <w:ind w:left="0"/>
        <w:jc w:val="both"/>
      </w:pPr>
      <w:r>
        <w:rPr>
          <w:rFonts w:ascii="Times New Roman"/>
          <w:b w:val="false"/>
          <w:i w:val="false"/>
          <w:color w:val="000000"/>
          <w:sz w:val="28"/>
        </w:rPr>
        <w:t>
      Сам по себе факт, что субсидия предоставляется хозяйствующему субъекту, осуществляющему вывоз, не может служить основанием для того, чтобы считать ее вывозной субсидией.</w:t>
      </w:r>
    </w:p>
    <w:bookmarkStart w:name="z2776" w:id="2938"/>
    <w:p>
      <w:pPr>
        <w:spacing w:after="0"/>
        <w:ind w:left="0"/>
        <w:jc w:val="both"/>
      </w:pPr>
      <w:r>
        <w:rPr>
          <w:rFonts w:ascii="Times New Roman"/>
          <w:b w:val="false"/>
          <w:i w:val="false"/>
          <w:color w:val="000000"/>
          <w:sz w:val="28"/>
        </w:rPr>
        <w:t>
      10. В случае если результатом предоставления одним государством-членом специфической субсидии является причинение ущерба отрасли национальной экономики другого государства-члена, то такая субсидия является запрещенной.</w:t>
      </w:r>
    </w:p>
    <w:bookmarkEnd w:id="2938"/>
    <w:p>
      <w:pPr>
        <w:spacing w:after="0"/>
        <w:ind w:left="0"/>
        <w:jc w:val="both"/>
      </w:pPr>
      <w:r>
        <w:rPr>
          <w:rFonts w:ascii="Times New Roman"/>
          <w:b w:val="false"/>
          <w:i w:val="false"/>
          <w:color w:val="000000"/>
          <w:sz w:val="28"/>
        </w:rPr>
        <w:t xml:space="preserve">
      Причинение ущерба отрасли национальной экономики должно быть доказано в соответствии с </w:t>
      </w:r>
      <w:r>
        <w:rPr>
          <w:rFonts w:ascii="Times New Roman"/>
          <w:b w:val="false"/>
          <w:i w:val="false"/>
          <w:color w:val="000000"/>
          <w:sz w:val="28"/>
        </w:rPr>
        <w:t>разделом V</w:t>
      </w:r>
      <w:r>
        <w:rPr>
          <w:rFonts w:ascii="Times New Roman"/>
          <w:b w:val="false"/>
          <w:i w:val="false"/>
          <w:color w:val="000000"/>
          <w:sz w:val="28"/>
        </w:rPr>
        <w:t xml:space="preserve"> настоящего Протокола.</w:t>
      </w:r>
    </w:p>
    <w:bookmarkStart w:name="z2777" w:id="2939"/>
    <w:p>
      <w:pPr>
        <w:spacing w:after="0"/>
        <w:ind w:left="0"/>
        <w:jc w:val="both"/>
      </w:pPr>
      <w:r>
        <w:rPr>
          <w:rFonts w:ascii="Times New Roman"/>
          <w:b w:val="false"/>
          <w:i w:val="false"/>
          <w:color w:val="000000"/>
          <w:sz w:val="28"/>
        </w:rPr>
        <w:t>
      11. Государства-члены не сохраняют и не вводят меры, которые применяются на основании нормативного правового акта или правового акта субсидирующего органа, соблюдение которых необходимо для получения специфических субсидий и которые соответствуют одному из следующих условий:</w:t>
      </w:r>
    </w:p>
    <w:bookmarkEnd w:id="2939"/>
    <w:p>
      <w:pPr>
        <w:spacing w:after="0"/>
        <w:ind w:left="0"/>
        <w:jc w:val="both"/>
      </w:pPr>
      <w:r>
        <w:rPr>
          <w:rFonts w:ascii="Times New Roman"/>
          <w:b w:val="false"/>
          <w:i w:val="false"/>
          <w:color w:val="000000"/>
          <w:sz w:val="28"/>
        </w:rPr>
        <w:t>
      1) содержат требования о:</w:t>
      </w:r>
    </w:p>
    <w:p>
      <w:pPr>
        <w:spacing w:after="0"/>
        <w:ind w:left="0"/>
        <w:jc w:val="both"/>
      </w:pPr>
      <w:r>
        <w:rPr>
          <w:rFonts w:ascii="Times New Roman"/>
          <w:b w:val="false"/>
          <w:i w:val="false"/>
          <w:color w:val="000000"/>
          <w:sz w:val="28"/>
        </w:rPr>
        <w:t>
      проведении закупок или использовании хозяйствующим субъектом промышленных товаров, происходящих с территории государства-члена, которое вводит меру, или из любого указанного субсидирующим органом местного источника (независимо от того, определяются ли конкретные товары, их объем или стоимость либо доли от объема или стоимости их местного производства);</w:t>
      </w:r>
    </w:p>
    <w:p>
      <w:pPr>
        <w:spacing w:after="0"/>
        <w:ind w:left="0"/>
        <w:jc w:val="both"/>
      </w:pPr>
      <w:r>
        <w:rPr>
          <w:rFonts w:ascii="Times New Roman"/>
          <w:b w:val="false"/>
          <w:i w:val="false"/>
          <w:color w:val="000000"/>
          <w:sz w:val="28"/>
        </w:rPr>
        <w:t>
      ограничении закупок или использовании хозяйствующим субъектом ввозимых с территории любого государства-члена промышленных товаров в количестве, связанном с объемами или стоимостью вывозимых этим хозяйствующим субъектом промышленных товаров, происходящих с территории государства-члена, которое вводит меру;</w:t>
      </w:r>
    </w:p>
    <w:p>
      <w:pPr>
        <w:spacing w:after="0"/>
        <w:ind w:left="0"/>
        <w:jc w:val="both"/>
      </w:pPr>
      <w:r>
        <w:rPr>
          <w:rFonts w:ascii="Times New Roman"/>
          <w:b w:val="false"/>
          <w:i w:val="false"/>
          <w:color w:val="000000"/>
          <w:sz w:val="28"/>
        </w:rPr>
        <w:t>
      2) ограничивают:</w:t>
      </w:r>
    </w:p>
    <w:p>
      <w:pPr>
        <w:spacing w:after="0"/>
        <w:ind w:left="0"/>
        <w:jc w:val="both"/>
      </w:pPr>
      <w:r>
        <w:rPr>
          <w:rFonts w:ascii="Times New Roman"/>
          <w:b w:val="false"/>
          <w:i w:val="false"/>
          <w:color w:val="000000"/>
          <w:sz w:val="28"/>
        </w:rPr>
        <w:t>
      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(в том числе в зависимости от объема или стоимости товаров, происходящих с территории государства-члена, которое вводит меру, и вывозимых этим хозяйствующим субъектом на территорию другого государства-члена);</w:t>
      </w:r>
    </w:p>
    <w:p>
      <w:pPr>
        <w:spacing w:after="0"/>
        <w:ind w:left="0"/>
        <w:jc w:val="both"/>
      </w:pPr>
      <w:r>
        <w:rPr>
          <w:rFonts w:ascii="Times New Roman"/>
          <w:b w:val="false"/>
          <w:i w:val="false"/>
          <w:color w:val="000000"/>
          <w:sz w:val="28"/>
        </w:rPr>
        <w:t>
      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путем ограничения доступа хозяйствующего субъекта к валюте любого государства-члена в объеме поступлений этой валюты, причитающемся предприятию;</w:t>
      </w:r>
    </w:p>
    <w:p>
      <w:pPr>
        <w:spacing w:after="0"/>
        <w:ind w:left="0"/>
        <w:jc w:val="both"/>
      </w:pPr>
      <w:r>
        <w:rPr>
          <w:rFonts w:ascii="Times New Roman"/>
          <w:b w:val="false"/>
          <w:i w:val="false"/>
          <w:color w:val="000000"/>
          <w:sz w:val="28"/>
        </w:rPr>
        <w:t>
      вывоз хозяйствующим субъектом промышленных товаров на территорию любого государства-члена или продажу хозяйствующим субъектом промышленных товаров на территории любого государства-члена (в зависимости от конкретизации товаров, их объема или стоимости либо доли от объема или стоимости их местного производства, осуществляемого этим хозяйствующим субъектом).</w:t>
      </w:r>
    </w:p>
    <w:bookmarkStart w:name="z2778" w:id="2940"/>
    <w:p>
      <w:pPr>
        <w:spacing w:after="0"/>
        <w:ind w:left="0"/>
        <w:jc w:val="both"/>
      </w:pPr>
      <w:r>
        <w:rPr>
          <w:rFonts w:ascii="Times New Roman"/>
          <w:b w:val="false"/>
          <w:i w:val="false"/>
          <w:color w:val="000000"/>
          <w:sz w:val="28"/>
        </w:rPr>
        <w:t>
      12. Запрещены специфические субсидии, предоставление которых приводит к серьезному ущемлению интересов любого из государств-членов. Серьезное ущемление интересов одного государства-члена возникает в случае, если результатом предоставления специфической субсидии другим государством-членом является:</w:t>
      </w:r>
    </w:p>
    <w:bookmarkEnd w:id="2940"/>
    <w:p>
      <w:pPr>
        <w:spacing w:after="0"/>
        <w:ind w:left="0"/>
        <w:jc w:val="both"/>
      </w:pPr>
      <w:r>
        <w:rPr>
          <w:rFonts w:ascii="Times New Roman"/>
          <w:b w:val="false"/>
          <w:i w:val="false"/>
          <w:color w:val="000000"/>
          <w:sz w:val="28"/>
        </w:rPr>
        <w:t xml:space="preserve">
      1) вытеснение аналогичного товара с рынка субсидирующего государства-члена или сдерживание роста ввоза аналогичного товара, происходящего с территории любого из государств-членов, на рынок субсидирующего государства-члена; </w:t>
      </w:r>
    </w:p>
    <w:p>
      <w:pPr>
        <w:spacing w:after="0"/>
        <w:ind w:left="0"/>
        <w:jc w:val="both"/>
      </w:pPr>
      <w:r>
        <w:rPr>
          <w:rFonts w:ascii="Times New Roman"/>
          <w:b w:val="false"/>
          <w:i w:val="false"/>
          <w:color w:val="000000"/>
          <w:sz w:val="28"/>
        </w:rPr>
        <w:t xml:space="preserve">
      2) вытеснение аналогичного товара, происходящего с территории любого государства-члена, с рынка третьего государства-члена или сдерживание роста вывоза такого аналогичного товара на территорию третьего государства-члена; </w:t>
      </w:r>
    </w:p>
    <w:p>
      <w:pPr>
        <w:spacing w:after="0"/>
        <w:ind w:left="0"/>
        <w:jc w:val="both"/>
      </w:pPr>
      <w:r>
        <w:rPr>
          <w:rFonts w:ascii="Times New Roman"/>
          <w:b w:val="false"/>
          <w:i w:val="false"/>
          <w:color w:val="000000"/>
          <w:sz w:val="28"/>
        </w:rPr>
        <w:t xml:space="preserve">
      3) значительное занижение цены промышленного товара, при производстве, транспортировке или вывозе с территории субсидирующего государства-члена которого использовалась специфическая субсидия, относительно цены аналогичного товара, происходящего с территории другого государства-члена, на одном и том же рынке любого из государств-членов либо значительное сдерживание роста цен, падение цен или упущенные продажи на одном и том же рынке. </w:t>
      </w:r>
    </w:p>
    <w:bookmarkStart w:name="z2779" w:id="2941"/>
    <w:p>
      <w:pPr>
        <w:spacing w:after="0"/>
        <w:ind w:left="0"/>
        <w:jc w:val="both"/>
      </w:pPr>
      <w:r>
        <w:rPr>
          <w:rFonts w:ascii="Times New Roman"/>
          <w:b w:val="false"/>
          <w:i w:val="false"/>
          <w:color w:val="000000"/>
          <w:sz w:val="28"/>
        </w:rPr>
        <w:t>
      13. Серьезное ущемление интересов, указанное в пункте 12 настоящего Протокола, определяется в соответствии с настоящим разделом, а доказывается в соответствии с разделом V настоящего Протокола.</w:t>
      </w:r>
    </w:p>
    <w:bookmarkEnd w:id="2941"/>
    <w:bookmarkStart w:name="z2780" w:id="2942"/>
    <w:p>
      <w:pPr>
        <w:spacing w:after="0"/>
        <w:ind w:left="0"/>
        <w:jc w:val="both"/>
      </w:pPr>
      <w:r>
        <w:rPr>
          <w:rFonts w:ascii="Times New Roman"/>
          <w:b w:val="false"/>
          <w:i w:val="false"/>
          <w:color w:val="000000"/>
          <w:sz w:val="28"/>
        </w:rPr>
        <w:t xml:space="preserve">
      14. На территориях государств-членов не предоставляются и не сохраняются меры,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Протокола, а также запрещенные субсидии, в том числе следующие (при этом под экспортом товаров понимается вывоз товаров с территории субсидирующего государства-члена на территорию другого государства-члена):</w:t>
      </w:r>
    </w:p>
    <w:bookmarkEnd w:id="2942"/>
    <w:p>
      <w:pPr>
        <w:spacing w:after="0"/>
        <w:ind w:left="0"/>
        <w:jc w:val="both"/>
      </w:pPr>
      <w:r>
        <w:rPr>
          <w:rFonts w:ascii="Times New Roman"/>
          <w:b w:val="false"/>
          <w:i w:val="false"/>
          <w:color w:val="000000"/>
          <w:sz w:val="28"/>
        </w:rPr>
        <w:t xml:space="preserve">
      1) программы, освобождающие экспортера от обязательной продажи государству-члену части валютной выручки или допускающие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 </w:t>
      </w:r>
    </w:p>
    <w:p>
      <w:pPr>
        <w:spacing w:after="0"/>
        <w:ind w:left="0"/>
        <w:jc w:val="both"/>
      </w:pPr>
      <w:r>
        <w:rPr>
          <w:rFonts w:ascii="Times New Roman"/>
          <w:b w:val="false"/>
          <w:i w:val="false"/>
          <w:color w:val="000000"/>
          <w:sz w:val="28"/>
        </w:rPr>
        <w:t xml:space="preserve">
      2) внутренние транспортные и фрахтовые тарифы для экспортных отгрузок, устанавливаемые или взимаемые государством-членом на условиях более льготных по сравнению с перевозками на внутреннем рынке; </w:t>
      </w:r>
    </w:p>
    <w:p>
      <w:pPr>
        <w:spacing w:after="0"/>
        <w:ind w:left="0"/>
        <w:jc w:val="both"/>
      </w:pPr>
      <w:r>
        <w:rPr>
          <w:rFonts w:ascii="Times New Roman"/>
          <w:b w:val="false"/>
          <w:i w:val="false"/>
          <w:color w:val="000000"/>
          <w:sz w:val="28"/>
        </w:rPr>
        <w:t xml:space="preserve">
      3) предоставление товаров и услуг, используемых в производстве экспортируемых товаров, на более льготных условиях, чем для используемых в производстве аналогичных товаров, реализуемых на внутреннем рынке; </w:t>
      </w:r>
    </w:p>
    <w:p>
      <w:pPr>
        <w:spacing w:after="0"/>
        <w:ind w:left="0"/>
        <w:jc w:val="both"/>
      </w:pPr>
      <w:r>
        <w:rPr>
          <w:rFonts w:ascii="Times New Roman"/>
          <w:b w:val="false"/>
          <w:i w:val="false"/>
          <w:color w:val="000000"/>
          <w:sz w:val="28"/>
        </w:rPr>
        <w:t>
      4) полное или частичное освобождение от уплаты, предоставление отсрочки или уменьшение налогов или любых других отчислений, уплачиваемых или подлежащих уплате хозяйствующими субъектами, увязанные с результатами экспорта или с использованием товаров, происходящих с территории государства-члена, предоставляющего указанные льготы. При этом отсрочка не обязательно является запрещенной субсидией, если взимаются подлежащие уплате пени за неуплату налогов. Взимание с экспортируемого товара налога на добавленную стоимость по нулевой ставке не является признаком запрещенной субсидии;</w:t>
      </w:r>
    </w:p>
    <w:p>
      <w:pPr>
        <w:spacing w:after="0"/>
        <w:ind w:left="0"/>
        <w:jc w:val="both"/>
      </w:pPr>
      <w:r>
        <w:rPr>
          <w:rFonts w:ascii="Times New Roman"/>
          <w:b w:val="false"/>
          <w:i w:val="false"/>
          <w:color w:val="000000"/>
          <w:sz w:val="28"/>
        </w:rPr>
        <w:t xml:space="preserve">
      5) увязанные с результатами экспорта специальные вычеты, сокращающие базу налогообложения товаров, в большем объеме по сравнению с аналогичными товарами, реализуемыми на внутреннем рынке; </w:t>
      </w:r>
    </w:p>
    <w:p>
      <w:pPr>
        <w:spacing w:after="0"/>
        <w:ind w:left="0"/>
        <w:jc w:val="both"/>
      </w:pPr>
      <w:r>
        <w:rPr>
          <w:rFonts w:ascii="Times New Roman"/>
          <w:b w:val="false"/>
          <w:i w:val="false"/>
          <w:color w:val="000000"/>
          <w:sz w:val="28"/>
        </w:rPr>
        <w:t xml:space="preserve">
      6) освобождение, уменьшение, отсрочка от уплаты налогов или специальные вычеты, применяемые для расчета базы налогообложения, на товары и услуги, используемые в производстве экспортных товаров, в большей мере, чем освобождение от уплаты, уменьшение, отсрочка налогов или специальные вычеты, применяемые для расчета базы налогообложения, на товары и услуги, используемые в производстве аналогичных товаров, реализуемых на внутреннем рынке; </w:t>
      </w:r>
    </w:p>
    <w:p>
      <w:pPr>
        <w:spacing w:after="0"/>
        <w:ind w:left="0"/>
        <w:jc w:val="both"/>
      </w:pPr>
      <w:r>
        <w:rPr>
          <w:rFonts w:ascii="Times New Roman"/>
          <w:b w:val="false"/>
          <w:i w:val="false"/>
          <w:color w:val="000000"/>
          <w:sz w:val="28"/>
        </w:rPr>
        <w:t xml:space="preserve">
      7) взимание таможенных платежей за сырье и материалы, использующиеся в производстве экспортной продукции, по более низким ставкам, чем за такие же сырье и материалы, использующиеся в производстве аналогичной продукции для потребления на внутреннем рынке, либо возврат таможенных платежей за сырье и материалы, использующиеся в производстве экспортной продукции, в большем объеме, чем за такие же сырье и материалы, использующиеся в производстве аналогичной продукции, реализуемой на внутреннем рынке; </w:t>
      </w:r>
    </w:p>
    <w:p>
      <w:pPr>
        <w:spacing w:after="0"/>
        <w:ind w:left="0"/>
        <w:jc w:val="both"/>
      </w:pPr>
      <w:r>
        <w:rPr>
          <w:rFonts w:ascii="Times New Roman"/>
          <w:b w:val="false"/>
          <w:i w:val="false"/>
          <w:color w:val="000000"/>
          <w:sz w:val="28"/>
        </w:rPr>
        <w:t>
      8) уменьшение или возврат импортных пошлин, которые взимаются с импортных сырья и материалов, использованных в производстве продукции, если в произведенной продукции содержание отечественных сырья или материалов является обязательным (независимо от того, определяются ли конкретные товары, их объем или стоимость либо доля от объема или стоимости их местного производства);</w:t>
      </w:r>
    </w:p>
    <w:p>
      <w:pPr>
        <w:spacing w:after="0"/>
        <w:ind w:left="0"/>
        <w:jc w:val="both"/>
      </w:pPr>
      <w:r>
        <w:rPr>
          <w:rFonts w:ascii="Times New Roman"/>
          <w:b w:val="false"/>
          <w:i w:val="false"/>
          <w:color w:val="000000"/>
          <w:sz w:val="28"/>
        </w:rPr>
        <w:t>
      9)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товаров или валютных рисков;</w:t>
      </w:r>
    </w:p>
    <w:p>
      <w:pPr>
        <w:spacing w:after="0"/>
        <w:ind w:left="0"/>
        <w:jc w:val="both"/>
      </w:pPr>
      <w:r>
        <w:rPr>
          <w:rFonts w:ascii="Times New Roman"/>
          <w:b w:val="false"/>
          <w:i w:val="false"/>
          <w:color w:val="000000"/>
          <w:sz w:val="28"/>
        </w:rPr>
        <w:t xml:space="preserve">
      10)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(один и тот же срок погашения кредита, валюта кредита и т. д.) в рыночных условиях, либо оплата всех или части расходов, понесенных экспортерами или финансовыми учреждениями в связи с получением кредита. Практика экспортного кредитования, отвечающая положениям о процентных ставках Договоренности по официальным экспортным кредитам Организации экономического сотрудничества и развития, не будет рассматриваться в качестве запрещенной субсидии; </w:t>
      </w:r>
    </w:p>
    <w:p>
      <w:pPr>
        <w:spacing w:after="0"/>
        <w:ind w:left="0"/>
        <w:jc w:val="both"/>
      </w:pPr>
      <w:r>
        <w:rPr>
          <w:rFonts w:ascii="Times New Roman"/>
          <w:b w:val="false"/>
          <w:i w:val="false"/>
          <w:color w:val="000000"/>
          <w:sz w:val="28"/>
        </w:rPr>
        <w:t xml:space="preserve">
      11) снижение тарифов на электроэнергию или энергоносители, отпускаемые предприятию, при условии, что такое субсидирование увязано с результатами экспорта или с использованием отечественных товаров вместо импортных. </w:t>
      </w:r>
    </w:p>
    <w:bookmarkStart w:name="z2781" w:id="2943"/>
    <w:p>
      <w:pPr>
        <w:spacing w:after="0"/>
        <w:ind w:left="0"/>
        <w:jc w:val="both"/>
      </w:pPr>
      <w:r>
        <w:rPr>
          <w:rFonts w:ascii="Times New Roman"/>
          <w:b w:val="false"/>
          <w:i w:val="false"/>
          <w:color w:val="000000"/>
          <w:sz w:val="28"/>
        </w:rPr>
        <w:t>
      15. Комиссия, руководствуясь настоящим Протоколом, не согласовывает запрещенные субсидии в качестве допустимых.</w:t>
      </w:r>
    </w:p>
    <w:bookmarkEnd w:id="2943"/>
    <w:p>
      <w:pPr>
        <w:spacing w:after="0"/>
        <w:ind w:left="0"/>
        <w:jc w:val="both"/>
      </w:pPr>
      <w:r>
        <w:rPr>
          <w:rFonts w:ascii="Times New Roman"/>
          <w:b w:val="false"/>
          <w:i w:val="false"/>
          <w:color w:val="000000"/>
          <w:sz w:val="28"/>
        </w:rPr>
        <w:t xml:space="preserve">
      Применение положений настоящего пункта осуществляется с учетом переходных положений,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105 настоящего Договора.</w:t>
      </w:r>
    </w:p>
    <w:bookmarkStart w:name="z2782" w:id="2944"/>
    <w:p>
      <w:pPr>
        <w:spacing w:after="0"/>
        <w:ind w:left="0"/>
        <w:jc w:val="both"/>
      </w:pPr>
      <w:r>
        <w:rPr>
          <w:rFonts w:ascii="Times New Roman"/>
          <w:b w:val="false"/>
          <w:i w:val="false"/>
          <w:color w:val="000000"/>
          <w:sz w:val="28"/>
        </w:rPr>
        <w:t xml:space="preserve">
      16. В случае если одно государство-член имеет основание считать, что субсидирующий орган другого государства-члена предоставляет запрещенные субсидии и (или) вводит меры, соблюдение которых необходимо для получения специфических субсидий, в соответствии с настоящим Протоколом, первое государство-член имеет право обратиться к этому другому государству-члену с просьбой о проведении консультаций об отмене таких запрещенных субсидий или мер. </w:t>
      </w:r>
    </w:p>
    <w:bookmarkEnd w:id="2944"/>
    <w:bookmarkStart w:name="z2783" w:id="2945"/>
    <w:p>
      <w:pPr>
        <w:spacing w:after="0"/>
        <w:ind w:left="0"/>
        <w:jc w:val="both"/>
      </w:pPr>
      <w:r>
        <w:rPr>
          <w:rFonts w:ascii="Times New Roman"/>
          <w:b w:val="false"/>
          <w:i w:val="false"/>
          <w:color w:val="000000"/>
          <w:sz w:val="28"/>
        </w:rPr>
        <w:t xml:space="preserve">
      17. Если в течение 2 месяцев с даты получения по официальным дипломатическим каналам уведомления о проведении консультаций, указанных в пункте 16 настоящего Протокола, государства-члены не достигают взаимного согласия, то имеющиеся разногласия разрешаются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Договора. </w:t>
      </w:r>
    </w:p>
    <w:bookmarkEnd w:id="2945"/>
    <w:p>
      <w:pPr>
        <w:spacing w:after="0"/>
        <w:ind w:left="0"/>
        <w:jc w:val="both"/>
      </w:pPr>
      <w:r>
        <w:rPr>
          <w:rFonts w:ascii="Times New Roman"/>
          <w:b w:val="false"/>
          <w:i w:val="false"/>
          <w:color w:val="000000"/>
          <w:sz w:val="28"/>
        </w:rPr>
        <w:t xml:space="preserve">
      Если по результатам процедуры разрешения споров принято решение о том, что одно из государств-членов предоставляет запрещенные субсидии, указанные в </w:t>
      </w:r>
      <w:r>
        <w:rPr>
          <w:rFonts w:ascii="Times New Roman"/>
          <w:b w:val="false"/>
          <w:i w:val="false"/>
          <w:color w:val="000000"/>
          <w:sz w:val="28"/>
        </w:rPr>
        <w:t>пунктах 9</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настоящего Протокола, и (или) применяет меры,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Протокола, то это государство-член отменяет такие запрещенные субсидии или меры незамедлительно вне зависимости от того, является ли результатом таких запрещенных субсидий или мер причинение ущерба национальной экономике других государств-членов, и вводит компенсирующую меру в отношении таких запрещенных субсидий в соответствии с </w:t>
      </w:r>
      <w:r>
        <w:rPr>
          <w:rFonts w:ascii="Times New Roman"/>
          <w:b w:val="false"/>
          <w:i w:val="false"/>
          <w:color w:val="000000"/>
          <w:sz w:val="28"/>
        </w:rPr>
        <w:t>пунктами 89</w:t>
      </w:r>
      <w:r>
        <w:rPr>
          <w:rFonts w:ascii="Times New Roman"/>
          <w:b w:val="false"/>
          <w:i w:val="false"/>
          <w:color w:val="000000"/>
          <w:sz w:val="28"/>
        </w:rPr>
        <w:t xml:space="preserve"> - </w:t>
      </w:r>
      <w:r>
        <w:rPr>
          <w:rFonts w:ascii="Times New Roman"/>
          <w:b w:val="false"/>
          <w:i w:val="false"/>
          <w:color w:val="000000"/>
          <w:sz w:val="28"/>
        </w:rPr>
        <w:t>94</w:t>
      </w:r>
      <w:r>
        <w:rPr>
          <w:rFonts w:ascii="Times New Roman"/>
          <w:b w:val="false"/>
          <w:i w:val="false"/>
          <w:color w:val="000000"/>
          <w:sz w:val="28"/>
        </w:rPr>
        <w:t xml:space="preserve"> настоящего Протокола.</w:t>
      </w:r>
    </w:p>
    <w:bookmarkStart w:name="z2784" w:id="2946"/>
    <w:p>
      <w:pPr>
        <w:spacing w:after="0"/>
        <w:ind w:left="0"/>
        <w:jc w:val="both"/>
      </w:pPr>
      <w:r>
        <w:rPr>
          <w:rFonts w:ascii="Times New Roman"/>
          <w:b w:val="false"/>
          <w:i w:val="false"/>
          <w:color w:val="000000"/>
          <w:sz w:val="28"/>
        </w:rPr>
        <w:t xml:space="preserve">
      18. Субсидирующие органы в течение установленного переходного периода вправе предоставлять субсидии путем применения мер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Протоколу.</w:t>
      </w:r>
    </w:p>
    <w:bookmarkEnd w:id="2946"/>
    <w:bookmarkStart w:name="z2785" w:id="2947"/>
    <w:p>
      <w:pPr>
        <w:spacing w:after="0"/>
        <w:ind w:left="0"/>
        <w:jc w:val="left"/>
      </w:pPr>
      <w:r>
        <w:rPr>
          <w:rFonts w:ascii="Times New Roman"/>
          <w:b/>
          <w:i w:val="false"/>
          <w:color w:val="000000"/>
        </w:rPr>
        <w:t xml:space="preserve"> IV. Допустимые субсидии</w:t>
      </w:r>
    </w:p>
    <w:bookmarkEnd w:id="2947"/>
    <w:bookmarkStart w:name="z2786" w:id="2948"/>
    <w:p>
      <w:pPr>
        <w:spacing w:after="0"/>
        <w:ind w:left="0"/>
        <w:jc w:val="both"/>
      </w:pPr>
      <w:r>
        <w:rPr>
          <w:rFonts w:ascii="Times New Roman"/>
          <w:b w:val="false"/>
          <w:i w:val="false"/>
          <w:color w:val="000000"/>
          <w:sz w:val="28"/>
        </w:rPr>
        <w:t>
      19. Субсидии, которые не являются запрещенными и специфическими в соответствии с настоящим Протоколом, признаются допустимыми субсидиями, предоставление которых не искажает взаимную торговлю государств-членов.</w:t>
      </w:r>
    </w:p>
    <w:bookmarkEnd w:id="2948"/>
    <w:p>
      <w:pPr>
        <w:spacing w:after="0"/>
        <w:ind w:left="0"/>
        <w:jc w:val="both"/>
      </w:pPr>
      <w:r>
        <w:rPr>
          <w:rFonts w:ascii="Times New Roman"/>
          <w:b w:val="false"/>
          <w:i w:val="false"/>
          <w:color w:val="000000"/>
          <w:sz w:val="28"/>
        </w:rPr>
        <w:t>
      Государства-члены вправе предоставлять такие субсидии без ограничений, и в отношении таких субсидий положения настоящего Протокола, касающиеся применения компенсирующих и ответных мер или запрета на предоставление субсидий, не действуют.</w:t>
      </w:r>
    </w:p>
    <w:bookmarkStart w:name="z2787" w:id="2949"/>
    <w:p>
      <w:pPr>
        <w:spacing w:after="0"/>
        <w:ind w:left="0"/>
        <w:jc w:val="both"/>
      </w:pPr>
      <w:r>
        <w:rPr>
          <w:rFonts w:ascii="Times New Roman"/>
          <w:b w:val="false"/>
          <w:i w:val="false"/>
          <w:color w:val="000000"/>
          <w:sz w:val="28"/>
        </w:rPr>
        <w:t>
      20. Государства-члены вправе предоставлять допустимые субсидии, предусмотренные настоящим разделом, без согласования с Комиссией.</w:t>
      </w:r>
    </w:p>
    <w:bookmarkEnd w:id="2949"/>
    <w:p>
      <w:pPr>
        <w:spacing w:after="0"/>
        <w:ind w:left="0"/>
        <w:jc w:val="both"/>
      </w:pPr>
      <w:r>
        <w:rPr>
          <w:rFonts w:ascii="Times New Roman"/>
          <w:b w:val="false"/>
          <w:i w:val="false"/>
          <w:color w:val="000000"/>
          <w:sz w:val="28"/>
        </w:rPr>
        <w:t xml:space="preserve">
      Применение положений настоящего пункта осуществляется с учетом переходных положений,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105 Договора.</w:t>
      </w:r>
    </w:p>
    <w:bookmarkStart w:name="z2788" w:id="2950"/>
    <w:p>
      <w:pPr>
        <w:spacing w:after="0"/>
        <w:ind w:left="0"/>
        <w:jc w:val="both"/>
      </w:pPr>
      <w:r>
        <w:rPr>
          <w:rFonts w:ascii="Times New Roman"/>
          <w:b w:val="false"/>
          <w:i w:val="false"/>
          <w:color w:val="000000"/>
          <w:sz w:val="28"/>
        </w:rPr>
        <w:t xml:space="preserve">
      21. Указанные в </w:t>
      </w:r>
      <w:r>
        <w:rPr>
          <w:rFonts w:ascii="Times New Roman"/>
          <w:b w:val="false"/>
          <w:i w:val="false"/>
          <w:color w:val="000000"/>
          <w:sz w:val="28"/>
        </w:rPr>
        <w:t>разделе VII</w:t>
      </w:r>
      <w:r>
        <w:rPr>
          <w:rFonts w:ascii="Times New Roman"/>
          <w:b w:val="false"/>
          <w:i w:val="false"/>
          <w:color w:val="000000"/>
          <w:sz w:val="28"/>
        </w:rPr>
        <w:t xml:space="preserve"> настоящего протокола субсидии, которые являются специфическими в соответствии с </w:t>
      </w:r>
      <w:r>
        <w:rPr>
          <w:rFonts w:ascii="Times New Roman"/>
          <w:b w:val="false"/>
          <w:i w:val="false"/>
          <w:color w:val="000000"/>
          <w:sz w:val="28"/>
        </w:rPr>
        <w:t>разделом II</w:t>
      </w:r>
      <w:r>
        <w:rPr>
          <w:rFonts w:ascii="Times New Roman"/>
          <w:b w:val="false"/>
          <w:i w:val="false"/>
          <w:color w:val="000000"/>
          <w:sz w:val="28"/>
        </w:rPr>
        <w:t xml:space="preserve"> настоящего Протокола, но признаются государствами-членами не искажающими взаимную торговлю, не дают основания для принятия компенсирующих мер в соответствии с </w:t>
      </w:r>
      <w:r>
        <w:rPr>
          <w:rFonts w:ascii="Times New Roman"/>
          <w:b w:val="false"/>
          <w:i w:val="false"/>
          <w:color w:val="000000"/>
          <w:sz w:val="28"/>
        </w:rPr>
        <w:t>разделом VIII</w:t>
      </w:r>
      <w:r>
        <w:rPr>
          <w:rFonts w:ascii="Times New Roman"/>
          <w:b w:val="false"/>
          <w:i w:val="false"/>
          <w:color w:val="000000"/>
          <w:sz w:val="28"/>
        </w:rPr>
        <w:t xml:space="preserve"> настоящего Протокола.</w:t>
      </w:r>
    </w:p>
    <w:bookmarkEnd w:id="2950"/>
    <w:bookmarkStart w:name="z2789" w:id="2951"/>
    <w:p>
      <w:pPr>
        <w:spacing w:after="0"/>
        <w:ind w:left="0"/>
        <w:jc w:val="left"/>
      </w:pPr>
      <w:r>
        <w:rPr>
          <w:rFonts w:ascii="Times New Roman"/>
          <w:b/>
          <w:i w:val="false"/>
          <w:color w:val="000000"/>
        </w:rPr>
        <w:t xml:space="preserve"> V. Порядок проведения расследований</w:t>
      </w:r>
    </w:p>
    <w:bookmarkEnd w:id="2951"/>
    <w:bookmarkStart w:name="z2790" w:id="2952"/>
    <w:p>
      <w:pPr>
        <w:spacing w:after="0"/>
        <w:ind w:left="0"/>
        <w:jc w:val="both"/>
      </w:pPr>
      <w:r>
        <w:rPr>
          <w:rFonts w:ascii="Times New Roman"/>
          <w:b w:val="false"/>
          <w:i w:val="false"/>
          <w:color w:val="000000"/>
          <w:sz w:val="28"/>
        </w:rPr>
        <w:t xml:space="preserve">
      22. Расследование в целях анализа соответствия субсидий, предоставляемых на территории государства-члена, положениям настоящего Протокола,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государств-члена проводится компетентным органом на основании поданного в соответствии с настоящим Протоколом в письменной форме обращения национальных производителей аналогичного товара, зарегистрированных на территории этого государства-члена, либо по собственной инициативе компетентного органа (далее - обращение). </w:t>
      </w:r>
    </w:p>
    <w:bookmarkEnd w:id="2952"/>
    <w:bookmarkStart w:name="z2791" w:id="2953"/>
    <w:p>
      <w:pPr>
        <w:spacing w:after="0"/>
        <w:ind w:left="0"/>
        <w:jc w:val="both"/>
      </w:pPr>
      <w:r>
        <w:rPr>
          <w:rFonts w:ascii="Times New Roman"/>
          <w:b w:val="false"/>
          <w:i w:val="false"/>
          <w:color w:val="000000"/>
          <w:sz w:val="28"/>
        </w:rPr>
        <w:t xml:space="preserve">
      23. Обращение подается национальным производителем аналогичного товара или объединением таких производителей, в число участников которого входят производители, составляющие отрасль национальной экономики, а также представителями этих лиц, имеющими полномочия, оформленные надлежащим образом в соответствии с законодательством государства-члена, на территории которого эти представители зарегистрированы (далее - заявители). </w:t>
      </w:r>
    </w:p>
    <w:bookmarkEnd w:id="2953"/>
    <w:bookmarkStart w:name="z2792" w:id="2954"/>
    <w:p>
      <w:pPr>
        <w:spacing w:after="0"/>
        <w:ind w:left="0"/>
        <w:jc w:val="both"/>
      </w:pPr>
      <w:r>
        <w:rPr>
          <w:rFonts w:ascii="Times New Roman"/>
          <w:b w:val="false"/>
          <w:i w:val="false"/>
          <w:color w:val="000000"/>
          <w:sz w:val="28"/>
        </w:rPr>
        <w:t>
      24. Обращение содержит:</w:t>
      </w:r>
    </w:p>
    <w:bookmarkEnd w:id="2954"/>
    <w:p>
      <w:pPr>
        <w:spacing w:after="0"/>
        <w:ind w:left="0"/>
        <w:jc w:val="both"/>
      </w:pPr>
      <w:r>
        <w:rPr>
          <w:rFonts w:ascii="Times New Roman"/>
          <w:b w:val="false"/>
          <w:i w:val="false"/>
          <w:color w:val="000000"/>
          <w:sz w:val="28"/>
        </w:rPr>
        <w:t xml:space="preserve">
      1) информацию о заявителе; </w:t>
      </w:r>
    </w:p>
    <w:p>
      <w:pPr>
        <w:spacing w:after="0"/>
        <w:ind w:left="0"/>
        <w:jc w:val="both"/>
      </w:pPr>
      <w:r>
        <w:rPr>
          <w:rFonts w:ascii="Times New Roman"/>
          <w:b w:val="false"/>
          <w:i w:val="false"/>
          <w:color w:val="000000"/>
          <w:sz w:val="28"/>
        </w:rPr>
        <w:t xml:space="preserve">
      2) описание товара (с указанием страны происхождения и кода ТН ВЭД ЕАЭС); </w:t>
      </w:r>
    </w:p>
    <w:p>
      <w:pPr>
        <w:spacing w:after="0"/>
        <w:ind w:left="0"/>
        <w:jc w:val="both"/>
      </w:pPr>
      <w:r>
        <w:rPr>
          <w:rFonts w:ascii="Times New Roman"/>
          <w:b w:val="false"/>
          <w:i w:val="false"/>
          <w:color w:val="000000"/>
          <w:sz w:val="28"/>
        </w:rPr>
        <w:t xml:space="preserve">
      3) сведения о наличии, характере и размере специфической субсидии; </w:t>
      </w:r>
    </w:p>
    <w:p>
      <w:pPr>
        <w:spacing w:after="0"/>
        <w:ind w:left="0"/>
        <w:jc w:val="both"/>
      </w:pPr>
      <w:r>
        <w:rPr>
          <w:rFonts w:ascii="Times New Roman"/>
          <w:b w:val="false"/>
          <w:i w:val="false"/>
          <w:color w:val="000000"/>
          <w:sz w:val="28"/>
        </w:rPr>
        <w:t>
      4) сведения о производителях субсидируемого товара;</w:t>
      </w:r>
    </w:p>
    <w:p>
      <w:pPr>
        <w:spacing w:after="0"/>
        <w:ind w:left="0"/>
        <w:jc w:val="both"/>
      </w:pPr>
      <w:r>
        <w:rPr>
          <w:rFonts w:ascii="Times New Roman"/>
          <w:b w:val="false"/>
          <w:i w:val="false"/>
          <w:color w:val="000000"/>
          <w:sz w:val="28"/>
        </w:rPr>
        <w:t xml:space="preserve">
      5) сведения о национальных производителях аналогичного товара; </w:t>
      </w:r>
    </w:p>
    <w:p>
      <w:pPr>
        <w:spacing w:after="0"/>
        <w:ind w:left="0"/>
        <w:jc w:val="both"/>
      </w:pPr>
      <w:r>
        <w:rPr>
          <w:rFonts w:ascii="Times New Roman"/>
          <w:b w:val="false"/>
          <w:i w:val="false"/>
          <w:color w:val="000000"/>
          <w:sz w:val="28"/>
        </w:rPr>
        <w:t xml:space="preserve">
      6) сведения об изменении объема ввоза субсидируемого товара на территорию государства-члена, в компетентный орган которого подается обращение, за 3 календарных года, предшествующих дате подачи обращения; </w:t>
      </w:r>
    </w:p>
    <w:p>
      <w:pPr>
        <w:spacing w:after="0"/>
        <w:ind w:left="0"/>
        <w:jc w:val="both"/>
      </w:pPr>
      <w:r>
        <w:rPr>
          <w:rFonts w:ascii="Times New Roman"/>
          <w:b w:val="false"/>
          <w:i w:val="false"/>
          <w:color w:val="000000"/>
          <w:sz w:val="28"/>
        </w:rPr>
        <w:t xml:space="preserve">
      7) сведения об изменении объема вывоза аналогичного товара с территории государства-члена, в компетентный орган которого подается обращение, на территорию других государств-членов; </w:t>
      </w:r>
    </w:p>
    <w:p>
      <w:pPr>
        <w:spacing w:after="0"/>
        <w:ind w:left="0"/>
        <w:jc w:val="both"/>
      </w:pPr>
      <w:r>
        <w:rPr>
          <w:rFonts w:ascii="Times New Roman"/>
          <w:b w:val="false"/>
          <w:i w:val="false"/>
          <w:color w:val="000000"/>
          <w:sz w:val="28"/>
        </w:rPr>
        <w:t xml:space="preserve">
      8) доказательства наличия ущерба отрасли национальной экономики вследствие ввоза субсидируемого товара, либо вытеснения аналогичного товара с рынка субсидирующего государства-члена. Доказательства наличия материального ущерба отрасли национальной экономики, или угрозы его причинения вследствие ввоза субсидируемого товара, или вытеснения аналогичного товара с рынка субсидирующего государства-члена основываются на объективных факторах, которые характеризуют экономическое положение отрасли национальной экономики и могут быть выражены в количественных показателях (в том числе объем производства товара и объем его продаж, доля товара на рынке государства-члена,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национальной экономики); </w:t>
      </w:r>
    </w:p>
    <w:p>
      <w:pPr>
        <w:spacing w:after="0"/>
        <w:ind w:left="0"/>
        <w:jc w:val="both"/>
      </w:pPr>
      <w:r>
        <w:rPr>
          <w:rFonts w:ascii="Times New Roman"/>
          <w:b w:val="false"/>
          <w:i w:val="false"/>
          <w:color w:val="000000"/>
          <w:sz w:val="28"/>
        </w:rPr>
        <w:t>
      9) сведения об изменении объема импорта аналогичного товара (в количественном и стоимостном выражении) на таможенную территорию Союза за 3 календарных года, предшествующих дате подачи обращения;</w:t>
      </w:r>
    </w:p>
    <w:p>
      <w:pPr>
        <w:spacing w:after="0"/>
        <w:ind w:left="0"/>
        <w:jc w:val="both"/>
      </w:pPr>
      <w:r>
        <w:rPr>
          <w:rFonts w:ascii="Times New Roman"/>
          <w:b w:val="false"/>
          <w:i w:val="false"/>
          <w:color w:val="000000"/>
          <w:sz w:val="28"/>
        </w:rPr>
        <w:t xml:space="preserve">
      10) сведения об изменении объема экспорта аналогичного товара (в количественном и стоимостном выражении) с таможенной территории Союза за 3 календарных года, предшествующих дате подачи обращения; </w:t>
      </w:r>
    </w:p>
    <w:p>
      <w:pPr>
        <w:spacing w:after="0"/>
        <w:ind w:left="0"/>
        <w:jc w:val="both"/>
      </w:pPr>
      <w:r>
        <w:rPr>
          <w:rFonts w:ascii="Times New Roman"/>
          <w:b w:val="false"/>
          <w:i w:val="false"/>
          <w:color w:val="000000"/>
          <w:sz w:val="28"/>
        </w:rPr>
        <w:t xml:space="preserve">
      11) анализ других факторов, которые могли оказать влияние на отрасль национальной экономики в анализируемый период. </w:t>
      </w:r>
    </w:p>
    <w:bookmarkStart w:name="z2793" w:id="2955"/>
    <w:p>
      <w:pPr>
        <w:spacing w:after="0"/>
        <w:ind w:left="0"/>
        <w:jc w:val="both"/>
      </w:pPr>
      <w:r>
        <w:rPr>
          <w:rFonts w:ascii="Times New Roman"/>
          <w:b w:val="false"/>
          <w:i w:val="false"/>
          <w:color w:val="000000"/>
          <w:sz w:val="28"/>
        </w:rPr>
        <w:t xml:space="preserve">
      25. При указании стоимостных показателей, содержащихся в обращении, в целях сопоставимости используется денежная единица, установленная Комиссией для ведения статистики внешней торговли. </w:t>
      </w:r>
    </w:p>
    <w:bookmarkEnd w:id="2955"/>
    <w:bookmarkStart w:name="z2794" w:id="2956"/>
    <w:p>
      <w:pPr>
        <w:spacing w:after="0"/>
        <w:ind w:left="0"/>
        <w:jc w:val="both"/>
      </w:pPr>
      <w:r>
        <w:rPr>
          <w:rFonts w:ascii="Times New Roman"/>
          <w:b w:val="false"/>
          <w:i w:val="false"/>
          <w:color w:val="000000"/>
          <w:sz w:val="28"/>
        </w:rPr>
        <w:t xml:space="preserve">
      26. Обращение с приложением его неконфиденциальной версии (если в обращении содержится конфиденциальная информация) представляется в компетентный орган и подлежит регистрации в день поступления обращения в этот орган. </w:t>
      </w:r>
    </w:p>
    <w:bookmarkEnd w:id="2956"/>
    <w:bookmarkStart w:name="z2795" w:id="2957"/>
    <w:p>
      <w:pPr>
        <w:spacing w:after="0"/>
        <w:ind w:left="0"/>
        <w:jc w:val="both"/>
      </w:pPr>
      <w:r>
        <w:rPr>
          <w:rFonts w:ascii="Times New Roman"/>
          <w:b w:val="false"/>
          <w:i w:val="false"/>
          <w:color w:val="000000"/>
          <w:sz w:val="28"/>
        </w:rPr>
        <w:t>
      27. Обращение отклоняется по следующим основаниям:</w:t>
      </w:r>
    </w:p>
    <w:bookmarkEnd w:id="2957"/>
    <w:p>
      <w:pPr>
        <w:spacing w:after="0"/>
        <w:ind w:left="0"/>
        <w:jc w:val="both"/>
      </w:pPr>
      <w:r>
        <w:rPr>
          <w:rFonts w:ascii="Times New Roman"/>
          <w:b w:val="false"/>
          <w:i w:val="false"/>
          <w:color w:val="000000"/>
          <w:sz w:val="28"/>
        </w:rPr>
        <w:t xml:space="preserve">
      несоответствие заявителя требованиям, установленным </w:t>
      </w:r>
      <w:r>
        <w:rPr>
          <w:rFonts w:ascii="Times New Roman"/>
          <w:b w:val="false"/>
          <w:i w:val="false"/>
          <w:color w:val="000000"/>
          <w:sz w:val="28"/>
        </w:rPr>
        <w:t>пунктом 23</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xml:space="preserve">
      непредставление сведений, указанных в </w:t>
      </w:r>
      <w:r>
        <w:rPr>
          <w:rFonts w:ascii="Times New Roman"/>
          <w:b w:val="false"/>
          <w:i w:val="false"/>
          <w:color w:val="000000"/>
          <w:sz w:val="28"/>
        </w:rPr>
        <w:t>пункте 24</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недостоверность представленных заявителем сведений.</w:t>
      </w:r>
    </w:p>
    <w:p>
      <w:pPr>
        <w:spacing w:after="0"/>
        <w:ind w:left="0"/>
        <w:jc w:val="both"/>
      </w:pPr>
      <w:r>
        <w:rPr>
          <w:rFonts w:ascii="Times New Roman"/>
          <w:b w:val="false"/>
          <w:i w:val="false"/>
          <w:color w:val="000000"/>
          <w:sz w:val="28"/>
        </w:rPr>
        <w:t>
      Отклонение обращения по иным основаниям не допускается.</w:t>
      </w:r>
    </w:p>
    <w:bookmarkStart w:name="z2796" w:id="2958"/>
    <w:p>
      <w:pPr>
        <w:spacing w:after="0"/>
        <w:ind w:left="0"/>
        <w:jc w:val="both"/>
      </w:pPr>
      <w:r>
        <w:rPr>
          <w:rFonts w:ascii="Times New Roman"/>
          <w:b w:val="false"/>
          <w:i w:val="false"/>
          <w:color w:val="000000"/>
          <w:sz w:val="28"/>
        </w:rPr>
        <w:t>
      28. Компетентный орган до принятия решения о начале</w:t>
      </w:r>
    </w:p>
    <w:bookmarkEnd w:id="2958"/>
    <w:p>
      <w:pPr>
        <w:spacing w:after="0"/>
        <w:ind w:left="0"/>
        <w:jc w:val="both"/>
      </w:pPr>
      <w:r>
        <w:rPr>
          <w:rFonts w:ascii="Times New Roman"/>
          <w:b w:val="false"/>
          <w:i w:val="false"/>
          <w:color w:val="000000"/>
          <w:sz w:val="28"/>
        </w:rPr>
        <w:t>
      расследования уведомляет в письменной форме уполномоченный орган государства-члена, на территории которого предоставляется рассматриваемая специфическая субсидия, о поступлении обращения.</w:t>
      </w:r>
    </w:p>
    <w:bookmarkStart w:name="z2797" w:id="2959"/>
    <w:p>
      <w:pPr>
        <w:spacing w:after="0"/>
        <w:ind w:left="0"/>
        <w:jc w:val="both"/>
      </w:pPr>
      <w:r>
        <w:rPr>
          <w:rFonts w:ascii="Times New Roman"/>
          <w:b w:val="false"/>
          <w:i w:val="false"/>
          <w:color w:val="000000"/>
          <w:sz w:val="28"/>
        </w:rPr>
        <w:t xml:space="preserve">
      29. Компетентный орган в целях принятия решения о начале расследования в течение 30 календарных дней с даты регистрации обращения изучает достаточность и достоверность доказательств и сведений, содержащихся в этом обращении, в соответствии с </w:t>
      </w:r>
      <w:r>
        <w:rPr>
          <w:rFonts w:ascii="Times New Roman"/>
          <w:b w:val="false"/>
          <w:i w:val="false"/>
          <w:color w:val="000000"/>
          <w:sz w:val="28"/>
        </w:rPr>
        <w:t>пунктом 24</w:t>
      </w:r>
      <w:r>
        <w:rPr>
          <w:rFonts w:ascii="Times New Roman"/>
          <w:b w:val="false"/>
          <w:i w:val="false"/>
          <w:color w:val="000000"/>
          <w:sz w:val="28"/>
        </w:rPr>
        <w:t xml:space="preserve"> настоящего Протокола. В случае необходимости получения компетентным органом дополнительных сведений от заявителя указанный срок может быть продлен, но не должен превышать 40 календарных дней с даты регистрации обращения. </w:t>
      </w:r>
    </w:p>
    <w:bookmarkEnd w:id="2959"/>
    <w:bookmarkStart w:name="z2798" w:id="2960"/>
    <w:p>
      <w:pPr>
        <w:spacing w:after="0"/>
        <w:ind w:left="0"/>
        <w:jc w:val="both"/>
      </w:pPr>
      <w:r>
        <w:rPr>
          <w:rFonts w:ascii="Times New Roman"/>
          <w:b w:val="false"/>
          <w:i w:val="false"/>
          <w:color w:val="000000"/>
          <w:sz w:val="28"/>
        </w:rPr>
        <w:t>
      30. Обращение может быть отозвано заявителем до начала расследования или в ходе его проведения.</w:t>
      </w:r>
    </w:p>
    <w:bookmarkEnd w:id="2960"/>
    <w:p>
      <w:pPr>
        <w:spacing w:after="0"/>
        <w:ind w:left="0"/>
        <w:jc w:val="both"/>
      </w:pPr>
      <w:r>
        <w:rPr>
          <w:rFonts w:ascii="Times New Roman"/>
          <w:b w:val="false"/>
          <w:i w:val="false"/>
          <w:color w:val="000000"/>
          <w:sz w:val="28"/>
        </w:rPr>
        <w:t>
      В случае если обращение отзывается до начала расследования, такое обращение считается неподанным.</w:t>
      </w:r>
    </w:p>
    <w:p>
      <w:pPr>
        <w:spacing w:after="0"/>
        <w:ind w:left="0"/>
        <w:jc w:val="both"/>
      </w:pPr>
      <w:r>
        <w:rPr>
          <w:rFonts w:ascii="Times New Roman"/>
          <w:b w:val="false"/>
          <w:i w:val="false"/>
          <w:color w:val="000000"/>
          <w:sz w:val="28"/>
        </w:rPr>
        <w:t>
      В случае если обращение отзывается в ходе проведения расследования, это расследование прекращается либо продолжается по решению компетентного органа.</w:t>
      </w:r>
    </w:p>
    <w:bookmarkStart w:name="z2799" w:id="2961"/>
    <w:p>
      <w:pPr>
        <w:spacing w:after="0"/>
        <w:ind w:left="0"/>
        <w:jc w:val="both"/>
      </w:pPr>
      <w:r>
        <w:rPr>
          <w:rFonts w:ascii="Times New Roman"/>
          <w:b w:val="false"/>
          <w:i w:val="false"/>
          <w:color w:val="000000"/>
          <w:sz w:val="28"/>
        </w:rPr>
        <w:t>
      31. После принятия к рассмотрению обращения и до принятия решения о начале расследования компетентный орган предлагает уполномоченному органу государства-члена,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Такие консультации могут проводиться и в ходе расследования.</w:t>
      </w:r>
    </w:p>
    <w:bookmarkEnd w:id="2961"/>
    <w:bookmarkStart w:name="z2800" w:id="2962"/>
    <w:p>
      <w:pPr>
        <w:spacing w:after="0"/>
        <w:ind w:left="0"/>
        <w:jc w:val="both"/>
      </w:pPr>
      <w:r>
        <w:rPr>
          <w:rFonts w:ascii="Times New Roman"/>
          <w:b w:val="false"/>
          <w:i w:val="false"/>
          <w:color w:val="000000"/>
          <w:sz w:val="28"/>
        </w:rPr>
        <w:t xml:space="preserve">
      32. Проведение консультаций в целях уточнения наличия, размера и последствий предоставления специфической субсидии не препятствует принятию компетентным органом решения о начале расследования, а также о подготовке по результатам такого расследования заключения о соответствии специфической субсидии, предоставленной на территории другого государства-члена, положениям настоящего Протокола и (или) о причинении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и передаче государству-члену, на территории которого предоставляется рассматриваемая специфическая субсидия, заявления о применении компенсирующей меры. </w:t>
      </w:r>
    </w:p>
    <w:bookmarkEnd w:id="2962"/>
    <w:bookmarkStart w:name="z2801" w:id="2963"/>
    <w:p>
      <w:pPr>
        <w:spacing w:after="0"/>
        <w:ind w:left="0"/>
        <w:jc w:val="both"/>
      </w:pPr>
      <w:r>
        <w:rPr>
          <w:rFonts w:ascii="Times New Roman"/>
          <w:b w:val="false"/>
          <w:i w:val="false"/>
          <w:color w:val="000000"/>
          <w:sz w:val="28"/>
        </w:rPr>
        <w:t xml:space="preserve">
      33. Компетентный орган до истечения срока, указанного в </w:t>
      </w:r>
      <w:r>
        <w:rPr>
          <w:rFonts w:ascii="Times New Roman"/>
          <w:b w:val="false"/>
          <w:i w:val="false"/>
          <w:color w:val="000000"/>
          <w:sz w:val="28"/>
        </w:rPr>
        <w:t>пункте 29</w:t>
      </w:r>
      <w:r>
        <w:rPr>
          <w:rFonts w:ascii="Times New Roman"/>
          <w:b w:val="false"/>
          <w:i w:val="false"/>
          <w:color w:val="000000"/>
          <w:sz w:val="28"/>
        </w:rPr>
        <w:t xml:space="preserve"> настоящего Протокола, принимает решение о начале расследования или об отказе в его проведении. </w:t>
      </w:r>
    </w:p>
    <w:bookmarkEnd w:id="2963"/>
    <w:p>
      <w:pPr>
        <w:spacing w:after="0"/>
        <w:ind w:left="0"/>
        <w:jc w:val="both"/>
      </w:pPr>
      <w:r>
        <w:rPr>
          <w:rFonts w:ascii="Times New Roman"/>
          <w:b w:val="false"/>
          <w:i w:val="false"/>
          <w:color w:val="000000"/>
          <w:sz w:val="28"/>
        </w:rPr>
        <w:t>
      При принятии решения об отказе в проведении расследования компетентный орган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pPr>
        <w:spacing w:after="0"/>
        <w:ind w:left="0"/>
        <w:jc w:val="both"/>
      </w:pPr>
      <w:r>
        <w:rPr>
          <w:rFonts w:ascii="Times New Roman"/>
          <w:b w:val="false"/>
          <w:i w:val="false"/>
          <w:color w:val="000000"/>
          <w:sz w:val="28"/>
        </w:rPr>
        <w:t>
      При принятии решения о начале расследования компетентный орган уведомляет в письменной форме уполномоченный орган государства-члена, предоставившего специфическую субсидию, а также другие известные ему заинтересованные лица о принятом решении и обеспечивает в срок не более 5 рабочих дней с даты принятия решения о начале расследования публикацию уведомления о начале расследования. Дата публикации уведомления о начале расследования признается датой начала расследования.</w:t>
      </w:r>
    </w:p>
    <w:bookmarkStart w:name="z2802" w:id="2964"/>
    <w:p>
      <w:pPr>
        <w:spacing w:after="0"/>
        <w:ind w:left="0"/>
        <w:jc w:val="both"/>
      </w:pPr>
      <w:r>
        <w:rPr>
          <w:rFonts w:ascii="Times New Roman"/>
          <w:b w:val="false"/>
          <w:i w:val="false"/>
          <w:color w:val="000000"/>
          <w:sz w:val="28"/>
        </w:rPr>
        <w:t>
      34. Компетентный орган может принять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настоящего Протокола и (или) наличия ущерба отрасли национальной экономики вследствие ввоза субсидируемого товара на территорию данного государства-члена или вытеснения субсидируемым товаром аналогичного товара с рынка государства-члена, предоставившего специфическую субсидию, либо другого государства-члена.</w:t>
      </w:r>
    </w:p>
    <w:bookmarkEnd w:id="2964"/>
    <w:p>
      <w:pPr>
        <w:spacing w:after="0"/>
        <w:ind w:left="0"/>
        <w:jc w:val="both"/>
      </w:pPr>
      <w:r>
        <w:rPr>
          <w:rFonts w:ascii="Times New Roman"/>
          <w:b w:val="false"/>
          <w:i w:val="false"/>
          <w:color w:val="000000"/>
          <w:sz w:val="28"/>
        </w:rPr>
        <w:t>
      В случае если доказательств недостаточно для проведения расследования, такое расследование не может быть начато.</w:t>
      </w:r>
    </w:p>
    <w:bookmarkStart w:name="z2803" w:id="2965"/>
    <w:p>
      <w:pPr>
        <w:spacing w:after="0"/>
        <w:ind w:left="0"/>
        <w:jc w:val="both"/>
      </w:pPr>
      <w:r>
        <w:rPr>
          <w:rFonts w:ascii="Times New Roman"/>
          <w:b w:val="false"/>
          <w:i w:val="false"/>
          <w:color w:val="000000"/>
          <w:sz w:val="28"/>
        </w:rPr>
        <w:t>
      35. После принятия решения о начале расследования компетентный орган направляет известным ему национальным производителям аналогичного товара и производителям субсидируемого товара, являющегося объектом расследования, перечень вопросов, на которые они представляют ответы в целях проведения расследования.</w:t>
      </w:r>
    </w:p>
    <w:bookmarkEnd w:id="2965"/>
    <w:p>
      <w:pPr>
        <w:spacing w:after="0"/>
        <w:ind w:left="0"/>
        <w:jc w:val="both"/>
      </w:pPr>
      <w:r>
        <w:rPr>
          <w:rFonts w:ascii="Times New Roman"/>
          <w:b w:val="false"/>
          <w:i w:val="false"/>
          <w:color w:val="000000"/>
          <w:sz w:val="28"/>
        </w:rPr>
        <w:t>
      Перечень вопросов считается полученным с даты его передачи непосредственно представителю национального производителя аналогичного товара или производителя субсидируемого товара или через 7 календарных дней с даты отправки этого перечня по почте.</w:t>
      </w:r>
    </w:p>
    <w:p>
      <w:pPr>
        <w:spacing w:after="0"/>
        <w:ind w:left="0"/>
        <w:jc w:val="both"/>
      </w:pPr>
      <w:r>
        <w:rPr>
          <w:rFonts w:ascii="Times New Roman"/>
          <w:b w:val="false"/>
          <w:i w:val="false"/>
          <w:color w:val="000000"/>
          <w:sz w:val="28"/>
        </w:rPr>
        <w:t>
      Национальные производители аналогичного товара и производители субсидируемого товара, являющегося объектом расследования, которым был направлен перечень вопросов, представляют свои ответы в компетентный орган в течение 30 календарных дней с даты получения ими такого перечня. По мотивированной и изложенной в письменной форме просьбе национальных производителей аналогичного товара и производителей субсидируемого товара, являющегося объектом расследования, указанный срок может быть продлен компетентным органом, но не более чем на 10 календарных дней.</w:t>
      </w:r>
    </w:p>
    <w:bookmarkStart w:name="z2804" w:id="2966"/>
    <w:p>
      <w:pPr>
        <w:spacing w:after="0"/>
        <w:ind w:left="0"/>
        <w:jc w:val="both"/>
      </w:pPr>
      <w:r>
        <w:rPr>
          <w:rFonts w:ascii="Times New Roman"/>
          <w:b w:val="false"/>
          <w:i w:val="false"/>
          <w:color w:val="000000"/>
          <w:sz w:val="28"/>
        </w:rPr>
        <w:t>
      36.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может проводить расследование на территории государства-члена,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государства-члена и отсутствия со стороны этого государства-члена возражений в отношении проведения расследования на его территории.</w:t>
      </w:r>
    </w:p>
    <w:bookmarkEnd w:id="2966"/>
    <w:p>
      <w:pPr>
        <w:spacing w:after="0"/>
        <w:ind w:left="0"/>
        <w:jc w:val="both"/>
      </w:pPr>
      <w:r>
        <w:rPr>
          <w:rFonts w:ascii="Times New Roman"/>
          <w:b w:val="false"/>
          <w:i w:val="false"/>
          <w:color w:val="000000"/>
          <w:sz w:val="28"/>
        </w:rPr>
        <w:t>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к месту нахождения национальных производителей аналогичного товара, проводить консультации и переговоры с заинтересованными лицами, знакомиться с образцами субсидируемого товара, являющегося объектом расследования, и предпринимать иные необходимые для проведения расследования действия, не противоречащие законодательству государства-члена, проводящего расследование.</w:t>
      </w:r>
    </w:p>
    <w:bookmarkStart w:name="z2805" w:id="2967"/>
    <w:p>
      <w:pPr>
        <w:spacing w:after="0"/>
        <w:ind w:left="0"/>
        <w:jc w:val="both"/>
      </w:pPr>
      <w:r>
        <w:rPr>
          <w:rFonts w:ascii="Times New Roman"/>
          <w:b w:val="false"/>
          <w:i w:val="false"/>
          <w:color w:val="000000"/>
          <w:sz w:val="28"/>
        </w:rPr>
        <w:t xml:space="preserve">
      37. Компетентный орган в ходе проведения расследования может направлять в уполномоченные органы государства-члена, предоставившего или предоставляющего рассматриваемую субсидию, а также заинтересованным лицам запросы о предоставлении информации, имеющей отношение к проводимому расследованию. </w:t>
      </w:r>
    </w:p>
    <w:bookmarkEnd w:id="2967"/>
    <w:bookmarkStart w:name="z2806" w:id="2968"/>
    <w:p>
      <w:pPr>
        <w:spacing w:after="0"/>
        <w:ind w:left="0"/>
        <w:jc w:val="both"/>
      </w:pPr>
      <w:r>
        <w:rPr>
          <w:rFonts w:ascii="Times New Roman"/>
          <w:b w:val="false"/>
          <w:i w:val="false"/>
          <w:color w:val="000000"/>
          <w:sz w:val="28"/>
        </w:rPr>
        <w:t xml:space="preserve">
      38. Заинтересованные лица вправе предоставить не позднее даты, указанной в уведомлении о начале расследования, необходимые для проведения расследования сведения (в том числе конфиденциальную информацию) с указанием источника их получения. Компетентный орган вправе запросить у заинтересованных лиц дополнительные сведения. </w:t>
      </w:r>
    </w:p>
    <w:bookmarkEnd w:id="2968"/>
    <w:bookmarkStart w:name="z2807" w:id="2969"/>
    <w:p>
      <w:pPr>
        <w:spacing w:after="0"/>
        <w:ind w:left="0"/>
        <w:jc w:val="both"/>
      </w:pPr>
      <w:r>
        <w:rPr>
          <w:rFonts w:ascii="Times New Roman"/>
          <w:b w:val="false"/>
          <w:i w:val="false"/>
          <w:color w:val="000000"/>
          <w:sz w:val="28"/>
        </w:rPr>
        <w:t xml:space="preserve">
      39. Доказательства и сведения, относящиеся к расследованию, представляются в компетентный орган на государственном языке государства-члена, проводящего расследование, а оригиналы документов, составленные на иностранном языке, должны сопровождаться удостоверенным в установленном порядке переводом. </w:t>
      </w:r>
    </w:p>
    <w:bookmarkEnd w:id="2969"/>
    <w:bookmarkStart w:name="z2808" w:id="2970"/>
    <w:p>
      <w:pPr>
        <w:spacing w:after="0"/>
        <w:ind w:left="0"/>
        <w:jc w:val="both"/>
      </w:pPr>
      <w:r>
        <w:rPr>
          <w:rFonts w:ascii="Times New Roman"/>
          <w:b w:val="false"/>
          <w:i w:val="false"/>
          <w:color w:val="000000"/>
          <w:sz w:val="28"/>
        </w:rPr>
        <w:t>
      40. Компетентный орган с учетом необходимости защиты конфиденциальной информации в соответствии с настоящим Протоколом в ходе расследования предоставляет заинтересованным лицам по их просьбе в письменной форме возможность ознакомиться со сведениями, представленными в письменной форме любым заинтересованным лицом в качестве доказательств, относящихся к расследованию. Компетентный орган предоставляет участникам расследования возможность ознакомиться с иной информацией, относящейся к расследованию и используемой им в ходе расследования, но не являющейся конфиденциальной, в соответствии с настоящим Протоколом.</w:t>
      </w:r>
    </w:p>
    <w:bookmarkEnd w:id="2970"/>
    <w:bookmarkStart w:name="z2809" w:id="2971"/>
    <w:p>
      <w:pPr>
        <w:spacing w:after="0"/>
        <w:ind w:left="0"/>
        <w:jc w:val="both"/>
      </w:pPr>
      <w:r>
        <w:rPr>
          <w:rFonts w:ascii="Times New Roman"/>
          <w:b w:val="false"/>
          <w:i w:val="false"/>
          <w:color w:val="000000"/>
          <w:sz w:val="28"/>
        </w:rPr>
        <w:t>
      41. Органы государственной власти (управления) государств-членов, уполномоченные в области таможенного дела, ведения государственной статистики, другие органы государственной власти (управления) государств-членов и территориальные (местные) органы государственной власти (управления) оказывают содействие в проведении расследования и предоставляют по запросам компетентного органа необходимые для проведения расследования сведения (в том числе содержащие конфиденциальную информацию).</w:t>
      </w:r>
    </w:p>
    <w:bookmarkEnd w:id="2971"/>
    <w:bookmarkStart w:name="z2810" w:id="2972"/>
    <w:p>
      <w:pPr>
        <w:spacing w:after="0"/>
        <w:ind w:left="0"/>
        <w:jc w:val="both"/>
      </w:pPr>
      <w:r>
        <w:rPr>
          <w:rFonts w:ascii="Times New Roman"/>
          <w:b w:val="false"/>
          <w:i w:val="false"/>
          <w:color w:val="000000"/>
          <w:sz w:val="28"/>
        </w:rPr>
        <w:t xml:space="preserve">
      42. Срок проведения расследования не превышает 6 месяцев с даты начала расследования. </w:t>
      </w:r>
    </w:p>
    <w:bookmarkEnd w:id="2972"/>
    <w:p>
      <w:pPr>
        <w:spacing w:after="0"/>
        <w:ind w:left="0"/>
        <w:jc w:val="both"/>
      </w:pPr>
      <w:r>
        <w:rPr>
          <w:rFonts w:ascii="Times New Roman"/>
          <w:b w:val="false"/>
          <w:i w:val="false"/>
          <w:color w:val="000000"/>
          <w:sz w:val="28"/>
        </w:rPr>
        <w:t>
      Расследование считается завершенным в день направления компетентным органом для рассмотрения в правительство своего государства результатов расследования.</w:t>
      </w:r>
    </w:p>
    <w:bookmarkStart w:name="z2811" w:id="2973"/>
    <w:p>
      <w:pPr>
        <w:spacing w:after="0"/>
        <w:ind w:left="0"/>
        <w:jc w:val="both"/>
      </w:pPr>
      <w:r>
        <w:rPr>
          <w:rFonts w:ascii="Times New Roman"/>
          <w:b w:val="false"/>
          <w:i w:val="false"/>
          <w:color w:val="000000"/>
          <w:sz w:val="28"/>
        </w:rPr>
        <w:t>
      43. По результатам расследования компетентный орган готовит заключение о соответствии субсидии, предоставленной на территории другого государства-члена, положениям настоящего Протокола.</w:t>
      </w:r>
    </w:p>
    <w:bookmarkEnd w:id="2973"/>
    <w:bookmarkStart w:name="z2812" w:id="2974"/>
    <w:p>
      <w:pPr>
        <w:spacing w:after="0"/>
        <w:ind w:left="0"/>
        <w:jc w:val="both"/>
      </w:pPr>
      <w:r>
        <w:rPr>
          <w:rFonts w:ascii="Times New Roman"/>
          <w:b w:val="false"/>
          <w:i w:val="false"/>
          <w:color w:val="000000"/>
          <w:sz w:val="28"/>
        </w:rPr>
        <w:t>
      44. В случае если по результатам расследования доказано нарушение настоящего Протокола и (или) причинение ущерба отрасли национальной экономики, государство-член, компетентный орган которого провел расследование, передает государству-члену, на территории которого предоставляется рассматриваемая специфическая субсидия, заявление о введении компенсирующей меры.</w:t>
      </w:r>
    </w:p>
    <w:bookmarkEnd w:id="2974"/>
    <w:bookmarkStart w:name="z2813" w:id="2975"/>
    <w:p>
      <w:pPr>
        <w:spacing w:after="0"/>
        <w:ind w:left="0"/>
        <w:jc w:val="both"/>
      </w:pPr>
      <w:r>
        <w:rPr>
          <w:rFonts w:ascii="Times New Roman"/>
          <w:b w:val="false"/>
          <w:i w:val="false"/>
          <w:color w:val="000000"/>
          <w:sz w:val="28"/>
        </w:rPr>
        <w:t>
      45. При определении отрасли национальной экономики территория государства-члена, компетентный орган которого проводит расследование, может рассматриваться как территория, на которой функционируют два или несколько конкурирующих рынков, а национальные производители аналогичного товара в пределах одного из таких рынков могут рассматриваться как отдельная отрасль национальной экономики, если такие производители продают на этом рынке не менее 80 процентов аналогичного товара, производимого ими, и спрос на этом рынке на аналогичный товар не удовлетворяется в значительной мере национальными производителями данного товара, находящимися на остальной территории государства-члена, проводящего расследование. В таких случаях наличие ущерба отрасли национальной экономики может быть установлено, даже если основной части отрасли национальной экономики не причинен ущерб, при условии, что продажа субсидируемого товара сконцентрирована на одном из конкурирующих рынков и ввоз субсидируемого товара причиняет ущерб не менее чем 80 процентам национальных производителей аналогичного товара в пределах одного такого рынка.</w:t>
      </w:r>
    </w:p>
    <w:bookmarkEnd w:id="2975"/>
    <w:bookmarkStart w:name="z2814" w:id="2976"/>
    <w:p>
      <w:pPr>
        <w:spacing w:after="0"/>
        <w:ind w:left="0"/>
        <w:jc w:val="both"/>
      </w:pPr>
      <w:r>
        <w:rPr>
          <w:rFonts w:ascii="Times New Roman"/>
          <w:b w:val="false"/>
          <w:i w:val="false"/>
          <w:color w:val="000000"/>
          <w:sz w:val="28"/>
        </w:rPr>
        <w:t>
      46. Размер специфической субсидии определяется на основе размера выгоды, извлекаемой получателем такой субсидии. При расчете размера выгоды компетентный орган учитывает следующее:</w:t>
      </w:r>
    </w:p>
    <w:bookmarkEnd w:id="2976"/>
    <w:p>
      <w:pPr>
        <w:spacing w:after="0"/>
        <w:ind w:left="0"/>
        <w:jc w:val="both"/>
      </w:pPr>
      <w:r>
        <w:rPr>
          <w:rFonts w:ascii="Times New Roman"/>
          <w:b w:val="false"/>
          <w:i w:val="false"/>
          <w:color w:val="000000"/>
          <w:sz w:val="28"/>
        </w:rPr>
        <w:t>
      1) участие субсидирующего органа в капитале организации не рассматривается как предоставление специфической субсидии,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соответствующего государства-члена;</w:t>
      </w:r>
    </w:p>
    <w:p>
      <w:pPr>
        <w:spacing w:after="0"/>
        <w:ind w:left="0"/>
        <w:jc w:val="both"/>
      </w:pPr>
      <w:r>
        <w:rPr>
          <w:rFonts w:ascii="Times New Roman"/>
          <w:b w:val="false"/>
          <w:i w:val="false"/>
          <w:color w:val="000000"/>
          <w:sz w:val="28"/>
        </w:rPr>
        <w:t xml:space="preserve">
      2) кредит, предоставленный субсидирующим органом, не рассматривается как специфическая субсидия,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соответствующего государства-члена. В противном случае выгодой считается разница между этими суммами; </w:t>
      </w:r>
    </w:p>
    <w:p>
      <w:pPr>
        <w:spacing w:after="0"/>
        <w:ind w:left="0"/>
        <w:jc w:val="both"/>
      </w:pPr>
      <w:r>
        <w:rPr>
          <w:rFonts w:ascii="Times New Roman"/>
          <w:b w:val="false"/>
          <w:i w:val="false"/>
          <w:color w:val="000000"/>
          <w:sz w:val="28"/>
        </w:rPr>
        <w:t xml:space="preserve">
      3) гарантирование кредита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 </w:t>
      </w:r>
    </w:p>
    <w:p>
      <w:pPr>
        <w:spacing w:after="0"/>
        <w:ind w:left="0"/>
        <w:jc w:val="both"/>
      </w:pPr>
      <w:r>
        <w:rPr>
          <w:rFonts w:ascii="Times New Roman"/>
          <w:b w:val="false"/>
          <w:i w:val="false"/>
          <w:color w:val="000000"/>
          <w:sz w:val="28"/>
        </w:rPr>
        <w:t xml:space="preserve">
      4) поставка субсидирующим органом товаров, или оказание услуг, или закупка товаров не рассматриваются как предоставление специфической субсидии, если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таких товаров и услуг на рынке соответствующего государства-члена (включая цену, качество, доступность, ликвидность, транспортировку и другие условия покупки или продажи товара). </w:t>
      </w:r>
    </w:p>
    <w:bookmarkStart w:name="z2815" w:id="2977"/>
    <w:p>
      <w:pPr>
        <w:spacing w:after="0"/>
        <w:ind w:left="0"/>
        <w:jc w:val="both"/>
      </w:pPr>
      <w:r>
        <w:rPr>
          <w:rFonts w:ascii="Times New Roman"/>
          <w:b w:val="false"/>
          <w:i w:val="false"/>
          <w:color w:val="000000"/>
          <w:sz w:val="28"/>
        </w:rPr>
        <w:t xml:space="preserve">
      47. Расчет размера субсидии осуществляется на единицу товара (тонну, кубический метр, штуку и др.), ввезенного на территорию государства-члена, компетентный орган которого проводит расследование, либо реализованного на рынке государства-члена, на территории которого предоставляется специфическая субсидия, или на рынке другого государства-члена. </w:t>
      </w:r>
    </w:p>
    <w:bookmarkEnd w:id="2977"/>
    <w:bookmarkStart w:name="z2816" w:id="2978"/>
    <w:p>
      <w:pPr>
        <w:spacing w:after="0"/>
        <w:ind w:left="0"/>
        <w:jc w:val="both"/>
      </w:pPr>
      <w:r>
        <w:rPr>
          <w:rFonts w:ascii="Times New Roman"/>
          <w:b w:val="false"/>
          <w:i w:val="false"/>
          <w:color w:val="000000"/>
          <w:sz w:val="28"/>
        </w:rPr>
        <w:t>
      48. При расчете размера субсидии должны учитываться показатели инфляции в соответствующем государстве-члене в случае, если темпы инфляции настолько высоки, что могут искажать полученные результаты.</w:t>
      </w:r>
    </w:p>
    <w:bookmarkEnd w:id="2978"/>
    <w:bookmarkStart w:name="z2817" w:id="2979"/>
    <w:p>
      <w:pPr>
        <w:spacing w:after="0"/>
        <w:ind w:left="0"/>
        <w:jc w:val="both"/>
      </w:pPr>
      <w:r>
        <w:rPr>
          <w:rFonts w:ascii="Times New Roman"/>
          <w:b w:val="false"/>
          <w:i w:val="false"/>
          <w:color w:val="000000"/>
          <w:sz w:val="28"/>
        </w:rPr>
        <w:t xml:space="preserve">
      49. Размер субсидии на единицу товара устанавливается исходя из размера расходов государства-члена, предоставившего специфическую субсидию, на эти цели. </w:t>
      </w:r>
    </w:p>
    <w:bookmarkEnd w:id="2979"/>
    <w:bookmarkStart w:name="z2818" w:id="2980"/>
    <w:p>
      <w:pPr>
        <w:spacing w:after="0"/>
        <w:ind w:left="0"/>
        <w:jc w:val="both"/>
      </w:pPr>
      <w:r>
        <w:rPr>
          <w:rFonts w:ascii="Times New Roman"/>
          <w:b w:val="false"/>
          <w:i w:val="false"/>
          <w:color w:val="000000"/>
          <w:sz w:val="28"/>
        </w:rPr>
        <w:t xml:space="preserve">
      50. При расчете размера субсидии на единицу товара стоимость такого товара определяется как общая стоимость продаж получателя субсидии за 12 месяцев, которые предшествовали получению субсидии и по которым имеются необходимые данные. </w:t>
      </w:r>
    </w:p>
    <w:bookmarkEnd w:id="2980"/>
    <w:bookmarkStart w:name="z2819" w:id="2981"/>
    <w:p>
      <w:pPr>
        <w:spacing w:after="0"/>
        <w:ind w:left="0"/>
        <w:jc w:val="both"/>
      </w:pPr>
      <w:r>
        <w:rPr>
          <w:rFonts w:ascii="Times New Roman"/>
          <w:b w:val="false"/>
          <w:i w:val="false"/>
          <w:color w:val="000000"/>
          <w:sz w:val="28"/>
        </w:rPr>
        <w:t xml:space="preserve">
      51. При расчете размера субсидии необходимо из общей суммы субсидии вычесть сумму любого регистрационного сбора или другие расходы, понесенные для получения субсидии. </w:t>
      </w:r>
    </w:p>
    <w:bookmarkEnd w:id="2981"/>
    <w:bookmarkStart w:name="z2820" w:id="2982"/>
    <w:p>
      <w:pPr>
        <w:spacing w:after="0"/>
        <w:ind w:left="0"/>
        <w:jc w:val="both"/>
      </w:pPr>
      <w:r>
        <w:rPr>
          <w:rFonts w:ascii="Times New Roman"/>
          <w:b w:val="false"/>
          <w:i w:val="false"/>
          <w:color w:val="000000"/>
          <w:sz w:val="28"/>
        </w:rPr>
        <w:t>
      52. Если субсидия предоставляется не в отношении определенного количества произведенного, вывезенного или транспортированного промышленного товара, то расчет размера субсидии на единицу товара осуществляется путем деления общей суммы субсидии на объем производства, продаж или вывоза такого товара за период предоставления субсидии с учетом при необходимости доли ввозимого субсидируемого товара в общем объеме производства, продаж или вывоза товара.</w:t>
      </w:r>
    </w:p>
    <w:bookmarkEnd w:id="2982"/>
    <w:bookmarkStart w:name="z2821" w:id="2983"/>
    <w:p>
      <w:pPr>
        <w:spacing w:after="0"/>
        <w:ind w:left="0"/>
        <w:jc w:val="both"/>
      </w:pPr>
      <w:r>
        <w:rPr>
          <w:rFonts w:ascii="Times New Roman"/>
          <w:b w:val="false"/>
          <w:i w:val="false"/>
          <w:color w:val="000000"/>
          <w:sz w:val="28"/>
        </w:rPr>
        <w:t xml:space="preserve">
      53. Если субсидия предоставляется в связи с развитием или приобретением основных фондов, то расчет размера субсидии осуществляется путем распределения субсидии на средний срок амортизации таких основных фондов в рассматриваемой отрасли экономики государства-члена, предоставившего специфическую субсидию. Расчет размера субсидии на единицу товара включает в себя также субсидии, которые предоставлялись на приобретение основных фондов до начала периода, охватываемого расследованием, но срок амортизации которых еще не истек. </w:t>
      </w:r>
    </w:p>
    <w:bookmarkEnd w:id="2983"/>
    <w:bookmarkStart w:name="z2822" w:id="2984"/>
    <w:p>
      <w:pPr>
        <w:spacing w:after="0"/>
        <w:ind w:left="0"/>
        <w:jc w:val="both"/>
      </w:pPr>
      <w:r>
        <w:rPr>
          <w:rFonts w:ascii="Times New Roman"/>
          <w:b w:val="false"/>
          <w:i w:val="false"/>
          <w:color w:val="000000"/>
          <w:sz w:val="28"/>
        </w:rPr>
        <w:t xml:space="preserve">
      54. При расчете размера субсидии в случае, если величина субсидии, предоставляемой в разные периоды времени или на разные цели для одного и того же товара, различна, применяются средневзвешенные показатели размера субсидии исходя из объема производства, продаж или вывоза товара. </w:t>
      </w:r>
    </w:p>
    <w:bookmarkEnd w:id="2984"/>
    <w:bookmarkStart w:name="z2823" w:id="2985"/>
    <w:p>
      <w:pPr>
        <w:spacing w:after="0"/>
        <w:ind w:left="0"/>
        <w:jc w:val="both"/>
      </w:pPr>
      <w:r>
        <w:rPr>
          <w:rFonts w:ascii="Times New Roman"/>
          <w:b w:val="false"/>
          <w:i w:val="false"/>
          <w:color w:val="000000"/>
          <w:sz w:val="28"/>
        </w:rPr>
        <w:t xml:space="preserve">
      55. Если субсидия предоставляется в форме налоговых льгот, стоимость товара определяется из расчета общей стоимости его продаж за последние 12 месяцев, в течение которых применялись налоговые льготы. </w:t>
      </w:r>
    </w:p>
    <w:bookmarkEnd w:id="2985"/>
    <w:bookmarkStart w:name="z2824" w:id="2986"/>
    <w:p>
      <w:pPr>
        <w:spacing w:after="0"/>
        <w:ind w:left="0"/>
        <w:jc w:val="both"/>
      </w:pPr>
      <w:r>
        <w:rPr>
          <w:rFonts w:ascii="Times New Roman"/>
          <w:b w:val="false"/>
          <w:i w:val="false"/>
          <w:color w:val="000000"/>
          <w:sz w:val="28"/>
        </w:rPr>
        <w:t xml:space="preserve">
      56. Субсидии, предоставленные в течение календарного года разными субсидирующими органами и (или) для выполнения разных программ, должны суммироваться. </w:t>
      </w:r>
    </w:p>
    <w:bookmarkEnd w:id="2986"/>
    <w:bookmarkStart w:name="z2825" w:id="2987"/>
    <w:p>
      <w:pPr>
        <w:spacing w:after="0"/>
        <w:ind w:left="0"/>
        <w:jc w:val="both"/>
      </w:pPr>
      <w:r>
        <w:rPr>
          <w:rFonts w:ascii="Times New Roman"/>
          <w:b w:val="false"/>
          <w:i w:val="false"/>
          <w:color w:val="000000"/>
          <w:sz w:val="28"/>
        </w:rPr>
        <w:t>
      57. Факт вытеснения аналогичного товара с рынка субсидирующего государства-члена либо с рынка другого государства-члена, или сдерживания роста ввоза аналогичного товара на территорию субсидирующего государства-члена, или сдерживания роста вывоза товара на территорию другого государства-члена устанавливается в случае, если доказано, что имело место неблагоприятное изменение доли аналогичного товара на рынке субсидирующего государства-члена либо на рынке другого государства-члена относительно субсидируемого товара. Указанный факт устанавливается за период, достаточный для доказательства четких тенденций в развитии рынка соответствующего товара, который в обычных условиях должен составлять не менее 1 года.</w:t>
      </w:r>
    </w:p>
    <w:bookmarkEnd w:id="2987"/>
    <w:bookmarkStart w:name="z2826" w:id="2988"/>
    <w:p>
      <w:pPr>
        <w:spacing w:after="0"/>
        <w:ind w:left="0"/>
        <w:jc w:val="both"/>
      </w:pPr>
      <w:r>
        <w:rPr>
          <w:rFonts w:ascii="Times New Roman"/>
          <w:b w:val="false"/>
          <w:i w:val="false"/>
          <w:color w:val="000000"/>
          <w:sz w:val="28"/>
        </w:rPr>
        <w:t>
      58. Неблагоприятное изменение доли аналогичного товара на рынке субсидирующего государства-члена либо на рынке другого государства-члена включает в себя одну из следующих ситуаций:</w:t>
      </w:r>
    </w:p>
    <w:bookmarkEnd w:id="2988"/>
    <w:p>
      <w:pPr>
        <w:spacing w:after="0"/>
        <w:ind w:left="0"/>
        <w:jc w:val="both"/>
      </w:pPr>
      <w:r>
        <w:rPr>
          <w:rFonts w:ascii="Times New Roman"/>
          <w:b w:val="false"/>
          <w:i w:val="false"/>
          <w:color w:val="000000"/>
          <w:sz w:val="28"/>
        </w:rPr>
        <w:t xml:space="preserve">
      1) рыночная доля субсидируемого товара увеличивается; </w:t>
      </w:r>
    </w:p>
    <w:p>
      <w:pPr>
        <w:spacing w:after="0"/>
        <w:ind w:left="0"/>
        <w:jc w:val="both"/>
      </w:pPr>
      <w:r>
        <w:rPr>
          <w:rFonts w:ascii="Times New Roman"/>
          <w:b w:val="false"/>
          <w:i w:val="false"/>
          <w:color w:val="000000"/>
          <w:sz w:val="28"/>
        </w:rPr>
        <w:t xml:space="preserve">
      2) рыночная доля субсидируемого товара остается неизменной в обстоятельствах, при которых в отсутствие специфической субсидии она должна была уменьшаться; </w:t>
      </w:r>
    </w:p>
    <w:p>
      <w:pPr>
        <w:spacing w:after="0"/>
        <w:ind w:left="0"/>
        <w:jc w:val="both"/>
      </w:pPr>
      <w:r>
        <w:rPr>
          <w:rFonts w:ascii="Times New Roman"/>
          <w:b w:val="false"/>
          <w:i w:val="false"/>
          <w:color w:val="000000"/>
          <w:sz w:val="28"/>
        </w:rPr>
        <w:t xml:space="preserve">
      3) рыночная доля субсидируемого товара падает, но более медленными темпами, чем это происходило бы в случае отсутствия специфической субсидии. </w:t>
      </w:r>
    </w:p>
    <w:bookmarkStart w:name="z2827" w:id="2989"/>
    <w:p>
      <w:pPr>
        <w:spacing w:after="0"/>
        <w:ind w:left="0"/>
        <w:jc w:val="both"/>
      </w:pPr>
      <w:r>
        <w:rPr>
          <w:rFonts w:ascii="Times New Roman"/>
          <w:b w:val="false"/>
          <w:i w:val="false"/>
          <w:color w:val="000000"/>
          <w:sz w:val="28"/>
        </w:rPr>
        <w:t>
      59. Занижение цен устанавливается на основе сопоставления цен субсидируемого товара на соответствующем рынке с ценами товара, при производстве, транспортировке или вывозе на территорию любого из государств-членов которого не использовалась специфическая субсидия. Сопоставление производится на одном и том же уровне торговли и за сравнимые периоды времени. В ходе сопоставления во внимание принимаются любые факторы, влияющие на сопоставимость цен. В случае если указанное сопоставление произвести невозможно, наличие занижения цен может быть установлено на основе средних экспортных цен.</w:t>
      </w:r>
    </w:p>
    <w:bookmarkEnd w:id="2989"/>
    <w:bookmarkStart w:name="z2828" w:id="2990"/>
    <w:p>
      <w:pPr>
        <w:spacing w:after="0"/>
        <w:ind w:left="0"/>
        <w:jc w:val="both"/>
      </w:pPr>
      <w:r>
        <w:rPr>
          <w:rFonts w:ascii="Times New Roman"/>
          <w:b w:val="false"/>
          <w:i w:val="false"/>
          <w:color w:val="000000"/>
          <w:sz w:val="28"/>
        </w:rPr>
        <w:t xml:space="preserve">
      60. В случае если два государства-члена ведут спор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Договора о наличии серьезного ущемления интересов согласно </w:t>
      </w:r>
      <w:r>
        <w:rPr>
          <w:rFonts w:ascii="Times New Roman"/>
          <w:b w:val="false"/>
          <w:i w:val="false"/>
          <w:color w:val="000000"/>
          <w:sz w:val="28"/>
        </w:rPr>
        <w:t>пунктам 12</w:t>
      </w:r>
      <w:r>
        <w:rPr>
          <w:rFonts w:ascii="Times New Roman"/>
          <w:b w:val="false"/>
          <w:i w:val="false"/>
          <w:color w:val="000000"/>
          <w:sz w:val="28"/>
        </w:rPr>
        <w:t xml:space="preserve">, 57-59, 61 и 62 настоящего Протокола на рынке третьего государства-члена, такое государство-член предоставляет государствам-членам, являющимся сторонами спора, имеющуюся в его распоряжении статистическую информацию, относящуюся к предмету спора, в отношении изменений на рынке такого третьего государства-члена доли товаров, происходящих с территорий государств-членов, являющихся сторонами спора, а также статистическую информацию по ценам соответствующих товаров. При этом такое государство-член вправе не проводить специальный анализ рынка или цен, а также не предоставлять информацию, которую считает коммерческой или государственной тайной. </w:t>
      </w:r>
    </w:p>
    <w:bookmarkEnd w:id="2990"/>
    <w:bookmarkStart w:name="z2829" w:id="2991"/>
    <w:p>
      <w:pPr>
        <w:spacing w:after="0"/>
        <w:ind w:left="0"/>
        <w:jc w:val="both"/>
      </w:pPr>
      <w:r>
        <w:rPr>
          <w:rFonts w:ascii="Times New Roman"/>
          <w:b w:val="false"/>
          <w:i w:val="false"/>
          <w:color w:val="000000"/>
          <w:sz w:val="28"/>
        </w:rPr>
        <w:t xml:space="preserve">
      61. Факт наличия серьезного ущемления интересов не может быть установлен при наличии в течение соответствующего периода времени одного из следующих обстоятельств: </w:t>
      </w:r>
    </w:p>
    <w:bookmarkEnd w:id="2991"/>
    <w:p>
      <w:pPr>
        <w:spacing w:after="0"/>
        <w:ind w:left="0"/>
        <w:jc w:val="both"/>
      </w:pPr>
      <w:r>
        <w:rPr>
          <w:rFonts w:ascii="Times New Roman"/>
          <w:b w:val="false"/>
          <w:i w:val="false"/>
          <w:color w:val="000000"/>
          <w:sz w:val="28"/>
        </w:rPr>
        <w:t xml:space="preserve">
      1) наличие запрета или ограничений вывоза товара с территории государства-члена, устанавливающего факт наличия серьезного ущемления интересов, либо запрета или ограничений ввоза товара с территории такого государства-члена на рынок другого государства-члена; </w:t>
      </w:r>
    </w:p>
    <w:p>
      <w:pPr>
        <w:spacing w:after="0"/>
        <w:ind w:left="0"/>
        <w:jc w:val="both"/>
      </w:pPr>
      <w:r>
        <w:rPr>
          <w:rFonts w:ascii="Times New Roman"/>
          <w:b w:val="false"/>
          <w:i w:val="false"/>
          <w:color w:val="000000"/>
          <w:sz w:val="28"/>
        </w:rPr>
        <w:t>
      2) принятие уполномоченным органом государства-члена, которое ввозит аналогичный товар и практикует монополию торговли или государственную торговлю этим товаром, решения по некоммерческим причинам переориентировать ввоз из государства-члена, устанавливающего факт наличия серьезного ущемления интересов, на ввоз из другого государства-члена;</w:t>
      </w:r>
    </w:p>
    <w:p>
      <w:pPr>
        <w:spacing w:after="0"/>
        <w:ind w:left="0"/>
        <w:jc w:val="both"/>
      </w:pPr>
      <w:r>
        <w:rPr>
          <w:rFonts w:ascii="Times New Roman"/>
          <w:b w:val="false"/>
          <w:i w:val="false"/>
          <w:color w:val="000000"/>
          <w:sz w:val="28"/>
        </w:rPr>
        <w:t xml:space="preserve">
      3) стихийные бедствия, забастовки, перебои на транспорте или другие форс-мажорные обстоятельства, оказывающие серьезное негативное воздействие на производство, качество, количество или цену товара, предназначенного для вывоза из государства-члена, устанавливающего факт наличия серьезного ущемления интересов; </w:t>
      </w:r>
    </w:p>
    <w:p>
      <w:pPr>
        <w:spacing w:after="0"/>
        <w:ind w:left="0"/>
        <w:jc w:val="both"/>
      </w:pPr>
      <w:r>
        <w:rPr>
          <w:rFonts w:ascii="Times New Roman"/>
          <w:b w:val="false"/>
          <w:i w:val="false"/>
          <w:color w:val="000000"/>
          <w:sz w:val="28"/>
        </w:rPr>
        <w:t xml:space="preserve">
      4) наличие договоренностей, ограничивающих вывоз из государства-члена, устанавливающего факт наличия серьезного ущемления интересов; </w:t>
      </w:r>
    </w:p>
    <w:p>
      <w:pPr>
        <w:spacing w:after="0"/>
        <w:ind w:left="0"/>
        <w:jc w:val="both"/>
      </w:pPr>
      <w:r>
        <w:rPr>
          <w:rFonts w:ascii="Times New Roman"/>
          <w:b w:val="false"/>
          <w:i w:val="false"/>
          <w:color w:val="000000"/>
          <w:sz w:val="28"/>
        </w:rPr>
        <w:t xml:space="preserve">
      5) добровольное сокращение возможности вывоза промышленного товара из государства-члена, устанавливающего факт наличия серьезного ущемления интересов (включая ситуацию, когда хозяйствующие субъекты этого государства-члена автономно переориентировали экспорт этого аналогичного товара на новые рынки); </w:t>
      </w:r>
    </w:p>
    <w:p>
      <w:pPr>
        <w:spacing w:after="0"/>
        <w:ind w:left="0"/>
        <w:jc w:val="both"/>
      </w:pPr>
      <w:r>
        <w:rPr>
          <w:rFonts w:ascii="Times New Roman"/>
          <w:b w:val="false"/>
          <w:i w:val="false"/>
          <w:color w:val="000000"/>
          <w:sz w:val="28"/>
        </w:rPr>
        <w:t xml:space="preserve">
      6) несоответствие стандартам и (или) другим административным требованиям в государстве-члене, на территорию которого ввозится товар. </w:t>
      </w:r>
    </w:p>
    <w:bookmarkStart w:name="z2830" w:id="2992"/>
    <w:p>
      <w:pPr>
        <w:spacing w:after="0"/>
        <w:ind w:left="0"/>
        <w:jc w:val="both"/>
      </w:pPr>
      <w:r>
        <w:rPr>
          <w:rFonts w:ascii="Times New Roman"/>
          <w:b w:val="false"/>
          <w:i w:val="false"/>
          <w:color w:val="000000"/>
          <w:sz w:val="28"/>
        </w:rPr>
        <w:t xml:space="preserve">
      62. При отсутствии обстоятельств, указанных в </w:t>
      </w:r>
      <w:r>
        <w:rPr>
          <w:rFonts w:ascii="Times New Roman"/>
          <w:b w:val="false"/>
          <w:i w:val="false"/>
          <w:color w:val="000000"/>
          <w:sz w:val="28"/>
        </w:rPr>
        <w:t>пункте 61</w:t>
      </w:r>
      <w:r>
        <w:rPr>
          <w:rFonts w:ascii="Times New Roman"/>
          <w:b w:val="false"/>
          <w:i w:val="false"/>
          <w:color w:val="000000"/>
          <w:sz w:val="28"/>
        </w:rPr>
        <w:t xml:space="preserve"> настоящего Протокола, наличие серьезного ущемления интересов определяется на основе информации, предоставленной в Суд Союза или полученной Судом Союза самостоятельно.</w:t>
      </w:r>
    </w:p>
    <w:bookmarkEnd w:id="2992"/>
    <w:bookmarkStart w:name="z2831" w:id="2993"/>
    <w:p>
      <w:pPr>
        <w:spacing w:after="0"/>
        <w:ind w:left="0"/>
        <w:jc w:val="both"/>
      </w:pPr>
      <w:r>
        <w:rPr>
          <w:rFonts w:ascii="Times New Roman"/>
          <w:b w:val="false"/>
          <w:i w:val="false"/>
          <w:color w:val="000000"/>
          <w:sz w:val="28"/>
        </w:rPr>
        <w:t>
      63. Ущерб отрасли национальной экономики вследствие ввоза субсидируемого товара устанавливается на основе результатов анализа объема ввоза субсидируемого товара и воздействия такого ввоза на цены аналогичного товара на рынке государства-члена, компетентный орган которого проводит расследование, и на национальных производителей аналогичного товара.</w:t>
      </w:r>
    </w:p>
    <w:bookmarkEnd w:id="2993"/>
    <w:bookmarkStart w:name="z2832" w:id="2994"/>
    <w:p>
      <w:pPr>
        <w:spacing w:after="0"/>
        <w:ind w:left="0"/>
        <w:jc w:val="both"/>
      </w:pPr>
      <w:r>
        <w:rPr>
          <w:rFonts w:ascii="Times New Roman"/>
          <w:b w:val="false"/>
          <w:i w:val="false"/>
          <w:color w:val="000000"/>
          <w:sz w:val="28"/>
        </w:rPr>
        <w:t>
      64. При анализе объема ввоза субсидируемого товара компетентный орган определяет, произошло ли увеличение ввоза субсидируемого товара (в абсолютных показателях либо относительно производства или потребления аналогичного товара в государстве-члене, компетентный орган которого проводит расследование).</w:t>
      </w:r>
    </w:p>
    <w:bookmarkEnd w:id="2994"/>
    <w:bookmarkStart w:name="z2833" w:id="2995"/>
    <w:p>
      <w:pPr>
        <w:spacing w:after="0"/>
        <w:ind w:left="0"/>
        <w:jc w:val="both"/>
      </w:pPr>
      <w:r>
        <w:rPr>
          <w:rFonts w:ascii="Times New Roman"/>
          <w:b w:val="false"/>
          <w:i w:val="false"/>
          <w:color w:val="000000"/>
          <w:sz w:val="28"/>
        </w:rPr>
        <w:t xml:space="preserve">
      65. При анализе воздействия ввоза субсидируемого товара на цены аналогичного товара на рынке государства-члена, компетентный орган которого проводит расследование, компетентный орган устанавливает: </w:t>
      </w:r>
    </w:p>
    <w:bookmarkEnd w:id="2995"/>
    <w:p>
      <w:pPr>
        <w:spacing w:after="0"/>
        <w:ind w:left="0"/>
        <w:jc w:val="both"/>
      </w:pPr>
      <w:r>
        <w:rPr>
          <w:rFonts w:ascii="Times New Roman"/>
          <w:b w:val="false"/>
          <w:i w:val="false"/>
          <w:color w:val="000000"/>
          <w:sz w:val="28"/>
        </w:rPr>
        <w:t xml:space="preserve">
      1) были ли цены субсидируемого товара ниже цен аналогичного товара на рынке этого государства-члена; </w:t>
      </w:r>
    </w:p>
    <w:p>
      <w:pPr>
        <w:spacing w:after="0"/>
        <w:ind w:left="0"/>
        <w:jc w:val="both"/>
      </w:pPr>
      <w:r>
        <w:rPr>
          <w:rFonts w:ascii="Times New Roman"/>
          <w:b w:val="false"/>
          <w:i w:val="false"/>
          <w:color w:val="000000"/>
          <w:sz w:val="28"/>
        </w:rPr>
        <w:t xml:space="preserve">
      2) привел ли ввоз субсидируемого товара к снижению цен аналогичного товара на рынке этого государства-члена; </w:t>
      </w:r>
    </w:p>
    <w:p>
      <w:pPr>
        <w:spacing w:after="0"/>
        <w:ind w:left="0"/>
        <w:jc w:val="both"/>
      </w:pPr>
      <w:r>
        <w:rPr>
          <w:rFonts w:ascii="Times New Roman"/>
          <w:b w:val="false"/>
          <w:i w:val="false"/>
          <w:color w:val="000000"/>
          <w:sz w:val="28"/>
        </w:rPr>
        <w:t xml:space="preserve">
      3) препятствовал ли ввоз субсидируемого товара росту цен аналогичного товара на рынке этого государства-члена, который имел бы место в случае отсутствия такого ввоза. </w:t>
      </w:r>
    </w:p>
    <w:bookmarkStart w:name="z2834" w:id="2996"/>
    <w:p>
      <w:pPr>
        <w:spacing w:after="0"/>
        <w:ind w:left="0"/>
        <w:jc w:val="both"/>
      </w:pPr>
      <w:r>
        <w:rPr>
          <w:rFonts w:ascii="Times New Roman"/>
          <w:b w:val="false"/>
          <w:i w:val="false"/>
          <w:color w:val="000000"/>
          <w:sz w:val="28"/>
        </w:rPr>
        <w:t>
      66. Анализ воздействия ввоза субсидируемого товара на отрасль национальной экономики заключается в оценке экономических факторов, имеющих отношение к состоянию отрасли национальной экономики, в том числе:</w:t>
      </w:r>
    </w:p>
    <w:bookmarkEnd w:id="2996"/>
    <w:p>
      <w:pPr>
        <w:spacing w:after="0"/>
        <w:ind w:left="0"/>
        <w:jc w:val="both"/>
      </w:pPr>
      <w:r>
        <w:rPr>
          <w:rFonts w:ascii="Times New Roman"/>
          <w:b w:val="false"/>
          <w:i w:val="false"/>
          <w:color w:val="000000"/>
          <w:sz w:val="28"/>
        </w:rPr>
        <w:t xml:space="preserve">
      1) происшедшего или возможного в будущем сокращения производства, продажи аналогичного товара, доли его на рынке государства-члена, компетентный орган которого проводит расследование, прибыли, производительности труда, доходов от привлеченных инвестиций или использования производственных мощностей; </w:t>
      </w:r>
    </w:p>
    <w:p>
      <w:pPr>
        <w:spacing w:after="0"/>
        <w:ind w:left="0"/>
        <w:jc w:val="both"/>
      </w:pPr>
      <w:r>
        <w:rPr>
          <w:rFonts w:ascii="Times New Roman"/>
          <w:b w:val="false"/>
          <w:i w:val="false"/>
          <w:color w:val="000000"/>
          <w:sz w:val="28"/>
        </w:rPr>
        <w:t xml:space="preserve">
      2) факторов, влияющих на цены аналогичного товара на рынке государства-члена, компетентный орган которого проводит расследование; </w:t>
      </w:r>
    </w:p>
    <w:p>
      <w:pPr>
        <w:spacing w:after="0"/>
        <w:ind w:left="0"/>
        <w:jc w:val="both"/>
      </w:pPr>
      <w:r>
        <w:rPr>
          <w:rFonts w:ascii="Times New Roman"/>
          <w:b w:val="false"/>
          <w:i w:val="false"/>
          <w:color w:val="000000"/>
          <w:sz w:val="28"/>
        </w:rPr>
        <w:t xml:space="preserve">
      3) происшедшего или возможного в будущем негативного воздействия на движение денежных потоков, запасы аналогичного товара, уровень занятости, заработную плату, темпы роста производства, возможность привлечения инвестиций. </w:t>
      </w:r>
    </w:p>
    <w:bookmarkStart w:name="z2835" w:id="2997"/>
    <w:p>
      <w:pPr>
        <w:spacing w:after="0"/>
        <w:ind w:left="0"/>
        <w:jc w:val="both"/>
      </w:pPr>
      <w:r>
        <w:rPr>
          <w:rFonts w:ascii="Times New Roman"/>
          <w:b w:val="false"/>
          <w:i w:val="false"/>
          <w:color w:val="000000"/>
          <w:sz w:val="28"/>
        </w:rPr>
        <w:t>
      67.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государстве-члене, компетентный орган которого проводит расследование,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В случае если имеющиеся данные не позволяют выделить производство аналогичного товара, воздействие ввоза субсидируемого товара на отрасль национальной экономики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bookmarkEnd w:id="2997"/>
    <w:bookmarkStart w:name="z2836" w:id="2998"/>
    <w:p>
      <w:pPr>
        <w:spacing w:after="0"/>
        <w:ind w:left="0"/>
        <w:jc w:val="both"/>
      </w:pPr>
      <w:r>
        <w:rPr>
          <w:rFonts w:ascii="Times New Roman"/>
          <w:b w:val="false"/>
          <w:i w:val="false"/>
          <w:color w:val="000000"/>
          <w:sz w:val="28"/>
        </w:rPr>
        <w:t>
      68. Установление ущерба отрасли национальной экономики вследствие ввоза субсидируемого товара основывается на анализе всех относящихся к делу и имеющихся в распоряжении компетентного органа доказательств и сведений. Компетентный орган анализирует в том числе динамику и влияние импортных поставок аналогичного товара на таможенную территорию Союза, поставок из других государств-членов. При этом ни один, ни несколько факторов из числа установленных в результате анализа объема ввоза субсидируемого товара и воздействия такого ввоза на отрасль национальной экономики не могут иметь решающее значение для установления ущерба отрасли национальной экономики вследствие ввоза субсидируемого товара. Помимо ввоза субсидируемого товара компетентный орган анализирует другие известные факторы, вследствие которых в тот же период причиняется ущерб отрасли национальной экономики. Указанный ущерб не относится компетентным органом к ущербу отрасли национальной экономики вследствие ввоза субсидируемого товара.</w:t>
      </w:r>
    </w:p>
    <w:bookmarkEnd w:id="2998"/>
    <w:bookmarkStart w:name="z2837" w:id="2999"/>
    <w:p>
      <w:pPr>
        <w:spacing w:after="0"/>
        <w:ind w:left="0"/>
        <w:jc w:val="both"/>
      </w:pPr>
      <w:r>
        <w:rPr>
          <w:rFonts w:ascii="Times New Roman"/>
          <w:b w:val="false"/>
          <w:i w:val="false"/>
          <w:color w:val="000000"/>
          <w:sz w:val="28"/>
        </w:rPr>
        <w:t>
      69. При установлении угрозы причинения материального ущерба отрасли национальной экономики вследствие ввоза субсидируемого товара компетентный орган учитывает все имеющиеся факторы, в том числе следующие:</w:t>
      </w:r>
    </w:p>
    <w:bookmarkEnd w:id="2999"/>
    <w:p>
      <w:pPr>
        <w:spacing w:after="0"/>
        <w:ind w:left="0"/>
        <w:jc w:val="both"/>
      </w:pPr>
      <w:r>
        <w:rPr>
          <w:rFonts w:ascii="Times New Roman"/>
          <w:b w:val="false"/>
          <w:i w:val="false"/>
          <w:color w:val="000000"/>
          <w:sz w:val="28"/>
        </w:rPr>
        <w:t xml:space="preserve">
      1) характер, размер субсидии или субсидий и их возможное воздействие на торговлю; </w:t>
      </w:r>
    </w:p>
    <w:p>
      <w:pPr>
        <w:spacing w:after="0"/>
        <w:ind w:left="0"/>
        <w:jc w:val="both"/>
      </w:pPr>
      <w:r>
        <w:rPr>
          <w:rFonts w:ascii="Times New Roman"/>
          <w:b w:val="false"/>
          <w:i w:val="false"/>
          <w:color w:val="000000"/>
          <w:sz w:val="28"/>
        </w:rPr>
        <w:t xml:space="preserve">
      2) темпы роста ввоза субсидируемого товара, свидетельствующие о реальной возможности дальнейшего увеличения такого ввоза; </w:t>
      </w:r>
    </w:p>
    <w:p>
      <w:pPr>
        <w:spacing w:after="0"/>
        <w:ind w:left="0"/>
        <w:jc w:val="both"/>
      </w:pPr>
      <w:r>
        <w:rPr>
          <w:rFonts w:ascii="Times New Roman"/>
          <w:b w:val="false"/>
          <w:i w:val="false"/>
          <w:color w:val="000000"/>
          <w:sz w:val="28"/>
        </w:rPr>
        <w:t>
      3) наличие у производителей субсидируемого товара в субсидирующем государстве-члене достаточных возможностей увеличения ввоза субсидируемого товара или очевидная неотвратимость увеличения таких возможностей;</w:t>
      </w:r>
    </w:p>
    <w:p>
      <w:pPr>
        <w:spacing w:after="0"/>
        <w:ind w:left="0"/>
        <w:jc w:val="both"/>
      </w:pPr>
      <w:r>
        <w:rPr>
          <w:rFonts w:ascii="Times New Roman"/>
          <w:b w:val="false"/>
          <w:i w:val="false"/>
          <w:color w:val="000000"/>
          <w:sz w:val="28"/>
        </w:rPr>
        <w:t xml:space="preserve">
      4) уровень цен субсидируемого товара, если такой уровень цен может привести к снижению или сдерживанию цены аналогичного товара на рынке государства-члена, компетентный орган которого проводит расследование, и к дальнейшему росту спроса на субсидируемый товар; </w:t>
      </w:r>
    </w:p>
    <w:p>
      <w:pPr>
        <w:spacing w:after="0"/>
        <w:ind w:left="0"/>
        <w:jc w:val="both"/>
      </w:pPr>
      <w:r>
        <w:rPr>
          <w:rFonts w:ascii="Times New Roman"/>
          <w:b w:val="false"/>
          <w:i w:val="false"/>
          <w:color w:val="000000"/>
          <w:sz w:val="28"/>
        </w:rPr>
        <w:t>
      5) запасы субсидируемого товара у производителя.</w:t>
      </w:r>
    </w:p>
    <w:bookmarkStart w:name="z2838" w:id="3000"/>
    <w:p>
      <w:pPr>
        <w:spacing w:after="0"/>
        <w:ind w:left="0"/>
        <w:jc w:val="both"/>
      </w:pPr>
      <w:r>
        <w:rPr>
          <w:rFonts w:ascii="Times New Roman"/>
          <w:b w:val="false"/>
          <w:i w:val="false"/>
          <w:color w:val="000000"/>
          <w:sz w:val="28"/>
        </w:rPr>
        <w:t xml:space="preserve">
      70. При этом ни один, ни несколько факторов из числа факторов, указанных в пункте 69 настоящего Протокола, не могут иметь решающее значение для установления угрозы причинения материального ущерба отрасли национальной экономики вследствие ввоза субсидируемого товара. </w:t>
      </w:r>
    </w:p>
    <w:bookmarkEnd w:id="3000"/>
    <w:bookmarkStart w:name="z2839" w:id="3001"/>
    <w:p>
      <w:pPr>
        <w:spacing w:after="0"/>
        <w:ind w:left="0"/>
        <w:jc w:val="both"/>
      </w:pPr>
      <w:r>
        <w:rPr>
          <w:rFonts w:ascii="Times New Roman"/>
          <w:b w:val="false"/>
          <w:i w:val="false"/>
          <w:color w:val="000000"/>
          <w:sz w:val="28"/>
        </w:rPr>
        <w:t xml:space="preserve">
      71. Решение о наличии угрозы причинения материального ущерба отрасли национальной экономики принимается в случае, если в ходе расследования по результатам анализа факторов, указанных в </w:t>
      </w:r>
      <w:r>
        <w:rPr>
          <w:rFonts w:ascii="Times New Roman"/>
          <w:b w:val="false"/>
          <w:i w:val="false"/>
          <w:color w:val="000000"/>
          <w:sz w:val="28"/>
        </w:rPr>
        <w:t>пункте 69</w:t>
      </w:r>
      <w:r>
        <w:rPr>
          <w:rFonts w:ascii="Times New Roman"/>
          <w:b w:val="false"/>
          <w:i w:val="false"/>
          <w:color w:val="000000"/>
          <w:sz w:val="28"/>
        </w:rPr>
        <w:t xml:space="preserve"> настоящего Протокола, компетентный орган пришел к заключению о неотвратимости продолжения ввоза субсидируемого товара и причинения таким ввозом материального ущерба отрасли национальной экономики в случае непринятия компенсирующей меры. </w:t>
      </w:r>
    </w:p>
    <w:bookmarkEnd w:id="3001"/>
    <w:bookmarkStart w:name="z2840" w:id="3002"/>
    <w:p>
      <w:pPr>
        <w:spacing w:after="0"/>
        <w:ind w:left="0"/>
        <w:jc w:val="both"/>
      </w:pPr>
      <w:r>
        <w:rPr>
          <w:rFonts w:ascii="Times New Roman"/>
          <w:b w:val="false"/>
          <w:i w:val="false"/>
          <w:color w:val="000000"/>
          <w:sz w:val="28"/>
        </w:rPr>
        <w:t xml:space="preserve">
      72. Заинтересованными лицами при проведении расследования являются: </w:t>
      </w:r>
    </w:p>
    <w:bookmarkEnd w:id="3002"/>
    <w:p>
      <w:pPr>
        <w:spacing w:after="0"/>
        <w:ind w:left="0"/>
        <w:jc w:val="both"/>
      </w:pPr>
      <w:r>
        <w:rPr>
          <w:rFonts w:ascii="Times New Roman"/>
          <w:b w:val="false"/>
          <w:i w:val="false"/>
          <w:color w:val="000000"/>
          <w:sz w:val="28"/>
        </w:rPr>
        <w:t>
      1) национальный производитель аналогичного товара, объединение национальных производителей, большинство участников которого являются производителями аналогичного товара;</w:t>
      </w:r>
    </w:p>
    <w:p>
      <w:pPr>
        <w:spacing w:after="0"/>
        <w:ind w:left="0"/>
        <w:jc w:val="both"/>
      </w:pPr>
      <w:r>
        <w:rPr>
          <w:rFonts w:ascii="Times New Roman"/>
          <w:b w:val="false"/>
          <w:i w:val="false"/>
          <w:color w:val="000000"/>
          <w:sz w:val="28"/>
        </w:rPr>
        <w:t xml:space="preserve">
      2) производитель субсидируемого товара, являющегося объектом расследования, объединение производителей такого субсидируемого товара, большинство участников которого являются производителями данного товара; </w:t>
      </w:r>
    </w:p>
    <w:p>
      <w:pPr>
        <w:spacing w:after="0"/>
        <w:ind w:left="0"/>
        <w:jc w:val="both"/>
      </w:pPr>
      <w:r>
        <w:rPr>
          <w:rFonts w:ascii="Times New Roman"/>
          <w:b w:val="false"/>
          <w:i w:val="false"/>
          <w:color w:val="000000"/>
          <w:sz w:val="28"/>
        </w:rPr>
        <w:t xml:space="preserve">
      3) субсидирующее государство-член и (или) уполномоченный орган субсидирующего государства-члена; </w:t>
      </w:r>
    </w:p>
    <w:p>
      <w:pPr>
        <w:spacing w:after="0"/>
        <w:ind w:left="0"/>
        <w:jc w:val="both"/>
      </w:pPr>
      <w:r>
        <w:rPr>
          <w:rFonts w:ascii="Times New Roman"/>
          <w:b w:val="false"/>
          <w:i w:val="false"/>
          <w:color w:val="000000"/>
          <w:sz w:val="28"/>
        </w:rPr>
        <w:t>
      4)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w:t>
      </w:r>
    </w:p>
    <w:p>
      <w:pPr>
        <w:spacing w:after="0"/>
        <w:ind w:left="0"/>
        <w:jc w:val="both"/>
      </w:pPr>
      <w:r>
        <w:rPr>
          <w:rFonts w:ascii="Times New Roman"/>
          <w:b w:val="false"/>
          <w:i w:val="false"/>
          <w:color w:val="000000"/>
          <w:sz w:val="28"/>
        </w:rPr>
        <w:t xml:space="preserve">
      5)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 </w:t>
      </w:r>
    </w:p>
    <w:bookmarkStart w:name="z2841" w:id="3003"/>
    <w:p>
      <w:pPr>
        <w:spacing w:after="0"/>
        <w:ind w:left="0"/>
        <w:jc w:val="both"/>
      </w:pPr>
      <w:r>
        <w:rPr>
          <w:rFonts w:ascii="Times New Roman"/>
          <w:b w:val="false"/>
          <w:i w:val="false"/>
          <w:color w:val="000000"/>
          <w:sz w:val="28"/>
        </w:rPr>
        <w:t xml:space="preserve">
      73. Заинтересованные лица, указанные в </w:t>
      </w:r>
      <w:r>
        <w:rPr>
          <w:rFonts w:ascii="Times New Roman"/>
          <w:b w:val="false"/>
          <w:i w:val="false"/>
          <w:color w:val="000000"/>
          <w:sz w:val="28"/>
        </w:rPr>
        <w:t>пункте 72</w:t>
      </w:r>
      <w:r>
        <w:rPr>
          <w:rFonts w:ascii="Times New Roman"/>
          <w:b w:val="false"/>
          <w:i w:val="false"/>
          <w:color w:val="000000"/>
          <w:sz w:val="28"/>
        </w:rPr>
        <w:t xml:space="preserve"> настоящего Протокола, действуют в ходе расследования самостоятельно или через своих представителей, у которых в соответствии с законодательством государства-члена, компетентный орган которого проводит расследование, имеются должным образом оформленные полномочия.</w:t>
      </w:r>
    </w:p>
    <w:bookmarkEnd w:id="3003"/>
    <w:p>
      <w:pPr>
        <w:spacing w:after="0"/>
        <w:ind w:left="0"/>
        <w:jc w:val="both"/>
      </w:pPr>
      <w:r>
        <w:rPr>
          <w:rFonts w:ascii="Times New Roman"/>
          <w:b w:val="false"/>
          <w:i w:val="false"/>
          <w:color w:val="000000"/>
          <w:sz w:val="28"/>
        </w:rPr>
        <w:t>
      В случае если заинтересованное лицо в ходе расследования действует через уполномоченного представителя, компетентный орган доводит до заинтересованного лица все сведения о предмете расследования только через этого представителя.</w:t>
      </w:r>
    </w:p>
    <w:bookmarkStart w:name="z2842" w:id="3004"/>
    <w:p>
      <w:pPr>
        <w:spacing w:after="0"/>
        <w:ind w:left="0"/>
        <w:jc w:val="both"/>
      </w:pPr>
      <w:r>
        <w:rPr>
          <w:rFonts w:ascii="Times New Roman"/>
          <w:b w:val="false"/>
          <w:i w:val="false"/>
          <w:color w:val="000000"/>
          <w:sz w:val="28"/>
        </w:rPr>
        <w:t>
      74.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Конфиденциальная информация не должна разглашаться без разрешения представившего ее заинтересованного лица, за исключением случаев, предусмотренных законодательством государств-членов.</w:t>
      </w:r>
    </w:p>
    <w:bookmarkEnd w:id="3004"/>
    <w:p>
      <w:pPr>
        <w:spacing w:after="0"/>
        <w:ind w:left="0"/>
        <w:jc w:val="both"/>
      </w:pPr>
      <w:r>
        <w:rPr>
          <w:rFonts w:ascii="Times New Roman"/>
          <w:b w:val="false"/>
          <w:i w:val="false"/>
          <w:color w:val="000000"/>
          <w:sz w:val="28"/>
        </w:rPr>
        <w:t>
      Компетентный орган вправе требовать от представляющего конфиденциальную информацию заинтересованного лица представление ее неконфиденциальной версии. Неконфиденциальная версия должна содержать сведения, достаточные для понимания сути представленной конфиденциальной информации. В случае если в ответ на это требование заинтересованное лицо заявляет, что конфиденциальная информация не может быть представлена в таком виде, это лицо представляет соответствующие обоснования.</w:t>
      </w:r>
    </w:p>
    <w:p>
      <w:pPr>
        <w:spacing w:after="0"/>
        <w:ind w:left="0"/>
        <w:jc w:val="both"/>
      </w:pPr>
      <w:r>
        <w:rPr>
          <w:rFonts w:ascii="Times New Roman"/>
          <w:b w:val="false"/>
          <w:i w:val="false"/>
          <w:color w:val="000000"/>
          <w:sz w:val="28"/>
        </w:rPr>
        <w:t>
      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и соответствующее обоснование или представляет сведения, которые не являются таким обоснованием, компетентный орган может не учитывать эту информацию.</w:t>
      </w:r>
    </w:p>
    <w:bookmarkStart w:name="z2843" w:id="3005"/>
    <w:p>
      <w:pPr>
        <w:spacing w:after="0"/>
        <w:ind w:left="0"/>
        <w:jc w:val="both"/>
      </w:pPr>
      <w:r>
        <w:rPr>
          <w:rFonts w:ascii="Times New Roman"/>
          <w:b w:val="false"/>
          <w:i w:val="false"/>
          <w:color w:val="000000"/>
          <w:sz w:val="28"/>
        </w:rPr>
        <w:t>
      75. Компетентный орган несет предусмотренную законодательством своего государства-члена ответственность за разглашение конфиденциальной информации.</w:t>
      </w:r>
    </w:p>
    <w:bookmarkEnd w:id="3005"/>
    <w:bookmarkStart w:name="z2844" w:id="3006"/>
    <w:p>
      <w:pPr>
        <w:spacing w:after="0"/>
        <w:ind w:left="0"/>
        <w:jc w:val="left"/>
      </w:pPr>
      <w:r>
        <w:rPr>
          <w:rFonts w:ascii="Times New Roman"/>
          <w:b/>
          <w:i w:val="false"/>
          <w:color w:val="000000"/>
        </w:rPr>
        <w:t xml:space="preserve"> VI. Общие исключения</w:t>
      </w:r>
    </w:p>
    <w:bookmarkEnd w:id="3006"/>
    <w:bookmarkStart w:name="z2845" w:id="3007"/>
    <w:p>
      <w:pPr>
        <w:spacing w:after="0"/>
        <w:ind w:left="0"/>
        <w:jc w:val="both"/>
      </w:pPr>
      <w:r>
        <w:rPr>
          <w:rFonts w:ascii="Times New Roman"/>
          <w:b w:val="false"/>
          <w:i w:val="false"/>
          <w:color w:val="000000"/>
          <w:sz w:val="28"/>
        </w:rPr>
        <w:t>
      76. Ничто в настоящем Протоколе не должно быть истолковано:</w:t>
      </w:r>
    </w:p>
    <w:bookmarkEnd w:id="3007"/>
    <w:p>
      <w:pPr>
        <w:spacing w:after="0"/>
        <w:ind w:left="0"/>
        <w:jc w:val="both"/>
      </w:pPr>
      <w:r>
        <w:rPr>
          <w:rFonts w:ascii="Times New Roman"/>
          <w:b w:val="false"/>
          <w:i w:val="false"/>
          <w:color w:val="000000"/>
          <w:sz w:val="28"/>
        </w:rPr>
        <w:t xml:space="preserve">
      1) как требование к какому-либо государству-члену предоставлять какую-либо информацию, раскрытие которой оно считает противоречащим существенным интересам его безопасности; </w:t>
      </w:r>
    </w:p>
    <w:p>
      <w:pPr>
        <w:spacing w:after="0"/>
        <w:ind w:left="0"/>
        <w:jc w:val="both"/>
      </w:pPr>
      <w:r>
        <w:rPr>
          <w:rFonts w:ascii="Times New Roman"/>
          <w:b w:val="false"/>
          <w:i w:val="false"/>
          <w:color w:val="000000"/>
          <w:sz w:val="28"/>
        </w:rPr>
        <w:t xml:space="preserve">
      2) как препятствие любому государству-члену предпринимать действия, которые оно сочтет необходимым для защиты существенных интересов его безопасности: </w:t>
      </w:r>
    </w:p>
    <w:p>
      <w:pPr>
        <w:spacing w:after="0"/>
        <w:ind w:left="0"/>
        <w:jc w:val="both"/>
      </w:pPr>
      <w:r>
        <w:rPr>
          <w:rFonts w:ascii="Times New Roman"/>
          <w:b w:val="false"/>
          <w:i w:val="false"/>
          <w:color w:val="000000"/>
          <w:sz w:val="28"/>
        </w:rPr>
        <w:t>
      действия в отношении расщепляемых материалов или материалов, из которых они производятся;</w:t>
      </w:r>
    </w:p>
    <w:p>
      <w:pPr>
        <w:spacing w:after="0"/>
        <w:ind w:left="0"/>
        <w:jc w:val="both"/>
      </w:pPr>
      <w:r>
        <w:rPr>
          <w:rFonts w:ascii="Times New Roman"/>
          <w:b w:val="false"/>
          <w:i w:val="false"/>
          <w:color w:val="000000"/>
          <w:sz w:val="28"/>
        </w:rPr>
        <w:t>
      действия в отношении разработки, производства и торговли оружием, боеприпасами и военными материалами, а также другими товарами и материалами, которые осуществляются прямо или косвенно в целях снабжения вооруженных сил;</w:t>
      </w:r>
    </w:p>
    <w:p>
      <w:pPr>
        <w:spacing w:after="0"/>
        <w:ind w:left="0"/>
        <w:jc w:val="both"/>
      </w:pPr>
      <w:r>
        <w:rPr>
          <w:rFonts w:ascii="Times New Roman"/>
          <w:b w:val="false"/>
          <w:i w:val="false"/>
          <w:color w:val="000000"/>
          <w:sz w:val="28"/>
        </w:rPr>
        <w:t>
      действия, принимаемые в военное время или в других чрезвычайных обстоятельствах в международных отношениях;</w:t>
      </w:r>
    </w:p>
    <w:p>
      <w:pPr>
        <w:spacing w:after="0"/>
        <w:ind w:left="0"/>
        <w:jc w:val="both"/>
      </w:pPr>
      <w:r>
        <w:rPr>
          <w:rFonts w:ascii="Times New Roman"/>
          <w:b w:val="false"/>
          <w:i w:val="false"/>
          <w:color w:val="000000"/>
          <w:sz w:val="28"/>
        </w:rPr>
        <w:t>
      3) как препятствие любому государству-члену предпринимать любые действия во исполнение его обязательств по Уставу Организации Объединенных Наций для сохранения мира во всем мире и международной безопасности.</w:t>
      </w:r>
    </w:p>
    <w:bookmarkStart w:name="z2846" w:id="3008"/>
    <w:p>
      <w:pPr>
        <w:spacing w:after="0"/>
        <w:ind w:left="0"/>
        <w:jc w:val="both"/>
      </w:pPr>
      <w:r>
        <w:rPr>
          <w:rFonts w:ascii="Times New Roman"/>
          <w:b w:val="false"/>
          <w:i w:val="false"/>
          <w:color w:val="000000"/>
          <w:sz w:val="28"/>
        </w:rPr>
        <w:t>
      77. Положения настоящего Протокола не препятствуют государствам-членам использовать специфические субсидии, искажающие торговлю, если такие субсидии вводятся в исключительных обстоятельствах (при условии, что целью этих мер не является ограничение ввоза товаров с территорий других государств-членов и такие меры не носят дискриминационного характера) и если их введение обусловлено необходимостью в защите:</w:t>
      </w:r>
    </w:p>
    <w:bookmarkEnd w:id="3008"/>
    <w:p>
      <w:pPr>
        <w:spacing w:after="0"/>
        <w:ind w:left="0"/>
        <w:jc w:val="both"/>
      </w:pPr>
      <w:r>
        <w:rPr>
          <w:rFonts w:ascii="Times New Roman"/>
          <w:b w:val="false"/>
          <w:i w:val="false"/>
          <w:color w:val="000000"/>
          <w:sz w:val="28"/>
        </w:rPr>
        <w:t xml:space="preserve">
      1) общественной морали, общественного правопорядка и государственной безопасности; </w:t>
      </w:r>
    </w:p>
    <w:p>
      <w:pPr>
        <w:spacing w:after="0"/>
        <w:ind w:left="0"/>
        <w:jc w:val="both"/>
      </w:pPr>
      <w:r>
        <w:rPr>
          <w:rFonts w:ascii="Times New Roman"/>
          <w:b w:val="false"/>
          <w:i w:val="false"/>
          <w:color w:val="000000"/>
          <w:sz w:val="28"/>
        </w:rPr>
        <w:t xml:space="preserve">
      2) жизни или здоровья людей, животных и растений; </w:t>
      </w:r>
    </w:p>
    <w:p>
      <w:pPr>
        <w:spacing w:after="0"/>
        <w:ind w:left="0"/>
        <w:jc w:val="both"/>
      </w:pPr>
      <w:r>
        <w:rPr>
          <w:rFonts w:ascii="Times New Roman"/>
          <w:b w:val="false"/>
          <w:i w:val="false"/>
          <w:color w:val="000000"/>
          <w:sz w:val="28"/>
        </w:rPr>
        <w:t xml:space="preserve">
      3) национальных сокровищ художественной, исторической или археологической ценности; </w:t>
      </w:r>
    </w:p>
    <w:p>
      <w:pPr>
        <w:spacing w:after="0"/>
        <w:ind w:left="0"/>
        <w:jc w:val="both"/>
      </w:pPr>
      <w:r>
        <w:rPr>
          <w:rFonts w:ascii="Times New Roman"/>
          <w:b w:val="false"/>
          <w:i w:val="false"/>
          <w:color w:val="000000"/>
          <w:sz w:val="28"/>
        </w:rPr>
        <w:t xml:space="preserve">
      4) прав на интеллектуальную собственность; </w:t>
      </w:r>
    </w:p>
    <w:p>
      <w:pPr>
        <w:spacing w:after="0"/>
        <w:ind w:left="0"/>
        <w:jc w:val="both"/>
      </w:pPr>
      <w:r>
        <w:rPr>
          <w:rFonts w:ascii="Times New Roman"/>
          <w:b w:val="false"/>
          <w:i w:val="false"/>
          <w:color w:val="000000"/>
          <w:sz w:val="28"/>
        </w:rPr>
        <w:t xml:space="preserve">
      5) истощаемых природных ресурсов (если подобные меры проводятся одновременно с ограничением внутреннего производства или потребления). </w:t>
      </w:r>
    </w:p>
    <w:bookmarkStart w:name="z2847" w:id="3009"/>
    <w:p>
      <w:pPr>
        <w:spacing w:after="0"/>
        <w:ind w:left="0"/>
        <w:jc w:val="left"/>
      </w:pPr>
      <w:r>
        <w:rPr>
          <w:rFonts w:ascii="Times New Roman"/>
          <w:b/>
          <w:i w:val="false"/>
          <w:color w:val="000000"/>
        </w:rPr>
        <w:t xml:space="preserve"> VII. Специфические субсидии, предоставление</w:t>
      </w:r>
      <w:r>
        <w:br/>
      </w:r>
      <w:r>
        <w:rPr>
          <w:rFonts w:ascii="Times New Roman"/>
          <w:b/>
          <w:i w:val="false"/>
          <w:color w:val="000000"/>
        </w:rPr>
        <w:t>которых не является основанием для</w:t>
      </w:r>
      <w:r>
        <w:br/>
      </w:r>
      <w:r>
        <w:rPr>
          <w:rFonts w:ascii="Times New Roman"/>
          <w:b/>
          <w:i w:val="false"/>
          <w:color w:val="000000"/>
        </w:rPr>
        <w:t>принятия компенсирующих мер</w:t>
      </w:r>
    </w:p>
    <w:bookmarkEnd w:id="3009"/>
    <w:bookmarkStart w:name="z2848" w:id="3010"/>
    <w:p>
      <w:pPr>
        <w:spacing w:after="0"/>
        <w:ind w:left="0"/>
        <w:jc w:val="both"/>
      </w:pPr>
      <w:r>
        <w:rPr>
          <w:rFonts w:ascii="Times New Roman"/>
          <w:b w:val="false"/>
          <w:i w:val="false"/>
          <w:color w:val="000000"/>
          <w:sz w:val="28"/>
        </w:rPr>
        <w:t>
      78. Не является основанием для принятия компенсирующих мер предоставление такой специфической субсидии, как помощь на исследовательскую деятельность, осуществляемую хозяйствующими субъектами, а также высшими учебными заведениями и научными учреждениями на контрактной основе с хозяйствующими субъектами, при условии, что такая помощь покрывает не более 75 процентов стоимости промышленных исследований или 50 процентов стоимости разработок на доконкурентной стадии и что она предоставляется исключительно на покрытие:</w:t>
      </w:r>
    </w:p>
    <w:bookmarkEnd w:id="3010"/>
    <w:p>
      <w:pPr>
        <w:spacing w:after="0"/>
        <w:ind w:left="0"/>
        <w:jc w:val="both"/>
      </w:pPr>
      <w:r>
        <w:rPr>
          <w:rFonts w:ascii="Times New Roman"/>
          <w:b w:val="false"/>
          <w:i w:val="false"/>
          <w:color w:val="000000"/>
          <w:sz w:val="28"/>
        </w:rPr>
        <w:t>
      1) расходов на персонал (исследователи, техники и другой вспомогательный персонал, занятый исключительно исследовательской деятельностью);</w:t>
      </w:r>
    </w:p>
    <w:p>
      <w:pPr>
        <w:spacing w:after="0"/>
        <w:ind w:left="0"/>
        <w:jc w:val="both"/>
      </w:pPr>
      <w:r>
        <w:rPr>
          <w:rFonts w:ascii="Times New Roman"/>
          <w:b w:val="false"/>
          <w:i w:val="false"/>
          <w:color w:val="000000"/>
          <w:sz w:val="28"/>
        </w:rPr>
        <w:t xml:space="preserve">
      2) расходов на инструменты, оборудование, землю и сооружения, используемые исключительно и постоянно для исследовательской деятельности (за исключением продажи на коммерческой основе); </w:t>
      </w:r>
    </w:p>
    <w:p>
      <w:pPr>
        <w:spacing w:after="0"/>
        <w:ind w:left="0"/>
        <w:jc w:val="both"/>
      </w:pPr>
      <w:r>
        <w:rPr>
          <w:rFonts w:ascii="Times New Roman"/>
          <w:b w:val="false"/>
          <w:i w:val="false"/>
          <w:color w:val="000000"/>
          <w:sz w:val="28"/>
        </w:rPr>
        <w:t xml:space="preserve">
      3)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т. п.); </w:t>
      </w:r>
    </w:p>
    <w:p>
      <w:pPr>
        <w:spacing w:after="0"/>
        <w:ind w:left="0"/>
        <w:jc w:val="both"/>
      </w:pPr>
      <w:r>
        <w:rPr>
          <w:rFonts w:ascii="Times New Roman"/>
          <w:b w:val="false"/>
          <w:i w:val="false"/>
          <w:color w:val="000000"/>
          <w:sz w:val="28"/>
        </w:rPr>
        <w:t xml:space="preserve">
      4) дополнительных накладных расходов, понесенных непосредственно в результате исследовательской деятельности; </w:t>
      </w:r>
    </w:p>
    <w:p>
      <w:pPr>
        <w:spacing w:after="0"/>
        <w:ind w:left="0"/>
        <w:jc w:val="both"/>
      </w:pPr>
      <w:r>
        <w:rPr>
          <w:rFonts w:ascii="Times New Roman"/>
          <w:b w:val="false"/>
          <w:i w:val="false"/>
          <w:color w:val="000000"/>
          <w:sz w:val="28"/>
        </w:rPr>
        <w:t xml:space="preserve">
      5) других текущих расходов (на материалы, обеспечение и т. п.), понесенных непосредственно в результате исследовательской деятельности. </w:t>
      </w:r>
    </w:p>
    <w:bookmarkStart w:name="z2849" w:id="3011"/>
    <w:p>
      <w:pPr>
        <w:spacing w:after="0"/>
        <w:ind w:left="0"/>
        <w:jc w:val="both"/>
      </w:pPr>
      <w:r>
        <w:rPr>
          <w:rFonts w:ascii="Times New Roman"/>
          <w:b w:val="false"/>
          <w:i w:val="false"/>
          <w:color w:val="000000"/>
          <w:sz w:val="28"/>
        </w:rPr>
        <w:t>
      79. Для целей настоящего раздела под промышленными исследованиями понимаются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технологических процессов или услуг, а также для существенного улучшения существующих товаров, процессов или услуг.</w:t>
      </w:r>
    </w:p>
    <w:bookmarkEnd w:id="3011"/>
    <w:p>
      <w:pPr>
        <w:spacing w:after="0"/>
        <w:ind w:left="0"/>
        <w:jc w:val="both"/>
      </w:pPr>
      <w:r>
        <w:rPr>
          <w:rFonts w:ascii="Times New Roman"/>
          <w:b w:val="false"/>
          <w:i w:val="false"/>
          <w:color w:val="000000"/>
          <w:sz w:val="28"/>
        </w:rPr>
        <w:t>
      Под разработками на доконкурентной стадии понимается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Указанные разработки могут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Указанные разработки не распространяются на текущие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bookmarkStart w:name="z2850" w:id="3012"/>
    <w:p>
      <w:pPr>
        <w:spacing w:after="0"/>
        <w:ind w:left="0"/>
        <w:jc w:val="both"/>
      </w:pPr>
      <w:r>
        <w:rPr>
          <w:rFonts w:ascii="Times New Roman"/>
          <w:b w:val="false"/>
          <w:i w:val="false"/>
          <w:color w:val="000000"/>
          <w:sz w:val="28"/>
        </w:rPr>
        <w:t xml:space="preserve">
      80. Допустимый уровень помощи, указанный в </w:t>
      </w:r>
      <w:r>
        <w:rPr>
          <w:rFonts w:ascii="Times New Roman"/>
          <w:b w:val="false"/>
          <w:i w:val="false"/>
          <w:color w:val="000000"/>
          <w:sz w:val="28"/>
        </w:rPr>
        <w:t>пункте 78</w:t>
      </w:r>
      <w:r>
        <w:rPr>
          <w:rFonts w:ascii="Times New Roman"/>
          <w:b w:val="false"/>
          <w:i w:val="false"/>
          <w:color w:val="000000"/>
          <w:sz w:val="28"/>
        </w:rPr>
        <w:t xml:space="preserve"> настоящего Протокола, не дающий основания для принятия компенсирующих мер, устанавливается по отношению к общей сумме соответствующих расходов, понесенных за период осуществления определенного проекта.</w:t>
      </w:r>
    </w:p>
    <w:bookmarkEnd w:id="3012"/>
    <w:p>
      <w:pPr>
        <w:spacing w:after="0"/>
        <w:ind w:left="0"/>
        <w:jc w:val="both"/>
      </w:pPr>
      <w:r>
        <w:rPr>
          <w:rFonts w:ascii="Times New Roman"/>
          <w:b w:val="false"/>
          <w:i w:val="false"/>
          <w:color w:val="000000"/>
          <w:sz w:val="28"/>
        </w:rPr>
        <w:t xml:space="preserve">
      В случае реализации программ, объединяющих промышленные исследования и разработки на доконкурентной стадии, допустимый уровень помощи, не дающий основания для принятия мер, не должен быть выше среднего арифметического значения допустимых уровней для этих двух категорий, рассчитанного с учетом всех расходов, указанных в </w:t>
      </w:r>
      <w:r>
        <w:rPr>
          <w:rFonts w:ascii="Times New Roman"/>
          <w:b w:val="false"/>
          <w:i w:val="false"/>
          <w:color w:val="000000"/>
          <w:sz w:val="28"/>
        </w:rPr>
        <w:t>пункте 78</w:t>
      </w:r>
      <w:r>
        <w:rPr>
          <w:rFonts w:ascii="Times New Roman"/>
          <w:b w:val="false"/>
          <w:i w:val="false"/>
          <w:color w:val="000000"/>
          <w:sz w:val="28"/>
        </w:rPr>
        <w:t xml:space="preserve"> настоящего Протокола.</w:t>
      </w:r>
    </w:p>
    <w:bookmarkStart w:name="z2851" w:id="3013"/>
    <w:p>
      <w:pPr>
        <w:spacing w:after="0"/>
        <w:ind w:left="0"/>
        <w:jc w:val="both"/>
      </w:pPr>
      <w:r>
        <w:rPr>
          <w:rFonts w:ascii="Times New Roman"/>
          <w:b w:val="false"/>
          <w:i w:val="false"/>
          <w:color w:val="000000"/>
          <w:sz w:val="28"/>
        </w:rPr>
        <w:t>
      81. Положения настоящего Протокола не применяются к фундаментальным научным исследованиям, проводимым высшими учебными заведениями или научными учреждениями независимо. Под фундаментальными исследованиями понимается расширение общих научных и технических знаний, не связанных с промышленными или коммерческими целями.</w:t>
      </w:r>
    </w:p>
    <w:bookmarkEnd w:id="3013"/>
    <w:bookmarkStart w:name="z2852" w:id="3014"/>
    <w:p>
      <w:pPr>
        <w:spacing w:after="0"/>
        <w:ind w:left="0"/>
        <w:jc w:val="both"/>
      </w:pPr>
      <w:r>
        <w:rPr>
          <w:rFonts w:ascii="Times New Roman"/>
          <w:b w:val="false"/>
          <w:i w:val="false"/>
          <w:color w:val="000000"/>
          <w:sz w:val="28"/>
        </w:rPr>
        <w:t xml:space="preserve">
      82. Помощь неблагополучным регионам на территории государства-члена, которая предоставляется в общих рамках регионального развития, является неспецифической (с учетом положений </w:t>
      </w:r>
      <w:r>
        <w:rPr>
          <w:rFonts w:ascii="Times New Roman"/>
          <w:b w:val="false"/>
          <w:i w:val="false"/>
          <w:color w:val="000000"/>
          <w:sz w:val="28"/>
        </w:rPr>
        <w:t>раздела II</w:t>
      </w:r>
      <w:r>
        <w:rPr>
          <w:rFonts w:ascii="Times New Roman"/>
          <w:b w:val="false"/>
          <w:i w:val="false"/>
          <w:color w:val="000000"/>
          <w:sz w:val="28"/>
        </w:rPr>
        <w:t xml:space="preserve"> настоящего Протокола) и распределяется между соответствующими регионами при условии, что:</w:t>
      </w:r>
    </w:p>
    <w:bookmarkEnd w:id="3014"/>
    <w:p>
      <w:pPr>
        <w:spacing w:after="0"/>
        <w:ind w:left="0"/>
        <w:jc w:val="both"/>
      </w:pPr>
      <w:r>
        <w:rPr>
          <w:rFonts w:ascii="Times New Roman"/>
          <w:b w:val="false"/>
          <w:i w:val="false"/>
          <w:color w:val="000000"/>
          <w:sz w:val="28"/>
        </w:rPr>
        <w:t xml:space="preserve">
      1) каждый неблагополучный регион должен представлять собой четко обозначенную компактную административную и экономическую зону; </w:t>
      </w:r>
    </w:p>
    <w:p>
      <w:pPr>
        <w:spacing w:after="0"/>
        <w:ind w:left="0"/>
        <w:jc w:val="both"/>
      </w:pPr>
      <w:r>
        <w:rPr>
          <w:rFonts w:ascii="Times New Roman"/>
          <w:b w:val="false"/>
          <w:i w:val="false"/>
          <w:color w:val="000000"/>
          <w:sz w:val="28"/>
        </w:rPr>
        <w:t xml:space="preserve">
      2) такой регион рассматривается как неблагополучный на основе нейтральных и объективных критериев,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 </w:t>
      </w:r>
    </w:p>
    <w:p>
      <w:pPr>
        <w:spacing w:after="0"/>
        <w:ind w:left="0"/>
        <w:jc w:val="both"/>
      </w:pPr>
      <w:r>
        <w:rPr>
          <w:rFonts w:ascii="Times New Roman"/>
          <w:b w:val="false"/>
          <w:i w:val="false"/>
          <w:color w:val="000000"/>
          <w:sz w:val="28"/>
        </w:rPr>
        <w:t xml:space="preserve">
      3) критерии, указанные в подпункте 2 настоящего пункта, включают в себя измерение экономического развития, которое основано как минимум на одном из следующих показателей, измеренных за 3-летний период (такое измерение может быть комплексным и может учитывать другие показатели): </w:t>
      </w:r>
    </w:p>
    <w:p>
      <w:pPr>
        <w:spacing w:after="0"/>
        <w:ind w:left="0"/>
        <w:jc w:val="both"/>
      </w:pPr>
      <w:r>
        <w:rPr>
          <w:rFonts w:ascii="Times New Roman"/>
          <w:b w:val="false"/>
          <w:i w:val="false"/>
          <w:color w:val="000000"/>
          <w:sz w:val="28"/>
        </w:rPr>
        <w:t>
      доход на душу населения или на домашнее хозяйство либо размер валового внутреннего продукта на душу населения, который не должен превышать 85 процентов среднего показателя для соответствующей территории;</w:t>
      </w:r>
    </w:p>
    <w:p>
      <w:pPr>
        <w:spacing w:after="0"/>
        <w:ind w:left="0"/>
        <w:jc w:val="both"/>
      </w:pPr>
      <w:r>
        <w:rPr>
          <w:rFonts w:ascii="Times New Roman"/>
          <w:b w:val="false"/>
          <w:i w:val="false"/>
          <w:color w:val="000000"/>
          <w:sz w:val="28"/>
        </w:rPr>
        <w:t>
      уровень безработицы, который должен составлять по крайней мере 110 процентов от среднего показателя для данной территории.</w:t>
      </w:r>
    </w:p>
    <w:bookmarkStart w:name="z2853" w:id="3015"/>
    <w:p>
      <w:pPr>
        <w:spacing w:after="0"/>
        <w:ind w:left="0"/>
        <w:jc w:val="both"/>
      </w:pPr>
      <w:r>
        <w:rPr>
          <w:rFonts w:ascii="Times New Roman"/>
          <w:b w:val="false"/>
          <w:i w:val="false"/>
          <w:color w:val="000000"/>
          <w:sz w:val="28"/>
        </w:rPr>
        <w:t>
      83.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bookmarkEnd w:id="3015"/>
    <w:p>
      <w:pPr>
        <w:spacing w:after="0"/>
        <w:ind w:left="0"/>
        <w:jc w:val="both"/>
      </w:pPr>
      <w:r>
        <w:rPr>
          <w:rFonts w:ascii="Times New Roman"/>
          <w:b w:val="false"/>
          <w:i w:val="false"/>
          <w:color w:val="000000"/>
          <w:sz w:val="28"/>
        </w:rPr>
        <w:t xml:space="preserve">
      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включают максимальные суммы помощи, которые могут быть предоставлены по каждому субсидируемому проекту. Такие максимальные суммы дифференцируются в зависимости от уровня развития регионов, которым оказывается помощь, и выражаются в виде расходов на инвестиции или на создание рабочих мест. В пределах этих сумм помощь распределяется достаточно широко, чтобы избежать преимущественного использования субсидий или предоставления непропорционально больших сумм определенным предприятиям в соответствии с </w:t>
      </w:r>
      <w:r>
        <w:rPr>
          <w:rFonts w:ascii="Times New Roman"/>
          <w:b w:val="false"/>
          <w:i w:val="false"/>
          <w:color w:val="000000"/>
          <w:sz w:val="28"/>
        </w:rPr>
        <w:t>разделом II</w:t>
      </w:r>
      <w:r>
        <w:rPr>
          <w:rFonts w:ascii="Times New Roman"/>
          <w:b w:val="false"/>
          <w:i w:val="false"/>
          <w:color w:val="000000"/>
          <w:sz w:val="28"/>
        </w:rPr>
        <w:t xml:space="preserve"> настоящего Протокола.</w:t>
      </w:r>
    </w:p>
    <w:bookmarkStart w:name="z2854" w:id="3016"/>
    <w:p>
      <w:pPr>
        <w:spacing w:after="0"/>
        <w:ind w:left="0"/>
        <w:jc w:val="both"/>
      </w:pPr>
      <w:r>
        <w:rPr>
          <w:rFonts w:ascii="Times New Roman"/>
          <w:b w:val="false"/>
          <w:i w:val="false"/>
          <w:color w:val="000000"/>
          <w:sz w:val="28"/>
        </w:rPr>
        <w:t>
      84. Не является основанием для принятия компенсирующих мер содействие в адаптации существующих производственных мощностей (под которыми понимаются производственные мощности, находящиеся в эксплуатации по крайней мере 2 года до введения новых требований по охране окружающей среды) к новым требованиям в отношении охраны окружающей среды, налагаемым законодательством и (или) нормативными актами, которые влекут за собой дополнительные ограничения и усиление финансового бремени для хозяйствующих субъектов, при условии, что такое содействие:</w:t>
      </w:r>
    </w:p>
    <w:bookmarkEnd w:id="3016"/>
    <w:p>
      <w:pPr>
        <w:spacing w:after="0"/>
        <w:ind w:left="0"/>
        <w:jc w:val="both"/>
      </w:pPr>
      <w:r>
        <w:rPr>
          <w:rFonts w:ascii="Times New Roman"/>
          <w:b w:val="false"/>
          <w:i w:val="false"/>
          <w:color w:val="000000"/>
          <w:sz w:val="28"/>
        </w:rPr>
        <w:t xml:space="preserve">
      1) является единовременной, неповторяющейся мерой; </w:t>
      </w:r>
    </w:p>
    <w:p>
      <w:pPr>
        <w:spacing w:after="0"/>
        <w:ind w:left="0"/>
        <w:jc w:val="both"/>
      </w:pPr>
      <w:r>
        <w:rPr>
          <w:rFonts w:ascii="Times New Roman"/>
          <w:b w:val="false"/>
          <w:i w:val="false"/>
          <w:color w:val="000000"/>
          <w:sz w:val="28"/>
        </w:rPr>
        <w:t xml:space="preserve">
      2) составляет не более 20 процентов расходов по адаптации; </w:t>
      </w:r>
    </w:p>
    <w:p>
      <w:pPr>
        <w:spacing w:after="0"/>
        <w:ind w:left="0"/>
        <w:jc w:val="both"/>
      </w:pPr>
      <w:r>
        <w:rPr>
          <w:rFonts w:ascii="Times New Roman"/>
          <w:b w:val="false"/>
          <w:i w:val="false"/>
          <w:color w:val="000000"/>
          <w:sz w:val="28"/>
        </w:rPr>
        <w:t xml:space="preserve">
      3) не покрывает расходов на замену и эксплуатацию субсидируемого оборудования, которые возлагаются на предприятия; </w:t>
      </w:r>
    </w:p>
    <w:p>
      <w:pPr>
        <w:spacing w:after="0"/>
        <w:ind w:left="0"/>
        <w:jc w:val="both"/>
      </w:pPr>
      <w:r>
        <w:rPr>
          <w:rFonts w:ascii="Times New Roman"/>
          <w:b w:val="false"/>
          <w:i w:val="false"/>
          <w:color w:val="000000"/>
          <w:sz w:val="28"/>
        </w:rPr>
        <w:t xml:space="preserve">
      4) непосредственно связано и пропорционально планируемому хозяйствующим субъектом сокращению загрязнения и не покрывает экономии на производственных расходах, которая может быть достигнута; </w:t>
      </w:r>
    </w:p>
    <w:p>
      <w:pPr>
        <w:spacing w:after="0"/>
        <w:ind w:left="0"/>
        <w:jc w:val="both"/>
      </w:pPr>
      <w:r>
        <w:rPr>
          <w:rFonts w:ascii="Times New Roman"/>
          <w:b w:val="false"/>
          <w:i w:val="false"/>
          <w:color w:val="000000"/>
          <w:sz w:val="28"/>
        </w:rPr>
        <w:t xml:space="preserve">
      5) доступно для всех хозяйствующих субъектов, которые могут перейти на новое оборудование и (или) производственные процессы. </w:t>
      </w:r>
    </w:p>
    <w:bookmarkStart w:name="z2855" w:id="3017"/>
    <w:p>
      <w:pPr>
        <w:spacing w:after="0"/>
        <w:ind w:left="0"/>
        <w:jc w:val="left"/>
      </w:pPr>
      <w:r>
        <w:rPr>
          <w:rFonts w:ascii="Times New Roman"/>
          <w:b/>
          <w:i w:val="false"/>
          <w:color w:val="000000"/>
        </w:rPr>
        <w:t xml:space="preserve"> VIII. Введение и применение компенсирующих мер</w:t>
      </w:r>
      <w:r>
        <w:br/>
      </w:r>
      <w:r>
        <w:rPr>
          <w:rFonts w:ascii="Times New Roman"/>
          <w:b/>
          <w:i w:val="false"/>
          <w:color w:val="000000"/>
        </w:rPr>
        <w:t>и ответных мер</w:t>
      </w:r>
    </w:p>
    <w:bookmarkEnd w:id="3017"/>
    <w:bookmarkStart w:name="z2856" w:id="3018"/>
    <w:p>
      <w:pPr>
        <w:spacing w:after="0"/>
        <w:ind w:left="0"/>
        <w:jc w:val="both"/>
      </w:pPr>
      <w:r>
        <w:rPr>
          <w:rFonts w:ascii="Times New Roman"/>
          <w:b w:val="false"/>
          <w:i w:val="false"/>
          <w:color w:val="000000"/>
          <w:sz w:val="28"/>
        </w:rPr>
        <w:t xml:space="preserve">
      85. Компетентный орган одного государства-члена вправе проводить расследование о соответствии субсидий, предоставляемых на территориях других государств-членов, положениям настоящего Протокола или расследование на предмет применения другими государствами-членами мер,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Протокола, в порядке, установленном </w:t>
      </w:r>
      <w:r>
        <w:rPr>
          <w:rFonts w:ascii="Times New Roman"/>
          <w:b w:val="false"/>
          <w:i w:val="false"/>
          <w:color w:val="000000"/>
          <w:sz w:val="28"/>
        </w:rPr>
        <w:t>разделом V</w:t>
      </w:r>
      <w:r>
        <w:rPr>
          <w:rFonts w:ascii="Times New Roman"/>
          <w:b w:val="false"/>
          <w:i w:val="false"/>
          <w:color w:val="000000"/>
          <w:sz w:val="28"/>
        </w:rPr>
        <w:t xml:space="preserve"> настоящего Протокола. Компетентный орган, инициировавший расследование, информирует государства-члены о начале расследования. Компетентные органы вправе запрашивать необходимую информацию о ходе проведения расследования.</w:t>
      </w:r>
    </w:p>
    <w:bookmarkEnd w:id="3018"/>
    <w:bookmarkStart w:name="z2857" w:id="3019"/>
    <w:p>
      <w:pPr>
        <w:spacing w:after="0"/>
        <w:ind w:left="0"/>
        <w:jc w:val="both"/>
      </w:pPr>
      <w:r>
        <w:rPr>
          <w:rFonts w:ascii="Times New Roman"/>
          <w:b w:val="false"/>
          <w:i w:val="false"/>
          <w:color w:val="000000"/>
          <w:sz w:val="28"/>
        </w:rPr>
        <w:t>
      86. В случае если компетентный орган одного государства-члена в результате проведенного расследования устанавливает, что субсидирующий орган другого государства-члена предоставляет специфическую субсидию и эта специфическая субсидия наносит ущерб отрасли национальной экономики государства-члена, компетентный орган которого проводит расследование, то такой компетентный орган может передать субсидирующему государству-члену заявление о применении компенсирующей меры. Указанное заявление должно содержать доказательства несоответствия субсидии положениям настоящего Протокола.</w:t>
      </w:r>
    </w:p>
    <w:bookmarkEnd w:id="3019"/>
    <w:bookmarkStart w:name="z2858" w:id="3020"/>
    <w:p>
      <w:pPr>
        <w:spacing w:after="0"/>
        <w:ind w:left="0"/>
        <w:jc w:val="both"/>
      </w:pPr>
      <w:r>
        <w:rPr>
          <w:rFonts w:ascii="Times New Roman"/>
          <w:b w:val="false"/>
          <w:i w:val="false"/>
          <w:color w:val="000000"/>
          <w:sz w:val="28"/>
        </w:rPr>
        <w:t xml:space="preserve">
      87. В случае если по итогам разбирательства, проведенного в соответствии с </w:t>
      </w:r>
      <w:r>
        <w:rPr>
          <w:rFonts w:ascii="Times New Roman"/>
          <w:b w:val="false"/>
          <w:i w:val="false"/>
          <w:color w:val="000000"/>
          <w:sz w:val="28"/>
        </w:rPr>
        <w:t>пунктом 6</w:t>
      </w:r>
      <w:r>
        <w:rPr>
          <w:rFonts w:ascii="Times New Roman"/>
          <w:b w:val="false"/>
          <w:i w:val="false"/>
          <w:color w:val="000000"/>
          <w:sz w:val="28"/>
        </w:rPr>
        <w:t xml:space="preserve"> настоящего Протокола, Комиссией подтверждается наличие ущерба отрасли национальной экономики одного из государств-членов, то компетентный орган такого государства-члена может передать субсидирующему государству-члену заявление о применении компенсирующей меры. Указанное заявление должно содержать доказательства недопустимости субсидии в соответствии с подпунктом 3 </w:t>
      </w:r>
      <w:r>
        <w:rPr>
          <w:rFonts w:ascii="Times New Roman"/>
          <w:b w:val="false"/>
          <w:i w:val="false"/>
          <w:color w:val="000000"/>
          <w:sz w:val="28"/>
        </w:rPr>
        <w:t>пункта 6</w:t>
      </w:r>
      <w:r>
        <w:rPr>
          <w:rFonts w:ascii="Times New Roman"/>
          <w:b w:val="false"/>
          <w:i w:val="false"/>
          <w:color w:val="000000"/>
          <w:sz w:val="28"/>
        </w:rPr>
        <w:t xml:space="preserve"> статьи 93 Договора. </w:t>
      </w:r>
    </w:p>
    <w:bookmarkEnd w:id="3020"/>
    <w:p>
      <w:pPr>
        <w:spacing w:after="0"/>
        <w:ind w:left="0"/>
        <w:jc w:val="both"/>
      </w:pPr>
      <w:r>
        <w:rPr>
          <w:rFonts w:ascii="Times New Roman"/>
          <w:b w:val="false"/>
          <w:i w:val="false"/>
          <w:color w:val="000000"/>
          <w:sz w:val="28"/>
        </w:rPr>
        <w:t xml:space="preserve">
      Государства-члены не применяют компенсирующие меры к субсидиям, согласованным Комиссией в соответствии с </w:t>
      </w:r>
      <w:r>
        <w:rPr>
          <w:rFonts w:ascii="Times New Roman"/>
          <w:b w:val="false"/>
          <w:i w:val="false"/>
          <w:color w:val="000000"/>
          <w:sz w:val="28"/>
        </w:rPr>
        <w:t>пунктом 6</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Применение положений настоящего пункта осуществляется</w:t>
      </w:r>
    </w:p>
    <w:p>
      <w:pPr>
        <w:spacing w:after="0"/>
        <w:ind w:left="0"/>
        <w:jc w:val="both"/>
      </w:pPr>
      <w:r>
        <w:rPr>
          <w:rFonts w:ascii="Times New Roman"/>
          <w:b w:val="false"/>
          <w:i w:val="false"/>
          <w:color w:val="000000"/>
          <w:sz w:val="28"/>
        </w:rPr>
        <w:t xml:space="preserve">
      с учетом переходных положений,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105 настоящего Договора.</w:t>
      </w:r>
    </w:p>
    <w:bookmarkStart w:name="z2859" w:id="3021"/>
    <w:p>
      <w:pPr>
        <w:spacing w:after="0"/>
        <w:ind w:left="0"/>
        <w:jc w:val="both"/>
      </w:pPr>
      <w:r>
        <w:rPr>
          <w:rFonts w:ascii="Times New Roman"/>
          <w:b w:val="false"/>
          <w:i w:val="false"/>
          <w:color w:val="000000"/>
          <w:sz w:val="28"/>
        </w:rPr>
        <w:t>
      88. Заявление о применении компенсирующей меры может быть удовлетворено добровольно государством-членом, получившим такое заявление, в срок, не превышающий 2 месяцев, либо по результатам разрешения споров.</w:t>
      </w:r>
    </w:p>
    <w:bookmarkEnd w:id="3021"/>
    <w:bookmarkStart w:name="z2860" w:id="3022"/>
    <w:p>
      <w:pPr>
        <w:spacing w:after="0"/>
        <w:ind w:left="0"/>
        <w:jc w:val="both"/>
      </w:pPr>
      <w:r>
        <w:rPr>
          <w:rFonts w:ascii="Times New Roman"/>
          <w:b w:val="false"/>
          <w:i w:val="false"/>
          <w:color w:val="000000"/>
          <w:sz w:val="28"/>
        </w:rPr>
        <w:t xml:space="preserve">
      89. Государство-член, получившее заявление о применении компенсирующей меры, правомерность которой была признана добровольно таким государством-членом или по результатам разрешения споров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Договора, вводит компенсирующую меру в соответствии с заявлением в течение 30 календарных дней. </w:t>
      </w:r>
    </w:p>
    <w:bookmarkEnd w:id="3022"/>
    <w:bookmarkStart w:name="z2861" w:id="3023"/>
    <w:p>
      <w:pPr>
        <w:spacing w:after="0"/>
        <w:ind w:left="0"/>
        <w:jc w:val="both"/>
      </w:pPr>
      <w:r>
        <w:rPr>
          <w:rFonts w:ascii="Times New Roman"/>
          <w:b w:val="false"/>
          <w:i w:val="false"/>
          <w:color w:val="000000"/>
          <w:sz w:val="28"/>
        </w:rPr>
        <w:t xml:space="preserve">
      90. Компенсирующая мера, вводимая в соответствии с пунктом 89 настоящего Протокола, складывается из суммы указанных в заявлении о применении компенсирующей меры предоставленной субсидии и процентов, начисленных на сумму субсидии за весь период пользования этими денежными средствами (имуществом). </w:t>
      </w:r>
    </w:p>
    <w:bookmarkEnd w:id="3023"/>
    <w:p>
      <w:pPr>
        <w:spacing w:after="0"/>
        <w:ind w:left="0"/>
        <w:jc w:val="both"/>
      </w:pPr>
      <w:r>
        <w:rPr>
          <w:rFonts w:ascii="Times New Roman"/>
          <w:b w:val="false"/>
          <w:i w:val="false"/>
          <w:color w:val="000000"/>
          <w:sz w:val="28"/>
        </w:rPr>
        <w:t>
      Сумма субсидии рассчитывается в соответствии с настоящим Протоколом.</w:t>
      </w:r>
    </w:p>
    <w:p>
      <w:pPr>
        <w:spacing w:after="0"/>
        <w:ind w:left="0"/>
        <w:jc w:val="both"/>
      </w:pPr>
      <w:r>
        <w:rPr>
          <w:rFonts w:ascii="Times New Roman"/>
          <w:b w:val="false"/>
          <w:i w:val="false"/>
          <w:color w:val="000000"/>
          <w:sz w:val="28"/>
        </w:rPr>
        <w:t>
      Процентная ставка равна полуторному размеру ставки рефинансирования, действующей на дату предоставления субсидии и установленной национальным (центральным) банком субсидирующего государства-члена. При этом процентная ставка рассчитывается путем применения сложного процента в отношении всего периода с даты предоставления субсидии до даты исполнения компенсирующей меры.</w:t>
      </w:r>
    </w:p>
    <w:p>
      <w:pPr>
        <w:spacing w:after="0"/>
        <w:ind w:left="0"/>
        <w:jc w:val="both"/>
      </w:pPr>
      <w:r>
        <w:rPr>
          <w:rFonts w:ascii="Times New Roman"/>
          <w:b w:val="false"/>
          <w:i w:val="false"/>
          <w:color w:val="000000"/>
          <w:sz w:val="28"/>
        </w:rPr>
        <w:t>
      Сложный процент означает процент, начисляемый каждый год на сумму с процентами, начисленными в предыдущем году.</w:t>
      </w:r>
    </w:p>
    <w:bookmarkStart w:name="z2862" w:id="3024"/>
    <w:p>
      <w:pPr>
        <w:spacing w:after="0"/>
        <w:ind w:left="0"/>
        <w:jc w:val="both"/>
      </w:pPr>
      <w:r>
        <w:rPr>
          <w:rFonts w:ascii="Times New Roman"/>
          <w:b w:val="false"/>
          <w:i w:val="false"/>
          <w:color w:val="000000"/>
          <w:sz w:val="28"/>
        </w:rPr>
        <w:t>
      91. Компенсирующая мера является исполненной после того, как сумма субсидии с учетом соответствующих процентов была изъята у получателя субсидии и перечислена в бюджет субсидирующего государства-члена.</w:t>
      </w:r>
    </w:p>
    <w:bookmarkEnd w:id="3024"/>
    <w:bookmarkStart w:name="z2863" w:id="3025"/>
    <w:p>
      <w:pPr>
        <w:spacing w:after="0"/>
        <w:ind w:left="0"/>
        <w:jc w:val="both"/>
      </w:pPr>
      <w:r>
        <w:rPr>
          <w:rFonts w:ascii="Times New Roman"/>
          <w:b w:val="false"/>
          <w:i w:val="false"/>
          <w:color w:val="000000"/>
          <w:sz w:val="28"/>
        </w:rPr>
        <w:t>
      92. Компенсирующая мера не является исполненной, если она взимается из источников, отличных от указанных в пункте 91 настоящего Протокола.</w:t>
      </w:r>
    </w:p>
    <w:bookmarkEnd w:id="3025"/>
    <w:p>
      <w:pPr>
        <w:spacing w:after="0"/>
        <w:ind w:left="0"/>
        <w:jc w:val="both"/>
      </w:pPr>
      <w:r>
        <w:rPr>
          <w:rFonts w:ascii="Times New Roman"/>
          <w:b w:val="false"/>
          <w:i w:val="false"/>
          <w:color w:val="000000"/>
          <w:sz w:val="28"/>
        </w:rPr>
        <w:t>
      По взаимному согласию государства-истца и государства-ответчика исключительно во избежание обхода уплаты получателем субсидии средств, составляющих компенсирующую меру, источники взимания компенсирующей меры могут меняться.</w:t>
      </w:r>
    </w:p>
    <w:bookmarkStart w:name="z2864" w:id="3026"/>
    <w:p>
      <w:pPr>
        <w:spacing w:after="0"/>
        <w:ind w:left="0"/>
        <w:jc w:val="both"/>
      </w:pPr>
      <w:r>
        <w:rPr>
          <w:rFonts w:ascii="Times New Roman"/>
          <w:b w:val="false"/>
          <w:i w:val="false"/>
          <w:color w:val="000000"/>
          <w:sz w:val="28"/>
        </w:rPr>
        <w:t xml:space="preserve">
      93. Исполнение компенсирующей меры является достаточным основанием для того, чтобы удовлетворенное заявление о применении компенсирующей меры являлось исполненным. При этом государство-член исполняет такое заявление в срок, не превышающий 1 календарного года с даты удовлетворения такого заявления. </w:t>
      </w:r>
    </w:p>
    <w:bookmarkEnd w:id="3026"/>
    <w:bookmarkStart w:name="z2865" w:id="3027"/>
    <w:p>
      <w:pPr>
        <w:spacing w:after="0"/>
        <w:ind w:left="0"/>
        <w:jc w:val="both"/>
      </w:pPr>
      <w:r>
        <w:rPr>
          <w:rFonts w:ascii="Times New Roman"/>
          <w:b w:val="false"/>
          <w:i w:val="false"/>
          <w:color w:val="000000"/>
          <w:sz w:val="28"/>
        </w:rPr>
        <w:t xml:space="preserve">
      94. В случае если государство-член не исполняет удовлетворенное заявление о применении компенсирующей меры в установленный срок, заявившее государство-член вправе применить ответные меры, которые должны быть приблизительно соразмерны компенсирующей мере. </w:t>
      </w:r>
    </w:p>
    <w:bookmarkEnd w:id="3027"/>
    <w:p>
      <w:pPr>
        <w:spacing w:after="0"/>
        <w:ind w:left="0"/>
        <w:jc w:val="both"/>
      </w:pPr>
      <w:r>
        <w:rPr>
          <w:rFonts w:ascii="Times New Roman"/>
          <w:b w:val="false"/>
          <w:i w:val="false"/>
          <w:color w:val="000000"/>
          <w:sz w:val="28"/>
        </w:rPr>
        <w:t>
      Для целей настоящего Протокола под ответными мерами понимается временное приостановление выполнения государством-членом, которое вводит ответную меру, своих обязательств в отношении государства-члена, против которого вводится ответная мера, вытекающих из действующих между ними договоров торгово-экономического характера (за исключением относящихся к нефтяной и газовой отраслям).</w:t>
      </w:r>
    </w:p>
    <w:p>
      <w:pPr>
        <w:spacing w:after="0"/>
        <w:ind w:left="0"/>
        <w:jc w:val="both"/>
      </w:pPr>
      <w:r>
        <w:rPr>
          <w:rFonts w:ascii="Times New Roman"/>
          <w:b w:val="false"/>
          <w:i w:val="false"/>
          <w:color w:val="000000"/>
          <w:sz w:val="28"/>
        </w:rPr>
        <w:t>
      Ответные меры носят временный характер и применяются государством-истцом только до тех пор, пока мера, нарушающая положения Договора, не будет отменена или изменена таким образом, чтобы соответствовать положениям Договора, или пока государства-члены не договорятся об ином.</w:t>
      </w:r>
    </w:p>
    <w:bookmarkStart w:name="z2866" w:id="3028"/>
    <w:p>
      <w:pPr>
        <w:spacing w:after="0"/>
        <w:ind w:left="0"/>
        <w:jc w:val="left"/>
      </w:pPr>
      <w:r>
        <w:rPr>
          <w:rFonts w:ascii="Times New Roman"/>
          <w:b/>
          <w:i w:val="false"/>
          <w:color w:val="000000"/>
        </w:rPr>
        <w:t xml:space="preserve"> IX. Уведомления</w:t>
      </w:r>
    </w:p>
    <w:bookmarkEnd w:id="3028"/>
    <w:bookmarkStart w:name="z2867" w:id="3029"/>
    <w:p>
      <w:pPr>
        <w:spacing w:after="0"/>
        <w:ind w:left="0"/>
        <w:jc w:val="both"/>
      </w:pPr>
      <w:r>
        <w:rPr>
          <w:rFonts w:ascii="Times New Roman"/>
          <w:b w:val="false"/>
          <w:i w:val="false"/>
          <w:color w:val="000000"/>
          <w:sz w:val="28"/>
        </w:rPr>
        <w:t>
      95. Государства-члены (уполномоченные органы государств-членов) ежегодно, не позднее 1 декабря, уведомляют друг друга и Комиссию обо всех субсидиях, планируемых к предоставлению в очередном году на федеральном (республиканском) и региональном (муниципальном, местном) уровнях.</w:t>
      </w:r>
    </w:p>
    <w:bookmarkEnd w:id="3029"/>
    <w:p>
      <w:pPr>
        <w:spacing w:after="0"/>
        <w:ind w:left="0"/>
        <w:jc w:val="both"/>
      </w:pPr>
      <w:r>
        <w:rPr>
          <w:rFonts w:ascii="Times New Roman"/>
          <w:b w:val="false"/>
          <w:i w:val="false"/>
          <w:color w:val="000000"/>
          <w:sz w:val="28"/>
        </w:rPr>
        <w:t xml:space="preserve">
      Государства-члены не относят к конфиденциальной информацию о предоставляемых субсидиях, за исключением случаев, предусмотренных </w:t>
      </w:r>
      <w:r>
        <w:rPr>
          <w:rFonts w:ascii="Times New Roman"/>
          <w:b w:val="false"/>
          <w:i w:val="false"/>
          <w:color w:val="000000"/>
          <w:sz w:val="28"/>
        </w:rPr>
        <w:t>пунктом 76</w:t>
      </w:r>
      <w:r>
        <w:rPr>
          <w:rFonts w:ascii="Times New Roman"/>
          <w:b w:val="false"/>
          <w:i w:val="false"/>
          <w:color w:val="000000"/>
          <w:sz w:val="28"/>
        </w:rPr>
        <w:t xml:space="preserve"> настоящего Протокола.</w:t>
      </w:r>
    </w:p>
    <w:bookmarkStart w:name="z2868" w:id="3030"/>
    <w:p>
      <w:pPr>
        <w:spacing w:after="0"/>
        <w:ind w:left="0"/>
        <w:jc w:val="both"/>
      </w:pPr>
      <w:r>
        <w:rPr>
          <w:rFonts w:ascii="Times New Roman"/>
          <w:b w:val="false"/>
          <w:i w:val="false"/>
          <w:color w:val="000000"/>
          <w:sz w:val="28"/>
        </w:rPr>
        <w:t xml:space="preserve">
      96. Источниками информации для уведомлений в соответствии с пунктом 95 настоящего Протокола являются расходные части проектов федерального/республиканского бюджета, а также бюджетов административно-территориальных единиц. </w:t>
      </w:r>
    </w:p>
    <w:bookmarkEnd w:id="30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97. Утратил силу Законом РК от 19.04.2024 </w:t>
      </w:r>
      <w:r>
        <w:rPr>
          <w:rFonts w:ascii="Times New Roman"/>
          <w:b w:val="false"/>
          <w:i w:val="false"/>
          <w:color w:val="000000"/>
          <w:sz w:val="28"/>
        </w:rPr>
        <w:t>№ 75-VIII</w:t>
      </w:r>
      <w:r>
        <w:rPr>
          <w:rFonts w:ascii="Times New Roman"/>
          <w:b w:val="false"/>
          <w:i w:val="false"/>
          <w:color w:val="ff0000"/>
          <w:sz w:val="28"/>
        </w:rPr>
        <w:t>.</w:t>
      </w:r>
      <w:r>
        <w:br/>
      </w:r>
      <w:r>
        <w:rPr>
          <w:rFonts w:ascii="Times New Roman"/>
          <w:b w:val="false"/>
          <w:i w:val="false"/>
          <w:color w:val="000000"/>
          <w:sz w:val="28"/>
        </w:rPr>
        <w:t>
</w:t>
      </w:r>
    </w:p>
    <w:bookmarkStart w:name="z2870" w:id="3031"/>
    <w:p>
      <w:pPr>
        <w:spacing w:after="0"/>
        <w:ind w:left="0"/>
        <w:jc w:val="both"/>
      </w:pPr>
      <w:r>
        <w:rPr>
          <w:rFonts w:ascii="Times New Roman"/>
          <w:b w:val="false"/>
          <w:i w:val="false"/>
          <w:color w:val="000000"/>
          <w:sz w:val="28"/>
        </w:rPr>
        <w:t xml:space="preserve">
      98. Государства-члены (уполномоченные органы государств-членов) ежегодно, не позднее 1 июля года, следующего за отчетным,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год. Указанное уведомление должно содержать достаточно информации для того, чтобы уполномоченный орган другого государства-члена и Комиссия смогли оценить сумму предоставляемых субсидий и их соответствие положениям настоящего Протокола. </w:t>
      </w:r>
    </w:p>
    <w:bookmarkEnd w:id="3031"/>
    <w:bookmarkStart w:name="z2871" w:id="3032"/>
    <w:p>
      <w:pPr>
        <w:spacing w:after="0"/>
        <w:ind w:left="0"/>
        <w:jc w:val="both"/>
      </w:pPr>
      <w:r>
        <w:rPr>
          <w:rFonts w:ascii="Times New Roman"/>
          <w:b w:val="false"/>
          <w:i w:val="false"/>
          <w:color w:val="000000"/>
          <w:sz w:val="28"/>
        </w:rPr>
        <w:t xml:space="preserve">
      99. </w:t>
      </w:r>
      <w:r>
        <w:rPr>
          <w:rFonts w:ascii="Times New Roman"/>
          <w:b w:val="false"/>
          <w:i w:val="false"/>
          <w:color w:val="000000"/>
          <w:sz w:val="28"/>
        </w:rPr>
        <w:t>Формы уведомлений</w:t>
      </w:r>
      <w:r>
        <w:rPr>
          <w:rFonts w:ascii="Times New Roman"/>
          <w:b w:val="false"/>
          <w:i w:val="false"/>
          <w:color w:val="000000"/>
          <w:sz w:val="28"/>
        </w:rPr>
        <w:t xml:space="preserve"> о субсидиях государств-членов (уполномоченных органов государств-членов), предусмотренных настоящим разделом, а также порядок их заполнения </w:t>
      </w:r>
      <w:r>
        <w:rPr>
          <w:rFonts w:ascii="Times New Roman"/>
          <w:b w:val="false"/>
          <w:i w:val="false"/>
          <w:color w:val="000000"/>
          <w:sz w:val="28"/>
        </w:rPr>
        <w:t>утверждаются</w:t>
      </w:r>
      <w:r>
        <w:rPr>
          <w:rFonts w:ascii="Times New Roman"/>
          <w:b w:val="false"/>
          <w:i w:val="false"/>
          <w:color w:val="000000"/>
          <w:sz w:val="28"/>
        </w:rPr>
        <w:t xml:space="preserve"> Комиссией по согласованию с государствами-членами. </w:t>
      </w:r>
    </w:p>
    <w:bookmarkEnd w:id="3032"/>
    <w:bookmarkStart w:name="z2872" w:id="3033"/>
    <w:p>
      <w:pPr>
        <w:spacing w:after="0"/>
        <w:ind w:left="0"/>
        <w:jc w:val="both"/>
      </w:pPr>
      <w:r>
        <w:rPr>
          <w:rFonts w:ascii="Times New Roman"/>
          <w:b w:val="false"/>
          <w:i w:val="false"/>
          <w:color w:val="000000"/>
          <w:sz w:val="28"/>
        </w:rPr>
        <w:t>
      100. В уведомлениях о субсидиях указывается следующая информация:</w:t>
      </w:r>
    </w:p>
    <w:bookmarkEnd w:id="3033"/>
    <w:p>
      <w:pPr>
        <w:spacing w:after="0"/>
        <w:ind w:left="0"/>
        <w:jc w:val="both"/>
      </w:pPr>
      <w:r>
        <w:rPr>
          <w:rFonts w:ascii="Times New Roman"/>
          <w:b w:val="false"/>
          <w:i w:val="false"/>
          <w:color w:val="000000"/>
          <w:sz w:val="28"/>
        </w:rPr>
        <w:t xml:space="preserve">
      1) наименовние программы субсидирования (при ее наличии), краткое описание или обозначение субсидии (например, "Развитие малого предпринимательства"); </w:t>
      </w:r>
    </w:p>
    <w:p>
      <w:pPr>
        <w:spacing w:after="0"/>
        <w:ind w:left="0"/>
        <w:jc w:val="both"/>
      </w:pPr>
      <w:r>
        <w:rPr>
          <w:rFonts w:ascii="Times New Roman"/>
          <w:b w:val="false"/>
          <w:i w:val="false"/>
          <w:color w:val="000000"/>
          <w:sz w:val="28"/>
        </w:rPr>
        <w:t xml:space="preserve">
      2) отчетный период, за который представляется уведомление; </w:t>
      </w:r>
    </w:p>
    <w:p>
      <w:pPr>
        <w:spacing w:after="0"/>
        <w:ind w:left="0"/>
        <w:jc w:val="both"/>
      </w:pPr>
      <w:r>
        <w:rPr>
          <w:rFonts w:ascii="Times New Roman"/>
          <w:b w:val="false"/>
          <w:i w:val="false"/>
          <w:color w:val="000000"/>
          <w:sz w:val="28"/>
        </w:rPr>
        <w:t xml:space="preserve">
      3) основное назначение и (или) цель субсидии (данные о цели предоставления субсидии, как правило, содержатся в нормативном правовом акте, в соответствии с которым предоставляется субсидия); </w:t>
      </w:r>
    </w:p>
    <w:p>
      <w:pPr>
        <w:spacing w:after="0"/>
        <w:ind w:left="0"/>
        <w:jc w:val="both"/>
      </w:pPr>
      <w:r>
        <w:rPr>
          <w:rFonts w:ascii="Times New Roman"/>
          <w:b w:val="false"/>
          <w:i w:val="false"/>
          <w:color w:val="000000"/>
          <w:sz w:val="28"/>
        </w:rPr>
        <w:t xml:space="preserve">
      4) основание для предоставления субсидии (наименование нормативного правового акта, в соответствии с которым предоставляется субсидия, а также краткое описание данного акта); </w:t>
      </w:r>
    </w:p>
    <w:p>
      <w:pPr>
        <w:spacing w:after="0"/>
        <w:ind w:left="0"/>
        <w:jc w:val="both"/>
      </w:pPr>
      <w:r>
        <w:rPr>
          <w:rFonts w:ascii="Times New Roman"/>
          <w:b w:val="false"/>
          <w:i w:val="false"/>
          <w:color w:val="000000"/>
          <w:sz w:val="28"/>
        </w:rPr>
        <w:t xml:space="preserve">
      5) форма субсидии (грант, заем, налоговая льгота и т. д.); </w:t>
      </w:r>
    </w:p>
    <w:p>
      <w:pPr>
        <w:spacing w:after="0"/>
        <w:ind w:left="0"/>
        <w:jc w:val="both"/>
      </w:pPr>
      <w:r>
        <w:rPr>
          <w:rFonts w:ascii="Times New Roman"/>
          <w:b w:val="false"/>
          <w:i w:val="false"/>
          <w:color w:val="000000"/>
          <w:sz w:val="28"/>
        </w:rPr>
        <w:t xml:space="preserve">
      6) субъект (производитель, экспортер или иное лицо) и способ предоставления субсидии (с помощью каких средств предоставляется субсидия, с установленной или переменной суммой на единицу товара (при втором варианте указывается механизм определения суммы)), а также механизм и условия предоставления субсидии; </w:t>
      </w:r>
    </w:p>
    <w:p>
      <w:pPr>
        <w:spacing w:after="0"/>
        <w:ind w:left="0"/>
        <w:jc w:val="both"/>
      </w:pPr>
      <w:r>
        <w:rPr>
          <w:rFonts w:ascii="Times New Roman"/>
          <w:b w:val="false"/>
          <w:i w:val="false"/>
          <w:color w:val="000000"/>
          <w:sz w:val="28"/>
        </w:rPr>
        <w:t xml:space="preserve">
      7) размер субсидии (годовая или общая сумма, ассигнованная на субсидию, по возможности - субсидия на единицу продукции); </w:t>
      </w:r>
    </w:p>
    <w:p>
      <w:pPr>
        <w:spacing w:after="0"/>
        <w:ind w:left="0"/>
        <w:jc w:val="both"/>
      </w:pPr>
      <w:r>
        <w:rPr>
          <w:rFonts w:ascii="Times New Roman"/>
          <w:b w:val="false"/>
          <w:i w:val="false"/>
          <w:color w:val="000000"/>
          <w:sz w:val="28"/>
        </w:rPr>
        <w:t xml:space="preserve">
      8) срок действия субсидии и (или) любое другое временное ограничение, применимое к субсидии (включая дату открытия (завершения) субсидии); </w:t>
      </w:r>
    </w:p>
    <w:p>
      <w:pPr>
        <w:spacing w:after="0"/>
        <w:ind w:left="0"/>
        <w:jc w:val="both"/>
      </w:pPr>
      <w:r>
        <w:rPr>
          <w:rFonts w:ascii="Times New Roman"/>
          <w:b w:val="false"/>
          <w:i w:val="false"/>
          <w:color w:val="000000"/>
          <w:sz w:val="28"/>
        </w:rPr>
        <w:t xml:space="preserve">
      9) данные об эффекте на торговлю (статистические данные, позволяющие произвести оценку торговых эффектов субсидии). </w:t>
      </w:r>
    </w:p>
    <w:bookmarkStart w:name="z2873" w:id="3034"/>
    <w:p>
      <w:pPr>
        <w:spacing w:after="0"/>
        <w:ind w:left="0"/>
        <w:jc w:val="both"/>
      </w:pPr>
      <w:r>
        <w:rPr>
          <w:rFonts w:ascii="Times New Roman"/>
          <w:b w:val="false"/>
          <w:i w:val="false"/>
          <w:color w:val="000000"/>
          <w:sz w:val="28"/>
        </w:rPr>
        <w:t xml:space="preserve">
      101. Необходимо, чтобы по возможности информация, указанная в </w:t>
      </w:r>
      <w:r>
        <w:rPr>
          <w:rFonts w:ascii="Times New Roman"/>
          <w:b w:val="false"/>
          <w:i w:val="false"/>
          <w:color w:val="000000"/>
          <w:sz w:val="28"/>
        </w:rPr>
        <w:t>пункте 100</w:t>
      </w:r>
      <w:r>
        <w:rPr>
          <w:rFonts w:ascii="Times New Roman"/>
          <w:b w:val="false"/>
          <w:i w:val="false"/>
          <w:color w:val="000000"/>
          <w:sz w:val="28"/>
        </w:rPr>
        <w:t xml:space="preserve"> настоящего Протокола, содержала статистические данные о производстве, потреблении, импорте и экспорте субсидируемых товаров или секторов:</w:t>
      </w:r>
    </w:p>
    <w:bookmarkEnd w:id="3034"/>
    <w:p>
      <w:pPr>
        <w:spacing w:after="0"/>
        <w:ind w:left="0"/>
        <w:jc w:val="both"/>
      </w:pPr>
      <w:r>
        <w:rPr>
          <w:rFonts w:ascii="Times New Roman"/>
          <w:b w:val="false"/>
          <w:i w:val="false"/>
          <w:color w:val="000000"/>
          <w:sz w:val="28"/>
        </w:rPr>
        <w:t xml:space="preserve">
      1) за 3 последних года, по которым имеются статистические данные; </w:t>
      </w:r>
    </w:p>
    <w:p>
      <w:pPr>
        <w:spacing w:after="0"/>
        <w:ind w:left="0"/>
        <w:jc w:val="both"/>
      </w:pPr>
      <w:r>
        <w:rPr>
          <w:rFonts w:ascii="Times New Roman"/>
          <w:b w:val="false"/>
          <w:i w:val="false"/>
          <w:color w:val="000000"/>
          <w:sz w:val="28"/>
        </w:rPr>
        <w:t xml:space="preserve">
      2) за год, предшествующий введению субсидии или последнему важному изменению субсидии.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Протоколу о единых правилах</w:t>
            </w:r>
            <w:r>
              <w:br/>
            </w:r>
            <w:r>
              <w:rPr>
                <w:rFonts w:ascii="Times New Roman"/>
                <w:b w:val="false"/>
                <w:i w:val="false"/>
                <w:color w:val="000000"/>
                <w:sz w:val="20"/>
              </w:rPr>
              <w:t>предоставления промышленных субсидий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2875" w:id="3035"/>
    <w:p>
      <w:pPr>
        <w:spacing w:after="0"/>
        <w:ind w:left="0"/>
        <w:jc w:val="left"/>
      </w:pPr>
      <w:r>
        <w:rPr>
          <w:rFonts w:ascii="Times New Roman"/>
          <w:b/>
          <w:i w:val="false"/>
          <w:color w:val="000000"/>
        </w:rPr>
        <w:t xml:space="preserve"> Перечень</w:t>
      </w:r>
      <w:r>
        <w:br/>
      </w:r>
      <w:r>
        <w:rPr>
          <w:rFonts w:ascii="Times New Roman"/>
          <w:b/>
          <w:i w:val="false"/>
          <w:color w:val="000000"/>
        </w:rPr>
        <w:t>мер, в отношении которых не применяются положения</w:t>
      </w:r>
      <w:r>
        <w:br/>
      </w:r>
      <w:r>
        <w:rPr>
          <w:rFonts w:ascii="Times New Roman"/>
          <w:b/>
          <w:i w:val="false"/>
          <w:color w:val="000000"/>
        </w:rPr>
        <w:t>Протокола о единых правилах предоставления</w:t>
      </w:r>
      <w:r>
        <w:br/>
      </w:r>
      <w:r>
        <w:rPr>
          <w:rFonts w:ascii="Times New Roman"/>
          <w:b/>
          <w:i w:val="false"/>
          <w:color w:val="000000"/>
        </w:rPr>
        <w:t>промышленных субсидий</w:t>
      </w:r>
    </w:p>
    <w:bookmarkEnd w:id="3035"/>
    <w:p>
      <w:pPr>
        <w:spacing w:after="0"/>
        <w:ind w:left="0"/>
        <w:jc w:val="both"/>
      </w:pPr>
      <w:r>
        <w:rPr>
          <w:rFonts w:ascii="Times New Roman"/>
          <w:b w:val="false"/>
          <w:i w:val="false"/>
          <w:color w:val="ff0000"/>
          <w:sz w:val="28"/>
        </w:rPr>
        <w:t xml:space="preserve">
      Сноска. Приложение с изменениями, внесенными законами РК от 24.12.2014 </w:t>
      </w:r>
      <w:r>
        <w:rPr>
          <w:rFonts w:ascii="Times New Roman"/>
          <w:b w:val="false"/>
          <w:i w:val="false"/>
          <w:color w:val="ff0000"/>
          <w:sz w:val="28"/>
        </w:rPr>
        <w:t>№ 265-V</w:t>
      </w:r>
      <w:r>
        <w:rPr>
          <w:rFonts w:ascii="Times New Roman"/>
          <w:b w:val="false"/>
          <w:i w:val="false"/>
          <w:color w:val="ff0000"/>
          <w:sz w:val="28"/>
        </w:rPr>
        <w:t xml:space="preserve">; от 02.08.2015 </w:t>
      </w:r>
      <w:r>
        <w:rPr>
          <w:rFonts w:ascii="Times New Roman"/>
          <w:b w:val="false"/>
          <w:i w:val="false"/>
          <w:color w:val="ff0000"/>
          <w:sz w:val="28"/>
        </w:rPr>
        <w:t>№ 346-V</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меры</w:t>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Переходный период</w:t>
            </w:r>
          </w:p>
          <w:p>
            <w:pPr>
              <w:spacing w:after="20"/>
              <w:ind w:left="20"/>
              <w:jc w:val="both"/>
            </w:pPr>
            <w:r>
              <w:rPr>
                <w:rFonts w:ascii="Times New Roman"/>
                <w:b w:val="false"/>
                <w:i w:val="false"/>
                <w:color w:val="000000"/>
                <w:sz w:val="20"/>
              </w:rPr>
              <w:t>
в отношении меры</w:t>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 Беларусь</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в отношении инвестиционных соглашений, заключенных в соответствии с Указом Президента Республики Беларусь от 4 апреля 2009 г. № 175 "О мерах по развитию производства легковых автомобилей" и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27 ноября 2009 г. № 130 "О едином таможенно-тарифном регулировании таможенного союза Республики Беларусь, Республики Казахстан и Российской Федерации"*</w:t>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2020 г., если иное не будет предусмотрено протоколом о присоединении Республики Беларусь к Всемирной торговой организации</w:t>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Республика Казахстан</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Субсидирование процентной ставки по кредитам банков экспортно ориентированных производств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13 апреля 2010 г. № 301 "Об утверждении Программы "Дорожная карта бизнеса 2020"</w:t>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июля 2016 г. по кредитам, выданным кредитными организациями до 1 июля 2011 г.</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Освобождение товаров, признанных казахстанскими согласно критериям достаточной переработки, от таможенных пошлин и налогов при вывозе с территории свободного склада на остальную часть таможенной территории Таможенного союза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 № 99-I "О налогах и других обязательных платежах в бюджет" (Налоговым кодексом),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22 октября 2009 г. №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и </w:t>
            </w:r>
            <w:r>
              <w:rPr>
                <w:rFonts w:ascii="Times New Roman"/>
                <w:b w:val="false"/>
                <w:i w:val="false"/>
                <w:color w:val="000000"/>
                <w:sz w:val="20"/>
              </w:rPr>
              <w:t>Соглашением</w:t>
            </w:r>
            <w:r>
              <w:rPr>
                <w:rFonts w:ascii="Times New Roman"/>
                <w:b w:val="false"/>
                <w:i w:val="false"/>
                <w:color w:val="000000"/>
                <w:sz w:val="20"/>
              </w:rPr>
              <w:t xml:space="preserve"> о свободных складах и таможенной процедуре свободного склада от 18 июня 2010 года.</w:t>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января 2017 г.</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Освобождение товаров, признанных казахстанскими согласно критериям достаточной переработки, от таможенных пошлин и налогов при вывозе с территории специальных экономических зон на остальную часть таможенной территории Таможенного союза в соответствии с </w:t>
            </w:r>
            <w:r>
              <w:rPr>
                <w:rFonts w:ascii="Times New Roman"/>
                <w:b w:val="false"/>
                <w:i w:val="false"/>
                <w:color w:val="000000"/>
                <w:sz w:val="20"/>
              </w:rPr>
              <w:t>Соглашением</w:t>
            </w:r>
            <w:r>
              <w:rPr>
                <w:rFonts w:ascii="Times New Roman"/>
                <w:b w:val="false"/>
                <w:i w:val="false"/>
                <w:color w:val="000000"/>
                <w:sz w:val="20"/>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21 июля 2011 г. № 469-IV "О специальных экономических зонах в Республике Казахстан" и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22 октября 2009 г. №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w:t>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января 2017 г.</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Меры, в отношении инвестиционных соглашений, заключенных в соответствии с </w:t>
            </w:r>
            <w:r>
              <w:rPr>
                <w:rFonts w:ascii="Times New Roman"/>
                <w:b w:val="false"/>
                <w:i w:val="false"/>
                <w:color w:val="000000"/>
                <w:sz w:val="20"/>
              </w:rPr>
              <w:t>пр</w:t>
            </w:r>
            <w:r>
              <w:rPr>
                <w:rFonts w:ascii="Times New Roman"/>
                <w:b w:val="false"/>
                <w:i w:val="false"/>
                <w:color w:val="000000"/>
                <w:sz w:val="20"/>
              </w:rPr>
              <w:t>иказом</w:t>
            </w:r>
            <w:r>
              <w:rPr>
                <w:rFonts w:ascii="Times New Roman"/>
                <w:b w:val="false"/>
                <w:i w:val="false"/>
                <w:color w:val="000000"/>
                <w:sz w:val="20"/>
              </w:rPr>
              <w:t xml:space="preserve"> Министерства индустрии и новых технологий Республики Казахстан от 11 июня 2010 г. №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Республики Казахстан" и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27 ноября 2009 г. № 130 "О едином таможенно-тарифном регулировании таможенного союза Республики Беларусь, Республики Казахстан и Российской Федерации"*</w:t>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31 декабря 2020 г., если иное не будет предусмотрено протоколом о присоединении Республики Казахстан к Всемирной торговой организации </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Местное содержание в контрактах на недропользование между Правительством Республики Казахстан и недропользователем, заключенных до 1 января 2015 г.,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24 июня 2010 г. № 291-IV "О недрах и недропользовании"</w:t>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 января 2023 г., если иное не будет предусмотрено протоколом о присоединении Республики Казахстан к Всемирной торговой организации </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Местное содержание в закупках Фонда национального благосостояния (ФНБ) "Самрук-Казына" и организаций, 50 %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 и более)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 февраля 2012 г. № 550-IV "О фонде национального благосостояния" и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28 мая 2009 г. №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 января 2016 г., если иное не будет предусмотрено протоколом о присоединении Республики Казахстан к Всемирной торговой организации </w:t>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Российская Федерация</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Меры в отношении заключенных до 28 февраля 2011 г. инвестиционных соглашений, которые включают положения Указа Президента Российской Федерации от 5 февраля 1998 г. № 135 "О дополнительных мерах по привлечению инвестиций для развития отечественной автомобильной промышленности", постановления Правительства Российской Федерации от 29 марта 2005 г. № 166 "О внесении изменений в Таможенный тариф Российской Федерации в отношении автокомпонентов, ввозимых для промышленной сборки" и Решения Комиссии Таможенного союза от 27 ноября 2009 г. № 130 "О едином таможенно-тарифном регулировании таможенного союза Республики Беларусь, Республики Казахстан и Российской Федерации"*</w:t>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переходный период соответствует сроку действия соглашений, установленному при их подписании, и может быть продлен на срок, предусмотренный Протоколом</w:t>
            </w:r>
          </w:p>
          <w:p>
            <w:pPr>
              <w:spacing w:after="20"/>
              <w:ind w:left="20"/>
              <w:jc w:val="both"/>
            </w:pPr>
            <w:r>
              <w:rPr>
                <w:rFonts w:ascii="Times New Roman"/>
                <w:b w:val="false"/>
                <w:i w:val="false"/>
                <w:color w:val="000000"/>
                <w:sz w:val="20"/>
              </w:rPr>
              <w:t>
от 16 декабря 2011 года о присоединении Российской Федерации к Марракешскому соглашению об учреждении Всемирной торговой организации от 15 апреля 1994 г., но не может превышать 2 календарных лет</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Меры, применяемые в соответствии с Федеральным законом от 10 января 2006 г. № 16-ФЗ "Об Особой экономической зоне в Калининградской области и о внесении изменений в некоторые законодательные акты Российской Федерации"</w:t>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апреля 2016 г.</w:t>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Республика Армения</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товаров, признанных армянскими согласно критериям достаточной переработки, от таможенных пошлин и налогов при вывозе с территорий свободных экономических зон и свободных складов на остальную часть таможенной территории Таможенного союза в соответствии с Законом Республики Армения "О свободных экономических зонах" от 18 июня 2011 г., постановлением Правительства Республики Армения от 30 декабря 2010 г. № 1772-Н "Об утверждении порядка предоставления сертификатов страны происхождения и проведения экспертизы",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Соглашением о свободных складах и таможенной процедуре свободного склада от 18 июня 2010 года.</w:t>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января 2017 г.</w:t>
            </w:r>
          </w:p>
          <w:p>
            <w:pPr>
              <w:spacing w:after="20"/>
              <w:ind w:left="20"/>
              <w:jc w:val="both"/>
            </w:pPr>
          </w:p>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Кыргызская Республика</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экономических зон "Бишкек", "Нарын" и "Каракол" на остальную часть таможенной территории Евразийского экономического союза в соответствии с Законом Кыргызской Республики "О свободных экономических зонах" от 11 января 2014 г. № 6, постановлением Правительства Кыргызской Республики от 3 ноября 1998 г. № 715 "О Порядке определения страны происхождения товаров, изготовленных в свободных экономических зонах Кыргызской Республики" и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января 2017 г.</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складов на остальную часть таможенной территории Евразийского экономического союза в соответствии с Законом Кыргызской Республики "О таможенном регулировании" от 31 декабря 2014 г. № 184, Соглашением о свободных складах и таможенной процедуре свободного склада от 18 июня 2010 года**.</w:t>
            </w:r>
          </w:p>
          <w:p>
            <w:pPr>
              <w:spacing w:after="20"/>
              <w:ind w:left="20"/>
              <w:jc w:val="both"/>
            </w:pPr>
            <w:r>
              <w:rPr>
                <w:rFonts w:ascii="Times New Roman"/>
                <w:b w:val="false"/>
                <w:i w:val="false"/>
                <w:color w:val="000000"/>
                <w:sz w:val="20"/>
              </w:rPr>
              <w:t xml:space="preserve">
Данные изъятия действуют в отношении следующих владельцев свободных складов, включенных в реестр владельцев свободных складов Кыргызской Республики: </w:t>
            </w:r>
          </w:p>
          <w:p>
            <w:pPr>
              <w:spacing w:after="20"/>
              <w:ind w:left="20"/>
              <w:jc w:val="both"/>
            </w:pPr>
            <w:r>
              <w:rPr>
                <w:rFonts w:ascii="Times New Roman"/>
                <w:b w:val="false"/>
                <w:i w:val="false"/>
                <w:color w:val="000000"/>
                <w:sz w:val="20"/>
              </w:rPr>
              <w:t>
ОсОО "Алтын-Ажыдаар";</w:t>
            </w:r>
          </w:p>
          <w:p>
            <w:pPr>
              <w:spacing w:after="20"/>
              <w:ind w:left="20"/>
              <w:jc w:val="both"/>
            </w:pPr>
            <w:r>
              <w:rPr>
                <w:rFonts w:ascii="Times New Roman"/>
                <w:b w:val="false"/>
                <w:i w:val="false"/>
                <w:color w:val="000000"/>
                <w:sz w:val="20"/>
              </w:rPr>
              <w:t>
ОАО "Илбирс";</w:t>
            </w:r>
          </w:p>
          <w:p>
            <w:pPr>
              <w:spacing w:after="20"/>
              <w:ind w:left="20"/>
              <w:jc w:val="both"/>
            </w:pPr>
            <w:r>
              <w:rPr>
                <w:rFonts w:ascii="Times New Roman"/>
                <w:b w:val="false"/>
                <w:i w:val="false"/>
                <w:color w:val="000000"/>
                <w:sz w:val="20"/>
              </w:rPr>
              <w:t>
ОсОО "Авиньен";</w:t>
            </w:r>
          </w:p>
          <w:p>
            <w:pPr>
              <w:spacing w:after="20"/>
              <w:ind w:left="20"/>
              <w:jc w:val="both"/>
            </w:pPr>
            <w:r>
              <w:rPr>
                <w:rFonts w:ascii="Times New Roman"/>
                <w:b w:val="false"/>
                <w:i w:val="false"/>
                <w:color w:val="000000"/>
                <w:sz w:val="20"/>
              </w:rPr>
              <w:t>
ОсОО "Шелковый путь";</w:t>
            </w:r>
          </w:p>
          <w:p>
            <w:pPr>
              <w:spacing w:after="20"/>
              <w:ind w:left="20"/>
              <w:jc w:val="both"/>
            </w:pPr>
            <w:r>
              <w:rPr>
                <w:rFonts w:ascii="Times New Roman"/>
                <w:b w:val="false"/>
                <w:i w:val="false"/>
                <w:color w:val="000000"/>
                <w:sz w:val="20"/>
              </w:rPr>
              <w:t>
ОсОО "Ренесанс"</w:t>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января 2017 г.";</w:t>
            </w:r>
          </w:p>
          <w:p>
            <w:pPr>
              <w:spacing w:after="20"/>
              <w:ind w:left="20"/>
              <w:jc w:val="both"/>
            </w:pPr>
          </w:p>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*Применяются с учетом утверждаемых Высшим советом условий применения понятия "промышленная сборка моторных транспортных средств" на территориях государств-членов.</w:t>
      </w:r>
    </w:p>
    <w:p>
      <w:pPr>
        <w:spacing w:after="0"/>
        <w:ind w:left="0"/>
        <w:jc w:val="both"/>
      </w:pPr>
      <w:r>
        <w:rPr>
          <w:rFonts w:ascii="Times New Roman"/>
          <w:b w:val="false"/>
          <w:i w:val="false"/>
          <w:color w:val="000000"/>
          <w:sz w:val="28"/>
        </w:rPr>
        <w:t xml:space="preserve">
      **В отношении указанных мер не применяются положения </w:t>
      </w:r>
      <w:r>
        <w:rPr>
          <w:rFonts w:ascii="Times New Roman"/>
          <w:b w:val="false"/>
          <w:i w:val="false"/>
          <w:color w:val="000000"/>
          <w:sz w:val="28"/>
        </w:rPr>
        <w:t>Протокола</w:t>
      </w:r>
      <w:r>
        <w:rPr>
          <w:rFonts w:ascii="Times New Roman"/>
          <w:b w:val="false"/>
          <w:i w:val="false"/>
          <w:color w:val="000000"/>
          <w:sz w:val="28"/>
        </w:rPr>
        <w:t xml:space="preserve"> о единых правилах предоставления промышленных субсидий (приложение № 28 к Договору о Евразийском экономическом союзе от 29 мая 2014 года) при условии внесения Кыргызской Республикой в свое законодательство изменения, устанавливающего в качестве критериев достаточной переработки, в соответствии с которыми производится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товаров:</w:t>
      </w:r>
    </w:p>
    <w:p>
      <w:pPr>
        <w:spacing w:after="0"/>
        <w:ind w:left="0"/>
        <w:jc w:val="both"/>
      </w:pPr>
      <w:r>
        <w:rPr>
          <w:rFonts w:ascii="Times New Roman"/>
          <w:b w:val="false"/>
          <w:i w:val="false"/>
          <w:color w:val="000000"/>
          <w:sz w:val="28"/>
        </w:rPr>
        <w:t xml:space="preserve">
      1) в отношении текстильных материалов и текстильных изделий, классифицируемых в товарных группах 51 – 63 ТН ВЭД ЕАЭС, обуви и ее частей, классифицируемых в товарной группе 64 ТН ВЭД ЕАЭС, – критериев определения страны происхождения товаров, установленных </w:t>
      </w:r>
      <w:r>
        <w:rPr>
          <w:rFonts w:ascii="Times New Roman"/>
          <w:b w:val="false"/>
          <w:i w:val="false"/>
          <w:color w:val="000000"/>
          <w:sz w:val="28"/>
        </w:rPr>
        <w:t>Соглашением</w:t>
      </w:r>
      <w:r>
        <w:rPr>
          <w:rFonts w:ascii="Times New Roman"/>
          <w:b w:val="false"/>
          <w:i w:val="false"/>
          <w:color w:val="000000"/>
          <w:sz w:val="28"/>
        </w:rPr>
        <w:t xml:space="preserve"> о Правилах определения страны происхождения товаров в Содружестве Независимых Государств от 20 ноября 2009 года; </w:t>
      </w:r>
    </w:p>
    <w:p>
      <w:pPr>
        <w:spacing w:after="0"/>
        <w:ind w:left="0"/>
        <w:jc w:val="both"/>
      </w:pPr>
      <w:r>
        <w:rPr>
          <w:rFonts w:ascii="Times New Roman"/>
          <w:b w:val="false"/>
          <w:i w:val="false"/>
          <w:color w:val="000000"/>
          <w:sz w:val="28"/>
        </w:rPr>
        <w:t xml:space="preserve">
      2) в отношении оборудования и механических устройств и их частей, классифицируемых в товарных позициях 8415, 8418, 8421 и 8422,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товарных позициях 8508, 8509, 8510, 8512, 8513, 8516 и 8528 ТН ВЭД ЕАЭС, – критериев определения страны происхождения товаров, установленных </w:t>
      </w:r>
      <w:r>
        <w:rPr>
          <w:rFonts w:ascii="Times New Roman"/>
          <w:b w:val="false"/>
          <w:i w:val="false"/>
          <w:color w:val="000000"/>
          <w:sz w:val="28"/>
        </w:rPr>
        <w:t>Соглашением</w:t>
      </w:r>
      <w:r>
        <w:rPr>
          <w:rFonts w:ascii="Times New Roman"/>
          <w:b w:val="false"/>
          <w:i w:val="false"/>
          <w:color w:val="000000"/>
          <w:sz w:val="28"/>
        </w:rPr>
        <w:t xml:space="preserve">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40 %;</w:t>
      </w:r>
    </w:p>
    <w:p>
      <w:pPr>
        <w:spacing w:after="0"/>
        <w:ind w:left="0"/>
        <w:jc w:val="both"/>
      </w:pPr>
      <w:r>
        <w:rPr>
          <w:rFonts w:ascii="Times New Roman"/>
          <w:b w:val="false"/>
          <w:i w:val="false"/>
          <w:color w:val="000000"/>
          <w:sz w:val="28"/>
        </w:rPr>
        <w:t xml:space="preserve">
      3) в отношении товаров, классифицируемых в товарных позициях 3901 – 3921 ТН ВЭД ЕАЭС, – критериев определения страны происхождения товаров, установленных </w:t>
      </w:r>
      <w:r>
        <w:rPr>
          <w:rFonts w:ascii="Times New Roman"/>
          <w:b w:val="false"/>
          <w:i w:val="false"/>
          <w:color w:val="000000"/>
          <w:sz w:val="28"/>
        </w:rPr>
        <w:t>Соглашением</w:t>
      </w:r>
      <w:r>
        <w:rPr>
          <w:rFonts w:ascii="Times New Roman"/>
          <w:b w:val="false"/>
          <w:i w:val="false"/>
          <w:color w:val="000000"/>
          <w:sz w:val="28"/>
        </w:rPr>
        <w:t xml:space="preserve">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50 %;</w:t>
      </w:r>
    </w:p>
    <w:p>
      <w:pPr>
        <w:spacing w:after="0"/>
        <w:ind w:left="0"/>
        <w:jc w:val="both"/>
      </w:pPr>
      <w:r>
        <w:rPr>
          <w:rFonts w:ascii="Times New Roman"/>
          <w:b w:val="false"/>
          <w:i w:val="false"/>
          <w:color w:val="000000"/>
          <w:sz w:val="28"/>
        </w:rPr>
        <w:t xml:space="preserve">
      4) в отношении древесины и изделий из нее, классифицируемых в товарной группе 44, мебели из древесины и ее частей, классифицируемых в товарных позициях 9401 и 9403 ТН ВЭД ЕАЭС, – критериев определения страны происхождения товаров, установленных </w:t>
      </w:r>
      <w:r>
        <w:rPr>
          <w:rFonts w:ascii="Times New Roman"/>
          <w:b w:val="false"/>
          <w:i w:val="false"/>
          <w:color w:val="000000"/>
          <w:sz w:val="28"/>
        </w:rPr>
        <w:t>Соглашением</w:t>
      </w:r>
      <w:r>
        <w:rPr>
          <w:rFonts w:ascii="Times New Roman"/>
          <w:b w:val="false"/>
          <w:i w:val="false"/>
          <w:color w:val="000000"/>
          <w:sz w:val="28"/>
        </w:rPr>
        <w:t xml:space="preserve"> о Правилах определения страны происхождения товаров в Содружестве Независимых Государств от 20 ноября 2009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29</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2877" w:id="3036"/>
    <w:p>
      <w:pPr>
        <w:spacing w:after="0"/>
        <w:ind w:left="0"/>
        <w:jc w:val="left"/>
      </w:pPr>
      <w:r>
        <w:rPr>
          <w:rFonts w:ascii="Times New Roman"/>
          <w:b/>
          <w:i w:val="false"/>
          <w:color w:val="000000"/>
        </w:rPr>
        <w:t xml:space="preserve"> ПРОТОКОЛ</w:t>
      </w:r>
      <w:r>
        <w:br/>
      </w:r>
      <w:r>
        <w:rPr>
          <w:rFonts w:ascii="Times New Roman"/>
          <w:b/>
          <w:i w:val="false"/>
          <w:color w:val="000000"/>
        </w:rPr>
        <w:t>о мерах государственной поддержки сельского хозяйства</w:t>
      </w:r>
    </w:p>
    <w:bookmarkEnd w:id="3036"/>
    <w:bookmarkStart w:name="z2878" w:id="3037"/>
    <w:p>
      <w:pPr>
        <w:spacing w:after="0"/>
        <w:ind w:left="0"/>
        <w:jc w:val="both"/>
      </w:pPr>
      <w:r>
        <w:rPr>
          <w:rFonts w:ascii="Times New Roman"/>
          <w:b w:val="false"/>
          <w:i w:val="false"/>
          <w:color w:val="000000"/>
          <w:sz w:val="28"/>
        </w:rPr>
        <w:t xml:space="preserve">
      1. Настоящий Протокол разработан в соответствии со </w:t>
      </w:r>
      <w:r>
        <w:rPr>
          <w:rFonts w:ascii="Times New Roman"/>
          <w:b w:val="false"/>
          <w:i w:val="false"/>
          <w:color w:val="000000"/>
          <w:sz w:val="28"/>
        </w:rPr>
        <w:t>статьями 94</w:t>
      </w:r>
      <w:r>
        <w:rPr>
          <w:rFonts w:ascii="Times New Roman"/>
          <w:b w:val="false"/>
          <w:i w:val="false"/>
          <w:color w:val="000000"/>
          <w:sz w:val="28"/>
        </w:rPr>
        <w:t xml:space="preserve"> и </w:t>
      </w:r>
      <w:r>
        <w:rPr>
          <w:rFonts w:ascii="Times New Roman"/>
          <w:b w:val="false"/>
          <w:i w:val="false"/>
          <w:color w:val="000000"/>
          <w:sz w:val="28"/>
        </w:rPr>
        <w:t>95</w:t>
      </w:r>
      <w:r>
        <w:rPr>
          <w:rFonts w:ascii="Times New Roman"/>
          <w:b w:val="false"/>
          <w:i w:val="false"/>
          <w:color w:val="000000"/>
          <w:sz w:val="28"/>
        </w:rPr>
        <w:t xml:space="preserve"> Договора о Евразийском экономическом союзе и применяется в отношении товаров, указанных в </w:t>
      </w:r>
      <w:r>
        <w:rPr>
          <w:rFonts w:ascii="Times New Roman"/>
          <w:b w:val="false"/>
          <w:i w:val="false"/>
          <w:color w:val="000000"/>
          <w:sz w:val="28"/>
        </w:rPr>
        <w:t>разделе II</w:t>
      </w:r>
      <w:r>
        <w:rPr>
          <w:rFonts w:ascii="Times New Roman"/>
          <w:b w:val="false"/>
          <w:i w:val="false"/>
          <w:color w:val="000000"/>
          <w:sz w:val="28"/>
        </w:rPr>
        <w:t xml:space="preserve"> настоящего Протокола (далее — сельскохозяйственные товары). </w:t>
      </w:r>
    </w:p>
    <w:bookmarkEnd w:id="3037"/>
    <w:bookmarkStart w:name="z2879" w:id="3038"/>
    <w:p>
      <w:pPr>
        <w:spacing w:after="0"/>
        <w:ind w:left="0"/>
        <w:jc w:val="both"/>
      </w:pPr>
      <w:r>
        <w:rPr>
          <w:rFonts w:ascii="Times New Roman"/>
          <w:b w:val="false"/>
          <w:i w:val="false"/>
          <w:color w:val="000000"/>
          <w:sz w:val="28"/>
        </w:rPr>
        <w:t>
      2. Понятия, используемые в настоящем Протоколе, означают следующее:</w:t>
      </w:r>
    </w:p>
    <w:bookmarkEnd w:id="3038"/>
    <w:bookmarkStart w:name="z2880" w:id="3039"/>
    <w:p>
      <w:pPr>
        <w:spacing w:after="0"/>
        <w:ind w:left="0"/>
        <w:jc w:val="both"/>
      </w:pPr>
      <w:r>
        <w:rPr>
          <w:rFonts w:ascii="Times New Roman"/>
          <w:b w:val="false"/>
          <w:i w:val="false"/>
          <w:color w:val="000000"/>
          <w:sz w:val="28"/>
        </w:rPr>
        <w:t>
      "административно-территориальные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Нур-Султан, Алматы и Шымкент) и Кыргызской Республики (включая города Бишкек и Ош), субъекты и муниципальные образования Российской Федерации;</w:t>
      </w:r>
    </w:p>
    <w:bookmarkEnd w:id="3039"/>
    <w:bookmarkStart w:name="z2881" w:id="3040"/>
    <w:p>
      <w:pPr>
        <w:spacing w:after="0"/>
        <w:ind w:left="0"/>
        <w:jc w:val="both"/>
      </w:pPr>
      <w:r>
        <w:rPr>
          <w:rFonts w:ascii="Times New Roman"/>
          <w:b w:val="false"/>
          <w:i w:val="false"/>
          <w:color w:val="000000"/>
          <w:sz w:val="28"/>
        </w:rPr>
        <w:t>
      "государственная поддержка сельского хозяйства" - финансовое содействие, оказываемое правительством или иным государственным органом либо органом местного самоуправления государства-члена в интересах производителей сельскохозяйственных товаров напрямую либо через уполномоченного ими агента;</w:t>
      </w:r>
    </w:p>
    <w:bookmarkEnd w:id="3040"/>
    <w:bookmarkStart w:name="z2882" w:id="3041"/>
    <w:p>
      <w:pPr>
        <w:spacing w:after="0"/>
        <w:ind w:left="0"/>
        <w:jc w:val="both"/>
      </w:pPr>
      <w:r>
        <w:rPr>
          <w:rFonts w:ascii="Times New Roman"/>
          <w:b w:val="false"/>
          <w:i w:val="false"/>
          <w:color w:val="000000"/>
          <w:sz w:val="28"/>
        </w:rPr>
        <w:t>
      "субсидирующий орган" - один или несколько государственных органов либо органов местного самоуправления государства-члена, осуществляющих принятие решений в части предоставления государственной поддержки сельского хозяйства. Субсидирующий орган в соответствии с законодательством государства-члена может поручить или предписать уполномоченному агенту (любой организации) выполнить одну или несколько возложенных на него функций, относящихся к предоставлению мер государственной поддержки сельского хозяйства. Такие действия уполномоченного агента (любой организации) рассматриваются в качестве действий субсидирующего органа.</w:t>
      </w:r>
    </w:p>
    <w:bookmarkEnd w:id="3041"/>
    <w:p>
      <w:pPr>
        <w:spacing w:after="0"/>
        <w:ind w:left="0"/>
        <w:jc w:val="both"/>
      </w:pPr>
      <w:r>
        <w:rPr>
          <w:rFonts w:ascii="Times New Roman"/>
          <w:b w:val="false"/>
          <w:i w:val="false"/>
          <w:color w:val="000000"/>
          <w:sz w:val="28"/>
        </w:rPr>
        <w:t>
      Действия главы государства-члена, направленные на предоставление мер государственной поддержки сельского хозяйства, рассматриваются в качестве действий субсидирующего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законами РК от 24.12.2014 </w:t>
      </w:r>
      <w:r>
        <w:rPr>
          <w:rFonts w:ascii="Times New Roman"/>
          <w:b w:val="false"/>
          <w:i w:val="false"/>
          <w:color w:val="000000"/>
          <w:sz w:val="28"/>
        </w:rPr>
        <w:t>№ 265-V</w:t>
      </w:r>
      <w:r>
        <w:rPr>
          <w:rFonts w:ascii="Times New Roman"/>
          <w:b w:val="false"/>
          <w:i w:val="false"/>
          <w:color w:val="ff0000"/>
          <w:sz w:val="28"/>
        </w:rPr>
        <w:t xml:space="preserve">; от 02.08.2015 </w:t>
      </w:r>
      <w:r>
        <w:rPr>
          <w:rFonts w:ascii="Times New Roman"/>
          <w:b w:val="false"/>
          <w:i w:val="false"/>
          <w:color w:val="000000"/>
          <w:sz w:val="28"/>
        </w:rPr>
        <w:t>№ 346-V</w:t>
      </w:r>
      <w:r>
        <w:rPr>
          <w:rFonts w:ascii="Times New Roman"/>
          <w:b w:val="false"/>
          <w:i w:val="false"/>
          <w:color w:val="ff0000"/>
          <w:sz w:val="28"/>
        </w:rPr>
        <w:t xml:space="preserve">; от 15.02.2021 </w:t>
      </w:r>
      <w:r>
        <w:rPr>
          <w:rFonts w:ascii="Times New Roman"/>
          <w:b w:val="false"/>
          <w:i w:val="false"/>
          <w:color w:val="000000"/>
          <w:sz w:val="28"/>
        </w:rPr>
        <w:t>№ 6-VII</w:t>
      </w:r>
      <w:r>
        <w:rPr>
          <w:rFonts w:ascii="Times New Roman"/>
          <w:b w:val="false"/>
          <w:i w:val="false"/>
          <w:color w:val="ff0000"/>
          <w:sz w:val="28"/>
        </w:rPr>
        <w:t>.</w:t>
      </w:r>
      <w:r>
        <w:br/>
      </w:r>
      <w:r>
        <w:rPr>
          <w:rFonts w:ascii="Times New Roman"/>
          <w:b w:val="false"/>
          <w:i w:val="false"/>
          <w:color w:val="000000"/>
          <w:sz w:val="28"/>
        </w:rPr>
        <w:t>
</w:t>
      </w:r>
    </w:p>
    <w:bookmarkStart w:name="z2883" w:id="3042"/>
    <w:p>
      <w:pPr>
        <w:spacing w:after="0"/>
        <w:ind w:left="0"/>
        <w:jc w:val="left"/>
      </w:pPr>
      <w:r>
        <w:rPr>
          <w:rFonts w:ascii="Times New Roman"/>
          <w:b/>
          <w:i w:val="false"/>
          <w:color w:val="000000"/>
        </w:rPr>
        <w:t xml:space="preserve"> I. Меры государственной поддержки сельского хозяйства</w:t>
      </w:r>
    </w:p>
    <w:bookmarkEnd w:id="3042"/>
    <w:bookmarkStart w:name="z2884" w:id="3043"/>
    <w:p>
      <w:pPr>
        <w:spacing w:after="0"/>
        <w:ind w:left="0"/>
        <w:jc w:val="both"/>
      </w:pPr>
      <w:r>
        <w:rPr>
          <w:rFonts w:ascii="Times New Roman"/>
          <w:b w:val="false"/>
          <w:i w:val="false"/>
          <w:color w:val="000000"/>
          <w:sz w:val="28"/>
        </w:rPr>
        <w:t>
      3. Меры государственной поддержки сельского хозяйства подразделяются на:</w:t>
      </w:r>
    </w:p>
    <w:bookmarkEnd w:id="3043"/>
    <w:p>
      <w:pPr>
        <w:spacing w:after="0"/>
        <w:ind w:left="0"/>
        <w:jc w:val="both"/>
      </w:pPr>
      <w:r>
        <w:rPr>
          <w:rFonts w:ascii="Times New Roman"/>
          <w:b w:val="false"/>
          <w:i w:val="false"/>
          <w:color w:val="000000"/>
          <w:sz w:val="28"/>
        </w:rPr>
        <w:t xml:space="preserve">
      1) меры, не оказывающие искажающего воздействия на взаимную торговлю государств-членов сельскохозяйственными товарами (далее — меры, не оказывающие искажающего воздействия на торговлю); </w:t>
      </w:r>
    </w:p>
    <w:p>
      <w:pPr>
        <w:spacing w:after="0"/>
        <w:ind w:left="0"/>
        <w:jc w:val="both"/>
      </w:pPr>
      <w:r>
        <w:rPr>
          <w:rFonts w:ascii="Times New Roman"/>
          <w:b w:val="false"/>
          <w:i w:val="false"/>
          <w:color w:val="000000"/>
          <w:sz w:val="28"/>
        </w:rPr>
        <w:t xml:space="preserve">
      2) меры, в наибольшей степени оказывающие искажающее воздействие на взаимную торговлю государств-членов сельскохозяйственными товарами (далее - меры, в наибольшей степени оказывающие искажающее воздействие на торговлю); </w:t>
      </w:r>
    </w:p>
    <w:p>
      <w:pPr>
        <w:spacing w:after="0"/>
        <w:ind w:left="0"/>
        <w:jc w:val="both"/>
      </w:pPr>
      <w:r>
        <w:rPr>
          <w:rFonts w:ascii="Times New Roman"/>
          <w:b w:val="false"/>
          <w:i w:val="false"/>
          <w:color w:val="000000"/>
          <w:sz w:val="28"/>
        </w:rPr>
        <w:t xml:space="preserve">
      3) меры, оказывающие искажающее воздействие на взаимную торговлю государств-членов сельскохозяйственными товарами (далее - меры, оказывающие искажающее воздействие на торговлю). </w:t>
      </w:r>
    </w:p>
    <w:bookmarkStart w:name="z2885" w:id="3044"/>
    <w:p>
      <w:pPr>
        <w:spacing w:after="0"/>
        <w:ind w:left="0"/>
        <w:jc w:val="both"/>
      </w:pPr>
      <w:r>
        <w:rPr>
          <w:rFonts w:ascii="Times New Roman"/>
          <w:b w:val="false"/>
          <w:i w:val="false"/>
          <w:color w:val="000000"/>
          <w:sz w:val="28"/>
        </w:rPr>
        <w:t xml:space="preserve">
      4. К мерам, не оказывающим искажающего воздействия на торговлю, относятся меры, указанные в </w:t>
      </w:r>
      <w:r>
        <w:rPr>
          <w:rFonts w:ascii="Times New Roman"/>
          <w:b w:val="false"/>
          <w:i w:val="false"/>
          <w:color w:val="000000"/>
          <w:sz w:val="28"/>
        </w:rPr>
        <w:t>разделе III</w:t>
      </w:r>
      <w:r>
        <w:rPr>
          <w:rFonts w:ascii="Times New Roman"/>
          <w:b w:val="false"/>
          <w:i w:val="false"/>
          <w:color w:val="000000"/>
          <w:sz w:val="28"/>
        </w:rPr>
        <w:t xml:space="preserve"> настоящего Протокола. Меры, не оказывающие искажающего воздействия на торговлю, могут применяться государствами-членами без ограничений. </w:t>
      </w:r>
    </w:p>
    <w:bookmarkEnd w:id="3044"/>
    <w:bookmarkStart w:name="z2886" w:id="3045"/>
    <w:p>
      <w:pPr>
        <w:spacing w:after="0"/>
        <w:ind w:left="0"/>
        <w:jc w:val="both"/>
      </w:pPr>
      <w:r>
        <w:rPr>
          <w:rFonts w:ascii="Times New Roman"/>
          <w:b w:val="false"/>
          <w:i w:val="false"/>
          <w:color w:val="000000"/>
          <w:sz w:val="28"/>
        </w:rPr>
        <w:t xml:space="preserve">
      5. К мерам, в наибольшей степени оказывающим искажающее воздействие на торговлю, относятся: </w:t>
      </w:r>
    </w:p>
    <w:bookmarkEnd w:id="3045"/>
    <w:p>
      <w:pPr>
        <w:spacing w:after="0"/>
        <w:ind w:left="0"/>
        <w:jc w:val="both"/>
      </w:pPr>
      <w:r>
        <w:rPr>
          <w:rFonts w:ascii="Times New Roman"/>
          <w:b w:val="false"/>
          <w:i w:val="false"/>
          <w:color w:val="000000"/>
          <w:sz w:val="28"/>
        </w:rPr>
        <w:t>
      меры государственной поддержки сельского хозяйства, предоставление которых увязано в качестве единственного или одного из нескольких условий с результатами вывоза сельскохозяйственного товара с территории государства-члена, предоставляющего эту меру государственной поддержки, на территорию любого другого государства-члена, осуществленного или возможного в будущем;</w:t>
      </w:r>
    </w:p>
    <w:p>
      <w:pPr>
        <w:spacing w:after="0"/>
        <w:ind w:left="0"/>
        <w:jc w:val="both"/>
      </w:pPr>
      <w:r>
        <w:rPr>
          <w:rFonts w:ascii="Times New Roman"/>
          <w:b w:val="false"/>
          <w:i w:val="false"/>
          <w:color w:val="000000"/>
          <w:sz w:val="28"/>
        </w:rPr>
        <w:t>
      меры государственной поддержки сельского хозяйства, предоставление которых увязано в качестве единственного или одного из нескольких условий с приобретением или использованием сельскохозяйственных товаров, происходящих исключительно с территории государства-члена, предоставляющего эту меру государственной поддержки, при производстве сельскохозяйственных товаров на территории этого государства-члена независимо от того, определяются ли конкретные товары, их объем, стоимость, доля от объема или стоимости производства или использования отечественных товаров, уровень локализации производства используемых отечественных товаров.</w:t>
      </w:r>
    </w:p>
    <w:p>
      <w:pPr>
        <w:spacing w:after="0"/>
        <w:ind w:left="0"/>
        <w:jc w:val="both"/>
      </w:pPr>
      <w:r>
        <w:rPr>
          <w:rFonts w:ascii="Times New Roman"/>
          <w:b w:val="false"/>
          <w:i w:val="false"/>
          <w:color w:val="000000"/>
          <w:sz w:val="28"/>
        </w:rPr>
        <w:t xml:space="preserve">
      Перечень мер, в наибольшей степени оказывающих искажающее воздействие на торговлю, указан в </w:t>
      </w:r>
      <w:r>
        <w:rPr>
          <w:rFonts w:ascii="Times New Roman"/>
          <w:b w:val="false"/>
          <w:i w:val="false"/>
          <w:color w:val="000000"/>
          <w:sz w:val="28"/>
        </w:rPr>
        <w:t>разделе IV</w:t>
      </w:r>
      <w:r>
        <w:rPr>
          <w:rFonts w:ascii="Times New Roman"/>
          <w:b w:val="false"/>
          <w:i w:val="false"/>
          <w:color w:val="000000"/>
          <w:sz w:val="28"/>
        </w:rPr>
        <w:t xml:space="preserve"> настоящего Протокола.</w:t>
      </w:r>
    </w:p>
    <w:bookmarkStart w:name="z2887" w:id="3046"/>
    <w:p>
      <w:pPr>
        <w:spacing w:after="0"/>
        <w:ind w:left="0"/>
        <w:jc w:val="both"/>
      </w:pPr>
      <w:r>
        <w:rPr>
          <w:rFonts w:ascii="Times New Roman"/>
          <w:b w:val="false"/>
          <w:i w:val="false"/>
          <w:color w:val="000000"/>
          <w:sz w:val="28"/>
        </w:rPr>
        <w:t xml:space="preserve">
      6. Государства-члены не применяют меры, в наибольшей степени оказывающие искажающее воздействие на торговлю. </w:t>
      </w:r>
    </w:p>
    <w:bookmarkEnd w:id="3046"/>
    <w:bookmarkStart w:name="z2888" w:id="3047"/>
    <w:p>
      <w:pPr>
        <w:spacing w:after="0"/>
        <w:ind w:left="0"/>
        <w:jc w:val="both"/>
      </w:pPr>
      <w:r>
        <w:rPr>
          <w:rFonts w:ascii="Times New Roman"/>
          <w:b w:val="false"/>
          <w:i w:val="false"/>
          <w:color w:val="000000"/>
          <w:sz w:val="28"/>
        </w:rPr>
        <w:t xml:space="preserve">
      7. К мерам, оказывающим искажающее воздействие на торговлю, относятся меры, которые не могут быть отнесены к мерам, указанным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настоящего Протокола. </w:t>
      </w:r>
    </w:p>
    <w:bookmarkEnd w:id="3047"/>
    <w:bookmarkStart w:name="z2889" w:id="3048"/>
    <w:p>
      <w:pPr>
        <w:spacing w:after="0"/>
        <w:ind w:left="0"/>
        <w:jc w:val="both"/>
      </w:pPr>
      <w:r>
        <w:rPr>
          <w:rFonts w:ascii="Times New Roman"/>
          <w:b w:val="false"/>
          <w:i w:val="false"/>
          <w:color w:val="000000"/>
          <w:sz w:val="28"/>
        </w:rPr>
        <w:t xml:space="preserve">
      8. Уровень мер, оказывающих искажающее воздействие на торговлю, рассчитываемый как процентное отношение объема государственной поддержки сельского хозяйства к валовой стоимости произведенных сельскохозяйственных товаров в целом, определяемый как разрешенный объем, не должен превышать 10 процентов до вступления в силу обязательств в соответствии с абзацем третьим настоящего пункта. </w:t>
      </w:r>
    </w:p>
    <w:bookmarkEnd w:id="3048"/>
    <w:p>
      <w:pPr>
        <w:spacing w:after="0"/>
        <w:ind w:left="0"/>
        <w:jc w:val="both"/>
      </w:pPr>
      <w:r>
        <w:rPr>
          <w:rFonts w:ascii="Times New Roman"/>
          <w:b w:val="false"/>
          <w:i w:val="false"/>
          <w:color w:val="000000"/>
          <w:sz w:val="28"/>
        </w:rPr>
        <w:t>
      Методология расчета разрешенного уровня мер, оказывающих искажающее воздействие на торговлю, разрабатывается государствами-членами с учетом международного опыта и утверждается Советом Комиссии.</w:t>
      </w:r>
    </w:p>
    <w:p>
      <w:pPr>
        <w:spacing w:after="0"/>
        <w:ind w:left="0"/>
        <w:jc w:val="both"/>
      </w:pPr>
      <w:r>
        <w:rPr>
          <w:rFonts w:ascii="Times New Roman"/>
          <w:b w:val="false"/>
          <w:i w:val="false"/>
          <w:color w:val="000000"/>
          <w:sz w:val="28"/>
        </w:rPr>
        <w:t>
      Обязательства государств-членов по мерам, оказывающим искажающее воздействие на торговлю, устанавливаются в соответствии с указанной методологией и утверждаются Высшим советом.</w:t>
      </w:r>
    </w:p>
    <w:p>
      <w:pPr>
        <w:spacing w:after="0"/>
        <w:ind w:left="0"/>
        <w:jc w:val="both"/>
      </w:pPr>
      <w:r>
        <w:rPr>
          <w:rFonts w:ascii="Times New Roman"/>
          <w:b w:val="false"/>
          <w:i w:val="false"/>
          <w:color w:val="000000"/>
          <w:sz w:val="28"/>
        </w:rPr>
        <w:t xml:space="preserve">
      Применение положений настоящего пункта осуществляется с учетом переходных положений, предусмотренных </w:t>
      </w:r>
      <w:r>
        <w:rPr>
          <w:rFonts w:ascii="Times New Roman"/>
          <w:b w:val="false"/>
          <w:i w:val="false"/>
          <w:color w:val="000000"/>
          <w:sz w:val="28"/>
        </w:rPr>
        <w:t>статьей 106</w:t>
      </w:r>
      <w:r>
        <w:rPr>
          <w:rFonts w:ascii="Times New Roman"/>
          <w:b w:val="false"/>
          <w:i w:val="false"/>
          <w:color w:val="000000"/>
          <w:sz w:val="28"/>
        </w:rPr>
        <w:t xml:space="preserve"> Договора о Евразийском экономическом союзе.</w:t>
      </w:r>
    </w:p>
    <w:bookmarkStart w:name="z2890" w:id="3049"/>
    <w:p>
      <w:pPr>
        <w:spacing w:after="0"/>
        <w:ind w:left="0"/>
        <w:jc w:val="both"/>
      </w:pPr>
      <w:r>
        <w:rPr>
          <w:rFonts w:ascii="Times New Roman"/>
          <w:b w:val="false"/>
          <w:i w:val="false"/>
          <w:color w:val="000000"/>
          <w:sz w:val="28"/>
        </w:rPr>
        <w:t>
      9. После вступления государства-члена во Всемирную торговую организацию обязательства данного государства-члена в отношении мер, оказывающих искажающее воздействие на торговлю, принятые в качестве условия присоединения к ВТО, становятся его обязательствами в рамках Союза.</w:t>
      </w:r>
    </w:p>
    <w:bookmarkEnd w:id="3049"/>
    <w:bookmarkStart w:name="z2891" w:id="3050"/>
    <w:p>
      <w:pPr>
        <w:spacing w:after="0"/>
        <w:ind w:left="0"/>
        <w:jc w:val="both"/>
      </w:pPr>
      <w:r>
        <w:rPr>
          <w:rFonts w:ascii="Times New Roman"/>
          <w:b w:val="false"/>
          <w:i w:val="false"/>
          <w:color w:val="000000"/>
          <w:sz w:val="28"/>
        </w:rPr>
        <w:t xml:space="preserve">
      10. Расчет объемов государственной поддержки сельского хозяйства осуществляется в соответствии с </w:t>
      </w:r>
      <w:r>
        <w:rPr>
          <w:rFonts w:ascii="Times New Roman"/>
          <w:b w:val="false"/>
          <w:i w:val="false"/>
          <w:color w:val="000000"/>
          <w:sz w:val="28"/>
        </w:rPr>
        <w:t>разделом V</w:t>
      </w:r>
      <w:r>
        <w:rPr>
          <w:rFonts w:ascii="Times New Roman"/>
          <w:b w:val="false"/>
          <w:i w:val="false"/>
          <w:color w:val="000000"/>
          <w:sz w:val="28"/>
        </w:rPr>
        <w:t xml:space="preserve"> настоящего Протокола с учетом методологии расчета разрешенного уровня мер, оказывающих искажающее воздействие на торговлю, предусмотренной </w:t>
      </w:r>
      <w:r>
        <w:rPr>
          <w:rFonts w:ascii="Times New Roman"/>
          <w:b w:val="false"/>
          <w:i w:val="false"/>
          <w:color w:val="000000"/>
          <w:sz w:val="28"/>
        </w:rPr>
        <w:t>пунктом 8</w:t>
      </w:r>
      <w:r>
        <w:rPr>
          <w:rFonts w:ascii="Times New Roman"/>
          <w:b w:val="false"/>
          <w:i w:val="false"/>
          <w:color w:val="000000"/>
          <w:sz w:val="28"/>
        </w:rPr>
        <w:t xml:space="preserve"> настоящего Протокола.</w:t>
      </w:r>
    </w:p>
    <w:bookmarkEnd w:id="3050"/>
    <w:bookmarkStart w:name="z2892" w:id="3051"/>
    <w:p>
      <w:pPr>
        <w:spacing w:after="0"/>
        <w:ind w:left="0"/>
        <w:jc w:val="left"/>
      </w:pPr>
      <w:r>
        <w:rPr>
          <w:rFonts w:ascii="Times New Roman"/>
          <w:b/>
          <w:i w:val="false"/>
          <w:color w:val="000000"/>
        </w:rPr>
        <w:t xml:space="preserve"> II. Товары, в отношении которых применяются единые правила</w:t>
      </w:r>
      <w:r>
        <w:br/>
      </w:r>
      <w:r>
        <w:rPr>
          <w:rFonts w:ascii="Times New Roman"/>
          <w:b/>
          <w:i w:val="false"/>
          <w:color w:val="000000"/>
        </w:rPr>
        <w:t>государственной поддержки сельского хозяйства</w:t>
      </w:r>
    </w:p>
    <w:bookmarkEnd w:id="3051"/>
    <w:bookmarkStart w:name="z2893" w:id="3052"/>
    <w:p>
      <w:pPr>
        <w:spacing w:after="0"/>
        <w:ind w:left="0"/>
        <w:jc w:val="both"/>
      </w:pPr>
      <w:r>
        <w:rPr>
          <w:rFonts w:ascii="Times New Roman"/>
          <w:b w:val="false"/>
          <w:i w:val="false"/>
          <w:color w:val="000000"/>
          <w:sz w:val="28"/>
        </w:rPr>
        <w:t>
      11. Единые правила государственной поддержки сельского хозяйства применяются в отношении следующих товаров ТН ВЭД ЕАЭС:</w:t>
      </w:r>
    </w:p>
    <w:bookmarkEnd w:id="3052"/>
    <w:p>
      <w:pPr>
        <w:spacing w:after="0"/>
        <w:ind w:left="0"/>
        <w:jc w:val="both"/>
      </w:pPr>
      <w:r>
        <w:rPr>
          <w:rFonts w:ascii="Times New Roman"/>
          <w:b w:val="false"/>
          <w:i w:val="false"/>
          <w:color w:val="000000"/>
          <w:sz w:val="28"/>
        </w:rPr>
        <w:t xml:space="preserve">
      1) группы 01-24 ТН ВЭД ЕАЭС, за исключением группы 03 (рыба и ракообразные, моллюски и прочие водные беспозвоночные), товарных позиций 1604 (готовая или консервированная рыба; икра осетровых и ее заменители, изготовленные из икринок рыбы) и 1605 (готовые или консервированные ракообразные, моллюски и прочие водные беспозвоночные); </w:t>
      </w:r>
    </w:p>
    <w:p>
      <w:pPr>
        <w:spacing w:after="0"/>
        <w:ind w:left="0"/>
        <w:jc w:val="both"/>
      </w:pPr>
      <w:r>
        <w:rPr>
          <w:rFonts w:ascii="Times New Roman"/>
          <w:b w:val="false"/>
          <w:i w:val="false"/>
          <w:color w:val="000000"/>
          <w:sz w:val="28"/>
        </w:rPr>
        <w:t xml:space="preserve">
      2) субпозиция ТН ВЭД ЕАЭС 2905 43 000 0 (маннит); </w:t>
      </w:r>
    </w:p>
    <w:p>
      <w:pPr>
        <w:spacing w:after="0"/>
        <w:ind w:left="0"/>
        <w:jc w:val="both"/>
      </w:pPr>
      <w:r>
        <w:rPr>
          <w:rFonts w:ascii="Times New Roman"/>
          <w:b w:val="false"/>
          <w:i w:val="false"/>
          <w:color w:val="000000"/>
          <w:sz w:val="28"/>
        </w:rPr>
        <w:t xml:space="preserve">
      3) субпозиция ТН ВЭД ЕАЭС 2905 44 (D-глюцит (сорбит)); </w:t>
      </w:r>
    </w:p>
    <w:p>
      <w:pPr>
        <w:spacing w:after="0"/>
        <w:ind w:left="0"/>
        <w:jc w:val="both"/>
      </w:pPr>
      <w:r>
        <w:rPr>
          <w:rFonts w:ascii="Times New Roman"/>
          <w:b w:val="false"/>
          <w:i w:val="false"/>
          <w:color w:val="000000"/>
          <w:sz w:val="28"/>
        </w:rPr>
        <w:t>
      4) товарная позиция ТН ВЭД ЕАЭС 3301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p>
      <w:pPr>
        <w:spacing w:after="0"/>
        <w:ind w:left="0"/>
        <w:jc w:val="both"/>
      </w:pPr>
      <w:r>
        <w:rPr>
          <w:rFonts w:ascii="Times New Roman"/>
          <w:b w:val="false"/>
          <w:i w:val="false"/>
          <w:color w:val="000000"/>
          <w:sz w:val="28"/>
        </w:rPr>
        <w:t>
      5) товарные позиции ТН ВЭД ЕАЭС 3501 - 3505 (казеин, казеинаты и прочие производные казеина; клеи казеиновые;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 кроме подсубпозиций 3503 00 800 1 (клей рыбий сухой) и 3503 00 800 2 (клей рыбий жидкий));</w:t>
      </w:r>
    </w:p>
    <w:p>
      <w:pPr>
        <w:spacing w:after="0"/>
        <w:ind w:left="0"/>
        <w:jc w:val="both"/>
      </w:pPr>
      <w:r>
        <w:rPr>
          <w:rFonts w:ascii="Times New Roman"/>
          <w:b w:val="false"/>
          <w:i w:val="false"/>
          <w:color w:val="000000"/>
          <w:sz w:val="28"/>
        </w:rPr>
        <w:t>
      6) субпозиция ТН ВЭД ЕАЭС 3809 10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на основе крахмалистых веществ);</w:t>
      </w:r>
    </w:p>
    <w:p>
      <w:pPr>
        <w:spacing w:after="0"/>
        <w:ind w:left="0"/>
        <w:jc w:val="both"/>
      </w:pPr>
      <w:r>
        <w:rPr>
          <w:rFonts w:ascii="Times New Roman"/>
          <w:b w:val="false"/>
          <w:i w:val="false"/>
          <w:color w:val="000000"/>
          <w:sz w:val="28"/>
        </w:rPr>
        <w:t xml:space="preserve">
      7) субпозиция ТН ВЭД ЕАЭС 3824 60 (сорбит, кроме сорбита субпозиции 2905 44); </w:t>
      </w:r>
    </w:p>
    <w:p>
      <w:pPr>
        <w:spacing w:after="0"/>
        <w:ind w:left="0"/>
        <w:jc w:val="both"/>
      </w:pPr>
      <w:r>
        <w:rPr>
          <w:rFonts w:ascii="Times New Roman"/>
          <w:b w:val="false"/>
          <w:i w:val="false"/>
          <w:color w:val="000000"/>
          <w:sz w:val="28"/>
        </w:rPr>
        <w:t xml:space="preserve">
      8) товарные позиции ТН ВЭД ЕАЭС 4101-4103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данной группе); </w:t>
      </w:r>
    </w:p>
    <w:p>
      <w:pPr>
        <w:spacing w:after="0"/>
        <w:ind w:left="0"/>
        <w:jc w:val="both"/>
      </w:pPr>
      <w:r>
        <w:rPr>
          <w:rFonts w:ascii="Times New Roman"/>
          <w:b w:val="false"/>
          <w:i w:val="false"/>
          <w:color w:val="000000"/>
          <w:sz w:val="28"/>
        </w:rPr>
        <w:t>
      9) товарная позиция ТН ВЭД ЕАЭС 4301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ТН ВЭД ЕАЭС 4101, 4102 или 4103);</w:t>
      </w:r>
    </w:p>
    <w:p>
      <w:pPr>
        <w:spacing w:after="0"/>
        <w:ind w:left="0"/>
        <w:jc w:val="both"/>
      </w:pPr>
      <w:r>
        <w:rPr>
          <w:rFonts w:ascii="Times New Roman"/>
          <w:b w:val="false"/>
          <w:i w:val="false"/>
          <w:color w:val="000000"/>
          <w:sz w:val="28"/>
        </w:rPr>
        <w:t>
      10) товарные позиции ТН ВЭД ЕАЭС 5001 00 000 0 - 5003 00 000 0 (коконы шелкопряда, пригодные для разматывания; шелк-сырец (некрученый); отходы шелковые (включая коконы, непригодные для разматывания, отходы коконной нити и расщипанное сырье));</w:t>
      </w:r>
    </w:p>
    <w:p>
      <w:pPr>
        <w:spacing w:after="0"/>
        <w:ind w:left="0"/>
        <w:jc w:val="both"/>
      </w:pPr>
      <w:r>
        <w:rPr>
          <w:rFonts w:ascii="Times New Roman"/>
          <w:b w:val="false"/>
          <w:i w:val="false"/>
          <w:color w:val="000000"/>
          <w:sz w:val="28"/>
        </w:rPr>
        <w:t xml:space="preserve">
      11) товарные позиции ТН ВЭД ЕАЭС 5101 - 5103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 </w:t>
      </w:r>
    </w:p>
    <w:p>
      <w:pPr>
        <w:spacing w:after="0"/>
        <w:ind w:left="0"/>
        <w:jc w:val="both"/>
      </w:pPr>
      <w:r>
        <w:rPr>
          <w:rFonts w:ascii="Times New Roman"/>
          <w:b w:val="false"/>
          <w:i w:val="false"/>
          <w:color w:val="000000"/>
          <w:sz w:val="28"/>
        </w:rPr>
        <w:t xml:space="preserve">
      12) товарные позиции ТН ВЭД ЕАЭС 5201 00 - 5203 00 000 0 (волокно хлопковое, не подвергнутое кардо- или гребнечесанию; отходы хлопкового волокна (включая прядильные отходы и расщипанное сырье); волокно хлопковое, подвергнутое кардо- или гребнечесанию); </w:t>
      </w:r>
    </w:p>
    <w:p>
      <w:pPr>
        <w:spacing w:after="0"/>
        <w:ind w:left="0"/>
        <w:jc w:val="both"/>
      </w:pPr>
      <w:r>
        <w:rPr>
          <w:rFonts w:ascii="Times New Roman"/>
          <w:b w:val="false"/>
          <w:i w:val="false"/>
          <w:color w:val="000000"/>
          <w:sz w:val="28"/>
        </w:rPr>
        <w:t xml:space="preserve">
      13) товарная позиция ТН ВЭД ЕАЭС 5301 (лен-сырец или лен обработанный, но не подвергнутый прядению; очесы и отходы льна (включая прядильные отходы и расщипанное сырье)); </w:t>
      </w:r>
    </w:p>
    <w:p>
      <w:pPr>
        <w:spacing w:after="0"/>
        <w:ind w:left="0"/>
        <w:jc w:val="both"/>
      </w:pPr>
      <w:r>
        <w:rPr>
          <w:rFonts w:ascii="Times New Roman"/>
          <w:b w:val="false"/>
          <w:i w:val="false"/>
          <w:color w:val="000000"/>
          <w:sz w:val="28"/>
        </w:rPr>
        <w:t xml:space="preserve">
      14) товарная позиция ТН ВЭД ЕАЭС 5302 (пенька (cannabis sativa L.), сырец или обработанная, но не подвергнутая прядению; очесы и отходы пеньки (включая прядильные отходы и расщипанное сырье)). </w:t>
      </w:r>
    </w:p>
    <w:bookmarkStart w:name="z2894" w:id="3053"/>
    <w:p>
      <w:pPr>
        <w:spacing w:after="0"/>
        <w:ind w:left="0"/>
        <w:jc w:val="left"/>
      </w:pPr>
      <w:r>
        <w:rPr>
          <w:rFonts w:ascii="Times New Roman"/>
          <w:b/>
          <w:i w:val="false"/>
          <w:color w:val="000000"/>
        </w:rPr>
        <w:t xml:space="preserve"> III. Меры, не оказывающие</w:t>
      </w:r>
      <w:r>
        <w:br/>
      </w:r>
      <w:r>
        <w:rPr>
          <w:rFonts w:ascii="Times New Roman"/>
          <w:b/>
          <w:i w:val="false"/>
          <w:color w:val="000000"/>
        </w:rPr>
        <w:t>искажающего воздействия на торговлю</w:t>
      </w:r>
    </w:p>
    <w:bookmarkEnd w:id="3053"/>
    <w:bookmarkStart w:name="z2895" w:id="3054"/>
    <w:p>
      <w:pPr>
        <w:spacing w:after="0"/>
        <w:ind w:left="0"/>
        <w:jc w:val="both"/>
      </w:pPr>
      <w:r>
        <w:rPr>
          <w:rFonts w:ascii="Times New Roman"/>
          <w:b w:val="false"/>
          <w:i w:val="false"/>
          <w:color w:val="000000"/>
          <w:sz w:val="28"/>
        </w:rPr>
        <w:t>
      12. Меры, не оказывающие искажающего воздействия на торговлю, реализуемые в интересах производителей сельскохозяйственных товаров (далее - производители), должны соответствовать следующим основным критериям:</w:t>
      </w:r>
    </w:p>
    <w:bookmarkEnd w:id="3054"/>
    <w:p>
      <w:pPr>
        <w:spacing w:after="0"/>
        <w:ind w:left="0"/>
        <w:jc w:val="both"/>
      </w:pPr>
      <w:r>
        <w:rPr>
          <w:rFonts w:ascii="Times New Roman"/>
          <w:b w:val="false"/>
          <w:i w:val="false"/>
          <w:color w:val="000000"/>
          <w:sz w:val="28"/>
        </w:rPr>
        <w:t xml:space="preserve">
      1) поддержка предоставляется за счет средств бюджета (невостребованных доходов), в том числе в рамках государственных программ, а не за счет средств потребителей. Под невостребованными доходами понимаются суммы причитающихся обязательных платежей, от которых государство-член отказалось окончательно или на время; </w:t>
      </w:r>
    </w:p>
    <w:p>
      <w:pPr>
        <w:spacing w:after="0"/>
        <w:ind w:left="0"/>
        <w:jc w:val="both"/>
      </w:pPr>
      <w:r>
        <w:rPr>
          <w:rFonts w:ascii="Times New Roman"/>
          <w:b w:val="false"/>
          <w:i w:val="false"/>
          <w:color w:val="000000"/>
          <w:sz w:val="28"/>
        </w:rPr>
        <w:t xml:space="preserve">
      2) следствием поддержки не должно являться поддержание цен производителей. </w:t>
      </w:r>
    </w:p>
    <w:bookmarkStart w:name="z2896" w:id="3055"/>
    <w:p>
      <w:pPr>
        <w:spacing w:after="0"/>
        <w:ind w:left="0"/>
        <w:jc w:val="both"/>
      </w:pPr>
      <w:r>
        <w:rPr>
          <w:rFonts w:ascii="Times New Roman"/>
          <w:b w:val="false"/>
          <w:i w:val="false"/>
          <w:color w:val="000000"/>
          <w:sz w:val="28"/>
        </w:rPr>
        <w:t xml:space="preserve">
      13. В дополнение к критериям, указанным в пункте 12 настоящего Протокола, меры, не оказывающие искажающего воздействия на торговлю, должны удовлетворять специфичным критериям и условиям, предусмотренным </w:t>
      </w:r>
      <w:r>
        <w:rPr>
          <w:rFonts w:ascii="Times New Roman"/>
          <w:b w:val="false"/>
          <w:i w:val="false"/>
          <w:color w:val="000000"/>
          <w:sz w:val="28"/>
        </w:rPr>
        <w:t>пунктами 14</w:t>
      </w:r>
      <w:r>
        <w:rPr>
          <w:rFonts w:ascii="Times New Roman"/>
          <w:b w:val="false"/>
          <w:i w:val="false"/>
          <w:color w:val="000000"/>
          <w:sz w:val="28"/>
        </w:rPr>
        <w:t>-</w:t>
      </w:r>
      <w:r>
        <w:rPr>
          <w:rFonts w:ascii="Times New Roman"/>
          <w:b w:val="false"/>
          <w:i w:val="false"/>
          <w:color w:val="000000"/>
          <w:sz w:val="28"/>
        </w:rPr>
        <w:t>26</w:t>
      </w:r>
      <w:r>
        <w:rPr>
          <w:rFonts w:ascii="Times New Roman"/>
          <w:b w:val="false"/>
          <w:i w:val="false"/>
          <w:color w:val="000000"/>
          <w:sz w:val="28"/>
        </w:rPr>
        <w:t xml:space="preserve"> настоящего Протокола. </w:t>
      </w:r>
    </w:p>
    <w:bookmarkEnd w:id="3055"/>
    <w:bookmarkStart w:name="z2897" w:id="3056"/>
    <w:p>
      <w:pPr>
        <w:spacing w:after="0"/>
        <w:ind w:left="0"/>
        <w:jc w:val="both"/>
      </w:pPr>
      <w:r>
        <w:rPr>
          <w:rFonts w:ascii="Times New Roman"/>
          <w:b w:val="false"/>
          <w:i w:val="false"/>
          <w:color w:val="000000"/>
          <w:sz w:val="28"/>
        </w:rPr>
        <w:t xml:space="preserve">
      14. Государственные программы предоставления услуг общего характера предусматривают выделение средств бюджета (использование невостребованных доходов) для оказания услуг или предоставления льгот сельскому хозяйству или сельскому населению, за исключением прямых выплат тем, кто производит или перерабатывает сельскохозяйственные товары. </w:t>
      </w:r>
    </w:p>
    <w:bookmarkEnd w:id="3056"/>
    <w:bookmarkStart w:name="z2898" w:id="3057"/>
    <w:p>
      <w:pPr>
        <w:spacing w:after="0"/>
        <w:ind w:left="0"/>
        <w:jc w:val="both"/>
      </w:pPr>
      <w:r>
        <w:rPr>
          <w:rFonts w:ascii="Times New Roman"/>
          <w:b w:val="false"/>
          <w:i w:val="false"/>
          <w:color w:val="000000"/>
          <w:sz w:val="28"/>
        </w:rPr>
        <w:t xml:space="preserve">
      15. Государственные программы предоставления услуг общего характера могут осуществляться по следующим направлениям: </w:t>
      </w:r>
    </w:p>
    <w:bookmarkEnd w:id="3057"/>
    <w:p>
      <w:pPr>
        <w:spacing w:after="0"/>
        <w:ind w:left="0"/>
        <w:jc w:val="both"/>
      </w:pPr>
      <w:r>
        <w:rPr>
          <w:rFonts w:ascii="Times New Roman"/>
          <w:b w:val="false"/>
          <w:i w:val="false"/>
          <w:color w:val="000000"/>
          <w:sz w:val="28"/>
        </w:rPr>
        <w:t xml:space="preserve">
      1)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продуктам; </w:t>
      </w:r>
    </w:p>
    <w:p>
      <w:pPr>
        <w:spacing w:after="0"/>
        <w:ind w:left="0"/>
        <w:jc w:val="both"/>
      </w:pPr>
      <w:r>
        <w:rPr>
          <w:rFonts w:ascii="Times New Roman"/>
          <w:b w:val="false"/>
          <w:i w:val="false"/>
          <w:color w:val="000000"/>
          <w:sz w:val="28"/>
        </w:rPr>
        <w:t xml:space="preserve">
      2) борьба с вредителями и с болезнями, включая общие меры борьбы с вредителями и с болезнями, а также меры, относящиеся к конкретному товару, например, системы раннего предупреждения, карантин и уничтожение; </w:t>
      </w:r>
    </w:p>
    <w:p>
      <w:pPr>
        <w:spacing w:after="0"/>
        <w:ind w:left="0"/>
        <w:jc w:val="both"/>
      </w:pPr>
      <w:r>
        <w:rPr>
          <w:rFonts w:ascii="Times New Roman"/>
          <w:b w:val="false"/>
          <w:i w:val="false"/>
          <w:color w:val="000000"/>
          <w:sz w:val="28"/>
        </w:rPr>
        <w:t xml:space="preserve">
      3) общая и специальная подготовка кадров; </w:t>
      </w:r>
    </w:p>
    <w:p>
      <w:pPr>
        <w:spacing w:after="0"/>
        <w:ind w:left="0"/>
        <w:jc w:val="both"/>
      </w:pPr>
      <w:r>
        <w:rPr>
          <w:rFonts w:ascii="Times New Roman"/>
          <w:b w:val="false"/>
          <w:i w:val="false"/>
          <w:color w:val="000000"/>
          <w:sz w:val="28"/>
        </w:rPr>
        <w:t xml:space="preserve">
      4) распространение информации, консультативные услуги, включая предоставление средств для облегчения передачи информации и результатов исследований производителям и потребителям; </w:t>
      </w:r>
    </w:p>
    <w:p>
      <w:pPr>
        <w:spacing w:after="0"/>
        <w:ind w:left="0"/>
        <w:jc w:val="both"/>
      </w:pPr>
      <w:r>
        <w:rPr>
          <w:rFonts w:ascii="Times New Roman"/>
          <w:b w:val="false"/>
          <w:i w:val="false"/>
          <w:color w:val="000000"/>
          <w:sz w:val="28"/>
        </w:rPr>
        <w:t>
      5) инспекционные услуги, включая общие инспекционные услуги и проверку отдельных сельскохозяйственных товаров для целей здравоохранения, безопасности, стандартизации и сортировки по качеству;</w:t>
      </w:r>
    </w:p>
    <w:p>
      <w:pPr>
        <w:spacing w:after="0"/>
        <w:ind w:left="0"/>
        <w:jc w:val="both"/>
      </w:pPr>
      <w:r>
        <w:rPr>
          <w:rFonts w:ascii="Times New Roman"/>
          <w:b w:val="false"/>
          <w:i w:val="false"/>
          <w:color w:val="000000"/>
          <w:sz w:val="28"/>
        </w:rPr>
        <w:t xml:space="preserve">
      6) услуги по маркетингу и продвижению сельскохозяйственных товаров, включая маркетинговую информацию, консультации и продвижение конкретных сельскохозяйственных товаров (исключая расходы на неконкретные цели, которые могут быть использованы продавцами для снижения цен реализации сельскохозяйственных товаров или предоставления прямых экономических льгот покупателям); </w:t>
      </w:r>
    </w:p>
    <w:p>
      <w:pPr>
        <w:spacing w:after="0"/>
        <w:ind w:left="0"/>
        <w:jc w:val="both"/>
      </w:pPr>
      <w:r>
        <w:rPr>
          <w:rFonts w:ascii="Times New Roman"/>
          <w:b w:val="false"/>
          <w:i w:val="false"/>
          <w:color w:val="000000"/>
          <w:sz w:val="28"/>
        </w:rPr>
        <w:t>
      7) услуги по инфраструктуре, включая электроснабжение, дороги и другие пути сообщения,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средства направляются только на оборудование или строительство капитальных сооружений и общедоступных объектов инфраструктуры общего пользования, за исключением средств, направляемых на покрытие эксплуатационных затрат или недополученной прибыли от обслуживания потребителей, имеющих льготы.</w:t>
      </w:r>
    </w:p>
    <w:bookmarkStart w:name="z2899" w:id="3058"/>
    <w:p>
      <w:pPr>
        <w:spacing w:after="0"/>
        <w:ind w:left="0"/>
        <w:jc w:val="both"/>
      </w:pPr>
      <w:r>
        <w:rPr>
          <w:rFonts w:ascii="Times New Roman"/>
          <w:b w:val="false"/>
          <w:i w:val="false"/>
          <w:color w:val="000000"/>
          <w:sz w:val="28"/>
        </w:rPr>
        <w:t>
      16. Создание государственных резервов для обеспечения продовольственной безопасности осуществляется за счет финансовых средств (невостребованных доходов), предоставляемых для целей накопления и хранения запасов продовольствия и выделяемых в рамках предусмотренной законодательством государства-члена программы по обеспечению продовольственной безопасности, и должно соответствовать следующим требованиям:</w:t>
      </w:r>
    </w:p>
    <w:bookmarkEnd w:id="3058"/>
    <w:p>
      <w:pPr>
        <w:spacing w:after="0"/>
        <w:ind w:left="0"/>
        <w:jc w:val="both"/>
      </w:pPr>
      <w:r>
        <w:rPr>
          <w:rFonts w:ascii="Times New Roman"/>
          <w:b w:val="false"/>
          <w:i w:val="false"/>
          <w:color w:val="000000"/>
          <w:sz w:val="28"/>
        </w:rPr>
        <w:t xml:space="preserve">
      1) объем и накопление государственных резервов для обеспечения продовольственной безопасности должны соответствовать заранее определенным целям, относящимся исключительно к продовольственной безопасности; </w:t>
      </w:r>
    </w:p>
    <w:p>
      <w:pPr>
        <w:spacing w:after="0"/>
        <w:ind w:left="0"/>
        <w:jc w:val="both"/>
      </w:pPr>
      <w:r>
        <w:rPr>
          <w:rFonts w:ascii="Times New Roman"/>
          <w:b w:val="false"/>
          <w:i w:val="false"/>
          <w:color w:val="000000"/>
          <w:sz w:val="28"/>
        </w:rPr>
        <w:t xml:space="preserve">
      2) процесс формирования и распределения резервов должен быть финансово транспарентным; </w:t>
      </w:r>
    </w:p>
    <w:p>
      <w:pPr>
        <w:spacing w:after="0"/>
        <w:ind w:left="0"/>
        <w:jc w:val="both"/>
      </w:pPr>
      <w:r>
        <w:rPr>
          <w:rFonts w:ascii="Times New Roman"/>
          <w:b w:val="false"/>
          <w:i w:val="false"/>
          <w:color w:val="000000"/>
          <w:sz w:val="28"/>
        </w:rPr>
        <w:t xml:space="preserve">
      3) закупки продовольствия осуществляются по текущим рыночным ценам, продажи из продовольственных резервов - по ценам не ниже, чем текущие внутренние рыночные цены на конкретный продукт соответствующего качества. </w:t>
      </w:r>
    </w:p>
    <w:bookmarkStart w:name="z2900" w:id="3059"/>
    <w:p>
      <w:pPr>
        <w:spacing w:after="0"/>
        <w:ind w:left="0"/>
        <w:jc w:val="both"/>
      </w:pPr>
      <w:r>
        <w:rPr>
          <w:rFonts w:ascii="Times New Roman"/>
          <w:b w:val="false"/>
          <w:i w:val="false"/>
          <w:color w:val="000000"/>
          <w:sz w:val="28"/>
        </w:rPr>
        <w:t>
      17. Оказание внутренней продовольственной помощи нуждающейся части населения осуществляется за счет бюджетных средств (невостребованных доходов).</w:t>
      </w:r>
    </w:p>
    <w:bookmarkEnd w:id="3059"/>
    <w:p>
      <w:pPr>
        <w:spacing w:after="0"/>
        <w:ind w:left="0"/>
        <w:jc w:val="both"/>
      </w:pPr>
      <w:r>
        <w:rPr>
          <w:rFonts w:ascii="Times New Roman"/>
          <w:b w:val="false"/>
          <w:i w:val="false"/>
          <w:color w:val="000000"/>
          <w:sz w:val="28"/>
        </w:rPr>
        <w:t>
      Оказание внутренней продовольственной помощи должно соответствовать следующим требованиям:</w:t>
      </w:r>
    </w:p>
    <w:p>
      <w:pPr>
        <w:spacing w:after="0"/>
        <w:ind w:left="0"/>
        <w:jc w:val="both"/>
      </w:pPr>
      <w:r>
        <w:rPr>
          <w:rFonts w:ascii="Times New Roman"/>
          <w:b w:val="false"/>
          <w:i w:val="false"/>
          <w:color w:val="000000"/>
          <w:sz w:val="28"/>
        </w:rPr>
        <w:t>
      право на получение внутренней продовольственной помощи устанавливается законодательством государства-члена;</w:t>
      </w:r>
    </w:p>
    <w:p>
      <w:pPr>
        <w:spacing w:after="0"/>
        <w:ind w:left="0"/>
        <w:jc w:val="both"/>
      </w:pPr>
      <w:r>
        <w:rPr>
          <w:rFonts w:ascii="Times New Roman"/>
          <w:b w:val="false"/>
          <w:i w:val="false"/>
          <w:color w:val="000000"/>
          <w:sz w:val="28"/>
        </w:rPr>
        <w:t>
      внутренняя продовольственная помощь предоставляется в форме прямых поставок продовольствия заинтересованным лицам или предоставления средств для приобретения этими лицами продовольствия по рыночным или субсидируемым ценам;</w:t>
      </w:r>
    </w:p>
    <w:p>
      <w:pPr>
        <w:spacing w:after="0"/>
        <w:ind w:left="0"/>
        <w:jc w:val="both"/>
      </w:pPr>
      <w:r>
        <w:rPr>
          <w:rFonts w:ascii="Times New Roman"/>
          <w:b w:val="false"/>
          <w:i w:val="false"/>
          <w:color w:val="000000"/>
          <w:sz w:val="28"/>
        </w:rPr>
        <w:t>
      закупки продовольствия в рамках оказания внутренней продовольственной помощи осуществляются по текущим рыночным ценам, а финансирование и распределение являются транспарентными.</w:t>
      </w:r>
    </w:p>
    <w:bookmarkStart w:name="z2901" w:id="3060"/>
    <w:p>
      <w:pPr>
        <w:spacing w:after="0"/>
        <w:ind w:left="0"/>
        <w:jc w:val="both"/>
      </w:pPr>
      <w:r>
        <w:rPr>
          <w:rFonts w:ascii="Times New Roman"/>
          <w:b w:val="false"/>
          <w:i w:val="false"/>
          <w:color w:val="000000"/>
          <w:sz w:val="28"/>
        </w:rPr>
        <w:t xml:space="preserve">
      18. Меры государственной поддержки, осуществляемые в виде прямых выплат производителям (использования невостребованных доходов и платежей в натуральном выражении), должны соответствовать критериям, указанным в </w:t>
      </w:r>
      <w:r>
        <w:rPr>
          <w:rFonts w:ascii="Times New Roman"/>
          <w:b w:val="false"/>
          <w:i w:val="false"/>
          <w:color w:val="000000"/>
          <w:sz w:val="28"/>
        </w:rPr>
        <w:t>пункте 12</w:t>
      </w:r>
      <w:r>
        <w:rPr>
          <w:rFonts w:ascii="Times New Roman"/>
          <w:b w:val="false"/>
          <w:i w:val="false"/>
          <w:color w:val="000000"/>
          <w:sz w:val="28"/>
        </w:rPr>
        <w:t xml:space="preserve"> настоящего Протокола, а также иным критериям, применяемым к индивидуальным видам прямых выплат, указанных в пунктах 19-26 настоящего Протокола. Прямые выплаты, за исключением указанных в </w:t>
      </w:r>
      <w:r>
        <w:rPr>
          <w:rFonts w:ascii="Times New Roman"/>
          <w:b w:val="false"/>
          <w:i w:val="false"/>
          <w:color w:val="000000"/>
          <w:sz w:val="28"/>
        </w:rPr>
        <w:t>пунктах 19</w:t>
      </w:r>
      <w:r>
        <w:rPr>
          <w:rFonts w:ascii="Times New Roman"/>
          <w:b w:val="false"/>
          <w:i w:val="false"/>
          <w:color w:val="000000"/>
          <w:sz w:val="28"/>
        </w:rPr>
        <w:t>-</w:t>
      </w:r>
      <w:r>
        <w:rPr>
          <w:rFonts w:ascii="Times New Roman"/>
          <w:b w:val="false"/>
          <w:i w:val="false"/>
          <w:color w:val="000000"/>
          <w:sz w:val="28"/>
        </w:rPr>
        <w:t>26</w:t>
      </w:r>
      <w:r>
        <w:rPr>
          <w:rFonts w:ascii="Times New Roman"/>
          <w:b w:val="false"/>
          <w:i w:val="false"/>
          <w:color w:val="000000"/>
          <w:sz w:val="28"/>
        </w:rPr>
        <w:t xml:space="preserve"> настоящего Протокола, должны соответствовать требованиям, указанным в подпунктах 2 и 3 пункта 19 настоящего Протокола, в дополнение к общим критериям, указанным в пункте 12 настоящего Протокола. </w:t>
      </w:r>
    </w:p>
    <w:bookmarkEnd w:id="3060"/>
    <w:bookmarkStart w:name="z2902" w:id="3061"/>
    <w:p>
      <w:pPr>
        <w:spacing w:after="0"/>
        <w:ind w:left="0"/>
        <w:jc w:val="both"/>
      </w:pPr>
      <w:r>
        <w:rPr>
          <w:rFonts w:ascii="Times New Roman"/>
          <w:b w:val="false"/>
          <w:i w:val="false"/>
          <w:color w:val="000000"/>
          <w:sz w:val="28"/>
        </w:rPr>
        <w:t xml:space="preserve">
      19. "Несвязанная" поддержка доходов производителей должна соответствовать следующим требованиям: </w:t>
      </w:r>
    </w:p>
    <w:bookmarkEnd w:id="3061"/>
    <w:p>
      <w:pPr>
        <w:spacing w:after="0"/>
        <w:ind w:left="0"/>
        <w:jc w:val="both"/>
      </w:pPr>
      <w:r>
        <w:rPr>
          <w:rFonts w:ascii="Times New Roman"/>
          <w:b w:val="false"/>
          <w:i w:val="false"/>
          <w:color w:val="000000"/>
          <w:sz w:val="28"/>
        </w:rPr>
        <w:t xml:space="preserve">
      1) право на выплаты устанавливается законодательством государства-члена в зависимости от уровня дохода, статуса производителя, использования факторов производства или уровня производства в определенном и фиксированном базовом периоде; </w:t>
      </w:r>
    </w:p>
    <w:p>
      <w:pPr>
        <w:spacing w:after="0"/>
        <w:ind w:left="0"/>
        <w:jc w:val="both"/>
      </w:pPr>
      <w:r>
        <w:rPr>
          <w:rFonts w:ascii="Times New Roman"/>
          <w:b w:val="false"/>
          <w:i w:val="false"/>
          <w:color w:val="000000"/>
          <w:sz w:val="28"/>
        </w:rPr>
        <w:t xml:space="preserve">
      2)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 </w:t>
      </w:r>
    </w:p>
    <w:p>
      <w:pPr>
        <w:spacing w:after="0"/>
        <w:ind w:left="0"/>
        <w:jc w:val="both"/>
      </w:pPr>
      <w:r>
        <w:rPr>
          <w:rFonts w:ascii="Times New Roman"/>
          <w:b w:val="false"/>
          <w:i w:val="false"/>
          <w:color w:val="000000"/>
          <w:sz w:val="28"/>
        </w:rPr>
        <w:t>
      3) для получения выплат не требуется осуществлять производство продукции.</w:t>
      </w:r>
    </w:p>
    <w:bookmarkStart w:name="z2903" w:id="3062"/>
    <w:p>
      <w:pPr>
        <w:spacing w:after="0"/>
        <w:ind w:left="0"/>
        <w:jc w:val="both"/>
      </w:pPr>
      <w:r>
        <w:rPr>
          <w:rFonts w:ascii="Times New Roman"/>
          <w:b w:val="false"/>
          <w:i w:val="false"/>
          <w:color w:val="000000"/>
          <w:sz w:val="28"/>
        </w:rPr>
        <w:t>
      20. Финансовое участие уполномоченных органов государственной власти в программах страхования и обеспечения безопасности доходов должно соответствовать следующим требованиям:</w:t>
      </w:r>
    </w:p>
    <w:bookmarkEnd w:id="3062"/>
    <w:p>
      <w:pPr>
        <w:spacing w:after="0"/>
        <w:ind w:left="0"/>
        <w:jc w:val="both"/>
      </w:pPr>
      <w:r>
        <w:rPr>
          <w:rFonts w:ascii="Times New Roman"/>
          <w:b w:val="false"/>
          <w:i w:val="false"/>
          <w:color w:val="000000"/>
          <w:sz w:val="28"/>
        </w:rPr>
        <w:t xml:space="preserve">
      1) право на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от эквивалента в форме чистого дохода (исключая любые выплаты, полученные по таким или аналогичным программам) за предыдущий 3-летний период, или от среднего показателя за 3 года, рассчитанного на основе предыдущего 5-летнего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 </w:t>
      </w:r>
    </w:p>
    <w:p>
      <w:pPr>
        <w:spacing w:after="0"/>
        <w:ind w:left="0"/>
        <w:jc w:val="both"/>
      </w:pPr>
      <w:r>
        <w:rPr>
          <w:rFonts w:ascii="Times New Roman"/>
          <w:b w:val="false"/>
          <w:i w:val="false"/>
          <w:color w:val="000000"/>
          <w:sz w:val="28"/>
        </w:rPr>
        <w:t xml:space="preserve">
      2) сумма компенсаций не может превышать 70 процентов объема потерь производителя в доходе за тот год, в котором производитель получает право на получение помощи; </w:t>
      </w:r>
    </w:p>
    <w:p>
      <w:pPr>
        <w:spacing w:after="0"/>
        <w:ind w:left="0"/>
        <w:jc w:val="both"/>
      </w:pPr>
      <w:r>
        <w:rPr>
          <w:rFonts w:ascii="Times New Roman"/>
          <w:b w:val="false"/>
          <w:i w:val="false"/>
          <w:color w:val="000000"/>
          <w:sz w:val="28"/>
        </w:rPr>
        <w:t xml:space="preserve">
      3)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 </w:t>
      </w:r>
    </w:p>
    <w:p>
      <w:pPr>
        <w:spacing w:after="0"/>
        <w:ind w:left="0"/>
        <w:jc w:val="both"/>
      </w:pPr>
      <w:r>
        <w:rPr>
          <w:rFonts w:ascii="Times New Roman"/>
          <w:b w:val="false"/>
          <w:i w:val="false"/>
          <w:color w:val="000000"/>
          <w:sz w:val="28"/>
        </w:rPr>
        <w:t>
      4) при получении производителем сельскохозяйственной продукции в течение 1 календарного года государственной поддержки в соответствии с настоящим пунктом и пунктом 21 настоящего Протокола общая сумма компенсаций не может превышать 100 процентов общих потерь производителя.</w:t>
      </w:r>
    </w:p>
    <w:bookmarkStart w:name="z2904" w:id="3063"/>
    <w:p>
      <w:pPr>
        <w:spacing w:after="0"/>
        <w:ind w:left="0"/>
        <w:jc w:val="both"/>
      </w:pPr>
      <w:r>
        <w:rPr>
          <w:rFonts w:ascii="Times New Roman"/>
          <w:b w:val="false"/>
          <w:i w:val="false"/>
          <w:color w:val="000000"/>
          <w:sz w:val="28"/>
        </w:rPr>
        <w:t>
      21. Выплаты в порядке помощи при стихийных и иных бедствиях, осуществляемые напрямую или путем финансового участия уполномоченных органов государственной власти (уполномоченных ими организаций) в программах страхования урожая сельскохозяйственных культур и животных, должны соответствовать следующим требованиям:</w:t>
      </w:r>
    </w:p>
    <w:bookmarkEnd w:id="3063"/>
    <w:p>
      <w:pPr>
        <w:spacing w:after="0"/>
        <w:ind w:left="0"/>
        <w:jc w:val="both"/>
      </w:pPr>
      <w:r>
        <w:rPr>
          <w:rFonts w:ascii="Times New Roman"/>
          <w:b w:val="false"/>
          <w:i w:val="false"/>
          <w:color w:val="000000"/>
          <w:sz w:val="28"/>
        </w:rPr>
        <w:t xml:space="preserve">
      1) право на выплаты возникает после официального признания уполномоченными органами государственной власти, что стихийное или иное бедствие (в том числе вспышки заболеваний, заражение вредителями, нашествие саранчи, природные пожары, засухи, наводнения и другие опасные гидрометеорологические явления, события техногенного характера, ядерные аварии и военные действия на территории государства-члена и т. п.) произошло или имеет место; </w:t>
      </w:r>
    </w:p>
    <w:p>
      <w:pPr>
        <w:spacing w:after="0"/>
        <w:ind w:left="0"/>
        <w:jc w:val="both"/>
      </w:pPr>
      <w:r>
        <w:rPr>
          <w:rFonts w:ascii="Times New Roman"/>
          <w:b w:val="false"/>
          <w:i w:val="false"/>
          <w:color w:val="000000"/>
          <w:sz w:val="28"/>
        </w:rPr>
        <w:t xml:space="preserve">
      2) сумма выплат определяется исходя из объема производственных потерь, превышающих 30 процентов от среднего уровня объема производства за предшествующий 3-летний период, или от среднего показателя объема производства за 3 года, рассчитанного на основе предшествующего 5-летнего периода, из которого исключены самый высокий и самый низкий годовые показатели; </w:t>
      </w:r>
    </w:p>
    <w:p>
      <w:pPr>
        <w:spacing w:after="0"/>
        <w:ind w:left="0"/>
        <w:jc w:val="both"/>
      </w:pPr>
      <w:r>
        <w:rPr>
          <w:rFonts w:ascii="Times New Roman"/>
          <w:b w:val="false"/>
          <w:i w:val="false"/>
          <w:color w:val="000000"/>
          <w:sz w:val="28"/>
        </w:rPr>
        <w:t>
      3) выплаты производятся в отношении обусловленных стихийным или иным бедствием потерь дохода, поголовья скота (включая платежи, связанные с ветеринарным обслуживанием животных), выбытия из оборота сельскохозяйственных земель и других факторов производства;</w:t>
      </w:r>
    </w:p>
    <w:p>
      <w:pPr>
        <w:spacing w:after="0"/>
        <w:ind w:left="0"/>
        <w:jc w:val="both"/>
      </w:pPr>
      <w:r>
        <w:rPr>
          <w:rFonts w:ascii="Times New Roman"/>
          <w:b w:val="false"/>
          <w:i w:val="false"/>
          <w:color w:val="000000"/>
          <w:sz w:val="28"/>
        </w:rPr>
        <w:t xml:space="preserve">
      4) сумма выплат не должна превышать общую стоимость потерь производителя, обусловленных стихийным или иным бедствием, независимо от вида или количества будущей продукции; </w:t>
      </w:r>
    </w:p>
    <w:p>
      <w:pPr>
        <w:spacing w:after="0"/>
        <w:ind w:left="0"/>
        <w:jc w:val="both"/>
      </w:pPr>
      <w:r>
        <w:rPr>
          <w:rFonts w:ascii="Times New Roman"/>
          <w:b w:val="false"/>
          <w:i w:val="false"/>
          <w:color w:val="000000"/>
          <w:sz w:val="28"/>
        </w:rPr>
        <w:t xml:space="preserve">
      5) сумма выплат не должна превышать уровень, необходимый для предупреждения или смягчения дальнейших потерь, определенных в подпункте 3 настоящего пункта; </w:t>
      </w:r>
    </w:p>
    <w:p>
      <w:pPr>
        <w:spacing w:after="0"/>
        <w:ind w:left="0"/>
        <w:jc w:val="both"/>
      </w:pPr>
      <w:r>
        <w:rPr>
          <w:rFonts w:ascii="Times New Roman"/>
          <w:b w:val="false"/>
          <w:i w:val="false"/>
          <w:color w:val="000000"/>
          <w:sz w:val="28"/>
        </w:rPr>
        <w:t xml:space="preserve">
      6) при получении производителем в течение 1 календарного года государственной поддержки в соответствии с настоящим пунктом и </w:t>
      </w:r>
      <w:r>
        <w:rPr>
          <w:rFonts w:ascii="Times New Roman"/>
          <w:b w:val="false"/>
          <w:i w:val="false"/>
          <w:color w:val="000000"/>
          <w:sz w:val="28"/>
        </w:rPr>
        <w:t>пунктом 20</w:t>
      </w:r>
      <w:r>
        <w:rPr>
          <w:rFonts w:ascii="Times New Roman"/>
          <w:b w:val="false"/>
          <w:i w:val="false"/>
          <w:color w:val="000000"/>
          <w:sz w:val="28"/>
        </w:rPr>
        <w:t xml:space="preserve"> настоящего Протокола общая сумма компенсаций не может превышать 100 процентов общих потерь производителя. </w:t>
      </w:r>
    </w:p>
    <w:bookmarkStart w:name="z2905" w:id="3064"/>
    <w:p>
      <w:pPr>
        <w:spacing w:after="0"/>
        <w:ind w:left="0"/>
        <w:jc w:val="both"/>
      </w:pPr>
      <w:r>
        <w:rPr>
          <w:rFonts w:ascii="Times New Roman"/>
          <w:b w:val="false"/>
          <w:i w:val="false"/>
          <w:color w:val="000000"/>
          <w:sz w:val="28"/>
        </w:rPr>
        <w:t>
      22. Содействие структурным изменениям посредством программ, побуждающих производителей прекратить свою деятельность, предусматривает следующее:</w:t>
      </w:r>
    </w:p>
    <w:bookmarkEnd w:id="3064"/>
    <w:p>
      <w:pPr>
        <w:spacing w:after="0"/>
        <w:ind w:left="0"/>
        <w:jc w:val="both"/>
      </w:pPr>
      <w:r>
        <w:rPr>
          <w:rFonts w:ascii="Times New Roman"/>
          <w:b w:val="false"/>
          <w:i w:val="false"/>
          <w:color w:val="000000"/>
          <w:sz w:val="28"/>
        </w:rPr>
        <w:t xml:space="preserve">
      1) право на выплаты обусловливается четко определенными критериями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другие сектора экономики; </w:t>
      </w:r>
    </w:p>
    <w:p>
      <w:pPr>
        <w:spacing w:after="0"/>
        <w:ind w:left="0"/>
        <w:jc w:val="both"/>
      </w:pPr>
      <w:r>
        <w:rPr>
          <w:rFonts w:ascii="Times New Roman"/>
          <w:b w:val="false"/>
          <w:i w:val="false"/>
          <w:color w:val="000000"/>
          <w:sz w:val="28"/>
        </w:rPr>
        <w:t xml:space="preserve">
      2) выплаты зависят от прекращения производства товарной сельскохозяйственной продукции получателем помощи в полном объеме и на постоянной основе. </w:t>
      </w:r>
    </w:p>
    <w:bookmarkStart w:name="z2906" w:id="3065"/>
    <w:p>
      <w:pPr>
        <w:spacing w:after="0"/>
        <w:ind w:left="0"/>
        <w:jc w:val="both"/>
      </w:pPr>
      <w:r>
        <w:rPr>
          <w:rFonts w:ascii="Times New Roman"/>
          <w:b w:val="false"/>
          <w:i w:val="false"/>
          <w:color w:val="000000"/>
          <w:sz w:val="28"/>
        </w:rPr>
        <w:t>
      23. Содействие структурным изменениям посредством программ по прекращению использования ресурсов предусматривает следующее:</w:t>
      </w:r>
    </w:p>
    <w:bookmarkEnd w:id="3065"/>
    <w:p>
      <w:pPr>
        <w:spacing w:after="0"/>
        <w:ind w:left="0"/>
        <w:jc w:val="both"/>
      </w:pPr>
      <w:r>
        <w:rPr>
          <w:rFonts w:ascii="Times New Roman"/>
          <w:b w:val="false"/>
          <w:i w:val="false"/>
          <w:color w:val="000000"/>
          <w:sz w:val="28"/>
        </w:rPr>
        <w:t>
      1) право на выплаты обусловливается четко определенными критериями в рамках программ, направленных на прекращение использования земли или других ресурсов, включая домашний скот, для целей производства сельскохозяйственных товаров;</w:t>
      </w:r>
    </w:p>
    <w:p>
      <w:pPr>
        <w:spacing w:after="0"/>
        <w:ind w:left="0"/>
        <w:jc w:val="both"/>
      </w:pPr>
      <w:r>
        <w:rPr>
          <w:rFonts w:ascii="Times New Roman"/>
          <w:b w:val="false"/>
          <w:i w:val="false"/>
          <w:color w:val="000000"/>
          <w:sz w:val="28"/>
        </w:rPr>
        <w:t xml:space="preserve">
      2) выплаты зависят от вывода земли из сферы производства товарной сельскохозяйственной продукции минимум на 3 года, а в случае с домашним скотом - от его убоя с последующим отказом от его разведения; </w:t>
      </w:r>
    </w:p>
    <w:p>
      <w:pPr>
        <w:spacing w:after="0"/>
        <w:ind w:left="0"/>
        <w:jc w:val="both"/>
      </w:pPr>
      <w:r>
        <w:rPr>
          <w:rFonts w:ascii="Times New Roman"/>
          <w:b w:val="false"/>
          <w:i w:val="false"/>
          <w:color w:val="000000"/>
          <w:sz w:val="28"/>
        </w:rPr>
        <w:t xml:space="preserve">
      3) для реализации выплат не требуется и не конкретизируется альтернативное использование земель и других ресурсов, выведенных из сферы производства товарной сельскохозяйственной продукции; </w:t>
      </w:r>
    </w:p>
    <w:p>
      <w:pPr>
        <w:spacing w:after="0"/>
        <w:ind w:left="0"/>
        <w:jc w:val="both"/>
      </w:pPr>
      <w:r>
        <w:rPr>
          <w:rFonts w:ascii="Times New Roman"/>
          <w:b w:val="false"/>
          <w:i w:val="false"/>
          <w:color w:val="000000"/>
          <w:sz w:val="28"/>
        </w:rPr>
        <w:t xml:space="preserve">
      4) выплаты не зависят от вида и объема продукции, внутренних или мировых цен на продукцию, произведенную с использованием земли или других ресурсов, остающихся для производства. </w:t>
      </w:r>
    </w:p>
    <w:bookmarkStart w:name="z2907" w:id="3066"/>
    <w:p>
      <w:pPr>
        <w:spacing w:after="0"/>
        <w:ind w:left="0"/>
        <w:jc w:val="both"/>
      </w:pPr>
      <w:r>
        <w:rPr>
          <w:rFonts w:ascii="Times New Roman"/>
          <w:b w:val="false"/>
          <w:i w:val="false"/>
          <w:color w:val="000000"/>
          <w:sz w:val="28"/>
        </w:rPr>
        <w:t>
      24. Содействие структурным изменениям посредством стимулирования инвестиций предусматривает следующее:</w:t>
      </w:r>
    </w:p>
    <w:bookmarkEnd w:id="3066"/>
    <w:p>
      <w:pPr>
        <w:spacing w:after="0"/>
        <w:ind w:left="0"/>
        <w:jc w:val="both"/>
      </w:pPr>
      <w:r>
        <w:rPr>
          <w:rFonts w:ascii="Times New Roman"/>
          <w:b w:val="false"/>
          <w:i w:val="false"/>
          <w:color w:val="000000"/>
          <w:sz w:val="28"/>
        </w:rPr>
        <w:t xml:space="preserve">
      1) право на выплаты обусловливается критериями, четко определенными в рамках государственных программ, предназначенных для содействия финансовой или физической реструктуризации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 </w:t>
      </w:r>
    </w:p>
    <w:p>
      <w:pPr>
        <w:spacing w:after="0"/>
        <w:ind w:left="0"/>
        <w:jc w:val="both"/>
      </w:pPr>
      <w:r>
        <w:rPr>
          <w:rFonts w:ascii="Times New Roman"/>
          <w:b w:val="false"/>
          <w:i w:val="false"/>
          <w:color w:val="000000"/>
          <w:sz w:val="28"/>
        </w:rPr>
        <w:t xml:space="preserve">
      2) сумма выплат не определяется на основе и не зависит от вида или объема произведенной продукции (включая поголовье скота), за исключением требования, предусмотренного в подпункте 5 настоящего пункта; </w:t>
      </w:r>
    </w:p>
    <w:p>
      <w:pPr>
        <w:spacing w:after="0"/>
        <w:ind w:left="0"/>
        <w:jc w:val="both"/>
      </w:pPr>
      <w:r>
        <w:rPr>
          <w:rFonts w:ascii="Times New Roman"/>
          <w:b w:val="false"/>
          <w:i w:val="false"/>
          <w:color w:val="000000"/>
          <w:sz w:val="28"/>
        </w:rPr>
        <w:t xml:space="preserve">
      3) сумма выплат не определяется на основе и не зависит от внутренних или мировых цен на конкретные товары; </w:t>
      </w:r>
    </w:p>
    <w:p>
      <w:pPr>
        <w:spacing w:after="0"/>
        <w:ind w:left="0"/>
        <w:jc w:val="both"/>
      </w:pPr>
      <w:r>
        <w:rPr>
          <w:rFonts w:ascii="Times New Roman"/>
          <w:b w:val="false"/>
          <w:i w:val="false"/>
          <w:color w:val="000000"/>
          <w:sz w:val="28"/>
        </w:rPr>
        <w:t xml:space="preserve">
      4) выплаты предоставляются только на период, необходимый для реализации инвестиций, для которых эти выплаты предназначены; </w:t>
      </w:r>
    </w:p>
    <w:p>
      <w:pPr>
        <w:spacing w:after="0"/>
        <w:ind w:left="0"/>
        <w:jc w:val="both"/>
      </w:pPr>
      <w:r>
        <w:rPr>
          <w:rFonts w:ascii="Times New Roman"/>
          <w:b w:val="false"/>
          <w:i w:val="false"/>
          <w:color w:val="000000"/>
          <w:sz w:val="28"/>
        </w:rPr>
        <w:t xml:space="preserve">
      5) при осуществлении выплат получателю поддержки не предписывается и никаким образом не указывается, какие сельскохозяйственные товары должны быть произведены им, за исключением требования не производить какой-либо конкретный продукт; </w:t>
      </w:r>
    </w:p>
    <w:p>
      <w:pPr>
        <w:spacing w:after="0"/>
        <w:ind w:left="0"/>
        <w:jc w:val="both"/>
      </w:pPr>
      <w:r>
        <w:rPr>
          <w:rFonts w:ascii="Times New Roman"/>
          <w:b w:val="false"/>
          <w:i w:val="false"/>
          <w:color w:val="000000"/>
          <w:sz w:val="28"/>
        </w:rPr>
        <w:t xml:space="preserve">
      6) выплаты ограничиваются суммой, требуемой для компенсации структурных потерь. </w:t>
      </w:r>
    </w:p>
    <w:bookmarkStart w:name="z2908" w:id="3067"/>
    <w:p>
      <w:pPr>
        <w:spacing w:after="0"/>
        <w:ind w:left="0"/>
        <w:jc w:val="both"/>
      </w:pPr>
      <w:r>
        <w:rPr>
          <w:rFonts w:ascii="Times New Roman"/>
          <w:b w:val="false"/>
          <w:i w:val="false"/>
          <w:color w:val="000000"/>
          <w:sz w:val="28"/>
        </w:rPr>
        <w:t>
      25. Платежи по программам охраны окружающей среды осуществляются с учетом следующего:</w:t>
      </w:r>
    </w:p>
    <w:bookmarkEnd w:id="3067"/>
    <w:p>
      <w:pPr>
        <w:spacing w:after="0"/>
        <w:ind w:left="0"/>
        <w:jc w:val="both"/>
      </w:pPr>
      <w:r>
        <w:rPr>
          <w:rFonts w:ascii="Times New Roman"/>
          <w:b w:val="false"/>
          <w:i w:val="false"/>
          <w:color w:val="000000"/>
          <w:sz w:val="28"/>
        </w:rPr>
        <w:t xml:space="preserve">
      1) право на выплаты обусловливается участием производителя в государственной программе охраны или сохранения окружающей среды и зависит от выполнения конкретных условий, предусмотренных данной государственной программой, включая условия, относящиеся к методам производства или необходимым материалам; </w:t>
      </w:r>
    </w:p>
    <w:p>
      <w:pPr>
        <w:spacing w:after="0"/>
        <w:ind w:left="0"/>
        <w:jc w:val="both"/>
      </w:pPr>
      <w:r>
        <w:rPr>
          <w:rFonts w:ascii="Times New Roman"/>
          <w:b w:val="false"/>
          <w:i w:val="false"/>
          <w:color w:val="000000"/>
          <w:sz w:val="28"/>
        </w:rPr>
        <w:t xml:space="preserve">
      2) сумма выплат ограничивается размерами дополнительных расходов или потерь дохода, связанных с выполнением государственной программы. </w:t>
      </w:r>
    </w:p>
    <w:bookmarkStart w:name="z2909" w:id="3068"/>
    <w:p>
      <w:pPr>
        <w:spacing w:after="0"/>
        <w:ind w:left="0"/>
        <w:jc w:val="both"/>
      </w:pPr>
      <w:r>
        <w:rPr>
          <w:rFonts w:ascii="Times New Roman"/>
          <w:b w:val="false"/>
          <w:i w:val="false"/>
          <w:color w:val="000000"/>
          <w:sz w:val="28"/>
        </w:rPr>
        <w:t>
      26. Выплаты по программам региональной помощи осуществляются с учетом следующего:</w:t>
      </w:r>
    </w:p>
    <w:bookmarkEnd w:id="3068"/>
    <w:p>
      <w:pPr>
        <w:spacing w:after="0"/>
        <w:ind w:left="0"/>
        <w:jc w:val="both"/>
      </w:pPr>
      <w:r>
        <w:rPr>
          <w:rFonts w:ascii="Times New Roman"/>
          <w:b w:val="false"/>
          <w:i w:val="false"/>
          <w:color w:val="000000"/>
          <w:sz w:val="28"/>
        </w:rPr>
        <w:t>
      1) право на выплаты предоставляется производителям, осуществляющим производство в неблагоприятных регионах. Неблагоприятный регион представляет собой административную и (или) экономическую территорию, определенную законодательством государства-члена;</w:t>
      </w:r>
    </w:p>
    <w:p>
      <w:pPr>
        <w:spacing w:after="0"/>
        <w:ind w:left="0"/>
        <w:jc w:val="both"/>
      </w:pPr>
      <w:r>
        <w:rPr>
          <w:rFonts w:ascii="Times New Roman"/>
          <w:b w:val="false"/>
          <w:i w:val="false"/>
          <w:color w:val="000000"/>
          <w:sz w:val="28"/>
        </w:rPr>
        <w:t>
      2) сумма выплат не определяется на основе и не зависит от вида или объема производства сельскохозяйственных товаров (включая поголовье скота), но связана с сокращением производства этих товаров;</w:t>
      </w:r>
    </w:p>
    <w:p>
      <w:pPr>
        <w:spacing w:after="0"/>
        <w:ind w:left="0"/>
        <w:jc w:val="both"/>
      </w:pPr>
      <w:r>
        <w:rPr>
          <w:rFonts w:ascii="Times New Roman"/>
          <w:b w:val="false"/>
          <w:i w:val="false"/>
          <w:color w:val="000000"/>
          <w:sz w:val="28"/>
        </w:rPr>
        <w:t xml:space="preserve">
      3) сумма выплат не определяется на основе и не зависит от внутренних или мировых цен на конкретные товары; </w:t>
      </w:r>
    </w:p>
    <w:p>
      <w:pPr>
        <w:spacing w:after="0"/>
        <w:ind w:left="0"/>
        <w:jc w:val="both"/>
      </w:pPr>
      <w:r>
        <w:rPr>
          <w:rFonts w:ascii="Times New Roman"/>
          <w:b w:val="false"/>
          <w:i w:val="false"/>
          <w:color w:val="000000"/>
          <w:sz w:val="28"/>
        </w:rPr>
        <w:t xml:space="preserve">
      4) выплаты предоставляются только производителям в регионах, имеющих право на помощь, и доступны для всех производителей в таких регионах; </w:t>
      </w:r>
    </w:p>
    <w:p>
      <w:pPr>
        <w:spacing w:after="0"/>
        <w:ind w:left="0"/>
        <w:jc w:val="both"/>
      </w:pPr>
      <w:r>
        <w:rPr>
          <w:rFonts w:ascii="Times New Roman"/>
          <w:b w:val="false"/>
          <w:i w:val="false"/>
          <w:color w:val="000000"/>
          <w:sz w:val="28"/>
        </w:rPr>
        <w:t xml:space="preserve">
      5) выплаты, связанные с факторами производства, осуществляются по регрессивной шкале сверх порогового уровня по данному фактору производства; </w:t>
      </w:r>
    </w:p>
    <w:p>
      <w:pPr>
        <w:spacing w:after="0"/>
        <w:ind w:left="0"/>
        <w:jc w:val="both"/>
      </w:pPr>
      <w:r>
        <w:rPr>
          <w:rFonts w:ascii="Times New Roman"/>
          <w:b w:val="false"/>
          <w:i w:val="false"/>
          <w:color w:val="000000"/>
          <w:sz w:val="28"/>
        </w:rPr>
        <w:t xml:space="preserve">
      6) сумма выплат ограничивается размерами дополнительных расходов или потерь дохода, связанных с производством сельскохозяйственных товаров на обозначенной территории. </w:t>
      </w:r>
    </w:p>
    <w:bookmarkStart w:name="z2910" w:id="3069"/>
    <w:p>
      <w:pPr>
        <w:spacing w:after="0"/>
        <w:ind w:left="0"/>
        <w:jc w:val="left"/>
      </w:pPr>
      <w:r>
        <w:rPr>
          <w:rFonts w:ascii="Times New Roman"/>
          <w:b/>
          <w:i w:val="false"/>
          <w:color w:val="000000"/>
        </w:rPr>
        <w:t xml:space="preserve"> IV. Меры, в наибольшей степени оказывающие искажающее</w:t>
      </w:r>
      <w:r>
        <w:br/>
      </w:r>
      <w:r>
        <w:rPr>
          <w:rFonts w:ascii="Times New Roman"/>
          <w:b/>
          <w:i w:val="false"/>
          <w:color w:val="000000"/>
        </w:rPr>
        <w:t>воздействие на торговлю</w:t>
      </w:r>
    </w:p>
    <w:bookmarkEnd w:id="3069"/>
    <w:bookmarkStart w:name="z2911" w:id="3070"/>
    <w:p>
      <w:pPr>
        <w:spacing w:after="0"/>
        <w:ind w:left="0"/>
        <w:jc w:val="both"/>
      </w:pPr>
      <w:r>
        <w:rPr>
          <w:rFonts w:ascii="Times New Roman"/>
          <w:b w:val="false"/>
          <w:i w:val="false"/>
          <w:color w:val="000000"/>
          <w:sz w:val="28"/>
        </w:rPr>
        <w:t>
      27. Мерами, в наибольшей степени оказывающими искажающее воздействие на торговлю, признаются:</w:t>
      </w:r>
    </w:p>
    <w:bookmarkEnd w:id="3070"/>
    <w:p>
      <w:pPr>
        <w:spacing w:after="0"/>
        <w:ind w:left="0"/>
        <w:jc w:val="both"/>
      </w:pPr>
      <w:r>
        <w:rPr>
          <w:rFonts w:ascii="Times New Roman"/>
          <w:b w:val="false"/>
          <w:i w:val="false"/>
          <w:color w:val="000000"/>
          <w:sz w:val="28"/>
        </w:rPr>
        <w:t>
      1) осуществление прямых выплат (включая платежи в натуральном выражении) конкретным производителям, группе или объединению производителей сельскохозяйственных товаров в зависимости от результатов вывоза таких товаров;</w:t>
      </w:r>
    </w:p>
    <w:p>
      <w:pPr>
        <w:spacing w:after="0"/>
        <w:ind w:left="0"/>
        <w:jc w:val="both"/>
      </w:pPr>
      <w:r>
        <w:rPr>
          <w:rFonts w:ascii="Times New Roman"/>
          <w:b w:val="false"/>
          <w:i w:val="false"/>
          <w:color w:val="000000"/>
          <w:sz w:val="28"/>
        </w:rPr>
        <w:t xml:space="preserve">
      2) продажа или предложение на вывоз на территорию другого государства-члена некоммерческих запасов сельскохозяйственных товаров по ценам ниже цен на аналогичный товар, предлагаемый покупателям на внутреннем рынке государства-члена; </w:t>
      </w:r>
    </w:p>
    <w:p>
      <w:pPr>
        <w:spacing w:after="0"/>
        <w:ind w:left="0"/>
        <w:jc w:val="both"/>
      </w:pPr>
      <w:r>
        <w:rPr>
          <w:rFonts w:ascii="Times New Roman"/>
          <w:b w:val="false"/>
          <w:i w:val="false"/>
          <w:color w:val="000000"/>
          <w:sz w:val="28"/>
        </w:rPr>
        <w:t xml:space="preserve">
      3) осуществление выплат при вывозе на территорию другого государства-члена сельскохозяйственных товаров, которые финансируются при поддержке правительства, как за счет государственных средств, так и иных средств, включая выплаты, которые финансируются за счет выручки от сборов на сельскохозяйственный продукт или на сельскохозяйственный продукт, из которого произведен вывозимый на территорию другого государства-члена продукт; </w:t>
      </w:r>
    </w:p>
    <w:p>
      <w:pPr>
        <w:spacing w:after="0"/>
        <w:ind w:left="0"/>
        <w:jc w:val="both"/>
      </w:pPr>
      <w:r>
        <w:rPr>
          <w:rFonts w:ascii="Times New Roman"/>
          <w:b w:val="false"/>
          <w:i w:val="false"/>
          <w:color w:val="000000"/>
          <w:sz w:val="28"/>
        </w:rPr>
        <w:t xml:space="preserve">
      4) предоставление государственной поддержки для снижения затрат на маркетинг и продвижение сельскохозяйственных товаров для вывоза на территорию другого государства-члена (за исключением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 </w:t>
      </w:r>
    </w:p>
    <w:p>
      <w:pPr>
        <w:spacing w:after="0"/>
        <w:ind w:left="0"/>
        <w:jc w:val="both"/>
      </w:pPr>
      <w:r>
        <w:rPr>
          <w:rFonts w:ascii="Times New Roman"/>
          <w:b w:val="false"/>
          <w:i w:val="false"/>
          <w:color w:val="000000"/>
          <w:sz w:val="28"/>
        </w:rPr>
        <w:t>
      5) установление внутренних тарифов для перевозки сельскохозяйственных товаров, предназначенных для вывоза на территорию другого государства-члена, на условиях более благоприятных, чем при перевозке сельскохозяйственных товаров, предназначенных для внутреннего потребления;</w:t>
      </w:r>
    </w:p>
    <w:p>
      <w:pPr>
        <w:spacing w:after="0"/>
        <w:ind w:left="0"/>
        <w:jc w:val="both"/>
      </w:pPr>
      <w:r>
        <w:rPr>
          <w:rFonts w:ascii="Times New Roman"/>
          <w:b w:val="false"/>
          <w:i w:val="false"/>
          <w:color w:val="000000"/>
          <w:sz w:val="28"/>
        </w:rPr>
        <w:t>
      6) предоставление государственной поддержки сельского хозяйства в зависимости от включения сельскохозяйственных товаров в продукцию, предназначенную для вывоза на территорию другого государства-члена.</w:t>
      </w:r>
    </w:p>
    <w:bookmarkStart w:name="z2912" w:id="3071"/>
    <w:p>
      <w:pPr>
        <w:spacing w:after="0"/>
        <w:ind w:left="0"/>
        <w:jc w:val="left"/>
      </w:pPr>
      <w:r>
        <w:rPr>
          <w:rFonts w:ascii="Times New Roman"/>
          <w:b/>
          <w:i w:val="false"/>
          <w:color w:val="000000"/>
        </w:rPr>
        <w:t xml:space="preserve"> V. Расчет объемов государственной поддержки</w:t>
      </w:r>
      <w:r>
        <w:br/>
      </w:r>
      <w:r>
        <w:rPr>
          <w:rFonts w:ascii="Times New Roman"/>
          <w:b/>
          <w:i w:val="false"/>
          <w:color w:val="000000"/>
        </w:rPr>
        <w:t>сельского хозяйства</w:t>
      </w:r>
    </w:p>
    <w:bookmarkEnd w:id="3071"/>
    <w:bookmarkStart w:name="z2913" w:id="3072"/>
    <w:p>
      <w:pPr>
        <w:spacing w:after="0"/>
        <w:ind w:left="0"/>
        <w:jc w:val="both"/>
      </w:pPr>
      <w:r>
        <w:rPr>
          <w:rFonts w:ascii="Times New Roman"/>
          <w:b w:val="false"/>
          <w:i w:val="false"/>
          <w:color w:val="000000"/>
          <w:sz w:val="28"/>
        </w:rPr>
        <w:t>
      28. При расчете объемов государственной поддержки сельского хозяйства учитываются:</w:t>
      </w:r>
    </w:p>
    <w:bookmarkEnd w:id="3072"/>
    <w:p>
      <w:pPr>
        <w:spacing w:after="0"/>
        <w:ind w:left="0"/>
        <w:jc w:val="both"/>
      </w:pPr>
      <w:r>
        <w:rPr>
          <w:rFonts w:ascii="Times New Roman"/>
          <w:b w:val="false"/>
          <w:i w:val="false"/>
          <w:color w:val="000000"/>
          <w:sz w:val="28"/>
        </w:rPr>
        <w:t xml:space="preserve">
      1) прямой перевод денежных средств; </w:t>
      </w:r>
    </w:p>
    <w:p>
      <w:pPr>
        <w:spacing w:after="0"/>
        <w:ind w:left="0"/>
        <w:jc w:val="both"/>
      </w:pPr>
      <w:r>
        <w:rPr>
          <w:rFonts w:ascii="Times New Roman"/>
          <w:b w:val="false"/>
          <w:i w:val="false"/>
          <w:color w:val="000000"/>
          <w:sz w:val="28"/>
        </w:rPr>
        <w:t xml:space="preserve">
      2) предоставление гарантии исполнения обязательства (например, гарантии по ссудам и займам); </w:t>
      </w:r>
    </w:p>
    <w:p>
      <w:pPr>
        <w:spacing w:after="0"/>
        <w:ind w:left="0"/>
        <w:jc w:val="both"/>
      </w:pPr>
      <w:r>
        <w:rPr>
          <w:rFonts w:ascii="Times New Roman"/>
          <w:b w:val="false"/>
          <w:i w:val="false"/>
          <w:color w:val="000000"/>
          <w:sz w:val="28"/>
        </w:rPr>
        <w:t xml:space="preserve">
      3) приобретение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 д. по ценам, превышающим рыночные; </w:t>
      </w:r>
    </w:p>
    <w:p>
      <w:pPr>
        <w:spacing w:after="0"/>
        <w:ind w:left="0"/>
        <w:jc w:val="both"/>
      </w:pPr>
      <w:r>
        <w:rPr>
          <w:rFonts w:ascii="Times New Roman"/>
          <w:b w:val="false"/>
          <w:i w:val="false"/>
          <w:color w:val="000000"/>
          <w:sz w:val="28"/>
        </w:rPr>
        <w:t xml:space="preserve">
      4) полный или частичный отказ от взимания причитающихся платежей в бюджеты государства и административно-территориальных единиц (например, списание долга по платежам в бюджет и т. д.); </w:t>
      </w:r>
    </w:p>
    <w:p>
      <w:pPr>
        <w:spacing w:after="0"/>
        <w:ind w:left="0"/>
        <w:jc w:val="both"/>
      </w:pPr>
      <w:r>
        <w:rPr>
          <w:rFonts w:ascii="Times New Roman"/>
          <w:b w:val="false"/>
          <w:i w:val="false"/>
          <w:color w:val="000000"/>
          <w:sz w:val="28"/>
        </w:rPr>
        <w:t xml:space="preserve">
      5) льготное или безвозмездное предоставление товаров или услуг; </w:t>
      </w:r>
    </w:p>
    <w:p>
      <w:pPr>
        <w:spacing w:after="0"/>
        <w:ind w:left="0"/>
        <w:jc w:val="both"/>
      </w:pPr>
      <w:r>
        <w:rPr>
          <w:rFonts w:ascii="Times New Roman"/>
          <w:b w:val="false"/>
          <w:i w:val="false"/>
          <w:color w:val="000000"/>
          <w:sz w:val="28"/>
        </w:rPr>
        <w:t xml:space="preserve">
      6) ценовая поддержка, которая объединяет меры, направленные на поддержание уровня рыночных цен. </w:t>
      </w:r>
    </w:p>
    <w:bookmarkStart w:name="z2914" w:id="3073"/>
    <w:p>
      <w:pPr>
        <w:spacing w:after="0"/>
        <w:ind w:left="0"/>
        <w:jc w:val="both"/>
      </w:pPr>
      <w:r>
        <w:rPr>
          <w:rFonts w:ascii="Times New Roman"/>
          <w:b w:val="false"/>
          <w:i w:val="false"/>
          <w:color w:val="000000"/>
          <w:sz w:val="28"/>
        </w:rPr>
        <w:t>
      29. При прямом переводе денежных средств объем государственной поддержки сельского хозяйства соответствует сумме полученных средств, предоставляемых безвозмездно (например, в виде дотации, компенсации и т. д.). Если средства предоставляются на возвратной основе на более благоприятных условиях, чем сложившиеся на доступном рынке (рынке банковского кредита, облигаций и т. д.), объем поддержки определяется как разница между суммой, которую требовалось бы уплатить за пользование данными средствами в случае их получения на рынке, и фактически уплаченной суммой.</w:t>
      </w:r>
    </w:p>
    <w:bookmarkEnd w:id="3073"/>
    <w:bookmarkStart w:name="z2915" w:id="3074"/>
    <w:p>
      <w:pPr>
        <w:spacing w:after="0"/>
        <w:ind w:left="0"/>
        <w:jc w:val="both"/>
      </w:pPr>
      <w:r>
        <w:rPr>
          <w:rFonts w:ascii="Times New Roman"/>
          <w:b w:val="false"/>
          <w:i w:val="false"/>
          <w:color w:val="000000"/>
          <w:sz w:val="28"/>
        </w:rPr>
        <w:t>
      30. Объем государственной поддержки сельского хозяйства по предоставленной гарантии исполнения обязательства определяется как разница между суммой,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 и суммой, которую требуется уплатить за предоставление гарантии субсидирующему органу.</w:t>
      </w:r>
    </w:p>
    <w:bookmarkEnd w:id="3074"/>
    <w:p>
      <w:pPr>
        <w:spacing w:after="0"/>
        <w:ind w:left="0"/>
        <w:jc w:val="both"/>
      </w:pPr>
      <w:r>
        <w:rPr>
          <w:rFonts w:ascii="Times New Roman"/>
          <w:b w:val="false"/>
          <w:i w:val="false"/>
          <w:color w:val="000000"/>
          <w:sz w:val="28"/>
        </w:rPr>
        <w:t>
      Бюджетные расходы по исполнению гарантии включаются в объем государственной поддержки в сумме их превышения уровня, рассчитанного в соответствии с абзацем первым настоящего пункта.</w:t>
      </w:r>
    </w:p>
    <w:p>
      <w:pPr>
        <w:spacing w:after="0"/>
        <w:ind w:left="0"/>
        <w:jc w:val="both"/>
      </w:pPr>
      <w:r>
        <w:rPr>
          <w:rFonts w:ascii="Times New Roman"/>
          <w:b w:val="false"/>
          <w:i w:val="false"/>
          <w:color w:val="000000"/>
          <w:sz w:val="28"/>
        </w:rPr>
        <w:t xml:space="preserve">
      Государства-члены включают в уведомления, предусмотренные в </w:t>
      </w:r>
      <w:r>
        <w:rPr>
          <w:rFonts w:ascii="Times New Roman"/>
          <w:b w:val="false"/>
          <w:i w:val="false"/>
          <w:color w:val="000000"/>
          <w:sz w:val="28"/>
        </w:rPr>
        <w:t>разделе VI</w:t>
      </w:r>
      <w:r>
        <w:rPr>
          <w:rFonts w:ascii="Times New Roman"/>
          <w:b w:val="false"/>
          <w:i w:val="false"/>
          <w:color w:val="000000"/>
          <w:sz w:val="28"/>
        </w:rPr>
        <w:t xml:space="preserve"> настоящего Протокола, информацию, позволяющую оценить уровень государственной поддержки по предоставлению государственных гарантий исполнения обязательств.</w:t>
      </w:r>
    </w:p>
    <w:bookmarkStart w:name="z2916" w:id="3075"/>
    <w:p>
      <w:pPr>
        <w:spacing w:after="0"/>
        <w:ind w:left="0"/>
        <w:jc w:val="both"/>
      </w:pPr>
      <w:r>
        <w:rPr>
          <w:rFonts w:ascii="Times New Roman"/>
          <w:b w:val="false"/>
          <w:i w:val="false"/>
          <w:color w:val="000000"/>
          <w:sz w:val="28"/>
        </w:rPr>
        <w:t>
      31. При приобретении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 д. по ценам, превышающим рыночные, объем государственной поддержки сельского хозяйства рассчитывается как разница между фактически уплаченной суммой за приобретенные объекты и суммой, которую требовалось бы уплатить за данные объекты по ценам, сложившимся на рынке.</w:t>
      </w:r>
    </w:p>
    <w:bookmarkEnd w:id="3075"/>
    <w:p>
      <w:pPr>
        <w:spacing w:after="0"/>
        <w:ind w:left="0"/>
        <w:jc w:val="both"/>
      </w:pPr>
      <w:r>
        <w:rPr>
          <w:rFonts w:ascii="Times New Roman"/>
          <w:b w:val="false"/>
          <w:i w:val="false"/>
          <w:color w:val="000000"/>
          <w:sz w:val="28"/>
        </w:rPr>
        <w:t>
      Расходы государства на приобретение акций, увеличение своей доли в уставном капитале предприятия и т. д., отвечающие условиям обычной инвестиционной практики, не относятся к мерам государственной поддержки.</w:t>
      </w:r>
    </w:p>
    <w:bookmarkStart w:name="z2917" w:id="3076"/>
    <w:p>
      <w:pPr>
        <w:spacing w:after="0"/>
        <w:ind w:left="0"/>
        <w:jc w:val="both"/>
      </w:pPr>
      <w:r>
        <w:rPr>
          <w:rFonts w:ascii="Times New Roman"/>
          <w:b w:val="false"/>
          <w:i w:val="false"/>
          <w:color w:val="000000"/>
          <w:sz w:val="28"/>
        </w:rPr>
        <w:t xml:space="preserve">
      32. При полном или частичном отказе от взимания причитающихся платежей в бюджеты государства-члена и административно-территориальных единиц объем государственной поддержки сельского хозяйства соответствует сумме неисполненных финансовых обязательств производителя перед бюджетом, в том числе обязательств, которые могли возникнуть, если бы поддержка не применялась. Объем государственной поддержки сельского хозяйства при отсрочке исполнения обязательства определяется как сумма, которую необходимо уплатить в виде процентов за пользование равным отсроченному обязательству количеством заемных средств, полученных на доступном кредитном рынке. </w:t>
      </w:r>
    </w:p>
    <w:bookmarkEnd w:id="3076"/>
    <w:bookmarkStart w:name="z2918" w:id="3077"/>
    <w:p>
      <w:pPr>
        <w:spacing w:after="0"/>
        <w:ind w:left="0"/>
        <w:jc w:val="both"/>
      </w:pPr>
      <w:r>
        <w:rPr>
          <w:rFonts w:ascii="Times New Roman"/>
          <w:b w:val="false"/>
          <w:i w:val="false"/>
          <w:color w:val="000000"/>
          <w:sz w:val="28"/>
        </w:rPr>
        <w:t xml:space="preserve">
      33. При льготном или безвозмездном предоставлении товаров или услуг объем государственной поддержки сельского хозяйства рассчитывается как разница между рыночной стоимостью и фактически уплаченной суммой приобретения (предоставления) товаров или услуг. </w:t>
      </w:r>
    </w:p>
    <w:bookmarkEnd w:id="3077"/>
    <w:bookmarkStart w:name="z2919" w:id="3078"/>
    <w:p>
      <w:pPr>
        <w:spacing w:after="0"/>
        <w:ind w:left="0"/>
        <w:jc w:val="both"/>
      </w:pPr>
      <w:r>
        <w:rPr>
          <w:rFonts w:ascii="Times New Roman"/>
          <w:b w:val="false"/>
          <w:i w:val="false"/>
          <w:color w:val="000000"/>
          <w:sz w:val="28"/>
        </w:rPr>
        <w:t>
      34. Объем ценовой поддержки, которая объединяет меры, направленные на поддержание уровня рыночных цен, рассчитывается как произведение количества конкретного вида сельскохозяйственного товара, в отношении которого применяются регулируемые цены либо меры по регулированию цен, на разность внутренней регулируемой цены и справочной мировой цены с корректировкой информации в зависимости от качества и степени переработки товаров (например, базисной жирности молока). Бюджетные расходы, направленные на поддержание цен (например, расходы по закупке и хранению), в расчет объема ценовой поддержки не включаются.</w:t>
      </w:r>
    </w:p>
    <w:bookmarkEnd w:id="3078"/>
    <w:bookmarkStart w:name="z2920" w:id="3079"/>
    <w:p>
      <w:pPr>
        <w:spacing w:after="0"/>
        <w:ind w:left="0"/>
        <w:jc w:val="left"/>
      </w:pPr>
      <w:r>
        <w:rPr>
          <w:rFonts w:ascii="Times New Roman"/>
          <w:b/>
          <w:i w:val="false"/>
          <w:color w:val="000000"/>
        </w:rPr>
        <w:t xml:space="preserve"> VI. Уведомления о государственной поддержке</w:t>
      </w:r>
      <w:r>
        <w:br/>
      </w:r>
      <w:r>
        <w:rPr>
          <w:rFonts w:ascii="Times New Roman"/>
          <w:b/>
          <w:i w:val="false"/>
          <w:color w:val="000000"/>
        </w:rPr>
        <w:t>сельского хозяйства</w:t>
      </w:r>
    </w:p>
    <w:bookmarkEnd w:id="3079"/>
    <w:bookmarkStart w:name="z2921" w:id="3080"/>
    <w:p>
      <w:pPr>
        <w:spacing w:after="0"/>
        <w:ind w:left="0"/>
        <w:jc w:val="both"/>
      </w:pPr>
      <w:r>
        <w:rPr>
          <w:rFonts w:ascii="Times New Roman"/>
          <w:b w:val="false"/>
          <w:i w:val="false"/>
          <w:color w:val="000000"/>
          <w:sz w:val="28"/>
        </w:rPr>
        <w:t>
      35. Государства-члены уведомляют в письменной форме друг друга и Комиссию обо всех планируемых в текущем году программах предоставления государственной поддержки сельского хозяйства, осуществляемых на федеральном или республиканском уровнях, а также на уровне административно-территориальных единиц, включая информацию об объемах и порядке предоставления государственной поддержки сельского хозяйства. Уведомление должно содержать достаточно информации для того, чтобы уполномоченные органы государства-члена и Комиссия могли оценить размер предоставляемой государствами-членами государственной поддержки сельского хозяйства и его соответствие настоящему Протоколу. Государства-члены не переводят в категорию информации ограниченного распространения информацию о предоставляемой государственной поддержке сельского хозяйства. Государства-члены направляют друг другу и в Комиссию уведомления ежегодно, не позднее 1 мая.</w:t>
      </w:r>
    </w:p>
    <w:bookmarkEnd w:id="3080"/>
    <w:bookmarkStart w:name="z2922" w:id="3081"/>
    <w:p>
      <w:pPr>
        <w:spacing w:after="0"/>
        <w:ind w:left="0"/>
        <w:jc w:val="both"/>
      </w:pPr>
      <w:r>
        <w:rPr>
          <w:rFonts w:ascii="Times New Roman"/>
          <w:b w:val="false"/>
          <w:i w:val="false"/>
          <w:color w:val="000000"/>
          <w:sz w:val="28"/>
        </w:rPr>
        <w:t xml:space="preserve">
      36. Государства-члены направляют друг другу и в Комиссию уведомления, указанные в пункте 35 настоящего Протокола, содержащие сведения о расходной части федерального или республиканского бюджетов, предоставляемые по разделам, подразделам и видам функциональной и ведомственной классификаций расходов, а также нормы о порядке и объемах предоставления государственной поддержки сельского хозяйства. Расходы бюджетов административно-территориальных единиц государств-членов отражаются в уведомлениях любым другим способом. </w:t>
      </w:r>
    </w:p>
    <w:bookmarkEnd w:id="3081"/>
    <w:bookmarkStart w:name="z2923" w:id="3082"/>
    <w:p>
      <w:pPr>
        <w:spacing w:after="0"/>
        <w:ind w:left="0"/>
        <w:jc w:val="both"/>
      </w:pPr>
      <w:r>
        <w:rPr>
          <w:rFonts w:ascii="Times New Roman"/>
          <w:b w:val="false"/>
          <w:i w:val="false"/>
          <w:color w:val="000000"/>
          <w:sz w:val="28"/>
        </w:rPr>
        <w:t xml:space="preserve">
      37. Перечень источников информации об объемах и направлениях государственной поддержки сельского хозяйства на федеральном или республиканском уровнях, а также на уровне административно-территориальных единиц представляется государством-членом либо уполномоченным органом государства-члена по запросу другого государства-члена или Комиссии. </w:t>
      </w:r>
    </w:p>
    <w:bookmarkEnd w:id="3082"/>
    <w:bookmarkStart w:name="z2924" w:id="3083"/>
    <w:p>
      <w:pPr>
        <w:spacing w:after="0"/>
        <w:ind w:left="0"/>
        <w:jc w:val="both"/>
      </w:pPr>
      <w:r>
        <w:rPr>
          <w:rFonts w:ascii="Times New Roman"/>
          <w:b w:val="false"/>
          <w:i w:val="false"/>
          <w:color w:val="000000"/>
          <w:sz w:val="28"/>
        </w:rPr>
        <w:t xml:space="preserve">
      38. Уполномоченные органы государств-членов направляют друг другу и в Комиссию уведомления о предоставленной в отчетном году на территории своего государства государственной поддержке сельского хозяйства до 31 декабря года, следующего за отчетным. </w:t>
      </w:r>
    </w:p>
    <w:bookmarkEnd w:id="3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с изменением, внесенным Законом РК от 30.01.2024 </w:t>
      </w:r>
      <w:r>
        <w:rPr>
          <w:rFonts w:ascii="Times New Roman"/>
          <w:b w:val="false"/>
          <w:i w:val="false"/>
          <w:color w:val="000000"/>
          <w:sz w:val="28"/>
        </w:rPr>
        <w:t>№ 56-VIII</w:t>
      </w:r>
      <w:r>
        <w:rPr>
          <w:rFonts w:ascii="Times New Roman"/>
          <w:b w:val="false"/>
          <w:i w:val="false"/>
          <w:color w:val="ff0000"/>
          <w:sz w:val="28"/>
        </w:rPr>
        <w:t>.</w:t>
      </w:r>
      <w:r>
        <w:br/>
      </w:r>
      <w:r>
        <w:rPr>
          <w:rFonts w:ascii="Times New Roman"/>
          <w:b w:val="false"/>
          <w:i w:val="false"/>
          <w:color w:val="000000"/>
          <w:sz w:val="28"/>
        </w:rPr>
        <w:t>
</w:t>
      </w:r>
    </w:p>
    <w:bookmarkStart w:name="z2925" w:id="3084"/>
    <w:p>
      <w:pPr>
        <w:spacing w:after="0"/>
        <w:ind w:left="0"/>
        <w:jc w:val="both"/>
      </w:pPr>
      <w:r>
        <w:rPr>
          <w:rFonts w:ascii="Times New Roman"/>
          <w:b w:val="false"/>
          <w:i w:val="false"/>
          <w:color w:val="000000"/>
          <w:sz w:val="28"/>
        </w:rPr>
        <w:t xml:space="preserve">
      39. Форма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 разрабатывается Комиссией совместно с государствами-членами и </w:t>
      </w:r>
      <w:r>
        <w:rPr>
          <w:rFonts w:ascii="Times New Roman"/>
          <w:b w:val="false"/>
          <w:i w:val="false"/>
          <w:color w:val="000000"/>
          <w:sz w:val="28"/>
        </w:rPr>
        <w:t>утверждается</w:t>
      </w:r>
      <w:r>
        <w:rPr>
          <w:rFonts w:ascii="Times New Roman"/>
          <w:b w:val="false"/>
          <w:i w:val="false"/>
          <w:color w:val="000000"/>
          <w:sz w:val="28"/>
        </w:rPr>
        <w:t xml:space="preserve"> Комиссией.</w:t>
      </w:r>
    </w:p>
    <w:bookmarkEnd w:id="3084"/>
    <w:bookmarkStart w:name="z2926" w:id="3085"/>
    <w:p>
      <w:pPr>
        <w:spacing w:after="0"/>
        <w:ind w:left="0"/>
        <w:jc w:val="left"/>
      </w:pPr>
      <w:r>
        <w:rPr>
          <w:rFonts w:ascii="Times New Roman"/>
          <w:b/>
          <w:i w:val="false"/>
          <w:color w:val="000000"/>
        </w:rPr>
        <w:t xml:space="preserve"> VII. Ответственность государств-членов</w:t>
      </w:r>
    </w:p>
    <w:bookmarkEnd w:id="3085"/>
    <w:bookmarkStart w:name="z2927" w:id="3086"/>
    <w:p>
      <w:pPr>
        <w:spacing w:after="0"/>
        <w:ind w:left="0"/>
        <w:jc w:val="both"/>
      </w:pPr>
      <w:r>
        <w:rPr>
          <w:rFonts w:ascii="Times New Roman"/>
          <w:b w:val="false"/>
          <w:i w:val="false"/>
          <w:color w:val="000000"/>
          <w:sz w:val="28"/>
        </w:rPr>
        <w:t xml:space="preserve">
      40. В случае нарушения государством-членом положений </w:t>
      </w:r>
      <w:r>
        <w:rPr>
          <w:rFonts w:ascii="Times New Roman"/>
          <w:b w:val="false"/>
          <w:i w:val="false"/>
          <w:color w:val="000000"/>
          <w:sz w:val="28"/>
        </w:rPr>
        <w:t>пунктов 6</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настоящего Протокола такое государство-член в разумные сроки прекращает предоставление мер, в наибольшей степени оказывающих искажающее воздействие на торговлю, или мер, оказывающих искажающее воздействие на торговлю и предоставленных сверх разрешенного объема, и выплачивает другим государствам-членам компенсацию в размере, равном объему мер, в наибольшей степени оказывающих искажающее воздействие на торговлю, или объему мер, оказывающих искажающее воздействие на торговлю, превышающему разрешенный объем. Порядок выплаты компенсации устанавливается Советом Комиссии. В случае неуплаты государством-членом указанной компенсации другие государства-члены имеют право ввести ответные меры.</w:t>
      </w:r>
    </w:p>
    <w:bookmarkEnd w:id="30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30</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2929" w:id="3087"/>
    <w:p>
      <w:pPr>
        <w:spacing w:after="0"/>
        <w:ind w:left="0"/>
        <w:jc w:val="left"/>
      </w:pPr>
      <w:r>
        <w:rPr>
          <w:rFonts w:ascii="Times New Roman"/>
          <w:b/>
          <w:i w:val="false"/>
          <w:color w:val="000000"/>
        </w:rPr>
        <w:t xml:space="preserve"> ПРОТОКОЛ</w:t>
      </w:r>
      <w:r>
        <w:br/>
      </w:r>
      <w:r>
        <w:rPr>
          <w:rFonts w:ascii="Times New Roman"/>
          <w:b/>
          <w:i w:val="false"/>
          <w:color w:val="000000"/>
        </w:rPr>
        <w:t>об оказании медицинской помощи</w:t>
      </w:r>
      <w:r>
        <w:br/>
      </w:r>
      <w:r>
        <w:rPr>
          <w:rFonts w:ascii="Times New Roman"/>
          <w:b/>
          <w:i w:val="false"/>
          <w:color w:val="000000"/>
        </w:rPr>
        <w:t>трудящимся государств-членов и членам семей</w:t>
      </w:r>
    </w:p>
    <w:bookmarkEnd w:id="3087"/>
    <w:bookmarkStart w:name="z2930" w:id="3088"/>
    <w:p>
      <w:pPr>
        <w:spacing w:after="0"/>
        <w:ind w:left="0"/>
        <w:jc w:val="both"/>
      </w:pPr>
      <w:r>
        <w:rPr>
          <w:rFonts w:ascii="Times New Roman"/>
          <w:b w:val="false"/>
          <w:i w:val="false"/>
          <w:color w:val="000000"/>
          <w:sz w:val="28"/>
        </w:rPr>
        <w:t xml:space="preserve">
      1. Настоящий Протокол разработан в соответствии с </w:t>
      </w:r>
      <w:r>
        <w:rPr>
          <w:rFonts w:ascii="Times New Roman"/>
          <w:b w:val="false"/>
          <w:i w:val="false"/>
          <w:color w:val="000000"/>
          <w:sz w:val="28"/>
        </w:rPr>
        <w:t>разделом XXVI</w:t>
      </w:r>
      <w:r>
        <w:rPr>
          <w:rFonts w:ascii="Times New Roman"/>
          <w:b w:val="false"/>
          <w:i w:val="false"/>
          <w:color w:val="000000"/>
          <w:sz w:val="28"/>
        </w:rPr>
        <w:t xml:space="preserve"> Договора о Евразийском экономическом союзе и регулирует вопросы оказания медицинской помощи трудящимся государств-членов и членам семей. </w:t>
      </w:r>
    </w:p>
    <w:bookmarkEnd w:id="3088"/>
    <w:bookmarkStart w:name="z2931" w:id="3089"/>
    <w:p>
      <w:pPr>
        <w:spacing w:after="0"/>
        <w:ind w:left="0"/>
        <w:jc w:val="both"/>
      </w:pPr>
      <w:r>
        <w:rPr>
          <w:rFonts w:ascii="Times New Roman"/>
          <w:b w:val="false"/>
          <w:i w:val="false"/>
          <w:color w:val="000000"/>
          <w:sz w:val="28"/>
        </w:rPr>
        <w:t xml:space="preserve">
      2. Понятия, используемые в настоящем Протоколе, означают следующее: </w:t>
      </w:r>
    </w:p>
    <w:bookmarkEnd w:id="3089"/>
    <w:bookmarkStart w:name="z2932" w:id="3090"/>
    <w:p>
      <w:pPr>
        <w:spacing w:after="0"/>
        <w:ind w:left="0"/>
        <w:jc w:val="both"/>
      </w:pPr>
      <w:r>
        <w:rPr>
          <w:rFonts w:ascii="Times New Roman"/>
          <w:b w:val="false"/>
          <w:i w:val="false"/>
          <w:color w:val="000000"/>
          <w:sz w:val="28"/>
        </w:rPr>
        <w:t>
      "государство постоянного проживания" - государство, гражданином которого является пациент;</w:t>
      </w:r>
    </w:p>
    <w:bookmarkEnd w:id="3090"/>
    <w:bookmarkStart w:name="z2933" w:id="3091"/>
    <w:p>
      <w:pPr>
        <w:spacing w:after="0"/>
        <w:ind w:left="0"/>
        <w:jc w:val="both"/>
      </w:pPr>
      <w:r>
        <w:rPr>
          <w:rFonts w:ascii="Times New Roman"/>
          <w:b w:val="false"/>
          <w:i w:val="false"/>
          <w:color w:val="000000"/>
          <w:sz w:val="28"/>
        </w:rPr>
        <w:t>
      "медицинская организация (учреждение здравоохранения)"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государства-члена, иное юридическое лицо независимо от организационно-правовой формы, осуществляющее наряду с основным (уставным) видом деятельности медицинскую деятельность, или физическое лицо, зарегистрированное в качестве индивидуального предпринимателя, осуществляющее медицинскую деятельность в соответствии с законодательством государства-члена;</w:t>
      </w:r>
    </w:p>
    <w:bookmarkEnd w:id="3091"/>
    <w:bookmarkStart w:name="z2934" w:id="3092"/>
    <w:p>
      <w:pPr>
        <w:spacing w:after="0"/>
        <w:ind w:left="0"/>
        <w:jc w:val="both"/>
      </w:pPr>
      <w:r>
        <w:rPr>
          <w:rFonts w:ascii="Times New Roman"/>
          <w:b w:val="false"/>
          <w:i w:val="false"/>
          <w:color w:val="000000"/>
          <w:sz w:val="28"/>
        </w:rPr>
        <w:t>
      "медицинская эвакуация" - транспортировка пациента в целях спасения жизни и сохранения здоровья (в том числе пациентов, которым невозможно оказание необходимой медицинской помощи при угрожающих жизни состояниях в медицинских организациях (учреждениях здравоохранения), в которых они находятся, и пациентов, пострадавших в результате чрезвычайных ситуаций и стихийных бедствий, а также страдающих заболеваниями, представляющими опасность для окружающих);</w:t>
      </w:r>
    </w:p>
    <w:bookmarkEnd w:id="3092"/>
    <w:bookmarkStart w:name="z2935" w:id="3093"/>
    <w:p>
      <w:pPr>
        <w:spacing w:after="0"/>
        <w:ind w:left="0"/>
        <w:jc w:val="both"/>
      </w:pPr>
      <w:r>
        <w:rPr>
          <w:rFonts w:ascii="Times New Roman"/>
          <w:b w:val="false"/>
          <w:i w:val="false"/>
          <w:color w:val="000000"/>
          <w:sz w:val="28"/>
        </w:rPr>
        <w:t>
      "пациент" - 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bookmarkEnd w:id="3093"/>
    <w:bookmarkStart w:name="z2936" w:id="3094"/>
    <w:p>
      <w:pPr>
        <w:spacing w:after="0"/>
        <w:ind w:left="0"/>
        <w:jc w:val="both"/>
      </w:pPr>
      <w:r>
        <w:rPr>
          <w:rFonts w:ascii="Times New Roman"/>
          <w:b w:val="false"/>
          <w:i w:val="false"/>
          <w:color w:val="000000"/>
          <w:sz w:val="28"/>
        </w:rPr>
        <w:t>
      "скорая медицинская помощь (в неотложной форме)" - комплекс медицинских услуг, оказываемых при внезапных острых заболеваниях, состояниях, обострении хронических заболеваний без явных признаков угрозы жизни пациента;</w:t>
      </w:r>
    </w:p>
    <w:bookmarkEnd w:id="3094"/>
    <w:bookmarkStart w:name="z2937" w:id="3095"/>
    <w:p>
      <w:pPr>
        <w:spacing w:after="0"/>
        <w:ind w:left="0"/>
        <w:jc w:val="both"/>
      </w:pPr>
      <w:r>
        <w:rPr>
          <w:rFonts w:ascii="Times New Roman"/>
          <w:b w:val="false"/>
          <w:i w:val="false"/>
          <w:color w:val="000000"/>
          <w:sz w:val="28"/>
        </w:rPr>
        <w:t>
      "скорая медицинская помощь (в экстренной форме)" - комплекс медицинских услуг, оказываемых при острых заболеваниях, несчастных случаях, травмах, отравлениях и других состояниях, представляющих угрозу жизни пациента.</w:t>
      </w:r>
    </w:p>
    <w:bookmarkEnd w:id="3095"/>
    <w:bookmarkStart w:name="z2938" w:id="3096"/>
    <w:p>
      <w:pPr>
        <w:spacing w:after="0"/>
        <w:ind w:left="0"/>
        <w:jc w:val="both"/>
      </w:pPr>
      <w:r>
        <w:rPr>
          <w:rFonts w:ascii="Times New Roman"/>
          <w:b w:val="false"/>
          <w:i w:val="false"/>
          <w:color w:val="000000"/>
          <w:sz w:val="28"/>
        </w:rPr>
        <w:t xml:space="preserve">
      3. Государство трудоустройства обеспечивает оказание медицинской помощи 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 </w:t>
      </w:r>
    </w:p>
    <w:bookmarkEnd w:id="3096"/>
    <w:bookmarkStart w:name="z2939" w:id="3097"/>
    <w:p>
      <w:pPr>
        <w:spacing w:after="0"/>
        <w:ind w:left="0"/>
        <w:jc w:val="both"/>
      </w:pPr>
      <w:r>
        <w:rPr>
          <w:rFonts w:ascii="Times New Roman"/>
          <w:b w:val="false"/>
          <w:i w:val="false"/>
          <w:color w:val="000000"/>
          <w:sz w:val="28"/>
        </w:rPr>
        <w:t>
      4.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неотложной формах) в том же порядке и на тех же условиях, что и гражданам государства трудоустройства.</w:t>
      </w:r>
    </w:p>
    <w:bookmarkEnd w:id="3097"/>
    <w:p>
      <w:pPr>
        <w:spacing w:after="0"/>
        <w:ind w:left="0"/>
        <w:jc w:val="both"/>
      </w:pPr>
      <w:r>
        <w:rPr>
          <w:rFonts w:ascii="Times New Roman"/>
          <w:b w:val="false"/>
          <w:i w:val="false"/>
          <w:color w:val="000000"/>
          <w:sz w:val="28"/>
        </w:rPr>
        <w:t>
      Скорая медицинская помощь (в экстренной и неотложной формах) оказывается трудящимся государств-членов и членам семей 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w:t>
      </w:r>
    </w:p>
    <w:p>
      <w:pPr>
        <w:spacing w:after="0"/>
        <w:ind w:left="0"/>
        <w:jc w:val="both"/>
      </w:pPr>
      <w:r>
        <w:rPr>
          <w:rFonts w:ascii="Times New Roman"/>
          <w:b w:val="false"/>
          <w:i w:val="false"/>
          <w:color w:val="000000"/>
          <w:sz w:val="28"/>
        </w:rPr>
        <w:t>
      Возмещение затрат медицинской организации (учреждению здравоохранения) на оказание скорой медицинской помощи (в экстренной и неотложной формах) трудящимся государств-членов и членам семей осуществляется за счет соответствующих бюджетов бюджетной системы государства трудоустройства в соответствии с действующей системой финансирования здравоохранения.</w:t>
      </w:r>
    </w:p>
    <w:bookmarkStart w:name="z2940" w:id="3098"/>
    <w:p>
      <w:pPr>
        <w:spacing w:after="0"/>
        <w:ind w:left="0"/>
        <w:jc w:val="both"/>
      </w:pPr>
      <w:r>
        <w:rPr>
          <w:rFonts w:ascii="Times New Roman"/>
          <w:b w:val="false"/>
          <w:i w:val="false"/>
          <w:color w:val="000000"/>
          <w:sz w:val="28"/>
        </w:rPr>
        <w:t xml:space="preserve">
      5. В случае продолжения лечения пациента в медицинской организации (учреждении здравоохранения) государства трудоустройства 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 </w:t>
      </w:r>
    </w:p>
    <w:bookmarkEnd w:id="3098"/>
    <w:bookmarkStart w:name="z2941" w:id="3099"/>
    <w:p>
      <w:pPr>
        <w:spacing w:after="0"/>
        <w:ind w:left="0"/>
        <w:jc w:val="both"/>
      </w:pPr>
      <w:r>
        <w:rPr>
          <w:rFonts w:ascii="Times New Roman"/>
          <w:b w:val="false"/>
          <w:i w:val="false"/>
          <w:color w:val="000000"/>
          <w:sz w:val="28"/>
        </w:rPr>
        <w:t>
      6. При необходимости осуществления медицинской эвакуации пациента в государство постоянного проживания информация о состоянии здоровья направляется медицинской организацией (учреждением здравоохранения) в посольство и (или) уполномоченный орган (организацию) государства постоянного проживания.</w:t>
      </w:r>
    </w:p>
    <w:bookmarkEnd w:id="3099"/>
    <w:p>
      <w:pPr>
        <w:spacing w:after="0"/>
        <w:ind w:left="0"/>
        <w:jc w:val="both"/>
      </w:pPr>
      <w:r>
        <w:rPr>
          <w:rFonts w:ascii="Times New Roman"/>
          <w:b w:val="false"/>
          <w:i w:val="false"/>
          <w:color w:val="000000"/>
          <w:sz w:val="28"/>
        </w:rPr>
        <w:t>
      Возможность медицинской эвакуации пациента, а также порядок медицинской эвакуации определяются в соответствии с законодательством государств-членов.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spacing w:after="0"/>
        <w:ind w:left="0"/>
        <w:jc w:val="both"/>
      </w:pPr>
      <w:r>
        <w:rPr>
          <w:rFonts w:ascii="Times New Roman"/>
          <w:b w:val="false"/>
          <w:i w:val="false"/>
          <w:color w:val="000000"/>
          <w:sz w:val="28"/>
        </w:rPr>
        <w:t>
      Возмещение расходов, связанных с медицинской эвакуацией пациента, осуществляется за счет соответствующего бюджета бюджетной системы государства постоянного проживания в соответствии с действующей системой финансирования здравоохранения или иных источников, не запрещенных законодательством государства постоянного проживания.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31</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2943" w:id="3100"/>
    <w:p>
      <w:pPr>
        <w:spacing w:after="0"/>
        <w:ind w:left="0"/>
        <w:jc w:val="left"/>
      </w:pPr>
      <w:r>
        <w:rPr>
          <w:rFonts w:ascii="Times New Roman"/>
          <w:b/>
          <w:i w:val="false"/>
          <w:color w:val="000000"/>
        </w:rPr>
        <w:t xml:space="preserve"> ПРОТОКОЛ</w:t>
      </w:r>
      <w:r>
        <w:br/>
      </w:r>
      <w:r>
        <w:rPr>
          <w:rFonts w:ascii="Times New Roman"/>
          <w:b/>
          <w:i w:val="false"/>
          <w:color w:val="000000"/>
        </w:rPr>
        <w:t>о функционировании Евразийского экономического союза</w:t>
      </w:r>
      <w:r>
        <w:br/>
      </w:r>
      <w:r>
        <w:rPr>
          <w:rFonts w:ascii="Times New Roman"/>
          <w:b/>
          <w:i w:val="false"/>
          <w:color w:val="000000"/>
        </w:rPr>
        <w:t>в рамках многосторонней торговой системы</w:t>
      </w:r>
    </w:p>
    <w:bookmarkEnd w:id="3100"/>
    <w:p>
      <w:pPr>
        <w:spacing w:after="0"/>
        <w:ind w:left="0"/>
        <w:jc w:val="both"/>
      </w:pPr>
      <w:r>
        <w:rPr>
          <w:rFonts w:ascii="Times New Roman"/>
          <w:b w:val="false"/>
          <w:i w:val="false"/>
          <w:color w:val="000000"/>
          <w:sz w:val="28"/>
        </w:rPr>
        <w:t xml:space="preserve">
      В рамках Союза к соответствующим отношениям применяется </w:t>
      </w:r>
      <w:r>
        <w:rPr>
          <w:rFonts w:ascii="Times New Roman"/>
          <w:b w:val="false"/>
          <w:i w:val="false"/>
          <w:color w:val="000000"/>
          <w:sz w:val="28"/>
        </w:rPr>
        <w:t>Договор</w:t>
      </w:r>
      <w:r>
        <w:rPr>
          <w:rFonts w:ascii="Times New Roman"/>
          <w:b w:val="false"/>
          <w:i w:val="false"/>
          <w:color w:val="000000"/>
          <w:sz w:val="28"/>
        </w:rPr>
        <w:t xml:space="preserve"> о функционировании Таможенного союза в рамках многосторонней торговой системы от 19 мая 2011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32</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2945" w:id="3101"/>
    <w:p>
      <w:pPr>
        <w:spacing w:after="0"/>
        <w:ind w:left="0"/>
        <w:jc w:val="left"/>
      </w:pPr>
      <w:r>
        <w:rPr>
          <w:rFonts w:ascii="Times New Roman"/>
          <w:b/>
          <w:i w:val="false"/>
          <w:color w:val="000000"/>
        </w:rPr>
        <w:t xml:space="preserve"> ПОЛОЖЕНИЕ</w:t>
      </w:r>
      <w:r>
        <w:br/>
      </w:r>
      <w:r>
        <w:rPr>
          <w:rFonts w:ascii="Times New Roman"/>
          <w:b/>
          <w:i w:val="false"/>
          <w:color w:val="000000"/>
        </w:rPr>
        <w:t>о социальных гарантиях, привилегиях и иммунитетах в Евразийском экономическом союзе</w:t>
      </w:r>
    </w:p>
    <w:bookmarkEnd w:id="3101"/>
    <w:bookmarkStart w:name="z2946" w:id="3102"/>
    <w:p>
      <w:pPr>
        <w:spacing w:after="0"/>
        <w:ind w:left="0"/>
        <w:jc w:val="left"/>
      </w:pPr>
      <w:r>
        <w:rPr>
          <w:rFonts w:ascii="Times New Roman"/>
          <w:b/>
          <w:i w:val="false"/>
          <w:color w:val="000000"/>
        </w:rPr>
        <w:t xml:space="preserve"> I. Общие положения</w:t>
      </w:r>
    </w:p>
    <w:bookmarkEnd w:id="3102"/>
    <w:bookmarkStart w:name="z2947" w:id="3103"/>
    <w:p>
      <w:pPr>
        <w:spacing w:after="0"/>
        <w:ind w:left="0"/>
        <w:jc w:val="both"/>
      </w:pPr>
      <w:r>
        <w:rPr>
          <w:rFonts w:ascii="Times New Roman"/>
          <w:b w:val="false"/>
          <w:i w:val="false"/>
          <w:color w:val="000000"/>
          <w:sz w:val="28"/>
        </w:rPr>
        <w:t>
      1. Понятия, используемые в настоящем Положении, означают следующее:</w:t>
      </w:r>
    </w:p>
    <w:bookmarkEnd w:id="3103"/>
    <w:bookmarkStart w:name="z2948" w:id="3104"/>
    <w:p>
      <w:pPr>
        <w:spacing w:after="0"/>
        <w:ind w:left="0"/>
        <w:jc w:val="both"/>
      </w:pPr>
      <w:r>
        <w:rPr>
          <w:rFonts w:ascii="Times New Roman"/>
          <w:b w:val="false"/>
          <w:i w:val="false"/>
          <w:color w:val="000000"/>
          <w:sz w:val="28"/>
        </w:rPr>
        <w:t>
      "государство пребывания" - государство-член, на территории которого располагается орган Союза;</w:t>
      </w:r>
    </w:p>
    <w:bookmarkEnd w:id="3104"/>
    <w:bookmarkStart w:name="z2949" w:id="3105"/>
    <w:p>
      <w:pPr>
        <w:spacing w:after="0"/>
        <w:ind w:left="0"/>
        <w:jc w:val="both"/>
      </w:pPr>
      <w:r>
        <w:rPr>
          <w:rFonts w:ascii="Times New Roman"/>
          <w:b w:val="false"/>
          <w:i w:val="false"/>
          <w:color w:val="000000"/>
          <w:sz w:val="28"/>
        </w:rPr>
        <w:t>
      "помещения органов Союза" - здания или части зданий, используемые для официальных целей, а также для проживания членов Коллегии Комиссии, судей Суда Союза, должностных лиц и сотрудников;</w:t>
      </w:r>
    </w:p>
    <w:bookmarkEnd w:id="3105"/>
    <w:bookmarkStart w:name="z2950" w:id="3106"/>
    <w:p>
      <w:pPr>
        <w:spacing w:after="0"/>
        <w:ind w:left="0"/>
        <w:jc w:val="both"/>
      </w:pPr>
      <w:r>
        <w:rPr>
          <w:rFonts w:ascii="Times New Roman"/>
          <w:b w:val="false"/>
          <w:i w:val="false"/>
          <w:color w:val="000000"/>
          <w:sz w:val="28"/>
        </w:rPr>
        <w:t>
      "представители государств-членов" - главы и члены делегаций, направляемые государствами-членами на заседания органов Союза и на мероприятия, проводимые в рамках Союза;</w:t>
      </w:r>
    </w:p>
    <w:bookmarkEnd w:id="3106"/>
    <w:bookmarkStart w:name="z2951" w:id="3107"/>
    <w:p>
      <w:pPr>
        <w:spacing w:after="0"/>
        <w:ind w:left="0"/>
        <w:jc w:val="both"/>
      </w:pPr>
      <w:r>
        <w:rPr>
          <w:rFonts w:ascii="Times New Roman"/>
          <w:b w:val="false"/>
          <w:i w:val="false"/>
          <w:color w:val="000000"/>
          <w:sz w:val="28"/>
        </w:rPr>
        <w:t>
      "социальное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обязательное медицинское страхование;</w:t>
      </w:r>
    </w:p>
    <w:bookmarkEnd w:id="3107"/>
    <w:bookmarkStart w:name="z2952" w:id="3108"/>
    <w:p>
      <w:pPr>
        <w:spacing w:after="0"/>
        <w:ind w:left="0"/>
        <w:jc w:val="both"/>
      </w:pPr>
      <w:r>
        <w:rPr>
          <w:rFonts w:ascii="Times New Roman"/>
          <w:b w:val="false"/>
          <w:i w:val="false"/>
          <w:color w:val="000000"/>
          <w:sz w:val="28"/>
        </w:rPr>
        <w:t>
      "члены семьи членов Коллегии Комиссии, судей Суда Союза, должностных лиц" - супруг (супруга), несовершеннолетние дети и лица, находящиеся на иждивении, постоянно проживающие вместе с членами Коллегии Комиссии, судьями Суда Союза, должностными лицами;</w:t>
      </w:r>
    </w:p>
    <w:bookmarkEnd w:id="3108"/>
    <w:bookmarkStart w:name="z2953" w:id="3109"/>
    <w:p>
      <w:pPr>
        <w:spacing w:after="0"/>
        <w:ind w:left="0"/>
        <w:jc w:val="both"/>
      </w:pPr>
      <w:r>
        <w:rPr>
          <w:rFonts w:ascii="Times New Roman"/>
          <w:b w:val="false"/>
          <w:i w:val="false"/>
          <w:color w:val="000000"/>
          <w:sz w:val="28"/>
        </w:rPr>
        <w:t>
      "члены семьи сотрудников" - супруг (супруга) и несовершеннолетние дети, постоянно проживающие вместе с сотрудниками.</w:t>
      </w:r>
    </w:p>
    <w:bookmarkEnd w:id="3109"/>
    <w:bookmarkStart w:name="z2954" w:id="3110"/>
    <w:p>
      <w:pPr>
        <w:spacing w:after="0"/>
        <w:ind w:left="0"/>
        <w:jc w:val="both"/>
      </w:pPr>
      <w:r>
        <w:rPr>
          <w:rFonts w:ascii="Times New Roman"/>
          <w:b w:val="false"/>
          <w:i w:val="false"/>
          <w:color w:val="000000"/>
          <w:sz w:val="28"/>
        </w:rPr>
        <w:t>
      2. Члены Коллегии Комиссии, судьи Суда Союза, должностные лица и сотрудники являются международными служащими. При выполнении своих полномочий (исполнении должностных (служебных) обязанностей) они не должны запрашивать или получать указания от органов государственной власти или официальных лиц государств-членов, а также от властей государств, не являющихся членами Союза. Они должны воздерживаться от всяких действий, несовместимых с их статусом международных служащих.</w:t>
      </w:r>
    </w:p>
    <w:bookmarkEnd w:id="3110"/>
    <w:bookmarkStart w:name="z2955" w:id="3111"/>
    <w:p>
      <w:pPr>
        <w:spacing w:after="0"/>
        <w:ind w:left="0"/>
        <w:jc w:val="both"/>
      </w:pPr>
      <w:r>
        <w:rPr>
          <w:rFonts w:ascii="Times New Roman"/>
          <w:b w:val="false"/>
          <w:i w:val="false"/>
          <w:color w:val="000000"/>
          <w:sz w:val="28"/>
        </w:rPr>
        <w:t xml:space="preserve">
      3. Каждое государство-член обязуется неукоснительно уважать международный характер полномочий членов Коллегии Комиссии, судей Суда Союза, должностных лиц и сотрудников и не оказывать на них влияния при исполнении ими служебных обязанностей. </w:t>
      </w:r>
    </w:p>
    <w:bookmarkEnd w:id="3111"/>
    <w:bookmarkStart w:name="z2956" w:id="3112"/>
    <w:p>
      <w:pPr>
        <w:spacing w:after="0"/>
        <w:ind w:left="0"/>
        <w:jc w:val="left"/>
      </w:pPr>
      <w:r>
        <w:rPr>
          <w:rFonts w:ascii="Times New Roman"/>
          <w:b/>
          <w:i w:val="false"/>
          <w:color w:val="000000"/>
        </w:rPr>
        <w:t xml:space="preserve"> II. Привилегии и иммунитеты Союза</w:t>
      </w:r>
    </w:p>
    <w:bookmarkEnd w:id="3112"/>
    <w:bookmarkStart w:name="z2957" w:id="3113"/>
    <w:p>
      <w:pPr>
        <w:spacing w:after="0"/>
        <w:ind w:left="0"/>
        <w:jc w:val="both"/>
      </w:pPr>
      <w:r>
        <w:rPr>
          <w:rFonts w:ascii="Times New Roman"/>
          <w:b w:val="false"/>
          <w:i w:val="false"/>
          <w:color w:val="000000"/>
          <w:sz w:val="28"/>
        </w:rPr>
        <w:t>
      4. Имущество и активы органов Союза пользуются иммунитетом от любой формы административного или судебного вмешательства, за исключением случаев, когда Союз сам отказывается от иммунитета.</w:t>
      </w:r>
    </w:p>
    <w:bookmarkEnd w:id="3113"/>
    <w:bookmarkStart w:name="z2958" w:id="3114"/>
    <w:p>
      <w:pPr>
        <w:spacing w:after="0"/>
        <w:ind w:left="0"/>
        <w:jc w:val="both"/>
      </w:pPr>
      <w:r>
        <w:rPr>
          <w:rFonts w:ascii="Times New Roman"/>
          <w:b w:val="false"/>
          <w:i w:val="false"/>
          <w:color w:val="000000"/>
          <w:sz w:val="28"/>
        </w:rPr>
        <w:t xml:space="preserve">
      5. Помещения органов Союза, а также их архивы и документы, в том числе служебная корреспонденция, вне зависимости от места нахождения, не подлежат обыску, реквизиции, конфискации или любой другой форме вмешательства, препятствующего нормальной деятельности этих органов. </w:t>
      </w:r>
    </w:p>
    <w:bookmarkEnd w:id="3114"/>
    <w:bookmarkStart w:name="z2959" w:id="3115"/>
    <w:p>
      <w:pPr>
        <w:spacing w:after="0"/>
        <w:ind w:left="0"/>
        <w:jc w:val="both"/>
      </w:pPr>
      <w:r>
        <w:rPr>
          <w:rFonts w:ascii="Times New Roman"/>
          <w:b w:val="false"/>
          <w:i w:val="false"/>
          <w:color w:val="000000"/>
          <w:sz w:val="28"/>
        </w:rPr>
        <w:t xml:space="preserve">
      6. Представители соответствующих органов государственной власти и управления государства пребывания не могут вступать в помещения органов Союза иначе как с согласия Председателя Коллегии Комиссии, Председателя Суда Союза или лиц, их замещающих, и на условиях, ими одобренных, за исключением случаев пожара или других обстоятельств, требующих безотлагательных мер защиты. </w:t>
      </w:r>
    </w:p>
    <w:bookmarkEnd w:id="3115"/>
    <w:bookmarkStart w:name="z2960" w:id="3116"/>
    <w:p>
      <w:pPr>
        <w:spacing w:after="0"/>
        <w:ind w:left="0"/>
        <w:jc w:val="both"/>
      </w:pPr>
      <w:r>
        <w:rPr>
          <w:rFonts w:ascii="Times New Roman"/>
          <w:b w:val="false"/>
          <w:i w:val="false"/>
          <w:color w:val="000000"/>
          <w:sz w:val="28"/>
        </w:rPr>
        <w:t xml:space="preserve">
      7. Исполнение любых действий по решению соответствующих органов государственной власти и управления государства пребывания может иметь место в помещениях органов Союза только с согласия Председателя Коллегии Комиссии, Председателя Суда Союза или лиц, их замещающих. </w:t>
      </w:r>
    </w:p>
    <w:bookmarkEnd w:id="3116"/>
    <w:bookmarkStart w:name="z2961" w:id="3117"/>
    <w:p>
      <w:pPr>
        <w:spacing w:after="0"/>
        <w:ind w:left="0"/>
        <w:jc w:val="both"/>
      </w:pPr>
      <w:r>
        <w:rPr>
          <w:rFonts w:ascii="Times New Roman"/>
          <w:b w:val="false"/>
          <w:i w:val="false"/>
          <w:color w:val="000000"/>
          <w:sz w:val="28"/>
        </w:rPr>
        <w:t xml:space="preserve">
      8. Помещения органов Союза не могут служить убежищем для лиц, преследуемых по законам любого из государств-членов или подлежащих выдаче государству-члену либо государству, не являющемуся членом Союза. </w:t>
      </w:r>
    </w:p>
    <w:bookmarkEnd w:id="3117"/>
    <w:bookmarkStart w:name="z2962" w:id="3118"/>
    <w:p>
      <w:pPr>
        <w:spacing w:after="0"/>
        <w:ind w:left="0"/>
        <w:jc w:val="both"/>
      </w:pPr>
      <w:r>
        <w:rPr>
          <w:rFonts w:ascii="Times New Roman"/>
          <w:b w:val="false"/>
          <w:i w:val="false"/>
          <w:color w:val="000000"/>
          <w:sz w:val="28"/>
        </w:rPr>
        <w:t xml:space="preserve">
      9. Неприкосновенность помещений органов Союза не дает права использовать их в целях, несовместимых с функциями или задачами Союза или наносящих ущерб безопасности, интересам физических или юридических лиц государств-членов. </w:t>
      </w:r>
    </w:p>
    <w:bookmarkEnd w:id="3118"/>
    <w:bookmarkStart w:name="z2963" w:id="3119"/>
    <w:p>
      <w:pPr>
        <w:spacing w:after="0"/>
        <w:ind w:left="0"/>
        <w:jc w:val="both"/>
      </w:pPr>
      <w:r>
        <w:rPr>
          <w:rFonts w:ascii="Times New Roman"/>
          <w:b w:val="false"/>
          <w:i w:val="false"/>
          <w:color w:val="000000"/>
          <w:sz w:val="28"/>
        </w:rPr>
        <w:t>
      10. Государство пребывания принимает надлежащие меры для защиты помещений Союза от всякого вторжения или нанесения ущерба.</w:t>
      </w:r>
    </w:p>
    <w:bookmarkEnd w:id="3119"/>
    <w:bookmarkStart w:name="z2964" w:id="3120"/>
    <w:p>
      <w:pPr>
        <w:spacing w:after="0"/>
        <w:ind w:left="0"/>
        <w:jc w:val="both"/>
      </w:pPr>
      <w:r>
        <w:rPr>
          <w:rFonts w:ascii="Times New Roman"/>
          <w:b w:val="false"/>
          <w:i w:val="false"/>
          <w:color w:val="000000"/>
          <w:sz w:val="28"/>
        </w:rPr>
        <w:t xml:space="preserve">
      11. Органы Союза освобождаются от налогов, сборов, пошлин и других платежей, взимаемых в государстве пребывания, за исключением платежей, которые представляют собой плату за конкретные виды обслуживания (услуг), и платежей (отчислений и взносов), уплачиваемых в соответствии с </w:t>
      </w:r>
      <w:r>
        <w:rPr>
          <w:rFonts w:ascii="Times New Roman"/>
          <w:b w:val="false"/>
          <w:i w:val="false"/>
          <w:color w:val="000000"/>
          <w:sz w:val="28"/>
        </w:rPr>
        <w:t>пунктами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настоящего Положения. </w:t>
      </w:r>
    </w:p>
    <w:bookmarkEnd w:id="3120"/>
    <w:bookmarkStart w:name="z2965" w:id="3121"/>
    <w:p>
      <w:pPr>
        <w:spacing w:after="0"/>
        <w:ind w:left="0"/>
        <w:jc w:val="both"/>
      </w:pPr>
      <w:r>
        <w:rPr>
          <w:rFonts w:ascii="Times New Roman"/>
          <w:b w:val="false"/>
          <w:i w:val="false"/>
          <w:color w:val="000000"/>
          <w:sz w:val="28"/>
        </w:rPr>
        <w:t xml:space="preserve">
      12. Предметы и иное имущество, предназначенные для официального использования органами Союза, освобождаются на территориях государств-членов от обложения таможенными пошлинами, налогами и таможенными сборами. </w:t>
      </w:r>
    </w:p>
    <w:bookmarkEnd w:id="3121"/>
    <w:bookmarkStart w:name="z2966" w:id="3122"/>
    <w:p>
      <w:pPr>
        <w:spacing w:after="0"/>
        <w:ind w:left="0"/>
        <w:jc w:val="both"/>
      </w:pPr>
      <w:r>
        <w:rPr>
          <w:rFonts w:ascii="Times New Roman"/>
          <w:b w:val="false"/>
          <w:i w:val="false"/>
          <w:color w:val="000000"/>
          <w:sz w:val="28"/>
        </w:rPr>
        <w:t xml:space="preserve">
      13. В отношении своих официальных средств связи органы Союза пользуются не менее благоприятными условиями, чем те, которые предоставляются государством пребывания дипломатическим представительствам. </w:t>
      </w:r>
    </w:p>
    <w:bookmarkEnd w:id="3122"/>
    <w:bookmarkStart w:name="z2967" w:id="3123"/>
    <w:p>
      <w:pPr>
        <w:spacing w:after="0"/>
        <w:ind w:left="0"/>
        <w:jc w:val="both"/>
      </w:pPr>
      <w:r>
        <w:rPr>
          <w:rFonts w:ascii="Times New Roman"/>
          <w:b w:val="false"/>
          <w:i w:val="false"/>
          <w:color w:val="000000"/>
          <w:sz w:val="28"/>
        </w:rPr>
        <w:t xml:space="preserve">
      14. Органы Союза могут размещать флаг, эмблему или другую символику Союза на занимаемых ими помещениях и принадлежащих им автотранспортных средствах. </w:t>
      </w:r>
    </w:p>
    <w:bookmarkEnd w:id="3123"/>
    <w:bookmarkStart w:name="z2968" w:id="3124"/>
    <w:p>
      <w:pPr>
        <w:spacing w:after="0"/>
        <w:ind w:left="0"/>
        <w:jc w:val="both"/>
      </w:pPr>
      <w:r>
        <w:rPr>
          <w:rFonts w:ascii="Times New Roman"/>
          <w:b w:val="false"/>
          <w:i w:val="false"/>
          <w:color w:val="000000"/>
          <w:sz w:val="28"/>
        </w:rPr>
        <w:t xml:space="preserve">
      15. Органы Союза при соблюдении законодательства государств-членов могут в соответствии со своими целями и функциями издавать и распространять печатную продукцию, публикация которой предусмотрена международными договорами и актами, составляющими право Союза. </w:t>
      </w:r>
    </w:p>
    <w:bookmarkEnd w:id="3124"/>
    <w:bookmarkStart w:name="z2969" w:id="3125"/>
    <w:p>
      <w:pPr>
        <w:spacing w:after="0"/>
        <w:ind w:left="0"/>
        <w:jc w:val="both"/>
      </w:pPr>
      <w:r>
        <w:rPr>
          <w:rFonts w:ascii="Times New Roman"/>
          <w:b w:val="false"/>
          <w:i w:val="false"/>
          <w:color w:val="000000"/>
          <w:sz w:val="28"/>
        </w:rPr>
        <w:t xml:space="preserve">
      16. Государство пребывания оказывает Союзу содействие в приобретении или получении помещений, необходимых для осуществления органами Союза своих функций. </w:t>
      </w:r>
    </w:p>
    <w:bookmarkEnd w:id="3125"/>
    <w:bookmarkStart w:name="z2970" w:id="3126"/>
    <w:p>
      <w:pPr>
        <w:spacing w:after="0"/>
        <w:ind w:left="0"/>
        <w:jc w:val="both"/>
      </w:pPr>
      <w:r>
        <w:rPr>
          <w:rFonts w:ascii="Times New Roman"/>
          <w:b w:val="false"/>
          <w:i w:val="false"/>
          <w:color w:val="000000"/>
          <w:sz w:val="28"/>
        </w:rPr>
        <w:t>
      17. Союз осуществляет сотрудничество с соответствующими органами государственной власти и управления государств-членов в целях обеспечения надлежащего отправления правосудия и выполнения предписаний правоохранительных органов, а также предупреждения любых злоупотреблений в связи с привилегиями и иммунитетами, предусмотренными настоящим Положением.</w:t>
      </w:r>
    </w:p>
    <w:bookmarkEnd w:id="3126"/>
    <w:bookmarkStart w:name="z2971" w:id="3127"/>
    <w:p>
      <w:pPr>
        <w:spacing w:after="0"/>
        <w:ind w:left="0"/>
        <w:jc w:val="left"/>
      </w:pPr>
      <w:r>
        <w:rPr>
          <w:rFonts w:ascii="Times New Roman"/>
          <w:b/>
          <w:i w:val="false"/>
          <w:color w:val="000000"/>
        </w:rPr>
        <w:t xml:space="preserve"> III. Привилегии и иммунитеты членов Коллегии Комиссии,</w:t>
      </w:r>
      <w:r>
        <w:br/>
      </w:r>
      <w:r>
        <w:rPr>
          <w:rFonts w:ascii="Times New Roman"/>
          <w:b/>
          <w:i w:val="false"/>
          <w:color w:val="000000"/>
        </w:rPr>
        <w:t>судей Суда Союза, должностных лиц и сотрудников</w:t>
      </w:r>
    </w:p>
    <w:bookmarkEnd w:id="3127"/>
    <w:bookmarkStart w:name="z2972" w:id="3128"/>
    <w:p>
      <w:pPr>
        <w:spacing w:after="0"/>
        <w:ind w:left="0"/>
        <w:jc w:val="both"/>
      </w:pPr>
      <w:r>
        <w:rPr>
          <w:rFonts w:ascii="Times New Roman"/>
          <w:b w:val="false"/>
          <w:i w:val="false"/>
          <w:color w:val="000000"/>
          <w:sz w:val="28"/>
        </w:rPr>
        <w:t xml:space="preserve">
      18. Члены Коллегии Комиссии и судьи Суда Союза, если они не являются гражданами государства пребывания, пользуются привилегиями и иммунитетами в объеме, предусмотренном </w:t>
      </w:r>
      <w:r>
        <w:rPr>
          <w:rFonts w:ascii="Times New Roman"/>
          <w:b w:val="false"/>
          <w:i w:val="false"/>
          <w:color w:val="000000"/>
          <w:sz w:val="28"/>
        </w:rPr>
        <w:t>Венской конвенцией</w:t>
      </w:r>
      <w:r>
        <w:rPr>
          <w:rFonts w:ascii="Times New Roman"/>
          <w:b w:val="false"/>
          <w:i w:val="false"/>
          <w:color w:val="000000"/>
          <w:sz w:val="28"/>
        </w:rPr>
        <w:t xml:space="preserve"> о дипломатических сношениях от 18 апреля 1961 года для дипломатического агента.</w:t>
      </w:r>
    </w:p>
    <w:bookmarkEnd w:id="3128"/>
    <w:p>
      <w:pPr>
        <w:spacing w:after="0"/>
        <w:ind w:left="0"/>
        <w:jc w:val="both"/>
      </w:pPr>
      <w:r>
        <w:rPr>
          <w:rFonts w:ascii="Times New Roman"/>
          <w:b w:val="false"/>
          <w:i w:val="false"/>
          <w:color w:val="000000"/>
          <w:sz w:val="28"/>
        </w:rPr>
        <w:t>
      Такие иммунитеты не распространяются на случаи:</w:t>
      </w:r>
    </w:p>
    <w:p>
      <w:pPr>
        <w:spacing w:after="0"/>
        <w:ind w:left="0"/>
        <w:jc w:val="both"/>
      </w:pPr>
      <w:r>
        <w:rPr>
          <w:rFonts w:ascii="Times New Roman"/>
          <w:b w:val="false"/>
          <w:i w:val="false"/>
          <w:color w:val="000000"/>
          <w:sz w:val="28"/>
        </w:rPr>
        <w:t>
      вещных исков, относящихся к частному недвижимому имуществу, находящемуся на территории государства пребывания;</w:t>
      </w:r>
    </w:p>
    <w:p>
      <w:pPr>
        <w:spacing w:after="0"/>
        <w:ind w:left="0"/>
        <w:jc w:val="both"/>
      </w:pPr>
      <w:r>
        <w:rPr>
          <w:rFonts w:ascii="Times New Roman"/>
          <w:b w:val="false"/>
          <w:i w:val="false"/>
          <w:color w:val="000000"/>
          <w:sz w:val="28"/>
        </w:rPr>
        <w:t>
      исков, касающихся наследования, в отношении которых член Коллегии Комиссии, судья Суда Союза или член семьи выступает в качестве исполнителя завещания, попечителя над наследственным имуществом, наследника или отказополучателя как частное лицо, а не от имени органа Союза;</w:t>
      </w:r>
    </w:p>
    <w:p>
      <w:pPr>
        <w:spacing w:after="0"/>
        <w:ind w:left="0"/>
        <w:jc w:val="both"/>
      </w:pPr>
      <w:r>
        <w:rPr>
          <w:rFonts w:ascii="Times New Roman"/>
          <w:b w:val="false"/>
          <w:i w:val="false"/>
          <w:color w:val="000000"/>
          <w:sz w:val="28"/>
        </w:rPr>
        <w:t xml:space="preserve">
      исков, относящихся к профессиональной деятельности, выходящей за пределы полномочий, предусмотренных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(далее - Договор).</w:t>
      </w:r>
    </w:p>
    <w:p>
      <w:pPr>
        <w:spacing w:after="0"/>
        <w:ind w:left="0"/>
        <w:jc w:val="both"/>
      </w:pPr>
      <w:r>
        <w:rPr>
          <w:rFonts w:ascii="Times New Roman"/>
          <w:b w:val="false"/>
          <w:i w:val="false"/>
          <w:color w:val="000000"/>
          <w:sz w:val="28"/>
        </w:rPr>
        <w:t>
      На членов Коллегии Комиссии и судей Суда Союза, которые являются гражданами государства пребывания, распространяется действие положений подпункта 1 пункта 19 настоящего Положения.</w:t>
      </w:r>
    </w:p>
    <w:p>
      <w:pPr>
        <w:spacing w:after="0"/>
        <w:ind w:left="0"/>
        <w:jc w:val="both"/>
      </w:pPr>
      <w:r>
        <w:rPr>
          <w:rFonts w:ascii="Times New Roman"/>
          <w:b w:val="false"/>
          <w:i w:val="false"/>
          <w:color w:val="000000"/>
          <w:sz w:val="28"/>
        </w:rPr>
        <w:t>
      На членов семей членов Коллегии Комиссии и судей Суда Союза, проживающих вместе с ними, если эти члены семей не являются гражданами государства пребывания, распространяется действие положений подпунктов 3 - 5 пункта 19 настоящего Положения.</w:t>
      </w:r>
    </w:p>
    <w:p>
      <w:pPr>
        <w:spacing w:after="0"/>
        <w:ind w:left="0"/>
        <w:jc w:val="both"/>
      </w:pPr>
      <w:r>
        <w:rPr>
          <w:rFonts w:ascii="Times New Roman"/>
          <w:b w:val="false"/>
          <w:i w:val="false"/>
          <w:color w:val="000000"/>
          <w:sz w:val="28"/>
        </w:rPr>
        <w:t xml:space="preserve">
      На членов семей членов Коллегии Комиссии и судей Суда Союза, если они являются гражданами государства пребывания и (или) постоянно проживают на его территории, не распространяется иммунитет от гражданской юрисдикции государства пребывания в отношении исков о возмещении ущерба в связи с дорожно-транспортным происшествием, вызванным транспортным средством, принадлежащим такому члену семьи либо управлявшимся им. </w:t>
      </w:r>
    </w:p>
    <w:bookmarkStart w:name="z2973" w:id="3129"/>
    <w:p>
      <w:pPr>
        <w:spacing w:after="0"/>
        <w:ind w:left="0"/>
        <w:jc w:val="both"/>
      </w:pPr>
      <w:r>
        <w:rPr>
          <w:rFonts w:ascii="Times New Roman"/>
          <w:b w:val="false"/>
          <w:i w:val="false"/>
          <w:color w:val="000000"/>
          <w:sz w:val="28"/>
        </w:rPr>
        <w:t>
      19. Должностные лица:</w:t>
      </w:r>
    </w:p>
    <w:bookmarkEnd w:id="3129"/>
    <w:p>
      <w:pPr>
        <w:spacing w:after="0"/>
        <w:ind w:left="0"/>
        <w:jc w:val="both"/>
      </w:pPr>
      <w:r>
        <w:rPr>
          <w:rFonts w:ascii="Times New Roman"/>
          <w:b w:val="false"/>
          <w:i w:val="false"/>
          <w:color w:val="000000"/>
          <w:sz w:val="28"/>
        </w:rPr>
        <w:t xml:space="preserve">
      1) 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 </w:t>
      </w:r>
    </w:p>
    <w:p>
      <w:pPr>
        <w:spacing w:after="0"/>
        <w:ind w:left="0"/>
        <w:jc w:val="both"/>
      </w:pPr>
      <w:r>
        <w:rPr>
          <w:rFonts w:ascii="Times New Roman"/>
          <w:b w:val="false"/>
          <w:i w:val="false"/>
          <w:color w:val="000000"/>
          <w:sz w:val="28"/>
        </w:rPr>
        <w:t xml:space="preserve">
      2) освобождаются от налогообложения заработной платы и иных вознаграждений, выплачиваемых органами Союза; </w:t>
      </w:r>
    </w:p>
    <w:p>
      <w:pPr>
        <w:spacing w:after="0"/>
        <w:ind w:left="0"/>
        <w:jc w:val="both"/>
      </w:pPr>
      <w:r>
        <w:rPr>
          <w:rFonts w:ascii="Times New Roman"/>
          <w:b w:val="false"/>
          <w:i w:val="false"/>
          <w:color w:val="000000"/>
          <w:sz w:val="28"/>
        </w:rPr>
        <w:t xml:space="preserve">
      3) освобождаются от государственных повинностей; </w:t>
      </w:r>
    </w:p>
    <w:p>
      <w:pPr>
        <w:spacing w:after="0"/>
        <w:ind w:left="0"/>
        <w:jc w:val="both"/>
      </w:pPr>
      <w:r>
        <w:rPr>
          <w:rFonts w:ascii="Times New Roman"/>
          <w:b w:val="false"/>
          <w:i w:val="false"/>
          <w:color w:val="000000"/>
          <w:sz w:val="28"/>
        </w:rPr>
        <w:t xml:space="preserve">
      4)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 </w:t>
      </w:r>
    </w:p>
    <w:p>
      <w:pPr>
        <w:spacing w:after="0"/>
        <w:ind w:left="0"/>
        <w:jc w:val="both"/>
      </w:pPr>
      <w:r>
        <w:rPr>
          <w:rFonts w:ascii="Times New Roman"/>
          <w:b w:val="false"/>
          <w:i w:val="false"/>
          <w:color w:val="000000"/>
          <w:sz w:val="28"/>
        </w:rPr>
        <w:t>
      5) пользуются такими же льготами по репатриации, какими пользуются дипломатические представители во время международных кризисов.</w:t>
      </w:r>
    </w:p>
    <w:bookmarkStart w:name="z2974" w:id="3130"/>
    <w:p>
      <w:pPr>
        <w:spacing w:after="0"/>
        <w:ind w:left="0"/>
        <w:jc w:val="both"/>
      </w:pPr>
      <w:r>
        <w:rPr>
          <w:rFonts w:ascii="Times New Roman"/>
          <w:b w:val="false"/>
          <w:i w:val="false"/>
          <w:color w:val="000000"/>
          <w:sz w:val="28"/>
        </w:rPr>
        <w:t xml:space="preserve">
      20. На должностных лиц, если они являются гражданами государства пребывания и (или) постоянно проживают на его территории, не распространяется действие положений подпунктов 2 - 5 пункта 19 настоящего Положения. </w:t>
      </w:r>
    </w:p>
    <w:bookmarkEnd w:id="3130"/>
    <w:bookmarkStart w:name="z2975" w:id="3131"/>
    <w:p>
      <w:pPr>
        <w:spacing w:after="0"/>
        <w:ind w:left="0"/>
        <w:jc w:val="both"/>
      </w:pPr>
      <w:r>
        <w:rPr>
          <w:rFonts w:ascii="Times New Roman"/>
          <w:b w:val="false"/>
          <w:i w:val="false"/>
          <w:color w:val="000000"/>
          <w:sz w:val="28"/>
        </w:rPr>
        <w:t xml:space="preserve">
      21. На членов семей должностных лиц, проживающих вместе с ними, если эти члены семей не являются гражданами государства пребывания и (или) постоянно не проживают на его территории, распространяется действие положений подпунктов 3 - 5 </w:t>
      </w:r>
      <w:r>
        <w:rPr>
          <w:rFonts w:ascii="Times New Roman"/>
          <w:b w:val="false"/>
          <w:i w:val="false"/>
          <w:color w:val="000000"/>
          <w:sz w:val="28"/>
        </w:rPr>
        <w:t>пункта 19</w:t>
      </w:r>
      <w:r>
        <w:rPr>
          <w:rFonts w:ascii="Times New Roman"/>
          <w:b w:val="false"/>
          <w:i w:val="false"/>
          <w:color w:val="000000"/>
          <w:sz w:val="28"/>
        </w:rPr>
        <w:t xml:space="preserve"> настоящего Положения. </w:t>
      </w:r>
    </w:p>
    <w:bookmarkEnd w:id="3131"/>
    <w:bookmarkStart w:name="z2976" w:id="3132"/>
    <w:p>
      <w:pPr>
        <w:spacing w:after="0"/>
        <w:ind w:left="0"/>
        <w:jc w:val="both"/>
      </w:pPr>
      <w:r>
        <w:rPr>
          <w:rFonts w:ascii="Times New Roman"/>
          <w:b w:val="false"/>
          <w:i w:val="false"/>
          <w:color w:val="000000"/>
          <w:sz w:val="28"/>
        </w:rPr>
        <w:t xml:space="preserve">
      22. Вопросы аккредитации членов Коллегии Комиссии, судей Суда Союза, должностных лиц и сотрудников регулируются международными договорами об условиях пребывания органов Союза на территории государства пребывания. </w:t>
      </w:r>
    </w:p>
    <w:bookmarkEnd w:id="3132"/>
    <w:bookmarkStart w:name="z2977" w:id="3133"/>
    <w:p>
      <w:pPr>
        <w:spacing w:after="0"/>
        <w:ind w:left="0"/>
        <w:jc w:val="both"/>
      </w:pPr>
      <w:r>
        <w:rPr>
          <w:rFonts w:ascii="Times New Roman"/>
          <w:b w:val="false"/>
          <w:i w:val="false"/>
          <w:color w:val="000000"/>
          <w:sz w:val="28"/>
        </w:rPr>
        <w:t xml:space="preserve">
      23. Члены Коллегии Комиссии, судьи Суда Союза, должностные лица и сотрудники не вправе заниматься предпринимательской и любой другой деятельностью в интересах личной выгоды или выгоды иных лиц, за исключением научной, творческой и преподавательской деятельности. </w:t>
      </w:r>
    </w:p>
    <w:bookmarkEnd w:id="3133"/>
    <w:p>
      <w:pPr>
        <w:spacing w:after="0"/>
        <w:ind w:left="0"/>
        <w:jc w:val="both"/>
      </w:pPr>
      <w:r>
        <w:rPr>
          <w:rFonts w:ascii="Times New Roman"/>
          <w:b w:val="false"/>
          <w:i w:val="false"/>
          <w:color w:val="000000"/>
          <w:sz w:val="28"/>
        </w:rPr>
        <w:t>
      Доходы, полученные от научной, творческой или преподавательской деятельности, подлежат налогообложению в соответствии с международными договорами и законодательством государства пребывания.</w:t>
      </w:r>
    </w:p>
    <w:bookmarkStart w:name="z2978" w:id="3134"/>
    <w:p>
      <w:pPr>
        <w:spacing w:after="0"/>
        <w:ind w:left="0"/>
        <w:jc w:val="both"/>
      </w:pPr>
      <w:r>
        <w:rPr>
          <w:rFonts w:ascii="Times New Roman"/>
          <w:b w:val="false"/>
          <w:i w:val="false"/>
          <w:color w:val="000000"/>
          <w:sz w:val="28"/>
        </w:rPr>
        <w:t xml:space="preserve">
      24. Члены Коллегии Комиссии, судьи Суда Союза, должностные лица и члены их семей должны соблюдать требования законодательства государства пребывания в отношении страхования от ущерба, который может быть причинен третьим лицам в связи с использованием любого транспортного средства. </w:t>
      </w:r>
    </w:p>
    <w:bookmarkEnd w:id="3134"/>
    <w:bookmarkStart w:name="z2979" w:id="3135"/>
    <w:p>
      <w:pPr>
        <w:spacing w:after="0"/>
        <w:ind w:left="0"/>
        <w:jc w:val="both"/>
      </w:pPr>
      <w:r>
        <w:rPr>
          <w:rFonts w:ascii="Times New Roman"/>
          <w:b w:val="false"/>
          <w:i w:val="false"/>
          <w:color w:val="000000"/>
          <w:sz w:val="28"/>
        </w:rPr>
        <w:t xml:space="preserve">
      25. Сотрудники не подлежат юрисдикции судебных или административных органов государства пребывания в отношении действий, совершаемых при непосредственном выполнении ими служебных обязанностей, кроме случаев предъявления: </w:t>
      </w:r>
    </w:p>
    <w:bookmarkEnd w:id="3135"/>
    <w:p>
      <w:pPr>
        <w:spacing w:after="0"/>
        <w:ind w:left="0"/>
        <w:jc w:val="both"/>
      </w:pPr>
      <w:r>
        <w:rPr>
          <w:rFonts w:ascii="Times New Roman"/>
          <w:b w:val="false"/>
          <w:i w:val="false"/>
          <w:color w:val="000000"/>
          <w:sz w:val="28"/>
        </w:rPr>
        <w:t xml:space="preserve">
      1) исков о возмещении ущерба в связи с дорожно-транспортным происшествием, вызванным транспортным средством, принадлежащим сотруднику либо управлявшимся им; </w:t>
      </w:r>
    </w:p>
    <w:p>
      <w:pPr>
        <w:spacing w:after="0"/>
        <w:ind w:left="0"/>
        <w:jc w:val="both"/>
      </w:pPr>
      <w:r>
        <w:rPr>
          <w:rFonts w:ascii="Times New Roman"/>
          <w:b w:val="false"/>
          <w:i w:val="false"/>
          <w:color w:val="000000"/>
          <w:sz w:val="28"/>
        </w:rPr>
        <w:t xml:space="preserve">
      2) исков в связи со смертью или телесным повреждением, вызванными действиями сотрудников. </w:t>
      </w:r>
    </w:p>
    <w:bookmarkStart w:name="z2980" w:id="3136"/>
    <w:p>
      <w:pPr>
        <w:spacing w:after="0"/>
        <w:ind w:left="0"/>
        <w:jc w:val="both"/>
      </w:pPr>
      <w:r>
        <w:rPr>
          <w:rFonts w:ascii="Times New Roman"/>
          <w:b w:val="false"/>
          <w:i w:val="false"/>
          <w:color w:val="000000"/>
          <w:sz w:val="28"/>
        </w:rPr>
        <w:t>
      26. Сотрудники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bookmarkEnd w:id="3136"/>
    <w:bookmarkStart w:name="z2981" w:id="3137"/>
    <w:p>
      <w:pPr>
        <w:spacing w:after="0"/>
        <w:ind w:left="0"/>
        <w:jc w:val="both"/>
      </w:pPr>
      <w:r>
        <w:rPr>
          <w:rFonts w:ascii="Times New Roman"/>
          <w:b w:val="false"/>
          <w:i w:val="false"/>
          <w:color w:val="000000"/>
          <w:sz w:val="28"/>
        </w:rPr>
        <w:t xml:space="preserve">
      27. Положения пунктов 25 и 26 настоящего Положения не применяются к взаимоотношениям между сотрудниками и органами государственной власти и управления государства-члена, гражданами которого они являются. </w:t>
      </w:r>
    </w:p>
    <w:bookmarkEnd w:id="3137"/>
    <w:bookmarkStart w:name="z2982" w:id="3138"/>
    <w:p>
      <w:pPr>
        <w:spacing w:after="0"/>
        <w:ind w:left="0"/>
        <w:jc w:val="both"/>
      </w:pPr>
      <w:r>
        <w:rPr>
          <w:rFonts w:ascii="Times New Roman"/>
          <w:b w:val="false"/>
          <w:i w:val="false"/>
          <w:color w:val="000000"/>
          <w:sz w:val="28"/>
        </w:rPr>
        <w:t>
      28. Привилегии и иммунитеты, которыми пользуются члены Коллегии Комиссии, судьи Суда Союза, должностные лица и сотрудники, предоставляются им не для личной выгоды, а для эффективного, независимого выполнения ими своих полномочий (исполнения должностных (служебных) обязанностей) в интересах Союза.</w:t>
      </w:r>
    </w:p>
    <w:bookmarkEnd w:id="3138"/>
    <w:bookmarkStart w:name="z2983" w:id="3139"/>
    <w:p>
      <w:pPr>
        <w:spacing w:after="0"/>
        <w:ind w:left="0"/>
        <w:jc w:val="both"/>
      </w:pPr>
      <w:r>
        <w:rPr>
          <w:rFonts w:ascii="Times New Roman"/>
          <w:b w:val="false"/>
          <w:i w:val="false"/>
          <w:color w:val="000000"/>
          <w:sz w:val="28"/>
        </w:rPr>
        <w:t xml:space="preserve">
      29. Члены Коллегии Комиссии, судьи Суда Союза, должностные лица, сотрудники и члены их семей пользуются привилегиями и иммунитетами, предусмотренными настоящим Положением, с момента их вступления на территорию государства пребывания при следовании к месту назначения или, если они уже находятся на этой территории, с момента, когда члены Коллегии Комиссии, судьи Суда Союза, должностные лица, сотрудники приступили к выполнению своих полномочий (должностных (служебных) обязанностей). </w:t>
      </w:r>
    </w:p>
    <w:bookmarkEnd w:id="3139"/>
    <w:bookmarkStart w:name="z2984" w:id="3140"/>
    <w:p>
      <w:pPr>
        <w:spacing w:after="0"/>
        <w:ind w:left="0"/>
        <w:jc w:val="both"/>
      </w:pPr>
      <w:r>
        <w:rPr>
          <w:rFonts w:ascii="Times New Roman"/>
          <w:b w:val="false"/>
          <w:i w:val="false"/>
          <w:color w:val="000000"/>
          <w:sz w:val="28"/>
        </w:rPr>
        <w:t xml:space="preserve">
      30. При прекращении полномочий (исполнения должностных (служебных) обязанностей) члена Коллегии Комиссии, судьи Суда Союза, должностного лица или сотрудника их привилегии и иммунитеты, а также привилегии и иммунитеты членов их семей, проживающих вместе с ними, обычно прекращаются в момент оставления этим лицом государства пребывания или по истечении разумного срока для оставления государства пребывания в зависимости от того, какой из указанных моментов наступит раньше. Привилегии и иммунитеты членов семьи прекращаются, когда они перестают быть членами семьи члена Коллегии Комиссии, судьи Суда Союза, должностного лица или сотрудника. При этом,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 </w:t>
      </w:r>
    </w:p>
    <w:bookmarkEnd w:id="3140"/>
    <w:bookmarkStart w:name="z2985" w:id="3141"/>
    <w:p>
      <w:pPr>
        <w:spacing w:after="0"/>
        <w:ind w:left="0"/>
        <w:jc w:val="both"/>
      </w:pPr>
      <w:r>
        <w:rPr>
          <w:rFonts w:ascii="Times New Roman"/>
          <w:b w:val="false"/>
          <w:i w:val="false"/>
          <w:color w:val="000000"/>
          <w:sz w:val="28"/>
        </w:rPr>
        <w:t>
      31. В случае смерти члена Коллегии Комиссии, судьи Суда Союза, должностного лица или сотрудника члены их семей, проживавшие вместе с ними,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для оставления государства пребывания в зависимости от того, какой из этих моментов наступит раньше.</w:t>
      </w:r>
    </w:p>
    <w:bookmarkEnd w:id="3141"/>
    <w:bookmarkStart w:name="z2986" w:id="3142"/>
    <w:p>
      <w:pPr>
        <w:spacing w:after="0"/>
        <w:ind w:left="0"/>
        <w:jc w:val="both"/>
      </w:pPr>
      <w:r>
        <w:rPr>
          <w:rFonts w:ascii="Times New Roman"/>
          <w:b w:val="false"/>
          <w:i w:val="false"/>
          <w:color w:val="000000"/>
          <w:sz w:val="28"/>
        </w:rPr>
        <w:t xml:space="preserve">
      32. Иммунитеты от административной, гражданской и уголовной юрисдикции члена Коллегии Комиссии, судьи Суда Союза или должностного лица в отношении всего сказанного или написанного в рамках реализации им своих функций и всех действий, совершенных в качестве члена Коллегии Комиссии, судьи Суда Союза или должностного лица, сохраняются за ним и после прекращения полномочий. Настоящий пункт действует без ущерба для случаев возникновения ответственности членов Коллегии Комиссии, судей Суда Союза или должностных лиц, предусмотренных Договором или международными договорами в рамках Союза. </w:t>
      </w:r>
    </w:p>
    <w:bookmarkEnd w:id="3142"/>
    <w:bookmarkStart w:name="z2987" w:id="3143"/>
    <w:p>
      <w:pPr>
        <w:spacing w:after="0"/>
        <w:ind w:left="0"/>
        <w:jc w:val="both"/>
      </w:pPr>
      <w:r>
        <w:rPr>
          <w:rFonts w:ascii="Times New Roman"/>
          <w:b w:val="false"/>
          <w:i w:val="false"/>
          <w:color w:val="000000"/>
          <w:sz w:val="28"/>
        </w:rPr>
        <w:t xml:space="preserve">
      33. Все лица, пользующиеся привилегиями и иммунитетами в соответствии с настоящим Положением, обязаны без ущерба для их привилегий и иммунитетов уважать законодательство государства пребывания. Они также обязаны не вмешиваться во внутренние дела этого государства. </w:t>
      </w:r>
    </w:p>
    <w:bookmarkEnd w:id="3143"/>
    <w:bookmarkStart w:name="z2988" w:id="3144"/>
    <w:p>
      <w:pPr>
        <w:spacing w:after="0"/>
        <w:ind w:left="0"/>
        <w:jc w:val="both"/>
      </w:pPr>
      <w:r>
        <w:rPr>
          <w:rFonts w:ascii="Times New Roman"/>
          <w:b w:val="false"/>
          <w:i w:val="false"/>
          <w:color w:val="000000"/>
          <w:sz w:val="28"/>
        </w:rPr>
        <w:t xml:space="preserve">
      34. Член Коллегии Комиссии, судья Суда Союза, должностное лицо, сотрудник может быть лишен иммунитета в случае, если иммунитет препятствует осуществлению правосудия и снятие иммунитета не наносит ущерба целям, в связи с которыми он был предоставлен. </w:t>
      </w:r>
    </w:p>
    <w:bookmarkEnd w:id="3144"/>
    <w:bookmarkStart w:name="z2989" w:id="3145"/>
    <w:p>
      <w:pPr>
        <w:spacing w:after="0"/>
        <w:ind w:left="0"/>
        <w:jc w:val="both"/>
      </w:pPr>
      <w:r>
        <w:rPr>
          <w:rFonts w:ascii="Times New Roman"/>
          <w:b w:val="false"/>
          <w:i w:val="false"/>
          <w:color w:val="000000"/>
          <w:sz w:val="28"/>
        </w:rPr>
        <w:t xml:space="preserve">
      35. Снятие иммунитета осуществляется: </w:t>
      </w:r>
    </w:p>
    <w:bookmarkEnd w:id="3145"/>
    <w:p>
      <w:pPr>
        <w:spacing w:after="0"/>
        <w:ind w:left="0"/>
        <w:jc w:val="both"/>
      </w:pPr>
      <w:r>
        <w:rPr>
          <w:rFonts w:ascii="Times New Roman"/>
          <w:b w:val="false"/>
          <w:i w:val="false"/>
          <w:color w:val="000000"/>
          <w:sz w:val="28"/>
        </w:rPr>
        <w:t xml:space="preserve">
      1) в отношении члена Коллегии Комиссии и судьи Суда Союза — Высшим советом; </w:t>
      </w:r>
    </w:p>
    <w:p>
      <w:pPr>
        <w:spacing w:after="0"/>
        <w:ind w:left="0"/>
        <w:jc w:val="both"/>
      </w:pPr>
      <w:r>
        <w:rPr>
          <w:rFonts w:ascii="Times New Roman"/>
          <w:b w:val="false"/>
          <w:i w:val="false"/>
          <w:color w:val="000000"/>
          <w:sz w:val="28"/>
        </w:rPr>
        <w:t xml:space="preserve">
      2) в отношении должностного лица и сотрудника Комиссии - Советом Комиссии; </w:t>
      </w:r>
    </w:p>
    <w:p>
      <w:pPr>
        <w:spacing w:after="0"/>
        <w:ind w:left="0"/>
        <w:jc w:val="both"/>
      </w:pPr>
      <w:r>
        <w:rPr>
          <w:rFonts w:ascii="Times New Roman"/>
          <w:b w:val="false"/>
          <w:i w:val="false"/>
          <w:color w:val="000000"/>
          <w:sz w:val="28"/>
        </w:rPr>
        <w:t xml:space="preserve">
      3) в отношении должностного лица и сотрудника Суда Союза - Председателем Суда Союза. </w:t>
      </w:r>
    </w:p>
    <w:bookmarkStart w:name="z2990" w:id="3146"/>
    <w:p>
      <w:pPr>
        <w:spacing w:after="0"/>
        <w:ind w:left="0"/>
        <w:jc w:val="both"/>
      </w:pPr>
      <w:r>
        <w:rPr>
          <w:rFonts w:ascii="Times New Roman"/>
          <w:b w:val="false"/>
          <w:i w:val="false"/>
          <w:color w:val="000000"/>
          <w:sz w:val="28"/>
        </w:rPr>
        <w:t>
      36. Отказ от иммунитета осуществляется в письменной форме и должен быть определенно выраженным.</w:t>
      </w:r>
    </w:p>
    <w:bookmarkEnd w:id="3146"/>
    <w:bookmarkStart w:name="z2991" w:id="3147"/>
    <w:p>
      <w:pPr>
        <w:spacing w:after="0"/>
        <w:ind w:left="0"/>
        <w:jc w:val="left"/>
      </w:pPr>
      <w:r>
        <w:rPr>
          <w:rFonts w:ascii="Times New Roman"/>
          <w:b/>
          <w:i w:val="false"/>
          <w:color w:val="000000"/>
        </w:rPr>
        <w:t xml:space="preserve"> IV. Привилегии и иммунитеты</w:t>
      </w:r>
      <w:r>
        <w:br/>
      </w:r>
      <w:r>
        <w:rPr>
          <w:rFonts w:ascii="Times New Roman"/>
          <w:b/>
          <w:i w:val="false"/>
          <w:color w:val="000000"/>
        </w:rPr>
        <w:t>представителей государств-членов</w:t>
      </w:r>
    </w:p>
    <w:bookmarkEnd w:id="3147"/>
    <w:bookmarkStart w:name="z2992" w:id="3148"/>
    <w:p>
      <w:pPr>
        <w:spacing w:after="0"/>
        <w:ind w:left="0"/>
        <w:jc w:val="both"/>
      </w:pPr>
      <w:r>
        <w:rPr>
          <w:rFonts w:ascii="Times New Roman"/>
          <w:b w:val="false"/>
          <w:i w:val="false"/>
          <w:color w:val="000000"/>
          <w:sz w:val="28"/>
        </w:rPr>
        <w:t>
      37. Представители государств-членов при исполнении официальных функций и во время следования к месту проведения организуемых органами Союза на территориях государств-членов мероприятий пользуются следующими привилегиями и иммунитетами:</w:t>
      </w:r>
    </w:p>
    <w:bookmarkEnd w:id="3148"/>
    <w:p>
      <w:pPr>
        <w:spacing w:after="0"/>
        <w:ind w:left="0"/>
        <w:jc w:val="both"/>
      </w:pPr>
      <w:r>
        <w:rPr>
          <w:rFonts w:ascii="Times New Roman"/>
          <w:b w:val="false"/>
          <w:i w:val="false"/>
          <w:color w:val="000000"/>
          <w:sz w:val="28"/>
        </w:rPr>
        <w:t xml:space="preserve">
      1) иммунитет от личного ареста или задержания, а также от юрисдикции судебных и административных властей в отношении всех действий, которые могут быть совершены ими в этом качестве; </w:t>
      </w:r>
    </w:p>
    <w:p>
      <w:pPr>
        <w:spacing w:after="0"/>
        <w:ind w:left="0"/>
        <w:jc w:val="both"/>
      </w:pPr>
      <w:r>
        <w:rPr>
          <w:rFonts w:ascii="Times New Roman"/>
          <w:b w:val="false"/>
          <w:i w:val="false"/>
          <w:color w:val="000000"/>
          <w:sz w:val="28"/>
        </w:rPr>
        <w:t xml:space="preserve">
      2) неприкосновенность жилища; </w:t>
      </w:r>
    </w:p>
    <w:p>
      <w:pPr>
        <w:spacing w:after="0"/>
        <w:ind w:left="0"/>
        <w:jc w:val="both"/>
      </w:pPr>
      <w:r>
        <w:rPr>
          <w:rFonts w:ascii="Times New Roman"/>
          <w:b w:val="false"/>
          <w:i w:val="false"/>
          <w:color w:val="000000"/>
          <w:sz w:val="28"/>
        </w:rPr>
        <w:t xml:space="preserve">
      3) освобождение сопровождаемого багажа и ручной клади от таможенного досмотра, если нет серьезных оснований предполагать, что они содержат предметы и иное имущество, не предназначенные для официального или личного пользования, или предметы и иное имущество, ввоз или вывоз которых запрещен или ограничен законодательством государства-члена, на территории которого проводится мероприятие; </w:t>
      </w:r>
    </w:p>
    <w:p>
      <w:pPr>
        <w:spacing w:after="0"/>
        <w:ind w:left="0"/>
        <w:jc w:val="both"/>
      </w:pPr>
      <w:r>
        <w:rPr>
          <w:rFonts w:ascii="Times New Roman"/>
          <w:b w:val="false"/>
          <w:i w:val="false"/>
          <w:color w:val="000000"/>
          <w:sz w:val="28"/>
        </w:rPr>
        <w:t>
      4) освобождение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bookmarkStart w:name="z2993" w:id="3149"/>
    <w:p>
      <w:pPr>
        <w:spacing w:after="0"/>
        <w:ind w:left="0"/>
        <w:jc w:val="both"/>
      </w:pPr>
      <w:r>
        <w:rPr>
          <w:rFonts w:ascii="Times New Roman"/>
          <w:b w:val="false"/>
          <w:i w:val="false"/>
          <w:color w:val="000000"/>
          <w:sz w:val="28"/>
        </w:rPr>
        <w:t xml:space="preserve">
      38. Положения пункта 37 настоящего Положения не применяются к взаимоотношениям между представителем государства-члена и властями государства-члена, гражданином или представителем которого он является либо являлся. </w:t>
      </w:r>
    </w:p>
    <w:bookmarkEnd w:id="3149"/>
    <w:bookmarkStart w:name="z2994" w:id="3150"/>
    <w:p>
      <w:pPr>
        <w:spacing w:after="0"/>
        <w:ind w:left="0"/>
        <w:jc w:val="both"/>
      </w:pPr>
      <w:r>
        <w:rPr>
          <w:rFonts w:ascii="Times New Roman"/>
          <w:b w:val="false"/>
          <w:i w:val="false"/>
          <w:color w:val="000000"/>
          <w:sz w:val="28"/>
        </w:rPr>
        <w:t xml:space="preserve">
      39. Привилегии и иммунитеты, которыми пользуются представители государств-членов, предоставляются им не для личной выгоды, а для эффективного, независимого выполнения ими своих официальных функций в интересах своего государства-члена. </w:t>
      </w:r>
    </w:p>
    <w:bookmarkEnd w:id="3150"/>
    <w:bookmarkStart w:name="z2995" w:id="3151"/>
    <w:p>
      <w:pPr>
        <w:spacing w:after="0"/>
        <w:ind w:left="0"/>
        <w:jc w:val="both"/>
      </w:pPr>
      <w:r>
        <w:rPr>
          <w:rFonts w:ascii="Times New Roman"/>
          <w:b w:val="false"/>
          <w:i w:val="false"/>
          <w:color w:val="000000"/>
          <w:sz w:val="28"/>
        </w:rPr>
        <w:t xml:space="preserve">
      40. Помещения, занимаемые представителями государств-членов, предметы обстановки и другое имущество, а также транспортные средства, используемые ими для служебной необходимости, пользуются иммунитетом от обыска, реквизиции, ареста и исполнительных действий. </w:t>
      </w:r>
    </w:p>
    <w:bookmarkEnd w:id="3151"/>
    <w:bookmarkStart w:name="z2996" w:id="3152"/>
    <w:p>
      <w:pPr>
        <w:spacing w:after="0"/>
        <w:ind w:left="0"/>
        <w:jc w:val="both"/>
      </w:pPr>
      <w:r>
        <w:rPr>
          <w:rFonts w:ascii="Times New Roman"/>
          <w:b w:val="false"/>
          <w:i w:val="false"/>
          <w:color w:val="000000"/>
          <w:sz w:val="28"/>
        </w:rPr>
        <w:t xml:space="preserve">
      41. Архивы и документы представителей государств-членов неприкосновенны в любое время и независимо от носителей информации и их местонахождения. </w:t>
      </w:r>
    </w:p>
    <w:bookmarkEnd w:id="3152"/>
    <w:bookmarkStart w:name="z2997" w:id="3153"/>
    <w:p>
      <w:pPr>
        <w:spacing w:after="0"/>
        <w:ind w:left="0"/>
        <w:jc w:val="both"/>
      </w:pPr>
      <w:r>
        <w:rPr>
          <w:rFonts w:ascii="Times New Roman"/>
          <w:b w:val="false"/>
          <w:i w:val="false"/>
          <w:color w:val="000000"/>
          <w:sz w:val="28"/>
        </w:rPr>
        <w:t>
      42. В случае если это не противоречит закону и правилам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ими своих официальных функций.</w:t>
      </w:r>
    </w:p>
    <w:bookmarkEnd w:id="3153"/>
    <w:bookmarkStart w:name="z2998" w:id="3154"/>
    <w:p>
      <w:pPr>
        <w:spacing w:after="0"/>
        <w:ind w:left="0"/>
        <w:jc w:val="left"/>
      </w:pPr>
      <w:r>
        <w:rPr>
          <w:rFonts w:ascii="Times New Roman"/>
          <w:b/>
          <w:i w:val="false"/>
          <w:color w:val="000000"/>
        </w:rPr>
        <w:t xml:space="preserve"> V. Трудовые отношения и социальные гарантии</w:t>
      </w:r>
      <w:r>
        <w:br/>
      </w:r>
      <w:r>
        <w:rPr>
          <w:rFonts w:ascii="Times New Roman"/>
          <w:b/>
          <w:i w:val="false"/>
          <w:color w:val="000000"/>
        </w:rPr>
        <w:t>в органах Союза</w:t>
      </w:r>
    </w:p>
    <w:bookmarkEnd w:id="3154"/>
    <w:bookmarkStart w:name="z2999" w:id="3155"/>
    <w:p>
      <w:pPr>
        <w:spacing w:after="0"/>
        <w:ind w:left="0"/>
        <w:jc w:val="both"/>
      </w:pPr>
      <w:r>
        <w:rPr>
          <w:rFonts w:ascii="Times New Roman"/>
          <w:b w:val="false"/>
          <w:i w:val="false"/>
          <w:color w:val="000000"/>
          <w:sz w:val="28"/>
        </w:rPr>
        <w:t xml:space="preserve">
      43. Трудовые отношения членов Коллегии Комиссии, судей Суда Союза, должностных лиц и сотрудников регулируются законодательством государства пребывания с учетом норм Договора. </w:t>
      </w:r>
    </w:p>
    <w:bookmarkEnd w:id="3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изменением, внесенным Законом РК от 10.10.2022 </w:t>
      </w:r>
      <w:r>
        <w:rPr>
          <w:rFonts w:ascii="Times New Roman"/>
          <w:b w:val="false"/>
          <w:i w:val="false"/>
          <w:color w:val="000000"/>
          <w:sz w:val="28"/>
        </w:rPr>
        <w:t>№ 145-VII</w:t>
      </w:r>
      <w:r>
        <w:rPr>
          <w:rFonts w:ascii="Times New Roman"/>
          <w:b w:val="false"/>
          <w:i w:val="false"/>
          <w:color w:val="ff0000"/>
          <w:sz w:val="28"/>
        </w:rPr>
        <w:t xml:space="preserve"> (вступает в силу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его вступления в силу).</w:t>
      </w:r>
      <w:r>
        <w:br/>
      </w:r>
      <w:r>
        <w:rPr>
          <w:rFonts w:ascii="Times New Roman"/>
          <w:b w:val="false"/>
          <w:i w:val="false"/>
          <w:color w:val="000000"/>
          <w:sz w:val="28"/>
        </w:rPr>
        <w:t>
</w:t>
      </w:r>
    </w:p>
    <w:bookmarkStart w:name="z3000" w:id="3156"/>
    <w:p>
      <w:pPr>
        <w:spacing w:after="0"/>
        <w:ind w:left="0"/>
        <w:jc w:val="both"/>
      </w:pPr>
      <w:r>
        <w:rPr>
          <w:rFonts w:ascii="Times New Roman"/>
          <w:b w:val="false"/>
          <w:i w:val="false"/>
          <w:color w:val="000000"/>
          <w:sz w:val="28"/>
        </w:rPr>
        <w:t xml:space="preserve">
      44. Пенсионное обеспечение членов Коллегии Комиссии, судей Суда Союза, должностных лиц и сотрудников осуществляется в соответствии с законодательством государства-члена, гражданами которого они являются. </w:t>
      </w:r>
    </w:p>
    <w:bookmarkEnd w:id="3156"/>
    <w:p>
      <w:pPr>
        <w:spacing w:after="0"/>
        <w:ind w:left="0"/>
        <w:jc w:val="both"/>
      </w:pPr>
      <w:r>
        <w:rPr>
          <w:rFonts w:ascii="Times New Roman"/>
          <w:b w:val="false"/>
          <w:i w:val="false"/>
          <w:color w:val="000000"/>
          <w:sz w:val="28"/>
        </w:rPr>
        <w:t>
      Обязательные отчисления на пенсионное обеспечение членов Коллегии Комиссии, судей Суда Союза, должностных лиц и сотрудников производятся органами Союза без удержания из заработной платы за счет средств бюджета Союза в пенсионные фонды государств-членов, гражданами которых указанные лица являются, в порядке и размерах, установленных законодательством соответствующего государства-члена. Расходы по выплате пенсий членам Коллегии Комиссии, судьям Суда Союза, должностным лицам и сотрудникам несет государство-член, гражданами которого они являются.</w:t>
      </w:r>
    </w:p>
    <w:bookmarkStart w:name="z3001" w:id="3157"/>
    <w:p>
      <w:pPr>
        <w:spacing w:after="0"/>
        <w:ind w:left="0"/>
        <w:jc w:val="both"/>
      </w:pPr>
      <w:r>
        <w:rPr>
          <w:rFonts w:ascii="Times New Roman"/>
          <w:b w:val="false"/>
          <w:i w:val="false"/>
          <w:color w:val="000000"/>
          <w:sz w:val="28"/>
        </w:rPr>
        <w:t>
      45. Социальное обеспечение (социальное страхование), кроме пенсионного страхования, и обеспечение пособиями по социальному страхованию членов Коллегии Комиссии, судей Суда Союза, должностных лиц и сотрудников осуществляются в соответствии с законодательством государства пребывания на тех же условиях и в том же порядке, что и в отношении граждан государства пребывания.</w:t>
      </w:r>
    </w:p>
    <w:bookmarkEnd w:id="3157"/>
    <w:p>
      <w:pPr>
        <w:spacing w:after="0"/>
        <w:ind w:left="0"/>
        <w:jc w:val="both"/>
      </w:pPr>
      <w:r>
        <w:rPr>
          <w:rFonts w:ascii="Times New Roman"/>
          <w:b w:val="false"/>
          <w:i w:val="false"/>
          <w:color w:val="000000"/>
          <w:sz w:val="28"/>
        </w:rPr>
        <w:t>
      Уплата страховых взносов на социальное обеспечение (социальное страхование), кроме пенсионного страхования, с выплат в пользу членов Коллегии Комиссии, судей Суда Союза, должностных лиц и сотрудников осуществляется за счет средств бюджета Союза в порядке, установленном законодательством государства пребывания.</w:t>
      </w:r>
    </w:p>
    <w:p>
      <w:pPr>
        <w:spacing w:after="0"/>
        <w:ind w:left="0"/>
        <w:jc w:val="both"/>
      </w:pPr>
      <w:r>
        <w:rPr>
          <w:rFonts w:ascii="Times New Roman"/>
          <w:b w:val="false"/>
          <w:i w:val="false"/>
          <w:color w:val="000000"/>
          <w:sz w:val="28"/>
        </w:rPr>
        <w:t>
      Расходы по выплате пособий по социальному обеспечению (социальному страхованию) несет государство пребывания без взаимных расчетов с другими государствами-членами.</w:t>
      </w:r>
    </w:p>
    <w:bookmarkStart w:name="z3002" w:id="3158"/>
    <w:p>
      <w:pPr>
        <w:spacing w:after="0"/>
        <w:ind w:left="0"/>
        <w:jc w:val="both"/>
      </w:pPr>
      <w:r>
        <w:rPr>
          <w:rFonts w:ascii="Times New Roman"/>
          <w:b w:val="false"/>
          <w:i w:val="false"/>
          <w:color w:val="000000"/>
          <w:sz w:val="28"/>
        </w:rPr>
        <w:t>
      46. При назначении пенсии или пособий по социальному обеспечению (социальному страхованию) в страховой или трудовой стаж засчитывается период работы в качестве члена Коллегии Комиссии, судьи Суда Союза, должностного лица или сотрудника в соответствии с законодательством государства-члена, гражданами которого они являются.</w:t>
      </w:r>
    </w:p>
    <w:bookmarkEnd w:id="3158"/>
    <w:p>
      <w:pPr>
        <w:spacing w:after="0"/>
        <w:ind w:left="0"/>
        <w:jc w:val="both"/>
      </w:pPr>
      <w:r>
        <w:rPr>
          <w:rFonts w:ascii="Times New Roman"/>
          <w:b w:val="false"/>
          <w:i w:val="false"/>
          <w:color w:val="000000"/>
          <w:sz w:val="28"/>
        </w:rPr>
        <w:t>
      Период работы в качестве члена Коллегии Комиссии, судьи Суда Союза, должностного лица или сотрудника засчитывается в страховой или трудовой стаж при назначении пенсии в соответствии с законодательством государства-члена, гражданами которого они являются, а при назначении пособия по социальному обеспечению (социальному страхованию) - в соответствии с законодательством государства пребывания.</w:t>
      </w:r>
    </w:p>
    <w:bookmarkStart w:name="z3003" w:id="3159"/>
    <w:p>
      <w:pPr>
        <w:spacing w:after="0"/>
        <w:ind w:left="0"/>
        <w:jc w:val="both"/>
      </w:pPr>
      <w:r>
        <w:rPr>
          <w:rFonts w:ascii="Times New Roman"/>
          <w:b w:val="false"/>
          <w:i w:val="false"/>
          <w:color w:val="000000"/>
          <w:sz w:val="28"/>
        </w:rPr>
        <w:t>
      47. Заработок, полученный членами Коллегии Комиссии, судьями Суда Союза, должностными лицами и сотрудниками в период исполнения ими своих полномочий, учитывается при определении размера пенсии в соответствии с законодательством государства-члена, гражданами которого они являются, а при определении размера пособия по социальному обеспечению (социальному страхованию) - в соответствии с законодательством государства пребывания.</w:t>
      </w:r>
    </w:p>
    <w:bookmarkEnd w:id="3159"/>
    <w:bookmarkStart w:name="z3004" w:id="3160"/>
    <w:p>
      <w:pPr>
        <w:spacing w:after="0"/>
        <w:ind w:left="0"/>
        <w:jc w:val="both"/>
      </w:pPr>
      <w:r>
        <w:rPr>
          <w:rFonts w:ascii="Times New Roman"/>
          <w:b w:val="false"/>
          <w:i w:val="false"/>
          <w:color w:val="000000"/>
          <w:sz w:val="28"/>
        </w:rPr>
        <w:t>
      48. В период исполнения своих полномочий членам Коллегии Комиссии и судьям Суда Союза предоставляются следующие социальные гарантии:</w:t>
      </w:r>
    </w:p>
    <w:bookmarkEnd w:id="3160"/>
    <w:p>
      <w:pPr>
        <w:spacing w:after="0"/>
        <w:ind w:left="0"/>
        <w:jc w:val="both"/>
      </w:pPr>
      <w:r>
        <w:rPr>
          <w:rFonts w:ascii="Times New Roman"/>
          <w:b w:val="false"/>
          <w:i w:val="false"/>
          <w:color w:val="000000"/>
          <w:sz w:val="28"/>
        </w:rPr>
        <w:t xml:space="preserve">
      1) ежегодный оплачиваемый отпуск продолжительностью 45 календарных дней; </w:t>
      </w:r>
    </w:p>
    <w:p>
      <w:pPr>
        <w:spacing w:after="0"/>
        <w:ind w:left="0"/>
        <w:jc w:val="both"/>
      </w:pPr>
      <w:r>
        <w:rPr>
          <w:rFonts w:ascii="Times New Roman"/>
          <w:b w:val="false"/>
          <w:i w:val="false"/>
          <w:color w:val="000000"/>
          <w:sz w:val="28"/>
        </w:rPr>
        <w:t xml:space="preserve">
      2) медицинское обслуживание, в том числе членам их семей, а также транспортное обслуживание, осуществляемое за счет бюджета Союза; </w:t>
      </w:r>
    </w:p>
    <w:p>
      <w:pPr>
        <w:spacing w:after="0"/>
        <w:ind w:left="0"/>
        <w:jc w:val="both"/>
      </w:pPr>
      <w:r>
        <w:rPr>
          <w:rFonts w:ascii="Times New Roman"/>
          <w:b w:val="false"/>
          <w:i w:val="false"/>
          <w:color w:val="000000"/>
          <w:sz w:val="28"/>
        </w:rPr>
        <w:t xml:space="preserve">
      3) предоставление за счет бюджета Союза служебного жилого помещения членам Коллегии Комиссии и судьям Суда Союза (с учетом членов их семей), не имеющим жилой площади на территории города, в котором расположен соответствующий орган Союза; </w:t>
      </w:r>
    </w:p>
    <w:p>
      <w:pPr>
        <w:spacing w:after="0"/>
        <w:ind w:left="0"/>
        <w:jc w:val="both"/>
      </w:pPr>
      <w:r>
        <w:rPr>
          <w:rFonts w:ascii="Times New Roman"/>
          <w:b w:val="false"/>
          <w:i w:val="false"/>
          <w:color w:val="000000"/>
          <w:sz w:val="28"/>
        </w:rPr>
        <w:t xml:space="preserve">
      4) включение периода исполнения полномочий члена Коллегии Комиссии в стаж государственной (государственной гражданской) службы при предоставлении социальных гарантий, предусмотренных законодательством государства-члена, гражданином которого он является, для государственных служащих (федеральных государственных гражданских служащих), а также в продолжительность исполнения полномочий министра (федерального министра) при определении размера (права) пенсионного (социального) обеспечения (ежемесячной доплаты к пенсии), предусмотренного законодательством государства-члена, гражданином которого является член Коллегии Комиссии, для министра (федерального министра); </w:t>
      </w:r>
    </w:p>
    <w:p>
      <w:pPr>
        <w:spacing w:after="0"/>
        <w:ind w:left="0"/>
        <w:jc w:val="both"/>
      </w:pPr>
      <w:r>
        <w:rPr>
          <w:rFonts w:ascii="Times New Roman"/>
          <w:b w:val="false"/>
          <w:i w:val="false"/>
          <w:color w:val="000000"/>
          <w:sz w:val="28"/>
        </w:rPr>
        <w:t>
      5) включение периода исполнения полномочий судьи Суда Союза в судейский стаж в государстве-члене, гражданином которого является судья Суда Союза.</w:t>
      </w:r>
    </w:p>
    <w:bookmarkStart w:name="z3005" w:id="3161"/>
    <w:p>
      <w:pPr>
        <w:spacing w:after="0"/>
        <w:ind w:left="0"/>
        <w:jc w:val="both"/>
      </w:pPr>
      <w:r>
        <w:rPr>
          <w:rFonts w:ascii="Times New Roman"/>
          <w:b w:val="false"/>
          <w:i w:val="false"/>
          <w:color w:val="000000"/>
          <w:sz w:val="28"/>
        </w:rPr>
        <w:t xml:space="preserve">
      49. Вопросы, связанные с обеспечением предоставляемых членам Коллегии Комиссии и судьям Суда Союза социальных гарантий (в том числе с медицинским и транспортным обслуживанием), решаются компетентным органом государства пребывания. </w:t>
      </w:r>
    </w:p>
    <w:bookmarkEnd w:id="3161"/>
    <w:bookmarkStart w:name="z3006" w:id="3162"/>
    <w:p>
      <w:pPr>
        <w:spacing w:after="0"/>
        <w:ind w:left="0"/>
        <w:jc w:val="both"/>
      </w:pPr>
      <w:r>
        <w:rPr>
          <w:rFonts w:ascii="Times New Roman"/>
          <w:b w:val="false"/>
          <w:i w:val="false"/>
          <w:color w:val="000000"/>
          <w:sz w:val="28"/>
        </w:rPr>
        <w:t xml:space="preserve">
      50. Члены Коллегии Комиссии, являющиеся гражданами Российской Федерации, сложившие свои полномочия (за исключением случаев досрочного прекращения полномочий, предусмотренных </w:t>
      </w:r>
      <w:r>
        <w:rPr>
          <w:rFonts w:ascii="Times New Roman"/>
          <w:b w:val="false"/>
          <w:i w:val="false"/>
          <w:color w:val="000000"/>
          <w:sz w:val="28"/>
        </w:rPr>
        <w:t>Положением</w:t>
      </w:r>
      <w:r>
        <w:rPr>
          <w:rFonts w:ascii="Times New Roman"/>
          <w:b w:val="false"/>
          <w:i w:val="false"/>
          <w:color w:val="000000"/>
          <w:sz w:val="28"/>
        </w:rPr>
        <w:t xml:space="preserve"> о Евразийской экономической комиссии (приложение № 1 к Договору)), имеют право на установление ежемесячной доплаты к страховой пенсии по старости (инвалидности). Ежемесячная доплата к пенсии устанавливается в размерах, порядке и на условиях, которые предусмотрены законодательством Российской Федерации для федерального министра. Решение об установлении ежемесячной доплаты к пенсии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Ежемесячная доплата к пенсии устанавливается за счет средств федерального бюджета. </w:t>
      </w:r>
    </w:p>
    <w:bookmarkEnd w:id="3162"/>
    <w:p>
      <w:pPr>
        <w:spacing w:after="0"/>
        <w:ind w:left="0"/>
        <w:jc w:val="both"/>
      </w:pPr>
      <w:r>
        <w:rPr>
          <w:rFonts w:ascii="Times New Roman"/>
          <w:b w:val="false"/>
          <w:i w:val="false"/>
          <w:color w:val="000000"/>
          <w:sz w:val="28"/>
        </w:rPr>
        <w:t>
      На судью Суда Союза при прекращении его полномочий распространяются гарантии и ему предоставляются денежные выплаты, предусмотренные законодательством государства-члена для председателя верховного суда государства-члена, от которого назначен судья Суда Союза. Эти гарантии и денежные выплаты устанавливаются судье Суда Союза в порядке, определяемом законодательством государства-члена, от которого назначен судья Суда Союза.</w:t>
      </w:r>
    </w:p>
    <w:bookmarkStart w:name="z3007" w:id="3163"/>
    <w:p>
      <w:pPr>
        <w:spacing w:after="0"/>
        <w:ind w:left="0"/>
        <w:jc w:val="both"/>
      </w:pPr>
      <w:r>
        <w:rPr>
          <w:rFonts w:ascii="Times New Roman"/>
          <w:b w:val="false"/>
          <w:i w:val="false"/>
          <w:color w:val="000000"/>
          <w:sz w:val="28"/>
        </w:rPr>
        <w:t xml:space="preserve">
      51. В период исполнения своих должностных (служебных) обязанностей должностным лицам, сотрудникам и членам их семей за счет средств бюджета Союза предоставляется медицинское обслуживание, директорам департаментов Комиссии и руководителю Секретариата Суда Союза за счет средств бюджета Союза предоставляется также транспортное обслуживание. </w:t>
      </w:r>
    </w:p>
    <w:bookmarkEnd w:id="3163"/>
    <w:bookmarkStart w:name="z3008" w:id="3164"/>
    <w:p>
      <w:pPr>
        <w:spacing w:after="0"/>
        <w:ind w:left="0"/>
        <w:jc w:val="both"/>
      </w:pPr>
      <w:r>
        <w:rPr>
          <w:rFonts w:ascii="Times New Roman"/>
          <w:b w:val="false"/>
          <w:i w:val="false"/>
          <w:color w:val="000000"/>
          <w:sz w:val="28"/>
        </w:rPr>
        <w:t xml:space="preserve">
      52. В период исполнения своих должностных (служебных) обязанностей должностным лицам и сотрудникам, не имеющим жилой площади на территории города, в котором расположен соответствующий орган Союза, за счет средств бюджета Союза предоставляются служебные жилые помещения (с учетом членов их семей). </w:t>
      </w:r>
    </w:p>
    <w:bookmarkEnd w:id="3164"/>
    <w:bookmarkStart w:name="z3009" w:id="3165"/>
    <w:p>
      <w:pPr>
        <w:spacing w:after="0"/>
        <w:ind w:left="0"/>
        <w:jc w:val="both"/>
      </w:pPr>
      <w:r>
        <w:rPr>
          <w:rFonts w:ascii="Times New Roman"/>
          <w:b w:val="false"/>
          <w:i w:val="false"/>
          <w:color w:val="000000"/>
          <w:sz w:val="28"/>
        </w:rPr>
        <w:t>
      53. Должностные лица и сотрудники Комиссии и Суда Союза, являющиеся гражданами Российской Федерации, замещавшие в любой период до работы в Комиссии и Суде Союза должности государственной службы Российской Федерации, освобожденные от должностей, замещаемых в Комиссии или Суде Союза (за исключением случаев освобождения, связанных с виновными действиями), и имеющие стаж государственной гражданской службы в соответствующем году продолжительностью, установленной законодательством Российской Федерации для назначения пенсии за выслугу лет федеральным государственным гражданским служащим, имеют право на пенсию за выслугу лет, назначаемую в соответствии с условиями и в порядке, которые определены законодательством Российской Федерации для федеральных государственных гражданских служащих, если непосредственно перед увольнением из Комиссии или Суда Союза они замещали в них должности не менее 3 лет. Представление (решение) об установлении пенсии за выслугу лет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по представлению Председателя Коллегии Комиссии и Председателя Суда Союза.</w:t>
      </w:r>
    </w:p>
    <w:bookmarkEnd w:id="3165"/>
    <w:p>
      <w:pPr>
        <w:spacing w:after="0"/>
        <w:ind w:left="0"/>
        <w:jc w:val="both"/>
      </w:pPr>
      <w:r>
        <w:rPr>
          <w:rFonts w:ascii="Times New Roman"/>
          <w:b w:val="false"/>
          <w:i w:val="false"/>
          <w:color w:val="000000"/>
          <w:sz w:val="28"/>
        </w:rPr>
        <w:t>
      Размер пенсии за выслугу лет исчисляется исходя из среднемесячной заработной платы должностного лица или сотрудника, предельный размер которой определяется применительно к должностным окладам (денежному вознаграждению), установленным по приравненным должностям государственной гражданской службы согласно перечню соответствия должностей должностных лиц и сотрудников Комиссии и Суда Союза должностям федеральной государственной гражданской службы в Аппарате Правительства Российской Федерации и аппарате Верховного Суда Российской Федерации, утверждаемому Правительством Российской Федерации.</w:t>
      </w:r>
    </w:p>
    <w:p>
      <w:pPr>
        <w:spacing w:after="0"/>
        <w:ind w:left="0"/>
        <w:jc w:val="both"/>
      </w:pPr>
      <w:r>
        <w:rPr>
          <w:rFonts w:ascii="Times New Roman"/>
          <w:b w:val="false"/>
          <w:i w:val="false"/>
          <w:color w:val="000000"/>
          <w:sz w:val="28"/>
        </w:rPr>
        <w:t>
      Пенсия за выслугу лет по законодательству Российской Федерации назначается за счет средств федерального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с изменениями, внесенными законами РК от 10.10.2022 </w:t>
      </w:r>
      <w:r>
        <w:rPr>
          <w:rFonts w:ascii="Times New Roman"/>
          <w:b w:val="false"/>
          <w:i w:val="false"/>
          <w:color w:val="000000"/>
          <w:sz w:val="28"/>
        </w:rPr>
        <w:t>№ 145-VII</w:t>
      </w:r>
      <w:r>
        <w:rPr>
          <w:rFonts w:ascii="Times New Roman"/>
          <w:b w:val="false"/>
          <w:i w:val="false"/>
          <w:color w:val="ff0000"/>
          <w:sz w:val="28"/>
        </w:rPr>
        <w:t xml:space="preserve"> (вступает в силу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его вступления в силу); от 02.11.2022 </w:t>
      </w:r>
      <w:r>
        <w:rPr>
          <w:rFonts w:ascii="Times New Roman"/>
          <w:b w:val="false"/>
          <w:i w:val="false"/>
          <w:color w:val="000000"/>
          <w:sz w:val="28"/>
        </w:rPr>
        <w:t>№ 151-VII</w:t>
      </w:r>
      <w:r>
        <w:rPr>
          <w:rFonts w:ascii="Times New Roman"/>
          <w:b w:val="false"/>
          <w:i w:val="false"/>
          <w:color w:val="ff0000"/>
          <w:sz w:val="28"/>
        </w:rPr>
        <w:t xml:space="preserve"> (вступает в силу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его вступления в силу).</w:t>
      </w:r>
      <w:r>
        <w:br/>
      </w:r>
      <w:r>
        <w:rPr>
          <w:rFonts w:ascii="Times New Roman"/>
          <w:b w:val="false"/>
          <w:i w:val="false"/>
          <w:color w:val="000000"/>
          <w:sz w:val="28"/>
        </w:rPr>
        <w:t>
</w:t>
      </w:r>
    </w:p>
    <w:bookmarkStart w:name="z3010" w:id="3166"/>
    <w:p>
      <w:pPr>
        <w:spacing w:after="0"/>
        <w:ind w:left="0"/>
        <w:jc w:val="both"/>
      </w:pPr>
      <w:r>
        <w:rPr>
          <w:rFonts w:ascii="Times New Roman"/>
          <w:b w:val="false"/>
          <w:i w:val="false"/>
          <w:color w:val="000000"/>
          <w:sz w:val="28"/>
        </w:rPr>
        <w:t>
      54. Период работы должностных лиц и сотрудников Комиссии и Суда Союза включается в стаж государственной (государственной гражданской) службы государства-члена, гражданами которого они являются, для установления социальных гарантий в период прохождения государственной (государственной гражданской) службы и для назначения пенсии за выслугу лет государственных служащих (федеральных государственных гражданских служащих).</w:t>
      </w:r>
    </w:p>
    <w:bookmarkEnd w:id="3166"/>
    <w:bookmarkStart w:name="z3011" w:id="3167"/>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Порядок</w:t>
      </w:r>
      <w:r>
        <w:rPr>
          <w:rFonts w:ascii="Times New Roman"/>
          <w:b w:val="false"/>
          <w:i w:val="false"/>
          <w:color w:val="000000"/>
          <w:sz w:val="28"/>
        </w:rPr>
        <w:t xml:space="preserve"> медицинского и транспортного обслуживания членов Коллегии Комиссии, судей Суда Союза, должностных лиц и сотрудников, а также членов их семей </w:t>
      </w:r>
      <w:r>
        <w:rPr>
          <w:rFonts w:ascii="Times New Roman"/>
          <w:b w:val="false"/>
          <w:i w:val="false"/>
          <w:color w:val="000000"/>
          <w:sz w:val="28"/>
        </w:rPr>
        <w:t>определяется</w:t>
      </w:r>
      <w:r>
        <w:rPr>
          <w:rFonts w:ascii="Times New Roman"/>
          <w:b w:val="false"/>
          <w:i w:val="false"/>
          <w:color w:val="000000"/>
          <w:sz w:val="28"/>
        </w:rPr>
        <w:t xml:space="preserve"> Межправительственным советом.</w:t>
      </w:r>
    </w:p>
    <w:bookmarkEnd w:id="3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33</w:t>
            </w:r>
            <w:r>
              <w:br/>
            </w:r>
            <w:r>
              <w:rPr>
                <w:rFonts w:ascii="Times New Roman"/>
                <w:b w:val="false"/>
                <w:i w:val="false"/>
                <w:color w:val="000000"/>
                <w:sz w:val="20"/>
              </w:rPr>
              <w:t>к Договору о Евразийском</w:t>
            </w:r>
            <w:r>
              <w:br/>
            </w:r>
            <w:r>
              <w:rPr>
                <w:rFonts w:ascii="Times New Roman"/>
                <w:b w:val="false"/>
                <w:i w:val="false"/>
                <w:color w:val="000000"/>
                <w:sz w:val="20"/>
              </w:rPr>
              <w:t>экономическом союзе</w:t>
            </w:r>
          </w:p>
        </w:tc>
      </w:tr>
    </w:tbl>
    <w:p>
      <w:pPr>
        <w:spacing w:after="0"/>
        <w:ind w:left="0"/>
        <w:jc w:val="left"/>
      </w:pPr>
      <w:r>
        <w:br/>
      </w:r>
      <w:r>
        <w:rPr>
          <w:rFonts w:ascii="Times New Roman"/>
          <w:b w:val="false"/>
          <w:i w:val="false"/>
          <w:color w:val="000000"/>
          <w:sz w:val="28"/>
        </w:rPr>
        <w:t>
</w:t>
      </w:r>
    </w:p>
    <w:bookmarkStart w:name="z3013" w:id="3168"/>
    <w:p>
      <w:pPr>
        <w:spacing w:after="0"/>
        <w:ind w:left="0"/>
        <w:jc w:val="left"/>
      </w:pPr>
      <w:r>
        <w:rPr>
          <w:rFonts w:ascii="Times New Roman"/>
          <w:b/>
          <w:i w:val="false"/>
          <w:color w:val="000000"/>
        </w:rPr>
        <w:t xml:space="preserve"> ПРОТОКОЛ</w:t>
      </w:r>
      <w:r>
        <w:br/>
      </w:r>
      <w:r>
        <w:rPr>
          <w:rFonts w:ascii="Times New Roman"/>
          <w:b/>
          <w:i w:val="false"/>
          <w:color w:val="000000"/>
        </w:rPr>
        <w:t>о прекращении действия международных договоров,</w:t>
      </w:r>
      <w:r>
        <w:br/>
      </w:r>
      <w:r>
        <w:rPr>
          <w:rFonts w:ascii="Times New Roman"/>
          <w:b/>
          <w:i w:val="false"/>
          <w:color w:val="000000"/>
        </w:rPr>
        <w:t>заключенных в рамках формирования Таможенного союза и</w:t>
      </w:r>
      <w:r>
        <w:br/>
      </w:r>
      <w:r>
        <w:rPr>
          <w:rFonts w:ascii="Times New Roman"/>
          <w:b/>
          <w:i w:val="false"/>
          <w:color w:val="000000"/>
        </w:rPr>
        <w:t>Единого экономического пространства, в связи с вступлением</w:t>
      </w:r>
      <w:r>
        <w:br/>
      </w:r>
      <w:r>
        <w:rPr>
          <w:rFonts w:ascii="Times New Roman"/>
          <w:b/>
          <w:i w:val="false"/>
          <w:color w:val="000000"/>
        </w:rPr>
        <w:t>в силу Договора о Евразийском экономическом союзе</w:t>
      </w:r>
    </w:p>
    <w:bookmarkEnd w:id="3168"/>
    <w:p>
      <w:pPr>
        <w:spacing w:after="0"/>
        <w:ind w:left="0"/>
        <w:jc w:val="both"/>
      </w:pPr>
      <w:r>
        <w:rPr>
          <w:rFonts w:ascii="Times New Roman"/>
          <w:b w:val="false"/>
          <w:i w:val="false"/>
          <w:color w:val="000000"/>
          <w:sz w:val="28"/>
        </w:rPr>
        <w:t>
      В связи с вступлением в силу Договора о Евразийском экономическом союзе (далее - Договор) прекращается действие следующих международных договоров, заключенных в рамках формирования Таможенного союза и Единого экономического пространства.</w:t>
      </w:r>
    </w:p>
    <w:bookmarkStart w:name="z3014" w:id="3169"/>
    <w:p>
      <w:pPr>
        <w:spacing w:after="0"/>
        <w:ind w:left="0"/>
        <w:jc w:val="left"/>
      </w:pPr>
      <w:r>
        <w:rPr>
          <w:rFonts w:ascii="Times New Roman"/>
          <w:b/>
          <w:i w:val="false"/>
          <w:color w:val="000000"/>
        </w:rPr>
        <w:t xml:space="preserve"> I. Международные договоры, прекращающие действие</w:t>
      </w:r>
      <w:r>
        <w:br/>
      </w:r>
      <w:r>
        <w:rPr>
          <w:rFonts w:ascii="Times New Roman"/>
          <w:b/>
          <w:i w:val="false"/>
          <w:color w:val="000000"/>
        </w:rPr>
        <w:t>с даты вступления в силу Договора</w:t>
      </w:r>
    </w:p>
    <w:bookmarkEnd w:id="3169"/>
    <w:bookmarkStart w:name="z3015" w:id="31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Договор</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w:t>
      </w:r>
    </w:p>
    <w:bookmarkEnd w:id="3170"/>
    <w:bookmarkStart w:name="z3016" w:id="31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Протокол</w:t>
      </w:r>
      <w:r>
        <w:rPr>
          <w:rFonts w:ascii="Times New Roman"/>
          <w:b w:val="false"/>
          <w:i w:val="false"/>
          <w:color w:val="000000"/>
          <w:sz w:val="28"/>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 </w:t>
      </w:r>
    </w:p>
    <w:bookmarkEnd w:id="3171"/>
    <w:bookmarkStart w:name="z3017" w:id="31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Соглашение</w:t>
      </w:r>
      <w:r>
        <w:rPr>
          <w:rFonts w:ascii="Times New Roman"/>
          <w:b w:val="false"/>
          <w:i w:val="false"/>
          <w:color w:val="000000"/>
          <w:sz w:val="28"/>
        </w:rPr>
        <w:t xml:space="preserve"> о ведении таможенной статистики внешней и взаимной торговли товарами Таможенного союза от 25 января 2008 года. </w:t>
      </w:r>
    </w:p>
    <w:bookmarkEnd w:id="3172"/>
    <w:bookmarkStart w:name="z3018" w:id="317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Соглашение</w:t>
      </w:r>
      <w:r>
        <w:rPr>
          <w:rFonts w:ascii="Times New Roman"/>
          <w:b w:val="false"/>
          <w:i w:val="false"/>
          <w:color w:val="000000"/>
          <w:sz w:val="28"/>
        </w:rPr>
        <w:t xml:space="preserve"> о едином таможенно-тарифном регулировании от 25 января 2008 года. </w:t>
      </w:r>
    </w:p>
    <w:bookmarkEnd w:id="3173"/>
    <w:bookmarkStart w:name="z3019" w:id="317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Соглашение</w:t>
      </w:r>
      <w:r>
        <w:rPr>
          <w:rFonts w:ascii="Times New Roman"/>
          <w:b w:val="false"/>
          <w:i w:val="false"/>
          <w:color w:val="000000"/>
          <w:sz w:val="28"/>
        </w:rPr>
        <w:t xml:space="preserve"> о единых мерах нетарифного регулирования в отношении третьих стран от 25 января 2008 года. </w:t>
      </w:r>
    </w:p>
    <w:bookmarkEnd w:id="3174"/>
    <w:bookmarkStart w:name="z3020" w:id="317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Соглашение</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 </w:t>
      </w:r>
    </w:p>
    <w:bookmarkEnd w:id="3175"/>
    <w:bookmarkStart w:name="z3021" w:id="317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Соглашение</w:t>
      </w:r>
      <w:r>
        <w:rPr>
          <w:rFonts w:ascii="Times New Roman"/>
          <w:b w:val="false"/>
          <w:i w:val="false"/>
          <w:color w:val="000000"/>
          <w:sz w:val="28"/>
        </w:rPr>
        <w:t xml:space="preserve"> о принципах взимания косвенных налогов при экспорте и импорте товаров, выполнении работ, оказании услуг в Таможенном союзе от 25 января 2008 года. </w:t>
      </w:r>
    </w:p>
    <w:bookmarkEnd w:id="3176"/>
    <w:bookmarkStart w:name="z3022" w:id="317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Протокол</w:t>
      </w:r>
      <w:r>
        <w:rPr>
          <w:rFonts w:ascii="Times New Roman"/>
          <w:b w:val="false"/>
          <w:i w:val="false"/>
          <w:color w:val="000000"/>
          <w:sz w:val="28"/>
        </w:rPr>
        <w:t xml:space="preserve"> о предоставлении тарифных льгот от 12 декабря 2008 года. </w:t>
      </w:r>
    </w:p>
    <w:bookmarkEnd w:id="3177"/>
    <w:bookmarkStart w:name="z3023" w:id="317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Протокол</w:t>
      </w:r>
      <w:r>
        <w:rPr>
          <w:rFonts w:ascii="Times New Roman"/>
          <w:b w:val="false"/>
          <w:i w:val="false"/>
          <w:color w:val="000000"/>
          <w:sz w:val="28"/>
        </w:rPr>
        <w:t xml:space="preserve"> об обеспечении единообразного применения правил определения таможенной стоимости товаров, перемещаемых через таможенную границу Таможенного союза, от 12 декабря 2008 года. </w:t>
      </w:r>
    </w:p>
    <w:bookmarkEnd w:id="3178"/>
    <w:bookmarkStart w:name="z3024" w:id="317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Протокол</w:t>
      </w:r>
      <w:r>
        <w:rPr>
          <w:rFonts w:ascii="Times New Roman"/>
          <w:b w:val="false"/>
          <w:i w:val="false"/>
          <w:color w:val="000000"/>
          <w:sz w:val="28"/>
        </w:rPr>
        <w:t xml:space="preserve"> об обмене информацией, необходимой для определения и контроля таможенной стоимости товаров, между таможенными органами Республики Беларусь, Республики Казахстан и Российской Федерации от 12 декабря 2008 года. </w:t>
      </w:r>
    </w:p>
    <w:bookmarkEnd w:id="3179"/>
    <w:bookmarkStart w:name="z3025" w:id="318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Протокол</w:t>
      </w:r>
      <w:r>
        <w:rPr>
          <w:rFonts w:ascii="Times New Roman"/>
          <w:b w:val="false"/>
          <w:i w:val="false"/>
          <w:color w:val="000000"/>
          <w:sz w:val="28"/>
        </w:rPr>
        <w:t xml:space="preserve">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 </w:t>
      </w:r>
    </w:p>
    <w:bookmarkEnd w:id="3180"/>
    <w:bookmarkStart w:name="z3026" w:id="3181"/>
    <w:p>
      <w:pPr>
        <w:spacing w:after="0"/>
        <w:ind w:left="0"/>
        <w:jc w:val="both"/>
      </w:pPr>
      <w:r>
        <w:rPr>
          <w:rFonts w:ascii="Times New Roman"/>
          <w:b w:val="false"/>
          <w:i w:val="false"/>
          <w:color w:val="000000"/>
          <w:sz w:val="28"/>
        </w:rPr>
        <w:t xml:space="preserve">
      12. Соглашение о видах таможенных процедур и таможенных режимов от 12 декабря 2008 года. </w:t>
      </w:r>
    </w:p>
    <w:bookmarkEnd w:id="3181"/>
    <w:bookmarkStart w:name="z3027" w:id="318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Соглашение</w:t>
      </w:r>
      <w:r>
        <w:rPr>
          <w:rFonts w:ascii="Times New Roman"/>
          <w:b w:val="false"/>
          <w:i w:val="false"/>
          <w:color w:val="000000"/>
          <w:sz w:val="28"/>
        </w:rPr>
        <w:t xml:space="preserve"> о порядке декларирования таможенной стоимости товаров, перемещаемых через таможенную границу Таможенного союза, от 12 декабря 2008 года. </w:t>
      </w:r>
    </w:p>
    <w:bookmarkEnd w:id="3182"/>
    <w:bookmarkStart w:name="z3028" w:id="3183"/>
    <w:p>
      <w:pPr>
        <w:spacing w:after="0"/>
        <w:ind w:left="0"/>
        <w:jc w:val="both"/>
      </w:pPr>
      <w:r>
        <w:rPr>
          <w:rFonts w:ascii="Times New Roman"/>
          <w:b w:val="false"/>
          <w:i w:val="false"/>
          <w:color w:val="000000"/>
          <w:sz w:val="28"/>
        </w:rPr>
        <w:t>
      14. Соглашение о порядке декларирования товаров от 12 декабря 2008 года.</w:t>
      </w:r>
    </w:p>
    <w:bookmarkEnd w:id="3183"/>
    <w:bookmarkStart w:name="z3029" w:id="3184"/>
    <w:p>
      <w:pPr>
        <w:spacing w:after="0"/>
        <w:ind w:left="0"/>
        <w:jc w:val="both"/>
      </w:pPr>
      <w:r>
        <w:rPr>
          <w:rFonts w:ascii="Times New Roman"/>
          <w:b w:val="false"/>
          <w:i w:val="false"/>
          <w:color w:val="000000"/>
          <w:sz w:val="28"/>
        </w:rPr>
        <w:t xml:space="preserve">
      15. Соглашение о порядке исчисления и уплаты таможенных платежей в государствах-участниках Таможенного союза от 12 декабря 2008 года. </w:t>
      </w:r>
    </w:p>
    <w:bookmarkEnd w:id="3184"/>
    <w:bookmarkStart w:name="z3030" w:id="318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Соглашение</w:t>
      </w:r>
      <w:r>
        <w:rPr>
          <w:rFonts w:ascii="Times New Roman"/>
          <w:b w:val="false"/>
          <w:i w:val="false"/>
          <w:color w:val="000000"/>
          <w:sz w:val="28"/>
        </w:rPr>
        <w:t xml:space="preserve"> о порядке осуществления контроля правильности определения таможенной стоимости товаров, перемещаемых через таможенную границу Таможенного союза, от 12 декабря 2008 года. </w:t>
      </w:r>
    </w:p>
    <w:bookmarkEnd w:id="3185"/>
    <w:bookmarkStart w:name="z3031" w:id="3186"/>
    <w:p>
      <w:pPr>
        <w:spacing w:after="0"/>
        <w:ind w:left="0"/>
        <w:jc w:val="both"/>
      </w:pPr>
      <w:r>
        <w:rPr>
          <w:rFonts w:ascii="Times New Roman"/>
          <w:b w:val="false"/>
          <w:i w:val="false"/>
          <w:color w:val="000000"/>
          <w:sz w:val="28"/>
        </w:rPr>
        <w:t>
      17. Соглашение о порядке таможенного оформления и таможенного контроля в государствах - участниках Таможенного союза от 12 декабря 2008 года.</w:t>
      </w:r>
    </w:p>
    <w:bookmarkEnd w:id="3186"/>
    <w:bookmarkStart w:name="z3032" w:id="318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Соглашение</w:t>
      </w:r>
      <w:r>
        <w:rPr>
          <w:rFonts w:ascii="Times New Roman"/>
          <w:b w:val="false"/>
          <w:i w:val="false"/>
          <w:color w:val="000000"/>
          <w:sz w:val="28"/>
        </w:rPr>
        <w:t xml:space="preserve"> о Секретариате Комиссии Таможенного союза от 12 декабря 2008 года. </w:t>
      </w:r>
    </w:p>
    <w:bookmarkEnd w:id="3187"/>
    <w:bookmarkStart w:name="z3033" w:id="318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Соглашение</w:t>
      </w:r>
      <w:r>
        <w:rPr>
          <w:rFonts w:ascii="Times New Roman"/>
          <w:b w:val="false"/>
          <w:i w:val="false"/>
          <w:color w:val="000000"/>
          <w:sz w:val="28"/>
        </w:rPr>
        <w:t xml:space="preserve"> об условиях и механизме применения тарифных квот от 12 декабря 2008 года. </w:t>
      </w:r>
    </w:p>
    <w:bookmarkEnd w:id="3188"/>
    <w:bookmarkStart w:name="z3034" w:id="318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Соглашение</w:t>
      </w:r>
      <w:r>
        <w:rPr>
          <w:rFonts w:ascii="Times New Roman"/>
          <w:b w:val="false"/>
          <w:i w:val="false"/>
          <w:color w:val="000000"/>
          <w:sz w:val="28"/>
        </w:rPr>
        <w:t xml:space="preserve">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 </w:t>
      </w:r>
    </w:p>
    <w:bookmarkEnd w:id="3189"/>
    <w:bookmarkStart w:name="z3035" w:id="319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Соглашение</w:t>
      </w:r>
      <w:r>
        <w:rPr>
          <w:rFonts w:ascii="Times New Roman"/>
          <w:b w:val="false"/>
          <w:i w:val="false"/>
          <w:color w:val="000000"/>
          <w:sz w:val="28"/>
        </w:rPr>
        <w:t xml:space="preserve"> о правилах лицензирования в сфере внешней торговли товарами от 9 июня 2009 года. </w:t>
      </w:r>
    </w:p>
    <w:bookmarkEnd w:id="3190"/>
    <w:bookmarkStart w:name="z3036" w:id="319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Протокол</w:t>
      </w:r>
      <w:r>
        <w:rPr>
          <w:rFonts w:ascii="Times New Roman"/>
          <w:b w:val="false"/>
          <w:i w:val="false"/>
          <w:color w:val="000000"/>
          <w:sz w:val="28"/>
        </w:rPr>
        <w:t xml:space="preserve"> о порядке взимания косвенных налогов и механизме контроля за их уплатой при экспорте и импорте товаров в Таможенном союзе от 11 декабря 2009 года. </w:t>
      </w:r>
    </w:p>
    <w:bookmarkEnd w:id="3191"/>
    <w:bookmarkStart w:name="z3037" w:id="319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Протокол</w:t>
      </w:r>
      <w:r>
        <w:rPr>
          <w:rFonts w:ascii="Times New Roman"/>
          <w:b w:val="false"/>
          <w:i w:val="false"/>
          <w:color w:val="000000"/>
          <w:sz w:val="28"/>
        </w:rPr>
        <w:t xml:space="preserve"> о порядке взимания косвенных налогов при выполнении работ, оказании услуг в Таможенном союзе от 11 декабря 2009 года.</w:t>
      </w:r>
    </w:p>
    <w:bookmarkEnd w:id="3192"/>
    <w:bookmarkStart w:name="z3038" w:id="319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Протокол</w:t>
      </w:r>
      <w:r>
        <w:rPr>
          <w:rFonts w:ascii="Times New Roman"/>
          <w:b w:val="false"/>
          <w:i w:val="false"/>
          <w:color w:val="000000"/>
          <w:sz w:val="28"/>
        </w:rPr>
        <w:t xml:space="preserve"> о порядке передачи данных статистики внешней торговли и статистики взаимной торговли от 11 декабря 2009 года. </w:t>
      </w:r>
    </w:p>
    <w:bookmarkEnd w:id="3193"/>
    <w:bookmarkStart w:name="z3039" w:id="3194"/>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Протокол</w:t>
      </w:r>
      <w:r>
        <w:rPr>
          <w:rFonts w:ascii="Times New Roman"/>
          <w:b w:val="false"/>
          <w:i w:val="false"/>
          <w:color w:val="000000"/>
          <w:sz w:val="28"/>
        </w:rPr>
        <w:t xml:space="preserve"> о статусе Центра таможенной статистики Комиссии Таможенного союза от 11 декабря 2009 года. </w:t>
      </w:r>
    </w:p>
    <w:bookmarkEnd w:id="3194"/>
    <w:bookmarkStart w:name="z3040" w:id="319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Соглашение</w:t>
      </w:r>
      <w:r>
        <w:rPr>
          <w:rFonts w:ascii="Times New Roman"/>
          <w:b w:val="false"/>
          <w:i w:val="false"/>
          <w:color w:val="000000"/>
          <w:sz w:val="28"/>
        </w:rP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 </w:t>
      </w:r>
    </w:p>
    <w:bookmarkEnd w:id="3195"/>
    <w:bookmarkStart w:name="z3041" w:id="3196"/>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Соглашение</w:t>
      </w:r>
      <w:r>
        <w:rPr>
          <w:rFonts w:ascii="Times New Roman"/>
          <w:b w:val="false"/>
          <w:i w:val="false"/>
          <w:color w:val="000000"/>
          <w:sz w:val="28"/>
        </w:rP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bookmarkEnd w:id="3196"/>
    <w:bookmarkStart w:name="z3042" w:id="3197"/>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Соглашение</w:t>
      </w:r>
      <w:r>
        <w:rPr>
          <w:rFonts w:ascii="Times New Roman"/>
          <w:b w:val="false"/>
          <w:i w:val="false"/>
          <w:color w:val="000000"/>
          <w:sz w:val="28"/>
        </w:rPr>
        <w:t xml:space="preserve"> Таможенного союза по ветеринарно-санитарным мерам от 11 декабря 2009 года. </w:t>
      </w:r>
    </w:p>
    <w:bookmarkEnd w:id="3197"/>
    <w:bookmarkStart w:name="z3043" w:id="3198"/>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Соглашение</w:t>
      </w:r>
      <w:r>
        <w:rPr>
          <w:rFonts w:ascii="Times New Roman"/>
          <w:b w:val="false"/>
          <w:i w:val="false"/>
          <w:color w:val="000000"/>
          <w:sz w:val="28"/>
        </w:rPr>
        <w:t xml:space="preserve"> Таможенного союза о карантине растений от 11 декабря 2009 года. </w:t>
      </w:r>
    </w:p>
    <w:bookmarkEnd w:id="3198"/>
    <w:bookmarkStart w:name="z3044" w:id="3199"/>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Соглашение</w:t>
      </w:r>
      <w:r>
        <w:rPr>
          <w:rFonts w:ascii="Times New Roman"/>
          <w:b w:val="false"/>
          <w:i w:val="false"/>
          <w:color w:val="000000"/>
          <w:sz w:val="28"/>
        </w:rPr>
        <w:t xml:space="preserve"> Таможенного союза по санитарным мерам от 11 декабря 2009 года. </w:t>
      </w:r>
    </w:p>
    <w:bookmarkEnd w:id="3199"/>
    <w:bookmarkStart w:name="z3045" w:id="3200"/>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Протокол</w:t>
      </w:r>
      <w:r>
        <w:rPr>
          <w:rFonts w:ascii="Times New Roman"/>
          <w:b w:val="false"/>
          <w:i w:val="false"/>
          <w:color w:val="000000"/>
          <w:sz w:val="28"/>
        </w:rPr>
        <w:t xml:space="preserve">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 </w:t>
      </w:r>
    </w:p>
    <w:bookmarkEnd w:id="3200"/>
    <w:bookmarkStart w:name="z3046" w:id="3201"/>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Соглашение</w:t>
      </w:r>
      <w:r>
        <w:rPr>
          <w:rFonts w:ascii="Times New Roman"/>
          <w:b w:val="false"/>
          <w:i w:val="false"/>
          <w:color w:val="000000"/>
          <w:sz w:val="28"/>
        </w:rP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p>
    <w:bookmarkEnd w:id="3201"/>
    <w:bookmarkStart w:name="z3047" w:id="3202"/>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Протокол</w:t>
      </w:r>
      <w:r>
        <w:rPr>
          <w:rFonts w:ascii="Times New Roman"/>
          <w:b w:val="false"/>
          <w:i w:val="false"/>
          <w:color w:val="000000"/>
          <w:sz w:val="28"/>
        </w:rPr>
        <w:t xml:space="preserve"> от 21 мая 2010 года о внесении изменений в Соглашение Таможенного союза о карантине растений от 11 декабря 2009 года. </w:t>
      </w:r>
    </w:p>
    <w:bookmarkEnd w:id="3202"/>
    <w:bookmarkStart w:name="z3048" w:id="3203"/>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Протокол</w:t>
      </w:r>
      <w:r>
        <w:rPr>
          <w:rFonts w:ascii="Times New Roman"/>
          <w:b w:val="false"/>
          <w:i w:val="false"/>
          <w:color w:val="000000"/>
          <w:sz w:val="28"/>
        </w:rPr>
        <w:t xml:space="preserve"> от 21 мая 2010 года о внесении изменений в Соглашение Таможенного союза по ветеринарно-санитарным мерам от 11 декабря 2009 года. </w:t>
      </w:r>
    </w:p>
    <w:bookmarkEnd w:id="3203"/>
    <w:bookmarkStart w:name="z3049" w:id="3204"/>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Протокол</w:t>
      </w:r>
      <w:r>
        <w:rPr>
          <w:rFonts w:ascii="Times New Roman"/>
          <w:b w:val="false"/>
          <w:i w:val="false"/>
          <w:color w:val="000000"/>
          <w:sz w:val="28"/>
        </w:rPr>
        <w:t xml:space="preserve"> от 21 мая 2010 года о внесении изменений в Соглашение Таможенного союза по санитарным мерам от 11 декабря 2009 года. </w:t>
      </w:r>
    </w:p>
    <w:bookmarkEnd w:id="3204"/>
    <w:bookmarkStart w:name="z3050" w:id="3205"/>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Протокол</w:t>
      </w:r>
      <w:r>
        <w:rPr>
          <w:rFonts w:ascii="Times New Roman"/>
          <w:b w:val="false"/>
          <w:i w:val="false"/>
          <w:color w:val="000000"/>
          <w:sz w:val="28"/>
        </w:rPr>
        <w:t xml:space="preserve"> об отдельных временных изъятиях из режима функционирования единой таможенной территории Таможенного союза от 5 июля 2010 года. </w:t>
      </w:r>
    </w:p>
    <w:bookmarkEnd w:id="3205"/>
    <w:bookmarkStart w:name="z3051" w:id="3206"/>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Соглашение</w:t>
      </w:r>
      <w:r>
        <w:rPr>
          <w:rFonts w:ascii="Times New Roman"/>
          <w:b w:val="false"/>
          <w:i w:val="false"/>
          <w:color w:val="000000"/>
          <w:sz w:val="28"/>
        </w:rPr>
        <w:t xml:space="preserve">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 </w:t>
      </w:r>
    </w:p>
    <w:bookmarkEnd w:id="3206"/>
    <w:bookmarkStart w:name="z3052" w:id="3207"/>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Соглашение</w:t>
      </w:r>
      <w:r>
        <w:rPr>
          <w:rFonts w:ascii="Times New Roman"/>
          <w:b w:val="false"/>
          <w:i w:val="false"/>
          <w:color w:val="000000"/>
          <w:sz w:val="28"/>
        </w:rPr>
        <w:t xml:space="preserve"> о создании, функционировании и развитии интегрированной информационной системы внешней и взаимной торговли Таможенного союза от 21 сентября 2010 года. </w:t>
      </w:r>
    </w:p>
    <w:bookmarkEnd w:id="3207"/>
    <w:bookmarkStart w:name="z3053" w:id="3208"/>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 </w:t>
      </w:r>
    </w:p>
    <w:bookmarkEnd w:id="3208"/>
    <w:bookmarkStart w:name="z3054" w:id="3209"/>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Протокол</w:t>
      </w:r>
      <w:r>
        <w:rPr>
          <w:rFonts w:ascii="Times New Roman"/>
          <w:b w:val="false"/>
          <w:i w:val="false"/>
          <w:color w:val="000000"/>
          <w:sz w:val="28"/>
        </w:rPr>
        <w:t xml:space="preserve">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w:t>
      </w:r>
    </w:p>
    <w:bookmarkEnd w:id="3209"/>
    <w:bookmarkStart w:name="z3055" w:id="3210"/>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Соглашение</w:t>
      </w:r>
      <w:r>
        <w:rPr>
          <w:rFonts w:ascii="Times New Roman"/>
          <w:b w:val="false"/>
          <w:i w:val="false"/>
          <w:color w:val="000000"/>
          <w:sz w:val="28"/>
        </w:rPr>
        <w:t xml:space="preserve"> о порядке применения специальных защитных, антидемпинговых и компенсационных мер в течение переходного периода от 19 ноября 2010 года. </w:t>
      </w:r>
    </w:p>
    <w:bookmarkEnd w:id="3210"/>
    <w:bookmarkStart w:name="z3056" w:id="3211"/>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Соглашение</w:t>
      </w:r>
      <w:r>
        <w:rPr>
          <w:rFonts w:ascii="Times New Roman"/>
          <w:b w:val="false"/>
          <w:i w:val="false"/>
          <w:color w:val="000000"/>
          <w:sz w:val="28"/>
        </w:rPr>
        <w:t xml:space="preserve"> о правовом статусе трудящихся-мигрантов и членов их семей от 19 ноября 2010 года. </w:t>
      </w:r>
    </w:p>
    <w:bookmarkEnd w:id="3211"/>
    <w:bookmarkStart w:name="z3057" w:id="3212"/>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Соглашение</w:t>
      </w:r>
      <w:r>
        <w:rPr>
          <w:rFonts w:ascii="Times New Roman"/>
          <w:b w:val="false"/>
          <w:i w:val="false"/>
          <w:color w:val="000000"/>
          <w:sz w:val="28"/>
        </w:rPr>
        <w:t xml:space="preserve"> об обеспечении доступа к услугам естественных монополий в сфере электроэнергетики, включая основы ценообразования и тарифной политики, от 19 ноября 2010 года. </w:t>
      </w:r>
    </w:p>
    <w:bookmarkEnd w:id="3212"/>
    <w:bookmarkStart w:name="z3058" w:id="3213"/>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Соглашение</w:t>
      </w:r>
      <w:r>
        <w:rPr>
          <w:rFonts w:ascii="Times New Roman"/>
          <w:b w:val="false"/>
          <w:i w:val="false"/>
          <w:color w:val="000000"/>
          <w:sz w:val="28"/>
        </w:rPr>
        <w:t xml:space="preserve"> о государственных (муниципальных) закупках от 9 декабря 2010 года. </w:t>
      </w:r>
    </w:p>
    <w:bookmarkEnd w:id="3213"/>
    <w:bookmarkStart w:name="z3059" w:id="3214"/>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Соглашение</w:t>
      </w:r>
      <w:r>
        <w:rPr>
          <w:rFonts w:ascii="Times New Roman"/>
          <w:b w:val="false"/>
          <w:i w:val="false"/>
          <w:color w:val="000000"/>
          <w:sz w:val="28"/>
        </w:rPr>
        <w:t xml:space="preserve"> о единых правилах государственной поддержки сельского хозяйства от 9 декабря 2010 года. </w:t>
      </w:r>
    </w:p>
    <w:bookmarkEnd w:id="3214"/>
    <w:bookmarkStart w:name="z3060" w:id="3215"/>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Соглашение</w:t>
      </w:r>
      <w:r>
        <w:rPr>
          <w:rFonts w:ascii="Times New Roman"/>
          <w:b w:val="false"/>
          <w:i w:val="false"/>
          <w:color w:val="000000"/>
          <w:sz w:val="28"/>
        </w:rPr>
        <w:t xml:space="preserve"> о единых правилах предоставления промышленных субсидий от 9 декабря 2010 года. </w:t>
      </w:r>
    </w:p>
    <w:bookmarkEnd w:id="3215"/>
    <w:bookmarkStart w:name="z3061" w:id="3216"/>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 правилах конкуренции от 9 декабря 2010 года. </w:t>
      </w:r>
    </w:p>
    <w:bookmarkEnd w:id="3216"/>
    <w:bookmarkStart w:name="z3062" w:id="3217"/>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 правилах регулирования деятельности субъектов естественных монополий от 9 декабря 2010 года. </w:t>
      </w:r>
    </w:p>
    <w:bookmarkEnd w:id="3217"/>
    <w:bookmarkStart w:name="z3063" w:id="3218"/>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регулирования в сфере охраны и защиты прав интеллектуальной собственности от 9 декабря 2010 года. </w:t>
      </w:r>
    </w:p>
    <w:bookmarkEnd w:id="3218"/>
    <w:bookmarkStart w:name="z3064" w:id="3219"/>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Соглашение</w:t>
      </w:r>
      <w:r>
        <w:rPr>
          <w:rFonts w:ascii="Times New Roman"/>
          <w:b w:val="false"/>
          <w:i w:val="false"/>
          <w:color w:val="000000"/>
          <w:sz w:val="28"/>
        </w:rPr>
        <w:t xml:space="preserve">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от 9 декабря 2010 года. </w:t>
      </w:r>
    </w:p>
    <w:bookmarkEnd w:id="3219"/>
    <w:bookmarkStart w:name="z3065" w:id="3220"/>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Соглашение</w:t>
      </w:r>
      <w:r>
        <w:rPr>
          <w:rFonts w:ascii="Times New Roman"/>
          <w:b w:val="false"/>
          <w:i w:val="false"/>
          <w:color w:val="000000"/>
          <w:sz w:val="28"/>
        </w:rPr>
        <w:t xml:space="preserve">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от 9 декабря 2010 года. </w:t>
      </w:r>
    </w:p>
    <w:bookmarkEnd w:id="3220"/>
    <w:bookmarkStart w:name="z3066" w:id="3221"/>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Соглашение</w:t>
      </w:r>
      <w:r>
        <w:rPr>
          <w:rFonts w:ascii="Times New Roman"/>
          <w:b w:val="false"/>
          <w:i w:val="false"/>
          <w:color w:val="000000"/>
          <w:sz w:val="28"/>
        </w:rPr>
        <w:t xml:space="preserve"> о регулировании доступа к услугам железнодорожного транспорта, включая основы тарифной политики, от 9 декабря 2010 года. </w:t>
      </w:r>
    </w:p>
    <w:bookmarkEnd w:id="3221"/>
    <w:bookmarkStart w:name="z3067" w:id="3222"/>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Соглашение</w:t>
      </w:r>
      <w:r>
        <w:rPr>
          <w:rFonts w:ascii="Times New Roman"/>
          <w:b w:val="false"/>
          <w:i w:val="false"/>
          <w:color w:val="000000"/>
          <w:sz w:val="28"/>
        </w:rPr>
        <w:t xml:space="preserve"> о согласованной макроэкономической политике от 9 декабря 2010 года. </w:t>
      </w:r>
    </w:p>
    <w:bookmarkEnd w:id="3222"/>
    <w:bookmarkStart w:name="z3068" w:id="3223"/>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Соглашение</w:t>
      </w:r>
      <w:r>
        <w:rPr>
          <w:rFonts w:ascii="Times New Roman"/>
          <w:b w:val="false"/>
          <w:i w:val="false"/>
          <w:color w:val="000000"/>
          <w:sz w:val="28"/>
        </w:rPr>
        <w:t xml:space="preserve"> о согласованных принципах валютной политики от 9 декабря 2010 года. </w:t>
      </w:r>
    </w:p>
    <w:bookmarkEnd w:id="3223"/>
    <w:bookmarkStart w:name="z3069" w:id="3224"/>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Соглашение</w:t>
      </w:r>
      <w:r>
        <w:rPr>
          <w:rFonts w:ascii="Times New Roman"/>
          <w:b w:val="false"/>
          <w:i w:val="false"/>
          <w:color w:val="000000"/>
          <w:sz w:val="28"/>
        </w:rPr>
        <w:t xml:space="preserve"> о создании условий на финансовых рынках для обеспечения свободного движения капитала от 9 декабря 2010 года. </w:t>
      </w:r>
    </w:p>
    <w:bookmarkEnd w:id="3224"/>
    <w:bookmarkStart w:name="z3070" w:id="3225"/>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Соглашение</w:t>
      </w:r>
      <w:r>
        <w:rPr>
          <w:rFonts w:ascii="Times New Roman"/>
          <w:b w:val="false"/>
          <w:i w:val="false"/>
          <w:color w:val="000000"/>
          <w:sz w:val="28"/>
        </w:rPr>
        <w:t xml:space="preserve"> о торговле услугами и инвестициях в государствах-участниках Единого экономического пространства от 9 декабря 2010 года. </w:t>
      </w:r>
    </w:p>
    <w:bookmarkEnd w:id="3225"/>
    <w:bookmarkStart w:name="z3071" w:id="3226"/>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Соглашение</w:t>
      </w:r>
      <w:r>
        <w:rPr>
          <w:rFonts w:ascii="Times New Roman"/>
          <w:b w:val="false"/>
          <w:i w:val="false"/>
          <w:color w:val="000000"/>
          <w:sz w:val="28"/>
        </w:rPr>
        <w:t xml:space="preserve"> об осуществлении транспортного (автомобильного) контроля на внешней границе Таможенного союза от 22 июня 2011 года. </w:t>
      </w:r>
    </w:p>
    <w:bookmarkEnd w:id="3226"/>
    <w:bookmarkStart w:name="z3072" w:id="3227"/>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Протокол</w:t>
      </w:r>
      <w:r>
        <w:rPr>
          <w:rFonts w:ascii="Times New Roman"/>
          <w:b w:val="false"/>
          <w:i w:val="false"/>
          <w:color w:val="000000"/>
          <w:sz w:val="28"/>
        </w:rPr>
        <w:t xml:space="preserve"> от 18 октября 2011 года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bookmarkEnd w:id="3227"/>
    <w:bookmarkStart w:name="z3073" w:id="3228"/>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Протокол</w:t>
      </w:r>
      <w:r>
        <w:rPr>
          <w:rFonts w:ascii="Times New Roman"/>
          <w:b w:val="false"/>
          <w:i w:val="false"/>
          <w:color w:val="000000"/>
          <w:sz w:val="28"/>
        </w:rPr>
        <w:t xml:space="preserve"> о порядке обмена информацией, связанной с уплатой ввозных таможенных пошлин, от 19 октября 2011 года. </w:t>
      </w:r>
    </w:p>
    <w:bookmarkEnd w:id="3228"/>
    <w:bookmarkStart w:name="z3074" w:id="3229"/>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Договор</w:t>
      </w:r>
      <w:r>
        <w:rPr>
          <w:rFonts w:ascii="Times New Roman"/>
          <w:b w:val="false"/>
          <w:i w:val="false"/>
          <w:color w:val="000000"/>
          <w:sz w:val="28"/>
        </w:rPr>
        <w:t xml:space="preserve"> о Евразийской экономической комиссии от 18 ноября 2011 года.</w:t>
      </w:r>
    </w:p>
    <w:bookmarkEnd w:id="3229"/>
    <w:bookmarkStart w:name="z3075" w:id="3230"/>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Договор</w:t>
      </w:r>
      <w:r>
        <w:rPr>
          <w:rFonts w:ascii="Times New Roman"/>
          <w:b w:val="false"/>
          <w:i w:val="false"/>
          <w:color w:val="000000"/>
          <w:sz w:val="28"/>
        </w:rPr>
        <w:t xml:space="preserve"> о взаимодействии уполномоченных органов государств — участников Соглашения о согласованных принципах валютной политики от 9 декабря 2010 года, осуществляющих валютный контроль, от 15 декабря 2011 года. </w:t>
      </w:r>
    </w:p>
    <w:bookmarkEnd w:id="3230"/>
    <w:bookmarkStart w:name="z3076" w:id="3231"/>
    <w:p>
      <w:pPr>
        <w:spacing w:after="0"/>
        <w:ind w:left="0"/>
        <w:jc w:val="both"/>
      </w:pPr>
      <w:r>
        <w:rPr>
          <w:rFonts w:ascii="Times New Roman"/>
          <w:b w:val="false"/>
          <w:i w:val="false"/>
          <w:color w:val="000000"/>
          <w:sz w:val="28"/>
        </w:rPr>
        <w:t xml:space="preserve">
      62. Соглашение об информационном взаимодействии в сфере статистики от 29 мая 2013 года. </w:t>
      </w:r>
    </w:p>
    <w:bookmarkEnd w:id="3231"/>
    <w:bookmarkStart w:name="z3077" w:id="3232"/>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Протокол</w:t>
      </w:r>
      <w:r>
        <w:rPr>
          <w:rFonts w:ascii="Times New Roman"/>
          <w:b w:val="false"/>
          <w:i w:val="false"/>
          <w:color w:val="000000"/>
          <w:sz w:val="28"/>
        </w:rPr>
        <w:t xml:space="preserve"> от 24 августа 2012 года о внесении изменений в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 </w:t>
      </w:r>
    </w:p>
    <w:bookmarkEnd w:id="3232"/>
    <w:bookmarkStart w:name="z3078" w:id="3233"/>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Протокол</w:t>
      </w:r>
      <w:r>
        <w:rPr>
          <w:rFonts w:ascii="Times New Roman"/>
          <w:b w:val="false"/>
          <w:i w:val="false"/>
          <w:color w:val="000000"/>
          <w:sz w:val="28"/>
        </w:rPr>
        <w:t xml:space="preserve"> от 21 июня 2013 года о внесении изменений в Соглашение об условиях и механизме применения тарифных квот от 12 декабря 2008 года. </w:t>
      </w:r>
    </w:p>
    <w:bookmarkEnd w:id="3233"/>
    <w:bookmarkStart w:name="z3079" w:id="3234"/>
    <w:p>
      <w:pPr>
        <w:spacing w:after="0"/>
        <w:ind w:left="0"/>
        <w:jc w:val="both"/>
      </w:pPr>
      <w:r>
        <w:rPr>
          <w:rFonts w:ascii="Times New Roman"/>
          <w:b w:val="false"/>
          <w:i w:val="false"/>
          <w:color w:val="000000"/>
          <w:sz w:val="28"/>
        </w:rPr>
        <w:t>
      65. Протокол от 25 сентября 2013 года о внесении изменения в Соглашение о едином таможенно-тарифном регулировании от 25 января 2008 года.</w:t>
      </w:r>
    </w:p>
    <w:bookmarkEnd w:id="3234"/>
    <w:bookmarkStart w:name="z3080" w:id="3235"/>
    <w:p>
      <w:pPr>
        <w:spacing w:after="0"/>
        <w:ind w:left="0"/>
        <w:jc w:val="left"/>
      </w:pPr>
      <w:r>
        <w:rPr>
          <w:rFonts w:ascii="Times New Roman"/>
          <w:b/>
          <w:i w:val="false"/>
          <w:color w:val="000000"/>
        </w:rPr>
        <w:t xml:space="preserve"> II. Международные договоры, прекращающие действие</w:t>
      </w:r>
      <w:r>
        <w:br/>
      </w:r>
      <w:r>
        <w:rPr>
          <w:rFonts w:ascii="Times New Roman"/>
          <w:b/>
          <w:i w:val="false"/>
          <w:color w:val="000000"/>
        </w:rPr>
        <w:t>с даты вступления в силу соответствующего решения</w:t>
      </w:r>
      <w:r>
        <w:br/>
      </w:r>
      <w:r>
        <w:rPr>
          <w:rFonts w:ascii="Times New Roman"/>
          <w:b/>
          <w:i w:val="false"/>
          <w:color w:val="000000"/>
        </w:rPr>
        <w:t>Комиссии согласно статье 102 Договора</w:t>
      </w:r>
    </w:p>
    <w:bookmarkEnd w:id="3235"/>
    <w:bookmarkStart w:name="z3081" w:id="32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Соглашение</w:t>
      </w:r>
      <w:r>
        <w:rPr>
          <w:rFonts w:ascii="Times New Roman"/>
          <w:b w:val="false"/>
          <w:i w:val="false"/>
          <w:color w:val="000000"/>
          <w:sz w:val="28"/>
        </w:rPr>
        <w:t xml:space="preserve"> о единых правилах определения страны происхождения товаров от 25 января 2008 года. </w:t>
      </w:r>
    </w:p>
    <w:bookmarkEnd w:id="3236"/>
    <w:bookmarkStart w:name="z3085" w:id="32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Протокол</w:t>
      </w:r>
      <w:r>
        <w:rPr>
          <w:rFonts w:ascii="Times New Roman"/>
          <w:b w:val="false"/>
          <w:i w:val="false"/>
          <w:color w:val="000000"/>
          <w:sz w:val="28"/>
        </w:rPr>
        <w:t xml:space="preserve"> о единой системе тарифных преференций Таможенного союза от 12 декабря 2008 года. </w:t>
      </w:r>
    </w:p>
    <w:bookmarkEnd w:id="3237"/>
    <w:bookmarkStart w:name="z3086" w:id="323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Соглашение</w:t>
      </w:r>
      <w:r>
        <w:rPr>
          <w:rFonts w:ascii="Times New Roman"/>
          <w:b w:val="false"/>
          <w:i w:val="false"/>
          <w:color w:val="000000"/>
          <w:sz w:val="28"/>
        </w:rPr>
        <w:t xml:space="preserve"> о Правилах определения происхождения товаров из развивающихся и наименее развитых стран от 12 декабря 2008 года.</w:t>
      </w:r>
    </w:p>
    <w:bookmarkEnd w:id="3238"/>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Договора о Евразийском экономическом союзе, подписанного 29 мая 2014 года в г. Астане:</w:t>
      </w:r>
    </w:p>
    <w:p>
      <w:pPr>
        <w:spacing w:after="0"/>
        <w:ind w:left="0"/>
        <w:jc w:val="both"/>
      </w:pPr>
      <w:r>
        <w:rPr>
          <w:rFonts w:ascii="Times New Roman"/>
          <w:b w:val="false"/>
          <w:i w:val="false"/>
          <w:color w:val="000000"/>
          <w:sz w:val="28"/>
        </w:rPr>
        <w:t>
      от Республики Беларусь - Президентом Республики Беларусь А.Г. Лукашенко;</w:t>
      </w:r>
    </w:p>
    <w:p>
      <w:pPr>
        <w:spacing w:after="0"/>
        <w:ind w:left="0"/>
        <w:jc w:val="both"/>
      </w:pPr>
      <w:r>
        <w:rPr>
          <w:rFonts w:ascii="Times New Roman"/>
          <w:b w:val="false"/>
          <w:i w:val="false"/>
          <w:color w:val="000000"/>
          <w:sz w:val="28"/>
        </w:rPr>
        <w:t>
      от Республики Казахстан - Президентом Республики Казахстан Н.А. Назарбаевым;</w:t>
      </w:r>
    </w:p>
    <w:p>
      <w:pPr>
        <w:spacing w:after="0"/>
        <w:ind w:left="0"/>
        <w:jc w:val="both"/>
      </w:pPr>
      <w:r>
        <w:rPr>
          <w:rFonts w:ascii="Times New Roman"/>
          <w:b w:val="false"/>
          <w:i w:val="false"/>
          <w:color w:val="000000"/>
          <w:sz w:val="28"/>
        </w:rPr>
        <w:t>
      от Российской Федерации - Президентом Российской Федерации В.В. Путиным.</w:t>
      </w:r>
    </w:p>
    <w:p>
      <w:pPr>
        <w:spacing w:after="0"/>
        <w:ind w:left="0"/>
        <w:jc w:val="both"/>
      </w:pPr>
      <w:r>
        <w:rPr>
          <w:rFonts w:ascii="Times New Roman"/>
          <w:b w:val="false"/>
          <w:i w:val="false"/>
          <w:color w:val="000000"/>
          <w:sz w:val="28"/>
        </w:rPr>
        <w:t>
      Подлинный экземпляр хранится в Евразийской экономической комиссии.</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Директор Правового департамента</w:t>
                  </w:r>
                  <w:r>
                    <w:rPr>
                      <w:rFonts w:ascii="Times New Roman"/>
                      <w:b w:val="false"/>
                      <w:i w:val="false"/>
                      <w:color w:val="000000"/>
                      <w:sz w:val="20"/>
                    </w:rPr>
                    <w:t>
</w:t>
                  </w:r>
                </w:p>
              </w:tc>
            </w:tr>
          </w:tbl>
          <w:p/>
          <w:p>
            <w:pPr>
              <w:spacing w:after="20"/>
              <w:ind w:left="20"/>
              <w:jc w:val="both"/>
            </w:pP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В.И.Тараскин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