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5c84" w14:textId="5da5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между Правительством Республики Казахстан и Правительством Республики Беларусь о прекращении действия Соглашения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 от 2 февраля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ноября 2014 года № 253-V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прекращении действия Соглашения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 от 2 февраля 1999 года, совершенный в Астане 8 ноября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 о прекращении действия Соглашения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Беларусь о принципах взимания косвенных налогов при экспорте и</w:t>
      </w:r>
      <w:r>
        <w:br/>
      </w:r>
      <w:r>
        <w:rPr>
          <w:rFonts w:ascii="Times New Roman"/>
          <w:b/>
          <w:i w:val="false"/>
          <w:color w:val="000000"/>
        </w:rPr>
        <w:t>
импорте товаров (работ) от 2 февраля 1999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Беларусь,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прекращают действие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 от 2 февраля 1999 года.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Сторон о выполнении внутригосударственных процедур, необходимых для его вступления в силу.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временно применяется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от 25 января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Совершенно в городе Астана 8 ноября 2011 года в двух экземплярах, каждый на казахском и русском языках, причем все тексты имеют одинаковую силу.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