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74da" w14:textId="3e97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Китайской Народной Республики об управлении и эксплуатации совместного объединенного гидроузла "Достык" на реке Хоргос</w:t>
      </w:r>
    </w:p>
    <w:p>
      <w:pPr>
        <w:spacing w:after="0"/>
        <w:ind w:left="0"/>
        <w:jc w:val="both"/>
      </w:pPr>
      <w:r>
        <w:rPr>
          <w:rFonts w:ascii="Times New Roman"/>
          <w:b w:val="false"/>
          <w:i w:val="false"/>
          <w:color w:val="000000"/>
          <w:sz w:val="28"/>
        </w:rPr>
        <w:t>Закон Республики Казахстан от 20 ноября 2014 года № 255-V ЗРК</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об управлении и эксплуатации совместного объединенного гидроузла "Достык" на реке Хоргос, совершенное в Астане 7 сентября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ff0000"/>
          <w:sz w:val="28"/>
        </w:rPr>
        <w:t>Вступило в силу 7 января 2015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2015 г., № 1, ст. 6)</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 и</w:t>
      </w:r>
      <w:r>
        <w:br/>
      </w:r>
      <w:r>
        <w:rPr>
          <w:rFonts w:ascii="Times New Roman"/>
          <w:b/>
          <w:i w:val="false"/>
          <w:color w:val="000000"/>
        </w:rPr>
        <w:t>
Правительством Китайской Народной Республики об управлении и</w:t>
      </w:r>
      <w:r>
        <w:br/>
      </w:r>
      <w:r>
        <w:rPr>
          <w:rFonts w:ascii="Times New Roman"/>
          <w:b/>
          <w:i w:val="false"/>
          <w:color w:val="000000"/>
        </w:rPr>
        <w:t>
эксплуатации совместного объединенного гидроузла</w:t>
      </w:r>
      <w:r>
        <w:br/>
      </w:r>
      <w:r>
        <w:rPr>
          <w:rFonts w:ascii="Times New Roman"/>
          <w:b/>
          <w:i w:val="false"/>
          <w:color w:val="000000"/>
        </w:rPr>
        <w:t>
«Достык» на реке Хоргос</w:t>
      </w:r>
    </w:p>
    <w:bookmarkEnd w:id="1"/>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именуемые в дальнейшем Сторонами,</w:t>
      </w:r>
      <w:r>
        <w:br/>
      </w:r>
      <w:r>
        <w:rPr>
          <w:rFonts w:ascii="Times New Roman"/>
          <w:b w:val="false"/>
          <w:i w:val="false"/>
          <w:color w:val="000000"/>
          <w:sz w:val="28"/>
        </w:rPr>
        <w:t>
      в целях дальнейшего развития и укрепления дружественных и добрососедских отношений между государствами;</w:t>
      </w:r>
      <w:r>
        <w:br/>
      </w:r>
      <w:r>
        <w:rPr>
          <w:rFonts w:ascii="Times New Roman"/>
          <w:b w:val="false"/>
          <w:i w:val="false"/>
          <w:color w:val="000000"/>
          <w:sz w:val="28"/>
        </w:rPr>
        <w:t>
      основываясь на </w:t>
      </w:r>
      <w:r>
        <w:rPr>
          <w:rFonts w:ascii="Times New Roman"/>
          <w:b w:val="false"/>
          <w:i w:val="false"/>
          <w:color w:val="000000"/>
          <w:sz w:val="28"/>
        </w:rPr>
        <w:t>Соглашении</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w:t>
      </w:r>
      <w:r>
        <w:br/>
      </w:r>
      <w:r>
        <w:rPr>
          <w:rFonts w:ascii="Times New Roman"/>
          <w:b w:val="false"/>
          <w:i w:val="false"/>
          <w:color w:val="000000"/>
          <w:sz w:val="28"/>
        </w:rPr>
        <w:t>
      учитывая длительное дружественное сотрудничество Сторон в области трансграничных рек;</w:t>
      </w:r>
      <w:r>
        <w:br/>
      </w:r>
      <w:r>
        <w:rPr>
          <w:rFonts w:ascii="Times New Roman"/>
          <w:b w:val="false"/>
          <w:i w:val="false"/>
          <w:color w:val="000000"/>
          <w:sz w:val="28"/>
        </w:rPr>
        <w:t>
      признавая социальную, экономическую и экологическую ценность совместного объединенного гидроузла «Достык» на реке Хоргос (далее - совместный объединенный гидроузел);</w:t>
      </w:r>
      <w:r>
        <w:br/>
      </w:r>
      <w:r>
        <w:rPr>
          <w:rFonts w:ascii="Times New Roman"/>
          <w:b w:val="false"/>
          <w:i w:val="false"/>
          <w:color w:val="000000"/>
          <w:sz w:val="28"/>
        </w:rPr>
        <w:t>
      придавая важное значение равноправному и рациональному управлению совместного объединенного гидроузла и обеспечению его надежности и безопасности,</w:t>
      </w:r>
      <w:r>
        <w:br/>
      </w:r>
      <w:r>
        <w:rPr>
          <w:rFonts w:ascii="Times New Roman"/>
          <w:b w:val="false"/>
          <w:i w:val="false"/>
          <w:color w:val="000000"/>
          <w:sz w:val="28"/>
        </w:rPr>
        <w:t>
      согласились о нижеследующем:</w:t>
      </w:r>
    </w:p>
    <w:bookmarkStart w:name="z3" w:id="2"/>
    <w:p>
      <w:pPr>
        <w:spacing w:after="0"/>
        <w:ind w:left="0"/>
        <w:jc w:val="left"/>
      </w:pPr>
      <w:r>
        <w:rPr>
          <w:rFonts w:ascii="Times New Roman"/>
          <w:b/>
          <w:i w:val="false"/>
          <w:color w:val="000000"/>
        </w:rPr>
        <w:t xml:space="preserve"> 
Статья 1</w:t>
      </w:r>
    </w:p>
    <w:bookmarkEnd w:id="2"/>
    <w:bookmarkStart w:name="z4" w:id="3"/>
    <w:p>
      <w:pPr>
        <w:spacing w:after="0"/>
        <w:ind w:left="0"/>
        <w:jc w:val="both"/>
      </w:pPr>
      <w:r>
        <w:rPr>
          <w:rFonts w:ascii="Times New Roman"/>
          <w:b w:val="false"/>
          <w:i w:val="false"/>
          <w:color w:val="000000"/>
          <w:sz w:val="28"/>
        </w:rPr>
        <w:t>
      1. Стороны признают, что совместный объединенный гидроузел</w:t>
      </w:r>
      <w:r>
        <w:br/>
      </w:r>
      <w:r>
        <w:rPr>
          <w:rFonts w:ascii="Times New Roman"/>
          <w:b w:val="false"/>
          <w:i w:val="false"/>
          <w:color w:val="000000"/>
          <w:sz w:val="28"/>
        </w:rPr>
        <w:t>
является общей собственностью двух государств, владеющих равными</w:t>
      </w:r>
      <w:r>
        <w:br/>
      </w:r>
      <w:r>
        <w:rPr>
          <w:rFonts w:ascii="Times New Roman"/>
          <w:b w:val="false"/>
          <w:i w:val="false"/>
          <w:color w:val="000000"/>
          <w:sz w:val="28"/>
        </w:rPr>
        <w:t>
долями.</w:t>
      </w:r>
      <w:r>
        <w:br/>
      </w:r>
      <w:r>
        <w:rPr>
          <w:rFonts w:ascii="Times New Roman"/>
          <w:b w:val="false"/>
          <w:i w:val="false"/>
          <w:color w:val="000000"/>
          <w:sz w:val="28"/>
        </w:rPr>
        <w:t>
      Совместный объединенный гидроузел включает в себя:</w:t>
      </w:r>
      <w:r>
        <w:br/>
      </w:r>
      <w:r>
        <w:rPr>
          <w:rFonts w:ascii="Times New Roman"/>
          <w:b w:val="false"/>
          <w:i w:val="false"/>
          <w:color w:val="000000"/>
          <w:sz w:val="28"/>
        </w:rPr>
        <w:t xml:space="preserve">
      1) зарегулированные подводящие и отводящие русла; </w:t>
      </w:r>
      <w:r>
        <w:br/>
      </w:r>
      <w:r>
        <w:rPr>
          <w:rFonts w:ascii="Times New Roman"/>
          <w:b w:val="false"/>
          <w:i w:val="false"/>
          <w:color w:val="000000"/>
          <w:sz w:val="28"/>
        </w:rPr>
        <w:t xml:space="preserve">
      2) плотины со сбросными и промывными отверстиями; </w:t>
      </w:r>
      <w:r>
        <w:br/>
      </w:r>
      <w:r>
        <w:rPr>
          <w:rFonts w:ascii="Times New Roman"/>
          <w:b w:val="false"/>
          <w:i w:val="false"/>
          <w:color w:val="000000"/>
          <w:sz w:val="28"/>
        </w:rPr>
        <w:t xml:space="preserve">
      3) криволинейные каналы с входными и выходными шлюзами; </w:t>
      </w:r>
      <w:r>
        <w:br/>
      </w:r>
      <w:r>
        <w:rPr>
          <w:rFonts w:ascii="Times New Roman"/>
          <w:b w:val="false"/>
          <w:i w:val="false"/>
          <w:color w:val="000000"/>
          <w:sz w:val="28"/>
        </w:rPr>
        <w:t xml:space="preserve">
      4) головные шлюзы магистральных каналов; </w:t>
      </w:r>
      <w:r>
        <w:br/>
      </w:r>
      <w:r>
        <w:rPr>
          <w:rFonts w:ascii="Times New Roman"/>
          <w:b w:val="false"/>
          <w:i w:val="false"/>
          <w:color w:val="000000"/>
          <w:sz w:val="28"/>
        </w:rPr>
        <w:t xml:space="preserve">
      5) диспетчерские пункты с приборами автоматизации, электрооборудования и контроля; </w:t>
      </w:r>
      <w:r>
        <w:br/>
      </w:r>
      <w:r>
        <w:rPr>
          <w:rFonts w:ascii="Times New Roman"/>
          <w:b w:val="false"/>
          <w:i w:val="false"/>
          <w:color w:val="000000"/>
          <w:sz w:val="28"/>
        </w:rPr>
        <w:t xml:space="preserve">
      6) подъездные дороги к совместному гидроузлу длиной 200 метров на территории каждой из Сторон. </w:t>
      </w:r>
      <w:r>
        <w:br/>
      </w:r>
      <w:r>
        <w:rPr>
          <w:rFonts w:ascii="Times New Roman"/>
          <w:b w:val="false"/>
          <w:i w:val="false"/>
          <w:color w:val="000000"/>
          <w:sz w:val="28"/>
        </w:rPr>
        <w:t>
</w:t>
      </w:r>
      <w:r>
        <w:rPr>
          <w:rFonts w:ascii="Times New Roman"/>
          <w:b w:val="false"/>
          <w:i w:val="false"/>
          <w:color w:val="000000"/>
          <w:sz w:val="28"/>
        </w:rPr>
        <w:t>
      2. Границей раздела совместного объединенного гидроузла является линия стыковки, проходящая по его оси. Обе стороны от оси совместного объединенного гидроузла являются участками управления каждой из Сторон.</w:t>
      </w:r>
      <w:r>
        <w:br/>
      </w:r>
      <w:r>
        <w:rPr>
          <w:rFonts w:ascii="Times New Roman"/>
          <w:b w:val="false"/>
          <w:i w:val="false"/>
          <w:color w:val="000000"/>
          <w:sz w:val="28"/>
        </w:rPr>
        <w:t>
</w:t>
      </w:r>
      <w:r>
        <w:rPr>
          <w:rFonts w:ascii="Times New Roman"/>
          <w:b w:val="false"/>
          <w:i w:val="false"/>
          <w:color w:val="000000"/>
          <w:sz w:val="28"/>
        </w:rPr>
        <w:t>
      3. Для гарантированного обеспечения экологического состояния нижнего течения реки Хоргос расход минимального экологического попуска должен составлять не менее 1,7 кубических метров в секунду.</w:t>
      </w:r>
    </w:p>
    <w:bookmarkEnd w:id="3"/>
    <w:bookmarkStart w:name="z7" w:id="4"/>
    <w:p>
      <w:pPr>
        <w:spacing w:after="0"/>
        <w:ind w:left="0"/>
        <w:jc w:val="left"/>
      </w:pPr>
      <w:r>
        <w:rPr>
          <w:rFonts w:ascii="Times New Roman"/>
          <w:b/>
          <w:i w:val="false"/>
          <w:color w:val="000000"/>
        </w:rPr>
        <w:t xml:space="preserve"> 
Статья 2</w:t>
      </w:r>
    </w:p>
    <w:bookmarkEnd w:id="4"/>
    <w:bookmarkStart w:name="z8" w:id="5"/>
    <w:p>
      <w:pPr>
        <w:spacing w:after="0"/>
        <w:ind w:left="0"/>
        <w:jc w:val="both"/>
      </w:pPr>
      <w:r>
        <w:rPr>
          <w:rFonts w:ascii="Times New Roman"/>
          <w:b w:val="false"/>
          <w:i w:val="false"/>
          <w:color w:val="000000"/>
          <w:sz w:val="28"/>
        </w:rPr>
        <w:t>
      1. В целях реализации положений настоящего Соглашения уполномоченными органами (далее — уполномоченные органы) государств Сторон являются:</w:t>
      </w:r>
      <w:r>
        <w:br/>
      </w:r>
      <w:r>
        <w:rPr>
          <w:rFonts w:ascii="Times New Roman"/>
          <w:b w:val="false"/>
          <w:i w:val="false"/>
          <w:color w:val="000000"/>
          <w:sz w:val="28"/>
        </w:rPr>
        <w:t>
      с Казахстанской Стороны - Комитет по водным ресурсам Министерства охраны окружающей среды Республики Казахстан;</w:t>
      </w:r>
      <w:r>
        <w:br/>
      </w:r>
      <w:r>
        <w:rPr>
          <w:rFonts w:ascii="Times New Roman"/>
          <w:b w:val="false"/>
          <w:i w:val="false"/>
          <w:color w:val="000000"/>
          <w:sz w:val="28"/>
        </w:rPr>
        <w:t>
      с Китайской Стороны - Синьцзянский производственно-строительный корпус Китайской Народной Республики.</w:t>
      </w:r>
      <w:r>
        <w:br/>
      </w:r>
      <w:r>
        <w:rPr>
          <w:rFonts w:ascii="Times New Roman"/>
          <w:b w:val="false"/>
          <w:i w:val="false"/>
          <w:color w:val="000000"/>
          <w:sz w:val="28"/>
        </w:rPr>
        <w:t>
</w:t>
      </w:r>
      <w:r>
        <w:rPr>
          <w:rFonts w:ascii="Times New Roman"/>
          <w:b w:val="false"/>
          <w:i w:val="false"/>
          <w:color w:val="000000"/>
          <w:sz w:val="28"/>
        </w:rPr>
        <w:t>
      2. Уполномоченные органы государств Сторон определяют организации, ответственные за совместное управление и эксплуатацию на своей части совместного объединенного гидроузла (далее - ответственные организации), которыми являются:</w:t>
      </w:r>
      <w:r>
        <w:br/>
      </w:r>
      <w:r>
        <w:rPr>
          <w:rFonts w:ascii="Times New Roman"/>
          <w:b w:val="false"/>
          <w:i w:val="false"/>
          <w:color w:val="000000"/>
          <w:sz w:val="28"/>
        </w:rPr>
        <w:t>
      с Казахстанской Стороны - Республиканское государственное предприятие на праве хозяйственного ведения «Казводхоз» Комитета по водным ресурсам Министерства охраны окружающей среды Республики Казахстан;</w:t>
      </w:r>
      <w:r>
        <w:br/>
      </w:r>
      <w:r>
        <w:rPr>
          <w:rFonts w:ascii="Times New Roman"/>
          <w:b w:val="false"/>
          <w:i w:val="false"/>
          <w:color w:val="000000"/>
          <w:sz w:val="28"/>
        </w:rPr>
        <w:t>
      с Китайской Стороны - ирригационное управление 4-ой сельскохозяйственной дивизии Синьцзянского производственно-строительного корпуса Китайской Народной Республики.</w:t>
      </w:r>
      <w:r>
        <w:br/>
      </w:r>
      <w:r>
        <w:rPr>
          <w:rFonts w:ascii="Times New Roman"/>
          <w:b w:val="false"/>
          <w:i w:val="false"/>
          <w:color w:val="000000"/>
          <w:sz w:val="28"/>
        </w:rPr>
        <w:t>
</w:t>
      </w:r>
      <w:r>
        <w:rPr>
          <w:rFonts w:ascii="Times New Roman"/>
          <w:b w:val="false"/>
          <w:i w:val="false"/>
          <w:color w:val="000000"/>
          <w:sz w:val="28"/>
        </w:rPr>
        <w:t>
      3. Уполномоченные органы государств Сторон осуществляют общую координацию деятельности ответственных организаций по эксплуатации и управлению совместного объединенного гидроузла.</w:t>
      </w:r>
      <w:r>
        <w:br/>
      </w:r>
      <w:r>
        <w:rPr>
          <w:rFonts w:ascii="Times New Roman"/>
          <w:b w:val="false"/>
          <w:i w:val="false"/>
          <w:color w:val="000000"/>
          <w:sz w:val="28"/>
        </w:rPr>
        <w:t>
      Ответственные организации обеспечивают эксплуатацию и контроль за техническим состоянием совместного объединенного гидроузла.</w:t>
      </w:r>
      <w:r>
        <w:br/>
      </w:r>
      <w:r>
        <w:rPr>
          <w:rFonts w:ascii="Times New Roman"/>
          <w:b w:val="false"/>
          <w:i w:val="false"/>
          <w:color w:val="000000"/>
          <w:sz w:val="28"/>
        </w:rPr>
        <w:t>
</w:t>
      </w:r>
      <w:r>
        <w:rPr>
          <w:rFonts w:ascii="Times New Roman"/>
          <w:b w:val="false"/>
          <w:i w:val="false"/>
          <w:color w:val="000000"/>
          <w:sz w:val="28"/>
        </w:rPr>
        <w:t>
      4. В случае изменения названий и функций уполномоченных органов и ответственных организаций, Стороны своевременно уведомляют об этом</w:t>
      </w:r>
      <w:r>
        <w:br/>
      </w:r>
      <w:r>
        <w:rPr>
          <w:rFonts w:ascii="Times New Roman"/>
          <w:b w:val="false"/>
          <w:i w:val="false"/>
          <w:color w:val="000000"/>
          <w:sz w:val="28"/>
        </w:rPr>
        <w:t>
друг друга по дипломатическим каналам.</w:t>
      </w:r>
    </w:p>
    <w:bookmarkEnd w:id="5"/>
    <w:bookmarkStart w:name="z12" w:id="6"/>
    <w:p>
      <w:pPr>
        <w:spacing w:after="0"/>
        <w:ind w:left="0"/>
        <w:jc w:val="left"/>
      </w:pPr>
      <w:r>
        <w:rPr>
          <w:rFonts w:ascii="Times New Roman"/>
          <w:b/>
          <w:i w:val="false"/>
          <w:color w:val="000000"/>
        </w:rPr>
        <w:t xml:space="preserve"> 
Статья 3</w:t>
      </w:r>
    </w:p>
    <w:bookmarkEnd w:id="6"/>
    <w:bookmarkStart w:name="z13" w:id="7"/>
    <w:p>
      <w:pPr>
        <w:spacing w:after="0"/>
        <w:ind w:left="0"/>
        <w:jc w:val="both"/>
      </w:pPr>
      <w:r>
        <w:rPr>
          <w:rFonts w:ascii="Times New Roman"/>
          <w:b w:val="false"/>
          <w:i w:val="false"/>
          <w:color w:val="000000"/>
          <w:sz w:val="28"/>
        </w:rPr>
        <w:t>
      1. Управление и эксплуатация совместного объединенного гидроузла включают в себя:</w:t>
      </w:r>
      <w:r>
        <w:br/>
      </w:r>
      <w:r>
        <w:rPr>
          <w:rFonts w:ascii="Times New Roman"/>
          <w:b w:val="false"/>
          <w:i w:val="false"/>
          <w:color w:val="000000"/>
          <w:sz w:val="28"/>
        </w:rPr>
        <w:t>
      обеспечение эксплуатационной надежности и безопасности совместного объединенного гидроузла;</w:t>
      </w:r>
      <w:r>
        <w:br/>
      </w:r>
      <w:r>
        <w:rPr>
          <w:rFonts w:ascii="Times New Roman"/>
          <w:b w:val="false"/>
          <w:i w:val="false"/>
          <w:color w:val="000000"/>
          <w:sz w:val="28"/>
        </w:rPr>
        <w:t>
      соблюдение установленных принципов регулирования объемов воды и экологического попуска;</w:t>
      </w:r>
      <w:r>
        <w:br/>
      </w:r>
      <w:r>
        <w:rPr>
          <w:rFonts w:ascii="Times New Roman"/>
          <w:b w:val="false"/>
          <w:i w:val="false"/>
          <w:color w:val="000000"/>
          <w:sz w:val="28"/>
        </w:rPr>
        <w:t>
      обеспечение проведения паводка.</w:t>
      </w:r>
      <w:r>
        <w:br/>
      </w:r>
      <w:r>
        <w:rPr>
          <w:rFonts w:ascii="Times New Roman"/>
          <w:b w:val="false"/>
          <w:i w:val="false"/>
          <w:color w:val="000000"/>
          <w:sz w:val="28"/>
        </w:rPr>
        <w:t>
</w:t>
      </w:r>
      <w:r>
        <w:rPr>
          <w:rFonts w:ascii="Times New Roman"/>
          <w:b w:val="false"/>
          <w:i w:val="false"/>
          <w:color w:val="000000"/>
          <w:sz w:val="28"/>
        </w:rPr>
        <w:t>
      2. Порядок управления и эксплуатации совместного объединенного гидроузла регламентируется в Правилах эксплуатации совместного объединенного гидроузла «Достык» на реке Хоргос, которые утверждаются уполномоченными органами государств Сторон путем согласования.</w:t>
      </w:r>
    </w:p>
    <w:bookmarkEnd w:id="7"/>
    <w:bookmarkStart w:name="z15" w:id="8"/>
    <w:p>
      <w:pPr>
        <w:spacing w:after="0"/>
        <w:ind w:left="0"/>
        <w:jc w:val="left"/>
      </w:pPr>
      <w:r>
        <w:rPr>
          <w:rFonts w:ascii="Times New Roman"/>
          <w:b/>
          <w:i w:val="false"/>
          <w:color w:val="000000"/>
        </w:rPr>
        <w:t xml:space="preserve"> 
Статья 4</w:t>
      </w:r>
    </w:p>
    <w:bookmarkEnd w:id="8"/>
    <w:bookmarkStart w:name="z16" w:id="9"/>
    <w:p>
      <w:pPr>
        <w:spacing w:after="0"/>
        <w:ind w:left="0"/>
        <w:jc w:val="both"/>
      </w:pPr>
      <w:r>
        <w:rPr>
          <w:rFonts w:ascii="Times New Roman"/>
          <w:b w:val="false"/>
          <w:i w:val="false"/>
          <w:color w:val="000000"/>
          <w:sz w:val="28"/>
        </w:rPr>
        <w:t>
      1. В целях обеспечения безопасной эксплуатации совместного объединенного гидроузла создается казахстанско-китайская совместная служба по эксплуатации совместного объединенного гидроузла (далее - совместная служба эксплуатации).</w:t>
      </w:r>
      <w:r>
        <w:br/>
      </w:r>
      <w:r>
        <w:rPr>
          <w:rFonts w:ascii="Times New Roman"/>
          <w:b w:val="false"/>
          <w:i w:val="false"/>
          <w:color w:val="000000"/>
          <w:sz w:val="28"/>
        </w:rPr>
        <w:t>
</w:t>
      </w:r>
      <w:r>
        <w:rPr>
          <w:rFonts w:ascii="Times New Roman"/>
          <w:b w:val="false"/>
          <w:i w:val="false"/>
          <w:color w:val="000000"/>
          <w:sz w:val="28"/>
        </w:rPr>
        <w:t>
      2. Совместная служба эксплуатации действует на постоянной основе и состоит из сотрудников ответственных организаций по паритетному принципу.</w:t>
      </w:r>
      <w:r>
        <w:br/>
      </w:r>
      <w:r>
        <w:rPr>
          <w:rFonts w:ascii="Times New Roman"/>
          <w:b w:val="false"/>
          <w:i w:val="false"/>
          <w:color w:val="000000"/>
          <w:sz w:val="28"/>
        </w:rPr>
        <w:t>
</w:t>
      </w:r>
      <w:r>
        <w:rPr>
          <w:rFonts w:ascii="Times New Roman"/>
          <w:b w:val="false"/>
          <w:i w:val="false"/>
          <w:color w:val="000000"/>
          <w:sz w:val="28"/>
        </w:rPr>
        <w:t>
      3. Ответственные организации Сторон проводят свои заседания поочередно на территории государства каждой из Сторон. Периодичность встреч определяется ответственными организациями. По инициативе одной из Сторон могут быть проведены внеочередные заседания ответственных организаций. Решения, принимаемые на заседаниях ответственных организаций, оформляются протоколами.</w:t>
      </w:r>
      <w:r>
        <w:br/>
      </w:r>
      <w:r>
        <w:rPr>
          <w:rFonts w:ascii="Times New Roman"/>
          <w:b w:val="false"/>
          <w:i w:val="false"/>
          <w:color w:val="000000"/>
          <w:sz w:val="28"/>
        </w:rPr>
        <w:t>
</w:t>
      </w:r>
      <w:r>
        <w:rPr>
          <w:rFonts w:ascii="Times New Roman"/>
          <w:b w:val="false"/>
          <w:i w:val="false"/>
          <w:color w:val="000000"/>
          <w:sz w:val="28"/>
        </w:rPr>
        <w:t>
      4. Служба эксплуатации обеспечивает эксплуатационную надежность и безопасность совместного объединенного гидроузла, условия забора воды любой Стороной на створе гидроузла в равных долях общего на то время расхода воды в русле реки Хоргос, а также соблюдение установленных объемов экологического попуска и проведение паводка.</w:t>
      </w:r>
    </w:p>
    <w:bookmarkEnd w:id="9"/>
    <w:bookmarkStart w:name="z20" w:id="10"/>
    <w:p>
      <w:pPr>
        <w:spacing w:after="0"/>
        <w:ind w:left="0"/>
        <w:jc w:val="left"/>
      </w:pPr>
      <w:r>
        <w:rPr>
          <w:rFonts w:ascii="Times New Roman"/>
          <w:b/>
          <w:i w:val="false"/>
          <w:color w:val="000000"/>
        </w:rPr>
        <w:t xml:space="preserve"> 
Статья 5</w:t>
      </w:r>
    </w:p>
    <w:bookmarkEnd w:id="10"/>
    <w:bookmarkStart w:name="z21" w:id="11"/>
    <w:p>
      <w:pPr>
        <w:spacing w:after="0"/>
        <w:ind w:left="0"/>
        <w:jc w:val="both"/>
      </w:pPr>
      <w:r>
        <w:rPr>
          <w:rFonts w:ascii="Times New Roman"/>
          <w:b w:val="false"/>
          <w:i w:val="false"/>
          <w:color w:val="000000"/>
          <w:sz w:val="28"/>
        </w:rPr>
        <w:t xml:space="preserve">
      1. Стороны обязуются обеспечить содержание в надлежащем состоянии инженерного оборудования и конструкций, а также не допускать любых действий, препятствующих безопасности и нормальной эксплуатации совместного объединенного гидроузла на своей части. </w:t>
      </w:r>
      <w:r>
        <w:br/>
      </w:r>
      <w:r>
        <w:rPr>
          <w:rFonts w:ascii="Times New Roman"/>
          <w:b w:val="false"/>
          <w:i w:val="false"/>
          <w:color w:val="000000"/>
          <w:sz w:val="28"/>
        </w:rPr>
        <w:t>
</w:t>
      </w:r>
      <w:r>
        <w:rPr>
          <w:rFonts w:ascii="Times New Roman"/>
          <w:b w:val="false"/>
          <w:i w:val="false"/>
          <w:color w:val="000000"/>
          <w:sz w:val="28"/>
        </w:rPr>
        <w:t xml:space="preserve">
      2. Стороны проводят запланированные и незапланированные ремонтные работы на своей части совместного объединенного гидроузла после уведомления другой Стороны. </w:t>
      </w:r>
      <w:r>
        <w:br/>
      </w:r>
      <w:r>
        <w:rPr>
          <w:rFonts w:ascii="Times New Roman"/>
          <w:b w:val="false"/>
          <w:i w:val="false"/>
          <w:color w:val="000000"/>
          <w:sz w:val="28"/>
        </w:rPr>
        <w:t>
</w:t>
      </w:r>
      <w:r>
        <w:rPr>
          <w:rFonts w:ascii="Times New Roman"/>
          <w:b w:val="false"/>
          <w:i w:val="false"/>
          <w:color w:val="000000"/>
          <w:sz w:val="28"/>
        </w:rPr>
        <w:t>
      3. Ни одна из Сторон не вправе осуществлять изменения параметров, стандартов и эксплуатационного режима совместного объединенного гидроузла путем проведения работ по его реконструкции, расширению, ремонту и укреплению без согласия другой Стороны.</w:t>
      </w:r>
      <w:r>
        <w:br/>
      </w:r>
      <w:r>
        <w:rPr>
          <w:rFonts w:ascii="Times New Roman"/>
          <w:b w:val="false"/>
          <w:i w:val="false"/>
          <w:color w:val="000000"/>
          <w:sz w:val="28"/>
        </w:rPr>
        <w:t>
</w:t>
      </w:r>
      <w:r>
        <w:rPr>
          <w:rFonts w:ascii="Times New Roman"/>
          <w:b w:val="false"/>
          <w:i w:val="false"/>
          <w:color w:val="000000"/>
          <w:sz w:val="28"/>
        </w:rPr>
        <w:t>
      4. Сторона не менее чем за 10 календарных дней уведомляет другую Сторону о проведении инженерных работ для предотвращения затоплений и подтоплений прилегающих территорий реки, а также смыва береговой линии. Данные работы не должны влиять на стабильность береговой линии.</w:t>
      </w:r>
    </w:p>
    <w:bookmarkEnd w:id="11"/>
    <w:bookmarkStart w:name="z25" w:id="12"/>
    <w:p>
      <w:pPr>
        <w:spacing w:after="0"/>
        <w:ind w:left="0"/>
        <w:jc w:val="left"/>
      </w:pPr>
      <w:r>
        <w:rPr>
          <w:rFonts w:ascii="Times New Roman"/>
          <w:b/>
          <w:i w:val="false"/>
          <w:color w:val="000000"/>
        </w:rPr>
        <w:t xml:space="preserve"> 
Статья 6</w:t>
      </w:r>
    </w:p>
    <w:bookmarkEnd w:id="12"/>
    <w:p>
      <w:pPr>
        <w:spacing w:after="0"/>
        <w:ind w:left="0"/>
        <w:jc w:val="both"/>
      </w:pPr>
      <w:r>
        <w:rPr>
          <w:rFonts w:ascii="Times New Roman"/>
          <w:b w:val="false"/>
          <w:i w:val="false"/>
          <w:color w:val="000000"/>
          <w:sz w:val="28"/>
        </w:rPr>
        <w:t>      Каждая Сторона выделяет самостоятельно финансовые средства на управление и эксплуатацию совместного объединенного гидроузла, включая содержание персонала, текущий и капитальный ремонт, восстановление или реконструкцию.</w:t>
      </w:r>
      <w:r>
        <w:br/>
      </w:r>
      <w:r>
        <w:rPr>
          <w:rFonts w:ascii="Times New Roman"/>
          <w:b w:val="false"/>
          <w:i w:val="false"/>
          <w:color w:val="000000"/>
          <w:sz w:val="28"/>
        </w:rPr>
        <w:t>
      Соответствующие расходы Стороны несут в пределах средств, предусмотренных национальными законодательствами государств Сторон.</w:t>
      </w:r>
    </w:p>
    <w:bookmarkStart w:name="z26" w:id="13"/>
    <w:p>
      <w:pPr>
        <w:spacing w:after="0"/>
        <w:ind w:left="0"/>
        <w:jc w:val="left"/>
      </w:pPr>
      <w:r>
        <w:rPr>
          <w:rFonts w:ascii="Times New Roman"/>
          <w:b/>
          <w:i w:val="false"/>
          <w:color w:val="000000"/>
        </w:rPr>
        <w:t xml:space="preserve"> 
Статья 7</w:t>
      </w:r>
    </w:p>
    <w:bookmarkEnd w:id="13"/>
    <w:bookmarkStart w:name="z27" w:id="14"/>
    <w:p>
      <w:pPr>
        <w:spacing w:after="0"/>
        <w:ind w:left="0"/>
        <w:jc w:val="both"/>
      </w:pPr>
      <w:r>
        <w:rPr>
          <w:rFonts w:ascii="Times New Roman"/>
          <w:b w:val="false"/>
          <w:i w:val="false"/>
          <w:color w:val="000000"/>
          <w:sz w:val="28"/>
        </w:rPr>
        <w:t>
      1. Упрощенный порядок пересечения государственной границы и проведение совместных работ в пределах совместного объединенного гидроузла представителями уполномоченных органов, ответственных организаций, совместных служб эксплуатации и надзорных органов государств Сторон осуществляются по согласованию с пограничными представителями государств Сторон.</w:t>
      </w:r>
      <w:r>
        <w:br/>
      </w:r>
      <w:r>
        <w:rPr>
          <w:rFonts w:ascii="Times New Roman"/>
          <w:b w:val="false"/>
          <w:i w:val="false"/>
          <w:color w:val="000000"/>
          <w:sz w:val="28"/>
        </w:rPr>
        <w:t>
</w:t>
      </w:r>
      <w:r>
        <w:rPr>
          <w:rFonts w:ascii="Times New Roman"/>
          <w:b w:val="false"/>
          <w:i w:val="false"/>
          <w:color w:val="000000"/>
          <w:sz w:val="28"/>
        </w:rPr>
        <w:t>
      2. Управление и эксплуатация совместного объединенного гидроузла должны соответствовать положениям действующих международных договоров между Республикой Казахстан и Китайской Народной Республики н национальным законодательствам о Государственной границе государств Сторон.</w:t>
      </w:r>
    </w:p>
    <w:bookmarkEnd w:id="14"/>
    <w:bookmarkStart w:name="z29" w:id="15"/>
    <w:p>
      <w:pPr>
        <w:spacing w:after="0"/>
        <w:ind w:left="0"/>
        <w:jc w:val="left"/>
      </w:pPr>
      <w:r>
        <w:rPr>
          <w:rFonts w:ascii="Times New Roman"/>
          <w:b/>
          <w:i w:val="false"/>
          <w:color w:val="000000"/>
        </w:rPr>
        <w:t xml:space="preserve"> 
Статья 8</w:t>
      </w:r>
    </w:p>
    <w:bookmarkEnd w:id="15"/>
    <w:p>
      <w:pPr>
        <w:spacing w:after="0"/>
        <w:ind w:left="0"/>
        <w:jc w:val="both"/>
      </w:pPr>
      <w:r>
        <w:rPr>
          <w:rFonts w:ascii="Times New Roman"/>
          <w:b w:val="false"/>
          <w:i w:val="false"/>
          <w:color w:val="000000"/>
          <w:sz w:val="28"/>
        </w:rPr>
        <w:t>      Любые споры и разногласия относительно толкования или применения положений настоящего Соглашения разрешаются Сторонами путем консультаций и переговоров.</w:t>
      </w:r>
    </w:p>
    <w:bookmarkStart w:name="z30" w:id="16"/>
    <w:p>
      <w:pPr>
        <w:spacing w:after="0"/>
        <w:ind w:left="0"/>
        <w:jc w:val="left"/>
      </w:pPr>
      <w:r>
        <w:rPr>
          <w:rFonts w:ascii="Times New Roman"/>
          <w:b/>
          <w:i w:val="false"/>
          <w:color w:val="000000"/>
        </w:rPr>
        <w:t xml:space="preserve"> 
Статья 9</w:t>
      </w:r>
    </w:p>
    <w:bookmarkEnd w:id="16"/>
    <w:p>
      <w:pPr>
        <w:spacing w:after="0"/>
        <w:ind w:left="0"/>
        <w:jc w:val="both"/>
      </w:pPr>
      <w:r>
        <w:rPr>
          <w:rFonts w:ascii="Times New Roman"/>
          <w:b w:val="false"/>
          <w:i w:val="false"/>
          <w:color w:val="000000"/>
          <w:sz w:val="28"/>
        </w:rPr>
        <w:t>      По взаимному согласию Сторон в настоящее Соглашение могут быть внесены изменения и дополнения, являющиеся его неотъемлемой частью и оформляемые отдельными протоколами.</w:t>
      </w:r>
    </w:p>
    <w:bookmarkStart w:name="z31" w:id="17"/>
    <w:p>
      <w:pPr>
        <w:spacing w:after="0"/>
        <w:ind w:left="0"/>
        <w:jc w:val="left"/>
      </w:pPr>
      <w:r>
        <w:rPr>
          <w:rFonts w:ascii="Times New Roman"/>
          <w:b/>
          <w:i w:val="false"/>
          <w:color w:val="000000"/>
        </w:rPr>
        <w:t xml:space="preserve"> 
Статья 10</w:t>
      </w:r>
    </w:p>
    <w:bookmarkEnd w:id="17"/>
    <w:p>
      <w:pPr>
        <w:spacing w:after="0"/>
        <w:ind w:left="0"/>
        <w:jc w:val="both"/>
      </w:pPr>
      <w:r>
        <w:rPr>
          <w:rFonts w:ascii="Times New Roman"/>
          <w:b w:val="false"/>
          <w:i w:val="false"/>
          <w:color w:val="000000"/>
          <w:sz w:val="28"/>
        </w:rPr>
        <w:t>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Настоящее Соглашение заключается на неопределенный срок и остается в силе до истечения 6 (шести) месяцев с даты получения по дипломатическим каналам одной из Сторон письменного уведомления другой Стороны о ее намерении прекратить его действие.</w:t>
      </w:r>
    </w:p>
    <w:p>
      <w:pPr>
        <w:spacing w:after="0"/>
        <w:ind w:left="0"/>
        <w:jc w:val="both"/>
      </w:pPr>
      <w:r>
        <w:rPr>
          <w:rFonts w:ascii="Times New Roman"/>
          <w:b w:val="false"/>
          <w:i w:val="false"/>
          <w:color w:val="000000"/>
          <w:sz w:val="28"/>
        </w:rPr>
        <w:t>      Совершено в г. Астане 7 сентября 2013 года в двух экземплярах, каждый на казахском, китайском, русском и английском языках, причем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обращаются к тексту на английском языке.</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Китайской Народной Республики</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китайском и английском языках.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