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3237" w14:textId="6c63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Национальной гвардии Республики Казахстан</w:t>
      </w:r>
    </w:p>
    <w:p>
      <w:pPr>
        <w:spacing w:after="0"/>
        <w:ind w:left="0"/>
        <w:jc w:val="both"/>
      </w:pPr>
      <w:r>
        <w:rPr>
          <w:rFonts w:ascii="Times New Roman"/>
          <w:b w:val="false"/>
          <w:i w:val="false"/>
          <w:color w:val="000000"/>
          <w:sz w:val="28"/>
        </w:rPr>
        <w:t>Закон Республики Казахстан от 10 января 2015 года № 274-V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сфере деятельности Национальной гвардии Республики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Национальная гвардия Республики Казахстан и ее предназначение</w:t>
      </w:r>
    </w:p>
    <w:bookmarkStart w:name="z4" w:id="2"/>
    <w:p>
      <w:pPr>
        <w:spacing w:after="0"/>
        <w:ind w:left="0"/>
        <w:jc w:val="both"/>
      </w:pPr>
      <w:r>
        <w:rPr>
          <w:rFonts w:ascii="Times New Roman"/>
          <w:b w:val="false"/>
          <w:i w:val="false"/>
          <w:color w:val="000000"/>
          <w:sz w:val="28"/>
        </w:rPr>
        <w:t>
      1. Национальная гвардия Республики Казахстан (далее – Национальная гвардия) входит в единую систему органов внутренних дел Республики Казахстан и предназначена для 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w:t>
      </w:r>
    </w:p>
    <w:bookmarkEnd w:id="2"/>
    <w:bookmarkStart w:name="z5" w:id="3"/>
    <w:p>
      <w:pPr>
        <w:spacing w:after="0"/>
        <w:ind w:left="0"/>
        <w:jc w:val="both"/>
      </w:pPr>
      <w:r>
        <w:rPr>
          <w:rFonts w:ascii="Times New Roman"/>
          <w:b w:val="false"/>
          <w:i w:val="false"/>
          <w:color w:val="000000"/>
          <w:sz w:val="28"/>
        </w:rPr>
        <w:t>
      2. Запрещается вмешательство в деятельность Национальной гвардии при осуществлении ею своих полномочий.</w:t>
      </w:r>
    </w:p>
    <w:bookmarkEnd w:id="3"/>
    <w:bookmarkStart w:name="z6" w:id="4"/>
    <w:p>
      <w:pPr>
        <w:spacing w:after="0"/>
        <w:ind w:left="0"/>
        <w:jc w:val="both"/>
      </w:pPr>
      <w:r>
        <w:rPr>
          <w:rFonts w:ascii="Times New Roman"/>
          <w:b w:val="false"/>
          <w:i w:val="false"/>
          <w:color w:val="000000"/>
          <w:sz w:val="28"/>
        </w:rPr>
        <w:t>
      3. Национальная гвардия имеет флаг и символ. Региональные командования, соединения, воинские части и высшее военное учебное заведение Национальной гвардии имеют боевые знамена установленного образца.</w:t>
      </w:r>
    </w:p>
    <w:bookmarkEnd w:id="4"/>
    <w:p>
      <w:pPr>
        <w:spacing w:after="0"/>
        <w:ind w:left="0"/>
        <w:jc w:val="both"/>
      </w:pPr>
      <w:r>
        <w:rPr>
          <w:rFonts w:ascii="Times New Roman"/>
          <w:b w:val="false"/>
          <w:i w:val="false"/>
          <w:color w:val="000000"/>
          <w:sz w:val="28"/>
        </w:rPr>
        <w:t>
      Описания флага и символа Национальной гвардии, боевых знамен региональных командований, соединений и воинских частей, высшего военного учебного заведения утверждаются Президентом Республики Казахстан.</w:t>
      </w:r>
    </w:p>
    <w:p>
      <w:pPr>
        <w:spacing w:after="0"/>
        <w:ind w:left="0"/>
        <w:jc w:val="both"/>
      </w:pPr>
      <w:r>
        <w:rPr>
          <w:rFonts w:ascii="Times New Roman"/>
          <w:b/>
          <w:i w:val="false"/>
          <w:color w:val="000000"/>
          <w:sz w:val="28"/>
        </w:rPr>
        <w:t>Статья 2. Правовая основа деятельности Национальной гвардии</w:t>
      </w:r>
    </w:p>
    <w:bookmarkStart w:name="z8" w:id="5"/>
    <w:p>
      <w:pPr>
        <w:spacing w:after="0"/>
        <w:ind w:left="0"/>
        <w:jc w:val="both"/>
      </w:pPr>
      <w:r>
        <w:rPr>
          <w:rFonts w:ascii="Times New Roman"/>
          <w:b w:val="false"/>
          <w:i w:val="false"/>
          <w:color w:val="000000"/>
          <w:sz w:val="28"/>
        </w:rPr>
        <w:t xml:space="preserve">
      1. Правовую основу деятельности Национальной гвардии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настоящий Закон и иные нормативные правовые акты.</w:t>
      </w:r>
    </w:p>
    <w:bookmarkEnd w:id="5"/>
    <w:bookmarkStart w:name="z9" w:id="6"/>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6"/>
    <w:p>
      <w:pPr>
        <w:spacing w:after="0"/>
        <w:ind w:left="0"/>
        <w:jc w:val="both"/>
      </w:pPr>
      <w:r>
        <w:rPr>
          <w:rFonts w:ascii="Times New Roman"/>
          <w:b/>
          <w:i w:val="false"/>
          <w:color w:val="000000"/>
          <w:sz w:val="28"/>
        </w:rPr>
        <w:t>Статья 3. Принципы деятельности Национальной гвардии</w:t>
      </w:r>
    </w:p>
    <w:p>
      <w:pPr>
        <w:spacing w:after="0"/>
        <w:ind w:left="0"/>
        <w:jc w:val="both"/>
      </w:pPr>
      <w:r>
        <w:rPr>
          <w:rFonts w:ascii="Times New Roman"/>
          <w:b w:val="false"/>
          <w:i w:val="false"/>
          <w:color w:val="000000"/>
          <w:sz w:val="28"/>
        </w:rPr>
        <w:t>
      Деятельность Национальной гвардии осуществляется на основе принципов государственной службы в Республике Казахстан, а также:</w:t>
      </w:r>
    </w:p>
    <w:p>
      <w:pPr>
        <w:spacing w:after="0"/>
        <w:ind w:left="0"/>
        <w:jc w:val="both"/>
      </w:pPr>
      <w:r>
        <w:rPr>
          <w:rFonts w:ascii="Times New Roman"/>
          <w:b w:val="false"/>
          <w:i w:val="false"/>
          <w:color w:val="000000"/>
          <w:sz w:val="28"/>
        </w:rPr>
        <w:t>
      1) обязательности защиты прав и свобод человека и гражданина, интересов общества и государства от противоправных посягательств;</w:t>
      </w:r>
    </w:p>
    <w:p>
      <w:pPr>
        <w:spacing w:after="0"/>
        <w:ind w:left="0"/>
        <w:jc w:val="both"/>
      </w:pPr>
      <w:r>
        <w:rPr>
          <w:rFonts w:ascii="Times New Roman"/>
          <w:b w:val="false"/>
          <w:i w:val="false"/>
          <w:color w:val="000000"/>
          <w:sz w:val="28"/>
        </w:rPr>
        <w:t>
      2) единства подходов к организации службы в рядах Национальной гвардии;</w:t>
      </w:r>
    </w:p>
    <w:p>
      <w:pPr>
        <w:spacing w:after="0"/>
        <w:ind w:left="0"/>
        <w:jc w:val="both"/>
      </w:pPr>
      <w:r>
        <w:rPr>
          <w:rFonts w:ascii="Times New Roman"/>
          <w:b w:val="false"/>
          <w:i w:val="false"/>
          <w:color w:val="000000"/>
          <w:sz w:val="28"/>
        </w:rPr>
        <w:t>
      3) единоначалия и субординации (подчиненности);</w:t>
      </w:r>
    </w:p>
    <w:p>
      <w:pPr>
        <w:spacing w:after="0"/>
        <w:ind w:left="0"/>
        <w:jc w:val="both"/>
      </w:pPr>
      <w:r>
        <w:rPr>
          <w:rFonts w:ascii="Times New Roman"/>
          <w:b w:val="false"/>
          <w:i w:val="false"/>
          <w:color w:val="000000"/>
          <w:sz w:val="28"/>
        </w:rPr>
        <w:t>
      4) независимости от деятельности политических партий и иных общественных объединений.</w:t>
      </w:r>
    </w:p>
    <w:bookmarkStart w:name="z11" w:id="7"/>
    <w:p>
      <w:pPr>
        <w:spacing w:after="0"/>
        <w:ind w:left="0"/>
        <w:jc w:val="left"/>
      </w:pPr>
      <w:r>
        <w:rPr>
          <w:rFonts w:ascii="Times New Roman"/>
          <w:b/>
          <w:i w:val="false"/>
          <w:color w:val="000000"/>
        </w:rPr>
        <w:t xml:space="preserve"> Глава 2. ЗАДАЧИ И ПОЛНОМОЧИЯ НАЦИОНАЛЬНОЙ ГВАРДИИ</w:t>
      </w:r>
    </w:p>
    <w:bookmarkEnd w:id="7"/>
    <w:p>
      <w:pPr>
        <w:spacing w:after="0"/>
        <w:ind w:left="0"/>
        <w:jc w:val="both"/>
      </w:pPr>
      <w:r>
        <w:rPr>
          <w:rFonts w:ascii="Times New Roman"/>
          <w:b/>
          <w:i w:val="false"/>
          <w:color w:val="000000"/>
          <w:sz w:val="28"/>
        </w:rPr>
        <w:t>Статья 4. Задачи Национальной гвардии</w:t>
      </w:r>
    </w:p>
    <w:bookmarkStart w:name="z13" w:id="8"/>
    <w:p>
      <w:pPr>
        <w:spacing w:after="0"/>
        <w:ind w:left="0"/>
        <w:jc w:val="both"/>
      </w:pPr>
      <w:r>
        <w:rPr>
          <w:rFonts w:ascii="Times New Roman"/>
          <w:b w:val="false"/>
          <w:i w:val="false"/>
          <w:color w:val="000000"/>
          <w:sz w:val="28"/>
        </w:rPr>
        <w:t>
      1. На Национальную гвардию возлагаются следующие задачи:</w:t>
      </w:r>
    </w:p>
    <w:bookmarkEnd w:id="8"/>
    <w:p>
      <w:pPr>
        <w:spacing w:after="0"/>
        <w:ind w:left="0"/>
        <w:jc w:val="both"/>
      </w:pPr>
      <w:r>
        <w:rPr>
          <w:rFonts w:ascii="Times New Roman"/>
          <w:b w:val="false"/>
          <w:i w:val="false"/>
          <w:color w:val="000000"/>
          <w:sz w:val="28"/>
        </w:rPr>
        <w:t>
      1) охрана важных государственных объектов и специальных грузов;</w:t>
      </w:r>
    </w:p>
    <w:p>
      <w:pPr>
        <w:spacing w:after="0"/>
        <w:ind w:left="0"/>
        <w:jc w:val="both"/>
      </w:pPr>
      <w:r>
        <w:rPr>
          <w:rFonts w:ascii="Times New Roman"/>
          <w:b w:val="false"/>
          <w:i w:val="false"/>
          <w:color w:val="000000"/>
          <w:sz w:val="28"/>
        </w:rPr>
        <w:t>
      2) участие совместно с органами внутренних дел в охране общественного порядка, пресечении массовых беспорядков, обеспечении общественной безопасности и правовых режимов чрезвычайного и военного положения, антитеррористической операции, участие в ней, а также в мероприятиях по ликвидации чрезвычайных ситуаций природного, техногенного и социального характера и их последствий;</w:t>
      </w:r>
    </w:p>
    <w:p>
      <w:pPr>
        <w:spacing w:after="0"/>
        <w:ind w:left="0"/>
        <w:jc w:val="both"/>
      </w:pPr>
      <w:r>
        <w:rPr>
          <w:rFonts w:ascii="Times New Roman"/>
          <w:b w:val="false"/>
          <w:i w:val="false"/>
          <w:color w:val="000000"/>
          <w:sz w:val="28"/>
        </w:rPr>
        <w:t>
      3) охрана учреждений уголовно-исполнительной системы, за исключением предназначенных для отбывания наказания осужденных женщин, несовершеннолетних лиц, учреждений полной безопасности и следственных изоляторов;</w:t>
      </w:r>
    </w:p>
    <w:p>
      <w:pPr>
        <w:spacing w:after="0"/>
        <w:ind w:left="0"/>
        <w:jc w:val="both"/>
      </w:pPr>
      <w:r>
        <w:rPr>
          <w:rFonts w:ascii="Times New Roman"/>
          <w:b w:val="false"/>
          <w:i w:val="false"/>
          <w:color w:val="000000"/>
          <w:sz w:val="28"/>
        </w:rPr>
        <w:t>
      4) осуществление контроля и надзора за поведением лиц, содержащихся в учреждениях уголовно-исполнительной системы, охраняемых Национальной гвардией, а также граждан, находящихся на их территории;</w:t>
      </w:r>
    </w:p>
    <w:p>
      <w:pPr>
        <w:spacing w:after="0"/>
        <w:ind w:left="0"/>
        <w:jc w:val="both"/>
      </w:pPr>
      <w:r>
        <w:rPr>
          <w:rFonts w:ascii="Times New Roman"/>
          <w:b w:val="false"/>
          <w:i w:val="false"/>
          <w:color w:val="000000"/>
          <w:sz w:val="28"/>
        </w:rPr>
        <w:t xml:space="preserve">
      5) конвоирование осужденных и лиц, содержащихся под стражей; </w:t>
      </w:r>
    </w:p>
    <w:p>
      <w:pPr>
        <w:spacing w:after="0"/>
        <w:ind w:left="0"/>
        <w:jc w:val="both"/>
      </w:pPr>
      <w:r>
        <w:rPr>
          <w:rFonts w:ascii="Times New Roman"/>
          <w:b w:val="false"/>
          <w:i w:val="false"/>
          <w:color w:val="000000"/>
          <w:sz w:val="28"/>
        </w:rPr>
        <w:t>
      6) выполнение отдельных задач в системе территориальной обороны Республики Казахстан в военное время;</w:t>
      </w:r>
    </w:p>
    <w:p>
      <w:pPr>
        <w:spacing w:after="0"/>
        <w:ind w:left="0"/>
        <w:jc w:val="both"/>
      </w:pPr>
      <w:r>
        <w:rPr>
          <w:rFonts w:ascii="Times New Roman"/>
          <w:b w:val="false"/>
          <w:i w:val="false"/>
          <w:color w:val="000000"/>
          <w:sz w:val="28"/>
        </w:rPr>
        <w:t>
      7) участие в специальных операциях по обезвреживанию вооруженных преступников, прекращению деятельности незаконных военизированных или вооруженных формирований (групп), организованных преступных групп (сообществ) на территории Республики Казахстан;</w:t>
      </w:r>
    </w:p>
    <w:p>
      <w:pPr>
        <w:spacing w:after="0"/>
        <w:ind w:left="0"/>
        <w:jc w:val="both"/>
      </w:pPr>
      <w:r>
        <w:rPr>
          <w:rFonts w:ascii="Times New Roman"/>
          <w:b w:val="false"/>
          <w:i w:val="false"/>
          <w:color w:val="000000"/>
          <w:sz w:val="28"/>
        </w:rPr>
        <w:t>
      8) участие в пресечении тяжких и особо тяжких преступлений, диверсий, актов терроризма, вооруженных столкновений и разъединение противоборствующих сторон;</w:t>
      </w:r>
    </w:p>
    <w:p>
      <w:pPr>
        <w:spacing w:after="0"/>
        <w:ind w:left="0"/>
        <w:jc w:val="both"/>
      </w:pPr>
      <w:r>
        <w:rPr>
          <w:rFonts w:ascii="Times New Roman"/>
          <w:b w:val="false"/>
          <w:i w:val="false"/>
          <w:color w:val="000000"/>
          <w:sz w:val="28"/>
        </w:rPr>
        <w:t>
      9) выполнение задач в соответствии с международными договорами, ратифицированными Республикой Казахстан.</w:t>
      </w:r>
    </w:p>
    <w:bookmarkStart w:name="z14" w:id="9"/>
    <w:p>
      <w:pPr>
        <w:spacing w:after="0"/>
        <w:ind w:left="0"/>
        <w:jc w:val="both"/>
      </w:pPr>
      <w:r>
        <w:rPr>
          <w:rFonts w:ascii="Times New Roman"/>
          <w:b w:val="false"/>
          <w:i w:val="false"/>
          <w:color w:val="000000"/>
          <w:sz w:val="28"/>
        </w:rPr>
        <w:t>
      2. Иные задачи на Национальную гвардию возлагаются законами Республики Казахстан и актами Президента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Полномочия Национальной гвардии</w:t>
      </w:r>
    </w:p>
    <w:bookmarkStart w:name="z16" w:id="10"/>
    <w:p>
      <w:pPr>
        <w:spacing w:after="0"/>
        <w:ind w:left="0"/>
        <w:jc w:val="both"/>
      </w:pPr>
      <w:r>
        <w:rPr>
          <w:rFonts w:ascii="Times New Roman"/>
          <w:b w:val="false"/>
          <w:i w:val="false"/>
          <w:color w:val="000000"/>
          <w:sz w:val="28"/>
        </w:rPr>
        <w:t>
      1. Национальная гвардия в пределах своей компетенции обязана:</w:t>
      </w:r>
    </w:p>
    <w:bookmarkEnd w:id="10"/>
    <w:p>
      <w:pPr>
        <w:spacing w:after="0"/>
        <w:ind w:left="0"/>
        <w:jc w:val="both"/>
      </w:pPr>
      <w:r>
        <w:rPr>
          <w:rFonts w:ascii="Times New Roman"/>
          <w:b w:val="false"/>
          <w:i w:val="false"/>
          <w:color w:val="000000"/>
          <w:sz w:val="28"/>
        </w:rPr>
        <w:t>
      1) защищать жизнь, здоровье, права и свободы человека и гражданина от противоправных посягательств;</w:t>
      </w:r>
    </w:p>
    <w:p>
      <w:pPr>
        <w:spacing w:after="0"/>
        <w:ind w:left="0"/>
        <w:jc w:val="both"/>
      </w:pPr>
      <w:r>
        <w:rPr>
          <w:rFonts w:ascii="Times New Roman"/>
          <w:b w:val="false"/>
          <w:i w:val="false"/>
          <w:color w:val="000000"/>
          <w:sz w:val="28"/>
        </w:rPr>
        <w:t>
      2) обеспечивать охрану важных государственных объектов и специальных грузов;</w:t>
      </w:r>
    </w:p>
    <w:p>
      <w:pPr>
        <w:spacing w:after="0"/>
        <w:ind w:left="0"/>
        <w:jc w:val="both"/>
      </w:pPr>
      <w:r>
        <w:rPr>
          <w:rFonts w:ascii="Times New Roman"/>
          <w:b w:val="false"/>
          <w:i w:val="false"/>
          <w:color w:val="000000"/>
          <w:sz w:val="28"/>
        </w:rPr>
        <w:t>
      3) участвовать в обеспечении общественной безопасности и охране общественного порядка путем несения патрульно-постовой службы, в том числе во время проведения массовых мероприятий;</w:t>
      </w:r>
    </w:p>
    <w:p>
      <w:pPr>
        <w:spacing w:after="0"/>
        <w:ind w:left="0"/>
        <w:jc w:val="both"/>
      </w:pPr>
      <w:r>
        <w:rPr>
          <w:rFonts w:ascii="Times New Roman"/>
          <w:b w:val="false"/>
          <w:i w:val="false"/>
          <w:color w:val="000000"/>
          <w:sz w:val="28"/>
        </w:rPr>
        <w:t>
      4) обеспечивать охрану учреждений уголовно-исполнительной системы средней безопасности, максимальной безопасности, чрезвычайной безопасности, смешанной безопасности, осуществлять под руководством их администрации контроль и надзор за осужденными, конвоировать осужденных и лиц, содержащихся под стражей;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участвовать в пресечении массовых беспорядков, групповых неповиновений и мероприятиях по предупреждению и ликвидации чрезвычайных ситуаций социального характера;</w:t>
      </w:r>
    </w:p>
    <w:p>
      <w:pPr>
        <w:spacing w:after="0"/>
        <w:ind w:left="0"/>
        <w:jc w:val="both"/>
      </w:pPr>
      <w:r>
        <w:rPr>
          <w:rFonts w:ascii="Times New Roman"/>
          <w:b w:val="false"/>
          <w:i w:val="false"/>
          <w:color w:val="000000"/>
          <w:sz w:val="28"/>
        </w:rPr>
        <w:t>
      7) принимать участие в проведении антитеррористических операций и охранных мероприятий;</w:t>
      </w:r>
    </w:p>
    <w:p>
      <w:pPr>
        <w:spacing w:after="0"/>
        <w:ind w:left="0"/>
        <w:jc w:val="both"/>
      </w:pPr>
      <w:r>
        <w:rPr>
          <w:rFonts w:ascii="Times New Roman"/>
          <w:b w:val="false"/>
          <w:i w:val="false"/>
          <w:color w:val="000000"/>
          <w:sz w:val="28"/>
        </w:rPr>
        <w:t>
      8) участвовать в специальных операциях по пресечению деятельности незаконных военизированных или вооруженных формирований (групп), террористических организаций, организованных преступных групп (сообществ), а также по освобождению заложников;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участвовать в обеспечении правовых режимов чрезвычайного и военного положения в соответствии с законодательством Республики Казахстан;</w:t>
      </w:r>
    </w:p>
    <w:p>
      <w:pPr>
        <w:spacing w:after="0"/>
        <w:ind w:left="0"/>
        <w:jc w:val="both"/>
      </w:pPr>
      <w:r>
        <w:rPr>
          <w:rFonts w:ascii="Times New Roman"/>
          <w:b w:val="false"/>
          <w:i w:val="false"/>
          <w:color w:val="000000"/>
          <w:sz w:val="28"/>
        </w:rPr>
        <w:t>
      11) вести военные (боевые) действия, выполнять задачи в условиях чрезвычайного и военного положения, а также условиях вооруженных конфликтов;</w:t>
      </w:r>
    </w:p>
    <w:p>
      <w:pPr>
        <w:spacing w:after="0"/>
        <w:ind w:left="0"/>
        <w:jc w:val="both"/>
      </w:pPr>
      <w:r>
        <w:rPr>
          <w:rFonts w:ascii="Times New Roman"/>
          <w:b w:val="false"/>
          <w:i w:val="false"/>
          <w:color w:val="000000"/>
          <w:sz w:val="28"/>
        </w:rPr>
        <w:t>
      12) участвовать в ликвидации чрезвычайных ситуаций природного и техногенного характера и их последствий, в том числе на охраняемых объектах Национальной гвардии, за исключением особо важных государственных объектов;</w:t>
      </w:r>
    </w:p>
    <w:p>
      <w:pPr>
        <w:spacing w:after="0"/>
        <w:ind w:left="0"/>
        <w:jc w:val="both"/>
      </w:pPr>
      <w:r>
        <w:rPr>
          <w:rFonts w:ascii="Times New Roman"/>
          <w:b w:val="false"/>
          <w:i w:val="false"/>
          <w:color w:val="000000"/>
          <w:sz w:val="28"/>
        </w:rPr>
        <w:t>
      13) участвовать в обеспечении общественного порядка в зоне ликвидации чрезвычайных ситуаций природного и техногенного характера и их последствий и в режимно-ограничительных мероприятиях при карантинах;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участвовать в пограничных поисках и операциях в порядке, определяемом совместными решениями Министра внутренних дел Республики Казахстан и Председателя Комитета национальной безопасности Республики Казахстан;</w:t>
      </w:r>
    </w:p>
    <w:p>
      <w:pPr>
        <w:spacing w:after="0"/>
        <w:ind w:left="0"/>
        <w:jc w:val="both"/>
      </w:pPr>
      <w:r>
        <w:rPr>
          <w:rFonts w:ascii="Times New Roman"/>
          <w:b w:val="false"/>
          <w:i w:val="false"/>
          <w:color w:val="000000"/>
          <w:sz w:val="28"/>
        </w:rPr>
        <w:t>
      16) принимать участие в розыске лиц, совершивших побег из-под охраны и надзора в учреждениях уголовно-исполнительной системы, от войсковых караулов при конвоировании;</w:t>
      </w:r>
    </w:p>
    <w:p>
      <w:pPr>
        <w:spacing w:after="0"/>
        <w:ind w:left="0"/>
        <w:jc w:val="both"/>
      </w:pPr>
      <w:r>
        <w:rPr>
          <w:rFonts w:ascii="Times New Roman"/>
          <w:b w:val="false"/>
          <w:i w:val="false"/>
          <w:color w:val="000000"/>
          <w:sz w:val="28"/>
        </w:rPr>
        <w:t>
      17) производить досмотр лиц, их вещей, транспортных средств при обеспечении пропускного режима на объектах, подлежащих государственной охране;</w:t>
      </w:r>
    </w:p>
    <w:p>
      <w:pPr>
        <w:spacing w:after="0"/>
        <w:ind w:left="0"/>
        <w:jc w:val="both"/>
      </w:pPr>
      <w:r>
        <w:rPr>
          <w:rFonts w:ascii="Times New Roman"/>
          <w:b w:val="false"/>
          <w:i w:val="false"/>
          <w:color w:val="000000"/>
          <w:sz w:val="28"/>
        </w:rPr>
        <w:t>
      18) требовать от лиц, содержащихся в учреждениях уголовно-исполнительной системы, исполнения обязанностей, возложенных на них законодательством Республики Казахстан и приговором суда;</w:t>
      </w:r>
    </w:p>
    <w:p>
      <w:pPr>
        <w:spacing w:after="0"/>
        <w:ind w:left="0"/>
        <w:jc w:val="both"/>
      </w:pPr>
      <w:r>
        <w:rPr>
          <w:rFonts w:ascii="Times New Roman"/>
          <w:b w:val="false"/>
          <w:i w:val="false"/>
          <w:color w:val="000000"/>
          <w:sz w:val="28"/>
        </w:rPr>
        <w:t>
      19) осуществлять мероприятия боевого обеспечения в интересах задач, возложенных на Национальную гвардию настоящим Законом, в условиях чрезвычайных ситуаций, введения режимов чрезвычайного и военного положения;</w:t>
      </w:r>
    </w:p>
    <w:p>
      <w:pPr>
        <w:spacing w:after="0"/>
        <w:ind w:left="0"/>
        <w:jc w:val="both"/>
      </w:pPr>
      <w:r>
        <w:rPr>
          <w:rFonts w:ascii="Times New Roman"/>
          <w:b w:val="false"/>
          <w:i w:val="false"/>
          <w:color w:val="000000"/>
          <w:sz w:val="28"/>
        </w:rPr>
        <w:t>
      20) разрабатывать и реализовать планы строительства и развития Национальной гвардии, а также совершенствовать ее организационно-штатную структуру;</w:t>
      </w:r>
    </w:p>
    <w:p>
      <w:pPr>
        <w:spacing w:after="0"/>
        <w:ind w:left="0"/>
        <w:jc w:val="both"/>
      </w:pPr>
      <w:r>
        <w:rPr>
          <w:rFonts w:ascii="Times New Roman"/>
          <w:b w:val="false"/>
          <w:i w:val="false"/>
          <w:color w:val="000000"/>
          <w:sz w:val="28"/>
        </w:rPr>
        <w:t>
      21) принимать участие в разработке плана применения Вооруженных Сил и организовывать подготовку к совместным действиям с Вооруженными Силами в пределах компетенции Национальной гвардии;</w:t>
      </w:r>
    </w:p>
    <w:p>
      <w:pPr>
        <w:spacing w:after="0"/>
        <w:ind w:left="0"/>
        <w:jc w:val="both"/>
      </w:pPr>
      <w:r>
        <w:rPr>
          <w:rFonts w:ascii="Times New Roman"/>
          <w:b w:val="false"/>
          <w:i w:val="false"/>
          <w:color w:val="000000"/>
          <w:sz w:val="28"/>
        </w:rPr>
        <w:t xml:space="preserve">
      22) обеспечивать в установленном порядке личную безопасность военнослужащих Национальной гвардии и членов их семей от посягательств на их жизнь, здоровье, честь, достоинство и имущество, связанных с выполнением военнослужащими Национальной гвардии возложенных на нее задач; </w:t>
      </w:r>
    </w:p>
    <w:p>
      <w:pPr>
        <w:spacing w:after="0"/>
        <w:ind w:left="0"/>
        <w:jc w:val="both"/>
      </w:pPr>
      <w:r>
        <w:rPr>
          <w:rFonts w:ascii="Times New Roman"/>
          <w:b w:val="false"/>
          <w:i w:val="false"/>
          <w:color w:val="000000"/>
          <w:sz w:val="28"/>
        </w:rPr>
        <w:t>
      23) обеспечивать в установленном порядке правовую и социальную защиту военнослужащих Национальной гвардии и членов их семей, разрабатывать и осуществлять мероприятия, направленные на охрану и укрепление их здоровья, организовывать санитарно-эпидемиологический надзор в Национальной гвардии;</w:t>
      </w:r>
    </w:p>
    <w:p>
      <w:pPr>
        <w:spacing w:after="0"/>
        <w:ind w:left="0"/>
        <w:jc w:val="both"/>
      </w:pPr>
      <w:r>
        <w:rPr>
          <w:rFonts w:ascii="Times New Roman"/>
          <w:b w:val="false"/>
          <w:i w:val="false"/>
          <w:color w:val="000000"/>
          <w:sz w:val="28"/>
        </w:rPr>
        <w:t>
      24) выполнять мероприятия по реализации международных договоров Республики Казахстан в части, касающейся Национальной гвардии;</w:t>
      </w:r>
    </w:p>
    <w:p>
      <w:pPr>
        <w:spacing w:after="0"/>
        <w:ind w:left="0"/>
        <w:jc w:val="both"/>
      </w:pPr>
      <w:r>
        <w:rPr>
          <w:rFonts w:ascii="Times New Roman"/>
          <w:b w:val="false"/>
          <w:i w:val="false"/>
          <w:color w:val="000000"/>
          <w:sz w:val="28"/>
        </w:rPr>
        <w:t>
      25) обеспечивать сбор (накопление), сохранность, учет документов с постоянным хранением и иных документальных материалов, образующихся в процессе деятельности Национальной гвардии;</w:t>
      </w:r>
    </w:p>
    <w:p>
      <w:pPr>
        <w:spacing w:after="0"/>
        <w:ind w:left="0"/>
        <w:jc w:val="both"/>
      </w:pPr>
      <w:r>
        <w:rPr>
          <w:rFonts w:ascii="Times New Roman"/>
          <w:b w:val="false"/>
          <w:i w:val="false"/>
          <w:color w:val="000000"/>
          <w:sz w:val="28"/>
        </w:rPr>
        <w:t>
      26) обеспечивать защиту сведений, составляющих государственные секреты, и ведомственный контроль за соблюдением режима секретности;</w:t>
      </w:r>
    </w:p>
    <w:p>
      <w:pPr>
        <w:spacing w:after="0"/>
        <w:ind w:left="0"/>
        <w:jc w:val="both"/>
      </w:pPr>
      <w:r>
        <w:rPr>
          <w:rFonts w:ascii="Times New Roman"/>
          <w:b w:val="false"/>
          <w:i w:val="false"/>
          <w:color w:val="000000"/>
          <w:sz w:val="28"/>
        </w:rPr>
        <w:t>
      27) обеспечивать соблюдение требований информационной безопасности;</w:t>
      </w:r>
    </w:p>
    <w:p>
      <w:pPr>
        <w:spacing w:after="0"/>
        <w:ind w:left="0"/>
        <w:jc w:val="both"/>
      </w:pPr>
      <w:r>
        <w:rPr>
          <w:rFonts w:ascii="Times New Roman"/>
          <w:b w:val="false"/>
          <w:i w:val="false"/>
          <w:color w:val="000000"/>
          <w:sz w:val="28"/>
        </w:rPr>
        <w:t>
      28) организовывать эксплуатацию и ремонт вооружения, военной и специальной техники, специальных средств и иного имущества, используемых Национальной гвардией;</w:t>
      </w:r>
    </w:p>
    <w:p>
      <w:pPr>
        <w:spacing w:after="0"/>
        <w:ind w:left="0"/>
        <w:jc w:val="both"/>
      </w:pPr>
      <w:r>
        <w:rPr>
          <w:rFonts w:ascii="Times New Roman"/>
          <w:b w:val="false"/>
          <w:i w:val="false"/>
          <w:color w:val="000000"/>
          <w:sz w:val="28"/>
        </w:rPr>
        <w:t>
      29) обеспечивать безопасность дорожного движения транспортных средств Национальной гвардии, осуществлять их государственную регистрацию и проведение обязательного технического осмотра;</w:t>
      </w:r>
    </w:p>
    <w:p>
      <w:pPr>
        <w:spacing w:after="0"/>
        <w:ind w:left="0"/>
        <w:jc w:val="both"/>
      </w:pPr>
      <w:r>
        <w:rPr>
          <w:rFonts w:ascii="Times New Roman"/>
          <w:b w:val="false"/>
          <w:i w:val="false"/>
          <w:color w:val="000000"/>
          <w:sz w:val="28"/>
        </w:rPr>
        <w:t>
      30) организовывать и осуществлять расквартирование воинских частей и подразделений, строительство и реконструкцию военных объектов Национальной гвардии, принимать меры по улучшению обеспечения жилой площадью военнослужащих Национальной гвардии и членов их семей;</w:t>
      </w:r>
    </w:p>
    <w:p>
      <w:pPr>
        <w:spacing w:after="0"/>
        <w:ind w:left="0"/>
        <w:jc w:val="both"/>
      </w:pPr>
      <w:r>
        <w:rPr>
          <w:rFonts w:ascii="Times New Roman"/>
          <w:b w:val="false"/>
          <w:i w:val="false"/>
          <w:color w:val="000000"/>
          <w:sz w:val="28"/>
        </w:rPr>
        <w:t>
      31) осуществлять иные обязанности, предусмотренные законами Республики Казахстан, актами Президента Республики Казахстан и Правительства Республики Казахстан.</w:t>
      </w:r>
    </w:p>
    <w:bookmarkStart w:name="z17" w:id="11"/>
    <w:p>
      <w:pPr>
        <w:spacing w:after="0"/>
        <w:ind w:left="0"/>
        <w:jc w:val="both"/>
      </w:pPr>
      <w:r>
        <w:rPr>
          <w:rFonts w:ascii="Times New Roman"/>
          <w:b w:val="false"/>
          <w:i w:val="false"/>
          <w:color w:val="000000"/>
          <w:sz w:val="28"/>
        </w:rPr>
        <w:t>
      2. Национальная гвардия в пределах своей компетенции имеет право:</w:t>
      </w:r>
    </w:p>
    <w:bookmarkEnd w:id="11"/>
    <w:p>
      <w:pPr>
        <w:spacing w:after="0"/>
        <w:ind w:left="0"/>
        <w:jc w:val="both"/>
      </w:pPr>
      <w:r>
        <w:rPr>
          <w:rFonts w:ascii="Times New Roman"/>
          <w:b w:val="false"/>
          <w:i w:val="false"/>
          <w:color w:val="000000"/>
          <w:sz w:val="28"/>
        </w:rPr>
        <w:t>
      1) требовать от граждан и должностных лиц соблюдения общественного порядка, прекращения правонарушений и действий, препятствующих осуществлению полномочий Национальной гвардии, а в случае невыполнения этих требований применять предусмотренные настоящим Законом меры принуждения;</w:t>
      </w:r>
    </w:p>
    <w:p>
      <w:pPr>
        <w:spacing w:after="0"/>
        <w:ind w:left="0"/>
        <w:jc w:val="both"/>
      </w:pPr>
      <w:r>
        <w:rPr>
          <w:rFonts w:ascii="Times New Roman"/>
          <w:b w:val="false"/>
          <w:i w:val="false"/>
          <w:color w:val="000000"/>
          <w:sz w:val="28"/>
        </w:rPr>
        <w:t>
      2) проверять у физических лиц документы, удостоверяющие их личность, при подозрении в совершении уголовных или иных правонарушений;</w:t>
      </w:r>
    </w:p>
    <w:p>
      <w:pPr>
        <w:spacing w:after="0"/>
        <w:ind w:left="0"/>
        <w:jc w:val="both"/>
      </w:pPr>
      <w:r>
        <w:rPr>
          <w:rFonts w:ascii="Times New Roman"/>
          <w:b w:val="false"/>
          <w:i w:val="false"/>
          <w:color w:val="000000"/>
          <w:sz w:val="28"/>
        </w:rPr>
        <w:t>
      3) принимать необходимые меры по обеспечению сохранности следов уголовного правонарушения до прибытия представителей органов дознания и предварительного следствия;</w:t>
      </w:r>
    </w:p>
    <w:p>
      <w:pPr>
        <w:spacing w:after="0"/>
        <w:ind w:left="0"/>
        <w:jc w:val="both"/>
      </w:pPr>
      <w:r>
        <w:rPr>
          <w:rFonts w:ascii="Times New Roman"/>
          <w:b w:val="false"/>
          <w:i w:val="false"/>
          <w:color w:val="000000"/>
          <w:sz w:val="28"/>
        </w:rPr>
        <w:t>
      4) задерживать и доставлять в органы внутренних дел лиц, совершивших уголовное или административное правонарушение или покушающихся на их совершение, либо в целях установления их личности;</w:t>
      </w:r>
    </w:p>
    <w:p>
      <w:pPr>
        <w:spacing w:after="0"/>
        <w:ind w:left="0"/>
        <w:jc w:val="both"/>
      </w:pPr>
      <w:r>
        <w:rPr>
          <w:rFonts w:ascii="Times New Roman"/>
          <w:b w:val="false"/>
          <w:i w:val="false"/>
          <w:color w:val="000000"/>
          <w:sz w:val="28"/>
        </w:rPr>
        <w:t>
      5) производить личный досмотр осужденных и лиц, содержащихся под стражей при приеме их для конвоирования и после задержания их в ходе розыска;</w:t>
      </w:r>
    </w:p>
    <w:p>
      <w:pPr>
        <w:spacing w:after="0"/>
        <w:ind w:left="0"/>
        <w:jc w:val="both"/>
      </w:pPr>
      <w:r>
        <w:rPr>
          <w:rFonts w:ascii="Times New Roman"/>
          <w:b w:val="false"/>
          <w:i w:val="false"/>
          <w:color w:val="000000"/>
          <w:sz w:val="28"/>
        </w:rPr>
        <w:t>
      6) осуществлять контроль и надзор за поведением лиц, содержащихся в учреждениях уголовно-исполнительной системы,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p>
      <w:pPr>
        <w:spacing w:after="0"/>
        <w:ind w:left="0"/>
        <w:jc w:val="both"/>
      </w:pPr>
      <w:r>
        <w:rPr>
          <w:rFonts w:ascii="Times New Roman"/>
          <w:b w:val="false"/>
          <w:i w:val="false"/>
          <w:color w:val="000000"/>
          <w:sz w:val="28"/>
        </w:rPr>
        <w:t>
      7) задерживать на территории, прилегающей к учреждению уголовно-исполнительной системы, охраняемому Национальной гвардией, и доставлять в органы внутренних дел лиц, совершивших деяния, подпадающие под действие административного или уголовного законодательства, осуществлять их личный досмотр;</w:t>
      </w:r>
    </w:p>
    <w:p>
      <w:pPr>
        <w:spacing w:after="0"/>
        <w:ind w:left="0"/>
        <w:jc w:val="both"/>
      </w:pPr>
      <w:r>
        <w:rPr>
          <w:rFonts w:ascii="Times New Roman"/>
          <w:b w:val="false"/>
          <w:i w:val="false"/>
          <w:color w:val="000000"/>
          <w:sz w:val="28"/>
        </w:rPr>
        <w:t>
      8) производить досмотр лиц, их вещей, транспортных средств, находящихся на территории учреждения уголовно-исполнительной системы, охраняемого Национальной гвардией, и прилегающей к нему территории, на которой установлены режимные требования, а также изымать запрещенные вещи и документы, не предусмотренные правилами внутреннего распорядка учреждений;</w:t>
      </w:r>
    </w:p>
    <w:p>
      <w:pPr>
        <w:spacing w:after="0"/>
        <w:ind w:left="0"/>
        <w:jc w:val="both"/>
      </w:pPr>
      <w:r>
        <w:rPr>
          <w:rFonts w:ascii="Times New Roman"/>
          <w:b w:val="false"/>
          <w:i w:val="false"/>
          <w:color w:val="000000"/>
          <w:sz w:val="28"/>
        </w:rPr>
        <w:t>
      9) временно ограничивать или запрещать движение транспортных средств, не допускать граждан на территорию учреждения уголовно-исполнительной системы, охраняемого Национальной гвардией, и прилегающую к нему территорию или обязывать их остаться либо покинуть ее при введении режима особых условий;</w:t>
      </w:r>
    </w:p>
    <w:p>
      <w:pPr>
        <w:spacing w:after="0"/>
        <w:ind w:left="0"/>
        <w:jc w:val="both"/>
      </w:pPr>
      <w:r>
        <w:rPr>
          <w:rFonts w:ascii="Times New Roman"/>
          <w:b w:val="false"/>
          <w:i w:val="false"/>
          <w:color w:val="000000"/>
          <w:sz w:val="28"/>
        </w:rPr>
        <w:t>
      10) задерживать военнослужащих, нарушающих общественный порядок, и передавать их военным комендантам или командирам воинских частей в случаях отсутствия органов военной полиции в данном населенном пункте;</w:t>
      </w:r>
    </w:p>
    <w:p>
      <w:pPr>
        <w:spacing w:after="0"/>
        <w:ind w:left="0"/>
        <w:jc w:val="both"/>
      </w:pPr>
      <w:r>
        <w:rPr>
          <w:rFonts w:ascii="Times New Roman"/>
          <w:b w:val="false"/>
          <w:i w:val="false"/>
          <w:color w:val="000000"/>
          <w:sz w:val="28"/>
        </w:rPr>
        <w:t xml:space="preserve">
      11) передавать для временного размещения в места содержания под стражей и учреждения уголовно-исполнительной системы лиц, конвоируемых на выездные судебные заседания, и задержанных осужденных или лиц, содержащихся под стражей, совершивших побег; </w:t>
      </w:r>
    </w:p>
    <w:p>
      <w:pPr>
        <w:spacing w:after="0"/>
        <w:ind w:left="0"/>
        <w:jc w:val="both"/>
      </w:pPr>
      <w:r>
        <w:rPr>
          <w:rFonts w:ascii="Times New Roman"/>
          <w:b w:val="false"/>
          <w:i w:val="false"/>
          <w:color w:val="000000"/>
          <w:sz w:val="28"/>
        </w:rPr>
        <w:t>
      12) производить при выходе (въезде) в места проведения охранных, массовых мероприятий досмотр физических лиц, их вещей, транспортных средств и провозимых грузов, в том числе с применением технических средств, не допускать в места их проведения лиц и транспортные средства с запрещенными предметами и вещами;</w:t>
      </w:r>
    </w:p>
    <w:p>
      <w:pPr>
        <w:spacing w:after="0"/>
        <w:ind w:left="0"/>
        <w:jc w:val="both"/>
      </w:pPr>
      <w:r>
        <w:rPr>
          <w:rFonts w:ascii="Times New Roman"/>
          <w:b w:val="false"/>
          <w:i w:val="false"/>
          <w:color w:val="000000"/>
          <w:sz w:val="28"/>
        </w:rPr>
        <w:t>
      13) принимать участие в карантинных, санитарно-противоэпидемических мероприятиях;</w:t>
      </w:r>
    </w:p>
    <w:p>
      <w:pPr>
        <w:spacing w:after="0"/>
        <w:ind w:left="0"/>
        <w:jc w:val="both"/>
      </w:pPr>
      <w:r>
        <w:rPr>
          <w:rFonts w:ascii="Times New Roman"/>
          <w:b w:val="false"/>
          <w:i w:val="false"/>
          <w:color w:val="000000"/>
          <w:sz w:val="28"/>
        </w:rPr>
        <w:t xml:space="preserve">
      14) при участии в антитеррористической операции и обеспечении правового режима антитеррористической операции применять меры и временные ограничения,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p>
    <w:p>
      <w:pPr>
        <w:spacing w:after="0"/>
        <w:ind w:left="0"/>
        <w:jc w:val="both"/>
      </w:pPr>
      <w:r>
        <w:rPr>
          <w:rFonts w:ascii="Times New Roman"/>
          <w:b w:val="false"/>
          <w:i w:val="false"/>
          <w:color w:val="000000"/>
          <w:sz w:val="28"/>
        </w:rPr>
        <w:t>
      15) задерживать на срок до трех часов и содержать в служебных помещениях Национальной гвардии до передачи в органы внутренних дел лиц, посягавших на охраняемые Национальной гвардией объекты и коммуникации, специальные грузы, склады, военные базы, органы военного управления Национальной гвардии, территории, на которых постоянно или временно размещаются соединения, воинские части (подразделения), высшее военное учебное заведение Национальной гвардии, а также их объекты, технику и иное имущество (далее – охраняемые Национальной гвардией объекты), производить личный досмотр указанных лиц, досмотр их транспортных средств и вещей, изъятие у указанных лиц документов и предметов, запрещенных для хранения и использования;</w:t>
      </w:r>
    </w:p>
    <w:p>
      <w:pPr>
        <w:spacing w:after="0"/>
        <w:ind w:left="0"/>
        <w:jc w:val="both"/>
      </w:pPr>
      <w:r>
        <w:rPr>
          <w:rFonts w:ascii="Times New Roman"/>
          <w:b w:val="false"/>
          <w:i w:val="false"/>
          <w:color w:val="000000"/>
          <w:sz w:val="28"/>
        </w:rPr>
        <w:t xml:space="preserve">
      16) производить досмотр транспортных средств, плавучих средств (судов), нарушивших правила, установленные на охраняемых Национальной гвардией объектах; </w:t>
      </w:r>
    </w:p>
    <w:p>
      <w:pPr>
        <w:spacing w:after="0"/>
        <w:ind w:left="0"/>
        <w:jc w:val="both"/>
      </w:pPr>
      <w:r>
        <w:rPr>
          <w:rFonts w:ascii="Times New Roman"/>
          <w:b w:val="false"/>
          <w:i w:val="false"/>
          <w:color w:val="000000"/>
          <w:sz w:val="28"/>
        </w:rPr>
        <w:t xml:space="preserve">
      17) производить личный досмотр работников объектов, охраняемых Национальной гвардией, и граждан, посещающих указанные объекты, а также досмотр их вещей и транспортных средств, в том числе с применением технических средств; </w:t>
      </w:r>
    </w:p>
    <w:p>
      <w:pPr>
        <w:spacing w:after="0"/>
        <w:ind w:left="0"/>
        <w:jc w:val="both"/>
      </w:pPr>
      <w:r>
        <w:rPr>
          <w:rFonts w:ascii="Times New Roman"/>
          <w:b w:val="false"/>
          <w:i w:val="false"/>
          <w:color w:val="000000"/>
          <w:sz w:val="28"/>
        </w:rPr>
        <w:t>
      18) входить беспрепятственно, осматривать жилые и иные помещения, территории и земельные участки (кроме представительств иностранных государств и международных организаций, обладающих дипломатическим иммунитетом) при наличии реальной угрозы безопасности физических лиц либо при наличии достаточных данных полагать, что там совершено или совершается уголовное или административное правонарушение, произошел несчастный случай, для обеспечения личной безопасности физических лиц и общественной безопасности при чрезвычайных ситуациях;</w:t>
      </w:r>
    </w:p>
    <w:p>
      <w:pPr>
        <w:spacing w:after="0"/>
        <w:ind w:left="0"/>
        <w:jc w:val="both"/>
      </w:pPr>
      <w:r>
        <w:rPr>
          <w:rFonts w:ascii="Times New Roman"/>
          <w:b w:val="false"/>
          <w:i w:val="false"/>
          <w:color w:val="000000"/>
          <w:sz w:val="28"/>
        </w:rPr>
        <w:t>
      19) ограничивать, временно запрещать физическим лицам доступ или пребывание в жилищах, определенных участках местности, если их нахождение создает угрозу жизни и здоровью человека, объектам собственности, нарушает работу организаций, препятствует движению транспортных средств и пешеходов, а также в случаях обеспечения проведения оперативно-розыскных мероприятий, следственных действий и массовых мероприятий;</w:t>
      </w:r>
    </w:p>
    <w:p>
      <w:pPr>
        <w:spacing w:after="0"/>
        <w:ind w:left="0"/>
        <w:jc w:val="both"/>
      </w:pPr>
      <w:r>
        <w:rPr>
          <w:rFonts w:ascii="Times New Roman"/>
          <w:b w:val="false"/>
          <w:i w:val="false"/>
          <w:color w:val="000000"/>
          <w:sz w:val="28"/>
        </w:rPr>
        <w:t>
      20) использовать беспрепятственно средства связи, транспортные средства, принадлежащие организациям, или транспортные средства граждан с их согласия (кроме средств связи, транспортных средств представительств иностранных государств и международных организаций, обладающих дипломатическим иммунитетом) для преследования задержанных осужденных или лиц, содержащихся под стражей, совершивших побег, лиц, подозреваемых (обвиняемых) в совершении уголовного правонарушения, если сложившаяся ситуация создает реальную угрозу жизни или здоровью людей, с возмещением материального ущерба собственникам;</w:t>
      </w:r>
    </w:p>
    <w:bookmarkStart w:name="z109" w:id="12"/>
    <w:p>
      <w:pPr>
        <w:spacing w:after="0"/>
        <w:ind w:left="0"/>
        <w:jc w:val="both"/>
      </w:pPr>
      <w:r>
        <w:rPr>
          <w:rFonts w:ascii="Times New Roman"/>
          <w:b w:val="false"/>
          <w:i w:val="false"/>
          <w:color w:val="000000"/>
          <w:sz w:val="28"/>
        </w:rPr>
        <w:t>
      20-1) использовать беспилотные воздушные суда в целях выполнения задач, возложенных на Национальную гвардию;</w:t>
      </w:r>
    </w:p>
    <w:bookmarkEnd w:id="12"/>
    <w:p>
      <w:pPr>
        <w:spacing w:after="0"/>
        <w:ind w:left="0"/>
        <w:jc w:val="both"/>
      </w:pPr>
      <w:r>
        <w:rPr>
          <w:rFonts w:ascii="Times New Roman"/>
          <w:b w:val="false"/>
          <w:i w:val="false"/>
          <w:color w:val="000000"/>
          <w:sz w:val="28"/>
        </w:rPr>
        <w:t>
      21) производить оцепление (блокирование) районов местности, отдельных строений и объектов при преследовании лиц, противоправным способом проникших на охраняемые территории или покинувших их, розыске лиц, содержащихся под стражей, и лиц, подозреваемых (обвиняемых) в совершении уголовных правонарушений, пресечении массовых беспорядков и групповых нарушений общественного порядка и иных антиобщественных действий, а также при чрезвычайных ситуациях социального характера, осуществлять при необходимости досмотр физических лиц, их вещей, транспортных средств и провозимых грузов, в том числе с применением технических средств;</w:t>
      </w:r>
    </w:p>
    <w:p>
      <w:pPr>
        <w:spacing w:after="0"/>
        <w:ind w:left="0"/>
        <w:jc w:val="both"/>
      </w:pPr>
      <w:r>
        <w:rPr>
          <w:rFonts w:ascii="Times New Roman"/>
          <w:b w:val="false"/>
          <w:i w:val="false"/>
          <w:color w:val="000000"/>
          <w:sz w:val="28"/>
        </w:rPr>
        <w:t>
      22) временно запрещать или ограничивать движение транспортных средств и пешеходов на улицах и дорогах, осуществлять их досмотр в целях защиты жизни, здоровья и имущества граждан при чрезвычайных ситуациях;</w:t>
      </w:r>
    </w:p>
    <w:p>
      <w:pPr>
        <w:spacing w:after="0"/>
        <w:ind w:left="0"/>
        <w:jc w:val="both"/>
      </w:pPr>
      <w:r>
        <w:rPr>
          <w:rFonts w:ascii="Times New Roman"/>
          <w:b w:val="false"/>
          <w:i w:val="false"/>
          <w:color w:val="000000"/>
          <w:sz w:val="28"/>
        </w:rPr>
        <w:t>
      23) изымать оружие, боеприпасы, наркотические средства, психотропные вещества и прекурсоры, а также иные запрещенные предметы и вещества;</w:t>
      </w:r>
    </w:p>
    <w:p>
      <w:pPr>
        <w:spacing w:after="0"/>
        <w:ind w:left="0"/>
        <w:jc w:val="both"/>
      </w:pPr>
      <w:r>
        <w:rPr>
          <w:rFonts w:ascii="Times New Roman"/>
          <w:b w:val="false"/>
          <w:i w:val="false"/>
          <w:color w:val="000000"/>
          <w:sz w:val="28"/>
        </w:rPr>
        <w:t>
      24) безвозмездно и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получать необходимую для использования военнослужащими Национальной гвардии информацию и материалы от государственных органов и организаций независимо от форм собственности, за исключением случаев, когда законом установлен иной порядок получения соответствующей информации;</w:t>
      </w:r>
    </w:p>
    <w:p>
      <w:pPr>
        <w:spacing w:after="0"/>
        <w:ind w:left="0"/>
        <w:jc w:val="both"/>
      </w:pPr>
      <w:r>
        <w:rPr>
          <w:rFonts w:ascii="Times New Roman"/>
          <w:b w:val="false"/>
          <w:i w:val="false"/>
          <w:color w:val="000000"/>
          <w:sz w:val="28"/>
        </w:rPr>
        <w:t xml:space="preserve">
      25) задерживать граждан, нарушивших режим комендантского часа, до его окончания, а лиц, не имеющих при себе документов, удостоверяющих их личность, до установления личности, но не более чем на срок, установленный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осуществлять международное сотрудничество с государственными органами иностранных государств и международными организациями;</w:t>
      </w:r>
    </w:p>
    <w:p>
      <w:pPr>
        <w:spacing w:after="0"/>
        <w:ind w:left="0"/>
        <w:jc w:val="both"/>
      </w:pPr>
      <w:r>
        <w:rPr>
          <w:rFonts w:ascii="Times New Roman"/>
          <w:b w:val="false"/>
          <w:i w:val="false"/>
          <w:color w:val="000000"/>
          <w:sz w:val="28"/>
        </w:rPr>
        <w:t>
      28) вносить в установленном порядке предложения по совершенствованию законодательства по вопросам деятельности Национальной гвардии;</w:t>
      </w:r>
    </w:p>
    <w:p>
      <w:pPr>
        <w:spacing w:after="0"/>
        <w:ind w:left="0"/>
        <w:jc w:val="both"/>
      </w:pPr>
      <w:r>
        <w:rPr>
          <w:rFonts w:ascii="Times New Roman"/>
          <w:b w:val="false"/>
          <w:i w:val="false"/>
          <w:color w:val="000000"/>
          <w:sz w:val="28"/>
        </w:rPr>
        <w:t>
      29) осуществлять иные права, предусмотренные законами Республики Казахстан, актами Президента Республики Казахстан и Правительства Республики Казахстан.</w:t>
      </w:r>
    </w:p>
    <w:bookmarkStart w:name="z18" w:id="13"/>
    <w:p>
      <w:pPr>
        <w:spacing w:after="0"/>
        <w:ind w:left="0"/>
        <w:jc w:val="both"/>
      </w:pPr>
      <w:r>
        <w:rPr>
          <w:rFonts w:ascii="Times New Roman"/>
          <w:b w:val="false"/>
          <w:i w:val="false"/>
          <w:color w:val="000000"/>
          <w:sz w:val="28"/>
        </w:rPr>
        <w:t>
      3. В случае нарушения военнослужащими Национальной гвардии при исполнении служебных обязанностей прав и свобод человека и гражданина, а также законных интересов физических и юридических лиц Национальная гвардия обязана восстановить эти права, возместить нанесенный ущерб, обеспечить привлечение виновных к ответственности в соответствии с законами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Глава 3. СОСТАВ И ОРГАНИЗАЦИЯ ДЕЯТЕЛЬНОСТИ</w:t>
      </w:r>
      <w:r>
        <w:br/>
      </w:r>
      <w:r>
        <w:rPr>
          <w:rFonts w:ascii="Times New Roman"/>
          <w:b/>
          <w:i w:val="false"/>
          <w:color w:val="000000"/>
        </w:rPr>
        <w:t>НАЦИОНАЛЬНОЙ ГВАРДИИ</w:t>
      </w:r>
    </w:p>
    <w:bookmarkEnd w:id="14"/>
    <w:p>
      <w:pPr>
        <w:spacing w:after="0"/>
        <w:ind w:left="0"/>
        <w:jc w:val="both"/>
      </w:pPr>
      <w:r>
        <w:rPr>
          <w:rFonts w:ascii="Times New Roman"/>
          <w:b/>
          <w:i w:val="false"/>
          <w:color w:val="000000"/>
          <w:sz w:val="28"/>
        </w:rPr>
        <w:t>Статья 6. Состав Национальной гвардии</w:t>
      </w:r>
    </w:p>
    <w:bookmarkStart w:name="z21" w:id="15"/>
    <w:p>
      <w:pPr>
        <w:spacing w:after="0"/>
        <w:ind w:left="0"/>
        <w:jc w:val="both"/>
      </w:pPr>
      <w:r>
        <w:rPr>
          <w:rFonts w:ascii="Times New Roman"/>
          <w:b w:val="false"/>
          <w:i w:val="false"/>
          <w:color w:val="000000"/>
          <w:sz w:val="28"/>
        </w:rPr>
        <w:t>
      1. Национальная гвардия состоит из:</w:t>
      </w:r>
    </w:p>
    <w:bookmarkEnd w:id="15"/>
    <w:p>
      <w:pPr>
        <w:spacing w:after="0"/>
        <w:ind w:left="0"/>
        <w:jc w:val="both"/>
      </w:pPr>
      <w:r>
        <w:rPr>
          <w:rFonts w:ascii="Times New Roman"/>
          <w:b w:val="false"/>
          <w:i w:val="false"/>
          <w:color w:val="000000"/>
          <w:sz w:val="28"/>
        </w:rPr>
        <w:t>
      1) органов военного управления Национальной гвардии;</w:t>
      </w:r>
    </w:p>
    <w:p>
      <w:pPr>
        <w:spacing w:after="0"/>
        <w:ind w:left="0"/>
        <w:jc w:val="both"/>
      </w:pPr>
      <w:r>
        <w:rPr>
          <w:rFonts w:ascii="Times New Roman"/>
          <w:b w:val="false"/>
          <w:i w:val="false"/>
          <w:color w:val="000000"/>
          <w:sz w:val="28"/>
        </w:rPr>
        <w:t>
      2) соединений и воинских частей оперативного назначения;</w:t>
      </w:r>
    </w:p>
    <w:p>
      <w:pPr>
        <w:spacing w:after="0"/>
        <w:ind w:left="0"/>
        <w:jc w:val="both"/>
      </w:pPr>
      <w:r>
        <w:rPr>
          <w:rFonts w:ascii="Times New Roman"/>
          <w:b w:val="false"/>
          <w:i w:val="false"/>
          <w:color w:val="000000"/>
          <w:sz w:val="28"/>
        </w:rPr>
        <w:t>
      3) специальных воинских частей по охране важных государственных объектов и специальных грузов;</w:t>
      </w:r>
    </w:p>
    <w:p>
      <w:pPr>
        <w:spacing w:after="0"/>
        <w:ind w:left="0"/>
        <w:jc w:val="both"/>
      </w:pPr>
      <w:r>
        <w:rPr>
          <w:rFonts w:ascii="Times New Roman"/>
          <w:b w:val="false"/>
          <w:i w:val="false"/>
          <w:color w:val="000000"/>
          <w:sz w:val="28"/>
        </w:rPr>
        <w:t>
      4) соединений и воинских частей по охране учреждений уголовно-исполнительной системы и конвоированию;</w:t>
      </w:r>
    </w:p>
    <w:p>
      <w:pPr>
        <w:spacing w:after="0"/>
        <w:ind w:left="0"/>
        <w:jc w:val="both"/>
      </w:pPr>
      <w:r>
        <w:rPr>
          <w:rFonts w:ascii="Times New Roman"/>
          <w:b w:val="false"/>
          <w:i w:val="false"/>
          <w:color w:val="000000"/>
          <w:sz w:val="28"/>
        </w:rPr>
        <w:t>
      5) специальных моторизованных соединений и воинских частей;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органов военной полиции Национальной гвардии;</w:t>
      </w:r>
    </w:p>
    <w:p>
      <w:pPr>
        <w:spacing w:after="0"/>
        <w:ind w:left="0"/>
        <w:jc w:val="both"/>
      </w:pPr>
      <w:r>
        <w:rPr>
          <w:rFonts w:ascii="Times New Roman"/>
          <w:b w:val="false"/>
          <w:i w:val="false"/>
          <w:color w:val="000000"/>
          <w:sz w:val="28"/>
        </w:rPr>
        <w:t>
      8) высшего военного учебного заведения Национальной гвардии;</w:t>
      </w:r>
    </w:p>
    <w:p>
      <w:pPr>
        <w:spacing w:after="0"/>
        <w:ind w:left="0"/>
        <w:jc w:val="both"/>
      </w:pPr>
      <w:r>
        <w:rPr>
          <w:rFonts w:ascii="Times New Roman"/>
          <w:b w:val="false"/>
          <w:i w:val="false"/>
          <w:color w:val="000000"/>
          <w:sz w:val="28"/>
        </w:rPr>
        <w:t>
      9) воинских частей обеспечения деятельности Национальной гвардии (учебных, связи, тылового, медицинского, технического обеспечения и других);</w:t>
      </w:r>
    </w:p>
    <w:p>
      <w:pPr>
        <w:spacing w:after="0"/>
        <w:ind w:left="0"/>
        <w:jc w:val="both"/>
      </w:pPr>
      <w:r>
        <w:rPr>
          <w:rFonts w:ascii="Times New Roman"/>
          <w:b w:val="false"/>
          <w:i w:val="false"/>
          <w:color w:val="000000"/>
          <w:sz w:val="28"/>
        </w:rPr>
        <w:t>
      10) авиационных частей;</w:t>
      </w:r>
    </w:p>
    <w:p>
      <w:pPr>
        <w:spacing w:after="0"/>
        <w:ind w:left="0"/>
        <w:jc w:val="both"/>
      </w:pPr>
      <w:r>
        <w:rPr>
          <w:rFonts w:ascii="Times New Roman"/>
          <w:b w:val="false"/>
          <w:i w:val="false"/>
          <w:color w:val="000000"/>
          <w:sz w:val="28"/>
        </w:rPr>
        <w:t>
      11) воинских частей (подразделений) специального назначения.</w:t>
      </w:r>
    </w:p>
    <w:bookmarkStart w:name="z22" w:id="16"/>
    <w:p>
      <w:pPr>
        <w:spacing w:after="0"/>
        <w:ind w:left="0"/>
        <w:jc w:val="both"/>
      </w:pPr>
      <w:r>
        <w:rPr>
          <w:rFonts w:ascii="Times New Roman"/>
          <w:b w:val="false"/>
          <w:i w:val="false"/>
          <w:color w:val="000000"/>
          <w:sz w:val="28"/>
        </w:rPr>
        <w:t>
      2. Главное командование Национальной гвардии на правах Комитета является оперативно-стратегическим органом военного управления Национальной гвардии и возглавляется заместителем Министра внутренних дел Республики Казахстан – Главнокомандующим Национальной гвардией.</w:t>
      </w:r>
    </w:p>
    <w:bookmarkEnd w:id="16"/>
    <w:bookmarkStart w:name="z23" w:id="17"/>
    <w:p>
      <w:pPr>
        <w:spacing w:after="0"/>
        <w:ind w:left="0"/>
        <w:jc w:val="both"/>
      </w:pPr>
      <w:r>
        <w:rPr>
          <w:rFonts w:ascii="Times New Roman"/>
          <w:b w:val="false"/>
          <w:i w:val="false"/>
          <w:color w:val="000000"/>
          <w:sz w:val="28"/>
        </w:rPr>
        <w:t>
      3. Региональное командование Национальной гвардии является оперативно-территориальным органом военного управления, осуществляющим свою деятельность на определенной территории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4. Соединения и воинские части входят в состав региональных командований Национальной гвардии, за исключением соединений и воинских частей, непосредственно подчиненных заместителю Министра внутренних дел Республики Казахстан – Главнокомандующему Национальной гвардией.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Главное командование Национальной гвардии</w:t>
      </w:r>
    </w:p>
    <w:p>
      <w:pPr>
        <w:spacing w:after="0"/>
        <w:ind w:left="0"/>
        <w:jc w:val="both"/>
      </w:pPr>
      <w:r>
        <w:rPr>
          <w:rFonts w:ascii="Times New Roman"/>
          <w:b w:val="false"/>
          <w:i w:val="false"/>
          <w:color w:val="000000"/>
          <w:sz w:val="28"/>
        </w:rPr>
        <w:t>
      Главное командование Национальной гвардии:</w:t>
      </w:r>
    </w:p>
    <w:p>
      <w:pPr>
        <w:spacing w:after="0"/>
        <w:ind w:left="0"/>
        <w:jc w:val="both"/>
      </w:pPr>
      <w:r>
        <w:rPr>
          <w:rFonts w:ascii="Times New Roman"/>
          <w:b w:val="false"/>
          <w:i w:val="false"/>
          <w:color w:val="000000"/>
          <w:sz w:val="28"/>
        </w:rPr>
        <w:t>
      1) осуществляет оперативно-стратегическое планирование, применение и руководство служебно-боевой и повседневной деятельностью Национальной гвардии;</w:t>
      </w:r>
    </w:p>
    <w:p>
      <w:pPr>
        <w:spacing w:after="0"/>
        <w:ind w:left="0"/>
        <w:jc w:val="both"/>
      </w:pPr>
      <w:r>
        <w:rPr>
          <w:rFonts w:ascii="Times New Roman"/>
          <w:b w:val="false"/>
          <w:i w:val="false"/>
          <w:color w:val="000000"/>
          <w:sz w:val="28"/>
        </w:rPr>
        <w:t>
      2) организует и проводит мероприятия по поддержанию боевой и мобилизационной готовности Национальной гвардии;</w:t>
      </w:r>
    </w:p>
    <w:p>
      <w:pPr>
        <w:spacing w:after="0"/>
        <w:ind w:left="0"/>
        <w:jc w:val="both"/>
      </w:pPr>
      <w:r>
        <w:rPr>
          <w:rFonts w:ascii="Times New Roman"/>
          <w:b w:val="false"/>
          <w:i w:val="false"/>
          <w:color w:val="000000"/>
          <w:sz w:val="28"/>
        </w:rPr>
        <w:t>
      3) организует охрану общественного порядка, важных государственных объектов, специальных грузов, учреждений уголовно-исполнительной системы и осуществление надзора в них, конвоирование лиц, содержащихся под стражей;</w:t>
      </w:r>
    </w:p>
    <w:p>
      <w:pPr>
        <w:spacing w:after="0"/>
        <w:ind w:left="0"/>
        <w:jc w:val="both"/>
      </w:pPr>
      <w:r>
        <w:rPr>
          <w:rFonts w:ascii="Times New Roman"/>
          <w:b w:val="false"/>
          <w:i w:val="false"/>
          <w:color w:val="000000"/>
          <w:sz w:val="28"/>
        </w:rPr>
        <w:t>
      4) организует и осуществляет взаимодействие Национальной гвардии с Вооруженными Силами Республики Казахстан, другими войсками и воинскими формированиями;</w:t>
      </w:r>
    </w:p>
    <w:p>
      <w:pPr>
        <w:spacing w:after="0"/>
        <w:ind w:left="0"/>
        <w:jc w:val="both"/>
      </w:pPr>
      <w:r>
        <w:rPr>
          <w:rFonts w:ascii="Times New Roman"/>
          <w:b w:val="false"/>
          <w:i w:val="false"/>
          <w:color w:val="000000"/>
          <w:sz w:val="28"/>
        </w:rPr>
        <w:t>
      5) участвует в разработке Плана применения Вооруженных Сил Республики Казахстан, Плана оперативного оборудования территории Республики Казахстан в целях обороны, государственных программ вооружения, развития оборонно-промышленного комплекса Республики Казахстан, в планировании и выполнении задач территориальной обороны в пределах компетенции Национальной гвардии;</w:t>
      </w:r>
    </w:p>
    <w:p>
      <w:pPr>
        <w:spacing w:after="0"/>
        <w:ind w:left="0"/>
        <w:jc w:val="both"/>
      </w:pPr>
      <w:r>
        <w:rPr>
          <w:rFonts w:ascii="Times New Roman"/>
          <w:b w:val="false"/>
          <w:i w:val="false"/>
          <w:color w:val="000000"/>
          <w:sz w:val="28"/>
        </w:rPr>
        <w:t>
      6) разрабатывает меры по оказанию содействия Пограничной службе Комитета национальной безопасности Республики Казахстан в охране Государственной границы Республики Казахстан;</w:t>
      </w:r>
    </w:p>
    <w:p>
      <w:pPr>
        <w:spacing w:after="0"/>
        <w:ind w:left="0"/>
        <w:jc w:val="both"/>
      </w:pPr>
      <w:r>
        <w:rPr>
          <w:rFonts w:ascii="Times New Roman"/>
          <w:b w:val="false"/>
          <w:i w:val="false"/>
          <w:color w:val="000000"/>
          <w:sz w:val="28"/>
        </w:rPr>
        <w:t>
      7) обеспечивает управление Национальной гвардией, выполняющей служебно-боевые задачи в условиях вооруженных конфликтов, чрезвычайных ситуаций, а также задачи, связанные с обеспечением режима чрезвычайного положения, участием в борьбе с терроризмом и обеспечением правового режима антитеррористической операции;</w:t>
      </w:r>
    </w:p>
    <w:p>
      <w:pPr>
        <w:spacing w:after="0"/>
        <w:ind w:left="0"/>
        <w:jc w:val="both"/>
      </w:pPr>
      <w:r>
        <w:rPr>
          <w:rFonts w:ascii="Times New Roman"/>
          <w:b w:val="false"/>
          <w:i w:val="false"/>
          <w:color w:val="000000"/>
          <w:sz w:val="28"/>
        </w:rPr>
        <w:t xml:space="preserve">
      8) осуществляет инспектирование войск Национальной гвардии; </w:t>
      </w:r>
    </w:p>
    <w:p>
      <w:pPr>
        <w:spacing w:after="0"/>
        <w:ind w:left="0"/>
        <w:jc w:val="both"/>
      </w:pPr>
      <w:r>
        <w:rPr>
          <w:rFonts w:ascii="Times New Roman"/>
          <w:b w:val="false"/>
          <w:i w:val="false"/>
          <w:color w:val="000000"/>
          <w:sz w:val="28"/>
        </w:rPr>
        <w:t xml:space="preserve">
      9) участвует в разработке и выполнении государственных целевых программ в пределах компетенции Национальной гвардии; </w:t>
      </w:r>
    </w:p>
    <w:p>
      <w:pPr>
        <w:spacing w:after="0"/>
        <w:ind w:left="0"/>
        <w:jc w:val="both"/>
      </w:pPr>
      <w:r>
        <w:rPr>
          <w:rFonts w:ascii="Times New Roman"/>
          <w:b w:val="false"/>
          <w:i w:val="false"/>
          <w:color w:val="000000"/>
          <w:sz w:val="28"/>
        </w:rPr>
        <w:t>
      10) издает в пределах своей компетенции ведомственные правовые акты по вопросам служебно-боевой деятельности Национальной гвардии и контролирует их исполнение;</w:t>
      </w:r>
    </w:p>
    <w:p>
      <w:pPr>
        <w:spacing w:after="0"/>
        <w:ind w:left="0"/>
        <w:jc w:val="both"/>
      </w:pPr>
      <w:r>
        <w:rPr>
          <w:rFonts w:ascii="Times New Roman"/>
          <w:b w:val="false"/>
          <w:i w:val="false"/>
          <w:color w:val="000000"/>
          <w:sz w:val="28"/>
        </w:rPr>
        <w:t>
      11) участвует в подготовке проектов нормативных правовых актов Республики Казахстан по вопросам, входящим в компетенцию Национальной гвардии;</w:t>
      </w:r>
    </w:p>
    <w:p>
      <w:pPr>
        <w:spacing w:after="0"/>
        <w:ind w:left="0"/>
        <w:jc w:val="both"/>
      </w:pPr>
      <w:r>
        <w:rPr>
          <w:rFonts w:ascii="Times New Roman"/>
          <w:b w:val="false"/>
          <w:i w:val="false"/>
          <w:color w:val="000000"/>
          <w:sz w:val="28"/>
        </w:rPr>
        <w:t>
      12) осуществляет контроль за соблюдением законности и правопорядка в Национальной гвардии и обеспечивает социальные и правовые гарантии военнослужащим, членам их семей и гражданскому персоналу;</w:t>
      </w:r>
    </w:p>
    <w:p>
      <w:pPr>
        <w:spacing w:after="0"/>
        <w:ind w:left="0"/>
        <w:jc w:val="both"/>
      </w:pPr>
      <w:r>
        <w:rPr>
          <w:rFonts w:ascii="Times New Roman"/>
          <w:b w:val="false"/>
          <w:i w:val="false"/>
          <w:color w:val="000000"/>
          <w:sz w:val="28"/>
        </w:rPr>
        <w:t>
      13) организует и проводит комплектование Национальной гвардии военнослужащими срочной службы, по контракту и прием гражданского персонала;</w:t>
      </w:r>
    </w:p>
    <w:p>
      <w:pPr>
        <w:spacing w:after="0"/>
        <w:ind w:left="0"/>
        <w:jc w:val="both"/>
      </w:pPr>
      <w:r>
        <w:rPr>
          <w:rFonts w:ascii="Times New Roman"/>
          <w:b w:val="false"/>
          <w:i w:val="false"/>
          <w:color w:val="000000"/>
          <w:sz w:val="28"/>
        </w:rPr>
        <w:t>
      14) осуществляет подготовку, повышение квалификации и переподготовку кадров для Национальной гвардии, в том числе за рубежом на основе международных договоров, присвоение воинских званий, вносит на рассмотрение Министру внутренних дел Республики Казахстан предложения по назначению на должности и присвоению воинских званий согласно номенклатуре;</w:t>
      </w:r>
    </w:p>
    <w:p>
      <w:pPr>
        <w:spacing w:after="0"/>
        <w:ind w:left="0"/>
        <w:jc w:val="both"/>
      </w:pPr>
      <w:r>
        <w:rPr>
          <w:rFonts w:ascii="Times New Roman"/>
          <w:b w:val="false"/>
          <w:i w:val="false"/>
          <w:color w:val="000000"/>
          <w:sz w:val="28"/>
        </w:rPr>
        <w:t>
      15) организует текущее и перспективное планирование обеспечения Национальной гвардии необходимыми видами вооружения, военной техники, боеприпасами и другими материальными средствами, их эксплуатацию, сохранность, учет, списание и утилизацию, а также планирует накопление и размещение в мирное время запасов этих средств для мобилизационного развертывания Национальной гвардии;</w:t>
      </w:r>
    </w:p>
    <w:p>
      <w:pPr>
        <w:spacing w:after="0"/>
        <w:ind w:left="0"/>
        <w:jc w:val="both"/>
      </w:pPr>
      <w:r>
        <w:rPr>
          <w:rFonts w:ascii="Times New Roman"/>
          <w:b w:val="false"/>
          <w:i w:val="false"/>
          <w:color w:val="000000"/>
          <w:sz w:val="28"/>
        </w:rPr>
        <w:t>
      16) организует воспитательную и социально-правовую работу по морально-психологическому обеспечению служебно-боевой деятельности Национальной гвардии с целью формирования у военнослужащих и личного состава морально-психологических и боевых качеств и обеспечению необходимых условий безопасности воинской службы;</w:t>
      </w:r>
    </w:p>
    <w:p>
      <w:pPr>
        <w:spacing w:after="0"/>
        <w:ind w:left="0"/>
        <w:jc w:val="both"/>
      </w:pPr>
      <w:r>
        <w:rPr>
          <w:rFonts w:ascii="Times New Roman"/>
          <w:b w:val="false"/>
          <w:i w:val="false"/>
          <w:color w:val="000000"/>
          <w:sz w:val="28"/>
        </w:rPr>
        <w:t>
      17) разрабатывает и реализует планы строительства и развития Национальной гвардии, совершенствование ее организационно-штатной структуры;</w:t>
      </w:r>
    </w:p>
    <w:p>
      <w:pPr>
        <w:spacing w:after="0"/>
        <w:ind w:left="0"/>
        <w:jc w:val="both"/>
      </w:pPr>
      <w:r>
        <w:rPr>
          <w:rFonts w:ascii="Times New Roman"/>
          <w:b w:val="false"/>
          <w:i w:val="false"/>
          <w:color w:val="000000"/>
          <w:sz w:val="28"/>
        </w:rPr>
        <w:t>
      18) осуществляет правовое обеспечение Национальной гвардии, координирует и обеспечивает защиту интересов Национальной гвардии в суде, иных государственных органах;</w:t>
      </w:r>
    </w:p>
    <w:p>
      <w:pPr>
        <w:spacing w:after="0"/>
        <w:ind w:left="0"/>
        <w:jc w:val="both"/>
      </w:pPr>
      <w:r>
        <w:rPr>
          <w:rFonts w:ascii="Times New Roman"/>
          <w:b w:val="false"/>
          <w:i w:val="false"/>
          <w:color w:val="000000"/>
          <w:sz w:val="28"/>
        </w:rPr>
        <w:t>
      19) осуществляет комплекс профилактических, лечебных, оздоровительных и реабилитационных мероприятий, направленных на охрану и укрепление здоровья военнослужащих Национальной гвардии, граждан, уволенных с воинской службы, и членов их семей в соответствии с законодательством Республики Казахстан;</w:t>
      </w:r>
    </w:p>
    <w:p>
      <w:pPr>
        <w:spacing w:after="0"/>
        <w:ind w:left="0"/>
        <w:jc w:val="both"/>
      </w:pPr>
      <w:r>
        <w:rPr>
          <w:rFonts w:ascii="Times New Roman"/>
          <w:b w:val="false"/>
          <w:i w:val="false"/>
          <w:color w:val="000000"/>
          <w:sz w:val="28"/>
        </w:rPr>
        <w:t>
      20) организует выполнение мероприятий по реализации международных договоров Республики Казахстан в части, касающейся Национальной гвардии;</w:t>
      </w:r>
    </w:p>
    <w:p>
      <w:pPr>
        <w:spacing w:after="0"/>
        <w:ind w:left="0"/>
        <w:jc w:val="both"/>
      </w:pPr>
      <w:r>
        <w:rPr>
          <w:rFonts w:ascii="Times New Roman"/>
          <w:b w:val="false"/>
          <w:i w:val="false"/>
          <w:color w:val="000000"/>
          <w:sz w:val="28"/>
        </w:rPr>
        <w:t>
      21) готовит предложения Правительству Республики Казахстан по определению перечней важных государственных объектов и коммуникаций, специальных грузов, подлежащих охране частями Национальной гвардии;</w:t>
      </w:r>
    </w:p>
    <w:p>
      <w:pPr>
        <w:spacing w:after="0"/>
        <w:ind w:left="0"/>
        <w:jc w:val="both"/>
      </w:pPr>
      <w:r>
        <w:rPr>
          <w:rFonts w:ascii="Times New Roman"/>
          <w:b w:val="false"/>
          <w:i w:val="false"/>
          <w:color w:val="000000"/>
          <w:sz w:val="28"/>
        </w:rPr>
        <w:t>
      22) организует расквартирование военнослужащих Национальной гвардии, капитальное строительство объектов Национальной гвардии;</w:t>
      </w:r>
    </w:p>
    <w:p>
      <w:pPr>
        <w:spacing w:after="0"/>
        <w:ind w:left="0"/>
        <w:jc w:val="both"/>
      </w:pPr>
      <w:r>
        <w:rPr>
          <w:rFonts w:ascii="Times New Roman"/>
          <w:b w:val="false"/>
          <w:i w:val="false"/>
          <w:color w:val="000000"/>
          <w:sz w:val="28"/>
        </w:rPr>
        <w:t>
      23) разрабатывает:</w:t>
      </w:r>
    </w:p>
    <w:p>
      <w:pPr>
        <w:spacing w:after="0"/>
        <w:ind w:left="0"/>
        <w:jc w:val="both"/>
      </w:pPr>
      <w:r>
        <w:rPr>
          <w:rFonts w:ascii="Times New Roman"/>
          <w:b w:val="false"/>
          <w:i w:val="false"/>
          <w:color w:val="000000"/>
          <w:sz w:val="28"/>
        </w:rPr>
        <w:t>
      положение о Главном командовании Национальной гвардии;</w:t>
      </w:r>
    </w:p>
    <w:p>
      <w:pPr>
        <w:spacing w:after="0"/>
        <w:ind w:left="0"/>
        <w:jc w:val="both"/>
      </w:pPr>
      <w:r>
        <w:rPr>
          <w:rFonts w:ascii="Times New Roman"/>
          <w:b w:val="false"/>
          <w:i w:val="false"/>
          <w:color w:val="000000"/>
          <w:sz w:val="28"/>
        </w:rPr>
        <w:t>
      штат Главного командования Национальной гвардии, высшего военного учебного заведения, нормативы нагрузки военнослужащих, штатные нормативы, номенклатуру должностей в Национальной гвардии;</w:t>
      </w:r>
    </w:p>
    <w:p>
      <w:pPr>
        <w:spacing w:after="0"/>
        <w:ind w:left="0"/>
        <w:jc w:val="both"/>
      </w:pPr>
      <w:r>
        <w:rPr>
          <w:rFonts w:ascii="Times New Roman"/>
          <w:b w:val="false"/>
          <w:i w:val="false"/>
          <w:color w:val="000000"/>
          <w:sz w:val="28"/>
        </w:rPr>
        <w:t>
      инструкцию по выполнению задач Национальной гвардии;</w:t>
      </w:r>
    </w:p>
    <w:p>
      <w:pPr>
        <w:spacing w:after="0"/>
        <w:ind w:left="0"/>
        <w:jc w:val="both"/>
      </w:pPr>
      <w:r>
        <w:rPr>
          <w:rFonts w:ascii="Times New Roman"/>
          <w:b w:val="false"/>
          <w:i w:val="false"/>
          <w:color w:val="000000"/>
          <w:sz w:val="28"/>
        </w:rPr>
        <w:t>
      положение о военно-врачебной комиссии Национальной гвардии;</w:t>
      </w:r>
    </w:p>
    <w:p>
      <w:pPr>
        <w:spacing w:after="0"/>
        <w:ind w:left="0"/>
        <w:jc w:val="both"/>
      </w:pPr>
      <w:r>
        <w:rPr>
          <w:rFonts w:ascii="Times New Roman"/>
          <w:b w:val="false"/>
          <w:i w:val="false"/>
          <w:color w:val="000000"/>
          <w:sz w:val="28"/>
        </w:rPr>
        <w:t>
      правила приема в высшее военное учебное заведение, осуществляющее подготовку кадров Национальной гвардии;</w:t>
      </w:r>
    </w:p>
    <w:p>
      <w:pPr>
        <w:spacing w:after="0"/>
        <w:ind w:left="0"/>
        <w:jc w:val="both"/>
      </w:pPr>
      <w:r>
        <w:rPr>
          <w:rFonts w:ascii="Times New Roman"/>
          <w:b w:val="false"/>
          <w:i w:val="false"/>
          <w:color w:val="000000"/>
          <w:sz w:val="28"/>
        </w:rPr>
        <w:t>
      правила возмещения государству бюджетных средств, затраченных на обучение военнослужащих Национальной гвардии;</w:t>
      </w:r>
    </w:p>
    <w:p>
      <w:pPr>
        <w:spacing w:after="0"/>
        <w:ind w:left="0"/>
        <w:jc w:val="both"/>
      </w:pPr>
      <w:r>
        <w:rPr>
          <w:rFonts w:ascii="Times New Roman"/>
          <w:b w:val="false"/>
          <w:i w:val="false"/>
          <w:color w:val="000000"/>
          <w:sz w:val="28"/>
        </w:rPr>
        <w:t>
      порядок присвоения, повышения, подтверждения, снижения и сохранения классной квалификации военнослужащим Национальной гвардии;</w:t>
      </w:r>
    </w:p>
    <w:p>
      <w:pPr>
        <w:spacing w:after="0"/>
        <w:ind w:left="0"/>
        <w:jc w:val="both"/>
      </w:pPr>
      <w:r>
        <w:rPr>
          <w:rFonts w:ascii="Times New Roman"/>
          <w:b w:val="false"/>
          <w:i w:val="false"/>
          <w:color w:val="000000"/>
          <w:sz w:val="28"/>
        </w:rPr>
        <w:t>
      инструкцию прохождения воинской службы в Национальной гвардии; правила по проведению военно-врачебной экспертизы в Национальной гвардии.</w:t>
      </w:r>
    </w:p>
    <w:p>
      <w:pPr>
        <w:spacing w:after="0"/>
        <w:ind w:left="0"/>
        <w:jc w:val="both"/>
      </w:pPr>
      <w:r>
        <w:rPr>
          <w:rFonts w:ascii="Times New Roman"/>
          <w:b/>
          <w:i w:val="false"/>
          <w:color w:val="000000"/>
          <w:sz w:val="28"/>
        </w:rPr>
        <w:t>Статья 8. Заместитель Министра внутренних дел Республики Казахстан – Главнокомандующий Национальной гвардией</w:t>
      </w:r>
    </w:p>
    <w:p>
      <w:pPr>
        <w:spacing w:after="0"/>
        <w:ind w:left="0"/>
        <w:jc w:val="both"/>
      </w:pPr>
      <w:r>
        <w:rPr>
          <w:rFonts w:ascii="Times New Roman"/>
          <w:b w:val="false"/>
          <w:i w:val="false"/>
          <w:color w:val="ff0000"/>
          <w:sz w:val="28"/>
        </w:rPr>
        <w:t xml:space="preserve">
      Сноска. Заголовок статьи 8 - в редакции Закона РК от 11.07.2022 </w:t>
      </w:r>
      <w:r>
        <w:rPr>
          <w:rFonts w:ascii="Times New Roman"/>
          <w:b w:val="false"/>
          <w:i w:val="false"/>
          <w:color w:val="ff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7" w:id="19"/>
    <w:p>
      <w:pPr>
        <w:spacing w:after="0"/>
        <w:ind w:left="0"/>
        <w:jc w:val="both"/>
      </w:pPr>
      <w:r>
        <w:rPr>
          <w:rFonts w:ascii="Times New Roman"/>
          <w:b w:val="false"/>
          <w:i w:val="false"/>
          <w:color w:val="000000"/>
          <w:sz w:val="28"/>
        </w:rPr>
        <w:t>
      1. Национальную гвардию возглавляет заместитель Министра внутренних дел Республики Казахстан – Главнокомандующий Национальной гвардией, назначаемый на должность и освобождаемый от должности Президентом Республики Казахстан.</w:t>
      </w:r>
    </w:p>
    <w:bookmarkEnd w:id="19"/>
    <w:bookmarkStart w:name="z28" w:id="20"/>
    <w:p>
      <w:pPr>
        <w:spacing w:after="0"/>
        <w:ind w:left="0"/>
        <w:jc w:val="both"/>
      </w:pPr>
      <w:r>
        <w:rPr>
          <w:rFonts w:ascii="Times New Roman"/>
          <w:b w:val="false"/>
          <w:i w:val="false"/>
          <w:color w:val="000000"/>
          <w:sz w:val="28"/>
        </w:rPr>
        <w:t>
      2. Заместитель Министра внутренних дел Республики Казахстан – Главнокомандующий Национальной гвардией:</w:t>
      </w:r>
    </w:p>
    <w:bookmarkEnd w:id="20"/>
    <w:p>
      <w:pPr>
        <w:spacing w:after="0"/>
        <w:ind w:left="0"/>
        <w:jc w:val="both"/>
      </w:pPr>
      <w:r>
        <w:rPr>
          <w:rFonts w:ascii="Times New Roman"/>
          <w:b w:val="false"/>
          <w:i w:val="false"/>
          <w:color w:val="000000"/>
          <w:sz w:val="28"/>
        </w:rPr>
        <w:t>
      1) поддерживает постоянную боевую и мобилизационную готовность Национальной гвардии;</w:t>
      </w:r>
    </w:p>
    <w:p>
      <w:pPr>
        <w:spacing w:after="0"/>
        <w:ind w:left="0"/>
        <w:jc w:val="both"/>
      </w:pPr>
      <w:r>
        <w:rPr>
          <w:rFonts w:ascii="Times New Roman"/>
          <w:b w:val="false"/>
          <w:i w:val="false"/>
          <w:color w:val="000000"/>
          <w:sz w:val="28"/>
        </w:rPr>
        <w:t>
      2) руководит служебно-боевой деятельностью, оперативной и боевой подготовкой войск, внедрением передового опыта, развитием материальной базы и созданием необходимых социально-бытовых условий для личного состава;</w:t>
      </w:r>
    </w:p>
    <w:p>
      <w:pPr>
        <w:spacing w:after="0"/>
        <w:ind w:left="0"/>
        <w:jc w:val="both"/>
      </w:pPr>
      <w:r>
        <w:rPr>
          <w:rFonts w:ascii="Times New Roman"/>
          <w:b w:val="false"/>
          <w:i w:val="false"/>
          <w:color w:val="000000"/>
          <w:sz w:val="28"/>
        </w:rPr>
        <w:t>
      3) утверждает планы комплектования войск военнослужащими срочной службы, по контракту, организации их увольнения в запас в соответствии с законодательством Республики Казахстан;</w:t>
      </w:r>
    </w:p>
    <w:p>
      <w:pPr>
        <w:spacing w:after="0"/>
        <w:ind w:left="0"/>
        <w:jc w:val="both"/>
      </w:pPr>
      <w:r>
        <w:rPr>
          <w:rFonts w:ascii="Times New Roman"/>
          <w:b w:val="false"/>
          <w:i w:val="false"/>
          <w:color w:val="000000"/>
          <w:sz w:val="28"/>
        </w:rPr>
        <w:t>
      4) издает приказы, директивы и иные правовые акты в пределах своей компетенции;</w:t>
      </w:r>
    </w:p>
    <w:p>
      <w:pPr>
        <w:spacing w:after="0"/>
        <w:ind w:left="0"/>
        <w:jc w:val="both"/>
      </w:pPr>
      <w:r>
        <w:rPr>
          <w:rFonts w:ascii="Times New Roman"/>
          <w:b w:val="false"/>
          <w:i w:val="false"/>
          <w:color w:val="000000"/>
          <w:sz w:val="28"/>
        </w:rPr>
        <w:t>
      5) утверждает положения о структурных подразделениях Главного командования Национальной гвардии;</w:t>
      </w:r>
    </w:p>
    <w:p>
      <w:pPr>
        <w:spacing w:after="0"/>
        <w:ind w:left="0"/>
        <w:jc w:val="both"/>
      </w:pPr>
      <w:r>
        <w:rPr>
          <w:rFonts w:ascii="Times New Roman"/>
          <w:b w:val="false"/>
          <w:i w:val="false"/>
          <w:color w:val="000000"/>
          <w:sz w:val="28"/>
        </w:rPr>
        <w:t xml:space="preserve">
      6) утверждает структуры и штаты органов военного управления, соединений, воинских частей и высшего военного учебного заведения Национальной гвардии в пределах установленной численности; </w:t>
      </w:r>
    </w:p>
    <w:p>
      <w:pPr>
        <w:spacing w:after="0"/>
        <w:ind w:left="0"/>
        <w:jc w:val="both"/>
      </w:pPr>
      <w:r>
        <w:rPr>
          <w:rFonts w:ascii="Times New Roman"/>
          <w:b w:val="false"/>
          <w:i w:val="false"/>
          <w:color w:val="000000"/>
          <w:sz w:val="28"/>
        </w:rPr>
        <w:t>
      7) определяет состав сил и средств в условиях вооруженных конфликтов, чрезвычайных ситуаций, а также задач, связанных с обеспечением режима чрезвычайного положения, участием в борьбе с терроризмом и обеспечением правового режима антитеррористической операции;</w:t>
      </w:r>
    </w:p>
    <w:p>
      <w:pPr>
        <w:spacing w:after="0"/>
        <w:ind w:left="0"/>
        <w:jc w:val="both"/>
      </w:pPr>
      <w:r>
        <w:rPr>
          <w:rFonts w:ascii="Times New Roman"/>
          <w:b w:val="false"/>
          <w:i w:val="false"/>
          <w:color w:val="000000"/>
          <w:sz w:val="28"/>
        </w:rPr>
        <w:t>
      8) налагает дисциплинарные взыскания на военнослужащих и гражданский персонал Национальной гвардии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9) поощряет, в том числе награждает ведомственными наградами, военнослужащих и гражданский персонал Национальной гвардии; </w:t>
      </w:r>
    </w:p>
    <w:p>
      <w:pPr>
        <w:spacing w:after="0"/>
        <w:ind w:left="0"/>
        <w:jc w:val="both"/>
      </w:pPr>
      <w:r>
        <w:rPr>
          <w:rFonts w:ascii="Times New Roman"/>
          <w:b w:val="false"/>
          <w:i w:val="false"/>
          <w:color w:val="000000"/>
          <w:sz w:val="28"/>
        </w:rPr>
        <w:t>
      10) обеспечивает принятие на вооружение Национальной гвардии военной и иной техники и другого имущества, списывает пришедшие в негодное состояние или утраченные материальные ценности в порядке, установленном Правительством Республики Казахстан;</w:t>
      </w:r>
    </w:p>
    <w:p>
      <w:pPr>
        <w:spacing w:after="0"/>
        <w:ind w:left="0"/>
        <w:jc w:val="both"/>
      </w:pPr>
      <w:r>
        <w:rPr>
          <w:rFonts w:ascii="Times New Roman"/>
          <w:b w:val="false"/>
          <w:i w:val="false"/>
          <w:color w:val="000000"/>
          <w:sz w:val="28"/>
        </w:rPr>
        <w:t>
      11) делегирует полномочия своим заместителям, руководителям структурных подразделений Главного командования Национальной гвардии, командующим войсками региональных командований, командирам соединений и воинских частей, начальнику высшего военного учебного заведения Национальной гвардии;</w:t>
      </w:r>
    </w:p>
    <w:p>
      <w:pPr>
        <w:spacing w:after="0"/>
        <w:ind w:left="0"/>
        <w:jc w:val="both"/>
      </w:pPr>
      <w:r>
        <w:rPr>
          <w:rFonts w:ascii="Times New Roman"/>
          <w:b w:val="false"/>
          <w:i w:val="false"/>
          <w:color w:val="000000"/>
          <w:sz w:val="28"/>
        </w:rPr>
        <w:t>
      12) организует работу по противодействию коррупции в Национальной гвардии;</w:t>
      </w:r>
    </w:p>
    <w:p>
      <w:pPr>
        <w:spacing w:after="0"/>
        <w:ind w:left="0"/>
        <w:jc w:val="both"/>
      </w:pPr>
      <w:r>
        <w:rPr>
          <w:rFonts w:ascii="Times New Roman"/>
          <w:b w:val="false"/>
          <w:i w:val="false"/>
          <w:color w:val="000000"/>
          <w:sz w:val="28"/>
        </w:rPr>
        <w:t>
      13) вносит Министру внутренних дел предложения о назначении на должности и освобождении от должностей заместителей Главнокомандующего Национальной гвардией, командующих войсками региональных командований Национальной гвардии и их заместителей, начальника высшего военного учебного заведения Национальной гвардии, командиров соединений Национальной гвардии;</w:t>
      </w:r>
    </w:p>
    <w:p>
      <w:pPr>
        <w:spacing w:after="0"/>
        <w:ind w:left="0"/>
        <w:jc w:val="both"/>
      </w:pPr>
      <w:r>
        <w:rPr>
          <w:rFonts w:ascii="Times New Roman"/>
          <w:b w:val="false"/>
          <w:i w:val="false"/>
          <w:color w:val="000000"/>
          <w:sz w:val="28"/>
        </w:rPr>
        <w:t>
      14) представляет Национальную гвардию в государственных органах и международных организациях;</w:t>
      </w:r>
    </w:p>
    <w:p>
      <w:pPr>
        <w:spacing w:after="0"/>
        <w:ind w:left="0"/>
        <w:jc w:val="both"/>
      </w:pPr>
      <w:r>
        <w:rPr>
          <w:rFonts w:ascii="Times New Roman"/>
          <w:b w:val="false"/>
          <w:i w:val="false"/>
          <w:color w:val="000000"/>
          <w:sz w:val="28"/>
        </w:rPr>
        <w:t>
      15) представляет Министру внутренних дел офицеров к присвоению воинского звания полковника;</w:t>
      </w:r>
    </w:p>
    <w:p>
      <w:pPr>
        <w:spacing w:after="0"/>
        <w:ind w:left="0"/>
        <w:jc w:val="both"/>
      </w:pPr>
      <w:r>
        <w:rPr>
          <w:rFonts w:ascii="Times New Roman"/>
          <w:b w:val="false"/>
          <w:i w:val="false"/>
          <w:color w:val="000000"/>
          <w:sz w:val="28"/>
        </w:rPr>
        <w:t>
      16) ходатайствует Министру внутренних дел о присвоении военнослужащим высших воинских званий;</w:t>
      </w:r>
    </w:p>
    <w:p>
      <w:pPr>
        <w:spacing w:after="0"/>
        <w:ind w:left="0"/>
        <w:jc w:val="both"/>
      </w:pPr>
      <w:r>
        <w:rPr>
          <w:rFonts w:ascii="Times New Roman"/>
          <w:b w:val="false"/>
          <w:i w:val="false"/>
          <w:color w:val="000000"/>
          <w:sz w:val="28"/>
        </w:rPr>
        <w:t>
      17) решает вопросы прохождения воинской службы военнослужащими по контракту Национальной гвардии в соответствии с законодательством Республики Казахстан, ротации военнослужащих, назначает на должности, освобождает от должностей, присваивает очередные воинские звания до подполковника включительно, в том числе досрочно, и на одну ступень выше воинского звания, предусмотренного по занимаемой штатной должности, вносит представления по снижению воинских званий офицерского состава министру внутренних дел, увольняет в запас или в отставку до подполковника включительно;</w:t>
      </w:r>
    </w:p>
    <w:p>
      <w:pPr>
        <w:spacing w:after="0"/>
        <w:ind w:left="0"/>
        <w:jc w:val="both"/>
      </w:pPr>
      <w:r>
        <w:rPr>
          <w:rFonts w:ascii="Times New Roman"/>
          <w:b w:val="false"/>
          <w:i w:val="false"/>
          <w:color w:val="000000"/>
          <w:sz w:val="28"/>
        </w:rPr>
        <w:t>
      18) представляет Министру внутренних дел кандидатуры военнослужащих и лиц гражданского персонала Национальной гвардии к награждению государственными наградами Республики Казахстан;</w:t>
      </w:r>
    </w:p>
    <w:p>
      <w:pPr>
        <w:spacing w:after="0"/>
        <w:ind w:left="0"/>
        <w:jc w:val="both"/>
      </w:pPr>
      <w:r>
        <w:rPr>
          <w:rFonts w:ascii="Times New Roman"/>
          <w:b w:val="false"/>
          <w:i w:val="false"/>
          <w:color w:val="000000"/>
          <w:sz w:val="28"/>
        </w:rPr>
        <w:t>
      19) осуществляет иные полномочия,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Командующий войсками регионального командования Национальной гвардии</w:t>
      </w:r>
    </w:p>
    <w:p>
      <w:pPr>
        <w:spacing w:after="0"/>
        <w:ind w:left="0"/>
        <w:jc w:val="both"/>
      </w:pPr>
      <w:r>
        <w:rPr>
          <w:rFonts w:ascii="Times New Roman"/>
          <w:b w:val="false"/>
          <w:i w:val="false"/>
          <w:color w:val="000000"/>
          <w:sz w:val="28"/>
        </w:rPr>
        <w:t>
      Командующий войсками регионального командования Национальной гвардии:</w:t>
      </w:r>
    </w:p>
    <w:p>
      <w:pPr>
        <w:spacing w:after="0"/>
        <w:ind w:left="0"/>
        <w:jc w:val="both"/>
      </w:pPr>
      <w:r>
        <w:rPr>
          <w:rFonts w:ascii="Times New Roman"/>
          <w:b w:val="false"/>
          <w:i w:val="false"/>
          <w:color w:val="000000"/>
          <w:sz w:val="28"/>
        </w:rPr>
        <w:t>
      1) осуществляет руководство войсками регионального командования по выполнению возложенных на них служебно-боевых задач, а также соединениями, воинскими частями и подразделениями, не входящими в его состав, переданными в установленном порядке в оперативное подчинение, в том числе временно, на период подготовки и выполнения задач;</w:t>
      </w:r>
    </w:p>
    <w:p>
      <w:pPr>
        <w:spacing w:after="0"/>
        <w:ind w:left="0"/>
        <w:jc w:val="both"/>
      </w:pPr>
      <w:r>
        <w:rPr>
          <w:rFonts w:ascii="Times New Roman"/>
          <w:b w:val="false"/>
          <w:i w:val="false"/>
          <w:color w:val="000000"/>
          <w:sz w:val="28"/>
        </w:rPr>
        <w:t>
      2) руководит оперативной и боевой подготовкой войск, всеми видами боевого, тылового и технического обеспечения, внедрением передового опыта, развитием материальной базы и созданием необходимых социально-бытовых условий для личного состава;</w:t>
      </w:r>
    </w:p>
    <w:p>
      <w:pPr>
        <w:spacing w:after="0"/>
        <w:ind w:left="0"/>
        <w:jc w:val="both"/>
      </w:pPr>
      <w:r>
        <w:rPr>
          <w:rFonts w:ascii="Times New Roman"/>
          <w:b w:val="false"/>
          <w:i w:val="false"/>
          <w:color w:val="000000"/>
          <w:sz w:val="28"/>
        </w:rPr>
        <w:t>
      3) принимает в пределах своих полномочий решения на привлечение сил и средств подчиненных соединений и воинских частей в случаях введения чрезвычайного положения и возникновения чрезвычайных ситуаций в зоне ответственности;</w:t>
      </w:r>
    </w:p>
    <w:p>
      <w:pPr>
        <w:spacing w:after="0"/>
        <w:ind w:left="0"/>
        <w:jc w:val="both"/>
      </w:pPr>
      <w:r>
        <w:rPr>
          <w:rFonts w:ascii="Times New Roman"/>
          <w:b w:val="false"/>
          <w:i w:val="false"/>
          <w:color w:val="000000"/>
          <w:sz w:val="28"/>
        </w:rPr>
        <w:t>
      4) издает приказы и распоряжения;</w:t>
      </w:r>
    </w:p>
    <w:p>
      <w:pPr>
        <w:spacing w:after="0"/>
        <w:ind w:left="0"/>
        <w:jc w:val="both"/>
      </w:pPr>
      <w:r>
        <w:rPr>
          <w:rFonts w:ascii="Times New Roman"/>
          <w:b w:val="false"/>
          <w:i w:val="false"/>
          <w:color w:val="000000"/>
          <w:sz w:val="28"/>
        </w:rPr>
        <w:t>
      5) решает вопросы прохождения воинской службы военнослужащими соединений и воинских частей, входящих в состав регионального командования Национальной гвардии, и прием гражданского персонала в соответствии с законодательством Республики Казахстан;</w:t>
      </w:r>
    </w:p>
    <w:p>
      <w:pPr>
        <w:spacing w:after="0"/>
        <w:ind w:left="0"/>
        <w:jc w:val="both"/>
      </w:pPr>
      <w:r>
        <w:rPr>
          <w:rFonts w:ascii="Times New Roman"/>
          <w:b w:val="false"/>
          <w:i w:val="false"/>
          <w:color w:val="000000"/>
          <w:sz w:val="28"/>
        </w:rPr>
        <w:t>
      6) назначает на должности и освобождает от должностей, присваивает очередные воинские звания, увольняет в запас или в отставку военнослужащих по контракту до капитана включительно, за исключением высшего сержантского состава.</w:t>
      </w:r>
    </w:p>
    <w:p>
      <w:pPr>
        <w:spacing w:after="0"/>
        <w:ind w:left="0"/>
        <w:jc w:val="both"/>
      </w:pPr>
      <w:r>
        <w:rPr>
          <w:rFonts w:ascii="Times New Roman"/>
          <w:b/>
          <w:i w:val="false"/>
          <w:color w:val="000000"/>
          <w:sz w:val="28"/>
        </w:rPr>
        <w:t>Статья 10. Привлечение Национальной гвардии к выполнению обязанностей в отрыве от пунктов постоянной дислокации</w:t>
      </w:r>
    </w:p>
    <w:bookmarkStart w:name="z31" w:id="21"/>
    <w:p>
      <w:pPr>
        <w:spacing w:after="0"/>
        <w:ind w:left="0"/>
        <w:jc w:val="both"/>
      </w:pPr>
      <w:r>
        <w:rPr>
          <w:rFonts w:ascii="Times New Roman"/>
          <w:b w:val="false"/>
          <w:i w:val="false"/>
          <w:color w:val="000000"/>
          <w:sz w:val="28"/>
        </w:rPr>
        <w:t>
      1. Привлечение соединений и воинских частей Национальной гвардии к выполнению обязанностей по охране общественного порядка или для оказания содействия органам внутренних дел в обеспечении правового режима чрезвычайного положения, правового режима антитеррористической операции, участия в антитеррористической операции и ликвидации чрезвычайных ситуаций и их последствий, а также для борьбы с незаконными вооруженными формированиями, локализации и блокирования района конфликта, пресечения особо опасных правонарушений, диверсий, актов терроризма, вооруженных столкновений и разъединения противоборствующих сторон, проведения мероприятий по разоружению и ликвидации незаконных вооруженных формирований, изъятию оружия у населения в районе конфликта, усилению охраны общественного порядка и безопасности в районах, примыкающих к району конфликта, в отрыве от пунктов постоянной дислокации осуществляется по решению Министра внутренних дел Республики Казахстан.</w:t>
      </w:r>
    </w:p>
    <w:bookmarkEnd w:id="21"/>
    <w:bookmarkStart w:name="z32" w:id="22"/>
    <w:p>
      <w:pPr>
        <w:spacing w:after="0"/>
        <w:ind w:left="0"/>
        <w:jc w:val="both"/>
      </w:pPr>
      <w:r>
        <w:rPr>
          <w:rFonts w:ascii="Times New Roman"/>
          <w:b w:val="false"/>
          <w:i w:val="false"/>
          <w:color w:val="000000"/>
          <w:sz w:val="28"/>
        </w:rPr>
        <w:t>
      2. Продолжительность привлечения личного состава соединений и воинских частей Национальной гвардии к выполнению возложенных на них задач, указанных в настоящей статье, в отрыве от пунктов постоянной дислокации не должна превышать три месяца.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3"/>
    <w:p>
      <w:pPr>
        <w:spacing w:after="0"/>
        <w:ind w:left="0"/>
        <w:jc w:val="left"/>
      </w:pPr>
      <w:r>
        <w:rPr>
          <w:rFonts w:ascii="Times New Roman"/>
          <w:b/>
          <w:i w:val="false"/>
          <w:color w:val="000000"/>
        </w:rPr>
        <w:t xml:space="preserve"> Глава 4. ГОСУДАРСТВЕННОЕ РЕГУЛИРОВАНИЕ</w:t>
      </w:r>
      <w:r>
        <w:br/>
      </w:r>
      <w:r>
        <w:rPr>
          <w:rFonts w:ascii="Times New Roman"/>
          <w:b/>
          <w:i w:val="false"/>
          <w:color w:val="000000"/>
        </w:rPr>
        <w:t>В СФЕРЕ ДЕЯТЕЛЬНОСТИ НАЦИОНАЛЬНОЙ ГВАРДИИ</w:t>
      </w:r>
    </w:p>
    <w:bookmarkEnd w:id="23"/>
    <w:p>
      <w:pPr>
        <w:spacing w:after="0"/>
        <w:ind w:left="0"/>
        <w:jc w:val="both"/>
      </w:pPr>
      <w:r>
        <w:rPr>
          <w:rFonts w:ascii="Times New Roman"/>
          <w:b/>
          <w:i w:val="false"/>
          <w:color w:val="000000"/>
          <w:sz w:val="28"/>
        </w:rPr>
        <w:t>Статья 11. Правительство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утверждает лимит штатной численности Национальной гвардии;</w:t>
      </w:r>
    </w:p>
    <w:p>
      <w:pPr>
        <w:spacing w:after="0"/>
        <w:ind w:left="0"/>
        <w:jc w:val="both"/>
      </w:pPr>
      <w:r>
        <w:rPr>
          <w:rFonts w:ascii="Times New Roman"/>
          <w:b w:val="false"/>
          <w:i w:val="false"/>
          <w:color w:val="000000"/>
          <w:sz w:val="28"/>
        </w:rPr>
        <w:t>
      2) обеспечивает оснащение Национальной гвардии материально-техническими ресурсами, продовольствием, вещевым имуществом, вооружением, боеприпасами, военной и специальной техникой, средствами связи и другими специальными техническими средствами;</w:t>
      </w:r>
    </w:p>
    <w:p>
      <w:pPr>
        <w:spacing w:after="0"/>
        <w:ind w:left="0"/>
        <w:jc w:val="both"/>
      </w:pPr>
      <w:r>
        <w:rPr>
          <w:rFonts w:ascii="Times New Roman"/>
          <w:b w:val="false"/>
          <w:i w:val="false"/>
          <w:color w:val="000000"/>
          <w:sz w:val="28"/>
        </w:rPr>
        <w:t>
      3) определяет перечень важных государственных объектов и коммуникаций, специальных грузов, подлежащих охране частями Национальной гвардии;</w:t>
      </w:r>
    </w:p>
    <w:p>
      <w:pPr>
        <w:spacing w:after="0"/>
        <w:ind w:left="0"/>
        <w:jc w:val="both"/>
      </w:pPr>
      <w:r>
        <w:rPr>
          <w:rFonts w:ascii="Times New Roman"/>
          <w:b w:val="false"/>
          <w:i w:val="false"/>
          <w:color w:val="000000"/>
          <w:sz w:val="28"/>
        </w:rPr>
        <w:t>
      4) устанавливает государственным органам, учреждениям и организациям задания по подготовке и передаче в Национальную гвардию транспортных средств, средств связи и иных материально-технических средств в связи с объявлением мобилизации, введением режимов чрезвычайного и военного положения, а также устанавливает другие мобилизационные задания;</w:t>
      </w:r>
    </w:p>
    <w:p>
      <w:pPr>
        <w:spacing w:after="0"/>
        <w:ind w:left="0"/>
        <w:jc w:val="both"/>
      </w:pPr>
      <w:r>
        <w:rPr>
          <w:rFonts w:ascii="Times New Roman"/>
          <w:b w:val="false"/>
          <w:i w:val="false"/>
          <w:color w:val="000000"/>
          <w:sz w:val="28"/>
        </w:rPr>
        <w:t>
      5) предоставляет земельные участки для размещения и постоянной деятельности воинских частей, учебных центров и других объектов Национальной гвардии;</w:t>
      </w:r>
    </w:p>
    <w:p>
      <w:pPr>
        <w:spacing w:after="0"/>
        <w:ind w:left="0"/>
        <w:jc w:val="both"/>
      </w:pPr>
      <w:r>
        <w:rPr>
          <w:rFonts w:ascii="Times New Roman"/>
          <w:b w:val="false"/>
          <w:i w:val="false"/>
          <w:color w:val="000000"/>
          <w:sz w:val="28"/>
        </w:rPr>
        <w:t>
      6) принимает меры по социальной и правовой защищенности, материальному и бытовому обеспечению военнослужащих Национальной гвардии, лиц, находящихся в запасе (отставке), и членов их семей;</w:t>
      </w:r>
    </w:p>
    <w:p>
      <w:pPr>
        <w:spacing w:after="0"/>
        <w:ind w:left="0"/>
        <w:jc w:val="both"/>
      </w:pPr>
      <w:r>
        <w:rPr>
          <w:rFonts w:ascii="Times New Roman"/>
          <w:b w:val="false"/>
          <w:i w:val="false"/>
          <w:color w:val="000000"/>
          <w:sz w:val="28"/>
        </w:rPr>
        <w:t>
      7) решает другие вопросы обеспечения деятельности Национальной гвардии;</w:t>
      </w:r>
    </w:p>
    <w:p>
      <w:pPr>
        <w:spacing w:after="0"/>
        <w:ind w:left="0"/>
        <w:jc w:val="both"/>
      </w:pPr>
      <w:r>
        <w:rPr>
          <w:rFonts w:ascii="Times New Roman"/>
          <w:b w:val="false"/>
          <w:i w:val="false"/>
          <w:color w:val="000000"/>
          <w:sz w:val="28"/>
        </w:rPr>
        <w:t xml:space="preserve">
      8)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12. Министр внутренних дел Республики Казахстан</w:t>
      </w:r>
    </w:p>
    <w:p>
      <w:pPr>
        <w:spacing w:after="0"/>
        <w:ind w:left="0"/>
        <w:jc w:val="both"/>
      </w:pPr>
      <w:r>
        <w:rPr>
          <w:rFonts w:ascii="Times New Roman"/>
          <w:b w:val="false"/>
          <w:i w:val="false"/>
          <w:color w:val="000000"/>
          <w:sz w:val="28"/>
        </w:rPr>
        <w:t>
      Министр внутренних дел Республики Казахстан:</w:t>
      </w:r>
    </w:p>
    <w:p>
      <w:pPr>
        <w:spacing w:after="0"/>
        <w:ind w:left="0"/>
        <w:jc w:val="both"/>
      </w:pPr>
      <w:r>
        <w:rPr>
          <w:rFonts w:ascii="Times New Roman"/>
          <w:b w:val="false"/>
          <w:i w:val="false"/>
          <w:color w:val="000000"/>
          <w:sz w:val="28"/>
        </w:rPr>
        <w:t xml:space="preserve">
      1) осуществляет оперативное руководство служебно-боевой деятельностью Национальной гвардии; </w:t>
      </w:r>
    </w:p>
    <w:p>
      <w:pPr>
        <w:spacing w:after="0"/>
        <w:ind w:left="0"/>
        <w:jc w:val="both"/>
      </w:pPr>
      <w:r>
        <w:rPr>
          <w:rFonts w:ascii="Times New Roman"/>
          <w:b w:val="false"/>
          <w:i w:val="false"/>
          <w:color w:val="000000"/>
          <w:sz w:val="28"/>
        </w:rPr>
        <w:t>
      2) издает нормативные правовые акты по вопросам деятельности Национальной гвардии;</w:t>
      </w:r>
    </w:p>
    <w:p>
      <w:pPr>
        <w:spacing w:after="0"/>
        <w:ind w:left="0"/>
        <w:jc w:val="both"/>
      </w:pPr>
      <w:r>
        <w:rPr>
          <w:rFonts w:ascii="Times New Roman"/>
          <w:b w:val="false"/>
          <w:i w:val="false"/>
          <w:color w:val="000000"/>
          <w:sz w:val="28"/>
        </w:rPr>
        <w:t>
      3) устанавливает структуру и дислокацию Национальной гвардии в пределах лимита штатной численности, утвержденного Правительством Республики Казахстан;</w:t>
      </w:r>
    </w:p>
    <w:p>
      <w:pPr>
        <w:spacing w:after="0"/>
        <w:ind w:left="0"/>
        <w:jc w:val="both"/>
      </w:pPr>
      <w:r>
        <w:rPr>
          <w:rFonts w:ascii="Times New Roman"/>
          <w:b w:val="false"/>
          <w:i w:val="false"/>
          <w:color w:val="000000"/>
          <w:sz w:val="28"/>
        </w:rPr>
        <w:t>
      4) вносит на рассмотрение Правительства Республики Казахстан предложения об изменении общей численности Национальной гвардии;</w:t>
      </w:r>
    </w:p>
    <w:p>
      <w:pPr>
        <w:spacing w:after="0"/>
        <w:ind w:left="0"/>
        <w:jc w:val="both"/>
      </w:pPr>
      <w:r>
        <w:rPr>
          <w:rFonts w:ascii="Times New Roman"/>
          <w:b w:val="false"/>
          <w:i w:val="false"/>
          <w:color w:val="000000"/>
          <w:sz w:val="28"/>
        </w:rPr>
        <w:t>
      5) принимает меры по поддержанию постоянной боевой и мобилизационной готовности Национальной гвардии, утверждает документы по их служебно-боевому применению;</w:t>
      </w:r>
    </w:p>
    <w:p>
      <w:pPr>
        <w:spacing w:after="0"/>
        <w:ind w:left="0"/>
        <w:jc w:val="both"/>
      </w:pPr>
      <w:r>
        <w:rPr>
          <w:rFonts w:ascii="Times New Roman"/>
          <w:b w:val="false"/>
          <w:i w:val="false"/>
          <w:color w:val="000000"/>
          <w:sz w:val="28"/>
        </w:rPr>
        <w:t>
      6) обеспечивает участие Национальной гвардии в организации призыва и увольнения военнослужащих срочной службы из рядов Национальной гвардии;</w:t>
      </w:r>
    </w:p>
    <w:p>
      <w:pPr>
        <w:spacing w:after="0"/>
        <w:ind w:left="0"/>
        <w:jc w:val="both"/>
      </w:pPr>
      <w:r>
        <w:rPr>
          <w:rFonts w:ascii="Times New Roman"/>
          <w:b w:val="false"/>
          <w:i w:val="false"/>
          <w:color w:val="000000"/>
          <w:sz w:val="28"/>
        </w:rPr>
        <w:t>
      7) вносит Президенту Республики Казахстан представление к назначению на должность, освобождению от должности заместителя Министра внутренних дел Республики Казахстан – Главнокомандующего Национальной гвардией и присвоению высших воинских званий военнослужащим Национальной гвардии;</w:t>
      </w:r>
    </w:p>
    <w:p>
      <w:pPr>
        <w:spacing w:after="0"/>
        <w:ind w:left="0"/>
        <w:jc w:val="both"/>
      </w:pPr>
      <w:r>
        <w:rPr>
          <w:rFonts w:ascii="Times New Roman"/>
          <w:b w:val="false"/>
          <w:i w:val="false"/>
          <w:color w:val="000000"/>
          <w:sz w:val="28"/>
        </w:rPr>
        <w:t>
      8) вносит Президенту Республики Казахстан представление к награждению государственными наградами военнослужащих и гражданский персонал Национальной гвардии;</w:t>
      </w:r>
    </w:p>
    <w:p>
      <w:pPr>
        <w:spacing w:after="0"/>
        <w:ind w:left="0"/>
        <w:jc w:val="both"/>
      </w:pPr>
      <w:r>
        <w:rPr>
          <w:rFonts w:ascii="Times New Roman"/>
          <w:b w:val="false"/>
          <w:i w:val="false"/>
          <w:color w:val="000000"/>
          <w:sz w:val="28"/>
        </w:rPr>
        <w:t>
      9) налагает дисциплинарные взыскания на военнослужащих и гражданский персонал Национальной гвардии в соответствии с законодательством Республики Казахстан;</w:t>
      </w:r>
    </w:p>
    <w:p>
      <w:pPr>
        <w:spacing w:after="0"/>
        <w:ind w:left="0"/>
        <w:jc w:val="both"/>
      </w:pPr>
      <w:r>
        <w:rPr>
          <w:rFonts w:ascii="Times New Roman"/>
          <w:b w:val="false"/>
          <w:i w:val="false"/>
          <w:color w:val="000000"/>
          <w:sz w:val="28"/>
        </w:rPr>
        <w:t>
      10) назначает на должности и освобождает от должностей заместителей Главнокомандующего Национальной гвардией, командующих войсками региональных командований Национальной гвардии и их заместителей, начальника высшего военного учебного заведения Национальной гвардии, командиров соединений Национальной гвардии, увольняет офицеров Национальной гвардии со службы, присваивает первое воинское звание офицерского состава и воинское звание полковник;</w:t>
      </w:r>
    </w:p>
    <w:p>
      <w:pPr>
        <w:spacing w:after="0"/>
        <w:ind w:left="0"/>
        <w:jc w:val="both"/>
      </w:pPr>
      <w:r>
        <w:rPr>
          <w:rFonts w:ascii="Times New Roman"/>
          <w:b w:val="false"/>
          <w:i w:val="false"/>
          <w:color w:val="000000"/>
          <w:sz w:val="28"/>
        </w:rPr>
        <w:t>
      11) утверждает:</w:t>
      </w:r>
    </w:p>
    <w:p>
      <w:pPr>
        <w:spacing w:after="0"/>
        <w:ind w:left="0"/>
        <w:jc w:val="both"/>
      </w:pPr>
      <w:r>
        <w:rPr>
          <w:rFonts w:ascii="Times New Roman"/>
          <w:b w:val="false"/>
          <w:i w:val="false"/>
          <w:color w:val="000000"/>
          <w:sz w:val="28"/>
        </w:rPr>
        <w:t>
      положение о Главном командовании Национальной гвардии;</w:t>
      </w:r>
    </w:p>
    <w:p>
      <w:pPr>
        <w:spacing w:after="0"/>
        <w:ind w:left="0"/>
        <w:jc w:val="both"/>
      </w:pPr>
      <w:r>
        <w:rPr>
          <w:rFonts w:ascii="Times New Roman"/>
          <w:b w:val="false"/>
          <w:i w:val="false"/>
          <w:color w:val="000000"/>
          <w:sz w:val="28"/>
        </w:rPr>
        <w:t>
      штат Главного командования Национальной гвардии, нормативы нагрузки военнослужащих, штатные нормативы, номенклатуру должностей в Национальной гвардии;</w:t>
      </w:r>
    </w:p>
    <w:p>
      <w:pPr>
        <w:spacing w:after="0"/>
        <w:ind w:left="0"/>
        <w:jc w:val="both"/>
      </w:pPr>
      <w:r>
        <w:rPr>
          <w:rFonts w:ascii="Times New Roman"/>
          <w:b w:val="false"/>
          <w:i w:val="false"/>
          <w:color w:val="000000"/>
          <w:sz w:val="28"/>
        </w:rPr>
        <w:t>
      правила приема в высшее военное учебное заведение, осуществляющее подготовку кадров Национальной гвардии;</w:t>
      </w:r>
    </w:p>
    <w:p>
      <w:pPr>
        <w:spacing w:after="0"/>
        <w:ind w:left="0"/>
        <w:jc w:val="both"/>
      </w:pPr>
      <w:r>
        <w:rPr>
          <w:rFonts w:ascii="Times New Roman"/>
          <w:b w:val="false"/>
          <w:i w:val="false"/>
          <w:color w:val="000000"/>
          <w:sz w:val="28"/>
        </w:rPr>
        <w:t>
      правила возмещения государству бюджетных средств, затраченных на обучение военнослужащих Национальной гвардии;</w:t>
      </w:r>
    </w:p>
    <w:p>
      <w:pPr>
        <w:spacing w:after="0"/>
        <w:ind w:left="0"/>
        <w:jc w:val="both"/>
      </w:pPr>
      <w:r>
        <w:rPr>
          <w:rFonts w:ascii="Times New Roman"/>
          <w:b w:val="false"/>
          <w:i w:val="false"/>
          <w:color w:val="000000"/>
          <w:sz w:val="28"/>
        </w:rPr>
        <w:t>
      порядок присвоения, повышения, подтверждения, снижения и сохранения классной квалификации военнослужащим Национальной гвардии;</w:t>
      </w:r>
    </w:p>
    <w:p>
      <w:pPr>
        <w:spacing w:after="0"/>
        <w:ind w:left="0"/>
        <w:jc w:val="both"/>
      </w:pPr>
      <w:r>
        <w:rPr>
          <w:rFonts w:ascii="Times New Roman"/>
          <w:b w:val="false"/>
          <w:i w:val="false"/>
          <w:color w:val="000000"/>
          <w:sz w:val="28"/>
        </w:rPr>
        <w:t xml:space="preserve">
      инструкцию по выполнению задач Национальной гвардии; </w:t>
      </w:r>
    </w:p>
    <w:p>
      <w:pPr>
        <w:spacing w:after="0"/>
        <w:ind w:left="0"/>
        <w:jc w:val="both"/>
      </w:pPr>
      <w:r>
        <w:rPr>
          <w:rFonts w:ascii="Times New Roman"/>
          <w:b w:val="false"/>
          <w:i w:val="false"/>
          <w:color w:val="000000"/>
          <w:sz w:val="28"/>
        </w:rPr>
        <w:t>
      положение о военно-врачебной комиссии Национальной гвардии;</w:t>
      </w:r>
    </w:p>
    <w:p>
      <w:pPr>
        <w:spacing w:after="0"/>
        <w:ind w:left="0"/>
        <w:jc w:val="both"/>
      </w:pPr>
      <w:r>
        <w:rPr>
          <w:rFonts w:ascii="Times New Roman"/>
          <w:b w:val="false"/>
          <w:i w:val="false"/>
          <w:color w:val="000000"/>
          <w:sz w:val="28"/>
        </w:rPr>
        <w:t>
      инструкцию прохождения воинской службы в Национальной гвардии;</w:t>
      </w:r>
    </w:p>
    <w:p>
      <w:pPr>
        <w:spacing w:after="0"/>
        <w:ind w:left="0"/>
        <w:jc w:val="both"/>
      </w:pPr>
      <w:r>
        <w:rPr>
          <w:rFonts w:ascii="Times New Roman"/>
          <w:b w:val="false"/>
          <w:i w:val="false"/>
          <w:color w:val="000000"/>
          <w:sz w:val="28"/>
        </w:rPr>
        <w:t>
      правила по проведению военно-врачебной экспертизы в Национальной гвардии;</w:t>
      </w:r>
    </w:p>
    <w:p>
      <w:pPr>
        <w:spacing w:after="0"/>
        <w:ind w:left="0"/>
        <w:jc w:val="both"/>
      </w:pPr>
      <w:r>
        <w:rPr>
          <w:rFonts w:ascii="Times New Roman"/>
          <w:b w:val="false"/>
          <w:i w:val="false"/>
          <w:color w:val="000000"/>
          <w:sz w:val="28"/>
        </w:rPr>
        <w:t>
      12) осуществляет иные полномочия,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Министерство обороны Республики Казахстан</w:t>
      </w:r>
    </w:p>
    <w:p>
      <w:pPr>
        <w:spacing w:after="0"/>
        <w:ind w:left="0"/>
        <w:jc w:val="both"/>
      </w:pPr>
      <w:r>
        <w:rPr>
          <w:rFonts w:ascii="Times New Roman"/>
          <w:b w:val="false"/>
          <w:i w:val="false"/>
          <w:color w:val="000000"/>
          <w:sz w:val="28"/>
        </w:rPr>
        <w:t>
      Министерство обороны Республики Казахстан:</w:t>
      </w:r>
    </w:p>
    <w:p>
      <w:pPr>
        <w:spacing w:after="0"/>
        <w:ind w:left="0"/>
        <w:jc w:val="both"/>
      </w:pPr>
      <w:r>
        <w:rPr>
          <w:rFonts w:ascii="Times New Roman"/>
          <w:b w:val="false"/>
          <w:i w:val="false"/>
          <w:color w:val="000000"/>
          <w:sz w:val="28"/>
        </w:rPr>
        <w:t xml:space="preserve">
      1) содействует в подготовке военнослужащих Национальной гвардии в ведомственных военных учебных заведениях; </w:t>
      </w:r>
    </w:p>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14. Местные исполнительные, иные государственные органы и организации</w:t>
      </w:r>
    </w:p>
    <w:bookmarkStart w:name="z39" w:id="24"/>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w:t>
      </w:r>
    </w:p>
    <w:bookmarkEnd w:id="24"/>
    <w:p>
      <w:pPr>
        <w:spacing w:after="0"/>
        <w:ind w:left="0"/>
        <w:jc w:val="both"/>
      </w:pPr>
      <w:r>
        <w:rPr>
          <w:rFonts w:ascii="Times New Roman"/>
          <w:b w:val="false"/>
          <w:i w:val="false"/>
          <w:color w:val="000000"/>
          <w:sz w:val="28"/>
        </w:rPr>
        <w:t>
      1) в пределах своей компетенции участвуют в рассмотрении предложений Министра внутренних дел Республики Казахстан по формированию и размещению на подведомственной территории органов военного управления, соединений, воинских частей и подразделений Национальной гвардии;</w:t>
      </w:r>
    </w:p>
    <w:p>
      <w:pPr>
        <w:spacing w:after="0"/>
        <w:ind w:left="0"/>
        <w:jc w:val="both"/>
      </w:pPr>
      <w:r>
        <w:rPr>
          <w:rFonts w:ascii="Times New Roman"/>
          <w:b w:val="false"/>
          <w:i w:val="false"/>
          <w:color w:val="000000"/>
          <w:sz w:val="28"/>
        </w:rPr>
        <w:t>
      2) при выполнении подразделениями Национальной гвардии задач по ликвидации чрезвычайных ситуаций на подведомственной территории обеспечивают безвозмездно местами для размещения личного состава, организовывают бесперебойное обеспечение продовольствием, транспортными, медицинскими, коммунальными и иными необходимыми услугами;</w:t>
      </w:r>
    </w:p>
    <w:p>
      <w:pPr>
        <w:spacing w:after="0"/>
        <w:ind w:left="0"/>
        <w:jc w:val="both"/>
      </w:pPr>
      <w:r>
        <w:rPr>
          <w:rFonts w:ascii="Times New Roman"/>
          <w:b w:val="false"/>
          <w:i w:val="false"/>
          <w:color w:val="000000"/>
          <w:sz w:val="28"/>
        </w:rPr>
        <w:t>
      3) создают для Национальной гвардии надлежащие условия жизнедеятельности, обеспечивают правовую и социальную защищенность военнослужащих и служащих Национальной гвардии и членов их семей, выделяют жилье офицерам и военнослужащим, проходящим воинскую службу по контракту, в соответствии с законодательством Республики Казахстан;</w:t>
      </w:r>
    </w:p>
    <w:p>
      <w:pPr>
        <w:spacing w:after="0"/>
        <w:ind w:left="0"/>
        <w:jc w:val="both"/>
      </w:pPr>
      <w:r>
        <w:rPr>
          <w:rFonts w:ascii="Times New Roman"/>
          <w:b w:val="false"/>
          <w:i w:val="false"/>
          <w:color w:val="000000"/>
          <w:sz w:val="28"/>
        </w:rPr>
        <w:t>
      4) оказывают командованию региональных командований, соединений и воинских частей Национальной гвардии содействие в организации призыва на воинскую службу в Национальную гвардию;</w:t>
      </w:r>
    </w:p>
    <w:p>
      <w:pPr>
        <w:spacing w:after="0"/>
        <w:ind w:left="0"/>
        <w:jc w:val="both"/>
      </w:pPr>
      <w:r>
        <w:rPr>
          <w:rFonts w:ascii="Times New Roman"/>
          <w:b w:val="false"/>
          <w:i w:val="false"/>
          <w:color w:val="000000"/>
          <w:sz w:val="28"/>
        </w:rPr>
        <w:t>
      5) привлекают по согласованию с Министром внутренних дел Республики Казахстан в случаях, не терпящих отлагательства, силы и средства соединений и воинских частей Национальной гвардии по месту их постоянной дислокации для ликвидации чрезвычайных ситуаций природного или техногенного характера и их последствий;</w:t>
      </w:r>
    </w:p>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40" w:id="25"/>
    <w:p>
      <w:pPr>
        <w:spacing w:after="0"/>
        <w:ind w:left="0"/>
        <w:jc w:val="both"/>
      </w:pPr>
      <w:r>
        <w:rPr>
          <w:rFonts w:ascii="Times New Roman"/>
          <w:b w:val="false"/>
          <w:i w:val="false"/>
          <w:color w:val="000000"/>
          <w:sz w:val="28"/>
        </w:rPr>
        <w:t xml:space="preserve">
      2. Иные государственные органы, организации независимо от форм собственности и их должностные лица в пределах своих полномочий оказывают военнослужащим Национальной гвардии содействие в выполнении ими служебных обязанностей, а также в условиях чрезвычайной ситуации, введения чрезвычайного положения: </w:t>
      </w:r>
    </w:p>
    <w:bookmarkEnd w:id="25"/>
    <w:p>
      <w:pPr>
        <w:spacing w:after="0"/>
        <w:ind w:left="0"/>
        <w:jc w:val="both"/>
      </w:pPr>
      <w:r>
        <w:rPr>
          <w:rFonts w:ascii="Times New Roman"/>
          <w:b w:val="false"/>
          <w:i w:val="false"/>
          <w:color w:val="000000"/>
          <w:sz w:val="28"/>
        </w:rPr>
        <w:t>
      1) предоставляют безвозмездно воздушным судам Национальной гвардии право на использование в первоочередном порядке воздушного пространства, посадку, стоянку, взлет, получение навигационной, метеорологической и иной необходимой для обеспечения полетов информации в аэропортах, на аэродромах, посадочных площадках;</w:t>
      </w:r>
    </w:p>
    <w:p>
      <w:pPr>
        <w:spacing w:after="0"/>
        <w:ind w:left="0"/>
        <w:jc w:val="both"/>
      </w:pPr>
      <w:r>
        <w:rPr>
          <w:rFonts w:ascii="Times New Roman"/>
          <w:b w:val="false"/>
          <w:i w:val="false"/>
          <w:color w:val="000000"/>
          <w:sz w:val="28"/>
        </w:rPr>
        <w:t>
      2) предоставляют безвозмездно линии и каналы связи для управления воинскими частями и подразделениями Национальной гвардии при выполнении возложенных на них обязанностей;</w:t>
      </w:r>
    </w:p>
    <w:p>
      <w:pPr>
        <w:spacing w:after="0"/>
        <w:ind w:left="0"/>
        <w:jc w:val="both"/>
      </w:pPr>
      <w:r>
        <w:rPr>
          <w:rFonts w:ascii="Times New Roman"/>
          <w:b w:val="false"/>
          <w:i w:val="false"/>
          <w:color w:val="000000"/>
          <w:sz w:val="28"/>
        </w:rPr>
        <w:t>
      3) выделяют по заявкам органа специальных перевозок Национальной гвардии необходимое количество единиц подвижного состава, перевозочных средств, мест в пассажирских поездах (в том числе для осуществления внеплановых перевозок) в целях своевременной отправки воинских эшелонов (транспорта) и перевозки следующих самостоятельно военнослужащих Национальной гвардии в первоочередном порядке по безналичному расчету и без взимания дополнительных платежей;</w:t>
      </w:r>
    </w:p>
    <w:p>
      <w:pPr>
        <w:spacing w:after="0"/>
        <w:ind w:left="0"/>
        <w:jc w:val="both"/>
      </w:pPr>
      <w:r>
        <w:rPr>
          <w:rFonts w:ascii="Times New Roman"/>
          <w:b w:val="false"/>
          <w:i w:val="false"/>
          <w:color w:val="000000"/>
          <w:sz w:val="28"/>
        </w:rPr>
        <w:t>
      4) предоставляют органам специальных перевозок Национальной гвардии необходимую информацию об отправке и продвижении воинских эшелонов (транспорта) и команд в соответствии с Законом Республики Казахстан "О государственных секретах".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Начальники департаментов внутренних дел областей и городов республиканского значения, столицы</w:t>
      </w:r>
    </w:p>
    <w:p>
      <w:pPr>
        <w:spacing w:after="0"/>
        <w:ind w:left="0"/>
        <w:jc w:val="both"/>
      </w:pPr>
      <w:r>
        <w:rPr>
          <w:rFonts w:ascii="Times New Roman"/>
          <w:b w:val="false"/>
          <w:i w:val="false"/>
          <w:color w:val="000000"/>
          <w:sz w:val="28"/>
        </w:rPr>
        <w:t>
      Начальники департаментов внутренних дел областей и городов республиканского значения, столицы:</w:t>
      </w:r>
    </w:p>
    <w:p>
      <w:pPr>
        <w:spacing w:after="0"/>
        <w:ind w:left="0"/>
        <w:jc w:val="both"/>
      </w:pPr>
      <w:r>
        <w:rPr>
          <w:rFonts w:ascii="Times New Roman"/>
          <w:b w:val="false"/>
          <w:i w:val="false"/>
          <w:color w:val="000000"/>
          <w:sz w:val="28"/>
        </w:rPr>
        <w:t>
      1) привлекают по согласованию с заместителем Министра внутренних дел Республики Казахстан – Главнокомандующим Национальной гвардией силы и средства соединений и воинских частей оперативного назначения, специальных моторизованных воинских частей Национальной гвардии для участия совместно с органами внутренних дел в охране общественного порядка в пределах границ административно-территориальных единиц Республики Казахстан с учетом служебного предназначения указанных соединений и воинских частей и создания условий для обучения и отдыха личного состава;</w:t>
      </w:r>
    </w:p>
    <w:p>
      <w:pPr>
        <w:spacing w:after="0"/>
        <w:ind w:left="0"/>
        <w:jc w:val="both"/>
      </w:pPr>
      <w:r>
        <w:rPr>
          <w:rFonts w:ascii="Times New Roman"/>
          <w:b w:val="false"/>
          <w:i w:val="false"/>
          <w:color w:val="000000"/>
          <w:sz w:val="28"/>
        </w:rPr>
        <w:t>
      2) совместно с командирами соединений и воинских частей определяют объем служебных задач для соединений и воинских частей оперативного назначения и специальных моторизованных частей Национальной гвардии исходя из численности;</w:t>
      </w:r>
    </w:p>
    <w:p>
      <w:pPr>
        <w:spacing w:after="0"/>
        <w:ind w:left="0"/>
        <w:jc w:val="both"/>
      </w:pPr>
      <w:r>
        <w:rPr>
          <w:rFonts w:ascii="Times New Roman"/>
          <w:b w:val="false"/>
          <w:i w:val="false"/>
          <w:color w:val="000000"/>
          <w:sz w:val="28"/>
        </w:rPr>
        <w:t>
      3) заслушивают информацию командиров соединений и воинских частей оперативного назначения и специальных моторизованных частей Национальной гвардии о результатах служебно-боевой деятельности;</w:t>
      </w:r>
    </w:p>
    <w:p>
      <w:pPr>
        <w:spacing w:after="0"/>
        <w:ind w:left="0"/>
        <w:jc w:val="both"/>
      </w:pPr>
      <w:r>
        <w:rPr>
          <w:rFonts w:ascii="Times New Roman"/>
          <w:b w:val="false"/>
          <w:i w:val="false"/>
          <w:color w:val="000000"/>
          <w:sz w:val="28"/>
        </w:rPr>
        <w:t>
      4) оказывают содействие командирам соединений и воинских частей Национальной гвардии в создании надлежащих условий для деятельности соединений и воинских частей (подразделений) Национальной гвардии, в том числе прибывающих из других регионов Республики Казахстан для выполнения задач, возложенных на Национальную гвардию, а также в соблюдении гарантий правовой защиты военнослужащих Национальной гвардии и членов их семей.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26"/>
    <w:p>
      <w:pPr>
        <w:spacing w:after="0"/>
        <w:ind w:left="0"/>
        <w:jc w:val="left"/>
      </w:pPr>
      <w:r>
        <w:rPr>
          <w:rFonts w:ascii="Times New Roman"/>
          <w:b/>
          <w:i w:val="false"/>
          <w:color w:val="000000"/>
        </w:rPr>
        <w:t xml:space="preserve"> Глава 5. ПРОХОЖДЕНИЕ ВОИНСКОЙ СЛУЖБЫ</w:t>
      </w:r>
      <w:r>
        <w:br/>
      </w:r>
      <w:r>
        <w:rPr>
          <w:rFonts w:ascii="Times New Roman"/>
          <w:b/>
          <w:i w:val="false"/>
          <w:color w:val="000000"/>
        </w:rPr>
        <w:t>И ТРУДОВЫЕ ОТНОШЕНИЯ В НАЦИОНАЛЬНОЙ ГВАРДИИ</w:t>
      </w:r>
    </w:p>
    <w:bookmarkEnd w:id="26"/>
    <w:p>
      <w:pPr>
        <w:spacing w:after="0"/>
        <w:ind w:left="0"/>
        <w:jc w:val="both"/>
      </w:pPr>
      <w:r>
        <w:rPr>
          <w:rFonts w:ascii="Times New Roman"/>
          <w:b/>
          <w:i w:val="false"/>
          <w:color w:val="000000"/>
          <w:sz w:val="28"/>
        </w:rPr>
        <w:t>Статья 16. Кадры Национальной гвардии</w:t>
      </w:r>
    </w:p>
    <w:bookmarkStart w:name="z44" w:id="27"/>
    <w:p>
      <w:pPr>
        <w:spacing w:after="0"/>
        <w:ind w:left="0"/>
        <w:jc w:val="both"/>
      </w:pPr>
      <w:r>
        <w:rPr>
          <w:rFonts w:ascii="Times New Roman"/>
          <w:b w:val="false"/>
          <w:i w:val="false"/>
          <w:color w:val="000000"/>
          <w:sz w:val="28"/>
        </w:rPr>
        <w:t>
      1. Кадры Национальной гвардии состоят из военнослужащих и лиц гражданского персонала.</w:t>
      </w:r>
    </w:p>
    <w:bookmarkEnd w:id="27"/>
    <w:bookmarkStart w:name="z45" w:id="28"/>
    <w:p>
      <w:pPr>
        <w:spacing w:after="0"/>
        <w:ind w:left="0"/>
        <w:jc w:val="both"/>
      </w:pPr>
      <w:r>
        <w:rPr>
          <w:rFonts w:ascii="Times New Roman"/>
          <w:b w:val="false"/>
          <w:i w:val="false"/>
          <w:color w:val="000000"/>
          <w:sz w:val="28"/>
        </w:rPr>
        <w:t>
      2. Военнослужащие, проходящие воинскую службу в Национальной гвардии, имеют воинские звания, знаки отличия и установленную для них форму одежды. На них распространяется действие нормативных правовых актов, регламентирующих условия прохождения службы в Вооруженных Силах Республики Казахстан, и требования общевоинских уставов Вооруженных Сил, других войск и воинских формирований Республики Казахстан с учетом изъятий и дополнений, предусмотренных настоящим Законом.</w:t>
      </w:r>
    </w:p>
    <w:bookmarkEnd w:id="28"/>
    <w:bookmarkStart w:name="z46" w:id="29"/>
    <w:p>
      <w:pPr>
        <w:spacing w:after="0"/>
        <w:ind w:left="0"/>
        <w:jc w:val="both"/>
      </w:pPr>
      <w:r>
        <w:rPr>
          <w:rFonts w:ascii="Times New Roman"/>
          <w:b w:val="false"/>
          <w:i w:val="false"/>
          <w:color w:val="000000"/>
          <w:sz w:val="28"/>
        </w:rPr>
        <w:t xml:space="preserve">
      3. Трудовая деятельность гражданского персонала Национальной гвардии регулируется в соответствии с трудовым законодательством Республики Казахстан. </w:t>
      </w:r>
    </w:p>
    <w:bookmarkEnd w:id="29"/>
    <w:p>
      <w:pPr>
        <w:spacing w:after="0"/>
        <w:ind w:left="0"/>
        <w:jc w:val="both"/>
      </w:pPr>
      <w:r>
        <w:rPr>
          <w:rFonts w:ascii="Times New Roman"/>
          <w:b/>
          <w:i w:val="false"/>
          <w:color w:val="000000"/>
          <w:sz w:val="28"/>
        </w:rPr>
        <w:t>Статья 17. Воинская служба в Национальной гвардии</w:t>
      </w:r>
    </w:p>
    <w:bookmarkStart w:name="z48" w:id="30"/>
    <w:p>
      <w:pPr>
        <w:spacing w:after="0"/>
        <w:ind w:left="0"/>
        <w:jc w:val="both"/>
      </w:pPr>
      <w:r>
        <w:rPr>
          <w:rFonts w:ascii="Times New Roman"/>
          <w:b w:val="false"/>
          <w:i w:val="false"/>
          <w:color w:val="000000"/>
          <w:sz w:val="28"/>
        </w:rPr>
        <w:t xml:space="preserve">
      1. Национальная гвардия комплектуется личным составом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а также путем призыва на воинскую службу по экстерриториальному принципу.</w:t>
      </w:r>
    </w:p>
    <w:bookmarkEnd w:id="30"/>
    <w:bookmarkStart w:name="z49" w:id="31"/>
    <w:p>
      <w:pPr>
        <w:spacing w:after="0"/>
        <w:ind w:left="0"/>
        <w:jc w:val="both"/>
      </w:pPr>
      <w:r>
        <w:rPr>
          <w:rFonts w:ascii="Times New Roman"/>
          <w:b w:val="false"/>
          <w:i w:val="false"/>
          <w:color w:val="000000"/>
          <w:sz w:val="28"/>
        </w:rPr>
        <w:t>
      2. Граждане, поступившие на воинскую службу в Национальную гвардию, принимают военную присягу в порядке, определяемом общевоинскими уставами Вооруженных Сил, других войск и воинских формирований Республики Казахстан.</w:t>
      </w:r>
    </w:p>
    <w:bookmarkEnd w:id="31"/>
    <w:p>
      <w:pPr>
        <w:spacing w:after="0"/>
        <w:ind w:left="0"/>
        <w:jc w:val="both"/>
      </w:pPr>
      <w:r>
        <w:rPr>
          <w:rFonts w:ascii="Times New Roman"/>
          <w:b/>
          <w:i w:val="false"/>
          <w:color w:val="000000"/>
          <w:sz w:val="28"/>
        </w:rPr>
        <w:t>Статья 18. Правовое положение военнослужащих Национальной гвардии</w:t>
      </w:r>
    </w:p>
    <w:bookmarkStart w:name="z51" w:id="32"/>
    <w:p>
      <w:pPr>
        <w:spacing w:after="0"/>
        <w:ind w:left="0"/>
        <w:jc w:val="both"/>
      </w:pPr>
      <w:r>
        <w:rPr>
          <w:rFonts w:ascii="Times New Roman"/>
          <w:b w:val="false"/>
          <w:i w:val="false"/>
          <w:color w:val="000000"/>
          <w:sz w:val="28"/>
        </w:rPr>
        <w:t>
      1. Военнослужащие Национальной гвардии при выполнении возложенных на них обязанностей, определенных настоящим Законом, другими правовыми актами Республики Казахстан, являются представителями власти, находясь под защитой государства, самостоятельно принимают решения, относящиеся по закону к их компетенции, и осуществляют их исполнение.</w:t>
      </w:r>
    </w:p>
    <w:bookmarkEnd w:id="32"/>
    <w:bookmarkStart w:name="z52" w:id="33"/>
    <w:p>
      <w:pPr>
        <w:spacing w:after="0"/>
        <w:ind w:left="0"/>
        <w:jc w:val="both"/>
      </w:pPr>
      <w:r>
        <w:rPr>
          <w:rFonts w:ascii="Times New Roman"/>
          <w:b w:val="false"/>
          <w:i w:val="false"/>
          <w:color w:val="000000"/>
          <w:sz w:val="28"/>
        </w:rPr>
        <w:t>
      2. Законные требования военнослужащих Национальной гвардии обязательны для исполнения гражданами и должностными лицами.</w:t>
      </w:r>
    </w:p>
    <w:bookmarkEnd w:id="33"/>
    <w:bookmarkStart w:name="z53" w:id="34"/>
    <w:p>
      <w:pPr>
        <w:spacing w:after="0"/>
        <w:ind w:left="0"/>
        <w:jc w:val="both"/>
      </w:pPr>
      <w:r>
        <w:rPr>
          <w:rFonts w:ascii="Times New Roman"/>
          <w:b w:val="false"/>
          <w:i w:val="false"/>
          <w:color w:val="000000"/>
          <w:sz w:val="28"/>
        </w:rPr>
        <w:t>
      3. Невыполнение требований настоящего Закона, воспрепятствование выполнению Национальной гвардией возложенных на них обязанностей, оскорбление чести и достоинства военнослужащих, надругательство над воинскими символами влекут ответственность, установленную законами Республики Казахстан.</w:t>
      </w:r>
    </w:p>
    <w:bookmarkEnd w:id="34"/>
    <w:bookmarkStart w:name="z54" w:id="35"/>
    <w:p>
      <w:pPr>
        <w:spacing w:after="0"/>
        <w:ind w:left="0"/>
        <w:jc w:val="both"/>
      </w:pPr>
      <w:r>
        <w:rPr>
          <w:rFonts w:ascii="Times New Roman"/>
          <w:b w:val="false"/>
          <w:i w:val="false"/>
          <w:color w:val="000000"/>
          <w:sz w:val="28"/>
        </w:rPr>
        <w:t>
      4. Военнослужащие Национальной гвардии при выполнении возложенных на них обязанностей подчиняются только прямым начальникам.</w:t>
      </w:r>
    </w:p>
    <w:bookmarkEnd w:id="35"/>
    <w:p>
      <w:pPr>
        <w:spacing w:after="0"/>
        <w:ind w:left="0"/>
        <w:jc w:val="both"/>
      </w:pPr>
      <w:r>
        <w:rPr>
          <w:rFonts w:ascii="Times New Roman"/>
          <w:b/>
          <w:i w:val="false"/>
          <w:color w:val="000000"/>
          <w:sz w:val="28"/>
        </w:rPr>
        <w:t>Статья 19. Подготовка и повышение профессионального уровня кадров Национальной гвардии</w:t>
      </w:r>
    </w:p>
    <w:bookmarkStart w:name="z56" w:id="36"/>
    <w:p>
      <w:pPr>
        <w:spacing w:after="0"/>
        <w:ind w:left="0"/>
        <w:jc w:val="both"/>
      </w:pPr>
      <w:r>
        <w:rPr>
          <w:rFonts w:ascii="Times New Roman"/>
          <w:b w:val="false"/>
          <w:i w:val="false"/>
          <w:color w:val="000000"/>
          <w:sz w:val="28"/>
        </w:rPr>
        <w:t>
      1. Подготовка офицеров для Национальной гвардии осуществляется высшими учебными и военными учебными заведениями Республики Казахстан и зарубежных государств в соответствии с международными договорами Республики Казахстан и контрактами, а также государственными программами Республики Казахстан по обучению за рубежом.</w:t>
      </w:r>
    </w:p>
    <w:bookmarkEnd w:id="36"/>
    <w:bookmarkStart w:name="z57" w:id="37"/>
    <w:p>
      <w:pPr>
        <w:spacing w:after="0"/>
        <w:ind w:left="0"/>
        <w:jc w:val="both"/>
      </w:pPr>
      <w:r>
        <w:rPr>
          <w:rFonts w:ascii="Times New Roman"/>
          <w:b w:val="false"/>
          <w:i w:val="false"/>
          <w:color w:val="000000"/>
          <w:sz w:val="28"/>
        </w:rPr>
        <w:t>
      2. Подготовка и переподготовка солдат и сержантов осуществляются в учебных воинских частях (центрах) Национальной гвардии и Вооруженных Сил, других войск и воинских формирований Республики Казахстан, а также военных учебных заведениях зарубежных государств в соответствии с международными договорами Республики Казахстан и контрактами.</w:t>
      </w:r>
    </w:p>
    <w:bookmarkEnd w:id="37"/>
    <w:bookmarkStart w:name="z58" w:id="38"/>
    <w:p>
      <w:pPr>
        <w:spacing w:after="0"/>
        <w:ind w:left="0"/>
        <w:jc w:val="both"/>
      </w:pPr>
      <w:r>
        <w:rPr>
          <w:rFonts w:ascii="Times New Roman"/>
          <w:b w:val="false"/>
          <w:i w:val="false"/>
          <w:color w:val="000000"/>
          <w:sz w:val="28"/>
        </w:rPr>
        <w:t>
      3. Повышение профессионального уровня офицерского состава и военнослужащих, проходящих службу по контракту на должностях составов солдат и сержантов Национальной гвардии, осуществляется в организациях образования, в том числе военных учебных заведениях Республики Казахстан и зарубежных государств, в соответствии с международными договорами Республики Казахстан и контрактами.</w:t>
      </w:r>
    </w:p>
    <w:bookmarkEnd w:id="38"/>
    <w:p>
      <w:pPr>
        <w:spacing w:after="0"/>
        <w:ind w:left="0"/>
        <w:jc w:val="both"/>
      </w:pPr>
      <w:r>
        <w:rPr>
          <w:rFonts w:ascii="Times New Roman"/>
          <w:b/>
          <w:i w:val="false"/>
          <w:color w:val="000000"/>
          <w:sz w:val="28"/>
        </w:rPr>
        <w:t>Статья 20. Исполнение военнослужащими Национальной гвардии обязанностей воинской службы</w:t>
      </w:r>
    </w:p>
    <w:bookmarkStart w:name="z60" w:id="39"/>
    <w:p>
      <w:pPr>
        <w:spacing w:after="0"/>
        <w:ind w:left="0"/>
        <w:jc w:val="both"/>
      </w:pPr>
      <w:r>
        <w:rPr>
          <w:rFonts w:ascii="Times New Roman"/>
          <w:b w:val="false"/>
          <w:i w:val="false"/>
          <w:color w:val="000000"/>
          <w:sz w:val="28"/>
        </w:rPr>
        <w:t>
      1. Должностные и специальные обязанности военнослужащих Национальной гвардии и порядок их исполнения определяются настоящим Законом, другими законодательными актами Республики Казахстан, общевоинскими уставами и нормативными правовыми актами Министерства внутренних дел Республики Казахстан.</w:t>
      </w:r>
    </w:p>
    <w:bookmarkEnd w:id="39"/>
    <w:bookmarkStart w:name="z61" w:id="40"/>
    <w:p>
      <w:pPr>
        <w:spacing w:after="0"/>
        <w:ind w:left="0"/>
        <w:jc w:val="both"/>
      </w:pPr>
      <w:r>
        <w:rPr>
          <w:rFonts w:ascii="Times New Roman"/>
          <w:b w:val="false"/>
          <w:i w:val="false"/>
          <w:color w:val="000000"/>
          <w:sz w:val="28"/>
        </w:rPr>
        <w:t>
      2. Исполнение обязанностей воинской службы военнослужащими Национальной гвардии в составе караула, гарнизона, пограничного отделения, войскового наряда, а также в составе воинских частей (подразделений), привлекаемых для выполнения возложенных на Национальную гвардию задач, является несением боевого дежурства.</w:t>
      </w:r>
    </w:p>
    <w:bookmarkEnd w:id="40"/>
    <w:bookmarkStart w:name="z62" w:id="41"/>
    <w:p>
      <w:pPr>
        <w:spacing w:after="0"/>
        <w:ind w:left="0"/>
        <w:jc w:val="both"/>
      </w:pPr>
      <w:r>
        <w:rPr>
          <w:rFonts w:ascii="Times New Roman"/>
          <w:b w:val="false"/>
          <w:i w:val="false"/>
          <w:color w:val="000000"/>
          <w:sz w:val="28"/>
        </w:rPr>
        <w:t>
      3. Порядок и условия несения боевого дежурства военнослужащими Национальной гвардии, а также размеры надбавок (дополнительных денежных выплат) за несение ими боевого дежурства устанавливаются законодательными актами Республики Казахстан, нормативными правовыми актами Президента Республики Казахстан, Правительства Республики Казахстан, а также Министра внутренних дел Республики Казахстан.</w:t>
      </w:r>
    </w:p>
    <w:bookmarkEnd w:id="41"/>
    <w:bookmarkStart w:name="z63" w:id="42"/>
    <w:p>
      <w:pPr>
        <w:spacing w:after="0"/>
        <w:ind w:left="0"/>
        <w:jc w:val="both"/>
      </w:pPr>
      <w:r>
        <w:rPr>
          <w:rFonts w:ascii="Times New Roman"/>
          <w:b w:val="false"/>
          <w:i w:val="false"/>
          <w:color w:val="000000"/>
          <w:sz w:val="28"/>
        </w:rPr>
        <w:t>
      4. Продолжительность несения боевого дежурства военнослужащими Национальной гвардии определяется временем фактического нахождения военнослужащего в составе караула, гарнизона, пограничного отделения, войскового наряда, а также в составе воинских частей (подразделений), привлекаемых для выполнения возложенных на Национальную гвардию задач.</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3"/>
    <w:p>
      <w:pPr>
        <w:spacing w:after="0"/>
        <w:ind w:left="0"/>
        <w:jc w:val="left"/>
      </w:pPr>
      <w:r>
        <w:rPr>
          <w:rFonts w:ascii="Times New Roman"/>
          <w:b/>
          <w:i w:val="false"/>
          <w:color w:val="000000"/>
        </w:rPr>
        <w:t xml:space="preserve"> Глава 6. ПРИМЕНЕНИЕ НАЦИОНАЛЬНОЙ ГВАРДИЕЙ</w:t>
      </w:r>
      <w:r>
        <w:br/>
      </w:r>
      <w:r>
        <w:rPr>
          <w:rFonts w:ascii="Times New Roman"/>
          <w:b/>
          <w:i w:val="false"/>
          <w:color w:val="000000"/>
        </w:rPr>
        <w:t>МЕР ПРИНУЖДЕНИЯ</w:t>
      </w:r>
    </w:p>
    <w:bookmarkEnd w:id="43"/>
    <w:p>
      <w:pPr>
        <w:spacing w:after="0"/>
        <w:ind w:left="0"/>
        <w:jc w:val="both"/>
      </w:pPr>
      <w:r>
        <w:rPr>
          <w:rFonts w:ascii="Times New Roman"/>
          <w:b/>
          <w:i w:val="false"/>
          <w:color w:val="000000"/>
          <w:sz w:val="28"/>
        </w:rPr>
        <w:t>Статья 21. Условия и пределы применения физической силы, специальных средств, оружия, военной и специальной техники</w:t>
      </w:r>
    </w:p>
    <w:bookmarkStart w:name="z66" w:id="44"/>
    <w:p>
      <w:pPr>
        <w:spacing w:after="0"/>
        <w:ind w:left="0"/>
        <w:jc w:val="both"/>
      </w:pPr>
      <w:r>
        <w:rPr>
          <w:rFonts w:ascii="Times New Roman"/>
          <w:b w:val="false"/>
          <w:i w:val="false"/>
          <w:color w:val="000000"/>
          <w:sz w:val="28"/>
        </w:rPr>
        <w:t>
      1. Военнослужащие Национальной гвардии при выполнении возложенных на них задач имеют право на ношение, хранение и применение оружия, специальных средств, военной и специальной техники, а также физической силы, если иными способами выполнение возложенных на них задач не представляется возможным.</w:t>
      </w:r>
    </w:p>
    <w:bookmarkEnd w:id="44"/>
    <w:bookmarkStart w:name="z67" w:id="45"/>
    <w:p>
      <w:pPr>
        <w:spacing w:after="0"/>
        <w:ind w:left="0"/>
        <w:jc w:val="both"/>
      </w:pPr>
      <w:r>
        <w:rPr>
          <w:rFonts w:ascii="Times New Roman"/>
          <w:b w:val="false"/>
          <w:i w:val="false"/>
          <w:color w:val="000000"/>
          <w:sz w:val="28"/>
        </w:rPr>
        <w:t>
      2. Физическая сила, специальные средства, оружие, военная и специальная техника применяются исходя из складывающейся обстановки в случаях, предусмотренных настоящим Законом и иными законодательными актами Республики Казахстан.</w:t>
      </w:r>
    </w:p>
    <w:bookmarkEnd w:id="45"/>
    <w:bookmarkStart w:name="z68" w:id="46"/>
    <w:p>
      <w:pPr>
        <w:spacing w:after="0"/>
        <w:ind w:left="0"/>
        <w:jc w:val="both"/>
      </w:pPr>
      <w:r>
        <w:rPr>
          <w:rFonts w:ascii="Times New Roman"/>
          <w:b w:val="false"/>
          <w:i w:val="false"/>
          <w:color w:val="000000"/>
          <w:sz w:val="28"/>
        </w:rPr>
        <w:t>
      3. Военнослужащие Национальной гвардии обязаны проходить специальную подготовку, а также периодическую проверку на пригодность к действиям, связанным с применением физической силы, специальных средств, оружия, военной и специальной техники, и умение оказывать доврачебную помощь пострадавшим.</w:t>
      </w:r>
    </w:p>
    <w:bookmarkEnd w:id="46"/>
    <w:bookmarkStart w:name="z69" w:id="47"/>
    <w:p>
      <w:pPr>
        <w:spacing w:after="0"/>
        <w:ind w:left="0"/>
        <w:jc w:val="both"/>
      </w:pPr>
      <w:r>
        <w:rPr>
          <w:rFonts w:ascii="Times New Roman"/>
          <w:b w:val="false"/>
          <w:i w:val="false"/>
          <w:color w:val="000000"/>
          <w:sz w:val="28"/>
        </w:rPr>
        <w:t>
      4. При применении физической силы, специальных средств, оружия, военной и специальной техники военнослужащий Национальной гвардии обязан:</w:t>
      </w:r>
    </w:p>
    <w:bookmarkEnd w:id="47"/>
    <w:p>
      <w:pPr>
        <w:spacing w:after="0"/>
        <w:ind w:left="0"/>
        <w:jc w:val="both"/>
      </w:pPr>
      <w:r>
        <w:rPr>
          <w:rFonts w:ascii="Times New Roman"/>
          <w:b w:val="false"/>
          <w:i w:val="false"/>
          <w:color w:val="000000"/>
          <w:sz w:val="28"/>
        </w:rPr>
        <w:t xml:space="preserve">
      1) предупредить о намерении их применить, предоставив при этом лицам, в отношении которых предполагается применить физическую силу, специальные средства, оружие, военную и специальную технику, достаточно времени для выполнения своих требований, за исключением тех случаев, когда промедление в применении физической силы, специальных средств, оружия, военной и специальной техники создает непосредственную опасность жизни и здоровью граждан, военнослужащих или сотрудников органов внутренних дел, может повлечь иные тяжкие последствия или когда в создавшейся обстановке такое предупреждение является неуместным или невозможным; </w:t>
      </w:r>
    </w:p>
    <w:p>
      <w:pPr>
        <w:spacing w:after="0"/>
        <w:ind w:left="0"/>
        <w:jc w:val="both"/>
      </w:pPr>
      <w:r>
        <w:rPr>
          <w:rFonts w:ascii="Times New Roman"/>
          <w:b w:val="false"/>
          <w:i w:val="false"/>
          <w:color w:val="000000"/>
          <w:sz w:val="28"/>
        </w:rPr>
        <w:t>
      2) обеспечить оказание доврачебной помощи лицам, получившим телесные повреждения;</w:t>
      </w:r>
    </w:p>
    <w:p>
      <w:pPr>
        <w:spacing w:after="0"/>
        <w:ind w:left="0"/>
        <w:jc w:val="both"/>
      </w:pPr>
      <w:r>
        <w:rPr>
          <w:rFonts w:ascii="Times New Roman"/>
          <w:b w:val="false"/>
          <w:i w:val="false"/>
          <w:color w:val="000000"/>
          <w:sz w:val="28"/>
        </w:rPr>
        <w:t xml:space="preserve">
      3) незамедлительно доложить своему непосредственному командиру (начальнику) обо всех случаях ранения или смерти в результате применения физической силы, специальных средств, оружия, военной и специальной техники для последующего уведомления прокурора в порядке, установленном законодательством Республики Казахстан. </w:t>
      </w:r>
    </w:p>
    <w:p>
      <w:pPr>
        <w:spacing w:after="0"/>
        <w:ind w:left="0"/>
        <w:jc w:val="both"/>
      </w:pPr>
      <w:r>
        <w:rPr>
          <w:rFonts w:ascii="Times New Roman"/>
          <w:b/>
          <w:i w:val="false"/>
          <w:color w:val="000000"/>
          <w:sz w:val="28"/>
        </w:rPr>
        <w:t>Статья 22. Применение физической силы</w:t>
      </w:r>
    </w:p>
    <w:p>
      <w:pPr>
        <w:spacing w:after="0"/>
        <w:ind w:left="0"/>
        <w:jc w:val="both"/>
      </w:pPr>
      <w:r>
        <w:rPr>
          <w:rFonts w:ascii="Times New Roman"/>
          <w:b w:val="false"/>
          <w:i w:val="false"/>
          <w:color w:val="000000"/>
          <w:sz w:val="28"/>
        </w:rPr>
        <w:t>
      Военнослужащие Национальной гвардии имеют право применять физическую силу, в том числе боевые приемы борьбы, для самообороны, пресечения уголовных и административных правонарушений, задержания лиц, их совершивших, преодоления сопротивления законным требованиям военнослужащих Национальной гвардии, если иные способы пресечения уголовных и административных правонарушений не обеспечивают исполнения военнослужащими Национальной гвардии своих служебных обязанностей.</w:t>
      </w:r>
    </w:p>
    <w:bookmarkStart w:name="z110" w:id="48"/>
    <w:p>
      <w:pPr>
        <w:spacing w:after="0"/>
        <w:ind w:left="0"/>
        <w:jc w:val="both"/>
      </w:pPr>
      <w:r>
        <w:rPr>
          <w:rFonts w:ascii="Times New Roman"/>
          <w:b w:val="false"/>
          <w:i w:val="false"/>
          <w:color w:val="000000"/>
          <w:sz w:val="28"/>
        </w:rPr>
        <w:t>
      Военнослужащие Национальной гвардии имеют право применять физическую силу во всех случаях, когда настоящим Законом разрешено применение специальных средств, служебных собак, оружия, военной и специальной техники.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Применение специальных средств</w:t>
      </w:r>
    </w:p>
    <w:bookmarkStart w:name="z72" w:id="49"/>
    <w:p>
      <w:pPr>
        <w:spacing w:after="0"/>
        <w:ind w:left="0"/>
        <w:jc w:val="both"/>
      </w:pPr>
      <w:r>
        <w:rPr>
          <w:rFonts w:ascii="Times New Roman"/>
          <w:b w:val="false"/>
          <w:i w:val="false"/>
          <w:color w:val="000000"/>
          <w:sz w:val="28"/>
        </w:rPr>
        <w:t>
      1. Военнослужащие Национальной гвардии имеют право применять специальные средства для:</w:t>
      </w:r>
    </w:p>
    <w:bookmarkEnd w:id="49"/>
    <w:p>
      <w:pPr>
        <w:spacing w:after="0"/>
        <w:ind w:left="0"/>
        <w:jc w:val="both"/>
      </w:pPr>
      <w:r>
        <w:rPr>
          <w:rFonts w:ascii="Times New Roman"/>
          <w:b w:val="false"/>
          <w:i w:val="false"/>
          <w:color w:val="000000"/>
          <w:sz w:val="28"/>
        </w:rPr>
        <w:t>
      1) отражения нападения на физических лиц;</w:t>
      </w:r>
    </w:p>
    <w:p>
      <w:pPr>
        <w:spacing w:after="0"/>
        <w:ind w:left="0"/>
        <w:jc w:val="both"/>
      </w:pPr>
      <w:r>
        <w:rPr>
          <w:rFonts w:ascii="Times New Roman"/>
          <w:b w:val="false"/>
          <w:i w:val="false"/>
          <w:color w:val="000000"/>
          <w:sz w:val="28"/>
        </w:rPr>
        <w:t>
      2) пресечения неповиновения или сопротивления законным требованиям военнослужащих Национальной гвардии и иных лиц, исполняющих служебные обязанности или гражданский долг по охране общественного порядка, предупреждения и пресечения правонарушений;</w:t>
      </w:r>
    </w:p>
    <w:p>
      <w:pPr>
        <w:spacing w:after="0"/>
        <w:ind w:left="0"/>
        <w:jc w:val="both"/>
      </w:pPr>
      <w:r>
        <w:rPr>
          <w:rFonts w:ascii="Times New Roman"/>
          <w:b w:val="false"/>
          <w:i w:val="false"/>
          <w:color w:val="000000"/>
          <w:sz w:val="28"/>
        </w:rPr>
        <w:t>
      3) задержания лиц, застигнутых при совершении уголовных правонарушений, пытающихся скрыться или оказать сопротивление;</w:t>
      </w:r>
    </w:p>
    <w:p>
      <w:pPr>
        <w:spacing w:after="0"/>
        <w:ind w:left="0"/>
        <w:jc w:val="both"/>
      </w:pPr>
      <w:r>
        <w:rPr>
          <w:rFonts w:ascii="Times New Roman"/>
          <w:b w:val="false"/>
          <w:i w:val="false"/>
          <w:color w:val="000000"/>
          <w:sz w:val="28"/>
        </w:rPr>
        <w:t>
      4) задержания лиц в соответствии с законами Республики Казахстан;</w:t>
      </w:r>
    </w:p>
    <w:p>
      <w:pPr>
        <w:spacing w:after="0"/>
        <w:ind w:left="0"/>
        <w:jc w:val="both"/>
      </w:pPr>
      <w:r>
        <w:rPr>
          <w:rFonts w:ascii="Times New Roman"/>
          <w:b w:val="false"/>
          <w:i w:val="false"/>
          <w:color w:val="000000"/>
          <w:sz w:val="28"/>
        </w:rPr>
        <w:t>
      5) задержания и доставления в территориальные органы внутренних дел лиц, подозреваемых (обвиняемых) в совершении уголовных правонарушений, лиц, совершивших административные правонарушения, при осуществлении контроля и надзора за поведением лиц, содержащихся в учреждениях уголовно-исполнительной системы, граждан, находящихся на их территории, а также конвоирования и охраны осужденных, лиц, содержащихся под стражей, которые оказывают неповиновение или сопротивление, а также когда имеются основания полагать, что они могут совершить побег, причинить вред окружающим и себе или оказывают сопротивление военнослужащему Национальной гвардии;</w:t>
      </w:r>
    </w:p>
    <w:p>
      <w:pPr>
        <w:spacing w:after="0"/>
        <w:ind w:left="0"/>
        <w:jc w:val="both"/>
      </w:pPr>
      <w:r>
        <w:rPr>
          <w:rFonts w:ascii="Times New Roman"/>
          <w:b w:val="false"/>
          <w:i w:val="false"/>
          <w:color w:val="000000"/>
          <w:sz w:val="28"/>
        </w:rPr>
        <w:t>
      6) отражения нападения на военные городки, пункты временной дислокации, воинские эшелоны (транспорт) и транспортные колонны, охраняемые Национальной гвардией объекты;</w:t>
      </w:r>
    </w:p>
    <w:p>
      <w:pPr>
        <w:spacing w:after="0"/>
        <w:ind w:left="0"/>
        <w:jc w:val="both"/>
      </w:pPr>
      <w:r>
        <w:rPr>
          <w:rFonts w:ascii="Times New Roman"/>
          <w:b w:val="false"/>
          <w:i w:val="false"/>
          <w:color w:val="000000"/>
          <w:sz w:val="28"/>
        </w:rPr>
        <w:t xml:space="preserve">
      7) освобождения заложников, захваченных зданий, помещений, сооружений, транспортных средств и участков местности; </w:t>
      </w:r>
    </w:p>
    <w:p>
      <w:pPr>
        <w:spacing w:after="0"/>
        <w:ind w:left="0"/>
        <w:jc w:val="both"/>
      </w:pPr>
      <w:r>
        <w:rPr>
          <w:rFonts w:ascii="Times New Roman"/>
          <w:b w:val="false"/>
          <w:i w:val="false"/>
          <w:color w:val="000000"/>
          <w:sz w:val="28"/>
        </w:rPr>
        <w:t>
      8) пресечения массовых беспорядков и действий, нарушающих работу транспортных средств, средств связи, организаций независимо от форм собственности, а также дезорганизующих работу учреждений уголовно-исполнительной системы;</w:t>
      </w:r>
    </w:p>
    <w:p>
      <w:pPr>
        <w:spacing w:after="0"/>
        <w:ind w:left="0"/>
        <w:jc w:val="both"/>
      </w:pPr>
      <w:r>
        <w:rPr>
          <w:rFonts w:ascii="Times New Roman"/>
          <w:b w:val="false"/>
          <w:i w:val="false"/>
          <w:color w:val="000000"/>
          <w:sz w:val="28"/>
        </w:rPr>
        <w:t>
      9) остановки транспортных средств, водители которых не выполнили законные требования сотрудников полиции или военнослужащих Национальной гвардии остановиться.</w:t>
      </w:r>
    </w:p>
    <w:bookmarkStart w:name="z111" w:id="50"/>
    <w:p>
      <w:pPr>
        <w:spacing w:after="0"/>
        <w:ind w:left="0"/>
        <w:jc w:val="both"/>
      </w:pPr>
      <w:r>
        <w:rPr>
          <w:rFonts w:ascii="Times New Roman"/>
          <w:b w:val="false"/>
          <w:i w:val="false"/>
          <w:color w:val="000000"/>
          <w:sz w:val="28"/>
        </w:rPr>
        <w:t>
      10) защиты охраняемых войсками Национальной гвардии объектов, сооружений, блокирования движения групп, совершающих противоправные действия;</w:t>
      </w:r>
    </w:p>
    <w:bookmarkEnd w:id="50"/>
    <w:bookmarkStart w:name="z112" w:id="51"/>
    <w:p>
      <w:pPr>
        <w:spacing w:after="0"/>
        <w:ind w:left="0"/>
        <w:jc w:val="both"/>
      </w:pPr>
      <w:r>
        <w:rPr>
          <w:rFonts w:ascii="Times New Roman"/>
          <w:b w:val="false"/>
          <w:i w:val="false"/>
          <w:color w:val="000000"/>
          <w:sz w:val="28"/>
        </w:rPr>
        <w:t>
      11) пресечения нарушения воздушного пространства беспилотными воздушными судами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w:t>
      </w:r>
    </w:p>
    <w:bookmarkEnd w:id="51"/>
    <w:bookmarkStart w:name="z73" w:id="52"/>
    <w:p>
      <w:pPr>
        <w:spacing w:after="0"/>
        <w:ind w:left="0"/>
        <w:jc w:val="both"/>
      </w:pPr>
      <w:r>
        <w:rPr>
          <w:rFonts w:ascii="Times New Roman"/>
          <w:b w:val="false"/>
          <w:i w:val="false"/>
          <w:color w:val="000000"/>
          <w:sz w:val="28"/>
        </w:rPr>
        <w:t>
      2. В качестве специальных средств, используемых военнослужащими Национальной гвардии, могут применяться:</w:t>
      </w:r>
    </w:p>
    <w:bookmarkEnd w:id="52"/>
    <w:bookmarkStart w:name="z910" w:id="53"/>
    <w:p>
      <w:pPr>
        <w:spacing w:after="0"/>
        <w:ind w:left="0"/>
        <w:jc w:val="both"/>
      </w:pPr>
      <w:r>
        <w:rPr>
          <w:rFonts w:ascii="Times New Roman"/>
          <w:b w:val="false"/>
          <w:i w:val="false"/>
          <w:color w:val="000000"/>
          <w:sz w:val="28"/>
        </w:rPr>
        <w:t>
      1) палки специальные – в случаях, предусмотренных подпунктами 1) – 10) пункта 1 настоящей статьи;</w:t>
      </w:r>
    </w:p>
    <w:bookmarkEnd w:id="53"/>
    <w:bookmarkStart w:name="z911" w:id="54"/>
    <w:p>
      <w:pPr>
        <w:spacing w:after="0"/>
        <w:ind w:left="0"/>
        <w:jc w:val="both"/>
      </w:pPr>
      <w:r>
        <w:rPr>
          <w:rFonts w:ascii="Times New Roman"/>
          <w:b w:val="false"/>
          <w:i w:val="false"/>
          <w:color w:val="000000"/>
          <w:sz w:val="28"/>
        </w:rPr>
        <w:t>
      2) средства слезоточивого (раздражающего) действия – в случаях, предусмотренных подпунктами 1) – 10) пункта 1 настоящей статьи;</w:t>
      </w:r>
    </w:p>
    <w:bookmarkEnd w:id="54"/>
    <w:bookmarkStart w:name="z912" w:id="55"/>
    <w:p>
      <w:pPr>
        <w:spacing w:after="0"/>
        <w:ind w:left="0"/>
        <w:jc w:val="both"/>
      </w:pPr>
      <w:r>
        <w:rPr>
          <w:rFonts w:ascii="Times New Roman"/>
          <w:b w:val="false"/>
          <w:i w:val="false"/>
          <w:color w:val="000000"/>
          <w:sz w:val="28"/>
        </w:rPr>
        <w:t>
      3) наручники – в случаях, предусмотренных подпунктами 2), 3), 4), 5) и 8) пункта 1 настоящей статьи. При отсутствии наручников военнослужащие вправе использовать подручные средства для связывания;</w:t>
      </w:r>
    </w:p>
    <w:bookmarkEnd w:id="55"/>
    <w:bookmarkStart w:name="z913" w:id="56"/>
    <w:p>
      <w:pPr>
        <w:spacing w:after="0"/>
        <w:ind w:left="0"/>
        <w:jc w:val="both"/>
      </w:pPr>
      <w:r>
        <w:rPr>
          <w:rFonts w:ascii="Times New Roman"/>
          <w:b w:val="false"/>
          <w:i w:val="false"/>
          <w:color w:val="000000"/>
          <w:sz w:val="28"/>
        </w:rPr>
        <w:t>
      4) светозвуковые средства отвлекающего воздействия – в случаях, предусмотренных подпунктами 1), 4), 6), 7) и 8) пункта 1 настоящей статьи;</w:t>
      </w:r>
    </w:p>
    <w:bookmarkEnd w:id="56"/>
    <w:bookmarkStart w:name="z914" w:id="57"/>
    <w:p>
      <w:pPr>
        <w:spacing w:after="0"/>
        <w:ind w:left="0"/>
        <w:jc w:val="both"/>
      </w:pPr>
      <w:r>
        <w:rPr>
          <w:rFonts w:ascii="Times New Roman"/>
          <w:b w:val="false"/>
          <w:i w:val="false"/>
          <w:color w:val="000000"/>
          <w:sz w:val="28"/>
        </w:rPr>
        <w:t>
      5) средства разрушения преград – в случаях, предусмотренных подпунктами 4), 6), 7) и 8) пункта 1 настоящей статьи;</w:t>
      </w:r>
    </w:p>
    <w:bookmarkEnd w:id="57"/>
    <w:bookmarkStart w:name="z915" w:id="58"/>
    <w:p>
      <w:pPr>
        <w:spacing w:after="0"/>
        <w:ind w:left="0"/>
        <w:jc w:val="both"/>
      </w:pPr>
      <w:r>
        <w:rPr>
          <w:rFonts w:ascii="Times New Roman"/>
          <w:b w:val="false"/>
          <w:i w:val="false"/>
          <w:color w:val="000000"/>
          <w:sz w:val="28"/>
        </w:rPr>
        <w:t>
      6) средства принудительной остановки транспорта – в случаях, предусмотренных подпунктами 6), 8), 9) и 10) пункта 1 настоящей статьи;</w:t>
      </w:r>
    </w:p>
    <w:bookmarkEnd w:id="58"/>
    <w:bookmarkStart w:name="z916" w:id="59"/>
    <w:p>
      <w:pPr>
        <w:spacing w:after="0"/>
        <w:ind w:left="0"/>
        <w:jc w:val="both"/>
      </w:pPr>
      <w:r>
        <w:rPr>
          <w:rFonts w:ascii="Times New Roman"/>
          <w:b w:val="false"/>
          <w:i w:val="false"/>
          <w:color w:val="000000"/>
          <w:sz w:val="28"/>
        </w:rPr>
        <w:t>
      7) средства защиты охраняемых военнослужащими Национальной гвардии объектов (территорий), блокирования движения групп, совершающих противоправные действия, – в случаях, предусмотренных подпунктами 6), 8) и 10) пункта 1 настоящей статьи;</w:t>
      </w:r>
    </w:p>
    <w:bookmarkEnd w:id="59"/>
    <w:bookmarkStart w:name="z917" w:id="60"/>
    <w:p>
      <w:pPr>
        <w:spacing w:after="0"/>
        <w:ind w:left="0"/>
        <w:jc w:val="both"/>
      </w:pPr>
      <w:r>
        <w:rPr>
          <w:rFonts w:ascii="Times New Roman"/>
          <w:b w:val="false"/>
          <w:i w:val="false"/>
          <w:color w:val="000000"/>
          <w:sz w:val="28"/>
        </w:rPr>
        <w:t>
      8) световые и акустические специальные средства – в случаях, предусмотренных подпунктами 6), 7), 8) и 10) пункта 1 настоящей статьи;</w:t>
      </w:r>
    </w:p>
    <w:bookmarkEnd w:id="60"/>
    <w:bookmarkStart w:name="z918" w:id="61"/>
    <w:p>
      <w:pPr>
        <w:spacing w:after="0"/>
        <w:ind w:left="0"/>
        <w:jc w:val="both"/>
      </w:pPr>
      <w:r>
        <w:rPr>
          <w:rFonts w:ascii="Times New Roman"/>
          <w:b w:val="false"/>
          <w:i w:val="false"/>
          <w:color w:val="000000"/>
          <w:sz w:val="28"/>
        </w:rPr>
        <w:t>
      9) специальные технические средства противодействия беспилотным воздушным судам – в случаях, предусмотренных подпунктами 6), 8) и 11) пункта 1 настоящей статьи.</w:t>
      </w:r>
    </w:p>
    <w:bookmarkEnd w:id="61"/>
    <w:bookmarkStart w:name="z919" w:id="62"/>
    <w:p>
      <w:pPr>
        <w:spacing w:after="0"/>
        <w:ind w:left="0"/>
        <w:jc w:val="both"/>
      </w:pPr>
      <w:r>
        <w:rPr>
          <w:rFonts w:ascii="Times New Roman"/>
          <w:b w:val="false"/>
          <w:i w:val="false"/>
          <w:color w:val="000000"/>
          <w:sz w:val="28"/>
        </w:rPr>
        <w:t>
      2-1. Служебные собаки применяются в случаях, предусмотренных подпунктами 1) – 10) пункта 1 настоящей статьи.</w:t>
      </w:r>
    </w:p>
    <w:bookmarkEnd w:id="62"/>
    <w:bookmarkStart w:name="z74" w:id="63"/>
    <w:p>
      <w:pPr>
        <w:spacing w:after="0"/>
        <w:ind w:left="0"/>
        <w:jc w:val="both"/>
      </w:pPr>
      <w:r>
        <w:rPr>
          <w:rFonts w:ascii="Times New Roman"/>
          <w:b w:val="false"/>
          <w:i w:val="false"/>
          <w:color w:val="000000"/>
          <w:sz w:val="28"/>
        </w:rPr>
        <w:t xml:space="preserve">
      3. Все виды специальных средств и служебные собаки могут применяться также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Закона.</w:t>
      </w:r>
    </w:p>
    <w:bookmarkEnd w:id="63"/>
    <w:bookmarkStart w:name="z75" w:id="64"/>
    <w:p>
      <w:pPr>
        <w:spacing w:after="0"/>
        <w:ind w:left="0"/>
        <w:jc w:val="both"/>
      </w:pPr>
      <w:r>
        <w:rPr>
          <w:rFonts w:ascii="Times New Roman"/>
          <w:b w:val="false"/>
          <w:i w:val="false"/>
          <w:color w:val="000000"/>
          <w:sz w:val="28"/>
        </w:rPr>
        <w:t>
      4. Вид специального средства, время начала и интенсивность его применения определяются с учетом сложившейся обстановки, характера правонарушения и личности правонарушителя.</w:t>
      </w:r>
    </w:p>
    <w:bookmarkEnd w:id="64"/>
    <w:bookmarkStart w:name="z76" w:id="65"/>
    <w:p>
      <w:pPr>
        <w:spacing w:after="0"/>
        <w:ind w:left="0"/>
        <w:jc w:val="both"/>
      </w:pPr>
      <w:r>
        <w:rPr>
          <w:rFonts w:ascii="Times New Roman"/>
          <w:b w:val="false"/>
          <w:i w:val="false"/>
          <w:color w:val="000000"/>
          <w:sz w:val="28"/>
        </w:rPr>
        <w:t>
      5. Запрещается применять специальные средства и служебных собак в отношении женщин с видимыми признаками беременности, лиц с явными признаками инвалидности и малолетних, кроме случаев совершения ими группового или иного нападения, оказания ими сопротивления, а также при наличии угрозы жизни и здоровью граждан.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Применение оружия</w:t>
      </w:r>
    </w:p>
    <w:bookmarkStart w:name="z78" w:id="66"/>
    <w:p>
      <w:pPr>
        <w:spacing w:after="0"/>
        <w:ind w:left="0"/>
        <w:jc w:val="both"/>
      </w:pPr>
      <w:r>
        <w:rPr>
          <w:rFonts w:ascii="Times New Roman"/>
          <w:b w:val="false"/>
          <w:i w:val="false"/>
          <w:color w:val="000000"/>
          <w:sz w:val="28"/>
        </w:rPr>
        <w:t>
      1. Военнослужащие Национальной гвардии имеют право применять оружие для:</w:t>
      </w:r>
    </w:p>
    <w:bookmarkEnd w:id="66"/>
    <w:p>
      <w:pPr>
        <w:spacing w:after="0"/>
        <w:ind w:left="0"/>
        <w:jc w:val="both"/>
      </w:pPr>
      <w:r>
        <w:rPr>
          <w:rFonts w:ascii="Times New Roman"/>
          <w:b w:val="false"/>
          <w:i w:val="false"/>
          <w:color w:val="000000"/>
          <w:sz w:val="28"/>
        </w:rPr>
        <w:t>
      1) защиты физических лиц от нападения, угрожающего их жизни и здоровью;</w:t>
      </w:r>
    </w:p>
    <w:p>
      <w:pPr>
        <w:spacing w:after="0"/>
        <w:ind w:left="0"/>
        <w:jc w:val="both"/>
      </w:pPr>
      <w:r>
        <w:rPr>
          <w:rFonts w:ascii="Times New Roman"/>
          <w:b w:val="false"/>
          <w:i w:val="false"/>
          <w:color w:val="000000"/>
          <w:sz w:val="28"/>
        </w:rPr>
        <w:t>
      2) отражения нападения на судей, военнослужащих, сотрудников органов внутренних дел, суда и прокуратуры, угрожающего их жизни и здоровью, а также пресечения попытки завладеть их оружием и военной техникой;</w:t>
      </w:r>
    </w:p>
    <w:p>
      <w:pPr>
        <w:spacing w:after="0"/>
        <w:ind w:left="0"/>
        <w:jc w:val="both"/>
      </w:pPr>
      <w:r>
        <w:rPr>
          <w:rFonts w:ascii="Times New Roman"/>
          <w:b w:val="false"/>
          <w:i w:val="false"/>
          <w:color w:val="000000"/>
          <w:sz w:val="28"/>
        </w:rPr>
        <w:t>
      3) прекращения чрезвычайной ситуации социального характера, в том числе в учреждениях уголовно-исполнительной системы, следственных изоляторах, а также при обеспечении правового режима чрезвычайного положения;</w:t>
      </w:r>
    </w:p>
    <w:p>
      <w:pPr>
        <w:spacing w:after="0"/>
        <w:ind w:left="0"/>
        <w:jc w:val="both"/>
      </w:pPr>
      <w:r>
        <w:rPr>
          <w:rFonts w:ascii="Times New Roman"/>
          <w:b w:val="false"/>
          <w:i w:val="false"/>
          <w:color w:val="000000"/>
          <w:sz w:val="28"/>
        </w:rPr>
        <w:t xml:space="preserve">
      4) освобождения заложников, захваченных охраняемых объектов и коммуникаций, специальных грузов, военной техники; </w:t>
      </w:r>
    </w:p>
    <w:p>
      <w:pPr>
        <w:spacing w:after="0"/>
        <w:ind w:left="0"/>
        <w:jc w:val="both"/>
      </w:pPr>
      <w:r>
        <w:rPr>
          <w:rFonts w:ascii="Times New Roman"/>
          <w:b w:val="false"/>
          <w:i w:val="false"/>
          <w:color w:val="000000"/>
          <w:sz w:val="28"/>
        </w:rPr>
        <w:t>
      5) задержания лиц, застигнутых при совершении тяжкого или особо тяжкого преступления против жизни и здоровья физических лиц либо собственности, пытающихся скрыться, а также оказывающих вооруженное сопротивление;</w:t>
      </w:r>
    </w:p>
    <w:p>
      <w:pPr>
        <w:spacing w:after="0"/>
        <w:ind w:left="0"/>
        <w:jc w:val="both"/>
      </w:pPr>
      <w:r>
        <w:rPr>
          <w:rFonts w:ascii="Times New Roman"/>
          <w:b w:val="false"/>
          <w:i w:val="false"/>
          <w:color w:val="000000"/>
          <w:sz w:val="28"/>
        </w:rPr>
        <w:t>
      6) пресечения побега из-под стражи лиц, в отношении которых мерой пресечения избрано содержание под стражей; осужденных к лишению свободы, а также для пресечения попыток их насильственного освобождения;</w:t>
      </w:r>
    </w:p>
    <w:p>
      <w:pPr>
        <w:spacing w:after="0"/>
        <w:ind w:left="0"/>
        <w:jc w:val="both"/>
      </w:pPr>
      <w:r>
        <w:rPr>
          <w:rFonts w:ascii="Times New Roman"/>
          <w:b w:val="false"/>
          <w:i w:val="false"/>
          <w:color w:val="000000"/>
          <w:sz w:val="28"/>
        </w:rPr>
        <w:t>
      7) остановки транспортного средства путем его повреждения, если водитель своими действиями создает угрозу жизни или здоровью физических лиц или личного состава Национальной гвардии либо отказывается остановиться, несмотря на законные требования сотрудников органов внутренних дел или военнослужащих Национальной гвардии, а также если транспортное средство используется осужденным для совершения побега;</w:t>
      </w:r>
    </w:p>
    <w:p>
      <w:pPr>
        <w:spacing w:after="0"/>
        <w:ind w:left="0"/>
        <w:jc w:val="both"/>
      </w:pPr>
      <w:r>
        <w:rPr>
          <w:rFonts w:ascii="Times New Roman"/>
          <w:b w:val="false"/>
          <w:i w:val="false"/>
          <w:color w:val="000000"/>
          <w:sz w:val="28"/>
        </w:rPr>
        <w:t xml:space="preserve">
      8) нейтрализации участников массовых беспорядков, которые используют или применяют оружие против физических лиц или военнослужащих Национальной гвардии; </w:t>
      </w:r>
    </w:p>
    <w:p>
      <w:pPr>
        <w:spacing w:after="0"/>
        <w:ind w:left="0"/>
        <w:jc w:val="both"/>
      </w:pPr>
      <w:r>
        <w:rPr>
          <w:rFonts w:ascii="Times New Roman"/>
          <w:b w:val="false"/>
          <w:i w:val="false"/>
          <w:color w:val="000000"/>
          <w:sz w:val="28"/>
        </w:rPr>
        <w:t>
      9) отражения группового или вооруженного нападения (в том числе с использованием транспортных средств) на военные пункты временной дислокации, воинские эшелоны (транспорт), транспортные колонны, охраняемые объекты и коммуникации, специальные грузы, часовых, других лиц караула (войскового наряда) или караульное помещение, жилища физических лиц, помещения, занимаемые органами государственной власти, организациями независимо от форм собственности;</w:t>
      </w:r>
    </w:p>
    <w:p>
      <w:pPr>
        <w:spacing w:after="0"/>
        <w:ind w:left="0"/>
        <w:jc w:val="both"/>
      </w:pPr>
      <w:r>
        <w:rPr>
          <w:rFonts w:ascii="Times New Roman"/>
          <w:b w:val="false"/>
          <w:i w:val="false"/>
          <w:color w:val="000000"/>
          <w:sz w:val="28"/>
        </w:rPr>
        <w:t xml:space="preserve">
      10) прекращения вооруженных конфликтов и других провокаций на Государственной границе Республики Казахстан; </w:t>
      </w:r>
    </w:p>
    <w:p>
      <w:pPr>
        <w:spacing w:after="0"/>
        <w:ind w:left="0"/>
        <w:jc w:val="both"/>
      </w:pPr>
      <w:r>
        <w:rPr>
          <w:rFonts w:ascii="Times New Roman"/>
          <w:b w:val="false"/>
          <w:i w:val="false"/>
          <w:color w:val="000000"/>
          <w:sz w:val="28"/>
        </w:rPr>
        <w:t>
      11) подавления сопротивления вооруженных лиц, отказывающихся выполнить законные требования военнослужащих Национальной гвардии о прекращении противоправных действий и сдаче имеющихся у этих лиц оружия, боеприпасов,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специальных средств и военной техники, или других предметов, специально приспособленных для нанесения телесных повреждений, применение которых может угрожать жизни или здоровью физических лиц или военнослужащих Национальной гвардии;</w:t>
      </w:r>
    </w:p>
    <w:p>
      <w:pPr>
        <w:spacing w:after="0"/>
        <w:ind w:left="0"/>
        <w:jc w:val="both"/>
      </w:pPr>
      <w:r>
        <w:rPr>
          <w:rFonts w:ascii="Times New Roman"/>
          <w:b w:val="false"/>
          <w:i w:val="false"/>
          <w:color w:val="000000"/>
          <w:sz w:val="28"/>
        </w:rPr>
        <w:t xml:space="preserve">
      12) предупреждения физических лиц о намерении применить оружие, подачи сигнала тревоги и вызова помощи; </w:t>
      </w:r>
    </w:p>
    <w:p>
      <w:pPr>
        <w:spacing w:after="0"/>
        <w:ind w:left="0"/>
        <w:jc w:val="both"/>
      </w:pPr>
      <w:r>
        <w:rPr>
          <w:rFonts w:ascii="Times New Roman"/>
          <w:b w:val="false"/>
          <w:i w:val="false"/>
          <w:color w:val="000000"/>
          <w:sz w:val="28"/>
        </w:rPr>
        <w:t>
      13) обезвреживания животного, непосредственно угрожающего жизни или здоровью физических лиц;</w:t>
      </w:r>
    </w:p>
    <w:p>
      <w:pPr>
        <w:spacing w:after="0"/>
        <w:ind w:left="0"/>
        <w:jc w:val="both"/>
      </w:pPr>
      <w:r>
        <w:rPr>
          <w:rFonts w:ascii="Times New Roman"/>
          <w:b w:val="false"/>
          <w:i w:val="false"/>
          <w:color w:val="000000"/>
          <w:sz w:val="28"/>
        </w:rPr>
        <w:t>
      14) пресечения попыток лиц противоправным способом проникнуть на территории охраняемых объектов, постов и других мест несения боевой службы или покинуть их, когда пресечь эти попытки иными способами не представляется возможным;</w:t>
      </w:r>
    </w:p>
    <w:bookmarkStart w:name="z920" w:id="67"/>
    <w:p>
      <w:pPr>
        <w:spacing w:after="0"/>
        <w:ind w:left="0"/>
        <w:jc w:val="both"/>
      </w:pPr>
      <w:r>
        <w:rPr>
          <w:rFonts w:ascii="Times New Roman"/>
          <w:b w:val="false"/>
          <w:i w:val="false"/>
          <w:color w:val="000000"/>
          <w:sz w:val="28"/>
        </w:rPr>
        <w:t>
      15) пресечения нарушения воздушного пространства беспилотными воздушными судами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p>
    <w:bookmarkEnd w:id="67"/>
    <w:bookmarkStart w:name="z79" w:id="68"/>
    <w:p>
      <w:pPr>
        <w:spacing w:after="0"/>
        <w:ind w:left="0"/>
        <w:jc w:val="both"/>
      </w:pPr>
      <w:r>
        <w:rPr>
          <w:rFonts w:ascii="Times New Roman"/>
          <w:b w:val="false"/>
          <w:i w:val="false"/>
          <w:color w:val="000000"/>
          <w:sz w:val="28"/>
        </w:rPr>
        <w:t>
      2. Без предупреждения оружие применяется при отражении нападения с использованием оружия,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военной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летательных аппаратах, морских или речных судах, при побеге осужденного (лиц, взятых под стражу) из-под охраны ночью или в условиях ограниченной видимости, побеге из транспортных средств, морских или речных судов во время движения, при групповом или ином вооруженном нападении, оказании вооруженного сопротивления, а также при наличии угрозы жизни и здоровью граждан.</w:t>
      </w:r>
    </w:p>
    <w:bookmarkEnd w:id="68"/>
    <w:bookmarkStart w:name="z80" w:id="69"/>
    <w:p>
      <w:pPr>
        <w:spacing w:after="0"/>
        <w:ind w:left="0"/>
        <w:jc w:val="both"/>
      </w:pPr>
      <w:r>
        <w:rPr>
          <w:rFonts w:ascii="Times New Roman"/>
          <w:b w:val="false"/>
          <w:i w:val="false"/>
          <w:color w:val="000000"/>
          <w:sz w:val="28"/>
        </w:rPr>
        <w:t>
      3. Запрещается применять оружие в отношении женщин, лиц с явными признаками инвалидности и малолетних, кроме случаев совершения ими группового или иного вооруженного нападения, оказания ими вооруженного сопротивления, а также при наличии угрозы жизни и здоровью граждан.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Применение военной и специальной техники</w:t>
      </w:r>
    </w:p>
    <w:bookmarkStart w:name="z82" w:id="70"/>
    <w:p>
      <w:pPr>
        <w:spacing w:after="0"/>
        <w:ind w:left="0"/>
        <w:jc w:val="both"/>
      </w:pPr>
      <w:r>
        <w:rPr>
          <w:rFonts w:ascii="Times New Roman"/>
          <w:b w:val="false"/>
          <w:i w:val="false"/>
          <w:color w:val="000000"/>
          <w:sz w:val="28"/>
        </w:rPr>
        <w:t>
      1. Военная и специальная техника, состоящая на вооружении Национальной гвардии, применяется для:</w:t>
      </w:r>
    </w:p>
    <w:bookmarkEnd w:id="70"/>
    <w:p>
      <w:pPr>
        <w:spacing w:after="0"/>
        <w:ind w:left="0"/>
        <w:jc w:val="both"/>
      </w:pPr>
      <w:r>
        <w:rPr>
          <w:rFonts w:ascii="Times New Roman"/>
          <w:b w:val="false"/>
          <w:i w:val="false"/>
          <w:color w:val="000000"/>
          <w:sz w:val="28"/>
        </w:rPr>
        <w:t>
      1) освобождения заложников, захваченных охраняемых объектов и коммуникаций, специальных грузов и военного имущества;</w:t>
      </w:r>
    </w:p>
    <w:p>
      <w:pPr>
        <w:spacing w:after="0"/>
        <w:ind w:left="0"/>
        <w:jc w:val="both"/>
      </w:pPr>
      <w:r>
        <w:rPr>
          <w:rFonts w:ascii="Times New Roman"/>
          <w:b w:val="false"/>
          <w:i w:val="false"/>
          <w:color w:val="000000"/>
          <w:sz w:val="28"/>
        </w:rPr>
        <w:t>
      2) защиты физических лиц от нападения, угрожающего их жизни и здоровью, когда пресечь это действие иным способом не представляется возможным;</w:t>
      </w:r>
    </w:p>
    <w:p>
      <w:pPr>
        <w:spacing w:after="0"/>
        <w:ind w:left="0"/>
        <w:jc w:val="both"/>
      </w:pPr>
      <w:r>
        <w:rPr>
          <w:rFonts w:ascii="Times New Roman"/>
          <w:b w:val="false"/>
          <w:i w:val="false"/>
          <w:color w:val="000000"/>
          <w:sz w:val="28"/>
        </w:rPr>
        <w:t>
      3) остановки транспортного средства при выполнении возложенных на Национальную гвардию задач, если водитель отказывается остановиться, несмотря на законные требования сотрудников органов внутренних дел или военнослужащих Национальной гвардии;</w:t>
      </w:r>
    </w:p>
    <w:p>
      <w:pPr>
        <w:spacing w:after="0"/>
        <w:ind w:left="0"/>
        <w:jc w:val="both"/>
      </w:pPr>
      <w:r>
        <w:rPr>
          <w:rFonts w:ascii="Times New Roman"/>
          <w:b w:val="false"/>
          <w:i w:val="false"/>
          <w:color w:val="000000"/>
          <w:sz w:val="28"/>
        </w:rPr>
        <w:t>
      4) отражения группового или вооруженного нападения (в том числе с использованием транспортных средств) на военные городки, пункты временной дислокации, воинские эшелоны (транспорт), транспортные колонны, охраняемые объекты и коммуникации, специальные грузы, жилища физических лиц, помещения, занимаемые органами государственной власти, организациями независимо от форм собственности;</w:t>
      </w:r>
    </w:p>
    <w:p>
      <w:pPr>
        <w:spacing w:after="0"/>
        <w:ind w:left="0"/>
        <w:jc w:val="both"/>
      </w:pPr>
      <w:r>
        <w:rPr>
          <w:rFonts w:ascii="Times New Roman"/>
          <w:b w:val="false"/>
          <w:i w:val="false"/>
          <w:color w:val="000000"/>
          <w:sz w:val="28"/>
        </w:rPr>
        <w:t>
      5) подавления сопротивления вооруженных лиц, отказывающихся выполнить законные требования военнослужащих Национальной гвардии о прекращении противоправных действий и сдаче имеющихся у этих лиц оружия и военной техники;</w:t>
      </w:r>
    </w:p>
    <w:bookmarkStart w:name="z921" w:id="71"/>
    <w:p>
      <w:pPr>
        <w:spacing w:after="0"/>
        <w:ind w:left="0"/>
        <w:jc w:val="both"/>
      </w:pPr>
      <w:r>
        <w:rPr>
          <w:rFonts w:ascii="Times New Roman"/>
          <w:b w:val="false"/>
          <w:i w:val="false"/>
          <w:color w:val="000000"/>
          <w:sz w:val="28"/>
        </w:rPr>
        <w:t>
      6) пресечения нарушения воздушного пространства беспилотными воздушными судами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p>
    <w:bookmarkEnd w:id="71"/>
    <w:bookmarkStart w:name="z83" w:id="72"/>
    <w:p>
      <w:pPr>
        <w:spacing w:after="0"/>
        <w:ind w:left="0"/>
        <w:jc w:val="both"/>
      </w:pPr>
      <w:r>
        <w:rPr>
          <w:rFonts w:ascii="Times New Roman"/>
          <w:b w:val="false"/>
          <w:i w:val="false"/>
          <w:color w:val="000000"/>
          <w:sz w:val="28"/>
        </w:rPr>
        <w:t xml:space="preserve">
      2. По указанию командира воинской части (подразделения) или его заместителя в случаях, предусмотренных подпунктами 4), 5), 6), 7), 8), 9) и 10) </w:t>
      </w:r>
      <w:r>
        <w:rPr>
          <w:rFonts w:ascii="Times New Roman"/>
          <w:b w:val="false"/>
          <w:i w:val="false"/>
          <w:color w:val="000000"/>
          <w:sz w:val="28"/>
        </w:rPr>
        <w:t>пункта 1</w:t>
      </w:r>
      <w:r>
        <w:rPr>
          <w:rFonts w:ascii="Times New Roman"/>
          <w:b w:val="false"/>
          <w:i w:val="false"/>
          <w:color w:val="000000"/>
          <w:sz w:val="28"/>
        </w:rPr>
        <w:t xml:space="preserve"> статьи 23 настоящего Закона, могут применяться военная и специальная техника.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Гарантии личной безопасности военнослужащих Национальной гвардии и членов их семей</w:t>
      </w:r>
    </w:p>
    <w:bookmarkStart w:name="z85" w:id="73"/>
    <w:p>
      <w:pPr>
        <w:spacing w:after="0"/>
        <w:ind w:left="0"/>
        <w:jc w:val="both"/>
      </w:pPr>
      <w:r>
        <w:rPr>
          <w:rFonts w:ascii="Times New Roman"/>
          <w:b w:val="false"/>
          <w:i w:val="false"/>
          <w:color w:val="000000"/>
          <w:sz w:val="28"/>
        </w:rPr>
        <w:t>
      1. Военнослужащий Национальной гвардии имеет право обнажить оружие и привести его в готовность только в случаях, предусмотренных статьей 24 настоящего Закона.</w:t>
      </w:r>
    </w:p>
    <w:bookmarkEnd w:id="73"/>
    <w:bookmarkStart w:name="z86" w:id="74"/>
    <w:p>
      <w:pPr>
        <w:spacing w:after="0"/>
        <w:ind w:left="0"/>
        <w:jc w:val="both"/>
      </w:pPr>
      <w:r>
        <w:rPr>
          <w:rFonts w:ascii="Times New Roman"/>
          <w:b w:val="false"/>
          <w:i w:val="false"/>
          <w:color w:val="000000"/>
          <w:sz w:val="28"/>
        </w:rPr>
        <w:t>
      2. Совершение лицом действий, выражающихся в попытках приблизиться к военнослужащему Национальной гвардии ближе указанного им расстояния с оружием либо предметами, которыми могут быть причинены телесные повреждения, а также завладения оружием военнослужащего, предоставляют последнему право применить оружие в соответствии с подпунктом 2) пункта 1 статьи 24 настоящего Закона.</w:t>
      </w:r>
    </w:p>
    <w:bookmarkEnd w:id="74"/>
    <w:bookmarkStart w:name="z87" w:id="75"/>
    <w:p>
      <w:pPr>
        <w:spacing w:after="0"/>
        <w:ind w:left="0"/>
        <w:jc w:val="both"/>
      </w:pPr>
      <w:r>
        <w:rPr>
          <w:rFonts w:ascii="Times New Roman"/>
          <w:b w:val="false"/>
          <w:i w:val="false"/>
          <w:color w:val="000000"/>
          <w:sz w:val="28"/>
        </w:rPr>
        <w:t>
      3. Военнослужащие Национальной гвардии, привлекаемые при чрезвычайных ситуациях социального характера и для обеспечения режима чрезвычайного положения, имеют право на обоснованный профессиональный риск. Причинение ими вреда при обоснованном профессиональном риске не является правонарушением.</w:t>
      </w:r>
    </w:p>
    <w:bookmarkEnd w:id="75"/>
    <w:p>
      <w:pPr>
        <w:spacing w:after="0"/>
        <w:ind w:left="0"/>
        <w:jc w:val="both"/>
      </w:pPr>
      <w:r>
        <w:rPr>
          <w:rFonts w:ascii="Times New Roman"/>
          <w:b w:val="false"/>
          <w:i w:val="false"/>
          <w:color w:val="000000"/>
          <w:sz w:val="28"/>
        </w:rPr>
        <w:t>
      Профессиональный риск признается обоснованным, если совершенное военнослужащим Национальной гвардии, привлекаемым при чрезвычайных ситуациях социального характера и (или) для обеспечения режима чрезвычайного положения, деяние объективно исходило из сложившейся обстановки, и поставленной цели невозможно достичь действиями, не связанными с риском, при этом военнослужащий Национальной гвардии, привлекаемый для обеспечения режима чрезвычайного положения, принял все возможные меры для предотвращения причинения вреда.</w:t>
      </w:r>
    </w:p>
    <w:bookmarkStart w:name="z88" w:id="76"/>
    <w:p>
      <w:pPr>
        <w:spacing w:after="0"/>
        <w:ind w:left="0"/>
        <w:jc w:val="both"/>
      </w:pPr>
      <w:r>
        <w:rPr>
          <w:rFonts w:ascii="Times New Roman"/>
          <w:b w:val="false"/>
          <w:i w:val="false"/>
          <w:color w:val="000000"/>
          <w:sz w:val="28"/>
        </w:rPr>
        <w:t>
      4. Военнослужащие Национальной гвардии, привлекаемые при чрезвычайных ситуациях социального характера и для обеспечения режима чрезвычайного положения, правового режима антитеррористической операции, не несут ответственности за вред, причиненный в связи с применением физической силы, специальных средств, военной и специальной техники, применением (использованием) оружия в предусмотренных настоящим Законом и иными законодательными актами случаях, если:</w:t>
      </w:r>
    </w:p>
    <w:bookmarkEnd w:id="76"/>
    <w:p>
      <w:pPr>
        <w:spacing w:after="0"/>
        <w:ind w:left="0"/>
        <w:jc w:val="both"/>
      </w:pPr>
      <w:r>
        <w:rPr>
          <w:rFonts w:ascii="Times New Roman"/>
          <w:b w:val="false"/>
          <w:i w:val="false"/>
          <w:color w:val="000000"/>
          <w:sz w:val="28"/>
        </w:rPr>
        <w:t>
      1) ими не превышены пределы необходимой обороны или меры, необходимые для задержания лица, совершившего уголовное правонарушение;</w:t>
      </w:r>
    </w:p>
    <w:p>
      <w:pPr>
        <w:spacing w:after="0"/>
        <w:ind w:left="0"/>
        <w:jc w:val="both"/>
      </w:pPr>
      <w:r>
        <w:rPr>
          <w:rFonts w:ascii="Times New Roman"/>
          <w:b w:val="false"/>
          <w:i w:val="false"/>
          <w:color w:val="000000"/>
          <w:sz w:val="28"/>
        </w:rPr>
        <w:t>
      2) они действовали во исполнение обязательного для них приказа или распоряжения, отданного в установленном порядке, за исключением совершения ими умышленного уголовного правонарушения во исполнение заведомо незаконных приказов или распоряжений;</w:t>
      </w:r>
    </w:p>
    <w:p>
      <w:pPr>
        <w:spacing w:after="0"/>
        <w:ind w:left="0"/>
        <w:jc w:val="both"/>
      </w:pPr>
      <w:r>
        <w:rPr>
          <w:rFonts w:ascii="Times New Roman"/>
          <w:b w:val="false"/>
          <w:i w:val="false"/>
          <w:color w:val="000000"/>
          <w:sz w:val="28"/>
        </w:rPr>
        <w:t>
      3) они действовали в условиях обоснованного профессионального риска или крайней необходимости.</w:t>
      </w:r>
    </w:p>
    <w:bookmarkStart w:name="z89" w:id="77"/>
    <w:p>
      <w:pPr>
        <w:spacing w:after="0"/>
        <w:ind w:left="0"/>
        <w:jc w:val="both"/>
      </w:pPr>
      <w:r>
        <w:rPr>
          <w:rFonts w:ascii="Times New Roman"/>
          <w:b w:val="false"/>
          <w:i w:val="false"/>
          <w:color w:val="000000"/>
          <w:sz w:val="28"/>
        </w:rPr>
        <w:t>
      5. В интересах личной безопасности военнослужащих Национальной гвардии, членов их семей не допускается распространение в публичном выступлении, средствах массовой информации сведений о местах дислокации или передислокации соединений и воинских частей Национальной гвардии, а также обеспечивается конфиденциальность сведений о военнослужащих Национальной гвардии, принимавших участие в пресечении деятельности вооруженных преступников, незаконных вооруженных формирований и иных организованных преступных групп (сообществ), а также сведений о членах их семей.</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8"/>
    <w:p>
      <w:pPr>
        <w:spacing w:after="0"/>
        <w:ind w:left="0"/>
        <w:jc w:val="left"/>
      </w:pPr>
      <w:r>
        <w:rPr>
          <w:rFonts w:ascii="Times New Roman"/>
          <w:b/>
          <w:i w:val="false"/>
          <w:color w:val="000000"/>
        </w:rPr>
        <w:t xml:space="preserve">  Глава 7. СОЦИАЛЬНЫЕ ГАРАНТИИ ВОЕННОСЛУЖАЩИХ</w:t>
      </w:r>
      <w:r>
        <w:br/>
      </w:r>
      <w:r>
        <w:rPr>
          <w:rFonts w:ascii="Times New Roman"/>
          <w:b/>
          <w:i w:val="false"/>
          <w:color w:val="000000"/>
        </w:rPr>
        <w:t>НАЦИОНАЛЬНОЙ ГВАРДИИ, ЧЛЕНОВ ИХ СЕМЕЙ</w:t>
      </w:r>
    </w:p>
    <w:bookmarkEnd w:id="78"/>
    <w:p>
      <w:pPr>
        <w:spacing w:after="0"/>
        <w:ind w:left="0"/>
        <w:jc w:val="both"/>
      </w:pPr>
      <w:r>
        <w:rPr>
          <w:rFonts w:ascii="Times New Roman"/>
          <w:b/>
          <w:i w:val="false"/>
          <w:color w:val="000000"/>
          <w:sz w:val="28"/>
        </w:rPr>
        <w:t>Статья 27. Социальные гарантии военнослужащих Национальной гвардии, членов их семей</w:t>
      </w:r>
    </w:p>
    <w:bookmarkStart w:name="z92" w:id="79"/>
    <w:p>
      <w:pPr>
        <w:spacing w:after="0"/>
        <w:ind w:left="0"/>
        <w:jc w:val="both"/>
      </w:pPr>
      <w:r>
        <w:rPr>
          <w:rFonts w:ascii="Times New Roman"/>
          <w:b w:val="false"/>
          <w:i w:val="false"/>
          <w:color w:val="000000"/>
          <w:sz w:val="28"/>
        </w:rPr>
        <w:t xml:space="preserve">
      1. Особый характер несения воинской службы в Национальной гвардии и ответственность военнослужащих, установленные настоящим Законом, компенсируются дополнительными социальными правами и льготами для военнослужащих и членов их семей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и законодательством Республики Казахстан о социальной защите.</w:t>
      </w:r>
    </w:p>
    <w:bookmarkEnd w:id="79"/>
    <w:bookmarkStart w:name="z93" w:id="80"/>
    <w:p>
      <w:pPr>
        <w:spacing w:after="0"/>
        <w:ind w:left="0"/>
        <w:jc w:val="both"/>
      </w:pPr>
      <w:r>
        <w:rPr>
          <w:rFonts w:ascii="Times New Roman"/>
          <w:b w:val="false"/>
          <w:i w:val="false"/>
          <w:color w:val="000000"/>
          <w:sz w:val="28"/>
        </w:rPr>
        <w:t>
      2. На военнослужащих, несущих службу в противотуберкулезных учреждениях уголовно-исполнительной системы, распространяются льготы, установленные законодательством Республики Казахстан для данной категории медицинских работников.</w:t>
      </w:r>
    </w:p>
    <w:bookmarkEnd w:id="80"/>
    <w:bookmarkStart w:name="z94" w:id="81"/>
    <w:p>
      <w:pPr>
        <w:spacing w:after="0"/>
        <w:ind w:left="0"/>
        <w:jc w:val="both"/>
      </w:pPr>
      <w:r>
        <w:rPr>
          <w:rFonts w:ascii="Times New Roman"/>
          <w:b w:val="false"/>
          <w:i w:val="false"/>
          <w:color w:val="000000"/>
          <w:sz w:val="28"/>
        </w:rPr>
        <w:t xml:space="preserve">
      3. В период привлечения военнослужащих Национальной гвардии к выполнению задач в отрыве от пункта постоянной дислокации в соответствии со статьей 10 настоящего Закона срок воинской службы, засчитываемый в выслугу лет, исчисляется из расчета один день за три дня и выплачивается денежное содержание в трехкратном размере.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Жилищные права военнослужащих Национальной гвардии, членов их семей</w:t>
      </w:r>
    </w:p>
    <w:bookmarkStart w:name="z96" w:id="82"/>
    <w:p>
      <w:pPr>
        <w:spacing w:after="0"/>
        <w:ind w:left="0"/>
        <w:jc w:val="both"/>
      </w:pPr>
      <w:r>
        <w:rPr>
          <w:rFonts w:ascii="Times New Roman"/>
          <w:b w:val="false"/>
          <w:i w:val="false"/>
          <w:color w:val="000000"/>
          <w:sz w:val="28"/>
        </w:rPr>
        <w:t xml:space="preserve">
      1. Обеспечение жилищем военнослужащих и постоянно совместно проживающих с ними членов их семей, нуждающихся в жилье, а также выплата компенсации за наем (аренду) жилища производятся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82"/>
    <w:bookmarkStart w:name="z97" w:id="83"/>
    <w:p>
      <w:pPr>
        <w:spacing w:after="0"/>
        <w:ind w:left="0"/>
        <w:jc w:val="both"/>
      </w:pPr>
      <w:r>
        <w:rPr>
          <w:rFonts w:ascii="Times New Roman"/>
          <w:b w:val="false"/>
          <w:i w:val="false"/>
          <w:color w:val="000000"/>
          <w:sz w:val="28"/>
        </w:rPr>
        <w:t>
      2. В случае гибели военнослужащего Национальной гвардии в связи с осуществлением служебной деятельности за семьей погибшего сохраняется право на получение жилой площади на тех основаниях, которые имелись при постановке на учет, жилая площадь предоставляется не позднее одного года со дня гибели военнослужащего. Члены семьи военнослужащего, потерявшие кормильца, не могут быть выселены из занимаемых ими жилых помещений без предоставления им безвозмездно другого пригодного для проживания жилого помещения в соответствии с законодательством Республики Казахстан.</w:t>
      </w:r>
    </w:p>
    <w:bookmarkEnd w:id="83"/>
    <w:bookmarkStart w:name="z98" w:id="84"/>
    <w:p>
      <w:pPr>
        <w:spacing w:after="0"/>
        <w:ind w:left="0"/>
        <w:jc w:val="left"/>
      </w:pPr>
      <w:r>
        <w:rPr>
          <w:rFonts w:ascii="Times New Roman"/>
          <w:b/>
          <w:i w:val="false"/>
          <w:color w:val="000000"/>
        </w:rPr>
        <w:t xml:space="preserve"> Глава 8. ЗАКЛЮЧИТЕЛЬНЫЕ ПОЛОЖЕНИЯ</w:t>
      </w:r>
    </w:p>
    <w:bookmarkEnd w:id="84"/>
    <w:p>
      <w:pPr>
        <w:spacing w:after="0"/>
        <w:ind w:left="0"/>
        <w:jc w:val="both"/>
      </w:pPr>
      <w:r>
        <w:rPr>
          <w:rFonts w:ascii="Times New Roman"/>
          <w:b/>
          <w:i w:val="false"/>
          <w:color w:val="000000"/>
          <w:sz w:val="28"/>
        </w:rPr>
        <w:t>Статья 29. Финансирование Национальной гвардии</w:t>
      </w:r>
    </w:p>
    <w:p>
      <w:pPr>
        <w:spacing w:after="0"/>
        <w:ind w:left="0"/>
        <w:jc w:val="both"/>
      </w:pPr>
      <w:r>
        <w:rPr>
          <w:rFonts w:ascii="Times New Roman"/>
          <w:b w:val="false"/>
          <w:i w:val="false"/>
          <w:color w:val="000000"/>
          <w:sz w:val="28"/>
        </w:rPr>
        <w:t>
      Финансирование Национальной гвардии осуществляется за счет средств республиканского бюджета.</w:t>
      </w:r>
    </w:p>
    <w:p>
      <w:pPr>
        <w:spacing w:after="0"/>
        <w:ind w:left="0"/>
        <w:jc w:val="both"/>
      </w:pPr>
      <w:r>
        <w:rPr>
          <w:rFonts w:ascii="Times New Roman"/>
          <w:b/>
          <w:i w:val="false"/>
          <w:color w:val="000000"/>
          <w:sz w:val="28"/>
        </w:rPr>
        <w:t>Статья 30. Материально-техническое обеспечение Национальной гвардии</w:t>
      </w:r>
    </w:p>
    <w:bookmarkStart w:name="z101" w:id="85"/>
    <w:p>
      <w:pPr>
        <w:spacing w:after="0"/>
        <w:ind w:left="0"/>
        <w:jc w:val="both"/>
      </w:pPr>
      <w:r>
        <w:rPr>
          <w:rFonts w:ascii="Times New Roman"/>
          <w:b w:val="false"/>
          <w:i w:val="false"/>
          <w:color w:val="000000"/>
          <w:sz w:val="28"/>
        </w:rPr>
        <w:t>
      1. Нормы материально-технического обеспечения Национальной гвардии утверждаются министром внутренних дел Республики Казахстан по согласованию с центральным уполномоченным органом по бюджетному планированию.</w:t>
      </w:r>
    </w:p>
    <w:bookmarkEnd w:id="85"/>
    <w:p>
      <w:pPr>
        <w:spacing w:after="0"/>
        <w:ind w:left="0"/>
        <w:jc w:val="both"/>
      </w:pPr>
      <w:r>
        <w:rPr>
          <w:rFonts w:ascii="Times New Roman"/>
          <w:b w:val="false"/>
          <w:i w:val="false"/>
          <w:color w:val="000000"/>
          <w:sz w:val="28"/>
        </w:rPr>
        <w:t>
      Порядок материально-технического обеспечения Национальной гвардии утверждается Правительством Республики Казахстан.</w:t>
      </w:r>
    </w:p>
    <w:bookmarkStart w:name="z102" w:id="86"/>
    <w:p>
      <w:pPr>
        <w:spacing w:after="0"/>
        <w:ind w:left="0"/>
        <w:jc w:val="both"/>
      </w:pPr>
      <w:r>
        <w:rPr>
          <w:rFonts w:ascii="Times New Roman"/>
          <w:b w:val="false"/>
          <w:i w:val="false"/>
          <w:color w:val="000000"/>
          <w:sz w:val="28"/>
        </w:rPr>
        <w:t>
      2. Национальная гвардия обеспечивается вооружением, авиационной, автомобильной, бронетанковой и другой военной техникой и материальными средствами в порядке и по нормам, установленным для Вооруженных Сил Республики Казахстан, других войск и воинских формирований и органов внутренних дел Республики Казахстан.</w:t>
      </w:r>
    </w:p>
    <w:bookmarkEnd w:id="86"/>
    <w:bookmarkStart w:name="z103" w:id="87"/>
    <w:p>
      <w:pPr>
        <w:spacing w:after="0"/>
        <w:ind w:left="0"/>
        <w:jc w:val="both"/>
      </w:pPr>
      <w:r>
        <w:rPr>
          <w:rFonts w:ascii="Times New Roman"/>
          <w:b w:val="false"/>
          <w:i w:val="false"/>
          <w:color w:val="000000"/>
          <w:sz w:val="28"/>
        </w:rPr>
        <w:t>
      3. Воинским частям (подразделениям), выполняющим обязанности по охране важных государственных объектов и коммуникаций, специальных грузов, а также объектов учреждений уголовно-исполнительной системы, военные городки, здания и сооружения для размещения личного состава, вооружения, техники и военно-технического имущества, а также органов управления выделяются или возводятся министерствами, ведомствами (учреждениями), объекты которых охраняются Национальной гвардией.</w:t>
      </w:r>
    </w:p>
    <w:bookmarkEnd w:id="87"/>
    <w:bookmarkStart w:name="z104" w:id="88"/>
    <w:p>
      <w:pPr>
        <w:spacing w:after="0"/>
        <w:ind w:left="0"/>
        <w:jc w:val="both"/>
      </w:pPr>
      <w:r>
        <w:rPr>
          <w:rFonts w:ascii="Times New Roman"/>
          <w:b w:val="false"/>
          <w:i w:val="false"/>
          <w:color w:val="000000"/>
          <w:sz w:val="28"/>
        </w:rPr>
        <w:t>
      4. Подразделения Национальной гвардии, привлекаемые для выполнения задач по обеспечению охраны общественного порядка в отрыве от пункта постоянной дислокации в условиях введения режима чрезвычайного положения, правового режима антитеррористической операции, при проведении массовых общественно-политических мероприятий, обеспечиваются жилыми помещениями для расквартирования, коммунальными услугами, линиями и каналами связи, транспортными средствами и горюче-смазочными материалами, дополнительным питанием за счет бюджетных средств.</w:t>
      </w:r>
    </w:p>
    <w:bookmarkEnd w:id="88"/>
    <w:bookmarkStart w:name="z105" w:id="89"/>
    <w:p>
      <w:pPr>
        <w:spacing w:after="0"/>
        <w:ind w:left="0"/>
        <w:jc w:val="both"/>
      </w:pPr>
      <w:r>
        <w:rPr>
          <w:rFonts w:ascii="Times New Roman"/>
          <w:b w:val="false"/>
          <w:i w:val="false"/>
          <w:color w:val="000000"/>
          <w:sz w:val="28"/>
        </w:rPr>
        <w:t>
      5. Национальная гвардия закупает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 Порядок введения в действие настоящего Закона</w:t>
      </w:r>
    </w:p>
    <w:bookmarkStart w:name="z107" w:id="90"/>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90"/>
    <w:bookmarkStart w:name="z108" w:id="9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июня 1992 года "О Внутренних войсках Министерства внутренних дел Республики Казахстан" (Ведомости Верховного Совета Республики Казахстан, 1992 г., № 11-12, ст. 290; № 24, ст. 592; 1993 г., № 8, ст. 179; 1995 г., № 1-2, ст. 17; № 23, ст. 155; Ведомости Парламента Республики Казахстан, 1997 г., № 7, ст. 79; № 12, ст. 184; № 13-14, ст. 205; 1998 г., № 23, ст. 416; № 24, ст. 436; 1999 г., № 8, ст. 233, 247; 2001 г., № 13-14, ст. 174; № 20, ст. 257; № 24, ст. 336; 2004 г., № 23, ст. 142; № 24, ст. 155; 2007 г., № 15, ст. 107; 2008 г., № 10-11, ст. 39; 2010 г., № 7, ст. 32; № 24, ст. 149; 2011 г., № 1, ст. 7; № 11, ст. 102; № 16, ст. 129; 2012 г., № 3, ст. 26; № 5, ст. 41; 2013 г., № 2, ст. 8; № 14, ст. 72; 2014 г., № 7, ст. 37; № 14, ст. 84; № 16, ст. 90).</w:t>
      </w:r>
    </w:p>
    <w:bookmarkEnd w:id="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