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9d0e" w14:textId="6529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усиления защиты права собственности, гарантирования защиты договорных обязательств и ужесточения ответственности за их нарушение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июля 2015 года № 333-V ЗРК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8, ст. 44; № 17, ст. 81; № 19, ст. 88; № 24, ст. 125, 134; 2010 г., № 1-2, ст. 2; № 7, ст. 28; № 15, ст. 71; № 17-18, ст. 112; 2011 г., № 2, ст. 21, 28; № 3, ст. 32; № 4, ст. 37; № 5, ст. 43; № 6, ст. 50; № 16, ст. 129; № 24, ст. 196; 2012 г., № 1, ст. 5; № 2, ст. 13, 15; № 6, ст. 43; № 8, ст. 64; № 10, ст. 77; № 11, ст. 80; № 20, ст. 121; № 21-22, ст. 124; № 23-24, ст. 125; 2013 г., № 7, ст. 36; № 10-11, ст. 56; № 14, ст. 72; № 15, ст. 76; 2014 г., № 4-5, ст. 24; № 10, ст. 52; № 11, ст. 61, 63; № 14, ст. 84; № 21, ст. 122; № 23, ст. 143; 2015 г., № 7, ст. 34, № 8, ст. 42,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внесены изменения в текст </w:t>
      </w:r>
      <w:r>
        <w:rPr>
          <w:rFonts w:ascii="Times New Roman"/>
          <w:b w:val="false"/>
          <w:i w:val="false"/>
          <w:color w:val="000000"/>
          <w:sz w:val="28"/>
        </w:rPr>
        <w:t>статьи 261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267 дополнить словами «в соответствии с правилами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922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317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неисполненного обязательства (без учета неустойки (штрафа, пени) составляет менее десяти процентов от стоимости заложенного имущества, определенной сторонами в договоре о залоге;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 просрочки исполнения обязательства, обеспеченного залогом, составляет менее трех месяцев.»;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321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нарушения залогодателем обязательства, обеспеченного залогом (</w:t>
      </w:r>
      <w:r>
        <w:rPr>
          <w:rFonts w:ascii="Times New Roman"/>
          <w:b w:val="false"/>
          <w:i w:val="false"/>
          <w:color w:val="000000"/>
          <w:sz w:val="28"/>
        </w:rPr>
        <w:t>статьи 317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Кодекса, </w:t>
      </w:r>
      <w:r>
        <w:rPr>
          <w:rFonts w:ascii="Times New Roman"/>
          <w:b w:val="false"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декабря 1995 года «Об ипотеке недвижимого имущества»).».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 (Ведомости Парламента Республики Казахстан, 1999 г., № 16-17, ст. 642; № 23, ст. 929; 2000 г., № 3-4, ст. 66; № 10, ст. 244; № 22, ст. 408; 2001 г., № 23, ст. 309; № 24, ст. 338; 2002 г., № 10, ст. 102; 2003 г., № 1-2, ст. 7; № 4, ст. 25; № 11, ст. 56; № 14, ст. 103; № 15, ст. 138, 139; 2004 г., № 3-4, ст. 16; № 5, ст. 25; № 6, ст. 42; № 16, ст. 91; № 23, ст. 142; 2005 г., № 21-22, ст. 87; № 23, ст. 104; 2006 г., № 4, ст. 24, 25; № 8, ст. 45; № 11, ст. 55; № 13, ст. 85; 2007 г., № 3, ст. 21; № 4, ст. 28; № 5-6, ст. 37; № 8, ст. 52; № 9, ст. 67; № 12, ст. 88; 2009 г., № 2-3, ст. 16; № 9-10, ст. 48; № 17, ст. 81; № 19, ст. 88; № 24, ст. 134; 2010 г., № 3-4, ст. 12; № 5, ст. 23; № 7, ст. 28; № 15, ст. 71; № 17-18, ст. 112; 2011 г., № 3, ст. 32; № 5, ст. 43; № 6, ст. 50, 53; № 16, ст. 129; № 24, ст. 196; 2012 г., № 2, ст. 13, 14, 15; № 8, ст. 64; № 10, ст. 77; № 12, ст. 85; № 13, ст. 91; № 14, ст. 92; № 20, ст. 121; № 21-22, ст. 124; 2013 г., № 4, ст. 21; № 10-11, ст. 56; № 15, ст. 82; 2014 г., № 1, ст. 9; № 4-5, ст. 24; № 11, ст. 61, 69; № 14, ст. 84; № 19-I, 19-II, ст. 96; № 21, ст. 122; № 23, ст. 143; 2015 г., № 7, ст. 34, № 8, ст. 42,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722 дополнить словами «, а также удовлетворить свои требования путем обращения взыскания на заложенное имущество (подпункт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321 настоящего Кодекса)».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(Ведомости Верховного Совета Республики Казахстан, 1995 г., № 15-16, ст. 106; Ведомости Парламента Республики Казахстан, 1996 г., № 2, ст. 184; № 15, ст. 281; № 19, ст. 370; 1997 г., № 5, ст. 58; № 13-14, ст. 205; № 22, ст. 333; 1998 г., № 11-12, ст. 176; № 17-18, ст. 224; 1999 г., № 20, ст. 727; 2000 г., № 3-4, ст. 66; № 22, ст. 408; 2001 г., № 8, ст. 52; № 9, ст. 86; 2002 г., № 17, ст. 155; 2003 г., № 5, ст. 31; № 10, ст. 51; № 11, ст. 56, 67; № 15, ст. 138, 139; 2004 г., № 11-12, ст. 66; № 15, ст. 86; № 16, ст. 91; № 23, ст. 140; 2005 г., № 7-8, ст. 24; № 14, ст. 55, 58; № 23, ст. 104; 2006 г., № 3, ст. 22; № 4, ст. 24; № 8, ст. 45; № 11, ст. 55; № 16, ст. 99; 2007 г., № 2, ст. 18; № 4, ст. 28, 33; 2008 г., № 17-18, ст. 72; № 20, ст. 88; № 23, ст. 114; 2009 г., № 2-3, ст. 16, 18, 21; № 17, ст. 81; № 19, ст. 88; № 24, ст. 134; 2010 г., № 5, ст. 23; № 7, ст. 28; № 17-18, ст. 111; 2011 г., № 3, ст. 32; № 5, ст. 43; № 6, ст. 50; № 12, ст. 111; № 13, ст. 116; № 14, ст. 117; № 24, ст. 196; 2012 г., № 2, ст. 15; № 8, ст. 64; № 10, ст. 77; № 13, ст. 91; № 20, ст. 121; № 21-22, ст. 124; № 23-24, ст. 125; 2013 г., № 10-11, ст. 56; № 15, ст. 76; 2014 г., № 1, ст. 9; № 4-5, ст. 24; № 6, ст. 27; № 10, ст. 52; № 11, ст. 61; № 12, ст. 82; № 19-I, 19-II ст. 94, 96; № 21, ст. 122; № 22, ст. 131; № 23, ст. 143; 2015 г., № 8, ст.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частями второй,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«Перечнем обязательных условий договора банковского займа устанавливается в том числе форма памятки для заемщика –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Памятка для заемщика – физического лица содержит общую сумму и валюту займа, срок займа, количество платежей по займу, вид ставки вознаграждения (фиксированная или плавающая), размер ставки вознаграждения в годовых процентах и в достоверном, годовом, эффективном, сопоставимом исчислении, общую сумму к погашению по займу, итоговую сумму вознаграждения, размер неустойки (штрафа, пени) за несвоевременное погашение основного долга и вознаграждения, срок пролонгации договоров страхования, иные виды штрафов, пени согласно условиям договора банковского займа.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Памятка для заемщика – физического лица подписывается каждой стороной договора банковского займа, скрепляется печатью банка и прилагается к договору банковского займа.»;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Требования частей второй, третьей и четвертой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распространяются на заем, выданный на срок не более одного месяца, заем, выданный в рамках кредитной линии по платежной карточке, кредит овердрафт.».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«Об ипотеке недвижимого имущества» (Ведомости Верховного Совета Республики Казахстан, 1995 г., № 24, ст. 165; Ведомости Парламента Республики Казахстан, 1997 г., № 13-14, ст. 205; 2000 г., № 18, ст. 336; 2003 г., № 11, ст. 67; 2005 г., № 23, ст. 104; 2007 г., № 2, ст. 18; № 4, ст. 28; № 18, ст. 143; 2011 г., № 3, ст. 32; № 6, ст. 50; № 11, ст. 102; 2012 г., № 13, ст. 91; № 20, ст. 121; 2013 г., № 14, ст. 72; 2014 г., № 11, ст. 61; 2015 г., № 8, ст. 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статью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«Статья 20. Основание и способы реализации ипотеки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Взыскание на заложенное имущество для удовлетворения требований залогодержателя может быть обращено в случае неисполнения должником обеспеченного ипотекой обязательства, за которое он отвечает.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Залогодержатель вправе удовлетворить свои требования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ипотеки в судебном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ипотеки во внесудебном порядке, если это предусмотрено законами Республики Казахстан либо в ипотечном договоре или последующем соглашении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обращения в свою собственность заложенного имущества в случае объявления торгов несостоявшимися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Закона.».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октября 2008 года «О внесении изменений и дополнений в некоторые законодательные акты Республики Казахстан по вопросам устойчивости финансовой системы» (Ведомости Парламента Республики Казахстан, 2008 г., № 17-18, ст. 72):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В случае принудительной ликвидации банка-участника системы обязательного гарантирования депозитов в период с 1 января 2007 года до 1 января 2012 года организация, осуществляющая обязательное гарантирование депозитов, выплачивает депозиторам – физическим лицам гарантийное возмещение по гарантируемым депозитам в сумме остатка по депозиту без начисленного по депозиту вознаграждения, но не более пяти миллионов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Организация, осуществляющая обязательное гарантирование депозитов, в течение четырнадцати рабочих дней со дня введения в действие настоящего Закона обязана опубликовать в периодических печатных изданиях, распространяемых на всей территории Республики Казахстан, на казахском и русском языках информацию о начале выплаты гаранного возмещения с указанием наименования банка-агента (либо Национального оператора почты в случае невозможности выбора банка-агента), осуществляющего выплату гарантийного возмещения, периоде и месте (местах) выплаты либо об отсрочке начала выплаты гарантийного возмещения.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Депозитор принудительно ликвидируемого банка-участника в течение шести месяцев со дня выхода объявления о начале выплаты гарантийного возмещения обращается в банк-агент с требованием о выплате ему гарантийного возмещения и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по форме, определенной организацией, осуществляющей обязательное гарантирование депозитов;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обращения наследника – документы, подтверждающие его право на наследство или право использования денег наследодателя;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обращения представителя депозитора (наследника) – нотариально удостоверенную доверенность.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подтверждении прав требования депозитора к принудительно ликвидируемому банку-участнику банк-агент выплачивает гарантийное возмещение не позднее пяти рабочих дней со дня обращения депозитора к банку-агенту.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Вопросы, не урегулированные настоящим Законом,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обязательном гарантировании депозитов, размещенных в банках второго уровня Республики Казахстан».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