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80253" w14:textId="8b802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Протокола о присоединении Республики Армения к подписанному 23 декабря 2014 года Договору о присоединении Кыргызской Республики к Договору о Евразийском экономическом союзе от 29 мая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 августа 2015 года № 347-V ЗРК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 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присоединении Республики Армения к подписанному 23 декабря 2014 года Договору о присоединении Кыргызской Республики к Договору о Евразийском экономическом союзе от 29 мая 2014 года, совершенный в Москве 8 мая 2015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bookmarkStart w:name="z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</w:t>
      </w:r>
      <w:r>
        <w:br/>
      </w:r>
      <w:r>
        <w:rPr>
          <w:rFonts w:ascii="Times New Roman"/>
          <w:b/>
          <w:i w:val="false"/>
          <w:color w:val="000000"/>
        </w:rPr>
        <w:t>
о присоединении Республики Армения к подписанному 23 декабря</w:t>
      </w:r>
      <w:r>
        <w:br/>
      </w:r>
      <w:r>
        <w:rPr>
          <w:rFonts w:ascii="Times New Roman"/>
          <w:b/>
          <w:i w:val="false"/>
          <w:color w:val="000000"/>
        </w:rPr>
        <w:t>
2014 года Договору о присоединении Кыргызской Республики</w:t>
      </w:r>
      <w:r>
        <w:br/>
      </w:r>
      <w:r>
        <w:rPr>
          <w:rFonts w:ascii="Times New Roman"/>
          <w:b/>
          <w:i w:val="false"/>
          <w:color w:val="000000"/>
        </w:rPr>
        <w:t>
к Договору о Евразийском экономическом союзе</w:t>
      </w:r>
      <w:r>
        <w:br/>
      </w:r>
      <w:r>
        <w:rPr>
          <w:rFonts w:ascii="Times New Roman"/>
          <w:b/>
          <w:i w:val="false"/>
          <w:color w:val="000000"/>
        </w:rPr>
        <w:t>
от 29 мая 2014 года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Республика Беларусь, Республика Казахстан, Кыргызская Республика и Российская Федерация, с одной стороны, и Республика Армения, с другой стороны,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положениями абзаца четвертого </w:t>
      </w:r>
      <w:r>
        <w:rPr>
          <w:rFonts w:ascii="Times New Roman"/>
          <w:b w:val="false"/>
          <w:i w:val="false"/>
          <w:color w:val="000000"/>
          <w:sz w:val="28"/>
        </w:rPr>
        <w:t>статьи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присоединении Республики Армения к Договору о Евразийском экономическом союзе от 29 мая 2014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вступление в силу 2 января 2015 года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присоединении Республики Армения к Договору о Евразийском экономическом союзе от 29 мая 2014 года, подписанного 10 октября 2014 года, и с учетом подписания 23 декабря 2014 года Договора о присоединении Кыргызской Республики к Договору о Евразийском экономическом союзе от 29 мая 2014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Настоящим Протоколом Республика Армения присоединяется к подписанному 23 декабря 2014 года </w:t>
      </w:r>
      <w:r>
        <w:rPr>
          <w:rFonts w:ascii="Times New Roman"/>
          <w:b w:val="false"/>
          <w:i w:val="false"/>
          <w:color w:val="000000"/>
          <w:sz w:val="28"/>
        </w:rPr>
        <w:t>Договору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присоединении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Кыргызской Республики к Договору о Евразийском экономическом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союзе от 29 мая 2014 года.</w:t>
      </w:r>
    </w:p>
    <w:bookmarkStart w:name="z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Протокол вступает в силу с даты получения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депозитарием по дипломатическим каналам последнего письменного уведомления о выполнении государствами–участниками настоящего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Протокола внутригосударственных процедур, необходимых для 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вступления в силу, но не ранее даты вступления в силу подписанного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 декабря 2014 года Договора о присоединении Кыргызской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 Договору о Евразийском экономическом союзе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мая 2014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Москве 8 мая 2015 года в одном подлинном экземпляре на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Протокола хранится в Евразийской экономической комиссии, которая являясь депозитарием настоящего Протокола, направит каждому государству–участнику настоящего Протокола его заверенную копию.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140"/>
        <w:gridCol w:w="1766"/>
        <w:gridCol w:w="2808"/>
        <w:gridCol w:w="2379"/>
        <w:gridCol w:w="747"/>
        <w:gridCol w:w="3160"/>
      </w:tblGrid>
      <w:tr>
        <w:trPr>
          <w:trHeight w:val="855" w:hRule="atLeast"/>
        </w:trPr>
        <w:tc>
          <w:tcPr>
            <w:tcW w:w="3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 Казахстан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Кыргызскую Республику</w:t>
            </w:r>
          </w:p>
        </w:tc>
        <w:tc>
          <w:tcPr>
            <w:tcW w:w="3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Российскую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Федерацию</w:t>
            </w:r>
          </w:p>
        </w:tc>
      </w:tr>
      <w:tr>
        <w:trPr>
          <w:trHeight w:val="855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Настоящим удостоверяю, что данный текст является полной и аутентичной копией Протокола о присоединении Республики Армения к подписанному 23 декабря 2014 года Договору о присоединении Кыргызской Республики к Договору о Евразийском экономическом союзе от 29 мая 2014 года, подписанного 8 мая 2015 г. в г. Москве: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Республику Беларусь — Президентом Республики Беларусь А.Г. Лукашенко;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Республику Казахстан — Президентом Республики Казахстан Н.А. Назарбаевым;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Кыргызскую Республику — Президентом Кыргызской Республики А.Ш. Атамбаевым;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Российскую Федерацию — Президентом Российской Федерации В.В. Путиным;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Республику Армения - Президентом Республики Армения С.А. Саргсяном.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Подлинный экземпляр хранится в Евразийской экономической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Правового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В.И. Тараскин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