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48ed" w14:textId="66e4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pPr>
        <w:spacing w:after="0"/>
        <w:ind w:left="0"/>
        <w:jc w:val="both"/>
      </w:pPr>
      <w:r>
        <w:rPr>
          <w:rFonts w:ascii="Times New Roman"/>
          <w:b w:val="false"/>
          <w:i w:val="false"/>
          <w:color w:val="000000"/>
          <w:sz w:val="28"/>
        </w:rPr>
        <w:t>Закон Республики Казахстан от 12 ноября 2015 года № 395-V ЗРК</w:t>
      </w:r>
    </w:p>
    <w:p>
      <w:pPr>
        <w:spacing w:after="0"/>
        <w:ind w:left="0"/>
        <w:jc w:val="both"/>
      </w:pPr>
      <w:r>
        <w:rPr>
          <w:rFonts w:ascii="Times New Roman"/>
          <w:b w:val="false"/>
          <w:i w:val="false"/>
          <w:color w:val="000000"/>
          <w:sz w:val="28"/>
        </w:rPr>
        <w:t>      </w:t>
      </w: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62. Стратегический план и меморандум государственного органа»;</w:t>
      </w:r>
      <w:r>
        <w:br/>
      </w:r>
      <w:r>
        <w:rPr>
          <w:rFonts w:ascii="Times New Roman"/>
          <w:b w:val="false"/>
          <w:i w:val="false"/>
          <w:color w:val="000000"/>
          <w:sz w:val="28"/>
        </w:rPr>
        <w:t>
</w:t>
      </w:r>
      <w:r>
        <w:rPr>
          <w:rFonts w:ascii="Times New Roman"/>
          <w:b w:val="false"/>
          <w:i w:val="false"/>
          <w:color w:val="000000"/>
          <w:sz w:val="28"/>
        </w:rPr>
        <w:t>
      дополнить заголовком статьи 94-1 следующего содержания:</w:t>
      </w:r>
      <w:r>
        <w:br/>
      </w:r>
      <w:r>
        <w:rPr>
          <w:rFonts w:ascii="Times New Roman"/>
          <w:b w:val="false"/>
          <w:i w:val="false"/>
          <w:color w:val="000000"/>
          <w:sz w:val="28"/>
        </w:rPr>
        <w:t>
      «Статья 94-1. Возврат из республиканского бюджета части привлеченного гарантированного трансферта из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w:t>
      </w:r>
      <w:r>
        <w:rPr>
          <w:rFonts w:ascii="Times New Roman"/>
          <w:b w:val="false"/>
          <w:i w:val="false"/>
          <w:color w:val="000000"/>
          <w:sz w:val="28"/>
        </w:rPr>
        <w:t xml:space="preserve"> статьи 3:</w:t>
      </w:r>
      <w:r>
        <w:br/>
      </w:r>
      <w:r>
        <w:rPr>
          <w:rFonts w:ascii="Times New Roman"/>
          <w:b w:val="false"/>
          <w:i w:val="false"/>
          <w:color w:val="000000"/>
          <w:sz w:val="28"/>
        </w:rPr>
        <w:t>
</w:t>
      </w:r>
      <w:r>
        <w:rPr>
          <w:rFonts w:ascii="Times New Roman"/>
          <w:b w:val="false"/>
          <w:i w:val="false"/>
          <w:color w:val="000000"/>
          <w:sz w:val="28"/>
        </w:rPr>
        <w:t>
      дополнить подпунктами 12-5) и 14-2) следующего содержания:</w:t>
      </w:r>
      <w:r>
        <w:br/>
      </w:r>
      <w:r>
        <w:rPr>
          <w:rFonts w:ascii="Times New Roman"/>
          <w:b w:val="false"/>
          <w:i w:val="false"/>
          <w:color w:val="000000"/>
          <w:sz w:val="28"/>
        </w:rPr>
        <w:t>
      «12-5) неосвоение бюджетных средств – сложившаяся по итогам отчетного периода сумма превышения сводного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резервов Правительства Республики Казахстан и местных исполнительных органов, условно финансируемых расходов, а также суммы возврата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w:t>
      </w:r>
      <w:r>
        <w:br/>
      </w:r>
      <w:r>
        <w:rPr>
          <w:rFonts w:ascii="Times New Roman"/>
          <w:b w:val="false"/>
          <w:i w:val="false"/>
          <w:color w:val="000000"/>
          <w:sz w:val="28"/>
        </w:rPr>
        <w:t>
      «14-2) неэффективное исполнение бюджетных программ – расходование бюджетных средств, не соответствующее следующим принципам бюджетной системы: результативность, обоснованность, эффективность, ответственность, адресность и целевой характер бюджетных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30)</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62-1)</w:t>
      </w:r>
      <w:r>
        <w:rPr>
          <w:rFonts w:ascii="Times New Roman"/>
          <w:b w:val="false"/>
          <w:i w:val="false"/>
          <w:color w:val="000000"/>
          <w:sz w:val="28"/>
        </w:rPr>
        <w:t xml:space="preserve"> и </w:t>
      </w:r>
      <w:r>
        <w:rPr>
          <w:rFonts w:ascii="Times New Roman"/>
          <w:b w:val="false"/>
          <w:i w:val="false"/>
          <w:color w:val="000000"/>
          <w:sz w:val="28"/>
        </w:rPr>
        <w:t>62-2)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 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государственных, правительственных программ и программ развития территорий для достижения цели, отражающее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r>
        <w:br/>
      </w:r>
      <w:r>
        <w:rPr>
          <w:rFonts w:ascii="Times New Roman"/>
          <w:b w:val="false"/>
          <w:i w:val="false"/>
          <w:color w:val="000000"/>
          <w:sz w:val="28"/>
        </w:rPr>
        <w:t>
      «61) показатели результатов – совокупность целевых индикаторов, прямых и конечных результатов, характеризующих деятельность государственного органа по реализации стратегического плана, программы развития территории и (или) бюджетных программ;»;</w:t>
      </w:r>
      <w:r>
        <w:br/>
      </w:r>
      <w:r>
        <w:rPr>
          <w:rFonts w:ascii="Times New Roman"/>
          <w:b w:val="false"/>
          <w:i w:val="false"/>
          <w:color w:val="000000"/>
          <w:sz w:val="28"/>
        </w:rPr>
        <w:t>
      «62-1) целевой индикатор – показатель, количественно измеряющий достижение цели стратегического плана или программы развития территории;</w:t>
      </w:r>
      <w:r>
        <w:br/>
      </w:r>
      <w:r>
        <w:rPr>
          <w:rFonts w:ascii="Times New Roman"/>
          <w:b w:val="false"/>
          <w:i w:val="false"/>
          <w:color w:val="000000"/>
          <w:sz w:val="28"/>
        </w:rPr>
        <w:t>
      62-2) взаимопогашаемые операции – операции, осуществляемые при формировании государственного бюджета и бюджета области, а также отчетов об их исполнении, связанные с исключением сумм трансфертов, бюджетных кредитов и других денег, передаваемых из одного уровня бюджета на другой, в целях исключения двойного счета;»;</w:t>
      </w:r>
      <w:r>
        <w:br/>
      </w:r>
      <w:r>
        <w:rPr>
          <w:rFonts w:ascii="Times New Roman"/>
          <w:b w:val="false"/>
          <w:i w:val="false"/>
          <w:color w:val="000000"/>
          <w:sz w:val="28"/>
        </w:rPr>
        <w:t>
</w:t>
      </w:r>
      <w:r>
        <w:rPr>
          <w:rFonts w:ascii="Times New Roman"/>
          <w:b w:val="false"/>
          <w:i w:val="false"/>
          <w:color w:val="000000"/>
          <w:sz w:val="28"/>
        </w:rPr>
        <w:t>
      дополнить подпунктом 62-3) следующего содержания:</w:t>
      </w:r>
      <w:r>
        <w:br/>
      </w:r>
      <w:r>
        <w:rPr>
          <w:rFonts w:ascii="Times New Roman"/>
          <w:b w:val="false"/>
          <w:i w:val="false"/>
          <w:color w:val="000000"/>
          <w:sz w:val="28"/>
        </w:rPr>
        <w:t>
      «62-3) налоговый потенциал региона – максимально возможная сумма поступлений налогов и других обязательных платежей в бюджет, рассчитываемая для определения объемов доходов региона при установлении размеров трансфертов общего характера на трехлетний период;»;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«70) конечный результат – показатель бюджетной программы, количественно измеряющий достижение цели стратегического плана, программы развития территории и (или) бюджетной программы, обусловленный достижением прямых результатов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подпункты 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«3) принцип реалистичности – соответствие утвержденных (уточненных, скорректированных) показателей бюджета утвержденным (уточненным, скорректированным) параметрам, направлениям прогнозов социально-экономического развития, стратегических планов государственных органов, программ развития территорий;»;</w:t>
      </w:r>
      <w:r>
        <w:br/>
      </w:r>
      <w:r>
        <w:rPr>
          <w:rFonts w:ascii="Times New Roman"/>
          <w:b w:val="false"/>
          <w:i w:val="false"/>
          <w:color w:val="000000"/>
          <w:sz w:val="28"/>
        </w:rPr>
        <w:t>
       «6) принцип результативности – разработка и исполнение бюджета, ориентированного на достижение показателей результатов, предусмотренных стратегическими планами, программами развития территорий и (или) бюджетными программами государственных органов;»;</w:t>
      </w:r>
      <w:r>
        <w:br/>
      </w:r>
      <w:r>
        <w:rPr>
          <w:rFonts w:ascii="Times New Roman"/>
          <w:b w:val="false"/>
          <w:i w:val="false"/>
          <w:color w:val="000000"/>
          <w:sz w:val="28"/>
        </w:rPr>
        <w:t>
      «12) принцип эффективности – разработка и исполнение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достижения прямого и конечного результата с использованием меньшего объема бюджетных средств;»;</w:t>
      </w:r>
      <w:r>
        <w:br/>
      </w:r>
      <w:r>
        <w:rPr>
          <w:rFonts w:ascii="Times New Roman"/>
          <w:b w:val="false"/>
          <w:i w:val="false"/>
          <w:color w:val="000000"/>
          <w:sz w:val="28"/>
        </w:rPr>
        <w:t>
      «14) принцип адресности и целевого характера бюджетных средств – направление и использование бюджетных средств администраторами бюджетных программ, субъектами квазигосударственного сектора для достижения показателей результатов, предусмотренных стратегическими планами, программами развития территорий и (или) бюджетными программами государственных органов, финансово-экономическими обоснованиями бюджетных инвестиций, посредством участия в уставном капитале субъектов квазигосударственного сектора с соблюдением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статьи 5 изложить в следующей редакции:</w:t>
      </w:r>
      <w:r>
        <w:br/>
      </w:r>
      <w:r>
        <w:rPr>
          <w:rFonts w:ascii="Times New Roman"/>
          <w:b w:val="false"/>
          <w:i w:val="false"/>
          <w:color w:val="000000"/>
          <w:sz w:val="28"/>
        </w:rPr>
        <w:t>
      «1. Проекты законов, предусматривающие сокращение государственных доходов или увеличение государственных расходов,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Казахстан на проекты законов,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формируется с учетом предложений Республиканской бюджетной комиссии.</w:t>
      </w:r>
      <w:r>
        <w:br/>
      </w:r>
      <w:r>
        <w:rPr>
          <w:rFonts w:ascii="Times New Roman"/>
          <w:b w:val="false"/>
          <w:i w:val="false"/>
          <w:color w:val="000000"/>
          <w:sz w:val="28"/>
        </w:rPr>
        <w:t>
      Для проектов законов, вносимых в Мажилис Парламента Республики Казахстан в порядке законодательной инициативы Президента Республики Казахстан, наличие такого заключения не требуется.</w:t>
      </w:r>
      <w:r>
        <w:br/>
      </w:r>
      <w:r>
        <w:rPr>
          <w:rFonts w:ascii="Times New Roman"/>
          <w:b w:val="false"/>
          <w:i w:val="false"/>
          <w:color w:val="000000"/>
          <w:sz w:val="28"/>
        </w:rPr>
        <w:t>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подлежат обязательному рассмотрению Республиканской бюджетной комиссией.»;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19 дополнить подпунктом 2-1) следующего содержания:</w:t>
      </w:r>
      <w:r>
        <w:br/>
      </w:r>
      <w:r>
        <w:rPr>
          <w:rFonts w:ascii="Times New Roman"/>
          <w:b w:val="false"/>
          <w:i w:val="false"/>
          <w:color w:val="000000"/>
          <w:sz w:val="28"/>
        </w:rPr>
        <w:t>
      «2-1) специальный резерв;»;</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20</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Специальный резерв используется на затраты, определяемые решениями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1</w:t>
      </w:r>
      <w:r>
        <w:rPr>
          <w:rFonts w:ascii="Times New Roman"/>
          <w:b w:val="false"/>
          <w:i w:val="false"/>
          <w:color w:val="000000"/>
          <w:sz w:val="28"/>
        </w:rPr>
        <w:t xml:space="preserve"> статьи 24 изложить в следующей редакции:</w:t>
      </w:r>
      <w:r>
        <w:br/>
      </w:r>
      <w:r>
        <w:rPr>
          <w:rFonts w:ascii="Times New Roman"/>
          <w:b w:val="false"/>
          <w:i w:val="false"/>
          <w:color w:val="000000"/>
          <w:sz w:val="28"/>
        </w:rPr>
        <w:t>
      «1. Гарантированным трансфертом из Национального фонда Республики Казахстан являются поступления в республиканский бюджет из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32. Бюджетные программы</w:t>
      </w:r>
      <w:r>
        <w:br/>
      </w:r>
      <w:r>
        <w:rPr>
          <w:rFonts w:ascii="Times New Roman"/>
          <w:b w:val="false"/>
          <w:i w:val="false"/>
          <w:color w:val="000000"/>
          <w:sz w:val="28"/>
        </w:rPr>
        <w:t>
      1. Бюджетная программа администратора республиканских бюджетных программ, разрабатывающего стратегический план, определяет направление расходов республиканского бюджета, взаимоувязанное с целями, определенными в стратегическом плане.</w:t>
      </w:r>
      <w:r>
        <w:br/>
      </w:r>
      <w:r>
        <w:rPr>
          <w:rFonts w:ascii="Times New Roman"/>
          <w:b w:val="false"/>
          <w:i w:val="false"/>
          <w:color w:val="000000"/>
          <w:sz w:val="28"/>
        </w:rPr>
        <w:t>
      Бюджетная программа администратора республиканских бюджетных программ, не разрабатывающего стратегический план, определяет направление расходов республиканского бюджета, взаимоувязанное с полномочиями, определенными в положении о государственном органе.</w:t>
      </w:r>
      <w:r>
        <w:br/>
      </w:r>
      <w:r>
        <w:rPr>
          <w:rFonts w:ascii="Times New Roman"/>
          <w:b w:val="false"/>
          <w:i w:val="false"/>
          <w:color w:val="000000"/>
          <w:sz w:val="28"/>
        </w:rPr>
        <w:t>
      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соответствующей программе развития территории, либо полномочиями, определенными в положении о государственном органе.</w:t>
      </w:r>
      <w:r>
        <w:br/>
      </w:r>
      <w:r>
        <w:rPr>
          <w:rFonts w:ascii="Times New Roman"/>
          <w:b w:val="false"/>
          <w:i w:val="false"/>
          <w:color w:val="000000"/>
          <w:sz w:val="28"/>
        </w:rPr>
        <w:t>
      2. Бюджетная программа разрабатывается на плановый период ежегодно на скользящей основе администратором бюджетных программ и содержит показатели прямого и конечного результатов, объемы планируемых бюджетных средств на плановый период.</w:t>
      </w:r>
      <w:r>
        <w:br/>
      </w:r>
      <w:r>
        <w:rPr>
          <w:rFonts w:ascii="Times New Roman"/>
          <w:b w:val="false"/>
          <w:i w:val="false"/>
          <w:color w:val="000000"/>
          <w:sz w:val="28"/>
        </w:rPr>
        <w:t>
      Бюджетные программы утверждаются администраторами бюджетных программ по согласованию с центральными уполномоченными органами по государственному и бюджетному планированию и (или) местными уполномоченными органами по государственному планированию.</w:t>
      </w:r>
      <w:r>
        <w:br/>
      </w:r>
      <w:r>
        <w:rPr>
          <w:rFonts w:ascii="Times New Roman"/>
          <w:b w:val="false"/>
          <w:i w:val="false"/>
          <w:color w:val="000000"/>
          <w:sz w:val="28"/>
        </w:rPr>
        <w:t>
      3. Бюджетные программы, направленные на реализацию мероприятий за счет целевых трансфертов из вышестоящего бюджета, 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 местными уполномоченными органами по государственному планированию.</w:t>
      </w:r>
      <w:r>
        <w:br/>
      </w:r>
      <w:r>
        <w:rPr>
          <w:rFonts w:ascii="Times New Roman"/>
          <w:b w:val="false"/>
          <w:i w:val="false"/>
          <w:color w:val="000000"/>
          <w:sz w:val="28"/>
        </w:rPr>
        <w:t>
      4. Бюджетные программы переутверждаются в случае изменения их объемов финансирования и показателей результатов при уточнении или корректировке бюджета по согласованию с центральными уполномоченными органами по государственному и бюджетному планированию и (или) местными уполномоченными органами по государственному планированию.</w:t>
      </w:r>
      <w:r>
        <w:br/>
      </w:r>
      <w:r>
        <w:rPr>
          <w:rFonts w:ascii="Times New Roman"/>
          <w:b w:val="false"/>
          <w:i w:val="false"/>
          <w:color w:val="000000"/>
          <w:sz w:val="28"/>
        </w:rPr>
        <w:t>
      Внесение изменений в бюджетные программы по инициативе администратора бюджетных программ допускается не чаще одного раза в квартал до 25 числа второго месяца квартала.</w:t>
      </w:r>
      <w:r>
        <w:br/>
      </w:r>
      <w:r>
        <w:rPr>
          <w:rFonts w:ascii="Times New Roman"/>
          <w:b w:val="false"/>
          <w:i w:val="false"/>
          <w:color w:val="000000"/>
          <w:sz w:val="28"/>
        </w:rPr>
        <w:t>
      5. Бюджетные программы должны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r>
        <w:br/>
      </w:r>
      <w:r>
        <w:rPr>
          <w:rFonts w:ascii="Times New Roman"/>
          <w:b w:val="false"/>
          <w:i w:val="false"/>
          <w:color w:val="000000"/>
          <w:sz w:val="28"/>
        </w:rPr>
        <w:t>
      6. Бюджетная программа может подразделяться на подпрограммы, конкретизирующие направления расходования бюджетных средств, нацеленные на достижение цели стратегического плана, программы развития территории и (или) конечного результата бюджетной программы.</w:t>
      </w:r>
      <w:r>
        <w:br/>
      </w:r>
      <w:r>
        <w:rPr>
          <w:rFonts w:ascii="Times New Roman"/>
          <w:b w:val="false"/>
          <w:i w:val="false"/>
          <w:color w:val="000000"/>
          <w:sz w:val="28"/>
        </w:rPr>
        <w:t>
      Для бюджетных программ, финансируемых за счет разных источников, бюджетная подпрограмма выделяется для каждого из источников финансирования.</w:t>
      </w:r>
      <w:r>
        <w:br/>
      </w:r>
      <w:r>
        <w:rPr>
          <w:rFonts w:ascii="Times New Roman"/>
          <w:b w:val="false"/>
          <w:i w:val="false"/>
          <w:color w:val="000000"/>
          <w:sz w:val="28"/>
        </w:rPr>
        <w:t>
      При наличии у бюджетной программы подпрограмм показатели прямого результата отражаются на уровне подпрограмм.</w:t>
      </w:r>
      <w:r>
        <w:br/>
      </w:r>
      <w:r>
        <w:rPr>
          <w:rFonts w:ascii="Times New Roman"/>
          <w:b w:val="false"/>
          <w:i w:val="false"/>
          <w:color w:val="000000"/>
          <w:sz w:val="28"/>
        </w:rPr>
        <w:t>
      7. По целевым трансфертам, передаваемым в нижестоящие бюджеты, показатели прямых и конечных результатов указываются по соответствующим местным бюджетным программам, направленным на реализацию мероприятий за счет целевых трансфертов из вышестоящего бюджета.</w:t>
      </w:r>
      <w:r>
        <w:br/>
      </w:r>
      <w:r>
        <w:rPr>
          <w:rFonts w:ascii="Times New Roman"/>
          <w:b w:val="false"/>
          <w:i w:val="false"/>
          <w:color w:val="000000"/>
          <w:sz w:val="28"/>
        </w:rPr>
        <w:t>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r>
        <w:br/>
      </w:r>
      <w:r>
        <w:rPr>
          <w:rFonts w:ascii="Times New Roman"/>
          <w:b w:val="false"/>
          <w:i w:val="false"/>
          <w:color w:val="000000"/>
          <w:sz w:val="28"/>
        </w:rPr>
        <w:t>
      8. За каждой бюджетной программой закрепляется руководитель бюджетной программы – должностное лицо администратора бюджетных программ, обеспечивающее планирование и исполнение бюджетной программы.</w:t>
      </w:r>
      <w:r>
        <w:br/>
      </w:r>
      <w:r>
        <w:rPr>
          <w:rFonts w:ascii="Times New Roman"/>
          <w:b w:val="false"/>
          <w:i w:val="false"/>
          <w:color w:val="000000"/>
          <w:sz w:val="28"/>
        </w:rPr>
        <w:t>
      Руководитель бюджетной программы несет ответственность в соответствии с законами Республики Казахстан за некачественное планирование и недостижение показателей результатов бюджетной программы.</w:t>
      </w:r>
      <w:r>
        <w:br/>
      </w:r>
      <w:r>
        <w:rPr>
          <w:rFonts w:ascii="Times New Roman"/>
          <w:b w:val="false"/>
          <w:i w:val="false"/>
          <w:color w:val="000000"/>
          <w:sz w:val="28"/>
        </w:rPr>
        <w:t>
      9. Порядок разработки и утверждения (переутверждения) бюджетных программ (подпрограмм) и требования к их содержанию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33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«Для достижения цели стратегического плана или программы развития территории,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«Распределение таких 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r>
        <w:br/>
      </w:r>
      <w:r>
        <w:rPr>
          <w:rFonts w:ascii="Times New Roman"/>
          <w:b w:val="false"/>
          <w:i w:val="false"/>
          <w:color w:val="000000"/>
          <w:sz w:val="28"/>
        </w:rPr>
        <w:t>
</w:t>
      </w:r>
      <w:r>
        <w:rPr>
          <w:rFonts w:ascii="Times New Roman"/>
          <w:b w:val="false"/>
          <w:i w:val="false"/>
          <w:color w:val="000000"/>
          <w:sz w:val="28"/>
        </w:rPr>
        <w:t>
      дополнить частями третьей, четвертой и пятой следующего содержания:</w:t>
      </w:r>
      <w:r>
        <w:br/>
      </w:r>
      <w:r>
        <w:rPr>
          <w:rFonts w:ascii="Times New Roman"/>
          <w:b w:val="false"/>
          <w:i w:val="false"/>
          <w:color w:val="000000"/>
          <w:sz w:val="28"/>
        </w:rPr>
        <w:t>
      «Конечные результаты распределяемой бюджетной программы отражаются в бюджетной программе администратора бюджетных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r>
        <w:br/>
      </w:r>
      <w:r>
        <w:rPr>
          <w:rFonts w:ascii="Times New Roman"/>
          <w:b w:val="false"/>
          <w:i w:val="false"/>
          <w:color w:val="000000"/>
          <w:sz w:val="28"/>
        </w:rPr>
        <w:t>
      Прямые результаты распределяемой бюджетной программы указываются в бюджетной программе администратора бюджетных программ, получающего средства за счет распределяемой бюджетной программы, при распределении распределяемых бюджетных программ в течение текущего финансового года между различными администраторами бюджетных программ.</w:t>
      </w:r>
      <w:r>
        <w:br/>
      </w:r>
      <w:r>
        <w:rPr>
          <w:rFonts w:ascii="Times New Roman"/>
          <w:b w:val="false"/>
          <w:i w:val="false"/>
          <w:color w:val="000000"/>
          <w:sz w:val="28"/>
        </w:rPr>
        <w:t>
      Прямые и конечные результаты распределяемых бюджетных программ, направленных на использование резервов Правительства Республики Казахстан и местных исполнительных органов, указываются в бюджетной программе администратора бюджетных программ, получающего средства за счет данных распределяемых бюджетных программ.»;</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4</w:t>
      </w:r>
      <w:r>
        <w:rPr>
          <w:rFonts w:ascii="Times New Roman"/>
          <w:b w:val="false"/>
          <w:i w:val="false"/>
          <w:color w:val="000000"/>
          <w:sz w:val="28"/>
        </w:rPr>
        <w:t xml:space="preserve"> статьи 39-1 изложить в следующей редакции:</w:t>
      </w:r>
      <w:r>
        <w:br/>
      </w:r>
      <w:r>
        <w:rPr>
          <w:rFonts w:ascii="Times New Roman"/>
          <w:b w:val="false"/>
          <w:i w:val="false"/>
          <w:color w:val="000000"/>
          <w:sz w:val="28"/>
        </w:rPr>
        <w:t>
      «4. Показатели результатов целевого вклада в деятельность автономных организаций образования и их организаций определяются в стратегических планах и (или) бюджетных программах соответствующих администраторов бюджетных программ.</w:t>
      </w:r>
      <w:r>
        <w:br/>
      </w:r>
      <w:r>
        <w:rPr>
          <w:rFonts w:ascii="Times New Roman"/>
          <w:b w:val="false"/>
          <w:i w:val="false"/>
          <w:color w:val="000000"/>
          <w:sz w:val="28"/>
        </w:rPr>
        <w:t>
      Автономные организации образования и их организации несут ответственность за достижение показателей результатов целевого вклада в их деятельность, определенных в стратегических планах и (или) бюджетных программах соответствующих администраторов бюджетных программ.»;</w:t>
      </w:r>
      <w:r>
        <w:br/>
      </w:r>
      <w:r>
        <w:rPr>
          <w:rFonts w:ascii="Times New Roman"/>
          <w:b w:val="false"/>
          <w:i w:val="false"/>
          <w:color w:val="000000"/>
          <w:sz w:val="28"/>
        </w:rPr>
        <w:t>
</w:t>
      </w:r>
      <w:r>
        <w:rPr>
          <w:rFonts w:ascii="Times New Roman"/>
          <w:b w:val="false"/>
          <w:i w:val="false"/>
          <w:color w:val="000000"/>
          <w:sz w:val="28"/>
        </w:rPr>
        <w:t>
      11) в частях первой и второй </w:t>
      </w:r>
      <w:r>
        <w:rPr>
          <w:rFonts w:ascii="Times New Roman"/>
          <w:b w:val="false"/>
          <w:i w:val="false"/>
          <w:color w:val="000000"/>
          <w:sz w:val="28"/>
        </w:rPr>
        <w:t>пункта 4</w:t>
      </w:r>
      <w:r>
        <w:rPr>
          <w:rFonts w:ascii="Times New Roman"/>
          <w:b w:val="false"/>
          <w:i w:val="false"/>
          <w:color w:val="000000"/>
          <w:sz w:val="28"/>
        </w:rPr>
        <w:t xml:space="preserve"> статьи 39-2 слово «результативности» заменить словом «результатов»;</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пункт 2</w:t>
      </w:r>
      <w:r>
        <w:rPr>
          <w:rFonts w:ascii="Times New Roman"/>
          <w:b w:val="false"/>
          <w:i w:val="false"/>
          <w:color w:val="000000"/>
          <w:sz w:val="28"/>
        </w:rPr>
        <w:t xml:space="preserve"> статьи 41 изложить в следующей редакции:</w:t>
      </w:r>
      <w:r>
        <w:br/>
      </w:r>
      <w:r>
        <w:rPr>
          <w:rFonts w:ascii="Times New Roman"/>
          <w:b w:val="false"/>
          <w:i w:val="false"/>
          <w:color w:val="000000"/>
          <w:sz w:val="28"/>
        </w:rPr>
        <w:t>
      «2. Планирование государственного задания осуществляется с соблюдением требований, установленных настоящим Кодексом при разработке бюджета, с учетом заключений Национальной палаты предпринимателей Республики Казахстан и антимонопольного органа в соответствии с порядком разработки и выполнения государственного задания.»;</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статью 44</w:t>
      </w:r>
      <w:r>
        <w:rPr>
          <w:rFonts w:ascii="Times New Roman"/>
          <w:b w:val="false"/>
          <w:i w:val="false"/>
          <w:color w:val="000000"/>
          <w:sz w:val="28"/>
        </w:rPr>
        <w:t xml:space="preserve"> дополнить пунктом 8 следующего содержания:</w:t>
      </w:r>
      <w:r>
        <w:br/>
      </w:r>
      <w:r>
        <w:rPr>
          <w:rFonts w:ascii="Times New Roman"/>
          <w:b w:val="false"/>
          <w:i w:val="false"/>
          <w:color w:val="000000"/>
          <w:sz w:val="28"/>
        </w:rPr>
        <w:t>
      «8. Неиспользованные в истекшем финансовом году суммы целевых текущих трансфертов, выделенных в истекшем финансовом году из республиканского или областного бюджета, подлежат возврату в вышестоящий бюджет, выделивший их, до 1 марта текущего финансового года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текущих трансфертов.»;</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подпункт 3)</w:t>
      </w:r>
      <w:r>
        <w:rPr>
          <w:rFonts w:ascii="Times New Roman"/>
          <w:b w:val="false"/>
          <w:i w:val="false"/>
          <w:color w:val="000000"/>
          <w:sz w:val="28"/>
        </w:rPr>
        <w:t xml:space="preserve"> статьи 58 изложить в следующей редакции:</w:t>
      </w:r>
      <w:r>
        <w:br/>
      </w:r>
      <w:r>
        <w:rPr>
          <w:rFonts w:ascii="Times New Roman"/>
          <w:b w:val="false"/>
          <w:i w:val="false"/>
          <w:color w:val="000000"/>
          <w:sz w:val="28"/>
        </w:rPr>
        <w:t>
      «3) выработка предложений по проектам нормативных правовых актов, предусматривающих сокращение поступлений или увеличение расходов республиканского и местных бюджетов и (или)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статью 59</w:t>
      </w:r>
      <w:r>
        <w:rPr>
          <w:rFonts w:ascii="Times New Roman"/>
          <w:b w:val="false"/>
          <w:i w:val="false"/>
          <w:color w:val="000000"/>
          <w:sz w:val="28"/>
        </w:rPr>
        <w:t xml:space="preserve"> дополнить пунктом 6 следующего содержания:</w:t>
      </w:r>
      <w:r>
        <w:br/>
      </w:r>
      <w:r>
        <w:rPr>
          <w:rFonts w:ascii="Times New Roman"/>
          <w:b w:val="false"/>
          <w:i w:val="false"/>
          <w:color w:val="000000"/>
          <w:sz w:val="28"/>
        </w:rPr>
        <w:t>
      «6. Порядок организации деятельности бюджетной комиссии разрабатывается и определяется рабочим органом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пункт 2</w:t>
      </w:r>
      <w:r>
        <w:rPr>
          <w:rFonts w:ascii="Times New Roman"/>
          <w:b w:val="false"/>
          <w:i w:val="false"/>
          <w:color w:val="000000"/>
          <w:sz w:val="28"/>
        </w:rPr>
        <w:t xml:space="preserve"> статьи 60 дополнить подпунктом 3-1) следующего содержания:</w:t>
      </w:r>
      <w:r>
        <w:br/>
      </w:r>
      <w:r>
        <w:rPr>
          <w:rFonts w:ascii="Times New Roman"/>
          <w:b w:val="false"/>
          <w:i w:val="false"/>
          <w:color w:val="000000"/>
          <w:sz w:val="28"/>
        </w:rPr>
        <w:t>
      «3-1) бюджетные программы;»;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статьи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62. Стратегический план и меморандум государственного</w:t>
      </w:r>
      <w:r>
        <w:br/>
      </w:r>
      <w:r>
        <w:rPr>
          <w:rFonts w:ascii="Times New Roman"/>
          <w:b w:val="false"/>
          <w:i w:val="false"/>
          <w:color w:val="000000"/>
          <w:sz w:val="28"/>
        </w:rPr>
        <w:t>
                  органа</w:t>
      </w:r>
      <w:r>
        <w:br/>
      </w:r>
      <w:r>
        <w:rPr>
          <w:rFonts w:ascii="Times New Roman"/>
          <w:b w:val="false"/>
          <w:i w:val="false"/>
          <w:color w:val="000000"/>
          <w:sz w:val="28"/>
        </w:rPr>
        <w:t>
      1. Стратегический план государственного органа разрабатывается каждые три года на пятилетний период на основе стратегических и программных документов Республики Казахстан, прогноза социально-экономического развития Республики Казахстан.</w:t>
      </w:r>
      <w:r>
        <w:br/>
      </w:r>
      <w:r>
        <w:rPr>
          <w:rFonts w:ascii="Times New Roman"/>
          <w:b w:val="false"/>
          <w:i w:val="false"/>
          <w:color w:val="000000"/>
          <w:sz w:val="28"/>
        </w:rPr>
        <w:t>
      2. Стратегический план государственного органа определяет стратегические направления, цели, целевые индикаторы деятельности государственного органа.</w:t>
      </w:r>
      <w:r>
        <w:br/>
      </w:r>
      <w:r>
        <w:rPr>
          <w:rFonts w:ascii="Times New Roman"/>
          <w:b w:val="false"/>
          <w:i w:val="false"/>
          <w:color w:val="000000"/>
          <w:sz w:val="28"/>
        </w:rPr>
        <w:t>
      3. Стратегический план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и бюджетному планированию, за исключением Комитета национальной безопасности Республики Казахстан.</w:t>
      </w:r>
      <w:r>
        <w:br/>
      </w:r>
      <w:r>
        <w:rPr>
          <w:rFonts w:ascii="Times New Roman"/>
          <w:b w:val="false"/>
          <w:i w:val="false"/>
          <w:color w:val="000000"/>
          <w:sz w:val="28"/>
        </w:rPr>
        <w:t>
      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r>
        <w:br/>
      </w:r>
      <w:r>
        <w:rPr>
          <w:rFonts w:ascii="Times New Roman"/>
          <w:b w:val="false"/>
          <w:i w:val="false"/>
          <w:color w:val="000000"/>
          <w:sz w:val="28"/>
        </w:rPr>
        <w:t>
      Стратегический план Комитета национальной безопасности Республики Казахстан утверждается в порядке, определяемом Президентом Республики Казахстан.</w:t>
      </w:r>
      <w:r>
        <w:br/>
      </w:r>
      <w:r>
        <w:rPr>
          <w:rFonts w:ascii="Times New Roman"/>
          <w:b w:val="false"/>
          <w:i w:val="false"/>
          <w:color w:val="000000"/>
          <w:sz w:val="28"/>
        </w:rPr>
        <w:t>
      Верховный Суд Республики Казахстан, Конституционный Совет Республики Казахстан, Администрация Президента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Хозяйственное управление Парламента Республики Казахстан, Национальный центр по правам человека Республики Казахстан, Служба внешней разведки Республики Казахстан «Сырбар», Счетный комитет по контролю за исполнением республиканского бюджета, Центральная избирательная комиссия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r>
        <w:br/>
      </w:r>
      <w:r>
        <w:rPr>
          <w:rFonts w:ascii="Times New Roman"/>
          <w:b w:val="false"/>
          <w:i w:val="false"/>
          <w:color w:val="000000"/>
          <w:sz w:val="28"/>
        </w:rPr>
        <w:t>
      4. Стратегические планы центральных государственных органов или изменения и дополнения в стратегические планы после утверждения республиканского бюджета дорабатываются, утверждаются в месячный срок со дня подписания Президентом Республики Казахстан закона о республиканском бюджете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r>
        <w:br/>
      </w:r>
      <w:r>
        <w:rPr>
          <w:rFonts w:ascii="Times New Roman"/>
          <w:b w:val="false"/>
          <w:i w:val="false"/>
          <w:color w:val="000000"/>
          <w:sz w:val="28"/>
        </w:rPr>
        <w:t>
      5. Внесение изменений и дополнений в стратегический план государственного органа допускается в случаях:</w:t>
      </w:r>
      <w:r>
        <w:br/>
      </w:r>
      <w:r>
        <w:rPr>
          <w:rFonts w:ascii="Times New Roman"/>
          <w:b w:val="false"/>
          <w:i w:val="false"/>
          <w:color w:val="000000"/>
          <w:sz w:val="28"/>
        </w:rPr>
        <w:t>
      1) принятия новых либо внесения изменений и (или) дополнений в законы Республики Казахстан;</w:t>
      </w:r>
      <w:r>
        <w:br/>
      </w:r>
      <w:r>
        <w:rPr>
          <w:rFonts w:ascii="Times New Roman"/>
          <w:b w:val="false"/>
          <w:i w:val="false"/>
          <w:color w:val="000000"/>
          <w:sz w:val="28"/>
        </w:rPr>
        <w:t>
      2) принятия новых либо внесения изменений и (или) дополнений в стратегические и программные документы;</w:t>
      </w:r>
      <w:r>
        <w:br/>
      </w:r>
      <w:r>
        <w:rPr>
          <w:rFonts w:ascii="Times New Roman"/>
          <w:b w:val="false"/>
          <w:i w:val="false"/>
          <w:color w:val="000000"/>
          <w:sz w:val="28"/>
        </w:rPr>
        <w:t>
      3) изменения функций, структуры государственного органа;</w:t>
      </w:r>
      <w:r>
        <w:br/>
      </w:r>
      <w:r>
        <w:rPr>
          <w:rFonts w:ascii="Times New Roman"/>
          <w:b w:val="false"/>
          <w:i w:val="false"/>
          <w:color w:val="000000"/>
          <w:sz w:val="28"/>
        </w:rPr>
        <w:t>
      4) изменения параметров республиканского бюджета, влияющих на достижение целевых индикаторов.</w:t>
      </w:r>
      <w:r>
        <w:br/>
      </w:r>
      <w:r>
        <w:rPr>
          <w:rFonts w:ascii="Times New Roman"/>
          <w:b w:val="false"/>
          <w:i w:val="false"/>
          <w:color w:val="000000"/>
          <w:sz w:val="28"/>
        </w:rPr>
        <w:t>
      При внесении изменений и дополнений в стратегические планы государственных органов соблюдаются требования, установленные настоящим Кодексом при разработке и утверждении стратегических планов.</w:t>
      </w:r>
      <w:r>
        <w:br/>
      </w:r>
      <w:r>
        <w:rPr>
          <w:rFonts w:ascii="Times New Roman"/>
          <w:b w:val="false"/>
          <w:i w:val="false"/>
          <w:color w:val="000000"/>
          <w:sz w:val="28"/>
        </w:rPr>
        <w:t>
      В случае внесения изменений и дополнений в стратегические планы государственных органов, связанных с уточнением бюджета, соблюдаются требования, установленные настоящим Кодексом при разработке и утверждении бюджета, стратегических планов.</w:t>
      </w:r>
      <w:r>
        <w:br/>
      </w:r>
      <w:r>
        <w:rPr>
          <w:rFonts w:ascii="Times New Roman"/>
          <w:b w:val="false"/>
          <w:i w:val="false"/>
          <w:color w:val="000000"/>
          <w:sz w:val="28"/>
        </w:rPr>
        <w:t>
      Проекты изменений и дополнений в стратегические планы государственных органов, связанных с изменением объема финансирования, рассматриваются соответствующей бюджетной комиссией.</w:t>
      </w:r>
      <w:r>
        <w:br/>
      </w:r>
      <w:r>
        <w:rPr>
          <w:rFonts w:ascii="Times New Roman"/>
          <w:b w:val="false"/>
          <w:i w:val="false"/>
          <w:color w:val="000000"/>
          <w:sz w:val="28"/>
        </w:rPr>
        <w:t>
      6. Государственные органы, подотчетные Президенту Республики Казахстан или входящие в структуру Правительства Республики Казахстан, а также местные исполнительные органы областей, городов республиканского значения, столицы ежегодно до 1 ноября текущего финансового года разрабатывают проекты меморандумов на очередной финансовый год.</w:t>
      </w:r>
      <w:r>
        <w:br/>
      </w:r>
      <w:r>
        <w:rPr>
          <w:rFonts w:ascii="Times New Roman"/>
          <w:b w:val="false"/>
          <w:i w:val="false"/>
          <w:color w:val="000000"/>
          <w:sz w:val="28"/>
        </w:rPr>
        <w:t>
      Меморандум разрабатывается в реализацию Стратегического плана развития Республики Казахстан на 10 лет, Прогнозной схемы территориально-пространственного развития страны и содержит ключевые целевые индикаторы, достижение (выполнение) которых первый руководитель государственного органа, аким области, города республиканского значения, столицы обязуются обеспечить в плановом периоде.</w:t>
      </w:r>
      <w:r>
        <w:br/>
      </w:r>
      <w:r>
        <w:rPr>
          <w:rFonts w:ascii="Times New Roman"/>
          <w:b w:val="false"/>
          <w:i w:val="false"/>
          <w:color w:val="000000"/>
          <w:sz w:val="28"/>
        </w:rPr>
        <w:t>
      Ключевые целевые индикаторы представляют собой основные индикаторы, которые ориентируются на повышение уровня удовлетворенности граждан и отражают положительные изменения в социально-экономическом развитии.</w:t>
      </w:r>
      <w:r>
        <w:br/>
      </w:r>
      <w:r>
        <w:rPr>
          <w:rFonts w:ascii="Times New Roman"/>
          <w:b w:val="false"/>
          <w:i w:val="false"/>
          <w:color w:val="000000"/>
          <w:sz w:val="28"/>
        </w:rPr>
        <w:t>
      Меморандум государственного органа подписывается первым руководителем, меморандум местного исполнительного органа области, города республиканского значения, столицы – акимом области, города республиканского значения, столицы.</w:t>
      </w:r>
      <w:r>
        <w:br/>
      </w:r>
      <w:r>
        <w:rPr>
          <w:rFonts w:ascii="Times New Roman"/>
          <w:b w:val="false"/>
          <w:i w:val="false"/>
          <w:color w:val="000000"/>
          <w:sz w:val="28"/>
        </w:rPr>
        <w:t>
      Меморандум утверждается в месячный срок со дня подписания закона о республиканском бюджете.</w:t>
      </w:r>
      <w:r>
        <w:br/>
      </w:r>
      <w:r>
        <w:rPr>
          <w:rFonts w:ascii="Times New Roman"/>
          <w:b w:val="false"/>
          <w:i w:val="false"/>
          <w:color w:val="000000"/>
          <w:sz w:val="28"/>
        </w:rPr>
        <w:t>
      Меморандумы государственных органов, подотчетных Президенту Республики Казахстан, утверждаются Руководителем Администрации Президента Республики Казахстан.</w:t>
      </w:r>
      <w:r>
        <w:br/>
      </w:r>
      <w:r>
        <w:rPr>
          <w:rFonts w:ascii="Times New Roman"/>
          <w:b w:val="false"/>
          <w:i w:val="false"/>
          <w:color w:val="000000"/>
          <w:sz w:val="28"/>
        </w:rPr>
        <w:t>
      Меморандумы государственных органов, входящих в структуру Правительства Республики Казахстан, и местных исполнительных органов области, города республиканского значения, столицы утверждаются Премьер-Министром Республики Казахстан.</w:t>
      </w:r>
      <w:r>
        <w:br/>
      </w:r>
      <w:r>
        <w:rPr>
          <w:rFonts w:ascii="Times New Roman"/>
          <w:b w:val="false"/>
          <w:i w:val="false"/>
          <w:color w:val="000000"/>
          <w:sz w:val="28"/>
        </w:rPr>
        <w:t>
      Порядок разработки и оценки меморандума государственного органа, подотчетного Президенту Республики Казахстан, определяется Руководителем Администрации Президента Республики Казахстан.</w:t>
      </w:r>
      <w:r>
        <w:br/>
      </w:r>
      <w:r>
        <w:rPr>
          <w:rFonts w:ascii="Times New Roman"/>
          <w:b w:val="false"/>
          <w:i w:val="false"/>
          <w:color w:val="000000"/>
          <w:sz w:val="28"/>
        </w:rPr>
        <w:t>
      Порядок разработки и оценки меморандума государственного органа, входящего в структуру Правительства Республики Казахстан, местного исполнительного органа области, города республиканского значения, столицы определяется Правительством Республики Казахстан.</w:t>
      </w:r>
      <w:r>
        <w:br/>
      </w:r>
      <w:r>
        <w:rPr>
          <w:rFonts w:ascii="Times New Roman"/>
          <w:b w:val="false"/>
          <w:i w:val="false"/>
          <w:color w:val="000000"/>
          <w:sz w:val="28"/>
        </w:rPr>
        <w:t>
      Статья 63. Операционный план</w:t>
      </w:r>
      <w:r>
        <w:br/>
      </w:r>
      <w:r>
        <w:rPr>
          <w:rFonts w:ascii="Times New Roman"/>
          <w:b w:val="false"/>
          <w:i w:val="false"/>
          <w:color w:val="000000"/>
          <w:sz w:val="28"/>
        </w:rPr>
        <w:t>
      Для реализации стратегического плана государственный орган разрабатывает операционный план.</w:t>
      </w:r>
      <w:r>
        <w:br/>
      </w:r>
      <w:r>
        <w:rPr>
          <w:rFonts w:ascii="Times New Roman"/>
          <w:b w:val="false"/>
          <w:i w:val="false"/>
          <w:color w:val="000000"/>
          <w:sz w:val="28"/>
        </w:rPr>
        <w:t>
      Операционный план представляет собой документ, содержащий конкретные действия государственного органа в текущем финансовом году, увязанные по ресурсам, ответственным исполнителям и срокам осуществления мероприятий по достижению целей и целевых индикаторов стратегического плана, а также иных задач, определенных положением о государственном органе.</w:t>
      </w:r>
      <w:r>
        <w:br/>
      </w:r>
      <w:r>
        <w:rPr>
          <w:rFonts w:ascii="Times New Roman"/>
          <w:b w:val="false"/>
          <w:i w:val="false"/>
          <w:color w:val="000000"/>
          <w:sz w:val="28"/>
        </w:rPr>
        <w:t>
      Операционный план разрабатывается ежегодно и утверждается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в течение десяти календарных дней со дня подписания стратегического плана государственного органа.»;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67 изложить в следующей редакции:</w:t>
      </w:r>
      <w:r>
        <w:br/>
      </w:r>
      <w:r>
        <w:rPr>
          <w:rFonts w:ascii="Times New Roman"/>
          <w:b w:val="false"/>
          <w:i w:val="false"/>
          <w:color w:val="000000"/>
          <w:sz w:val="28"/>
        </w:rPr>
        <w:t>
      «9. Пояснительная записка к бюджетной заявке содержит:</w:t>
      </w:r>
      <w:r>
        <w:br/>
      </w:r>
      <w:r>
        <w:rPr>
          <w:rFonts w:ascii="Times New Roman"/>
          <w:b w:val="false"/>
          <w:i w:val="false"/>
          <w:color w:val="000000"/>
          <w:sz w:val="28"/>
        </w:rPr>
        <w:t>
      1) краткое описание достигнутых показателей результатов за отчетный финансовый год;</w:t>
      </w:r>
      <w:r>
        <w:br/>
      </w:r>
      <w:r>
        <w:rPr>
          <w:rFonts w:ascii="Times New Roman"/>
          <w:b w:val="false"/>
          <w:i w:val="false"/>
          <w:color w:val="000000"/>
          <w:sz w:val="28"/>
        </w:rPr>
        <w:t>
      2) краткое описание текущей ситуации, имеющихся проблем;</w:t>
      </w:r>
      <w:r>
        <w:br/>
      </w:r>
      <w:r>
        <w:rPr>
          <w:rFonts w:ascii="Times New Roman"/>
          <w:b w:val="false"/>
          <w:i w:val="false"/>
          <w:color w:val="000000"/>
          <w:sz w:val="28"/>
        </w:rPr>
        <w:t>
      3) описание путей улучшения ситуации и решения проблем, достижения целей и планируемых целевых индикаторов, определенных в проекте стратегического плана государственного органа;</w:t>
      </w:r>
      <w:r>
        <w:br/>
      </w:r>
      <w:r>
        <w:rPr>
          <w:rFonts w:ascii="Times New Roman"/>
          <w:b w:val="false"/>
          <w:i w:val="false"/>
          <w:color w:val="000000"/>
          <w:sz w:val="28"/>
        </w:rPr>
        <w:t>
      4)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r>
        <w:br/>
      </w:r>
      <w:r>
        <w:rPr>
          <w:rFonts w:ascii="Times New Roman"/>
          <w:b w:val="false"/>
          <w:i w:val="false"/>
          <w:color w:val="000000"/>
          <w:sz w:val="28"/>
        </w:rPr>
        <w:t>
      5) описание целей бюджетных программ и планируемых конечных результатов бюджетных программ;</w:t>
      </w:r>
      <w:r>
        <w:br/>
      </w:r>
      <w:r>
        <w:rPr>
          <w:rFonts w:ascii="Times New Roman"/>
          <w:b w:val="false"/>
          <w:i w:val="false"/>
          <w:color w:val="000000"/>
          <w:sz w:val="28"/>
        </w:rPr>
        <w:t>
      6) информацию, конкретизирующую направления расходования бюджетных средств в разрезе бюджетных программ и бюджетных подпрограмм, описание прямых результатов бюджетных программ.</w:t>
      </w:r>
      <w:r>
        <w:br/>
      </w:r>
      <w:r>
        <w:rPr>
          <w:rFonts w:ascii="Times New Roman"/>
          <w:b w:val="false"/>
          <w:i w:val="false"/>
          <w:color w:val="000000"/>
          <w:sz w:val="28"/>
        </w:rPr>
        <w:t>
      10. 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обязан возвратить ее администратору бюджетной программы без рассмотрения.»;</w:t>
      </w:r>
      <w:r>
        <w:br/>
      </w: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статье 68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Центральный уполномоченный орган по государственному планированию с учетом результатов оценки эффективности деятельности государственного органа по достижению и реализации целей в курируемой отрасли (сфере) рассматривает:</w:t>
      </w:r>
      <w:r>
        <w:br/>
      </w:r>
      <w:r>
        <w:rPr>
          <w:rFonts w:ascii="Times New Roman"/>
          <w:b w:val="false"/>
          <w:i w:val="false"/>
          <w:color w:val="000000"/>
          <w:sz w:val="28"/>
        </w:rPr>
        <w:t>
      1)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 прогнозу социально-экономического развития страны, правильности выбора целевых индикаторов и степени их достижения;</w:t>
      </w:r>
      <w:r>
        <w:br/>
      </w:r>
      <w:r>
        <w:rPr>
          <w:rFonts w:ascii="Times New Roman"/>
          <w:b w:val="false"/>
          <w:i w:val="false"/>
          <w:color w:val="000000"/>
          <w:sz w:val="28"/>
        </w:rPr>
        <w:t>
      2) проекты бюджетных программ на предмет правильности выбора показателей результатов, наличия взаимоувязки показателей результатов бюджетных программ с целевыми индикаторами стратегического плана, степени достижимости показателей результатов.»;</w:t>
      </w:r>
      <w:r>
        <w:br/>
      </w:r>
      <w:r>
        <w:rPr>
          <w:rFonts w:ascii="Times New Roman"/>
          <w:b w:val="false"/>
          <w:i w:val="false"/>
          <w:color w:val="000000"/>
          <w:sz w:val="28"/>
        </w:rPr>
        <w:t>
</w:t>
      </w:r>
      <w:r>
        <w:rPr>
          <w:rFonts w:ascii="Times New Roman"/>
          <w:b w:val="false"/>
          <w:i w:val="false"/>
          <w:color w:val="000000"/>
          <w:sz w:val="28"/>
        </w:rPr>
        <w:t>
      подпункты 1) и 2) части первой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стратегических планов или проектам изменений и дополнений в стратегические планы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r>
        <w:br/>
      </w:r>
      <w:r>
        <w:rPr>
          <w:rFonts w:ascii="Times New Roman"/>
          <w:b w:val="false"/>
          <w:i w:val="false"/>
          <w:color w:val="000000"/>
          <w:sz w:val="28"/>
        </w:rPr>
        <w:t>
      2) показатели проектов бюджетных программ администраторов бюджетных программ, разрабатывающих стратегические планы, на предмет их взаимосвязи с целями и целевыми индикаторами стратегического плана;»;</w:t>
      </w:r>
      <w:r>
        <w:br/>
      </w:r>
      <w:r>
        <w:rPr>
          <w:rFonts w:ascii="Times New Roman"/>
          <w:b w:val="false"/>
          <w:i w:val="false"/>
          <w:color w:val="000000"/>
          <w:sz w:val="28"/>
        </w:rPr>
        <w:t>
</w:t>
      </w:r>
      <w:r>
        <w:rPr>
          <w:rFonts w:ascii="Times New Roman"/>
          <w:b w:val="false"/>
          <w:i w:val="false"/>
          <w:color w:val="000000"/>
          <w:sz w:val="28"/>
        </w:rPr>
        <w:t>
      подпункты 1) и 2) части первой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программ развития территорий,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r>
        <w:br/>
      </w:r>
      <w:r>
        <w:rPr>
          <w:rFonts w:ascii="Times New Roman"/>
          <w:b w:val="false"/>
          <w:i w:val="false"/>
          <w:color w:val="000000"/>
          <w:sz w:val="28"/>
        </w:rPr>
        <w:t>
      2) проекты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программ развития территорий,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пункт 3</w:t>
      </w:r>
      <w:r>
        <w:rPr>
          <w:rFonts w:ascii="Times New Roman"/>
          <w:b w:val="false"/>
          <w:i w:val="false"/>
          <w:color w:val="000000"/>
          <w:sz w:val="28"/>
        </w:rPr>
        <w:t xml:space="preserve"> статьи 69 изложить в следующей редакции:</w:t>
      </w:r>
      <w:r>
        <w:br/>
      </w:r>
      <w:r>
        <w:rPr>
          <w:rFonts w:ascii="Times New Roman"/>
          <w:b w:val="false"/>
          <w:i w:val="false"/>
          <w:color w:val="000000"/>
          <w:sz w:val="28"/>
        </w:rPr>
        <w:t>
      «3. Центральные государственные органы вносят на рассмотрение Республиканской бюджетной комиссии предложения об утверждении или изменении натуральных норм.»;</w:t>
      </w:r>
      <w:r>
        <w:br/>
      </w:r>
      <w:r>
        <w:rPr>
          <w:rFonts w:ascii="Times New Roman"/>
          <w:b w:val="false"/>
          <w:i w:val="false"/>
          <w:color w:val="000000"/>
          <w:sz w:val="28"/>
        </w:rPr>
        <w:t>
</w:t>
      </w:r>
      <w:r>
        <w:rPr>
          <w:rFonts w:ascii="Times New Roman"/>
          <w:b w:val="false"/>
          <w:i w:val="false"/>
          <w:color w:val="000000"/>
          <w:sz w:val="28"/>
        </w:rPr>
        <w:t>
      21) в </w:t>
      </w:r>
      <w:r>
        <w:rPr>
          <w:rFonts w:ascii="Times New Roman"/>
          <w:b w:val="false"/>
          <w:i w:val="false"/>
          <w:color w:val="000000"/>
          <w:sz w:val="28"/>
        </w:rPr>
        <w:t>статье 71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седьмой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«размер резерва Правительства Республики Казахстан с выделением размера специального резерва;»;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4 после слова «программ» дополнить словом «(подпрограмм)»;</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подпункт 2)</w:t>
      </w:r>
      <w:r>
        <w:rPr>
          <w:rFonts w:ascii="Times New Roman"/>
          <w:b w:val="false"/>
          <w:i w:val="false"/>
          <w:color w:val="000000"/>
          <w:sz w:val="28"/>
        </w:rPr>
        <w:t xml:space="preserve"> пункта 4 статьи 72 после слова «программ» дополнить словом «(подпрограмм)»;</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подпункт 2)</w:t>
      </w:r>
      <w:r>
        <w:rPr>
          <w:rFonts w:ascii="Times New Roman"/>
          <w:b w:val="false"/>
          <w:i w:val="false"/>
          <w:color w:val="000000"/>
          <w:sz w:val="28"/>
        </w:rPr>
        <w:t xml:space="preserve"> пункта 4 статьи 73 после слова «программ» дополнить словом «(подпрограмм)»;</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подпункт 4)</w:t>
      </w:r>
      <w:r>
        <w:rPr>
          <w:rFonts w:ascii="Times New Roman"/>
          <w:b w:val="false"/>
          <w:i w:val="false"/>
          <w:color w:val="000000"/>
          <w:sz w:val="28"/>
        </w:rPr>
        <w:t xml:space="preserve"> части второй пункта 1 статьи 74 изложить в следующей редакции:</w:t>
      </w:r>
      <w:r>
        <w:br/>
      </w:r>
      <w:r>
        <w:rPr>
          <w:rFonts w:ascii="Times New Roman"/>
          <w:b w:val="false"/>
          <w:i w:val="false"/>
          <w:color w:val="000000"/>
          <w:sz w:val="28"/>
        </w:rPr>
        <w:t>
      «4) пояснительную записку, раскрывающую решения, заложенные в проекте республиканского бюджета, информацию в разрезе администраторов республиканских бюджетных программ, содержащую:</w:t>
      </w:r>
      <w:r>
        <w:br/>
      </w:r>
      <w:r>
        <w:rPr>
          <w:rFonts w:ascii="Times New Roman"/>
          <w:b w:val="false"/>
          <w:i w:val="false"/>
          <w:color w:val="000000"/>
          <w:sz w:val="28"/>
        </w:rPr>
        <w:t>
      краткое описание достигнутых показателей результатов за предыдущий год;</w:t>
      </w:r>
      <w:r>
        <w:br/>
      </w:r>
      <w:r>
        <w:rPr>
          <w:rFonts w:ascii="Times New Roman"/>
          <w:b w:val="false"/>
          <w:i w:val="false"/>
          <w:color w:val="000000"/>
          <w:sz w:val="28"/>
        </w:rPr>
        <w:t>
      краткое описание текущей ситуации, имеющихся проблем;</w:t>
      </w:r>
      <w:r>
        <w:br/>
      </w: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проекте стратегического плана государственного органа;</w:t>
      </w:r>
      <w:r>
        <w:br/>
      </w:r>
      <w:r>
        <w:rPr>
          <w:rFonts w:ascii="Times New Roman"/>
          <w:b w:val="false"/>
          <w:i w:val="false"/>
          <w:color w:val="000000"/>
          <w:sz w:val="28"/>
        </w:rPr>
        <w:t>
      описание целей бюджетных программ и планируемых конечных результатов бюджетных программ;</w:t>
      </w:r>
      <w:r>
        <w:br/>
      </w: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подпункт 3)</w:t>
      </w:r>
      <w:r>
        <w:rPr>
          <w:rFonts w:ascii="Times New Roman"/>
          <w:b w:val="false"/>
          <w:i w:val="false"/>
          <w:color w:val="000000"/>
          <w:sz w:val="28"/>
        </w:rPr>
        <w:t xml:space="preserve"> части третьей пункта 1 статьи 75 изложить в следующей редакции:</w:t>
      </w:r>
      <w:r>
        <w:br/>
      </w:r>
      <w:r>
        <w:rPr>
          <w:rFonts w:ascii="Times New Roman"/>
          <w:b w:val="false"/>
          <w:i w:val="false"/>
          <w:color w:val="000000"/>
          <w:sz w:val="28"/>
        </w:rPr>
        <w:t>
      «3) пояснительную записку, раскрывающую решения, заложенные в проекте местного бюджета, информацию в разрезе администраторов местных бюджетных программ, содержащую:</w:t>
      </w:r>
      <w:r>
        <w:br/>
      </w:r>
      <w:r>
        <w:rPr>
          <w:rFonts w:ascii="Times New Roman"/>
          <w:b w:val="false"/>
          <w:i w:val="false"/>
          <w:color w:val="000000"/>
          <w:sz w:val="28"/>
        </w:rPr>
        <w:t>
      краткое описание достигнутых показателей результатов за отчетный финансовый год;</w:t>
      </w:r>
      <w:r>
        <w:br/>
      </w:r>
      <w:r>
        <w:rPr>
          <w:rFonts w:ascii="Times New Roman"/>
          <w:b w:val="false"/>
          <w:i w:val="false"/>
          <w:color w:val="000000"/>
          <w:sz w:val="28"/>
        </w:rPr>
        <w:t>
      краткое описание текущей ситуации, имеющихся проблем;</w:t>
      </w:r>
      <w:r>
        <w:br/>
      </w: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r>
        <w:br/>
      </w:r>
      <w:r>
        <w:rPr>
          <w:rFonts w:ascii="Times New Roman"/>
          <w:b w:val="false"/>
          <w:i w:val="false"/>
          <w:color w:val="000000"/>
          <w:sz w:val="28"/>
        </w:rPr>
        <w:t>
      описание целей бюджетных программ и планируемых конечных результатов бюджетных программ;</w:t>
      </w:r>
      <w:r>
        <w:br/>
      </w: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статью 77</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«Рассмотрение проекта закона о республиканском бюджете на заседаниях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запланированных целевых индикаторах стратегических планов и (или) конечных результатах бюджетных программ.»;</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пункт 5</w:t>
      </w:r>
      <w:r>
        <w:rPr>
          <w:rFonts w:ascii="Times New Roman"/>
          <w:b w:val="false"/>
          <w:i w:val="false"/>
          <w:color w:val="000000"/>
          <w:sz w:val="28"/>
        </w:rPr>
        <w:t xml:space="preserve"> статьи 78 дополнить частью второй следующего содержания:</w:t>
      </w:r>
      <w:r>
        <w:br/>
      </w:r>
      <w:r>
        <w:rPr>
          <w:rFonts w:ascii="Times New Roman"/>
          <w:b w:val="false"/>
          <w:i w:val="false"/>
          <w:color w:val="000000"/>
          <w:sz w:val="28"/>
        </w:rPr>
        <w:t>
      «Обсуждение в постоянных комиссиях соответствующего маслихата проекта местного бюджета включает доклады руководителей администраторов местных бюджетных программ о запланированных прямых и конечных результатах местных бюджетных программ.»;</w:t>
      </w:r>
      <w:r>
        <w:br/>
      </w:r>
      <w:r>
        <w:rPr>
          <w:rFonts w:ascii="Times New Roman"/>
          <w:b w:val="false"/>
          <w:i w:val="false"/>
          <w:color w:val="000000"/>
          <w:sz w:val="28"/>
        </w:rPr>
        <w:t>
</w:t>
      </w:r>
      <w:r>
        <w:rPr>
          <w:rFonts w:ascii="Times New Roman"/>
          <w:b w:val="false"/>
          <w:i w:val="false"/>
          <w:color w:val="000000"/>
          <w:sz w:val="28"/>
        </w:rPr>
        <w:t>
      28) в </w:t>
      </w:r>
      <w:r>
        <w:rPr>
          <w:rFonts w:ascii="Times New Roman"/>
          <w:b w:val="false"/>
          <w:i w:val="false"/>
          <w:color w:val="000000"/>
          <w:sz w:val="28"/>
        </w:rPr>
        <w:t>статье 85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четвертую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«Годовые суммы сводного плана финансирования по обязательствам, сводного плана поступлений и финансирования по платежам должны соответствовать суммам поступлений и расходов утвержденного (уточненного, скорректированного)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Администраторы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и подпрограмм бюджетных программ и не изменяющие годовые и помесячные объемы расходов по бюджетной программе.</w:t>
      </w:r>
      <w:r>
        <w:br/>
      </w:r>
      <w:r>
        <w:rPr>
          <w:rFonts w:ascii="Times New Roman"/>
          <w:b w:val="false"/>
          <w:i w:val="false"/>
          <w:color w:val="000000"/>
          <w:sz w:val="28"/>
        </w:rPr>
        <w:t>
      В случае образования экономии бюджетных средств в ходе исполнения бюджета:</w:t>
      </w:r>
      <w:r>
        <w:br/>
      </w:r>
      <w:r>
        <w:rPr>
          <w:rFonts w:ascii="Times New Roman"/>
          <w:b w:val="false"/>
          <w:i w:val="false"/>
          <w:color w:val="000000"/>
          <w:sz w:val="28"/>
        </w:rPr>
        <w:t>
      администраторы республиканских бюджетных 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с обязательным рассмотрением в установленном порядке на Республиканской бюджетной комиссии;</w:t>
      </w:r>
      <w:r>
        <w:br/>
      </w:r>
      <w:r>
        <w:rPr>
          <w:rFonts w:ascii="Times New Roman"/>
          <w:b w:val="false"/>
          <w:i w:val="false"/>
          <w:color w:val="000000"/>
          <w:sz w:val="28"/>
        </w:rPr>
        <w:t>
      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и в пределах одной области с обязательным рассмотрением в установленном порядке на соответствующей бюджетной комиссии области, города республиканского значения, столицы, района (города областного значения).</w:t>
      </w:r>
      <w:r>
        <w:br/>
      </w:r>
      <w:r>
        <w:rPr>
          <w:rFonts w:ascii="Times New Roman"/>
          <w:b w:val="false"/>
          <w:i w:val="false"/>
          <w:color w:val="000000"/>
          <w:sz w:val="28"/>
        </w:rPr>
        <w:t>
      9-1. В ходе исполнения бюджета администраторы республиканских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городами республиканского значения и столицей в объеме не более десяти процентов от суммы, предусмотренной области, городу республиканского значения, столице на текущий финансовый год, по согласованию с местными исполнительными органами соответствующих областей, городов республиканского значения, столицы и центральным уполномоченным органом по бюджетному планированию.</w:t>
      </w:r>
      <w:r>
        <w:br/>
      </w:r>
      <w:r>
        <w:rPr>
          <w:rFonts w:ascii="Times New Roman"/>
          <w:b w:val="false"/>
          <w:i w:val="false"/>
          <w:color w:val="000000"/>
          <w:sz w:val="28"/>
        </w:rPr>
        <w:t>
      В ходе исполнения бюджета администраторы областных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в объеме не более десяти процентов от суммы, предусмотренной району (городу областного значения) на текущий финансовый год, по согласованию с местными исполнительными органами соответствующих районов, городов областного значения и соответствующим местным представительным органом.»;</w:t>
      </w:r>
      <w:r>
        <w:br/>
      </w:r>
      <w:r>
        <w:rPr>
          <w:rFonts w:ascii="Times New Roman"/>
          <w:b w:val="false"/>
          <w:i w:val="false"/>
          <w:color w:val="000000"/>
          <w:sz w:val="28"/>
        </w:rPr>
        <w:t>
</w:t>
      </w:r>
      <w:r>
        <w:rPr>
          <w:rFonts w:ascii="Times New Roman"/>
          <w:b w:val="false"/>
          <w:i w:val="false"/>
          <w:color w:val="000000"/>
          <w:sz w:val="28"/>
        </w:rPr>
        <w:t>
      дополнить пунктами 9-3 и 9-4 следующего содержания:</w:t>
      </w:r>
      <w:r>
        <w:br/>
      </w:r>
      <w:r>
        <w:rPr>
          <w:rFonts w:ascii="Times New Roman"/>
          <w:b w:val="false"/>
          <w:i w:val="false"/>
          <w:color w:val="000000"/>
          <w:sz w:val="28"/>
        </w:rPr>
        <w:t>
      «9-3. В ходе исполнения бюджета администраторы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сохранения запланированных показателей конечных результатов вправе перераспределять средства:</w:t>
      </w:r>
      <w:r>
        <w:br/>
      </w:r>
      <w:r>
        <w:rPr>
          <w:rFonts w:ascii="Times New Roman"/>
          <w:b w:val="false"/>
          <w:i w:val="false"/>
          <w:color w:val="000000"/>
          <w:sz w:val="28"/>
        </w:rPr>
        <w:t>
      1) между мероприятиями в пределах одной текущей бюджетной программы или одной текущей бюджетной подпрограммы бюджетной программы самостоятельно;</w:t>
      </w:r>
      <w:r>
        <w:br/>
      </w:r>
      <w:r>
        <w:rPr>
          <w:rFonts w:ascii="Times New Roman"/>
          <w:b w:val="false"/>
          <w:i w:val="false"/>
          <w:color w:val="000000"/>
          <w:sz w:val="28"/>
        </w:rPr>
        <w:t>
      2)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по согласованию с центральными уполномоченными органами по государственному и бюджетному планированию или соответствующим местным уполномоченным органом по государственному планированию;</w:t>
      </w:r>
      <w:r>
        <w:br/>
      </w:r>
      <w:r>
        <w:rPr>
          <w:rFonts w:ascii="Times New Roman"/>
          <w:b w:val="false"/>
          <w:i w:val="false"/>
          <w:color w:val="000000"/>
          <w:sz w:val="28"/>
        </w:rPr>
        <w:t>
      3)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по согласованию с центральным уполномоченным органом по бюджетному планированию или соответствующим местным уполномоченным органом по государственному планированию в объеме не более десяти процентов от объема расходов на инвестиционный проект на текущий финансовый год без рассмотрения на бюджетной комиссии, в объеме более десяти процентов от объема расходов бюджетной подпрограммы на текущий финансовый год с обязательным рассмотрением в установленном порядке на бюджетной комиссии;</w:t>
      </w:r>
      <w:r>
        <w:br/>
      </w:r>
      <w:r>
        <w:rPr>
          <w:rFonts w:ascii="Times New Roman"/>
          <w:b w:val="false"/>
          <w:i w:val="false"/>
          <w:color w:val="000000"/>
          <w:sz w:val="28"/>
        </w:rPr>
        <w:t>
      4)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по согласованию с центральными уполномоченными органами по государственному и бюджетному планированию или соответствующим местным уполномоченным органом по государственному планированию в объеме не более десяти процентов от объема расходов бюджетной подпрограммы на текущий финансовый год без рассмотрения на бюджетной комиссии, в объеме более десяти процентов от объема расходов бюджетной подпрограммы на текущий финансовый год с обязательным рассмотрением на бюджетной комиссии.</w:t>
      </w:r>
      <w:r>
        <w:br/>
      </w:r>
      <w:r>
        <w:rPr>
          <w:rFonts w:ascii="Times New Roman"/>
          <w:b w:val="false"/>
          <w:i w:val="false"/>
          <w:color w:val="000000"/>
          <w:sz w:val="28"/>
        </w:rPr>
        <w:t>
      9-4. Внесение изменений в индивидуальные планы финансирования по обязательствам и платежам государственных учреждений осуществляется администратором бюджетных программ по заявкам государственных учреждений.</w:t>
      </w:r>
      <w:r>
        <w:br/>
      </w:r>
      <w:r>
        <w:rPr>
          <w:rFonts w:ascii="Times New Roman"/>
          <w:b w:val="false"/>
          <w:i w:val="false"/>
          <w:color w:val="000000"/>
          <w:sz w:val="28"/>
        </w:rPr>
        <w:t>
      Необходимые администраторам бюджетных программ изменения помесячных объемов расходов по бюджетной программе осуществляются через центральный или местный уполномоченный орган по исполнению бюджета.»;</w:t>
      </w:r>
      <w:r>
        <w:br/>
      </w:r>
      <w:r>
        <w:rPr>
          <w:rFonts w:ascii="Times New Roman"/>
          <w:b w:val="false"/>
          <w:i w:val="false"/>
          <w:color w:val="000000"/>
          <w:sz w:val="28"/>
        </w:rPr>
        <w:t>
</w:t>
      </w:r>
      <w:r>
        <w:rPr>
          <w:rFonts w:ascii="Times New Roman"/>
          <w:b w:val="false"/>
          <w:i w:val="false"/>
          <w:color w:val="000000"/>
          <w:sz w:val="28"/>
        </w:rPr>
        <w:t>
      29) дополнить статьей 94-1 следующего содержания:</w:t>
      </w:r>
      <w:r>
        <w:br/>
      </w:r>
      <w:r>
        <w:rPr>
          <w:rFonts w:ascii="Times New Roman"/>
          <w:b w:val="false"/>
          <w:i w:val="false"/>
          <w:color w:val="000000"/>
          <w:sz w:val="28"/>
        </w:rPr>
        <w:t>
      «Статья 94-1. Возврат из республиканского бюджета части</w:t>
      </w:r>
      <w:r>
        <w:br/>
      </w:r>
      <w:r>
        <w:rPr>
          <w:rFonts w:ascii="Times New Roman"/>
          <w:b w:val="false"/>
          <w:i w:val="false"/>
          <w:color w:val="000000"/>
          <w:sz w:val="28"/>
        </w:rPr>
        <w:t>
                    привлеченного гарантированного трансферта из</w:t>
      </w:r>
      <w:r>
        <w:br/>
      </w:r>
      <w:r>
        <w:rPr>
          <w:rFonts w:ascii="Times New Roman"/>
          <w:b w:val="false"/>
          <w:i w:val="false"/>
          <w:color w:val="000000"/>
          <w:sz w:val="28"/>
        </w:rPr>
        <w:t>
                    Национального фонда Республики Казахстан</w:t>
      </w:r>
      <w:r>
        <w:br/>
      </w:r>
      <w:r>
        <w:rPr>
          <w:rFonts w:ascii="Times New Roman"/>
          <w:b w:val="false"/>
          <w:i w:val="false"/>
          <w:color w:val="000000"/>
          <w:sz w:val="28"/>
        </w:rPr>
        <w:t>
      1. Центральный уполномоченный орган по исполнению бюджета осуществляет в течение года возврат части привлеченного гарантированного трансферта из Национального фонда Республики Казахстан в республиканский бюджет в случае превышения ожидаемого поступления доходов над плановыми.</w:t>
      </w:r>
      <w:r>
        <w:br/>
      </w:r>
      <w:r>
        <w:rPr>
          <w:rFonts w:ascii="Times New Roman"/>
          <w:b w:val="false"/>
          <w:i w:val="false"/>
          <w:color w:val="000000"/>
          <w:sz w:val="28"/>
        </w:rPr>
        <w:t>
      2. Возврат из республиканского бюджета части привлеченного гарантированного трансферта из Национального фонда Республики Казахстан осуществляется в порядке, определенном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пункт 3</w:t>
      </w:r>
      <w:r>
        <w:rPr>
          <w:rFonts w:ascii="Times New Roman"/>
          <w:b w:val="false"/>
          <w:i w:val="false"/>
          <w:color w:val="000000"/>
          <w:sz w:val="28"/>
        </w:rPr>
        <w:t xml:space="preserve"> статьи 97 дополнить частью четвертой следующего содержания:</w:t>
      </w:r>
      <w:r>
        <w:br/>
      </w:r>
      <w:r>
        <w:rPr>
          <w:rFonts w:ascii="Times New Roman"/>
          <w:b w:val="false"/>
          <w:i w:val="false"/>
          <w:color w:val="000000"/>
          <w:sz w:val="28"/>
        </w:rPr>
        <w:t>
      «Остатки на счетах субъектов квазигосударственного сектора на конец отчетного периода являются неиспользованными средствами субъектов квазигосударственного сектора и относятся к неэффективному исполнению бюджетных программ.»;</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подпункт 5)</w:t>
      </w:r>
      <w:r>
        <w:rPr>
          <w:rFonts w:ascii="Times New Roman"/>
          <w:b w:val="false"/>
          <w:i w:val="false"/>
          <w:color w:val="000000"/>
          <w:sz w:val="28"/>
        </w:rPr>
        <w:t xml:space="preserve"> пункта 2 статьи 100 после слова «программам» дополнить словом «(подпрограммам)»;</w:t>
      </w:r>
      <w:r>
        <w:br/>
      </w:r>
      <w:r>
        <w:rPr>
          <w:rFonts w:ascii="Times New Roman"/>
          <w:b w:val="false"/>
          <w:i w:val="false"/>
          <w:color w:val="000000"/>
          <w:sz w:val="28"/>
        </w:rPr>
        <w:t>
</w:t>
      </w:r>
      <w:r>
        <w:rPr>
          <w:rFonts w:ascii="Times New Roman"/>
          <w:b w:val="false"/>
          <w:i w:val="false"/>
          <w:color w:val="000000"/>
          <w:sz w:val="28"/>
        </w:rPr>
        <w:t>
      32) в </w:t>
      </w:r>
      <w:r>
        <w:rPr>
          <w:rFonts w:ascii="Times New Roman"/>
          <w:b w:val="false"/>
          <w:i w:val="false"/>
          <w:color w:val="000000"/>
          <w:sz w:val="28"/>
        </w:rPr>
        <w:t>статье 104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Остатками бюджетных средств на конец периода являются средства, оставшиеся не использованными по состоянию на конец отчетного периода на контрольных счетах наличности соответствующих бюджетов.»;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157 и в </w:t>
      </w:r>
      <w:r>
        <w:rPr>
          <w:rFonts w:ascii="Times New Roman"/>
          <w:b w:val="false"/>
          <w:i w:val="false"/>
          <w:color w:val="000000"/>
          <w:sz w:val="28"/>
        </w:rPr>
        <w:t>пункте 1-1</w:t>
      </w:r>
      <w:r>
        <w:rPr>
          <w:rFonts w:ascii="Times New Roman"/>
          <w:b w:val="false"/>
          <w:i w:val="false"/>
          <w:color w:val="000000"/>
          <w:sz w:val="28"/>
        </w:rPr>
        <w:t xml:space="preserve"> статьи 159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возврат неиспользованных (недоиспользованных) в истекшем финансовом году сумм целевых трансфертов, выделенных из республиканского или областного бюджета;»;</w:t>
      </w:r>
      <w:r>
        <w:br/>
      </w:r>
      <w:r>
        <w:rPr>
          <w:rFonts w:ascii="Times New Roman"/>
          <w:b w:val="false"/>
          <w:i w:val="false"/>
          <w:color w:val="000000"/>
          <w:sz w:val="28"/>
        </w:rPr>
        <w:t>
</w:t>
      </w:r>
      <w:r>
        <w:rPr>
          <w:rFonts w:ascii="Times New Roman"/>
          <w:b w:val="false"/>
          <w:i w:val="false"/>
          <w:color w:val="000000"/>
          <w:sz w:val="28"/>
        </w:rPr>
        <w:t>
      дополнить подпунктами 7) и 8) следующего содержания:</w:t>
      </w:r>
      <w:r>
        <w:br/>
      </w:r>
      <w:r>
        <w:rPr>
          <w:rFonts w:ascii="Times New Roman"/>
          <w:b w:val="false"/>
          <w:i w:val="false"/>
          <w:color w:val="000000"/>
          <w:sz w:val="28"/>
        </w:rPr>
        <w:t>
      «7) возврат в Национальный фонд Республики Казахстан части неиспользованных средств, привлеченных из Национального фонда Республики Казахстан в республиканский бюджет в виде целевого трансферта;</w:t>
      </w:r>
      <w:r>
        <w:br/>
      </w:r>
      <w:r>
        <w:rPr>
          <w:rFonts w:ascii="Times New Roman"/>
          <w:b w:val="false"/>
          <w:i w:val="false"/>
          <w:color w:val="000000"/>
          <w:sz w:val="28"/>
        </w:rPr>
        <w:t>
      8) возврат в Национальный фонд Республики Казахстан части привлеченного гарантированного трансферта в республиканский бюджет.»;</w:t>
      </w:r>
      <w:r>
        <w:br/>
      </w:r>
      <w:r>
        <w:rPr>
          <w:rFonts w:ascii="Times New Roman"/>
          <w:b w:val="false"/>
          <w:i w:val="false"/>
          <w:color w:val="000000"/>
          <w:sz w:val="28"/>
        </w:rPr>
        <w:t>
      в </w:t>
      </w:r>
      <w:r>
        <w:rPr>
          <w:rFonts w:ascii="Times New Roman"/>
          <w:b w:val="false"/>
          <w:i w:val="false"/>
          <w:color w:val="000000"/>
          <w:sz w:val="28"/>
        </w:rPr>
        <w:t>пункте 6</w:t>
      </w:r>
      <w:r>
        <w:rPr>
          <w:rFonts w:ascii="Times New Roman"/>
          <w:b w:val="false"/>
          <w:i w:val="false"/>
          <w:color w:val="000000"/>
          <w:sz w:val="28"/>
        </w:rPr>
        <w:t xml:space="preserve"> слова «недостижение результатов бюджетной программы» заменить словами «недостижение показателей результатов бюджетной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«6-1. Ответственность в соответствии с законами Республики Казахстан за недостижение прямых и конечных результатов бюджетных программ при полном освоении бюджетных средств несет первый руководитель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33) в </w:t>
      </w:r>
      <w:r>
        <w:rPr>
          <w:rFonts w:ascii="Times New Roman"/>
          <w:b w:val="false"/>
          <w:i w:val="false"/>
          <w:color w:val="000000"/>
          <w:sz w:val="28"/>
        </w:rPr>
        <w:t>статье 110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Секвестр расходов бюджета на сумму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исполнительного органа, на сумму свыше десяти процентов – на основании закона или решения маслихата.</w:t>
      </w:r>
      <w:r>
        <w:br/>
      </w:r>
      <w:r>
        <w:rPr>
          <w:rFonts w:ascii="Times New Roman"/>
          <w:b w:val="false"/>
          <w:i w:val="false"/>
          <w:color w:val="000000"/>
          <w:sz w:val="28"/>
        </w:rPr>
        <w:t>
      3. На основании постановления Правительства Республики Казахстан или местного исполнительного органа о проведении секвестра уполномоченный орган по исполнению бюджета в установленном настоящим Кодексом порядке осуществляет корректировку соответствующего бюджета путем изменения поступлений и расходов бюджета.»;</w:t>
      </w:r>
      <w:r>
        <w:br/>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после слова «программ» дополнить словом «(подпрограмм)»;</w:t>
      </w:r>
      <w:r>
        <w:br/>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после слова «программам» дополнить словом «(подпрограммам)»;</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При проведении секвестра администраторы бюджетных программ составляют бюджетные заявки на текущий финансовый год и представляют их в центральный уполномоченный орган по бюджетному планированию или соответствующий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статью 113</w:t>
      </w:r>
      <w:r>
        <w:rPr>
          <w:rFonts w:ascii="Times New Roman"/>
          <w:b w:val="false"/>
          <w:i w:val="false"/>
          <w:color w:val="000000"/>
          <w:sz w:val="28"/>
        </w:rPr>
        <w:t xml:space="preserve"> дополнить пунктом 6 следующего содержания:</w:t>
      </w:r>
      <w:r>
        <w:br/>
      </w:r>
      <w:r>
        <w:rPr>
          <w:rFonts w:ascii="Times New Roman"/>
          <w:b w:val="false"/>
          <w:i w:val="false"/>
          <w:color w:val="000000"/>
          <w:sz w:val="28"/>
        </w:rPr>
        <w:t>
      «6. 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при полном освоении бюджетных средств, несут первый руководитель администратора бюджетных программ и руководитель бюджетной программы.»;</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пункт 1</w:t>
      </w:r>
      <w:r>
        <w:rPr>
          <w:rFonts w:ascii="Times New Roman"/>
          <w:b w:val="false"/>
          <w:i w:val="false"/>
          <w:color w:val="000000"/>
          <w:sz w:val="28"/>
        </w:rPr>
        <w:t xml:space="preserve"> статьи 126 изложить в следующей редакции:</w:t>
      </w:r>
      <w:r>
        <w:br/>
      </w:r>
      <w:r>
        <w:rPr>
          <w:rFonts w:ascii="Times New Roman"/>
          <w:b w:val="false"/>
          <w:i w:val="false"/>
          <w:color w:val="000000"/>
          <w:sz w:val="28"/>
        </w:rPr>
        <w:t>
      «1. Отчет о реализации стратегического плана содержит информацию о ходе его реализации, прогрессе в достижении целей, целевых индикаторов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подпункт 2)</w:t>
      </w:r>
      <w:r>
        <w:rPr>
          <w:rFonts w:ascii="Times New Roman"/>
          <w:b w:val="false"/>
          <w:i w:val="false"/>
          <w:color w:val="000000"/>
          <w:sz w:val="28"/>
        </w:rPr>
        <w:t xml:space="preserve"> пункта 2 статьи 127 дополнить частью второй следующего содержания:</w:t>
      </w:r>
      <w:r>
        <w:br/>
      </w:r>
      <w:r>
        <w:rPr>
          <w:rFonts w:ascii="Times New Roman"/>
          <w:b w:val="false"/>
          <w:i w:val="false"/>
          <w:color w:val="000000"/>
          <w:sz w:val="28"/>
        </w:rPr>
        <w:t>
      «Аналитический отчет о выполнении республиканских бюджетных программ содержит информацию о достижении показателей прямых и конечных результатов бюджетных программ, освоении выделенных бюджетных средств, неэффективном исполнении бюджетных программ;»;</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статью 128</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При обсуждении годового отчета об исполнении республиканского бюджета постоянные комитеты Парламента Республики Казахстан заслушивают доклады руководителей администраторов республиканских бюджетных программ о достижении прямых и конечных результатов бюджетных программ.»;</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подпункт 2)</w:t>
      </w:r>
      <w:r>
        <w:rPr>
          <w:rFonts w:ascii="Times New Roman"/>
          <w:b w:val="false"/>
          <w:i w:val="false"/>
          <w:color w:val="000000"/>
          <w:sz w:val="28"/>
        </w:rPr>
        <w:t xml:space="preserve"> пункта 2 статьи 129 дополнить частью второй следующего содержания:</w:t>
      </w:r>
      <w:r>
        <w:br/>
      </w:r>
      <w:r>
        <w:rPr>
          <w:rFonts w:ascii="Times New Roman"/>
          <w:b w:val="false"/>
          <w:i w:val="false"/>
          <w:color w:val="000000"/>
          <w:sz w:val="28"/>
        </w:rPr>
        <w:t>
      «Аналитический отчет о выполнении местных бюджетных программ содержит информацию о достижении целевых индикаторов программ развития территорий,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пункт 2</w:t>
      </w:r>
      <w:r>
        <w:rPr>
          <w:rFonts w:ascii="Times New Roman"/>
          <w:b w:val="false"/>
          <w:i w:val="false"/>
          <w:color w:val="000000"/>
          <w:sz w:val="28"/>
        </w:rPr>
        <w:t xml:space="preserve"> статьи 130 дополнить абзацами четвертым и пятым следующего содержания:</w:t>
      </w:r>
      <w:r>
        <w:br/>
      </w:r>
      <w:r>
        <w:rPr>
          <w:rFonts w:ascii="Times New Roman"/>
          <w:b w:val="false"/>
          <w:i w:val="false"/>
          <w:color w:val="000000"/>
          <w:sz w:val="28"/>
        </w:rPr>
        <w:t>
      «доклад уполномоченного акиматом лица о реализации программы развития области, города республиканского значения, столицы;</w:t>
      </w:r>
      <w:r>
        <w:br/>
      </w:r>
      <w:r>
        <w:rPr>
          <w:rFonts w:ascii="Times New Roman"/>
          <w:b w:val="false"/>
          <w:i w:val="false"/>
          <w:color w:val="000000"/>
          <w:sz w:val="28"/>
        </w:rPr>
        <w:t>
      доклады первых руководителей администраторов бюджетных программ о достижении целевых индикаторов программ развития области, города республиканского значения, столицы, реализации бюджетных программ;»;</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подпункт 2)</w:t>
      </w:r>
      <w:r>
        <w:rPr>
          <w:rFonts w:ascii="Times New Roman"/>
          <w:b w:val="false"/>
          <w:i w:val="false"/>
          <w:color w:val="000000"/>
          <w:sz w:val="28"/>
        </w:rPr>
        <w:t xml:space="preserve"> пункта 2 статьи 131 дополнить частью второй следующего содержания:</w:t>
      </w:r>
      <w:r>
        <w:br/>
      </w:r>
      <w:r>
        <w:rPr>
          <w:rFonts w:ascii="Times New Roman"/>
          <w:b w:val="false"/>
          <w:i w:val="false"/>
          <w:color w:val="000000"/>
          <w:sz w:val="28"/>
        </w:rPr>
        <w:t>
      «Аналитический отчет о выполнении местных бюджетных программ содержит информацию о достижении целевых индикаторов программ развития территорий,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пункт 2</w:t>
      </w:r>
      <w:r>
        <w:rPr>
          <w:rFonts w:ascii="Times New Roman"/>
          <w:b w:val="false"/>
          <w:i w:val="false"/>
          <w:color w:val="000000"/>
          <w:sz w:val="28"/>
        </w:rPr>
        <w:t xml:space="preserve"> статьи 132 дополнить абзацами четвертым и пятым следующего содержания:</w:t>
      </w:r>
      <w:r>
        <w:br/>
      </w:r>
      <w:r>
        <w:rPr>
          <w:rFonts w:ascii="Times New Roman"/>
          <w:b w:val="false"/>
          <w:i w:val="false"/>
          <w:color w:val="000000"/>
          <w:sz w:val="28"/>
        </w:rPr>
        <w:t>
      «доклад уполномоченного акиматом лица о реализации программы развития района (города областного значения);</w:t>
      </w:r>
      <w:r>
        <w:br/>
      </w:r>
      <w:r>
        <w:rPr>
          <w:rFonts w:ascii="Times New Roman"/>
          <w:b w:val="false"/>
          <w:i w:val="false"/>
          <w:color w:val="000000"/>
          <w:sz w:val="28"/>
        </w:rPr>
        <w:t>
      доклады первых руководителей администраторов бюджетных программ о достижении целевых индикаторов программы развития района (города областного значения), реализации бюджетных программ;»;</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пункт 2</w:t>
      </w:r>
      <w:r>
        <w:rPr>
          <w:rFonts w:ascii="Times New Roman"/>
          <w:b w:val="false"/>
          <w:i w:val="false"/>
          <w:color w:val="000000"/>
          <w:sz w:val="28"/>
        </w:rPr>
        <w:t xml:space="preserve"> статьи 133 изложить в следующей редакции:</w:t>
      </w:r>
      <w:r>
        <w:br/>
      </w:r>
      <w:r>
        <w:rPr>
          <w:rFonts w:ascii="Times New Roman"/>
          <w:b w:val="false"/>
          <w:i w:val="false"/>
          <w:color w:val="000000"/>
          <w:sz w:val="28"/>
        </w:rPr>
        <w:t>
      «2.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мая года, следующего за отчетным, с включением результатов аудита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пункт 1</w:t>
      </w:r>
      <w:r>
        <w:rPr>
          <w:rFonts w:ascii="Times New Roman"/>
          <w:b w:val="false"/>
          <w:i w:val="false"/>
          <w:color w:val="000000"/>
          <w:sz w:val="28"/>
        </w:rPr>
        <w:t xml:space="preserve"> статьи 134 изложить в следующей редакции:</w:t>
      </w:r>
      <w:r>
        <w:br/>
      </w:r>
      <w:r>
        <w:rPr>
          <w:rFonts w:ascii="Times New Roman"/>
          <w:b w:val="false"/>
          <w:i w:val="false"/>
          <w:color w:val="000000"/>
          <w:sz w:val="28"/>
        </w:rPr>
        <w:t>
      «1. Правительство Республики Казахстан совместно с Национальным Банком Республики Казахстан ежегодно не позднее 1 июня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w:t>
      </w:r>
      <w:r>
        <w:br/>
      </w:r>
      <w:r>
        <w:rPr>
          <w:rFonts w:ascii="Times New Roman"/>
          <w:b w:val="false"/>
          <w:i w:val="false"/>
          <w:color w:val="000000"/>
          <w:sz w:val="28"/>
        </w:rPr>
        <w:t>
</w:t>
      </w:r>
      <w:r>
        <w:rPr>
          <w:rFonts w:ascii="Times New Roman"/>
          <w:b w:val="false"/>
          <w:i w:val="false"/>
          <w:color w:val="000000"/>
          <w:sz w:val="28"/>
        </w:rPr>
        <w:t>
      44) в </w:t>
      </w:r>
      <w:r>
        <w:rPr>
          <w:rFonts w:ascii="Times New Roman"/>
          <w:b w:val="false"/>
          <w:i w:val="false"/>
          <w:color w:val="000000"/>
          <w:sz w:val="28"/>
        </w:rPr>
        <w:t>статье 151</w:t>
      </w:r>
      <w:r>
        <w:rPr>
          <w:rFonts w:ascii="Times New Roman"/>
          <w:b w:val="false"/>
          <w:i w:val="false"/>
          <w:color w:val="000000"/>
          <w:sz w:val="28"/>
        </w:rPr>
        <w:t>:</w:t>
      </w:r>
      <w:r>
        <w:br/>
      </w:r>
      <w:r>
        <w:rPr>
          <w:rFonts w:ascii="Times New Roman"/>
          <w:b w:val="false"/>
          <w:i w:val="false"/>
          <w:color w:val="000000"/>
          <w:sz w:val="28"/>
        </w:rPr>
        <w:t>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«отраслевых программ» заменить словами «правительственных программ»;</w:t>
      </w:r>
      <w:r>
        <w:br/>
      </w:r>
      <w:r>
        <w:rPr>
          <w:rFonts w:ascii="Times New Roman"/>
          <w:b w:val="false"/>
          <w:i w:val="false"/>
          <w:color w:val="000000"/>
          <w:sz w:val="28"/>
        </w:rPr>
        <w:t>
</w:t>
      </w:r>
      <w:r>
        <w:rPr>
          <w:rFonts w:ascii="Times New Roman"/>
          <w:b w:val="false"/>
          <w:i w:val="false"/>
          <w:color w:val="000000"/>
          <w:sz w:val="28"/>
        </w:rPr>
        <w:t>
      часть пятую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если после представления документов, указанных в </w:t>
      </w:r>
      <w:r>
        <w:rPr>
          <w:rFonts w:ascii="Times New Roman"/>
          <w:b w:val="false"/>
          <w:i w:val="false"/>
          <w:color w:val="000000"/>
          <w:sz w:val="28"/>
        </w:rPr>
        <w:t>статьях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по республиканским бюджетным инвестициям, направленным на реализацию особо важных и требующих оперативной реализации задач, их стоимость будет превышать сумму, предусмотренную в законе о республиканском бюджете на соответствующий плановый период, увеличение стоимости бюджетных инвестиций осуществляется в пределах сумм, предусмотренных в текущем финансовом году.»;</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пункт 1</w:t>
      </w:r>
      <w:r>
        <w:rPr>
          <w:rFonts w:ascii="Times New Roman"/>
          <w:b w:val="false"/>
          <w:i w:val="false"/>
          <w:color w:val="000000"/>
          <w:sz w:val="28"/>
        </w:rPr>
        <w:t xml:space="preserve"> статьи 169 изложить в следующей редакции:</w:t>
      </w:r>
      <w:r>
        <w:br/>
      </w:r>
      <w:r>
        <w:rPr>
          <w:rFonts w:ascii="Times New Roman"/>
          <w:b w:val="false"/>
          <w:i w:val="false"/>
          <w:color w:val="000000"/>
          <w:sz w:val="28"/>
        </w:rPr>
        <w:t>
      «1. Использование связанных грантов осуществляется государственными организациями-получателями грантов в соответствии с соглашением о связанном гранте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46) часть вторую </w:t>
      </w:r>
      <w:r>
        <w:rPr>
          <w:rFonts w:ascii="Times New Roman"/>
          <w:b w:val="false"/>
          <w:i w:val="false"/>
          <w:color w:val="000000"/>
          <w:sz w:val="28"/>
        </w:rPr>
        <w:t>статьи 190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«Конечный заемщик использует средства бюджетного кредита исключительно на цели, предусмотренные кредитным договором, в соответствии с бюджетной программой и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статью 192</w:t>
      </w:r>
      <w:r>
        <w:rPr>
          <w:rFonts w:ascii="Times New Roman"/>
          <w:b w:val="false"/>
          <w:i w:val="false"/>
          <w:color w:val="000000"/>
          <w:sz w:val="28"/>
        </w:rPr>
        <w:t xml:space="preserve"> дополнить пунктом 8 следующего содержания:</w:t>
      </w:r>
      <w:r>
        <w:br/>
      </w:r>
      <w:r>
        <w:rPr>
          <w:rFonts w:ascii="Times New Roman"/>
          <w:b w:val="false"/>
          <w:i w:val="false"/>
          <w:color w:val="000000"/>
          <w:sz w:val="28"/>
        </w:rPr>
        <w:t>
      «8. В случае непогашения, несвоевременного погашения бюджетного кредита заемщик и конечный заемщик несут ответственность в соответствии с законами Республики Казахстан и условиями кредитного договора.»;</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пункт 5</w:t>
      </w:r>
      <w:r>
        <w:rPr>
          <w:rFonts w:ascii="Times New Roman"/>
          <w:b w:val="false"/>
          <w:i w:val="false"/>
          <w:color w:val="000000"/>
          <w:sz w:val="28"/>
        </w:rPr>
        <w:t xml:space="preserve"> статьи 193 дополнить частью второй следующего содержания:</w:t>
      </w:r>
      <w:r>
        <w:br/>
      </w:r>
      <w:r>
        <w:rPr>
          <w:rFonts w:ascii="Times New Roman"/>
          <w:b w:val="false"/>
          <w:i w:val="false"/>
          <w:color w:val="000000"/>
          <w:sz w:val="28"/>
        </w:rPr>
        <w:t>
      «При применении ускоренной реабилитационной процедуры или введении реабилитационной процедуры в отношении заемщика в соответствии с законодательством Республики Казахстан допускается не более одного раза повторная реструктуризация бюджетного кредита заемщика в соответствии с планом реабилитации.»;</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статью 220</w:t>
      </w:r>
      <w:r>
        <w:rPr>
          <w:rFonts w:ascii="Times New Roman"/>
          <w:b w:val="false"/>
          <w:i w:val="false"/>
          <w:color w:val="000000"/>
          <w:sz w:val="28"/>
        </w:rPr>
        <w:t xml:space="preserve"> дополнить частью пятой следующего содержания:</w:t>
      </w:r>
      <w:r>
        <w:br/>
      </w:r>
      <w:r>
        <w:rPr>
          <w:rFonts w:ascii="Times New Roman"/>
          <w:b w:val="false"/>
          <w:i w:val="false"/>
          <w:color w:val="000000"/>
          <w:sz w:val="28"/>
        </w:rPr>
        <w:t>
      «Центральный уполномоченный орган по исполнению бюджета утверждает перечень заемщиков по гарантированным государством займам, расходы на погашение и обслуживание которых предусмотрены в законе о республиканском бюджете.».</w:t>
      </w:r>
    </w:p>
    <w:bookmarkEnd w:id="1"/>
    <w:bookmarkStart w:name="z78" w:id="2"/>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 94, 96; № 21, ст. 118, 122; № 22, ст. 131; 2015 г., № 9, ст. 46):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29 дополнить подпунктом 2-1) следующего содержания:</w:t>
      </w:r>
      <w:r>
        <w:br/>
      </w:r>
      <w:r>
        <w:rPr>
          <w:rFonts w:ascii="Times New Roman"/>
          <w:b w:val="false"/>
          <w:i w:val="false"/>
          <w:color w:val="000000"/>
          <w:sz w:val="28"/>
        </w:rPr>
        <w:t>
      «2-1) подписывает меморандум, содержащий ключевые целевые индикаторы, достижение (выполнение) которых обязуется обеспечить в пределах бюджетных средств в плановом периоде;».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bookmarkEnd w:id="2"/>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