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68c3" w14:textId="2d06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миграции и занятости населения</w:t>
      </w:r>
    </w:p>
    <w:p>
      <w:pPr>
        <w:spacing w:after="0"/>
        <w:ind w:left="0"/>
        <w:jc w:val="both"/>
      </w:pPr>
      <w:r>
        <w:rPr>
          <w:rFonts w:ascii="Times New Roman"/>
          <w:b w:val="false"/>
          <w:i w:val="false"/>
          <w:color w:val="000000"/>
          <w:sz w:val="28"/>
        </w:rPr>
        <w:t>Закон Республики Казахстан от 24 ноября 2015 года № 421-V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сельскохозяйственных кооперативов", опубликованный в газетах "Егемен Қазақстан" и "Казахстанская правда" 31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0"/>
    <w:bookmarkStart w:name="z3" w:id="1"/>
    <w:p>
      <w:pPr>
        <w:spacing w:after="0"/>
        <w:ind w:left="0"/>
        <w:jc w:val="both"/>
      </w:pPr>
      <w:r>
        <w:rPr>
          <w:rFonts w:ascii="Times New Roman"/>
          <w:b w:val="false"/>
          <w:i w:val="false"/>
          <w:color w:val="000000"/>
          <w:sz w:val="28"/>
        </w:rPr>
        <w:t>
      1) оглавление дополнить заголовками главы 68-2, статей 476-5, 476-6, 476-7 и 476-8 следующего содержания:</w:t>
      </w:r>
    </w:p>
    <w:bookmarkEnd w:id="1"/>
    <w:p>
      <w:pPr>
        <w:spacing w:after="0"/>
        <w:ind w:left="0"/>
        <w:jc w:val="both"/>
      </w:pPr>
      <w:r>
        <w:rPr>
          <w:rFonts w:ascii="Times New Roman"/>
          <w:b w:val="false"/>
          <w:i w:val="false"/>
          <w:color w:val="000000"/>
          <w:sz w:val="28"/>
        </w:rPr>
        <w:t>
      "Глава 68-2. Сбор за выдачу и (или) продление разрешения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Статья 476-5. Общие положения</w:t>
      </w:r>
    </w:p>
    <w:p>
      <w:pPr>
        <w:spacing w:after="0"/>
        <w:ind w:left="0"/>
        <w:jc w:val="both"/>
      </w:pPr>
      <w:r>
        <w:rPr>
          <w:rFonts w:ascii="Times New Roman"/>
          <w:b w:val="false"/>
          <w:i w:val="false"/>
          <w:color w:val="000000"/>
          <w:sz w:val="28"/>
        </w:rPr>
        <w:t>
      Статья 476-6. Плательщики сбора</w:t>
      </w:r>
    </w:p>
    <w:p>
      <w:pPr>
        <w:spacing w:after="0"/>
        <w:ind w:left="0"/>
        <w:jc w:val="both"/>
      </w:pPr>
      <w:r>
        <w:rPr>
          <w:rFonts w:ascii="Times New Roman"/>
          <w:b w:val="false"/>
          <w:i w:val="false"/>
          <w:color w:val="000000"/>
          <w:sz w:val="28"/>
        </w:rPr>
        <w:t>
      Статья 476-7. Ставки сбора</w:t>
      </w:r>
    </w:p>
    <w:p>
      <w:pPr>
        <w:spacing w:after="0"/>
        <w:ind w:left="0"/>
        <w:jc w:val="both"/>
      </w:pPr>
      <w:r>
        <w:rPr>
          <w:rFonts w:ascii="Times New Roman"/>
          <w:b w:val="false"/>
          <w:i w:val="false"/>
          <w:color w:val="000000"/>
          <w:sz w:val="28"/>
        </w:rPr>
        <w:t>
      Статья 476-8. Порядок исчисления и уплаты суммы сбора";</w:t>
      </w:r>
    </w:p>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1 статьи 55 дополнить абзацем четвертым следующего содержания:</w:t>
      </w:r>
    </w:p>
    <w:bookmarkEnd w:id="2"/>
    <w:p>
      <w:pPr>
        <w:spacing w:after="0"/>
        <w:ind w:left="0"/>
        <w:jc w:val="both"/>
      </w:pPr>
      <w:r>
        <w:rPr>
          <w:rFonts w:ascii="Times New Roman"/>
          <w:b w:val="false"/>
          <w:i w:val="false"/>
          <w:color w:val="000000"/>
          <w:sz w:val="28"/>
        </w:rPr>
        <w:t>
      "сборы за выдачу и (или) продление разрешения на привлечение иностранной рабочей силы в Республику Казахстан;";</w:t>
      </w:r>
    </w:p>
    <w:bookmarkStart w:name="z5" w:id="3"/>
    <w:p>
      <w:pPr>
        <w:spacing w:after="0"/>
        <w:ind w:left="0"/>
        <w:jc w:val="both"/>
      </w:pPr>
      <w:r>
        <w:rPr>
          <w:rFonts w:ascii="Times New Roman"/>
          <w:b w:val="false"/>
          <w:i w:val="false"/>
          <w:color w:val="000000"/>
          <w:sz w:val="28"/>
        </w:rPr>
        <w:t>
      3) дополнить главой 68-2 следующего содержания:</w:t>
      </w:r>
    </w:p>
    <w:bookmarkEnd w:id="3"/>
    <w:p>
      <w:pPr>
        <w:spacing w:after="0"/>
        <w:ind w:left="0"/>
        <w:jc w:val="both"/>
      </w:pPr>
      <w:r>
        <w:rPr>
          <w:rFonts w:ascii="Times New Roman"/>
          <w:b w:val="false"/>
          <w:i w:val="false"/>
          <w:color w:val="000000"/>
          <w:sz w:val="28"/>
        </w:rPr>
        <w:t>
      "Глава 68-2. Сбор за выдачу и (или) продление разрешения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Статья 476-5. Общие положения</w:t>
      </w:r>
    </w:p>
    <w:bookmarkStart w:name="z221" w:id="4"/>
    <w:p>
      <w:pPr>
        <w:spacing w:after="0"/>
        <w:ind w:left="0"/>
        <w:jc w:val="both"/>
      </w:pPr>
      <w:r>
        <w:rPr>
          <w:rFonts w:ascii="Times New Roman"/>
          <w:b w:val="false"/>
          <w:i w:val="false"/>
          <w:color w:val="000000"/>
          <w:sz w:val="28"/>
        </w:rPr>
        <w:t xml:space="preserve">
      1. Сбор за выдачу и (или) продление разрешения работодателям на привлечение иностранной рабочей силы в Республику Казахстан (далее – сбор)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им решения о выдаче либо продлении разрешения работодателям на привлечение иностранной рабочей силы в Республику Казахстан (далее – разрешение) в порядке, определяемом законодательством Республики Казахстан </w:t>
      </w:r>
      <w:r>
        <w:rPr>
          <w:rFonts w:ascii="Times New Roman"/>
          <w:b w:val="false"/>
          <w:i w:val="false"/>
          <w:color w:val="000000"/>
          <w:sz w:val="28"/>
        </w:rPr>
        <w:t>о занятости населения</w:t>
      </w:r>
      <w:r>
        <w:rPr>
          <w:rFonts w:ascii="Times New Roman"/>
          <w:b w:val="false"/>
          <w:i w:val="false"/>
          <w:color w:val="000000"/>
          <w:sz w:val="28"/>
        </w:rPr>
        <w:t xml:space="preserve"> и в </w:t>
      </w:r>
      <w:r>
        <w:rPr>
          <w:rFonts w:ascii="Times New Roman"/>
          <w:b w:val="false"/>
          <w:i w:val="false"/>
          <w:color w:val="000000"/>
          <w:sz w:val="28"/>
        </w:rPr>
        <w:t>области миграции населения</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2. Местный исполнительный орган области, города республиканского значения, столицы ежеквартально не позднее 15 числа месяца, следующего за отчетным кварталом, предоставляет налоговым органам по месту нахождения физических и юридических лиц, получивших и продливших разрешения, информацию о плательщиках сборов и объектах обложения по форме, установленной уполномоченным органом.</w:t>
      </w:r>
    </w:p>
    <w:p>
      <w:pPr>
        <w:spacing w:after="0"/>
        <w:ind w:left="0"/>
        <w:jc w:val="both"/>
      </w:pPr>
      <w:r>
        <w:rPr>
          <w:rFonts w:ascii="Times New Roman"/>
          <w:b w:val="false"/>
          <w:i w:val="false"/>
          <w:color w:val="000000"/>
          <w:sz w:val="28"/>
        </w:rPr>
        <w:t>
      Статья 476-6. Плательщики сбора</w:t>
      </w:r>
    </w:p>
    <w:p>
      <w:pPr>
        <w:spacing w:after="0"/>
        <w:ind w:left="0"/>
        <w:jc w:val="both"/>
      </w:pPr>
      <w:r>
        <w:rPr>
          <w:rFonts w:ascii="Times New Roman"/>
          <w:b w:val="false"/>
          <w:i w:val="false"/>
          <w:color w:val="000000"/>
          <w:sz w:val="28"/>
        </w:rPr>
        <w:t>
      1. Плательщиками сбора являются физические и юридические лица, получающие или продлевающие разрешение на привлечение иностранной рабочей силы в Республику Казахстан.</w:t>
      </w:r>
    </w:p>
    <w:bookmarkStart w:name="z222" w:id="5"/>
    <w:p>
      <w:pPr>
        <w:spacing w:after="0"/>
        <w:ind w:left="0"/>
        <w:jc w:val="both"/>
      </w:pPr>
      <w:r>
        <w:rPr>
          <w:rFonts w:ascii="Times New Roman"/>
          <w:b w:val="false"/>
          <w:i w:val="false"/>
          <w:color w:val="000000"/>
          <w:sz w:val="28"/>
        </w:rPr>
        <w:t>
      2. Не являются плательщиками сбора физические и юридические лица, привлекающие иностранную рабочую силу без разрешения местного исполнительного органа, в случаях, определяемых законами Республики Казахстан "</w:t>
      </w:r>
      <w:r>
        <w:rPr>
          <w:rFonts w:ascii="Times New Roman"/>
          <w:b w:val="false"/>
          <w:i w:val="false"/>
          <w:color w:val="000000"/>
          <w:sz w:val="28"/>
        </w:rPr>
        <w:t>О занятости населения</w:t>
      </w:r>
      <w:r>
        <w:rPr>
          <w:rFonts w:ascii="Times New Roman"/>
          <w:b w:val="false"/>
          <w:i w:val="false"/>
          <w:color w:val="000000"/>
          <w:sz w:val="28"/>
        </w:rPr>
        <w:t>" и "</w:t>
      </w:r>
      <w:r>
        <w:rPr>
          <w:rFonts w:ascii="Times New Roman"/>
          <w:b w:val="false"/>
          <w:i w:val="false"/>
          <w:color w:val="000000"/>
          <w:sz w:val="28"/>
        </w:rPr>
        <w:t>О миграции населения</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Статья 476-7. Ставки сбора</w:t>
      </w:r>
    </w:p>
    <w:p>
      <w:pPr>
        <w:spacing w:after="0"/>
        <w:ind w:left="0"/>
        <w:jc w:val="both"/>
      </w:pPr>
      <w:r>
        <w:rPr>
          <w:rFonts w:ascii="Times New Roman"/>
          <w:b w:val="false"/>
          <w:i w:val="false"/>
          <w:color w:val="000000"/>
          <w:sz w:val="28"/>
        </w:rPr>
        <w:t>
      Ставки сбора устанавливаются Правительством Республики Казахстан.</w:t>
      </w:r>
    </w:p>
    <w:p>
      <w:pPr>
        <w:spacing w:after="0"/>
        <w:ind w:left="0"/>
        <w:jc w:val="both"/>
      </w:pPr>
      <w:r>
        <w:rPr>
          <w:rFonts w:ascii="Times New Roman"/>
          <w:b w:val="false"/>
          <w:i w:val="false"/>
          <w:color w:val="000000"/>
          <w:sz w:val="28"/>
        </w:rPr>
        <w:t>
      Статья 476-8. Порядок исчисления и уплаты суммы сбора</w:t>
      </w:r>
    </w:p>
    <w:p>
      <w:pPr>
        <w:spacing w:after="0"/>
        <w:ind w:left="0"/>
        <w:jc w:val="both"/>
      </w:pPr>
      <w:r>
        <w:rPr>
          <w:rFonts w:ascii="Times New Roman"/>
          <w:b w:val="false"/>
          <w:i w:val="false"/>
          <w:color w:val="000000"/>
          <w:sz w:val="28"/>
        </w:rPr>
        <w:t>
      1. Сумма сбора исчисляется по установленным Правительством Республики Казахстан ставкам и уплачивается в бюджет по месту нахождения местного исполнительного органа до получения или продления разрешения в местном исполнительном органе области, города республиканского значения, столицы.</w:t>
      </w:r>
    </w:p>
    <w:p>
      <w:pPr>
        <w:spacing w:after="0"/>
        <w:ind w:left="0"/>
        <w:jc w:val="both"/>
      </w:pPr>
      <w:r>
        <w:rPr>
          <w:rFonts w:ascii="Times New Roman"/>
          <w:b w:val="false"/>
          <w:i w:val="false"/>
          <w:color w:val="000000"/>
          <w:sz w:val="28"/>
        </w:rPr>
        <w:t>
      2. Возврат или зачет уплаченных сумм сбора не производится, за исключением случаев отказа лиц, уплативших сбор, от получения или продления разрешения.</w:t>
      </w:r>
    </w:p>
    <w:p>
      <w:pPr>
        <w:spacing w:after="0"/>
        <w:ind w:left="0"/>
        <w:jc w:val="both"/>
      </w:pPr>
      <w:r>
        <w:rPr>
          <w:rFonts w:ascii="Times New Roman"/>
          <w:b w:val="false"/>
          <w:i w:val="false"/>
          <w:color w:val="000000"/>
          <w:sz w:val="28"/>
        </w:rPr>
        <w:t xml:space="preserve">
      Возврат или зачет уплаченных в бюджет сумм сбора производится налоговым органом по месту их уплаты в порядке, установленном </w:t>
      </w:r>
      <w:r>
        <w:rPr>
          <w:rFonts w:ascii="Times New Roman"/>
          <w:b w:val="false"/>
          <w:i w:val="false"/>
          <w:color w:val="000000"/>
          <w:sz w:val="28"/>
        </w:rPr>
        <w:t>статьями 599</w:t>
      </w:r>
      <w:r>
        <w:rPr>
          <w:rFonts w:ascii="Times New Roman"/>
          <w:b w:val="false"/>
          <w:i w:val="false"/>
          <w:color w:val="000000"/>
          <w:sz w:val="28"/>
        </w:rPr>
        <w:t xml:space="preserve"> и </w:t>
      </w:r>
      <w:r>
        <w:rPr>
          <w:rFonts w:ascii="Times New Roman"/>
          <w:b w:val="false"/>
          <w:i w:val="false"/>
          <w:color w:val="000000"/>
          <w:sz w:val="28"/>
        </w:rPr>
        <w:t>602</w:t>
      </w:r>
      <w:r>
        <w:rPr>
          <w:rFonts w:ascii="Times New Roman"/>
          <w:b w:val="false"/>
          <w:i w:val="false"/>
          <w:color w:val="000000"/>
          <w:sz w:val="28"/>
        </w:rPr>
        <w:t xml:space="preserve"> настоящего Кодекса, по налоговому заявлению плательщика сбора после представления им документа, выданного местным исполнительным органом области, города республиканского значения, столицы, об отказе в выдаче и (или) продлении разрешений.".</w:t>
      </w:r>
    </w:p>
    <w:bookmarkStart w:name="z6"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6"/>
    <w:bookmarkStart w:name="z7" w:id="7"/>
    <w:p>
      <w:pPr>
        <w:spacing w:after="0"/>
        <w:ind w:left="0"/>
        <w:jc w:val="both"/>
      </w:pPr>
      <w:r>
        <w:rPr>
          <w:rFonts w:ascii="Times New Roman"/>
          <w:b w:val="false"/>
          <w:i w:val="false"/>
          <w:color w:val="000000"/>
          <w:sz w:val="28"/>
        </w:rPr>
        <w:t xml:space="preserve">
      1) абзац первый части пятой </w:t>
      </w:r>
      <w:r>
        <w:rPr>
          <w:rFonts w:ascii="Times New Roman"/>
          <w:b w:val="false"/>
          <w:i w:val="false"/>
          <w:color w:val="000000"/>
          <w:sz w:val="28"/>
        </w:rPr>
        <w:t>статьи 517</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 (или) при регистрации в миграционной карточке,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уполномоченным органом по вопросам миграции населения,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Start w:name="z8" w:id="8"/>
    <w:p>
      <w:pPr>
        <w:spacing w:after="0"/>
        <w:ind w:left="0"/>
        <w:jc w:val="both"/>
      </w:pPr>
      <w:r>
        <w:rPr>
          <w:rFonts w:ascii="Times New Roman"/>
          <w:b w:val="false"/>
          <w:i w:val="false"/>
          <w:color w:val="000000"/>
          <w:sz w:val="28"/>
        </w:rPr>
        <w:t xml:space="preserve">
      2) абзац первый части первой </w:t>
      </w:r>
      <w:r>
        <w:rPr>
          <w:rFonts w:ascii="Times New Roman"/>
          <w:b w:val="false"/>
          <w:i w:val="false"/>
          <w:color w:val="000000"/>
          <w:sz w:val="28"/>
        </w:rPr>
        <w:t>статьи 519</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 не имеющих справок о соответствии квалификации для самостоятельного трудоустройства, выданных уполномоченным органом по вопросам миграции населения, или разрешений трудовому иммигранту, выдаваемых органами внутренних дел, –".</w:t>
      </w:r>
    </w:p>
    <w:bookmarkStart w:name="z9"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 23-24, ст. 116; 2014 г., № 16, ст. 90):</w:t>
      </w:r>
    </w:p>
    <w:bookmarkEnd w:id="9"/>
    <w:bookmarkStart w:name="z10"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дополнить частью пятой следующего содержания:</w:t>
      </w:r>
    </w:p>
    <w:bookmarkEnd w:id="10"/>
    <w:p>
      <w:pPr>
        <w:spacing w:after="0"/>
        <w:ind w:left="0"/>
        <w:jc w:val="both"/>
      </w:pPr>
      <w:r>
        <w:rPr>
          <w:rFonts w:ascii="Times New Roman"/>
          <w:b w:val="false"/>
          <w:i w:val="false"/>
          <w:color w:val="000000"/>
          <w:sz w:val="28"/>
        </w:rPr>
        <w:t>
      "В случае, если родители не смогли прийти к соглашению о гражданстве ребенка, гражданство определяется в судебном порядке.";</w:t>
      </w:r>
    </w:p>
    <w:bookmarkStart w:name="z11"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"Статья 16-1. Условия приема в гражданство Республики Казахстан в упрощенном (регистрационном) порядке</w:t>
      </w:r>
    </w:p>
    <w:p>
      <w:pPr>
        <w:spacing w:after="0"/>
        <w:ind w:left="0"/>
        <w:jc w:val="both"/>
      </w:pPr>
      <w:r>
        <w:rPr>
          <w:rFonts w:ascii="Times New Roman"/>
          <w:b w:val="false"/>
          <w:i w:val="false"/>
          <w:color w:val="000000"/>
          <w:sz w:val="28"/>
        </w:rPr>
        <w:t>
      В гражданство Республики Казахстан в упрощенном (регистрационном) порядке могут быть приняты:</w:t>
      </w:r>
    </w:p>
    <w:p>
      <w:pPr>
        <w:spacing w:after="0"/>
        <w:ind w:left="0"/>
        <w:jc w:val="both"/>
      </w:pPr>
      <w:r>
        <w:rPr>
          <w:rFonts w:ascii="Times New Roman"/>
          <w:b w:val="false"/>
          <w:i w:val="false"/>
          <w:color w:val="000000"/>
          <w:sz w:val="28"/>
        </w:rPr>
        <w:t>
      1) оралманы, постоянно проживающие на территории Республики Казахстан на законных основаниях, независимо от срока проживания;</w:t>
      </w:r>
    </w:p>
    <w:p>
      <w:pPr>
        <w:spacing w:after="0"/>
        <w:ind w:left="0"/>
        <w:jc w:val="both"/>
      </w:pPr>
      <w:r>
        <w:rPr>
          <w:rFonts w:ascii="Times New Roman"/>
          <w:b w:val="false"/>
          <w:i w:val="false"/>
          <w:color w:val="000000"/>
          <w:sz w:val="28"/>
        </w:rPr>
        <w:t>
      2) реабилитированные жертвы массовых политических репрессий, а также их потомки, лишенные или утратившие гражданство без их свободного волеизъявления, постоянно проживающие на территории Республики Казахстан на законных основаниях, независимо от срока проживания;</w:t>
      </w:r>
    </w:p>
    <w:p>
      <w:pPr>
        <w:spacing w:after="0"/>
        <w:ind w:left="0"/>
        <w:jc w:val="both"/>
      </w:pPr>
      <w:r>
        <w:rPr>
          <w:rFonts w:ascii="Times New Roman"/>
          <w:b w:val="false"/>
          <w:i w:val="false"/>
          <w:color w:val="000000"/>
          <w:sz w:val="28"/>
        </w:rPr>
        <w:t>
      3) этнические казахи, обучающиеся в высших учебных заведениях Республики Казахстан.</w:t>
      </w:r>
    </w:p>
    <w:p>
      <w:pPr>
        <w:spacing w:after="0"/>
        <w:ind w:left="0"/>
        <w:jc w:val="both"/>
      </w:pPr>
      <w:r>
        <w:rPr>
          <w:rFonts w:ascii="Times New Roman"/>
          <w:b w:val="false"/>
          <w:i w:val="false"/>
          <w:color w:val="000000"/>
          <w:sz w:val="28"/>
        </w:rPr>
        <w:t>
      Срок рассмотрения материалов о приобретении гражданства в упрощенном (регистрационном) порядке не должен превышать три месяца со дня подачи заявления.";</w:t>
      </w:r>
    </w:p>
    <w:bookmarkStart w:name="z12"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в части первой:</w:t>
      </w:r>
    </w:p>
    <w:bookmarkEnd w:id="13"/>
    <w:bookmarkStart w:name="z14" w:id="14"/>
    <w:p>
      <w:pPr>
        <w:spacing w:after="0"/>
        <w:ind w:left="0"/>
        <w:jc w:val="both"/>
      </w:pPr>
      <w:r>
        <w:rPr>
          <w:rFonts w:ascii="Times New Roman"/>
          <w:b w:val="false"/>
          <w:i w:val="false"/>
          <w:color w:val="000000"/>
          <w:sz w:val="28"/>
        </w:rPr>
        <w:t>
      подпункт 10) изложить в следующей редакции:</w:t>
      </w:r>
    </w:p>
    <w:bookmarkEnd w:id="14"/>
    <w:p>
      <w:pPr>
        <w:spacing w:after="0"/>
        <w:ind w:left="0"/>
        <w:jc w:val="both"/>
      </w:pPr>
      <w:r>
        <w:rPr>
          <w:rFonts w:ascii="Times New Roman"/>
          <w:b w:val="false"/>
          <w:i w:val="false"/>
          <w:color w:val="000000"/>
          <w:sz w:val="28"/>
        </w:rPr>
        <w:t>
      "10) совершило правонарушение в сфере экономики в течение пяти лет до обращения с заявлением о приеме в гражданство Республики Казахстан или восстановлении в гражданстве Республики Казахстан;";</w:t>
      </w:r>
    </w:p>
    <w:bookmarkStart w:name="z15" w:id="15"/>
    <w:p>
      <w:pPr>
        <w:spacing w:after="0"/>
        <w:ind w:left="0"/>
        <w:jc w:val="both"/>
      </w:pPr>
      <w:r>
        <w:rPr>
          <w:rFonts w:ascii="Times New Roman"/>
          <w:b w:val="false"/>
          <w:i w:val="false"/>
          <w:color w:val="000000"/>
          <w:sz w:val="28"/>
        </w:rPr>
        <w:t>
      дополнить подпунктом 10-1) следующего содержания:</w:t>
      </w:r>
    </w:p>
    <w:bookmarkEnd w:id="15"/>
    <w:p>
      <w:pPr>
        <w:spacing w:after="0"/>
        <w:ind w:left="0"/>
        <w:jc w:val="both"/>
      </w:pPr>
      <w:r>
        <w:rPr>
          <w:rFonts w:ascii="Times New Roman"/>
          <w:b w:val="false"/>
          <w:i w:val="false"/>
          <w:color w:val="000000"/>
          <w:sz w:val="28"/>
        </w:rPr>
        <w:t>
      "10-1)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 законодательство Республики Казахстан в области миграции населения;";</w:t>
      </w:r>
    </w:p>
    <w:bookmarkStart w:name="z16" w:id="16"/>
    <w:p>
      <w:pPr>
        <w:spacing w:after="0"/>
        <w:ind w:left="0"/>
        <w:jc w:val="both"/>
      </w:pPr>
      <w:r>
        <w:rPr>
          <w:rFonts w:ascii="Times New Roman"/>
          <w:b w:val="false"/>
          <w:i w:val="false"/>
          <w:color w:val="000000"/>
          <w:sz w:val="28"/>
        </w:rPr>
        <w:t>
      подпункт 11) дополнить словами "или восстановлении в гражданстве Республики Казахстан";</w:t>
      </w:r>
    </w:p>
    <w:bookmarkEnd w:id="16"/>
    <w:bookmarkStart w:name="z17" w:id="17"/>
    <w:p>
      <w:pPr>
        <w:spacing w:after="0"/>
        <w:ind w:left="0"/>
        <w:jc w:val="both"/>
      </w:pPr>
      <w:r>
        <w:rPr>
          <w:rFonts w:ascii="Times New Roman"/>
          <w:b w:val="false"/>
          <w:i w:val="false"/>
          <w:color w:val="000000"/>
          <w:sz w:val="28"/>
        </w:rPr>
        <w:t>
      в части второй предложение второе исключить;</w:t>
      </w:r>
    </w:p>
    <w:bookmarkEnd w:id="17"/>
    <w:bookmarkStart w:name="z18" w:id="18"/>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18</w:t>
      </w:r>
      <w:r>
        <w:rPr>
          <w:rFonts w:ascii="Times New Roman"/>
          <w:b w:val="false"/>
          <w:i w:val="false"/>
          <w:color w:val="000000"/>
          <w:sz w:val="28"/>
        </w:rPr>
        <w:t xml:space="preserve"> исключить;</w:t>
      </w:r>
    </w:p>
    <w:bookmarkEnd w:id="18"/>
    <w:bookmarkStart w:name="z19"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18-1</w:t>
      </w:r>
      <w:r>
        <w:rPr>
          <w:rFonts w:ascii="Times New Roman"/>
          <w:b w:val="false"/>
          <w:i w:val="false"/>
          <w:color w:val="000000"/>
          <w:sz w:val="28"/>
        </w:rPr>
        <w:t xml:space="preserve"> исключить;</w:t>
      </w:r>
    </w:p>
    <w:bookmarkEnd w:id="19"/>
    <w:bookmarkStart w:name="z20" w:id="2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w:t>
      </w:r>
      <w:r>
        <w:rPr>
          <w:rFonts w:ascii="Times New Roman"/>
          <w:b w:val="false"/>
          <w:i w:val="false"/>
          <w:color w:val="000000"/>
          <w:sz w:val="28"/>
        </w:rPr>
        <w:t>:</w:t>
      </w:r>
    </w:p>
    <w:bookmarkEnd w:id="20"/>
    <w:bookmarkStart w:name="z21" w:id="21"/>
    <w:p>
      <w:pPr>
        <w:spacing w:after="0"/>
        <w:ind w:left="0"/>
        <w:jc w:val="both"/>
      </w:pPr>
      <w:r>
        <w:rPr>
          <w:rFonts w:ascii="Times New Roman"/>
          <w:b w:val="false"/>
          <w:i w:val="false"/>
          <w:color w:val="000000"/>
          <w:sz w:val="28"/>
        </w:rPr>
        <w:t>
      часть вторую изложить в следующей редакции:</w:t>
      </w:r>
    </w:p>
    <w:bookmarkEnd w:id="21"/>
    <w:p>
      <w:pPr>
        <w:spacing w:after="0"/>
        <w:ind w:left="0"/>
        <w:jc w:val="both"/>
      </w:pPr>
      <w:r>
        <w:rPr>
          <w:rFonts w:ascii="Times New Roman"/>
          <w:b w:val="false"/>
          <w:i w:val="false"/>
          <w:color w:val="000000"/>
          <w:sz w:val="28"/>
        </w:rPr>
        <w:t>
      "Лицо, состоящее в гражданстве Республики Казахстан и принявшее гражданство иностранного государства,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(или) удостоверение личности Республики Казахстан.";</w:t>
      </w:r>
    </w:p>
    <w:bookmarkStart w:name="z22" w:id="22"/>
    <w:p>
      <w:pPr>
        <w:spacing w:after="0"/>
        <w:ind w:left="0"/>
        <w:jc w:val="both"/>
      </w:pPr>
      <w:r>
        <w:rPr>
          <w:rFonts w:ascii="Times New Roman"/>
          <w:b w:val="false"/>
          <w:i w:val="false"/>
          <w:color w:val="000000"/>
          <w:sz w:val="28"/>
        </w:rPr>
        <w:t>
      дополнить частью третьей следующего содержания:</w:t>
      </w:r>
    </w:p>
    <w:bookmarkEnd w:id="22"/>
    <w:p>
      <w:pPr>
        <w:spacing w:after="0"/>
        <w:ind w:left="0"/>
        <w:jc w:val="both"/>
      </w:pPr>
      <w:r>
        <w:rPr>
          <w:rFonts w:ascii="Times New Roman"/>
          <w:b w:val="false"/>
          <w:i w:val="false"/>
          <w:color w:val="000000"/>
          <w:sz w:val="28"/>
        </w:rPr>
        <w:t>
      "Несообщение в установленный частью второй настоящей статьи срок о факте приобретения иностранного гражданства влечет ответственность, установленную законами Республики Казахстан.";</w:t>
      </w:r>
    </w:p>
    <w:bookmarkStart w:name="z23"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"Статья 22. Изменение гражданства ребенка в случае изменения гражданства родителей</w:t>
      </w:r>
    </w:p>
    <w:p>
      <w:pPr>
        <w:spacing w:after="0"/>
        <w:ind w:left="0"/>
        <w:jc w:val="both"/>
      </w:pPr>
      <w:r>
        <w:rPr>
          <w:rFonts w:ascii="Times New Roman"/>
          <w:b w:val="false"/>
          <w:i w:val="false"/>
          <w:color w:val="000000"/>
          <w:sz w:val="28"/>
        </w:rPr>
        <w:t>
      При приеме, восстановлении в гражданстве Республики Казахстан либо выходе из гражданства Республики Казахстан родителей изменяется соответственно гражданство их ребенка, не достигшего 14-летнего возраста.</w:t>
      </w:r>
    </w:p>
    <w:p>
      <w:pPr>
        <w:spacing w:after="0"/>
        <w:ind w:left="0"/>
        <w:jc w:val="both"/>
      </w:pPr>
      <w:r>
        <w:rPr>
          <w:rFonts w:ascii="Times New Roman"/>
          <w:b w:val="false"/>
          <w:i w:val="false"/>
          <w:color w:val="000000"/>
          <w:sz w:val="28"/>
        </w:rPr>
        <w:t>
      Если известен один из родителей ребенка, то при приеме, восстановлении в гражданстве Республики Казахстан либо выходе из гражданства Республики Казахстан этого родителя соответственно изменяется и гражданство ребенка, не достигшего 14-летнего возраста.";</w:t>
      </w:r>
    </w:p>
    <w:bookmarkStart w:name="z24" w:id="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w:t>
      </w:r>
    </w:p>
    <w:bookmarkEnd w:id="24"/>
    <w:p>
      <w:pPr>
        <w:spacing w:after="0"/>
        <w:ind w:left="0"/>
        <w:jc w:val="both"/>
      </w:pPr>
      <w:r>
        <w:rPr>
          <w:rFonts w:ascii="Times New Roman"/>
          <w:b w:val="false"/>
          <w:i w:val="false"/>
          <w:color w:val="000000"/>
          <w:sz w:val="28"/>
        </w:rPr>
        <w:t>
      "Статья 28. Необходимость согласия ребенка при изменении его гражданства</w:t>
      </w:r>
    </w:p>
    <w:p>
      <w:pPr>
        <w:spacing w:after="0"/>
        <w:ind w:left="0"/>
        <w:jc w:val="both"/>
      </w:pPr>
      <w:r>
        <w:rPr>
          <w:rFonts w:ascii="Times New Roman"/>
          <w:b w:val="false"/>
          <w:i w:val="false"/>
          <w:color w:val="000000"/>
          <w:sz w:val="28"/>
        </w:rPr>
        <w:t xml:space="preserve">
      Изменение гражданства ребенка в возрасте от 14 до 18 лет в случае приема, восстановления в гражданстве Республики Казахстан либо выхода из гражданства Республики Казахстан его родителей, а также в случае усыновления или установления попечительства может последовать только с согласия ребенка в порядке, предусмотренном </w:t>
      </w:r>
      <w:r>
        <w:rPr>
          <w:rFonts w:ascii="Times New Roman"/>
          <w:b w:val="false"/>
          <w:i w:val="false"/>
          <w:color w:val="000000"/>
          <w:sz w:val="28"/>
        </w:rPr>
        <w:t>статьей 33</w:t>
      </w:r>
      <w:r>
        <w:rPr>
          <w:rFonts w:ascii="Times New Roman"/>
          <w:b w:val="false"/>
          <w:i w:val="false"/>
          <w:color w:val="000000"/>
          <w:sz w:val="28"/>
        </w:rPr>
        <w:t xml:space="preserve"> настоящего Закона.";</w:t>
      </w:r>
    </w:p>
    <w:bookmarkStart w:name="z25" w:id="25"/>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p>
    <w:bookmarkEnd w:id="25"/>
    <w:p>
      <w:pPr>
        <w:spacing w:after="0"/>
        <w:ind w:left="0"/>
        <w:jc w:val="both"/>
      </w:pPr>
      <w:r>
        <w:rPr>
          <w:rFonts w:ascii="Times New Roman"/>
          <w:b w:val="false"/>
          <w:i w:val="false"/>
          <w:color w:val="000000"/>
          <w:sz w:val="28"/>
        </w:rPr>
        <w:t>
      "Порядок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p>
    <w:bookmarkStart w:name="z26" w:id="26"/>
    <w:p>
      <w:pPr>
        <w:spacing w:after="0"/>
        <w:ind w:left="0"/>
        <w:jc w:val="both"/>
      </w:pPr>
      <w:r>
        <w:rPr>
          <w:rFonts w:ascii="Times New Roman"/>
          <w:b w:val="false"/>
          <w:i w:val="false"/>
          <w:color w:val="000000"/>
          <w:sz w:val="28"/>
        </w:rPr>
        <w:t xml:space="preserve">
      10) часть пятую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
      "К заявлению о приеме, восстановлении в гражданстве Республики Казахстан или выходе из гражданства Республики Казахстан должны быть приложены документы, удостоверяющие личность заявителя.";</w:t>
      </w:r>
    </w:p>
    <w:bookmarkStart w:name="z27" w:id="27"/>
    <w:p>
      <w:pPr>
        <w:spacing w:after="0"/>
        <w:ind w:left="0"/>
        <w:jc w:val="both"/>
      </w:pPr>
      <w:r>
        <w:rPr>
          <w:rFonts w:ascii="Times New Roman"/>
          <w:b w:val="false"/>
          <w:i w:val="false"/>
          <w:color w:val="000000"/>
          <w:sz w:val="28"/>
        </w:rPr>
        <w:t xml:space="preserve">
      11) часть шестую </w:t>
      </w:r>
      <w:r>
        <w:rPr>
          <w:rFonts w:ascii="Times New Roman"/>
          <w:b w:val="false"/>
          <w:i w:val="false"/>
          <w:color w:val="000000"/>
          <w:sz w:val="28"/>
        </w:rPr>
        <w:t>статьи 35</w:t>
      </w:r>
      <w:r>
        <w:rPr>
          <w:rFonts w:ascii="Times New Roman"/>
          <w:b w:val="false"/>
          <w:i w:val="false"/>
          <w:color w:val="000000"/>
          <w:sz w:val="28"/>
        </w:rPr>
        <w:t xml:space="preserve"> изложить в следующей редакции:</w:t>
      </w:r>
    </w:p>
    <w:bookmarkEnd w:id="27"/>
    <w:p>
      <w:pPr>
        <w:spacing w:after="0"/>
        <w:ind w:left="0"/>
        <w:jc w:val="both"/>
      </w:pPr>
      <w:r>
        <w:rPr>
          <w:rFonts w:ascii="Times New Roman"/>
          <w:b w:val="false"/>
          <w:i w:val="false"/>
          <w:color w:val="000000"/>
          <w:sz w:val="28"/>
        </w:rPr>
        <w:t>
      "Решение комиссии оформляется протоколом, подписываемым председателем.";</w:t>
      </w:r>
    </w:p>
    <w:bookmarkStart w:name="z28" w:id="28"/>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статьи 38</w:t>
      </w:r>
      <w:r>
        <w:rPr>
          <w:rFonts w:ascii="Times New Roman"/>
          <w:b w:val="false"/>
          <w:i w:val="false"/>
          <w:color w:val="000000"/>
          <w:sz w:val="28"/>
        </w:rPr>
        <w:t xml:space="preserve"> изложить в следующей редакции:</w:t>
      </w:r>
    </w:p>
    <w:bookmarkEnd w:id="28"/>
    <w:p>
      <w:pPr>
        <w:spacing w:after="0"/>
        <w:ind w:left="0"/>
        <w:jc w:val="both"/>
      </w:pPr>
      <w:r>
        <w:rPr>
          <w:rFonts w:ascii="Times New Roman"/>
          <w:b w:val="false"/>
          <w:i w:val="false"/>
          <w:color w:val="000000"/>
          <w:sz w:val="28"/>
        </w:rPr>
        <w:t>
      "В срок проживания на территории Республики Казахстан не засчитываются время отбывания назначенных судом Республики Казахстан и (или) судебными органами других государств мер уголовного наказания, а также срок пребывания на территории республики в командировке, на лечении и других случаях временного проживания.".</w:t>
      </w:r>
    </w:p>
    <w:bookmarkStart w:name="z29"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 2014 г., № 14, ст. 84; № 21, ст. 118):</w:t>
      </w:r>
    </w:p>
    <w:bookmarkEnd w:id="29"/>
    <w:bookmarkStart w:name="z30" w:id="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w:t>
      </w:r>
    </w:p>
    <w:bookmarkEnd w:id="30"/>
    <w:bookmarkStart w:name="z31" w:id="31"/>
    <w:p>
      <w:pPr>
        <w:spacing w:after="0"/>
        <w:ind w:left="0"/>
        <w:jc w:val="both"/>
      </w:pPr>
      <w:r>
        <w:rPr>
          <w:rFonts w:ascii="Times New Roman"/>
          <w:b w:val="false"/>
          <w:i w:val="false"/>
          <w:color w:val="000000"/>
          <w:sz w:val="28"/>
        </w:rPr>
        <w:t>
      части вторую и третью изложить в следующей редакции:</w:t>
      </w:r>
    </w:p>
    <w:bookmarkEnd w:id="31"/>
    <w:p>
      <w:pPr>
        <w:spacing w:after="0"/>
        <w:ind w:left="0"/>
        <w:jc w:val="both"/>
      </w:pPr>
      <w:r>
        <w:rPr>
          <w:rFonts w:ascii="Times New Roman"/>
          <w:b w:val="false"/>
          <w:i w:val="false"/>
          <w:color w:val="000000"/>
          <w:sz w:val="28"/>
        </w:rPr>
        <w:t>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 своей платежеспособности в порядке и размерах, определяемых Правительством Республики Казахстан.</w:t>
      </w:r>
    </w:p>
    <w:p>
      <w:pPr>
        <w:spacing w:after="0"/>
        <w:ind w:left="0"/>
        <w:jc w:val="both"/>
      </w:pPr>
      <w:r>
        <w:rPr>
          <w:rFonts w:ascii="Times New Roman"/>
          <w:b w:val="false"/>
          <w:i w:val="false"/>
          <w:color w:val="000000"/>
          <w:sz w:val="28"/>
        </w:rPr>
        <w:t>
      Иностранцы, находящиеся в Республике Казахстан на ином законном основании, а также признанные потерпевшими, свидетелями, подозреваемыми или обвиняемыми по уголовным делам, считаются временно пребывающими в Республике Казахстан до вступления в силу приговора суда или принятия иного процессуального решения уполномоченными органами.";</w:t>
      </w:r>
    </w:p>
    <w:bookmarkStart w:name="z32" w:id="32"/>
    <w:p>
      <w:pPr>
        <w:spacing w:after="0"/>
        <w:ind w:left="0"/>
        <w:jc w:val="both"/>
      </w:pPr>
      <w:r>
        <w:rPr>
          <w:rFonts w:ascii="Times New Roman"/>
          <w:b w:val="false"/>
          <w:i w:val="false"/>
          <w:color w:val="000000"/>
          <w:sz w:val="28"/>
        </w:rPr>
        <w:t>
      дополнить частью четвертой следующего содержания:</w:t>
      </w:r>
    </w:p>
    <w:bookmarkEnd w:id="32"/>
    <w:p>
      <w:pPr>
        <w:spacing w:after="0"/>
        <w:ind w:left="0"/>
        <w:jc w:val="both"/>
      </w:pPr>
      <w:r>
        <w:rPr>
          <w:rFonts w:ascii="Times New Roman"/>
          <w:b w:val="false"/>
          <w:i w:val="false"/>
          <w:color w:val="000000"/>
          <w:sz w:val="28"/>
        </w:rPr>
        <w:t>
      "Иностранцы, временно пребывающие в Республике Казахстан свыше пяти календарных дней со дня пересечения Государственной границы Республики Казахстан,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 и выехать из Республики Казахстан по истечении срока регистрации.";</w:t>
      </w:r>
    </w:p>
    <w:bookmarkStart w:name="z33" w:id="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"Иностранцы, постоянно проживающие в Республике Казахстан, в жилищных отношениях имеют те же права и несут те же обязанности, что и граждане Республики Казахстан, если иное не предусмотрено Конституцией, законами и международными договорами.";</w:t>
      </w:r>
    </w:p>
    <w:bookmarkStart w:name="z34" w:id="34"/>
    <w:p>
      <w:pPr>
        <w:spacing w:after="0"/>
        <w:ind w:left="0"/>
        <w:jc w:val="both"/>
      </w:pPr>
      <w:r>
        <w:rPr>
          <w:rFonts w:ascii="Times New Roman"/>
          <w:b w:val="false"/>
          <w:i w:val="false"/>
          <w:color w:val="000000"/>
          <w:sz w:val="28"/>
        </w:rPr>
        <w:t>
      в части второй слова "законодательными актами Республики Казахстан" заменить словами "</w:t>
      </w:r>
      <w:r>
        <w:rPr>
          <w:rFonts w:ascii="Times New Roman"/>
          <w:b w:val="false"/>
          <w:i w:val="false"/>
          <w:color w:val="000000"/>
          <w:sz w:val="28"/>
        </w:rPr>
        <w:t>Конституцией</w:t>
      </w:r>
      <w:r>
        <w:rPr>
          <w:rFonts w:ascii="Times New Roman"/>
          <w:b w:val="false"/>
          <w:i w:val="false"/>
          <w:color w:val="000000"/>
          <w:sz w:val="28"/>
        </w:rPr>
        <w:t>, законами и международными договорами";</w:t>
      </w:r>
    </w:p>
    <w:bookmarkEnd w:id="34"/>
    <w:bookmarkStart w:name="z35" w:id="35"/>
    <w:p>
      <w:pPr>
        <w:spacing w:after="0"/>
        <w:ind w:left="0"/>
        <w:jc w:val="both"/>
      </w:pPr>
      <w:r>
        <w:rPr>
          <w:rFonts w:ascii="Times New Roman"/>
          <w:b w:val="false"/>
          <w:i w:val="false"/>
          <w:color w:val="000000"/>
          <w:sz w:val="28"/>
        </w:rPr>
        <w:t xml:space="preserve">
      3) части четвертую и пятую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35"/>
    <w:p>
      <w:pPr>
        <w:spacing w:after="0"/>
        <w:ind w:left="0"/>
        <w:jc w:val="both"/>
      </w:pPr>
      <w:r>
        <w:rPr>
          <w:rFonts w:ascii="Times New Roman"/>
          <w:b w:val="false"/>
          <w:i w:val="false"/>
          <w:color w:val="000000"/>
          <w:sz w:val="28"/>
        </w:rPr>
        <w:t>
      "Не рассматриваются заявления принимающих лиц о приглашении в Республику Казахстан иностранцев,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p>
      <w:pPr>
        <w:spacing w:after="0"/>
        <w:ind w:left="0"/>
        <w:jc w:val="both"/>
      </w:pPr>
      <w:r>
        <w:rPr>
          <w:rFonts w:ascii="Times New Roman"/>
          <w:b w:val="false"/>
          <w:i w:val="false"/>
          <w:color w:val="000000"/>
          <w:sz w:val="28"/>
        </w:rPr>
        <w:t>
      При въезде в Республику Казахстан иностранцам выдаются миграционные карточки. Форму и правила выдачи миграционных карточек утверждает Министерство внутренних дел Республики Казахстан по согласованию с органами национальной безопасности Республики Казахстан.".</w:t>
      </w:r>
    </w:p>
    <w:bookmarkStart w:name="z36" w:id="3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cт.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36"/>
    <w:bookmarkStart w:name="z37" w:id="37"/>
    <w:p>
      <w:pPr>
        <w:spacing w:after="0"/>
        <w:ind w:left="0"/>
        <w:jc w:val="both"/>
      </w:pPr>
      <w:r>
        <w:rPr>
          <w:rFonts w:ascii="Times New Roman"/>
          <w:b w:val="false"/>
          <w:i w:val="false"/>
          <w:color w:val="000000"/>
          <w:sz w:val="28"/>
        </w:rPr>
        <w:t xml:space="preserve">
      1) части вторую и третью </w:t>
      </w:r>
      <w:r>
        <w:rPr>
          <w:rFonts w:ascii="Times New Roman"/>
          <w:b w:val="false"/>
          <w:i w:val="false"/>
          <w:color w:val="000000"/>
          <w:sz w:val="28"/>
        </w:rPr>
        <w:t>пункта 3</w:t>
      </w:r>
      <w:r>
        <w:rPr>
          <w:rFonts w:ascii="Times New Roman"/>
          <w:b w:val="false"/>
          <w:i w:val="false"/>
          <w:color w:val="000000"/>
          <w:sz w:val="28"/>
        </w:rPr>
        <w:t xml:space="preserve"> статьи 67 изложить в следующей редакции:</w:t>
      </w:r>
    </w:p>
    <w:bookmarkEnd w:id="37"/>
    <w:p>
      <w:pPr>
        <w:spacing w:after="0"/>
        <w:ind w:left="0"/>
        <w:jc w:val="both"/>
      </w:pP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оралманам,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p>
    <w:p>
      <w:pPr>
        <w:spacing w:after="0"/>
        <w:ind w:left="0"/>
        <w:jc w:val="both"/>
      </w:pP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оралманам,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bookmarkStart w:name="z38" w:id="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109</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w:t>
      </w:r>
    </w:p>
    <w:bookmarkStart w:name="z39" w:id="3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"Граждане Республики Казахстан и оралманы,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 могут приватизировать занимаемые ими служебные жилища по остаточной стоимости, если они прожили в служебном жилище не менее пяти лет.";</w:t>
      </w:r>
    </w:p>
    <w:bookmarkStart w:name="z40"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110 изложить в следующей редакции:</w:t>
      </w:r>
    </w:p>
    <w:bookmarkEnd w:id="40"/>
    <w:p>
      <w:pPr>
        <w:spacing w:after="0"/>
        <w:ind w:left="0"/>
        <w:jc w:val="both"/>
      </w:pPr>
      <w:r>
        <w:rPr>
          <w:rFonts w:ascii="Times New Roman"/>
          <w:b w:val="false"/>
          <w:i w:val="false"/>
          <w:color w:val="000000"/>
          <w:sz w:val="28"/>
        </w:rPr>
        <w:t>
      "2. Порядок предоставления служебного жилища, предназначенного для заселения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 и пользования им определяется Правительством Республики Казахстан.</w:t>
      </w:r>
    </w:p>
    <w:p>
      <w:pPr>
        <w:spacing w:after="0"/>
        <w:ind w:left="0"/>
        <w:jc w:val="both"/>
      </w:pPr>
      <w:r>
        <w:rPr>
          <w:rFonts w:ascii="Times New Roman"/>
          <w:b w:val="false"/>
          <w:i w:val="false"/>
          <w:color w:val="000000"/>
          <w:sz w:val="28"/>
        </w:rPr>
        <w:t xml:space="preserve">
      На предоставляемое служебное жилье, предназначенное для заселения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 не распространяется действие </w:t>
      </w:r>
      <w:r>
        <w:rPr>
          <w:rFonts w:ascii="Times New Roman"/>
          <w:b w:val="false"/>
          <w:i w:val="false"/>
          <w:color w:val="000000"/>
          <w:sz w:val="28"/>
        </w:rPr>
        <w:t>статей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Start w:name="z41" w:id="4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35 дополнить подпунктом 10-2) следующего содержания:</w:t>
      </w:r>
    </w:p>
    <w:p>
      <w:pPr>
        <w:spacing w:after="0"/>
        <w:ind w:left="0"/>
        <w:jc w:val="both"/>
      </w:pPr>
      <w:r>
        <w:rPr>
          <w:rFonts w:ascii="Times New Roman"/>
          <w:b w:val="false"/>
          <w:i w:val="false"/>
          <w:color w:val="000000"/>
          <w:sz w:val="28"/>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bookmarkStart w:name="z43" w:id="4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21, ст. 118,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42"/>
    <w:bookmarkStart w:name="z44" w:id="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p>
    <w:bookmarkStart w:name="z46" w:id="44"/>
    <w:p>
      <w:pPr>
        <w:spacing w:after="0"/>
        <w:ind w:left="0"/>
        <w:jc w:val="both"/>
      </w:pPr>
      <w:r>
        <w:rPr>
          <w:rFonts w:ascii="Times New Roman"/>
          <w:b w:val="false"/>
          <w:i w:val="false"/>
          <w:color w:val="000000"/>
          <w:sz w:val="28"/>
        </w:rPr>
        <w:t>
      дополнить подпунктами 2-1), 15-2), 17-1) и 19-1) следующего содержания:</w:t>
      </w:r>
    </w:p>
    <w:bookmarkEnd w:id="44"/>
    <w:p>
      <w:pPr>
        <w:spacing w:after="0"/>
        <w:ind w:left="0"/>
        <w:jc w:val="both"/>
      </w:pPr>
      <w:r>
        <w:rPr>
          <w:rFonts w:ascii="Times New Roman"/>
          <w:b w:val="false"/>
          <w:i w:val="false"/>
          <w:color w:val="000000"/>
          <w:sz w:val="28"/>
        </w:rPr>
        <w:t>
      "2-1) уполномоченный орган по назначению социальных выплат – территориальное подразделение государственного органа, осуществляющего реализацию государственной политики в сфере социальной защиты населения;";</w:t>
      </w:r>
    </w:p>
    <w:p>
      <w:pPr>
        <w:spacing w:after="0"/>
        <w:ind w:left="0"/>
        <w:jc w:val="both"/>
      </w:pPr>
      <w:r>
        <w:rPr>
          <w:rFonts w:ascii="Times New Roman"/>
          <w:b w:val="false"/>
          <w:i w:val="false"/>
          <w:color w:val="000000"/>
          <w:sz w:val="28"/>
        </w:rPr>
        <w:t>
      "15-2) профессиональная ориентация – комплекс специальных мер содействия в профессиональном самоопределении, выборе оптимального вида занятости граждан Республики Казахстан, оралманов с учетом их потребностей, возможностей и социально-экономической ситуации на рынке труда;";</w:t>
      </w:r>
    </w:p>
    <w:p>
      <w:pPr>
        <w:spacing w:after="0"/>
        <w:ind w:left="0"/>
        <w:jc w:val="both"/>
      </w:pPr>
      <w:r>
        <w:rPr>
          <w:rFonts w:ascii="Times New Roman"/>
          <w:b w:val="false"/>
          <w:i w:val="false"/>
          <w:color w:val="000000"/>
          <w:sz w:val="28"/>
        </w:rPr>
        <w:t>
      "17-1) специальные рабочие места для трудоустройства инвалидов – рабочие места, оборудованные с учетом индивидуальных возможностей инвалида;";</w:t>
      </w:r>
    </w:p>
    <w:p>
      <w:pPr>
        <w:spacing w:after="0"/>
        <w:ind w:left="0"/>
        <w:jc w:val="both"/>
      </w:pPr>
      <w:r>
        <w:rPr>
          <w:rFonts w:ascii="Times New Roman"/>
          <w:b w:val="false"/>
          <w:i w:val="false"/>
          <w:color w:val="000000"/>
          <w:sz w:val="28"/>
        </w:rPr>
        <w:t>
      "19-1) справка о соответствии квалификации для самостоятельного трудоустройства – документ установленной формы, выдаваемый в порядке, определяемом центральным исполнительным органом иностранному работнику,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48" w:id="45"/>
    <w:p>
      <w:pPr>
        <w:spacing w:after="0"/>
        <w:ind w:left="0"/>
        <w:jc w:val="both"/>
      </w:pPr>
      <w:r>
        <w:rPr>
          <w:rFonts w:ascii="Times New Roman"/>
          <w:b w:val="false"/>
          <w:i w:val="false"/>
          <w:color w:val="000000"/>
          <w:sz w:val="28"/>
        </w:rPr>
        <w:t>
      дополнить подпунктами 22-1) и 23-1) следующего содержания:</w:t>
      </w:r>
    </w:p>
    <w:bookmarkEnd w:id="45"/>
    <w:p>
      <w:pPr>
        <w:spacing w:after="0"/>
        <w:ind w:left="0"/>
        <w:jc w:val="both"/>
      </w:pPr>
      <w:r>
        <w:rPr>
          <w:rFonts w:ascii="Times New Roman"/>
          <w:b w:val="false"/>
          <w:i w:val="false"/>
          <w:color w:val="000000"/>
          <w:sz w:val="28"/>
        </w:rPr>
        <w:t>
      "22-1)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"23-1) информационная система "Иностранная рабочая сила" – автоматизированная информационная система, предназначенная для регистрации, выдачи разрешений, справок, мониторинга иностранных работников, привлекаемых работодателями или самостоятельно прибывающих для осуществления трудовой деятельности на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"24) квота на привлечение иностранной рабочей силы – предельно допустимое количество иностранной рабочей силы, разрешенное к привлечению работодателем для осуществления трудовой деятельности на территории Республики Казахстан;";</w:t>
      </w:r>
    </w:p>
    <w:bookmarkStart w:name="z50"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самостоятельно занятые, в том числе физические лица, индивидуально занятые производством (реализацией) товаров, работ и услуг для получения дохода, включая производство для собственного потребления, члены производственных кооперативов, неоплачиваемые работники семейных предприятий (хозяйств) и работодатели, использующие труд наемных работников.</w:t>
      </w:r>
    </w:p>
    <w:p>
      <w:pPr>
        <w:spacing w:after="0"/>
        <w:ind w:left="0"/>
        <w:jc w:val="both"/>
      </w:pPr>
      <w:r>
        <w:rPr>
          <w:rFonts w:ascii="Times New Roman"/>
          <w:b w:val="false"/>
          <w:i w:val="false"/>
          <w:color w:val="000000"/>
          <w:sz w:val="28"/>
        </w:rPr>
        <w:t>
      Методика определения самостоятельно занятых утверждается уполномоченным органом в области государственной статистики по согласованию с центральным исполнительным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54" w:id="4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4:</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проведение финансовой, налоговой и инвестиционной  политики, согласованной с политикой занятости, поддерживающей стимулирование работодателей по созданию дополнительных рабочих мест и специальных рабочих мест для трудоустройства инвалидов;";</w:t>
      </w:r>
    </w:p>
    <w:bookmarkStart w:name="z56" w:id="48"/>
    <w:p>
      <w:pPr>
        <w:spacing w:after="0"/>
        <w:ind w:left="0"/>
        <w:jc w:val="both"/>
      </w:pPr>
      <w:r>
        <w:rPr>
          <w:rFonts w:ascii="Times New Roman"/>
          <w:b w:val="false"/>
          <w:i w:val="false"/>
          <w:color w:val="000000"/>
          <w:sz w:val="28"/>
        </w:rPr>
        <w:t>
      дополнить подпунктом 16) следующего содержания:</w:t>
      </w:r>
    </w:p>
    <w:bookmarkEnd w:id="48"/>
    <w:p>
      <w:pPr>
        <w:spacing w:after="0"/>
        <w:ind w:left="0"/>
        <w:jc w:val="both"/>
      </w:pPr>
      <w:r>
        <w:rPr>
          <w:rFonts w:ascii="Times New Roman"/>
          <w:b w:val="false"/>
          <w:i w:val="false"/>
          <w:color w:val="000000"/>
          <w:sz w:val="28"/>
        </w:rPr>
        <w:t>
      "16) субсидирование затрат работодателей, создающих специальные рабочие места для трудоустройства инвалидов, на условиях и в порядке, определяемых центральным исполнительным органом.";</w:t>
      </w:r>
    </w:p>
    <w:bookmarkStart w:name="z57" w:id="49"/>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5:</w:t>
      </w:r>
    </w:p>
    <w:bookmarkEnd w:id="49"/>
    <w:bookmarkStart w:name="z58" w:id="50"/>
    <w:p>
      <w:pPr>
        <w:spacing w:after="0"/>
        <w:ind w:left="0"/>
        <w:jc w:val="both"/>
      </w:pPr>
      <w:r>
        <w:rPr>
          <w:rFonts w:ascii="Times New Roman"/>
          <w:b w:val="false"/>
          <w:i w:val="false"/>
          <w:color w:val="000000"/>
          <w:sz w:val="28"/>
        </w:rPr>
        <w:t>
      в абзаце третьем слова "до двадцати одного года" заменить словами "до двадцати девяти лет";</w:t>
      </w:r>
    </w:p>
    <w:bookmarkEnd w:id="50"/>
    <w:bookmarkStart w:name="z59" w:id="51"/>
    <w:p>
      <w:pPr>
        <w:spacing w:after="0"/>
        <w:ind w:left="0"/>
        <w:jc w:val="both"/>
      </w:pPr>
      <w:r>
        <w:rPr>
          <w:rFonts w:ascii="Times New Roman"/>
          <w:b w:val="false"/>
          <w:i w:val="false"/>
          <w:color w:val="000000"/>
          <w:sz w:val="28"/>
        </w:rPr>
        <w:t>
      в абзаце четвертом слова "до двадцати трех" заменить словами "до двадцати девяти";</w:t>
      </w:r>
    </w:p>
    <w:bookmarkEnd w:id="51"/>
    <w:bookmarkStart w:name="z60"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5-1</w:t>
      </w:r>
      <w:r>
        <w:rPr>
          <w:rFonts w:ascii="Times New Roman"/>
          <w:b w:val="false"/>
          <w:i w:val="false"/>
          <w:color w:val="000000"/>
          <w:sz w:val="28"/>
        </w:rPr>
        <w:t xml:space="preserve"> дополнить подпунктом 1-1) следующего содержания:</w:t>
      </w:r>
    </w:p>
    <w:bookmarkEnd w:id="52"/>
    <w:p>
      <w:pPr>
        <w:spacing w:after="0"/>
        <w:ind w:left="0"/>
        <w:jc w:val="both"/>
      </w:pPr>
      <w:r>
        <w:rPr>
          <w:rFonts w:ascii="Times New Roman"/>
          <w:b w:val="false"/>
          <w:i w:val="false"/>
          <w:color w:val="000000"/>
          <w:sz w:val="28"/>
        </w:rPr>
        <w:t>
      "1-1)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p>
    <w:bookmarkStart w:name="z61" w:id="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6 дополнить подпунктами 9-12), 9-13), 9-14), 9-15) и 9-16) следующего содержания:</w:t>
      </w:r>
    </w:p>
    <w:bookmarkEnd w:id="53"/>
    <w:p>
      <w:pPr>
        <w:spacing w:after="0"/>
        <w:ind w:left="0"/>
        <w:jc w:val="both"/>
      </w:pPr>
      <w:r>
        <w:rPr>
          <w:rFonts w:ascii="Times New Roman"/>
          <w:b w:val="false"/>
          <w:i w:val="false"/>
          <w:color w:val="000000"/>
          <w:sz w:val="28"/>
        </w:rPr>
        <w:t>
      "9-12) разрабатывать и утверждать порядок квотирования рабочих мест для инвалидов;</w:t>
      </w:r>
    </w:p>
    <w:p>
      <w:pPr>
        <w:spacing w:after="0"/>
        <w:ind w:left="0"/>
        <w:jc w:val="both"/>
      </w:pPr>
      <w:r>
        <w:rPr>
          <w:rFonts w:ascii="Times New Roman"/>
          <w:b w:val="false"/>
          <w:i w:val="false"/>
          <w:color w:val="000000"/>
          <w:sz w:val="28"/>
        </w:rPr>
        <w:t>
      9-13) разрабатывать и утверждать порядок и условия выдачи и (или) продления, прекращения разрешений работодателям на привлечение иностранной рабочей силы, а также осуществления внутрикорпоративного перевода;</w:t>
      </w:r>
    </w:p>
    <w:p>
      <w:pPr>
        <w:spacing w:after="0"/>
        <w:ind w:left="0"/>
        <w:jc w:val="both"/>
      </w:pPr>
      <w:r>
        <w:rPr>
          <w:rFonts w:ascii="Times New Roman"/>
          <w:b w:val="false"/>
          <w:i w:val="false"/>
          <w:color w:val="000000"/>
          <w:sz w:val="28"/>
        </w:rPr>
        <w:t>
      9-14) разрабатывать и утверждать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w:t>
      </w:r>
    </w:p>
    <w:p>
      <w:pPr>
        <w:spacing w:after="0"/>
        <w:ind w:left="0"/>
        <w:jc w:val="both"/>
      </w:pPr>
      <w:r>
        <w:rPr>
          <w:rFonts w:ascii="Times New Roman"/>
          <w:b w:val="false"/>
          <w:i w:val="false"/>
          <w:color w:val="000000"/>
          <w:sz w:val="28"/>
        </w:rPr>
        <w:t>
      9-15) разрабатывать и утверждать стандарты рабочего места инвалида;</w:t>
      </w:r>
    </w:p>
    <w:p>
      <w:pPr>
        <w:spacing w:after="0"/>
        <w:ind w:left="0"/>
        <w:jc w:val="both"/>
      </w:pPr>
      <w:r>
        <w:rPr>
          <w:rFonts w:ascii="Times New Roman"/>
          <w:b w:val="false"/>
          <w:i w:val="false"/>
          <w:color w:val="000000"/>
          <w:sz w:val="28"/>
        </w:rPr>
        <w:t>
      9-16) разрабатывать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p>
    <w:bookmarkStart w:name="z62" w:id="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7 изложить в следующей редакции:</w:t>
      </w:r>
    </w:p>
    <w:bookmarkEnd w:id="54"/>
    <w:p>
      <w:pPr>
        <w:spacing w:after="0"/>
        <w:ind w:left="0"/>
        <w:jc w:val="both"/>
      </w:pPr>
      <w:r>
        <w:rPr>
          <w:rFonts w:ascii="Times New Roman"/>
          <w:b w:val="false"/>
          <w:i w:val="false"/>
          <w:color w:val="000000"/>
          <w:sz w:val="28"/>
        </w:rPr>
        <w:t>
      "5-1) выдачи и (или) продления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в пределах квоты, распределенной центральным исполнительным органом, либо в рамках внутрикорпоративного перевода вне квоты, а также приостановки и отзыва указанных разрешений;</w:t>
      </w:r>
    </w:p>
    <w:p>
      <w:pPr>
        <w:spacing w:after="0"/>
        <w:ind w:left="0"/>
        <w:jc w:val="both"/>
      </w:pPr>
      <w:r>
        <w:rPr>
          <w:rFonts w:ascii="Times New Roman"/>
          <w:b w:val="false"/>
          <w:i w:val="false"/>
          <w:color w:val="000000"/>
          <w:sz w:val="28"/>
        </w:rPr>
        <w:t>
      5-2)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центральным исполнительным органом;";</w:t>
      </w:r>
    </w:p>
    <w:bookmarkStart w:name="z63" w:id="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55"/>
    <w:p>
      <w:pPr>
        <w:spacing w:after="0"/>
        <w:ind w:left="0"/>
        <w:jc w:val="both"/>
      </w:pPr>
      <w:r>
        <w:rPr>
          <w:rFonts w:ascii="Times New Roman"/>
          <w:b w:val="false"/>
          <w:i w:val="false"/>
          <w:color w:val="000000"/>
          <w:sz w:val="28"/>
        </w:rPr>
        <w:t>
      "Статья 8. Уполномоченный орган</w:t>
      </w:r>
    </w:p>
    <w:p>
      <w:pPr>
        <w:spacing w:after="0"/>
        <w:ind w:left="0"/>
        <w:jc w:val="both"/>
      </w:pPr>
      <w:r>
        <w:rPr>
          <w:rFonts w:ascii="Times New Roman"/>
          <w:b w:val="false"/>
          <w:i w:val="false"/>
          <w:color w:val="000000"/>
          <w:sz w:val="28"/>
        </w:rPr>
        <w:t>
      1. Уполномоченный орган обязан:</w:t>
      </w:r>
    </w:p>
    <w:p>
      <w:pPr>
        <w:spacing w:after="0"/>
        <w:ind w:left="0"/>
        <w:jc w:val="both"/>
      </w:pPr>
      <w:r>
        <w:rPr>
          <w:rFonts w:ascii="Times New Roman"/>
          <w:b w:val="false"/>
          <w:i w:val="false"/>
          <w:color w:val="000000"/>
          <w:sz w:val="28"/>
        </w:rPr>
        <w:t>
      1) анализировать, прогнозировать спрос и предложение на рынке труда и информировать об этом население, центральные и местные исполнительные органы;</w:t>
      </w:r>
    </w:p>
    <w:p>
      <w:pPr>
        <w:spacing w:after="0"/>
        <w:ind w:left="0"/>
        <w:jc w:val="both"/>
      </w:pPr>
      <w:r>
        <w:rPr>
          <w:rFonts w:ascii="Times New Roman"/>
          <w:b w:val="false"/>
          <w:i w:val="false"/>
          <w:color w:val="000000"/>
          <w:sz w:val="28"/>
        </w:rPr>
        <w:t>
      2) реализовывать в пределах компетенции государственную политику в области занятости населения и мероприятия, обеспечивающие содействие занятости.</w:t>
      </w:r>
    </w:p>
    <w:p>
      <w:pPr>
        <w:spacing w:after="0"/>
        <w:ind w:left="0"/>
        <w:jc w:val="both"/>
      </w:pPr>
      <w:r>
        <w:rPr>
          <w:rFonts w:ascii="Times New Roman"/>
          <w:b w:val="false"/>
          <w:i w:val="false"/>
          <w:color w:val="000000"/>
          <w:sz w:val="28"/>
        </w:rPr>
        <w:t>
      2. Уполномоченный орган имеет право:</w:t>
      </w:r>
    </w:p>
    <w:p>
      <w:pPr>
        <w:spacing w:after="0"/>
        <w:ind w:left="0"/>
        <w:jc w:val="both"/>
      </w:pPr>
      <w:r>
        <w:rPr>
          <w:rFonts w:ascii="Times New Roman"/>
          <w:b w:val="false"/>
          <w:i w:val="false"/>
          <w:color w:val="000000"/>
          <w:sz w:val="28"/>
        </w:rPr>
        <w:t>
      1) запрашивать у местных исполнительных органов в области образования, организаций образования, учебных центров различных организаций, осуществляющих подготовку, переподготовку и повышение квалификации специалистов,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pPr>
        <w:spacing w:after="0"/>
        <w:ind w:left="0"/>
        <w:jc w:val="both"/>
      </w:pPr>
      <w:r>
        <w:rPr>
          <w:rFonts w:ascii="Times New Roman"/>
          <w:b w:val="false"/>
          <w:i w:val="false"/>
          <w:color w:val="000000"/>
          <w:sz w:val="28"/>
        </w:rPr>
        <w:t>
      2) запрашивать у работодателей информацию о прогнозной потребности в кадрах;</w:t>
      </w:r>
    </w:p>
    <w:p>
      <w:pPr>
        <w:spacing w:after="0"/>
        <w:ind w:left="0"/>
        <w:jc w:val="both"/>
      </w:pPr>
      <w:r>
        <w:rPr>
          <w:rFonts w:ascii="Times New Roman"/>
          <w:b w:val="false"/>
          <w:i w:val="false"/>
          <w:color w:val="000000"/>
          <w:sz w:val="28"/>
        </w:rPr>
        <w:t>
      3) осуществлять мониторинг предприятий с рисками высвобождения и сокращения рабочих мест.";</w:t>
      </w:r>
    </w:p>
    <w:bookmarkStart w:name="z64" w:id="5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9</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6-1) и 8) следующего содержания:</w:t>
      </w:r>
    </w:p>
    <w:p>
      <w:pPr>
        <w:spacing w:after="0"/>
        <w:ind w:left="0"/>
        <w:jc w:val="both"/>
      </w:pPr>
      <w:r>
        <w:rPr>
          <w:rFonts w:ascii="Times New Roman"/>
          <w:b w:val="false"/>
          <w:i w:val="false"/>
          <w:color w:val="000000"/>
          <w:sz w:val="28"/>
        </w:rPr>
        <w:t>
      "6-1) создания специальных рабочих мест для трудоустройства инвалидов;";</w:t>
      </w:r>
    </w:p>
    <w:p>
      <w:pPr>
        <w:spacing w:after="0"/>
        <w:ind w:left="0"/>
        <w:jc w:val="both"/>
      </w:pPr>
      <w:r>
        <w:rPr>
          <w:rFonts w:ascii="Times New Roman"/>
          <w:b w:val="false"/>
          <w:i w:val="false"/>
          <w:color w:val="000000"/>
          <w:sz w:val="28"/>
        </w:rPr>
        <w:t>
      "8) создания новых рабочих мест, а также предоставления рабочего места выпускникам учебных заведений.";</w:t>
      </w:r>
    </w:p>
    <w:bookmarkStart w:name="z66"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7"/>
    <w:bookmarkStart w:name="z213" w:id="58"/>
    <w:p>
      <w:pPr>
        <w:spacing w:after="0"/>
        <w:ind w:left="0"/>
        <w:jc w:val="both"/>
      </w:pPr>
      <w:r>
        <w:rPr>
          <w:rFonts w:ascii="Times New Roman"/>
          <w:b w:val="false"/>
          <w:i w:val="false"/>
          <w:color w:val="000000"/>
          <w:sz w:val="28"/>
        </w:rPr>
        <w:t>
      по тексту пункта слова "уполномоченному органу", "уполномоченным органом" заменить соответственно словами "центру занятости населения", "центром занятости населения";</w:t>
      </w:r>
    </w:p>
    <w:bookmarkEnd w:id="58"/>
    <w:bookmarkStart w:name="z67" w:id="59"/>
    <w:p>
      <w:pPr>
        <w:spacing w:after="0"/>
        <w:ind w:left="0"/>
        <w:jc w:val="both"/>
      </w:pPr>
      <w:r>
        <w:rPr>
          <w:rFonts w:ascii="Times New Roman"/>
          <w:b w:val="false"/>
          <w:i w:val="false"/>
          <w:color w:val="000000"/>
          <w:sz w:val="28"/>
        </w:rPr>
        <w:t>
      дополнить подпунктом 7) следующего содержания:</w:t>
      </w:r>
    </w:p>
    <w:bookmarkEnd w:id="59"/>
    <w:p>
      <w:pPr>
        <w:spacing w:after="0"/>
        <w:ind w:left="0"/>
        <w:jc w:val="both"/>
      </w:pPr>
      <w:r>
        <w:rPr>
          <w:rFonts w:ascii="Times New Roman"/>
          <w:b w:val="false"/>
          <w:i w:val="false"/>
          <w:color w:val="000000"/>
          <w:sz w:val="28"/>
        </w:rPr>
        <w:t>
      "7)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bookmarkStart w:name="z68" w:id="6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10</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5) следующего содержания:</w:t>
      </w:r>
    </w:p>
    <w:p>
      <w:pPr>
        <w:spacing w:after="0"/>
        <w:ind w:left="0"/>
        <w:jc w:val="both"/>
      </w:pPr>
      <w:r>
        <w:rPr>
          <w:rFonts w:ascii="Times New Roman"/>
          <w:b w:val="false"/>
          <w:i w:val="false"/>
          <w:color w:val="000000"/>
          <w:sz w:val="28"/>
        </w:rPr>
        <w:t>
      "5) ежеквартально предоставлять в центр занятости населения информацию о численности обратившихся и трудоустроенных лиц.";</w:t>
      </w:r>
    </w:p>
    <w:bookmarkStart w:name="z70" w:id="61"/>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61"/>
    <w:p>
      <w:pPr>
        <w:spacing w:after="0"/>
        <w:ind w:left="0"/>
        <w:jc w:val="both"/>
      </w:pPr>
      <w:r>
        <w:rPr>
          <w:rFonts w:ascii="Times New Roman"/>
          <w:b w:val="false"/>
          <w:i w:val="false"/>
          <w:color w:val="000000"/>
          <w:sz w:val="28"/>
        </w:rPr>
        <w:t>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p>
    <w:p>
      <w:pPr>
        <w:spacing w:after="0"/>
        <w:ind w:left="0"/>
        <w:jc w:val="both"/>
      </w:pPr>
      <w:r>
        <w:rPr>
          <w:rFonts w:ascii="Times New Roman"/>
          <w:b w:val="false"/>
          <w:i w:val="false"/>
          <w:color w:val="000000"/>
          <w:sz w:val="28"/>
        </w:rPr>
        <w:t>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p>
    <w:bookmarkStart w:name="z71" w:id="6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11</w:t>
      </w:r>
      <w:r>
        <w:rPr>
          <w:rFonts w:ascii="Times New Roman"/>
          <w:b w:val="false"/>
          <w:i w:val="false"/>
          <w:color w:val="000000"/>
          <w:sz w:val="28"/>
        </w:rPr>
        <w:t>:</w:t>
      </w:r>
    </w:p>
    <w:bookmarkEnd w:id="62"/>
    <w:bookmarkStart w:name="z72" w:id="6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w:t>
      </w:r>
    </w:p>
    <w:bookmarkEnd w:id="63"/>
    <w:bookmarkStart w:name="z214" w:id="64"/>
    <w:p>
      <w:pPr>
        <w:spacing w:after="0"/>
        <w:ind w:left="0"/>
        <w:jc w:val="both"/>
      </w:pPr>
      <w:r>
        <w:rPr>
          <w:rFonts w:ascii="Times New Roman"/>
          <w:b w:val="false"/>
          <w:i w:val="false"/>
          <w:color w:val="000000"/>
          <w:sz w:val="28"/>
        </w:rPr>
        <w:t>
      абзац первый изложить в следующей редакции:</w:t>
      </w:r>
    </w:p>
    <w:bookmarkEnd w:id="64"/>
    <w:p>
      <w:pPr>
        <w:spacing w:after="0"/>
        <w:ind w:left="0"/>
        <w:jc w:val="both"/>
      </w:pPr>
      <w:r>
        <w:rPr>
          <w:rFonts w:ascii="Times New Roman"/>
          <w:b w:val="false"/>
          <w:i w:val="false"/>
          <w:color w:val="000000"/>
          <w:sz w:val="28"/>
        </w:rPr>
        <w:t>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bookmarkStart w:name="z73" w:id="65"/>
    <w:p>
      <w:pPr>
        <w:spacing w:after="0"/>
        <w:ind w:left="0"/>
        <w:jc w:val="both"/>
      </w:pPr>
      <w:r>
        <w:rPr>
          <w:rFonts w:ascii="Times New Roman"/>
          <w:b w:val="false"/>
          <w:i w:val="false"/>
          <w:color w:val="000000"/>
          <w:sz w:val="28"/>
        </w:rPr>
        <w:t>
      абзацы пятый, шестой и седьмой исключить;</w:t>
      </w:r>
    </w:p>
    <w:bookmarkEnd w:id="65"/>
    <w:bookmarkStart w:name="z74" w:id="66"/>
    <w:p>
      <w:pPr>
        <w:spacing w:after="0"/>
        <w:ind w:left="0"/>
        <w:jc w:val="both"/>
      </w:pPr>
      <w:r>
        <w:rPr>
          <w:rFonts w:ascii="Times New Roman"/>
          <w:b w:val="false"/>
          <w:i w:val="false"/>
          <w:color w:val="000000"/>
          <w:sz w:val="28"/>
        </w:rPr>
        <w:t>
      дополнить абзацами двенадцатым, тринадцатым и четырнадцатым следующего содержания:</w:t>
      </w:r>
    </w:p>
    <w:bookmarkEnd w:id="66"/>
    <w:p>
      <w:pPr>
        <w:spacing w:after="0"/>
        <w:ind w:left="0"/>
        <w:jc w:val="both"/>
      </w:pPr>
      <w:r>
        <w:rPr>
          <w:rFonts w:ascii="Times New Roman"/>
          <w:b w:val="false"/>
          <w:i w:val="false"/>
          <w:color w:val="000000"/>
          <w:sz w:val="28"/>
        </w:rPr>
        <w:t>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межведомственной комиссией из представителей центрального исполнительного органа, местных исполнительных органов и заинтересованных центральных государственных органов в порядке, утвержденном совместным решением центрального исполнительного органа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зон;</w:t>
      </w:r>
    </w:p>
    <w:p>
      <w:pPr>
        <w:spacing w:after="0"/>
        <w:ind w:left="0"/>
        <w:jc w:val="both"/>
      </w:pPr>
      <w:r>
        <w:rPr>
          <w:rFonts w:ascii="Times New Roman"/>
          <w:b w:val="false"/>
          <w:i w:val="false"/>
          <w:color w:val="000000"/>
          <w:sz w:val="28"/>
        </w:rPr>
        <w:t>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pPr>
        <w:spacing w:after="0"/>
        <w:ind w:left="0"/>
        <w:jc w:val="both"/>
      </w:pPr>
      <w:r>
        <w:rPr>
          <w:rFonts w:ascii="Times New Roman"/>
          <w:b w:val="false"/>
          <w:i w:val="false"/>
          <w:color w:val="000000"/>
          <w:sz w:val="28"/>
        </w:rPr>
        <w:t>
      постоянно проживающих в Республике Казахстан.";</w:t>
      </w:r>
    </w:p>
    <w:bookmarkStart w:name="z75" w:id="67"/>
    <w:p>
      <w:pPr>
        <w:spacing w:after="0"/>
        <w:ind w:left="0"/>
        <w:jc w:val="both"/>
      </w:pPr>
      <w:r>
        <w:rPr>
          <w:rFonts w:ascii="Times New Roman"/>
          <w:b w:val="false"/>
          <w:i w:val="false"/>
          <w:color w:val="000000"/>
          <w:sz w:val="28"/>
        </w:rPr>
        <w:t>
      дополнить пунктами 1-2 и 1-3 следующего содержания:</w:t>
      </w:r>
    </w:p>
    <w:bookmarkEnd w:id="67"/>
    <w:p>
      <w:pPr>
        <w:spacing w:after="0"/>
        <w:ind w:left="0"/>
        <w:jc w:val="both"/>
      </w:pPr>
      <w:r>
        <w:rPr>
          <w:rFonts w:ascii="Times New Roman"/>
          <w:b w:val="false"/>
          <w:i w:val="false"/>
          <w:color w:val="000000"/>
          <w:sz w:val="28"/>
        </w:rPr>
        <w:t>
      "1-2. Квота на привлечение иностранной рабочей силы устанавливается в процентном отношении к численности экономически активного населения, которая включает в себя:</w:t>
      </w:r>
    </w:p>
    <w:p>
      <w:pPr>
        <w:spacing w:after="0"/>
        <w:ind w:left="0"/>
        <w:jc w:val="both"/>
      </w:pPr>
      <w:r>
        <w:rPr>
          <w:rFonts w:ascii="Times New Roman"/>
          <w:b w:val="false"/>
          <w:i w:val="false"/>
          <w:color w:val="000000"/>
          <w:sz w:val="28"/>
        </w:rPr>
        <w:t>
      1) квоту на привлечение иностранных работников по видам экономической деятельности;</w:t>
      </w:r>
    </w:p>
    <w:p>
      <w:pPr>
        <w:spacing w:after="0"/>
        <w:ind w:left="0"/>
        <w:jc w:val="both"/>
      </w:pPr>
      <w:r>
        <w:rPr>
          <w:rFonts w:ascii="Times New Roman"/>
          <w:b w:val="false"/>
          <w:i w:val="false"/>
          <w:color w:val="000000"/>
          <w:sz w:val="28"/>
        </w:rPr>
        <w:t>
      2) квоту на привлечение иностранных работников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pPr>
        <w:spacing w:after="0"/>
        <w:ind w:left="0"/>
        <w:jc w:val="both"/>
      </w:pPr>
      <w:r>
        <w:rPr>
          <w:rFonts w:ascii="Times New Roman"/>
          <w:b w:val="false"/>
          <w:i w:val="false"/>
          <w:color w:val="000000"/>
          <w:sz w:val="28"/>
        </w:rPr>
        <w:t>
      3) квоту на привлечение трудовых иммигрантов.</w:t>
      </w:r>
    </w:p>
    <w:p>
      <w:pPr>
        <w:spacing w:after="0"/>
        <w:ind w:left="0"/>
        <w:jc w:val="both"/>
      </w:pPr>
      <w:r>
        <w:rPr>
          <w:rFonts w:ascii="Times New Roman"/>
          <w:b w:val="false"/>
          <w:i w:val="false"/>
          <w:color w:val="000000"/>
          <w:sz w:val="28"/>
        </w:rPr>
        <w:t>
      1-3. Квота на привлечение иностранной рабочей силы формируется и вносится на рассмотрение Правительства Республики Казахстан центральным исполнительным органом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Центральный исполнительный орган:</w:t>
      </w:r>
    </w:p>
    <w:p>
      <w:pPr>
        <w:spacing w:after="0"/>
        <w:ind w:left="0"/>
        <w:jc w:val="both"/>
      </w:pPr>
      <w:r>
        <w:rPr>
          <w:rFonts w:ascii="Times New Roman"/>
          <w:b w:val="false"/>
          <w:i w:val="false"/>
          <w:color w:val="000000"/>
          <w:sz w:val="28"/>
        </w:rPr>
        <w:t>
      1) распределяет квоту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городами Астаной и Алматы;</w:t>
      </w:r>
    </w:p>
    <w:p>
      <w:pPr>
        <w:spacing w:after="0"/>
        <w:ind w:left="0"/>
        <w:jc w:val="both"/>
      </w:pPr>
      <w:r>
        <w:rPr>
          <w:rFonts w:ascii="Times New Roman"/>
          <w:b w:val="false"/>
          <w:i w:val="false"/>
          <w:color w:val="000000"/>
          <w:sz w:val="28"/>
        </w:rPr>
        <w:t>
      2) обеспечивает ведение информационной системы "Иностранная рабочая сила".</w:t>
      </w:r>
    </w:p>
    <w:p>
      <w:pPr>
        <w:spacing w:after="0"/>
        <w:ind w:left="0"/>
        <w:jc w:val="both"/>
      </w:pPr>
      <w:r>
        <w:rPr>
          <w:rFonts w:ascii="Times New Roman"/>
          <w:b w:val="false"/>
          <w:i w:val="false"/>
          <w:color w:val="000000"/>
          <w:sz w:val="28"/>
        </w:rPr>
        <w:t>
      2-1.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за исключением лиц, определяемых Правительством Республики Казахстан, для осуществления трудовой деятельности в пределах квоты, распределенной центральным исполнительным органом, а также приостанавливают и отзывают указанные разрешения.";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w:t>
      </w:r>
    </w:p>
    <w:bookmarkStart w:name="z79" w:id="68"/>
    <w:p>
      <w:pPr>
        <w:spacing w:after="0"/>
        <w:ind w:left="0"/>
        <w:jc w:val="both"/>
      </w:pPr>
      <w:r>
        <w:rPr>
          <w:rFonts w:ascii="Times New Roman"/>
          <w:b w:val="false"/>
          <w:i w:val="false"/>
          <w:color w:val="000000"/>
          <w:sz w:val="28"/>
        </w:rPr>
        <w:t>
      дополнить пунктами 10, 11, 12 и 13 следующего содержания:</w:t>
      </w:r>
    </w:p>
    <w:bookmarkEnd w:id="68"/>
    <w:p>
      <w:pPr>
        <w:spacing w:after="0"/>
        <w:ind w:left="0"/>
        <w:jc w:val="both"/>
      </w:pPr>
      <w:r>
        <w:rPr>
          <w:rFonts w:ascii="Times New Roman"/>
          <w:b w:val="false"/>
          <w:i w:val="false"/>
          <w:color w:val="000000"/>
          <w:sz w:val="28"/>
        </w:rPr>
        <w:t>
      "10. Разрешение работодателям на привлечение иностранной рабочей силы выдается и (или) продлевается при представлении документов и уплате сбора, установленного налоговым законодательством Республики Казахстан, в порядке и на сроки, определяемые центральным исполнительным органом.</w:t>
      </w:r>
    </w:p>
    <w:p>
      <w:pPr>
        <w:spacing w:after="0"/>
        <w:ind w:left="0"/>
        <w:jc w:val="both"/>
      </w:pPr>
      <w:r>
        <w:rPr>
          <w:rFonts w:ascii="Times New Roman"/>
          <w:b w:val="false"/>
          <w:i w:val="false"/>
          <w:color w:val="000000"/>
          <w:sz w:val="28"/>
        </w:rPr>
        <w:t>
      Положение настоящего пункта в части уплаты сбора за выдачу и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pPr>
        <w:spacing w:after="0"/>
        <w:ind w:left="0"/>
        <w:jc w:val="both"/>
      </w:pPr>
      <w:r>
        <w:rPr>
          <w:rFonts w:ascii="Times New Roman"/>
          <w:b w:val="false"/>
          <w:i w:val="false"/>
          <w:color w:val="000000"/>
          <w:sz w:val="28"/>
        </w:rPr>
        <w:t>
      11. Прием необходимых документов, а также выдача и (или) продление разрешений работодателям на привлечение иностранной рабочей силы осуществляются местным исполнительным органом в порядке, определяемом центральным исполнительным органом, в том числе в электронной форме посредством информационной системы разрешений и уведомений.</w:t>
      </w:r>
    </w:p>
    <w:p>
      <w:pPr>
        <w:spacing w:after="0"/>
        <w:ind w:left="0"/>
        <w:jc w:val="both"/>
      </w:pPr>
      <w:r>
        <w:rPr>
          <w:rFonts w:ascii="Times New Roman"/>
          <w:b w:val="false"/>
          <w:i w:val="false"/>
          <w:color w:val="000000"/>
          <w:sz w:val="28"/>
        </w:rPr>
        <w:t>
      12. Количество привлекаемой работодателем иностранной рабочей силы по разрешениям должно соответствовать процентному соотношению к численности казахстанских кадров, определяемому центральным исполнительным органом.</w:t>
      </w:r>
    </w:p>
    <w:p>
      <w:pPr>
        <w:spacing w:after="0"/>
        <w:ind w:left="0"/>
        <w:jc w:val="both"/>
      </w:pPr>
      <w:r>
        <w:rPr>
          <w:rFonts w:ascii="Times New Roman"/>
          <w:b w:val="false"/>
          <w:i w:val="false"/>
          <w:color w:val="000000"/>
          <w:sz w:val="28"/>
        </w:rPr>
        <w:t>
      13. Иностранные работники могут пребывать в Республике Казахстан для самостоятельного трудоустройства по востребованным в приоритетных отраслях экономики (видах экономической деятельности) профессиям не более трех месяцев с правом продления на срок действия трудового договора, но не более трех лет.</w:t>
      </w:r>
    </w:p>
    <w:p>
      <w:pPr>
        <w:spacing w:after="0"/>
        <w:ind w:left="0"/>
        <w:jc w:val="both"/>
      </w:pPr>
      <w:r>
        <w:rPr>
          <w:rFonts w:ascii="Times New Roman"/>
          <w:b w:val="false"/>
          <w:i w:val="false"/>
          <w:color w:val="000000"/>
          <w:sz w:val="28"/>
        </w:rPr>
        <w:t>
      Перечень востребованных профессий в приоритетных отраслях экономики (видах экономической деятельности) определяется центральным исполнительным органом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pPr>
        <w:spacing w:after="0"/>
        <w:ind w:left="0"/>
        <w:jc w:val="both"/>
      </w:pPr>
      <w:r>
        <w:rPr>
          <w:rFonts w:ascii="Times New Roman"/>
          <w:b w:val="false"/>
          <w:i w:val="false"/>
          <w:color w:val="000000"/>
          <w:sz w:val="28"/>
        </w:rPr>
        <w:t>
      Для получения справки о соответствии квалификации для самостоятельного трудоустройства иностранный работник подает в загранучреждения Республики Казахстан заявление о самостоятельном трудоустройстве в Республике Казахстан, которое препровождается в центральный исполнительный орган.</w:t>
      </w:r>
    </w:p>
    <w:p>
      <w:pPr>
        <w:spacing w:after="0"/>
        <w:ind w:left="0"/>
        <w:jc w:val="both"/>
      </w:pPr>
      <w:r>
        <w:rPr>
          <w:rFonts w:ascii="Times New Roman"/>
          <w:b w:val="false"/>
          <w:i w:val="false"/>
          <w:color w:val="000000"/>
          <w:sz w:val="28"/>
        </w:rPr>
        <w:t>
      В случае нахождения иностранного работника в Республике Казахстан для получения справки о соответствии квалификации для самостоятельного трудоустройства иностранный работник обращается в центральный исполнительный орган с заявлением о самостоятельном трудоустройстве в Республике Казахстан.</w:t>
      </w:r>
    </w:p>
    <w:p>
      <w:pPr>
        <w:spacing w:after="0"/>
        <w:ind w:left="0"/>
        <w:jc w:val="both"/>
      </w:pPr>
      <w:r>
        <w:rPr>
          <w:rFonts w:ascii="Times New Roman"/>
          <w:b w:val="false"/>
          <w:i w:val="false"/>
          <w:color w:val="000000"/>
          <w:sz w:val="28"/>
        </w:rPr>
        <w:t>
      Порядок выдачи справок и требования к квалификации и уровню образования иностранных работников,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центральным исполнительным органом по согласованию с уполномоченными государственными органами, осуществляющими руководство соответствующей сферой государственного управления.";</w:t>
      </w:r>
    </w:p>
    <w:bookmarkStart w:name="z80" w:id="6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12-1</w:t>
      </w:r>
      <w:r>
        <w:rPr>
          <w:rFonts w:ascii="Times New Roman"/>
          <w:b w:val="false"/>
          <w:i w:val="false"/>
          <w:color w:val="000000"/>
          <w:sz w:val="28"/>
        </w:rPr>
        <w:t xml:space="preserve"> изложить в следующей редакции:</w:t>
      </w:r>
    </w:p>
    <w:bookmarkEnd w:id="69"/>
    <w:p>
      <w:pPr>
        <w:spacing w:after="0"/>
        <w:ind w:left="0"/>
        <w:jc w:val="both"/>
      </w:pPr>
      <w:r>
        <w:rPr>
          <w:rFonts w:ascii="Times New Roman"/>
          <w:b w:val="false"/>
          <w:i w:val="false"/>
          <w:color w:val="000000"/>
          <w:sz w:val="28"/>
        </w:rPr>
        <w:t>
      "Статья 12-1. Центр занятости населения</w:t>
      </w:r>
    </w:p>
    <w:p>
      <w:pPr>
        <w:spacing w:after="0"/>
        <w:ind w:left="0"/>
        <w:jc w:val="both"/>
      </w:pPr>
      <w:r>
        <w:rPr>
          <w:rFonts w:ascii="Times New Roman"/>
          <w:b w:val="false"/>
          <w:i w:val="false"/>
          <w:color w:val="000000"/>
          <w:sz w:val="28"/>
        </w:rPr>
        <w:t>
      Центр занятости населения осуществляет:</w:t>
      </w:r>
    </w:p>
    <w:p>
      <w:pPr>
        <w:spacing w:after="0"/>
        <w:ind w:left="0"/>
        <w:jc w:val="both"/>
      </w:pPr>
      <w:r>
        <w:rPr>
          <w:rFonts w:ascii="Times New Roman"/>
          <w:b w:val="false"/>
          <w:i w:val="false"/>
          <w:color w:val="000000"/>
          <w:sz w:val="28"/>
        </w:rPr>
        <w:t>
      1) отбор и распределение граждан Республики Казахстан и оралманов по категориям для участия в активных мерах содействия занятости, определение их нуждаемости в социальной поддержке в соответствии с законодательством Республики Казахстан;</w:t>
      </w:r>
    </w:p>
    <w:p>
      <w:pPr>
        <w:spacing w:after="0"/>
        <w:ind w:left="0"/>
        <w:jc w:val="both"/>
      </w:pPr>
      <w:r>
        <w:rPr>
          <w:rFonts w:ascii="Times New Roman"/>
          <w:b w:val="false"/>
          <w:i w:val="false"/>
          <w:color w:val="000000"/>
          <w:sz w:val="28"/>
        </w:rPr>
        <w:t>
      2) оказание услуг гражданам Республики Казахстан и оралманам по профессиональной ориентации и психологической поддержке;</w:t>
      </w:r>
    </w:p>
    <w:p>
      <w:pPr>
        <w:spacing w:after="0"/>
        <w:ind w:left="0"/>
        <w:jc w:val="both"/>
      </w:pPr>
      <w:r>
        <w:rPr>
          <w:rFonts w:ascii="Times New Roman"/>
          <w:b w:val="false"/>
          <w:i w:val="false"/>
          <w:color w:val="000000"/>
          <w:sz w:val="28"/>
        </w:rPr>
        <w:t>
      3) заключение социальных контрактов с гражданами Республики Казахстан и оралманами, являющимися участниками активных мер содействия занятости;</w:t>
      </w:r>
    </w:p>
    <w:p>
      <w:pPr>
        <w:spacing w:after="0"/>
        <w:ind w:left="0"/>
        <w:jc w:val="both"/>
      </w:pPr>
      <w:r>
        <w:rPr>
          <w:rFonts w:ascii="Times New Roman"/>
          <w:b w:val="false"/>
          <w:i w:val="false"/>
          <w:color w:val="000000"/>
          <w:sz w:val="28"/>
        </w:rPr>
        <w:t xml:space="preserve">
      4) организацию реализации активных мер содействия занятости, предусмотренных </w:t>
      </w:r>
      <w:r>
        <w:rPr>
          <w:rFonts w:ascii="Times New Roman"/>
          <w:b w:val="false"/>
          <w:i w:val="false"/>
          <w:color w:val="000000"/>
          <w:sz w:val="28"/>
        </w:rPr>
        <w:t>статьей 20-1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5) предоставление иных мер государственной поддержки участникам активных мер содействия занятости;</w:t>
      </w:r>
    </w:p>
    <w:p>
      <w:pPr>
        <w:spacing w:after="0"/>
        <w:ind w:left="0"/>
        <w:jc w:val="both"/>
      </w:pPr>
      <w:r>
        <w:rPr>
          <w:rFonts w:ascii="Times New Roman"/>
          <w:b w:val="false"/>
          <w:i w:val="false"/>
          <w:color w:val="000000"/>
          <w:sz w:val="28"/>
        </w:rPr>
        <w:t>
      6) не позднее пяти рабочих дней со дня обращения лиц регистрацию и постановку их на учет;</w:t>
      </w:r>
    </w:p>
    <w:p>
      <w:pPr>
        <w:spacing w:after="0"/>
        <w:ind w:left="0"/>
        <w:jc w:val="both"/>
      </w:pPr>
      <w:r>
        <w:rPr>
          <w:rFonts w:ascii="Times New Roman"/>
          <w:b w:val="false"/>
          <w:i w:val="false"/>
          <w:color w:val="000000"/>
          <w:sz w:val="28"/>
        </w:rPr>
        <w:t>
      7) выдачу направления гражданам Республики Казахстан и безработным для трудоустройства;</w:t>
      </w:r>
    </w:p>
    <w:p>
      <w:pPr>
        <w:spacing w:after="0"/>
        <w:ind w:left="0"/>
        <w:jc w:val="both"/>
      </w:pPr>
      <w:r>
        <w:rPr>
          <w:rFonts w:ascii="Times New Roman"/>
          <w:b w:val="false"/>
          <w:i w:val="false"/>
          <w:color w:val="000000"/>
          <w:sz w:val="28"/>
        </w:rPr>
        <w:t>
      8) направление безработных с их согласия на общественные работы;</w:t>
      </w:r>
    </w:p>
    <w:p>
      <w:pPr>
        <w:spacing w:after="0"/>
        <w:ind w:left="0"/>
        <w:jc w:val="both"/>
      </w:pPr>
      <w:r>
        <w:rPr>
          <w:rFonts w:ascii="Times New Roman"/>
          <w:b w:val="false"/>
          <w:i w:val="false"/>
          <w:color w:val="000000"/>
          <w:sz w:val="28"/>
        </w:rPr>
        <w:t>
      9) направление безработных на профессиональную подготовку, переподготовку и повышение квалификации в соответствии с потребностями рынка труда с последующим содействием их трудоустройству;</w:t>
      </w:r>
    </w:p>
    <w:p>
      <w:pPr>
        <w:spacing w:after="0"/>
        <w:ind w:left="0"/>
        <w:jc w:val="both"/>
      </w:pPr>
      <w:r>
        <w:rPr>
          <w:rFonts w:ascii="Times New Roman"/>
          <w:b w:val="false"/>
          <w:i w:val="false"/>
          <w:color w:val="000000"/>
          <w:sz w:val="28"/>
        </w:rPr>
        <w:t>
      10) направление на профессиональную подготовку, переподготовку и повышение квалификации в соответствии с потребностями рынка труда занятых и лиц, занятых уходом за детьми в возрасте до семи лет, из числа малообеспеченных в случае их обращения;</w:t>
      </w:r>
    </w:p>
    <w:p>
      <w:pPr>
        <w:spacing w:after="0"/>
        <w:ind w:left="0"/>
        <w:jc w:val="both"/>
      </w:pPr>
      <w:r>
        <w:rPr>
          <w:rFonts w:ascii="Times New Roman"/>
          <w:b w:val="false"/>
          <w:i w:val="false"/>
          <w:color w:val="000000"/>
          <w:sz w:val="28"/>
        </w:rPr>
        <w:t>
      11) выдачу безработному справки, что он зарегистрирован как безработный, срок действия которой составляет тридцать календарных дней со дня регистрации;</w:t>
      </w:r>
    </w:p>
    <w:p>
      <w:pPr>
        <w:spacing w:after="0"/>
        <w:ind w:left="0"/>
        <w:jc w:val="both"/>
      </w:pPr>
      <w:r>
        <w:rPr>
          <w:rFonts w:ascii="Times New Roman"/>
          <w:b w:val="false"/>
          <w:i w:val="false"/>
          <w:color w:val="000000"/>
          <w:sz w:val="28"/>
        </w:rPr>
        <w:t>
      12) предоставление информации о регистрации гражданина в качестве безработного в уполномоченный орган по назначению социальных выплат по месту регистрации в течение одного рабочего дня после дня регистрации в электронном формате;</w:t>
      </w:r>
    </w:p>
    <w:p>
      <w:pPr>
        <w:spacing w:after="0"/>
        <w:ind w:left="0"/>
        <w:jc w:val="both"/>
      </w:pPr>
      <w:r>
        <w:rPr>
          <w:rFonts w:ascii="Times New Roman"/>
          <w:b w:val="false"/>
          <w:i w:val="false"/>
          <w:color w:val="000000"/>
          <w:sz w:val="28"/>
        </w:rPr>
        <w:t>
      13) формирование банка и актуализацию данных по рынку труда;</w:t>
      </w:r>
    </w:p>
    <w:p>
      <w:pPr>
        <w:spacing w:after="0"/>
        <w:ind w:left="0"/>
        <w:jc w:val="both"/>
      </w:pPr>
      <w:r>
        <w:rPr>
          <w:rFonts w:ascii="Times New Roman"/>
          <w:b w:val="false"/>
          <w:i w:val="false"/>
          <w:color w:val="000000"/>
          <w:sz w:val="28"/>
        </w:rPr>
        <w:t>
      14) трудовое посредничество.";</w:t>
      </w:r>
    </w:p>
    <w:bookmarkStart w:name="z81" w:id="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6) следующего содержания:</w:t>
      </w:r>
    </w:p>
    <w:bookmarkEnd w:id="70"/>
    <w:p>
      <w:pPr>
        <w:spacing w:after="0"/>
        <w:ind w:left="0"/>
        <w:jc w:val="both"/>
      </w:pPr>
      <w:r>
        <w:rPr>
          <w:rFonts w:ascii="Times New Roman"/>
          <w:b w:val="false"/>
          <w:i w:val="false"/>
          <w:color w:val="000000"/>
          <w:sz w:val="28"/>
        </w:rPr>
        <w:t>
      "6) осуществление социальной выплаты на случай потери работы участникам системы обязательного социального страхования.";</w:t>
      </w:r>
    </w:p>
    <w:bookmarkStart w:name="z82" w:id="7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71"/>
    <w:p>
      <w:pPr>
        <w:spacing w:after="0"/>
        <w:ind w:left="0"/>
        <w:jc w:val="both"/>
      </w:pPr>
      <w:r>
        <w:rPr>
          <w:rFonts w:ascii="Times New Roman"/>
          <w:b w:val="false"/>
          <w:i w:val="false"/>
          <w:color w:val="000000"/>
          <w:sz w:val="28"/>
        </w:rPr>
        <w:t>
      "Статья 15. Регистрация безработных</w:t>
      </w:r>
    </w:p>
    <w:p>
      <w:pPr>
        <w:spacing w:after="0"/>
        <w:ind w:left="0"/>
        <w:jc w:val="both"/>
      </w:pPr>
      <w:r>
        <w:rPr>
          <w:rFonts w:ascii="Times New Roman"/>
          <w:b w:val="false"/>
          <w:i w:val="false"/>
          <w:color w:val="000000"/>
          <w:sz w:val="28"/>
        </w:rPr>
        <w:t>
      1. Лица, ищущие работу, обращаются за содействием в трудоустройстве в центр занятости населения по месту жительства, Государственную корпорацию либо через веб-портал "электронного правительства".</w:t>
      </w:r>
    </w:p>
    <w:p>
      <w:pPr>
        <w:spacing w:after="0"/>
        <w:ind w:left="0"/>
        <w:jc w:val="both"/>
      </w:pPr>
      <w:r>
        <w:rPr>
          <w:rFonts w:ascii="Times New Roman"/>
          <w:b w:val="false"/>
          <w:i w:val="false"/>
          <w:color w:val="000000"/>
          <w:sz w:val="28"/>
        </w:rPr>
        <w:t>
      2. Центр занятости населения осуществляет регистрацию лица, ищущего работу, в качестве безработного на основании документа, удостоверяющего личность, а при обращении через веб-портал "электронного правительства" – на основании заявления в форме электронного документа.</w:t>
      </w:r>
    </w:p>
    <w:p>
      <w:pPr>
        <w:spacing w:after="0"/>
        <w:ind w:left="0"/>
        <w:jc w:val="both"/>
      </w:pPr>
      <w:r>
        <w:rPr>
          <w:rFonts w:ascii="Times New Roman"/>
          <w:b w:val="false"/>
          <w:i w:val="false"/>
          <w:color w:val="000000"/>
          <w:sz w:val="28"/>
        </w:rPr>
        <w:t>
      3. Центр занятости населения не позднее пяти рабочих дней со дня обращения регистрирует обратившихся лиц в качестве безработных после проверки данных о заявителе через информационные системы государственных органов и (или) организаций путем занесения сведений в карточку персонального учета, форма которой утверждается центральным исполнительным органом.</w:t>
      </w:r>
    </w:p>
    <w:p>
      <w:pPr>
        <w:spacing w:after="0"/>
        <w:ind w:left="0"/>
        <w:jc w:val="both"/>
      </w:pPr>
      <w:r>
        <w:rPr>
          <w:rFonts w:ascii="Times New Roman"/>
          <w:b w:val="false"/>
          <w:i w:val="false"/>
          <w:color w:val="000000"/>
          <w:sz w:val="28"/>
        </w:rPr>
        <w:t>
      4. Безработные, зарегистрированные в центре занятости населения, должны не реже одного раза в течение десяти календарных дней отмечаться в центре занятости населения, а безработные, проживающие в сельских населенных пунктах, – не реже одного раза в месяц у акима поселка, села, сельского округа.";</w:t>
      </w:r>
    </w:p>
    <w:bookmarkStart w:name="z83" w:id="7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16</w:t>
      </w:r>
      <w:r>
        <w:rPr>
          <w:rFonts w:ascii="Times New Roman"/>
          <w:b w:val="false"/>
          <w:i w:val="false"/>
          <w:color w:val="000000"/>
          <w:sz w:val="28"/>
        </w:rPr>
        <w:t xml:space="preserve"> слова "Уполномоченный орган", "уполномоченным органом", "уполномоченный орган", "уполномоченного органа", "уполномоченном органе" заменить соответственно словами "Центр занятости населения", "центром занятости населения", "центр занятости населения", "центра занятости населения", "центре занятости населения";</w:t>
      </w:r>
    </w:p>
    <w:bookmarkEnd w:id="72"/>
    <w:bookmarkStart w:name="z84" w:id="7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17</w:t>
      </w:r>
      <w:r>
        <w:rPr>
          <w:rFonts w:ascii="Times New Roman"/>
          <w:b w:val="false"/>
          <w:i w:val="false"/>
          <w:color w:val="000000"/>
          <w:sz w:val="28"/>
        </w:rPr>
        <w:t>:</w:t>
      </w:r>
    </w:p>
    <w:bookmarkEnd w:id="73"/>
    <w:bookmarkStart w:name="z215"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"уполномоченных органов", "уполномоченным органом", "уполномоченному органу" заменить соответственно словами "центров занятости населения", "центром занятости населения", "центру занятости населения";</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В случаях сокрытия установленных в </w:t>
      </w:r>
      <w:r>
        <w:rPr>
          <w:rFonts w:ascii="Times New Roman"/>
          <w:b w:val="false"/>
          <w:i w:val="false"/>
          <w:color w:val="000000"/>
          <w:sz w:val="28"/>
        </w:rPr>
        <w:t>подпункте 4)</w:t>
      </w:r>
      <w:r>
        <w:rPr>
          <w:rFonts w:ascii="Times New Roman"/>
          <w:b w:val="false"/>
          <w:i w:val="false"/>
          <w:color w:val="000000"/>
          <w:sz w:val="28"/>
        </w:rPr>
        <w:t xml:space="preserve"> пункта 1 настоящей статьи сведений, представления заведомо ложных сведений или поддельных документов безработные снимаются с регистрации и привлекаются к ответственности в соответствии с законами Республики Казахстан.";</w:t>
      </w:r>
    </w:p>
    <w:bookmarkStart w:name="z86" w:id="75"/>
    <w:p>
      <w:pPr>
        <w:spacing w:after="0"/>
        <w:ind w:left="0"/>
        <w:jc w:val="both"/>
      </w:pPr>
      <w:r>
        <w:rPr>
          <w:rFonts w:ascii="Times New Roman"/>
          <w:b w:val="false"/>
          <w:i w:val="false"/>
          <w:color w:val="000000"/>
          <w:sz w:val="28"/>
        </w:rPr>
        <w:t>
      17) дополнить статьей 17-1 следующего содержания:</w:t>
      </w:r>
    </w:p>
    <w:bookmarkEnd w:id="75"/>
    <w:p>
      <w:pPr>
        <w:spacing w:after="0"/>
        <w:ind w:left="0"/>
        <w:jc w:val="both"/>
      </w:pPr>
      <w:r>
        <w:rPr>
          <w:rFonts w:ascii="Times New Roman"/>
          <w:b w:val="false"/>
          <w:i w:val="false"/>
          <w:color w:val="000000"/>
          <w:sz w:val="28"/>
        </w:rPr>
        <w:t>
      "Статья 17-1. Социальная выплата на случай потери работы</w:t>
      </w:r>
    </w:p>
    <w:p>
      <w:pPr>
        <w:spacing w:after="0"/>
        <w:ind w:left="0"/>
        <w:jc w:val="both"/>
      </w:pPr>
      <w:r>
        <w:rPr>
          <w:rFonts w:ascii="Times New Roman"/>
          <w:b w:val="false"/>
          <w:i w:val="false"/>
          <w:color w:val="000000"/>
          <w:sz w:val="28"/>
        </w:rPr>
        <w:t>
      1. Социальная выплата на случай потери работы участнику системы обязательного социального страхования назначается со дня его обращения за регистрацией в качестве безработного в центр занятости населения.</w:t>
      </w:r>
    </w:p>
    <w:p>
      <w:pPr>
        <w:spacing w:after="0"/>
        <w:ind w:left="0"/>
        <w:jc w:val="both"/>
      </w:pPr>
      <w:r>
        <w:rPr>
          <w:rFonts w:ascii="Times New Roman"/>
          <w:b w:val="false"/>
          <w:i w:val="false"/>
          <w:color w:val="000000"/>
          <w:sz w:val="28"/>
        </w:rPr>
        <w:t>
      2. Порядок назначения и механизм осуществления социальной выплаты на случай потери работы определяются в соответствии с законодательством Республики Казахстан об обязательном социальном страховании.";</w:t>
      </w:r>
    </w:p>
    <w:bookmarkStart w:name="z87" w:id="7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18</w:t>
      </w:r>
      <w:r>
        <w:rPr>
          <w:rFonts w:ascii="Times New Roman"/>
          <w:b w:val="false"/>
          <w:i w:val="false"/>
          <w:color w:val="000000"/>
          <w:sz w:val="28"/>
        </w:rPr>
        <w:t xml:space="preserve"> дополнить пунктом 4 следующего содержания:</w:t>
      </w:r>
    </w:p>
    <w:bookmarkEnd w:id="76"/>
    <w:p>
      <w:pPr>
        <w:spacing w:after="0"/>
        <w:ind w:left="0"/>
        <w:jc w:val="both"/>
      </w:pPr>
      <w:r>
        <w:rPr>
          <w:rFonts w:ascii="Times New Roman"/>
          <w:b w:val="false"/>
          <w:i w:val="false"/>
          <w:color w:val="000000"/>
          <w:sz w:val="28"/>
        </w:rPr>
        <w:t xml:space="preserve">
      "4. Для инвалида подходящей считается работа, соответствующая условиям,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для осуществления которой обеспечена физическая доступность с учетом ограничений его жизнедеятельности.";</w:t>
      </w:r>
    </w:p>
    <w:bookmarkStart w:name="z88" w:id="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18-1</w:t>
      </w:r>
      <w:r>
        <w:rPr>
          <w:rFonts w:ascii="Times New Roman"/>
          <w:b w:val="false"/>
          <w:i w:val="false"/>
          <w:color w:val="000000"/>
          <w:sz w:val="28"/>
        </w:rPr>
        <w:t xml:space="preserve"> дополнить пунктом 5 следующего содержания:</w:t>
      </w:r>
    </w:p>
    <w:bookmarkEnd w:id="77"/>
    <w:p>
      <w:pPr>
        <w:spacing w:after="0"/>
        <w:ind w:left="0"/>
        <w:jc w:val="both"/>
      </w:pPr>
      <w:r>
        <w:rPr>
          <w:rFonts w:ascii="Times New Roman"/>
          <w:b w:val="false"/>
          <w:i w:val="false"/>
          <w:color w:val="000000"/>
          <w:sz w:val="28"/>
        </w:rPr>
        <w:t>
      "5. Организация и финансирование социальных рабочих мест осуществляются в порядке, определяемом центральным исполнительным органом.";</w:t>
      </w:r>
    </w:p>
    <w:bookmarkStart w:name="z89" w:id="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18-2</w:t>
      </w:r>
      <w:r>
        <w:rPr>
          <w:rFonts w:ascii="Times New Roman"/>
          <w:b w:val="false"/>
          <w:i w:val="false"/>
          <w:color w:val="000000"/>
          <w:sz w:val="28"/>
        </w:rPr>
        <w:t xml:space="preserve"> дополнить пунктом 4 следующего содержания:</w:t>
      </w:r>
    </w:p>
    <w:bookmarkEnd w:id="78"/>
    <w:p>
      <w:pPr>
        <w:spacing w:after="0"/>
        <w:ind w:left="0"/>
        <w:jc w:val="both"/>
      </w:pPr>
      <w:r>
        <w:rPr>
          <w:rFonts w:ascii="Times New Roman"/>
          <w:b w:val="false"/>
          <w:i w:val="false"/>
          <w:color w:val="000000"/>
          <w:sz w:val="28"/>
        </w:rPr>
        <w:t>
      "4. Организация и финансирование молодежной практики осуществляются в порядке, определяемом центральным исполнительным органом.";</w:t>
      </w:r>
    </w:p>
    <w:bookmarkStart w:name="z90" w:id="7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19</w:t>
      </w:r>
      <w:r>
        <w:rPr>
          <w:rFonts w:ascii="Times New Roman"/>
          <w:b w:val="false"/>
          <w:i w:val="false"/>
          <w:color w:val="000000"/>
          <w:sz w:val="28"/>
        </w:rPr>
        <w:t xml:space="preserve"> слова "Уполномоченный орган", "центрального исполнительного органа", "уполномоченным органом", "уполномоченном органе" заменить соответственно словами "Центр занятости населения", "центра занятости населения", "центром занятости населения", "центре занятости населения";</w:t>
      </w:r>
    </w:p>
    <w:bookmarkEnd w:id="79"/>
    <w:bookmarkStart w:name="z91" w:id="8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20</w:t>
      </w:r>
      <w:r>
        <w:rPr>
          <w:rFonts w:ascii="Times New Roman"/>
          <w:b w:val="false"/>
          <w:i w:val="false"/>
          <w:color w:val="000000"/>
          <w:sz w:val="28"/>
        </w:rPr>
        <w:t>:</w:t>
      </w:r>
    </w:p>
    <w:bookmarkEnd w:id="80"/>
    <w:bookmarkStart w:name="z92"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"безработные" заменить словом "лица";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Лица, самовольно, без уважительной причины прекратившие участие в общественных работах, повторно могут направляться на общественные работы только по истечении трех месяцев со дня повторной регистрации (обращения) в центре занятости населения.";</w:t>
      </w:r>
    </w:p>
    <w:bookmarkStart w:name="z93" w:id="8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4)</w:t>
      </w:r>
      <w:r>
        <w:rPr>
          <w:rFonts w:ascii="Times New Roman"/>
          <w:b w:val="false"/>
          <w:i w:val="false"/>
          <w:color w:val="000000"/>
          <w:sz w:val="28"/>
        </w:rPr>
        <w:t xml:space="preserve"> пункта 4 статьи 20-1 изложить в следующей редакции:</w:t>
      </w:r>
    </w:p>
    <w:bookmarkEnd w:id="82"/>
    <w:p>
      <w:pPr>
        <w:spacing w:after="0"/>
        <w:ind w:left="0"/>
        <w:jc w:val="both"/>
      </w:pPr>
      <w:r>
        <w:rPr>
          <w:rFonts w:ascii="Times New Roman"/>
          <w:b w:val="false"/>
          <w:i w:val="false"/>
          <w:color w:val="000000"/>
          <w:sz w:val="28"/>
        </w:rPr>
        <w:t>
      "4) предоставления служебных жилищ и комнат в общежитии для молодежи, участвующей в активных мерах содействия занятости, в том числе прибывшей в регионы, определенные Правительством Республики Казахстан.";</w:t>
      </w:r>
    </w:p>
    <w:bookmarkStart w:name="z94" w:id="8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83"/>
    <w:p>
      <w:pPr>
        <w:spacing w:after="0"/>
        <w:ind w:left="0"/>
        <w:jc w:val="both"/>
      </w:pPr>
      <w:r>
        <w:rPr>
          <w:rFonts w:ascii="Times New Roman"/>
          <w:b w:val="false"/>
          <w:i w:val="false"/>
          <w:color w:val="000000"/>
          <w:sz w:val="28"/>
        </w:rPr>
        <w:t xml:space="preserve">
      "2. Физические и юридические лица, занимающиеся трудовым посредничеством, а также работодатели, привлекающие иностранных работников, в том числе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 обязаны представлять первичные статистические данные в уполномоченный орган в порядке и сроки, установленные законодательством Республики Казахстан.".</w:t>
      </w:r>
    </w:p>
    <w:bookmarkStart w:name="z95" w:id="8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 2014 г., № 19-I, 19-II, ст. 96; 2015 г., № 6, ст. 27; № 10,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опубликованный в газетах "Егемен Қазақстан" и "Казахстанская правда" 30 октября 2015 г.):</w:t>
      </w:r>
    </w:p>
    <w:bookmarkEnd w:id="84"/>
    <w:bookmarkStart w:name="z96" w:id="8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85"/>
    <w:p>
      <w:pPr>
        <w:spacing w:after="0"/>
        <w:ind w:left="0"/>
        <w:jc w:val="both"/>
      </w:pPr>
      <w:r>
        <w:rPr>
          <w:rFonts w:ascii="Times New Roman"/>
          <w:b w:val="false"/>
          <w:i w:val="false"/>
          <w:color w:val="000000"/>
          <w:sz w:val="28"/>
        </w:rPr>
        <w:t>
      "1)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p>
    <w:bookmarkStart w:name="z97" w:id="8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19-I, 19-II, ст. 96; № 23, cт.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86"/>
    <w:bookmarkStart w:name="z98" w:id="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30</w:t>
      </w:r>
      <w:r>
        <w:rPr>
          <w:rFonts w:ascii="Times New Roman"/>
          <w:b w:val="false"/>
          <w:i w:val="false"/>
          <w:color w:val="000000"/>
          <w:sz w:val="28"/>
        </w:rPr>
        <w:t xml:space="preserve"> дополнить пунктом 2-1 следующего содержания:</w:t>
      </w:r>
    </w:p>
    <w:bookmarkEnd w:id="87"/>
    <w:p>
      <w:pPr>
        <w:spacing w:after="0"/>
        <w:ind w:left="0"/>
        <w:jc w:val="both"/>
      </w:pPr>
      <w:r>
        <w:rPr>
          <w:rFonts w:ascii="Times New Roman"/>
          <w:b w:val="false"/>
          <w:i w:val="false"/>
          <w:color w:val="000000"/>
          <w:sz w:val="28"/>
        </w:rPr>
        <w:t>
      "2-1. Работодатели, создающие специальные рабочие места для трудоустройства инвалидов, участвуют в профессиональной ориентации инвалидов.";</w:t>
      </w:r>
    </w:p>
    <w:bookmarkStart w:name="z99" w:id="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части первой статьи 31 изложить в следующей редакции:</w:t>
      </w:r>
    </w:p>
    <w:bookmarkEnd w:id="88"/>
    <w:p>
      <w:pPr>
        <w:spacing w:after="0"/>
        <w:ind w:left="0"/>
        <w:jc w:val="both"/>
      </w:pPr>
      <w:r>
        <w:rPr>
          <w:rFonts w:ascii="Times New Roman"/>
          <w:b w:val="false"/>
          <w:i w:val="false"/>
          <w:color w:val="000000"/>
          <w:sz w:val="28"/>
        </w:rPr>
        <w:t>
      "1)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bookmarkStart w:name="z100" w:id="8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 21, ст. 122; 2015 г., № 15, ст. 78):</w:t>
      </w:r>
    </w:p>
    <w:bookmarkEnd w:id="89"/>
    <w:bookmarkStart w:name="z101"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4-1) следующего содержания:</w:t>
      </w:r>
    </w:p>
    <w:p>
      <w:pPr>
        <w:spacing w:after="0"/>
        <w:ind w:left="0"/>
        <w:jc w:val="both"/>
      </w:pPr>
      <w:r>
        <w:rPr>
          <w:rFonts w:ascii="Times New Roman"/>
          <w:b w:val="false"/>
          <w:i w:val="false"/>
          <w:color w:val="000000"/>
          <w:sz w:val="28"/>
        </w:rPr>
        <w:t>
      "4-1) удостоверение оралмана;";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для этнических казахов при присвоении статуса оралмана;".</w:t>
      </w:r>
    </w:p>
    <w:bookmarkStart w:name="z104" w:id="9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19-I, 19-II, ст. 96; № 23, ст. 143; 2015 г., № 2, ст. 3; № 10, ст. 50; № 14, ст. 72;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91"/>
    <w:bookmarkStart w:name="z105"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статьи 26 дополнить подпунктом 6) следующего содержания:</w:t>
      </w:r>
    </w:p>
    <w:bookmarkEnd w:id="92"/>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106"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17</w:t>
      </w:r>
      <w:r>
        <w:rPr>
          <w:rFonts w:ascii="Times New Roman"/>
          <w:b w:val="false"/>
          <w:i w:val="false"/>
          <w:color w:val="000000"/>
          <w:sz w:val="28"/>
        </w:rPr>
        <w:t xml:space="preserve"> статьи 47 дополнить частью пятой следующего содержания:</w:t>
      </w:r>
    </w:p>
    <w:bookmarkEnd w:id="93"/>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высшего учебного заведения.".</w:t>
      </w:r>
    </w:p>
    <w:bookmarkStart w:name="z107" w:id="9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28</w:t>
      </w:r>
      <w:r>
        <w:rPr>
          <w:rFonts w:ascii="Times New Roman"/>
          <w:b w:val="false"/>
          <w:i w:val="false"/>
          <w:color w:val="000000"/>
          <w:sz w:val="28"/>
        </w:rPr>
        <w:t xml:space="preserve"> исключить.</w:t>
      </w:r>
    </w:p>
    <w:bookmarkStart w:name="z109" w:id="9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ст. 118;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95"/>
    <w:bookmarkStart w:name="z110" w:id="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"10-1)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w:t>
      </w:r>
    </w:p>
    <w:p>
      <w:pPr>
        <w:spacing w:after="0"/>
        <w:ind w:left="0"/>
        <w:jc w:val="both"/>
      </w:pPr>
      <w:r>
        <w:rPr>
          <w:rFonts w:ascii="Times New Roman"/>
          <w:b w:val="false"/>
          <w:i w:val="false"/>
          <w:color w:val="000000"/>
          <w:sz w:val="28"/>
        </w:rPr>
        <w:t>
      "12) переселенец – внутренний мигрант, переселяющийся в регионы, определенные Правительством Республики Казахстан;";</w:t>
      </w:r>
    </w:p>
    <w:bookmarkStart w:name="z112" w:id="97"/>
    <w:p>
      <w:pPr>
        <w:spacing w:after="0"/>
        <w:ind w:left="0"/>
        <w:jc w:val="both"/>
      </w:pPr>
      <w:r>
        <w:rPr>
          <w:rFonts w:ascii="Times New Roman"/>
          <w:b w:val="false"/>
          <w:i w:val="false"/>
          <w:color w:val="000000"/>
          <w:sz w:val="28"/>
        </w:rPr>
        <w:t>
      дополнить подпунктом 12-1) следующего содержания:</w:t>
      </w:r>
    </w:p>
    <w:bookmarkEnd w:id="97"/>
    <w:p>
      <w:pPr>
        <w:spacing w:after="0"/>
        <w:ind w:left="0"/>
        <w:jc w:val="both"/>
      </w:pPr>
      <w:r>
        <w:rPr>
          <w:rFonts w:ascii="Times New Roman"/>
          <w:b w:val="false"/>
          <w:i w:val="false"/>
          <w:color w:val="000000"/>
          <w:sz w:val="28"/>
        </w:rPr>
        <w:t>
      "12-1) региональная квота приема переселенцев – предельное число семей переселенцев,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настоящим Законом;";</w:t>
      </w:r>
    </w:p>
    <w:bookmarkStart w:name="z114" w:id="98"/>
    <w:p>
      <w:pPr>
        <w:spacing w:after="0"/>
        <w:ind w:left="0"/>
        <w:jc w:val="both"/>
      </w:pPr>
      <w:r>
        <w:rPr>
          <w:rFonts w:ascii="Times New Roman"/>
          <w:b w:val="false"/>
          <w:i w:val="false"/>
          <w:color w:val="000000"/>
          <w:sz w:val="28"/>
        </w:rPr>
        <w:t>
      дополнить подпунктами 13-1), 13-2), 13-3) и 13-4) следующего содержания:</w:t>
      </w:r>
    </w:p>
    <w:bookmarkEnd w:id="98"/>
    <w:p>
      <w:pPr>
        <w:spacing w:after="0"/>
        <w:ind w:left="0"/>
        <w:jc w:val="both"/>
      </w:pPr>
      <w:r>
        <w:rPr>
          <w:rFonts w:ascii="Times New Roman"/>
          <w:b w:val="false"/>
          <w:i w:val="false"/>
          <w:color w:val="000000"/>
          <w:sz w:val="28"/>
        </w:rPr>
        <w:t>
      "13-1) центр адаптации и интеграции оралманов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оралманам, членам их семей адаптационных и интеграционных услуг и временного проживания;</w:t>
      </w:r>
    </w:p>
    <w:p>
      <w:pPr>
        <w:spacing w:after="0"/>
        <w:ind w:left="0"/>
        <w:jc w:val="both"/>
      </w:pPr>
      <w:r>
        <w:rPr>
          <w:rFonts w:ascii="Times New Roman"/>
          <w:b w:val="false"/>
          <w:i w:val="false"/>
          <w:color w:val="000000"/>
          <w:sz w:val="28"/>
        </w:rPr>
        <w:t>
      13-2) региональная квота приема оралманов – предельное число семей оралманов,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p>
      <w:pPr>
        <w:spacing w:after="0"/>
        <w:ind w:left="0"/>
        <w:jc w:val="both"/>
      </w:pPr>
      <w:r>
        <w:rPr>
          <w:rFonts w:ascii="Times New Roman"/>
          <w:b w:val="false"/>
          <w:i w:val="false"/>
          <w:color w:val="000000"/>
          <w:sz w:val="28"/>
        </w:rPr>
        <w:t>
      13-3) информационная база данных об оралманах, этнических казахах – совокупность данных об этнических казахах, оралманах и членах их семей, их перемещениях по территории Республики Казахстан, а также оказанных им мерах государственной поддержки;</w:t>
      </w:r>
    </w:p>
    <w:p>
      <w:pPr>
        <w:spacing w:after="0"/>
        <w:ind w:left="0"/>
        <w:jc w:val="both"/>
      </w:pPr>
      <w:r>
        <w:rPr>
          <w:rFonts w:ascii="Times New Roman"/>
          <w:b w:val="false"/>
          <w:i w:val="false"/>
          <w:color w:val="000000"/>
          <w:sz w:val="28"/>
        </w:rPr>
        <w:t>
      13-4) справка о соответствии квалификации для самостоятельного трудоустройства – документ установленной формы, выдаваемый в порядке, определяемом уполномоченным органом по вопросам миграции населения, иностранному работнику,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14)</w:t>
      </w:r>
      <w:r>
        <w:rPr>
          <w:rFonts w:ascii="Times New Roman"/>
          <w:b w:val="false"/>
          <w:i w:val="false"/>
          <w:color w:val="000000"/>
          <w:sz w:val="28"/>
        </w:rPr>
        <w:t xml:space="preserve"> и 15) исключить;</w:t>
      </w:r>
    </w:p>
    <w:bookmarkStart w:name="z116" w:id="99"/>
    <w:p>
      <w:pPr>
        <w:spacing w:after="0"/>
        <w:ind w:left="0"/>
        <w:jc w:val="both"/>
      </w:pPr>
      <w:r>
        <w:rPr>
          <w:rFonts w:ascii="Times New Roman"/>
          <w:b w:val="false"/>
          <w:i w:val="false"/>
          <w:color w:val="000000"/>
          <w:sz w:val="28"/>
        </w:rPr>
        <w:t>
      дополнить подпунктом 19-1) следующего содержания:</w:t>
      </w:r>
    </w:p>
    <w:bookmarkEnd w:id="99"/>
    <w:p>
      <w:pPr>
        <w:spacing w:after="0"/>
        <w:ind w:left="0"/>
        <w:jc w:val="both"/>
      </w:pPr>
      <w:r>
        <w:rPr>
          <w:rFonts w:ascii="Times New Roman"/>
          <w:b w:val="false"/>
          <w:i w:val="false"/>
          <w:color w:val="000000"/>
          <w:sz w:val="28"/>
        </w:rPr>
        <w:t>
      "19-1)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"22) квота на привлечение иностранной рабочей силы – предельно допустимое количество иностранной рабочей силы, разрешенное к привлечению работодателем для осуществления трудовой деятельности на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внутренний мигрант – лицо, переселяющееся внутри Республики Казахстан самостоятельно в целях постоянного или временного проживания;";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исключить;</w:t>
      </w:r>
    </w:p>
    <w:bookmarkStart w:name="z121" w:id="10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00"/>
    <w:bookmarkStart w:name="z122" w:id="1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после слов "выдаются иммигрантам" дополнить словами "Министерством иностранных дел Республики Казахстан,";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Иммигранты, временно пребывающие в Республике Казахстан свыше пяти календарных дней со дня пересечения Государственной границы Республики Казахстан,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w:t>
      </w:r>
    </w:p>
    <w:p>
      <w:pPr>
        <w:spacing w:after="0"/>
        <w:ind w:left="0"/>
        <w:jc w:val="both"/>
      </w:pPr>
      <w:r>
        <w:rPr>
          <w:rFonts w:ascii="Times New Roman"/>
          <w:b w:val="false"/>
          <w:i w:val="false"/>
          <w:color w:val="000000"/>
          <w:sz w:val="28"/>
        </w:rPr>
        <w:t>
      Регистрация иммигрантов осуществляется органами внутренних дел на основании информации принимающих лиц, а также Комитета национальной безопасности Республики Казахстан, поступающей из пунктов пропуска через Государственную границу Республики Казахстан. Принимающие лица обязаны проинформировать органы внутренних дел о пребывающих у них иммигрантах в течение трех рабочих дней со дня их прибытия.";</w:t>
      </w:r>
    </w:p>
    <w:bookmarkStart w:name="z124" w:id="10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02"/>
    <w:bookmarkStart w:name="z125" w:id="103"/>
    <w:p>
      <w:pPr>
        <w:spacing w:after="0"/>
        <w:ind w:left="0"/>
        <w:jc w:val="both"/>
      </w:pPr>
      <w:r>
        <w:rPr>
          <w:rFonts w:ascii="Times New Roman"/>
          <w:b w:val="false"/>
          <w:i w:val="false"/>
          <w:color w:val="000000"/>
          <w:sz w:val="28"/>
        </w:rPr>
        <w:t>
      заголовок изложить в следующей редакции:</w:t>
      </w:r>
    </w:p>
    <w:bookmarkEnd w:id="103"/>
    <w:p>
      <w:pPr>
        <w:spacing w:after="0"/>
        <w:ind w:left="0"/>
        <w:jc w:val="both"/>
      </w:pPr>
      <w:r>
        <w:rPr>
          <w:rFonts w:ascii="Times New Roman"/>
          <w:b w:val="false"/>
          <w:i w:val="false"/>
          <w:color w:val="000000"/>
          <w:sz w:val="28"/>
        </w:rPr>
        <w:t>
      "Статья 7. Получение разрешения на постоянное проживание в Республике Казахстан";</w:t>
      </w:r>
    </w:p>
    <w:bookmarkStart w:name="z126" w:id="104"/>
    <w:p>
      <w:pPr>
        <w:spacing w:after="0"/>
        <w:ind w:left="0"/>
        <w:jc w:val="both"/>
      </w:pPr>
      <w:r>
        <w:rPr>
          <w:rFonts w:ascii="Times New Roman"/>
          <w:b w:val="false"/>
          <w:i w:val="false"/>
          <w:color w:val="000000"/>
          <w:sz w:val="28"/>
        </w:rPr>
        <w:t>
      дополнить частью первой следующего содержания:</w:t>
      </w:r>
    </w:p>
    <w:bookmarkEnd w:id="104"/>
    <w:p>
      <w:pPr>
        <w:spacing w:after="0"/>
        <w:ind w:left="0"/>
        <w:jc w:val="both"/>
      </w:pPr>
      <w:r>
        <w:rPr>
          <w:rFonts w:ascii="Times New Roman"/>
          <w:b w:val="false"/>
          <w:i w:val="false"/>
          <w:color w:val="000000"/>
          <w:sz w:val="28"/>
        </w:rPr>
        <w:t>
      "Иностранцы и лица без гражданства, проживающие за пределами Республики Казахстан, обращаются с заявлением о разрешении на постоянное проживание в Республике Казахстан в загранучреждения Республики Казахстан.";</w:t>
      </w:r>
    </w:p>
    <w:bookmarkStart w:name="z127" w:id="105"/>
    <w:p>
      <w:pPr>
        <w:spacing w:after="0"/>
        <w:ind w:left="0"/>
        <w:jc w:val="both"/>
      </w:pPr>
      <w:r>
        <w:rPr>
          <w:rFonts w:ascii="Times New Roman"/>
          <w:b w:val="false"/>
          <w:i w:val="false"/>
          <w:color w:val="000000"/>
          <w:sz w:val="28"/>
        </w:rPr>
        <w:t>
      в части первой:</w:t>
      </w:r>
    </w:p>
    <w:bookmarkEnd w:id="105"/>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с визой на постоянное проживание либо прибывшие из государств, заключивших с Республикой Казахстан соглашения о безвизовом порядке въезда и пребывания, а также этнические казахи независимо от категории выданной им визы обращаются в органы внутренних дел для получения разрешения на постоянное проживание. За получением разрешения на постоянное проживание в Республике Казахстан не могут обращаться иностранцы и лица без гражданства:";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129" w:id="106"/>
    <w:p>
      <w:pPr>
        <w:spacing w:after="0"/>
        <w:ind w:left="0"/>
        <w:jc w:val="both"/>
      </w:pPr>
      <w:r>
        <w:rPr>
          <w:rFonts w:ascii="Times New Roman"/>
          <w:b w:val="false"/>
          <w:i w:val="false"/>
          <w:color w:val="000000"/>
          <w:sz w:val="28"/>
        </w:rPr>
        <w:t>
      дополнить подпунктом 2-1) следующего содержания:</w:t>
      </w:r>
    </w:p>
    <w:bookmarkEnd w:id="106"/>
    <w:p>
      <w:pPr>
        <w:spacing w:after="0"/>
        <w:ind w:left="0"/>
        <w:jc w:val="both"/>
      </w:pPr>
      <w:r>
        <w:rPr>
          <w:rFonts w:ascii="Times New Roman"/>
          <w:b w:val="false"/>
          <w:i w:val="false"/>
          <w:color w:val="000000"/>
          <w:sz w:val="28"/>
        </w:rPr>
        <w:t>
      "2-1) прибывшие в Республику Казахстан с целями туризма, лечения, участия в программах молодежных, студенческих и школьных обменов, сопровождения гуманитарной помощи, проведения переговоров, заключения договоров, оказания аудиторских и консультационных услуг, а также в командировку;";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пребывающие на территории Республики Казахстан в целях осуществления религиозной и (или) миссионерской деятельности.";</w:t>
      </w:r>
    </w:p>
    <w:bookmarkStart w:name="z217" w:id="107"/>
    <w:p>
      <w:pPr>
        <w:spacing w:after="0"/>
        <w:ind w:left="0"/>
        <w:jc w:val="both"/>
      </w:pPr>
      <w:r>
        <w:rPr>
          <w:rFonts w:ascii="Times New Roman"/>
          <w:b w:val="false"/>
          <w:i w:val="false"/>
          <w:color w:val="000000"/>
          <w:sz w:val="28"/>
        </w:rPr>
        <w:t>
      в части второй слово "первой" заменить словом "второй";</w:t>
      </w:r>
    </w:p>
    <w:bookmarkEnd w:id="107"/>
    <w:bookmarkStart w:name="z131" w:id="1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определяет регионы для расселения оралманов и переселенцев;";</w:t>
      </w:r>
    </w:p>
    <w:bookmarkStart w:name="z134" w:id="109"/>
    <w:p>
      <w:pPr>
        <w:spacing w:after="0"/>
        <w:ind w:left="0"/>
        <w:jc w:val="both"/>
      </w:pPr>
      <w:r>
        <w:rPr>
          <w:rFonts w:ascii="Times New Roman"/>
          <w:b w:val="false"/>
          <w:i w:val="false"/>
          <w:color w:val="000000"/>
          <w:sz w:val="28"/>
        </w:rPr>
        <w:t>
      дополнить подпунктом 5-1) следующего содержания:</w:t>
      </w:r>
    </w:p>
    <w:bookmarkEnd w:id="109"/>
    <w:p>
      <w:pPr>
        <w:spacing w:after="0"/>
        <w:ind w:left="0"/>
        <w:jc w:val="both"/>
      </w:pPr>
      <w:r>
        <w:rPr>
          <w:rFonts w:ascii="Times New Roman"/>
          <w:b w:val="false"/>
          <w:i w:val="false"/>
          <w:color w:val="000000"/>
          <w:sz w:val="28"/>
        </w:rPr>
        <w:t>
      "5-1) устанавливает региональную квоту приема оралманов и переселенцев на среднесрочный период или предстоящий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136" w:id="11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 согласованию с Комитетом национальной безопасности Республики Казахстан определяют порядок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w:t>
      </w:r>
    </w:p>
    <w:bookmarkStart w:name="z138" w:id="111"/>
    <w:p>
      <w:pPr>
        <w:spacing w:after="0"/>
        <w:ind w:left="0"/>
        <w:jc w:val="both"/>
      </w:pPr>
      <w:r>
        <w:rPr>
          <w:rFonts w:ascii="Times New Roman"/>
          <w:b w:val="false"/>
          <w:i w:val="false"/>
          <w:color w:val="000000"/>
          <w:sz w:val="28"/>
        </w:rPr>
        <w:t>
      дополнить подпунктом 2-1) следующего содержания:</w:t>
      </w:r>
    </w:p>
    <w:bookmarkEnd w:id="111"/>
    <w:p>
      <w:pPr>
        <w:spacing w:after="0"/>
        <w:ind w:left="0"/>
        <w:jc w:val="both"/>
      </w:pPr>
      <w:r>
        <w:rPr>
          <w:rFonts w:ascii="Times New Roman"/>
          <w:b w:val="false"/>
          <w:i w:val="false"/>
          <w:color w:val="000000"/>
          <w:sz w:val="28"/>
        </w:rPr>
        <w:t>
      "2-1) осуществляют выдачу миграционных карточек иммигрантам, находящимся на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выдают, аннулируют, восстанавливают визы Республики Казахстан, а также продлевают и сокращают сроки их действия либо в соответствии с законодательством Республики Казахстан принимают решения об отказе в выдаче виз Республики Казахстан иностранцам и лицам без гражданства, находящимся на территории Республики Казахстан;";</w:t>
      </w:r>
    </w:p>
    <w:bookmarkStart w:name="z140" w:id="112"/>
    <w:p>
      <w:pPr>
        <w:spacing w:after="0"/>
        <w:ind w:left="0"/>
        <w:jc w:val="both"/>
      </w:pPr>
      <w:r>
        <w:rPr>
          <w:rFonts w:ascii="Times New Roman"/>
          <w:b w:val="false"/>
          <w:i w:val="false"/>
          <w:color w:val="000000"/>
          <w:sz w:val="28"/>
        </w:rPr>
        <w:t>
      дополнить подпунктом 4-1) следующего содержания:</w:t>
      </w:r>
    </w:p>
    <w:bookmarkEnd w:id="112"/>
    <w:p>
      <w:pPr>
        <w:spacing w:after="0"/>
        <w:ind w:left="0"/>
        <w:jc w:val="both"/>
      </w:pPr>
      <w:r>
        <w:rPr>
          <w:rFonts w:ascii="Times New Roman"/>
          <w:b w:val="false"/>
          <w:i w:val="false"/>
          <w:color w:val="000000"/>
          <w:sz w:val="28"/>
        </w:rPr>
        <w:t>
      "4-1) оформляют приглашения на въезд иностранцев в Республику Казахстан по частным делам, принимают и согласовывают приглашения принимающих лиц по выдаче виз Республики Казахстан;";</w:t>
      </w:r>
    </w:p>
    <w:bookmarkStart w:name="z141" w:id="11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113"/>
    <w:bookmarkStart w:name="z142" w:id="114"/>
    <w:p>
      <w:pPr>
        <w:spacing w:after="0"/>
        <w:ind w:left="0"/>
        <w:jc w:val="both"/>
      </w:pPr>
      <w:r>
        <w:rPr>
          <w:rFonts w:ascii="Times New Roman"/>
          <w:b w:val="false"/>
          <w:i w:val="false"/>
          <w:color w:val="000000"/>
          <w:sz w:val="28"/>
        </w:rPr>
        <w:t>
      дополнить подпунктами 1-1), 4-1) и 4-2) следующего содержания:</w:t>
      </w:r>
    </w:p>
    <w:bookmarkEnd w:id="114"/>
    <w:p>
      <w:pPr>
        <w:spacing w:after="0"/>
        <w:ind w:left="0"/>
        <w:jc w:val="both"/>
      </w:pPr>
      <w:r>
        <w:rPr>
          <w:rFonts w:ascii="Times New Roman"/>
          <w:b w:val="false"/>
          <w:i w:val="false"/>
          <w:color w:val="000000"/>
          <w:sz w:val="28"/>
        </w:rPr>
        <w:t>
      "1-1) совместно с Министерством внутренних дел Республики Казахстан по согласованию с Комитетом национальной безопасности Республики Казахстан определяют порядок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pPr>
        <w:spacing w:after="0"/>
        <w:ind w:left="0"/>
        <w:jc w:val="both"/>
      </w:pPr>
      <w:r>
        <w:rPr>
          <w:rFonts w:ascii="Times New Roman"/>
          <w:b w:val="false"/>
          <w:i w:val="false"/>
          <w:color w:val="000000"/>
          <w:sz w:val="28"/>
        </w:rPr>
        <w:t>
      "4-1) принимают и согласовывают приглашения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w:t>
      </w:r>
    </w:p>
    <w:p>
      <w:pPr>
        <w:spacing w:after="0"/>
        <w:ind w:left="0"/>
        <w:jc w:val="both"/>
      </w:pPr>
      <w:r>
        <w:rPr>
          <w:rFonts w:ascii="Times New Roman"/>
          <w:b w:val="false"/>
          <w:i w:val="false"/>
          <w:color w:val="000000"/>
          <w:sz w:val="28"/>
        </w:rPr>
        <w:t>
      4-2) выдают, аннулируют, восстанавливают визы Республики Казахстан, а также продлевают и сокращают сроки их действия либо в соответствии с законодательством Республики Казахстан принимают решения об отказе в выдаче виз Республики Казахстан иностранцам и лицам без гражданства;";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информируют этнических казахов, изъявивших желание добровольно переселиться в Республику Казахстан, об условиях въезда, в том числе в регионы, определенные Правительством Республики Казахстан, в рамках региональных квот приема оралманов, условиях приема и мерах социальной поддержки;";</w:t>
      </w:r>
    </w:p>
    <w:bookmarkStart w:name="z144" w:id="115"/>
    <w:p>
      <w:pPr>
        <w:spacing w:after="0"/>
        <w:ind w:left="0"/>
        <w:jc w:val="both"/>
      </w:pPr>
      <w:r>
        <w:rPr>
          <w:rFonts w:ascii="Times New Roman"/>
          <w:b w:val="false"/>
          <w:i w:val="false"/>
          <w:color w:val="000000"/>
          <w:sz w:val="28"/>
        </w:rPr>
        <w:t>
      дополнить подпунктом 5-1) следующего содержания:</w:t>
      </w:r>
    </w:p>
    <w:bookmarkEnd w:id="115"/>
    <w:p>
      <w:pPr>
        <w:spacing w:after="0"/>
        <w:ind w:left="0"/>
        <w:jc w:val="both"/>
      </w:pPr>
      <w:r>
        <w:rPr>
          <w:rFonts w:ascii="Times New Roman"/>
          <w:b w:val="false"/>
          <w:i w:val="false"/>
          <w:color w:val="000000"/>
          <w:sz w:val="28"/>
        </w:rPr>
        <w:t>
      "5-1) принимают, регистрируют документы иммигрантов, в том числе этнических казахов, обратившихся с заявлениями о въезде в Республику Казахстан, направляют их в уполномоченный орган по вопросам миграции населения, оформляют визы на въезд в Республику Казахстан на постоянное проживание;";</w:t>
      </w:r>
    </w:p>
    <w:bookmarkStart w:name="z145" w:id="1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вырабатывает и вносит в Правительство Республики Казахстан предложения по формированию квоты на привлечение иностранной рабочей силы;</w:t>
      </w:r>
    </w:p>
    <w:p>
      <w:pPr>
        <w:spacing w:after="0"/>
        <w:ind w:left="0"/>
        <w:jc w:val="both"/>
      </w:pPr>
      <w:r>
        <w:rPr>
          <w:rFonts w:ascii="Times New Roman"/>
          <w:b w:val="false"/>
          <w:i w:val="false"/>
          <w:color w:val="000000"/>
          <w:sz w:val="28"/>
        </w:rPr>
        <w:t>
      4-1) вырабатывает и вносит предложения в Правительство Республики Казахстан по определению регионов для расселения оралманов и переселенцев;";</w:t>
      </w:r>
    </w:p>
    <w:bookmarkStart w:name="z147" w:id="117"/>
    <w:p>
      <w:pPr>
        <w:spacing w:after="0"/>
        <w:ind w:left="0"/>
        <w:jc w:val="both"/>
      </w:pPr>
      <w:r>
        <w:rPr>
          <w:rFonts w:ascii="Times New Roman"/>
          <w:b w:val="false"/>
          <w:i w:val="false"/>
          <w:color w:val="000000"/>
          <w:sz w:val="28"/>
        </w:rPr>
        <w:t>
      дополнить подпунктами 4-2), 4-3), 4-4) и 4-5) следующего содержания:</w:t>
      </w:r>
    </w:p>
    <w:bookmarkEnd w:id="117"/>
    <w:p>
      <w:pPr>
        <w:spacing w:after="0"/>
        <w:ind w:left="0"/>
        <w:jc w:val="both"/>
      </w:pPr>
      <w:r>
        <w:rPr>
          <w:rFonts w:ascii="Times New Roman"/>
          <w:b w:val="false"/>
          <w:i w:val="false"/>
          <w:color w:val="000000"/>
          <w:sz w:val="28"/>
        </w:rPr>
        <w:t>
      "4-2) вырабатывает и вносит предложения в Правительство Республики Казахстан по формированию региональных квот приема оралманов и переселенцев на среднесрочный период или предстоящий год;</w:t>
      </w:r>
    </w:p>
    <w:p>
      <w:pPr>
        <w:spacing w:after="0"/>
        <w:ind w:left="0"/>
        <w:jc w:val="both"/>
      </w:pPr>
      <w:r>
        <w:rPr>
          <w:rFonts w:ascii="Times New Roman"/>
          <w:b w:val="false"/>
          <w:i w:val="false"/>
          <w:color w:val="000000"/>
          <w:sz w:val="28"/>
        </w:rPr>
        <w:t>
      4-3) проводит мониторинг реализации региональной квоты приема оралманов и переселенцев;</w:t>
      </w:r>
    </w:p>
    <w:p>
      <w:pPr>
        <w:spacing w:after="0"/>
        <w:ind w:left="0"/>
        <w:jc w:val="both"/>
      </w:pPr>
      <w:r>
        <w:rPr>
          <w:rFonts w:ascii="Times New Roman"/>
          <w:b w:val="false"/>
          <w:i w:val="false"/>
          <w:color w:val="000000"/>
          <w:sz w:val="28"/>
        </w:rPr>
        <w:t>
      4-4) распределяет региональную квоту приема оралманов и переселенцев между областями, городами республиканского значения, столицей;</w:t>
      </w:r>
    </w:p>
    <w:p>
      <w:pPr>
        <w:spacing w:after="0"/>
        <w:ind w:left="0"/>
        <w:jc w:val="both"/>
      </w:pPr>
      <w:r>
        <w:rPr>
          <w:rFonts w:ascii="Times New Roman"/>
          <w:b w:val="false"/>
          <w:i w:val="false"/>
          <w:color w:val="000000"/>
          <w:sz w:val="28"/>
        </w:rPr>
        <w:t>
      4-5) определяет порядок включения в региональную квоту приема оралманов и переселенцев;";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распределяет квоту на привлечение иностранной рабочей силы между областями, городами республиканского значения, столицей;";</w:t>
      </w:r>
    </w:p>
    <w:bookmarkStart w:name="z149" w:id="118"/>
    <w:p>
      <w:pPr>
        <w:spacing w:after="0"/>
        <w:ind w:left="0"/>
        <w:jc w:val="both"/>
      </w:pPr>
      <w:r>
        <w:rPr>
          <w:rFonts w:ascii="Times New Roman"/>
          <w:b w:val="false"/>
          <w:i w:val="false"/>
          <w:color w:val="000000"/>
          <w:sz w:val="28"/>
        </w:rPr>
        <w:t>
      дополнить подпунктом 5-1), 5-2) и 9-1) следующего содержания:</w:t>
      </w:r>
    </w:p>
    <w:bookmarkEnd w:id="118"/>
    <w:p>
      <w:pPr>
        <w:spacing w:after="0"/>
        <w:ind w:left="0"/>
        <w:jc w:val="both"/>
      </w:pPr>
      <w:r>
        <w:rPr>
          <w:rFonts w:ascii="Times New Roman"/>
          <w:b w:val="false"/>
          <w:i w:val="false"/>
          <w:color w:val="000000"/>
          <w:sz w:val="28"/>
        </w:rPr>
        <w:t>
      "5-1) формирует централизованную базу данных иностранных работников, создает информационную систему "Иностранная рабочая сила" и обеспечивает их взаимодействие с информационными системами соответствующих уполномоченных государственных органов;</w:t>
      </w:r>
    </w:p>
    <w:p>
      <w:pPr>
        <w:spacing w:after="0"/>
        <w:ind w:left="0"/>
        <w:jc w:val="both"/>
      </w:pPr>
      <w:r>
        <w:rPr>
          <w:rFonts w:ascii="Times New Roman"/>
          <w:b w:val="false"/>
          <w:i w:val="false"/>
          <w:color w:val="000000"/>
          <w:sz w:val="28"/>
        </w:rPr>
        <w:t>
      5-2) выдает справку о соответствии квалификации для самостоятельного трудоустройства иностранным работникам;";</w:t>
      </w:r>
    </w:p>
    <w:p>
      <w:pPr>
        <w:spacing w:after="0"/>
        <w:ind w:left="0"/>
        <w:jc w:val="both"/>
      </w:pPr>
      <w:r>
        <w:rPr>
          <w:rFonts w:ascii="Times New Roman"/>
          <w:b w:val="false"/>
          <w:i w:val="false"/>
          <w:color w:val="000000"/>
          <w:sz w:val="28"/>
        </w:rPr>
        <w:t>
      "9-1) утверждает типовое положение Комиссии по включению в региональную квоту приема оралманов;";</w:t>
      </w:r>
    </w:p>
    <w:bookmarkStart w:name="z150" w:id="119"/>
    <w:p>
      <w:pPr>
        <w:spacing w:after="0"/>
        <w:ind w:left="0"/>
        <w:jc w:val="both"/>
      </w:pPr>
      <w:r>
        <w:rPr>
          <w:rFonts w:ascii="Times New Roman"/>
          <w:b w:val="false"/>
          <w:i w:val="false"/>
          <w:color w:val="000000"/>
          <w:sz w:val="28"/>
        </w:rPr>
        <w:t xml:space="preserve">
      8) в подпункте 3-1) </w:t>
      </w:r>
      <w:r>
        <w:rPr>
          <w:rFonts w:ascii="Times New Roman"/>
          <w:b w:val="false"/>
          <w:i w:val="false"/>
          <w:color w:val="000000"/>
          <w:sz w:val="28"/>
        </w:rPr>
        <w:t>статьи 14</w:t>
      </w:r>
      <w:r>
        <w:rPr>
          <w:rFonts w:ascii="Times New Roman"/>
          <w:b w:val="false"/>
          <w:i w:val="false"/>
          <w:color w:val="000000"/>
          <w:sz w:val="28"/>
        </w:rPr>
        <w:t xml:space="preserve"> слова "временное и" исключить;</w:t>
      </w:r>
    </w:p>
    <w:bookmarkEnd w:id="119"/>
    <w:bookmarkStart w:name="z151" w:id="12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15</w:t>
      </w:r>
      <w:r>
        <w:rPr>
          <w:rFonts w:ascii="Times New Roman"/>
          <w:b w:val="false"/>
          <w:i w:val="false"/>
          <w:color w:val="000000"/>
          <w:sz w:val="28"/>
        </w:rPr>
        <w:t>:</w:t>
      </w:r>
    </w:p>
    <w:bookmarkEnd w:id="120"/>
    <w:bookmarkStart w:name="z152" w:id="1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1"/>
    <w:bookmarkStart w:name="z153" w:id="122"/>
    <w:p>
      <w:pPr>
        <w:spacing w:after="0"/>
        <w:ind w:left="0"/>
        <w:jc w:val="both"/>
      </w:pPr>
      <w:r>
        <w:rPr>
          <w:rFonts w:ascii="Times New Roman"/>
          <w:b w:val="false"/>
          <w:i w:val="false"/>
          <w:color w:val="000000"/>
          <w:sz w:val="28"/>
        </w:rPr>
        <w:t>
      подпункт 3) изложить в следующей редакции:</w:t>
      </w:r>
    </w:p>
    <w:bookmarkEnd w:id="122"/>
    <w:p>
      <w:pPr>
        <w:spacing w:after="0"/>
        <w:ind w:left="0"/>
        <w:jc w:val="both"/>
      </w:pPr>
      <w:r>
        <w:rPr>
          <w:rFonts w:ascii="Times New Roman"/>
          <w:b w:val="false"/>
          <w:i w:val="false"/>
          <w:color w:val="000000"/>
          <w:sz w:val="28"/>
        </w:rPr>
        <w:t>
      "3) вносят в уполномоченный орган по вопросам миграции населения предложения об отнесении соответствующих территорий к регионам для расселения оралманов и переселенцев;";</w:t>
      </w:r>
    </w:p>
    <w:bookmarkStart w:name="z154" w:id="123"/>
    <w:p>
      <w:pPr>
        <w:spacing w:after="0"/>
        <w:ind w:left="0"/>
        <w:jc w:val="both"/>
      </w:pPr>
      <w:r>
        <w:rPr>
          <w:rFonts w:ascii="Times New Roman"/>
          <w:b w:val="false"/>
          <w:i w:val="false"/>
          <w:color w:val="000000"/>
          <w:sz w:val="28"/>
        </w:rPr>
        <w:t>
      подпункт 6) исключить;</w:t>
      </w:r>
    </w:p>
    <w:bookmarkEnd w:id="123"/>
    <w:bookmarkStart w:name="z155" w:id="124"/>
    <w:p>
      <w:pPr>
        <w:spacing w:after="0"/>
        <w:ind w:left="0"/>
        <w:jc w:val="both"/>
      </w:pPr>
      <w:r>
        <w:rPr>
          <w:rFonts w:ascii="Times New Roman"/>
          <w:b w:val="false"/>
          <w:i w:val="false"/>
          <w:color w:val="000000"/>
          <w:sz w:val="28"/>
        </w:rPr>
        <w:t>
      дополнить подпунктами 6-1), 6-2), 6-3), 6-4), 6-5) и 6-6) следующего содержания:</w:t>
      </w:r>
    </w:p>
    <w:bookmarkEnd w:id="124"/>
    <w:p>
      <w:pPr>
        <w:spacing w:after="0"/>
        <w:ind w:left="0"/>
        <w:jc w:val="both"/>
      </w:pPr>
      <w:r>
        <w:rPr>
          <w:rFonts w:ascii="Times New Roman"/>
          <w:b w:val="false"/>
          <w:i w:val="false"/>
          <w:color w:val="000000"/>
          <w:sz w:val="28"/>
        </w:rPr>
        <w:t>
      "6-1) принимают заявление с приложением необходимых документов от этнических казахов на присвоение статуса оралмана;</w:t>
      </w:r>
    </w:p>
    <w:p>
      <w:pPr>
        <w:spacing w:after="0"/>
        <w:ind w:left="0"/>
        <w:jc w:val="both"/>
      </w:pPr>
      <w:r>
        <w:rPr>
          <w:rFonts w:ascii="Times New Roman"/>
          <w:b w:val="false"/>
          <w:i w:val="false"/>
          <w:color w:val="000000"/>
          <w:sz w:val="28"/>
        </w:rPr>
        <w:t>
      6-2) принимают заявление с приложением необходимых документов от этнических казахов на включение в региональную квоту приема оралманов;</w:t>
      </w:r>
    </w:p>
    <w:p>
      <w:pPr>
        <w:spacing w:after="0"/>
        <w:ind w:left="0"/>
        <w:jc w:val="both"/>
      </w:pPr>
      <w:r>
        <w:rPr>
          <w:rFonts w:ascii="Times New Roman"/>
          <w:b w:val="false"/>
          <w:i w:val="false"/>
          <w:color w:val="000000"/>
          <w:sz w:val="28"/>
        </w:rPr>
        <w:t>
      6-3) принимают решение о присвоении статуса оралмана;</w:t>
      </w:r>
    </w:p>
    <w:p>
      <w:pPr>
        <w:spacing w:after="0"/>
        <w:ind w:left="0"/>
        <w:jc w:val="both"/>
      </w:pPr>
      <w:r>
        <w:rPr>
          <w:rFonts w:ascii="Times New Roman"/>
          <w:b w:val="false"/>
          <w:i w:val="false"/>
          <w:color w:val="000000"/>
          <w:sz w:val="28"/>
        </w:rPr>
        <w:t>
      6-4) принимают решение о включении в региональную квоту приема оралманов;</w:t>
      </w:r>
    </w:p>
    <w:p>
      <w:pPr>
        <w:spacing w:after="0"/>
        <w:ind w:left="0"/>
        <w:jc w:val="both"/>
      </w:pPr>
      <w:r>
        <w:rPr>
          <w:rFonts w:ascii="Times New Roman"/>
          <w:b w:val="false"/>
          <w:i w:val="false"/>
          <w:color w:val="000000"/>
          <w:sz w:val="28"/>
        </w:rPr>
        <w:t>
      6-5) принимают заявление с приложением необходимых документов от граждан Республики Казахстан на включение в региональную квоту приема переселенцев;</w:t>
      </w:r>
    </w:p>
    <w:p>
      <w:pPr>
        <w:spacing w:after="0"/>
        <w:ind w:left="0"/>
        <w:jc w:val="both"/>
      </w:pPr>
      <w:r>
        <w:rPr>
          <w:rFonts w:ascii="Times New Roman"/>
          <w:b w:val="false"/>
          <w:i w:val="false"/>
          <w:color w:val="000000"/>
          <w:sz w:val="28"/>
        </w:rPr>
        <w:t>
      6-6) принимают решение о включении в региональную квоту приема переселенцев;";</w:t>
      </w:r>
    </w:p>
    <w:bookmarkStart w:name="z156" w:id="125"/>
    <w:p>
      <w:pPr>
        <w:spacing w:after="0"/>
        <w:ind w:left="0"/>
        <w:jc w:val="both"/>
      </w:pPr>
      <w:r>
        <w:rPr>
          <w:rFonts w:ascii="Times New Roman"/>
          <w:b w:val="false"/>
          <w:i w:val="false"/>
          <w:color w:val="000000"/>
          <w:sz w:val="28"/>
        </w:rPr>
        <w:t>
      подпункт 7) исключить;</w:t>
      </w:r>
    </w:p>
    <w:bookmarkEnd w:id="125"/>
    <w:bookmarkStart w:name="z157" w:id="126"/>
    <w:p>
      <w:pPr>
        <w:spacing w:after="0"/>
        <w:ind w:left="0"/>
        <w:jc w:val="both"/>
      </w:pPr>
      <w:r>
        <w:rPr>
          <w:rFonts w:ascii="Times New Roman"/>
          <w:b w:val="false"/>
          <w:i w:val="false"/>
          <w:color w:val="000000"/>
          <w:sz w:val="28"/>
        </w:rPr>
        <w:t>
      подпункты 8) и 9) изложить в следующей редакции:</w:t>
      </w:r>
    </w:p>
    <w:bookmarkEnd w:id="126"/>
    <w:p>
      <w:pPr>
        <w:spacing w:after="0"/>
        <w:ind w:left="0"/>
        <w:jc w:val="both"/>
      </w:pPr>
      <w:r>
        <w:rPr>
          <w:rFonts w:ascii="Times New Roman"/>
          <w:b w:val="false"/>
          <w:i w:val="false"/>
          <w:color w:val="000000"/>
          <w:sz w:val="28"/>
        </w:rPr>
        <w:t>
      "8) выдают удостоверения оралмана;</w:t>
      </w:r>
    </w:p>
    <w:p>
      <w:pPr>
        <w:spacing w:after="0"/>
        <w:ind w:left="0"/>
        <w:jc w:val="both"/>
      </w:pPr>
      <w:r>
        <w:rPr>
          <w:rFonts w:ascii="Times New Roman"/>
          <w:b w:val="false"/>
          <w:i w:val="false"/>
          <w:color w:val="000000"/>
          <w:sz w:val="28"/>
        </w:rPr>
        <w:t>
      9) создают и организуют деятельность центров адаптации и интеграции оралманов, центров временного размещения;";</w:t>
      </w:r>
    </w:p>
    <w:bookmarkStart w:name="z158" w:id="127"/>
    <w:p>
      <w:pPr>
        <w:spacing w:after="0"/>
        <w:ind w:left="0"/>
        <w:jc w:val="both"/>
      </w:pPr>
      <w:r>
        <w:rPr>
          <w:rFonts w:ascii="Times New Roman"/>
          <w:b w:val="false"/>
          <w:i w:val="false"/>
          <w:color w:val="000000"/>
          <w:sz w:val="28"/>
        </w:rPr>
        <w:t>
      подпункт 12) исключить;</w:t>
      </w:r>
    </w:p>
    <w:bookmarkEnd w:id="127"/>
    <w:bookmarkStart w:name="z159" w:id="128"/>
    <w:p>
      <w:pPr>
        <w:spacing w:after="0"/>
        <w:ind w:left="0"/>
        <w:jc w:val="both"/>
      </w:pPr>
      <w:r>
        <w:rPr>
          <w:rFonts w:ascii="Times New Roman"/>
          <w:b w:val="false"/>
          <w:i w:val="false"/>
          <w:color w:val="000000"/>
          <w:sz w:val="28"/>
        </w:rPr>
        <w:t>
      дополнить подпунктом 13-1) следующего содержания:</w:t>
      </w:r>
    </w:p>
    <w:bookmarkEnd w:id="128"/>
    <w:p>
      <w:pPr>
        <w:spacing w:after="0"/>
        <w:ind w:left="0"/>
        <w:jc w:val="both"/>
      </w:pPr>
      <w:r>
        <w:rPr>
          <w:rFonts w:ascii="Times New Roman"/>
          <w:b w:val="false"/>
          <w:i w:val="false"/>
          <w:color w:val="000000"/>
          <w:sz w:val="28"/>
        </w:rPr>
        <w:t>
      "13-1) рассматривают и заверяют приглашения граждан Республики Казахстан для переселения в Республику Казахстан родственников из числа этнических казахов, проживающих за рубежом, в целях воссоединения семьи в порядке, определяемом уполномоченным органом по вопросам миграции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61" w:id="129"/>
    <w:p>
      <w:pPr>
        <w:spacing w:after="0"/>
        <w:ind w:left="0"/>
        <w:jc w:val="both"/>
      </w:pPr>
      <w:r>
        <w:rPr>
          <w:rFonts w:ascii="Times New Roman"/>
          <w:b w:val="false"/>
          <w:i w:val="false"/>
          <w:color w:val="000000"/>
          <w:sz w:val="28"/>
        </w:rPr>
        <w:t>
      10) дополнить статьей 17-1 следующего содержания:</w:t>
      </w:r>
    </w:p>
    <w:bookmarkEnd w:id="129"/>
    <w:p>
      <w:pPr>
        <w:spacing w:after="0"/>
        <w:ind w:left="0"/>
        <w:jc w:val="both"/>
      </w:pPr>
      <w:r>
        <w:rPr>
          <w:rFonts w:ascii="Times New Roman"/>
          <w:b w:val="false"/>
          <w:i w:val="false"/>
          <w:color w:val="000000"/>
          <w:sz w:val="28"/>
        </w:rPr>
        <w:t>
      "Статья 17-1. Категории оралманов</w:t>
      </w:r>
    </w:p>
    <w:p>
      <w:pPr>
        <w:spacing w:after="0"/>
        <w:ind w:left="0"/>
        <w:jc w:val="both"/>
      </w:pPr>
      <w:r>
        <w:rPr>
          <w:rFonts w:ascii="Times New Roman"/>
          <w:b w:val="false"/>
          <w:i w:val="false"/>
          <w:color w:val="000000"/>
          <w:sz w:val="28"/>
        </w:rPr>
        <w:t>
      Оралманы делятся на следующие категории:</w:t>
      </w:r>
    </w:p>
    <w:p>
      <w:pPr>
        <w:spacing w:after="0"/>
        <w:ind w:left="0"/>
        <w:jc w:val="both"/>
      </w:pPr>
      <w:r>
        <w:rPr>
          <w:rFonts w:ascii="Times New Roman"/>
          <w:b w:val="false"/>
          <w:i w:val="false"/>
          <w:color w:val="000000"/>
          <w:sz w:val="28"/>
        </w:rPr>
        <w:t>
      1) оралманы, включенные в региональную квоту приема оралманов;</w:t>
      </w:r>
    </w:p>
    <w:p>
      <w:pPr>
        <w:spacing w:after="0"/>
        <w:ind w:left="0"/>
        <w:jc w:val="both"/>
      </w:pPr>
      <w:r>
        <w:rPr>
          <w:rFonts w:ascii="Times New Roman"/>
          <w:b w:val="false"/>
          <w:i w:val="false"/>
          <w:color w:val="000000"/>
          <w:sz w:val="28"/>
        </w:rPr>
        <w:t>
      2) оралманы, самостоятельно въехавшие и проживающие на территории Республики Казахстан.";</w:t>
      </w:r>
    </w:p>
    <w:bookmarkStart w:name="z162" w:id="1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p>
    <w:bookmarkEnd w:id="130"/>
    <w:p>
      <w:pPr>
        <w:spacing w:after="0"/>
        <w:ind w:left="0"/>
        <w:jc w:val="both"/>
      </w:pPr>
      <w:r>
        <w:rPr>
          <w:rFonts w:ascii="Times New Roman"/>
          <w:b w:val="false"/>
          <w:i w:val="false"/>
          <w:color w:val="000000"/>
          <w:sz w:val="28"/>
        </w:rPr>
        <w:t>
      "Статья 18. Порядок подачи заявления на присвоение статуса оралмана и (или) включение в региональную квоту приема оралманов</w:t>
      </w:r>
    </w:p>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могут подавать заявление на присвоение статуса оралмана и (или) включение в региональную квоту приема оралманов в местные исполнительные органы или через Государственную корпорацию.</w:t>
      </w:r>
    </w:p>
    <w:p>
      <w:pPr>
        <w:spacing w:after="0"/>
        <w:ind w:left="0"/>
        <w:jc w:val="both"/>
      </w:pPr>
      <w:r>
        <w:rPr>
          <w:rFonts w:ascii="Times New Roman"/>
          <w:b w:val="false"/>
          <w:i w:val="false"/>
          <w:color w:val="000000"/>
          <w:sz w:val="28"/>
        </w:rPr>
        <w:t>
      2. Этнические казахи, проживающие за пределами Республики Казахстан, подают заявление на присвоение статуса оралмана и (или) включение в региональную квоту приема оралманов в загранучреждения Республики Казахстан.";</w:t>
      </w:r>
    </w:p>
    <w:bookmarkStart w:name="z163" w:id="131"/>
    <w:p>
      <w:pPr>
        <w:spacing w:after="0"/>
        <w:ind w:left="0"/>
        <w:jc w:val="both"/>
      </w:pPr>
      <w:r>
        <w:rPr>
          <w:rFonts w:ascii="Times New Roman"/>
          <w:b w:val="false"/>
          <w:i w:val="false"/>
          <w:color w:val="000000"/>
          <w:sz w:val="28"/>
        </w:rPr>
        <w:t>
      12) дополнить статьями 19-1 и 19-2 следующего содержания:</w:t>
      </w:r>
    </w:p>
    <w:bookmarkEnd w:id="131"/>
    <w:p>
      <w:pPr>
        <w:spacing w:after="0"/>
        <w:ind w:left="0"/>
        <w:jc w:val="both"/>
      </w:pPr>
      <w:r>
        <w:rPr>
          <w:rFonts w:ascii="Times New Roman"/>
          <w:b w:val="false"/>
          <w:i w:val="false"/>
          <w:color w:val="000000"/>
          <w:sz w:val="28"/>
        </w:rPr>
        <w:t>
      "Статья 19-1. Региональная квота приема оралманов</w:t>
      </w:r>
    </w:p>
    <w:p>
      <w:pPr>
        <w:spacing w:after="0"/>
        <w:ind w:left="0"/>
        <w:jc w:val="both"/>
      </w:pPr>
      <w:r>
        <w:rPr>
          <w:rFonts w:ascii="Times New Roman"/>
          <w:b w:val="false"/>
          <w:i w:val="false"/>
          <w:color w:val="000000"/>
          <w:sz w:val="28"/>
        </w:rPr>
        <w:t>
      1. Региональная квота приема оралманов формируется и вносится на рассмотрение Правительства Республики Казахстан уполномоченным органом по вопросам миграции населения на основании предложений местных исполнительных органов и заявлений, поступивших через загранучреждения Республики Казахстан от этнических казахов и оралманов, желающих переселиться в регионы, определенные Правительством Республики Казахстан.</w:t>
      </w:r>
    </w:p>
    <w:p>
      <w:pPr>
        <w:spacing w:after="0"/>
        <w:ind w:left="0"/>
        <w:jc w:val="both"/>
      </w:pPr>
      <w:r>
        <w:rPr>
          <w:rFonts w:ascii="Times New Roman"/>
          <w:b w:val="false"/>
          <w:i w:val="false"/>
          <w:color w:val="000000"/>
          <w:sz w:val="28"/>
        </w:rPr>
        <w:t>
      2. Правительство Республики Казахстан устанавливает региональную квоту приема оралманов на среднесрочный период или предстоящий год.</w:t>
      </w:r>
    </w:p>
    <w:p>
      <w:pPr>
        <w:spacing w:after="0"/>
        <w:ind w:left="0"/>
        <w:jc w:val="both"/>
      </w:pPr>
      <w:r>
        <w:rPr>
          <w:rFonts w:ascii="Times New Roman"/>
          <w:b w:val="false"/>
          <w:i w:val="false"/>
          <w:color w:val="000000"/>
          <w:sz w:val="28"/>
        </w:rPr>
        <w:t>
      Статья 19-2. Комиссия по включению в региональную квоту приема</w:t>
      </w:r>
    </w:p>
    <w:p>
      <w:pPr>
        <w:spacing w:after="0"/>
        <w:ind w:left="0"/>
        <w:jc w:val="both"/>
      </w:pPr>
      <w:r>
        <w:rPr>
          <w:rFonts w:ascii="Times New Roman"/>
          <w:b w:val="false"/>
          <w:i w:val="false"/>
          <w:color w:val="000000"/>
          <w:sz w:val="28"/>
        </w:rPr>
        <w:t>
      оралманов</w:t>
      </w:r>
    </w:p>
    <w:p>
      <w:pPr>
        <w:spacing w:after="0"/>
        <w:ind w:left="0"/>
        <w:jc w:val="both"/>
      </w:pPr>
      <w:r>
        <w:rPr>
          <w:rFonts w:ascii="Times New Roman"/>
          <w:b w:val="false"/>
          <w:i w:val="false"/>
          <w:color w:val="000000"/>
          <w:sz w:val="28"/>
        </w:rPr>
        <w:t xml:space="preserve">
      Для рассмотрения заявлений этнических казахов на включение в региональную квоту приема оралманов местными исполнительными органами областей, городов республиканского значения, столицы создается Комиссия по включению в региональную квоту приема оралманов (далее – Комиссия), в состав которой входят депутаты маслихатов, представители государственных органов и общественных организаций."; </w:t>
      </w:r>
    </w:p>
    <w:bookmarkStart w:name="z164" w:id="13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статьи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End w:id="132"/>
    <w:p>
      <w:pPr>
        <w:spacing w:after="0"/>
        <w:ind w:left="0"/>
        <w:jc w:val="both"/>
      </w:pPr>
      <w:r>
        <w:rPr>
          <w:rFonts w:ascii="Times New Roman"/>
          <w:b w:val="false"/>
          <w:i w:val="false"/>
          <w:color w:val="000000"/>
          <w:sz w:val="28"/>
        </w:rPr>
        <w:t>
      "Статья 20. Присвоение статуса оралмана и (или) включение в региональную квоту приема оралманов этнических казахов, ходатайствующих об этом до въезда на территорию Республики Казахстан</w:t>
      </w:r>
    </w:p>
    <w:p>
      <w:pPr>
        <w:spacing w:after="0"/>
        <w:ind w:left="0"/>
        <w:jc w:val="both"/>
      </w:pPr>
      <w:r>
        <w:rPr>
          <w:rFonts w:ascii="Times New Roman"/>
          <w:b w:val="false"/>
          <w:i w:val="false"/>
          <w:color w:val="000000"/>
          <w:sz w:val="28"/>
        </w:rPr>
        <w:t>
      1. Загранучреждения Республики Казахстан принимают заявления и документы претендентов на присвоение статуса оралмана и (или) включение в региональную квоту приема оралманов, а также получение разрешения на постоянное проживание в Республике Казахстан и направляют их в уполномоченный орган по вопросам миграции населения в течение десяти рабочих дней со дня их регистрации.</w:t>
      </w:r>
    </w:p>
    <w:p>
      <w:pPr>
        <w:spacing w:after="0"/>
        <w:ind w:left="0"/>
        <w:jc w:val="both"/>
      </w:pPr>
      <w:r>
        <w:rPr>
          <w:rFonts w:ascii="Times New Roman"/>
          <w:b w:val="false"/>
          <w:i w:val="false"/>
          <w:color w:val="000000"/>
          <w:sz w:val="28"/>
        </w:rPr>
        <w:t>
      2. Национальность претендентов, ходатайствующих о присвоении статуса оралмана и (или) включении в региональную квоту приема оралманов, а также получении разрешения на постоянное проживание в Республике Казахстан до въезда на территорию Республики Казахстан, устанавливается на основании записи в документах, удостоверяющих личность, при отсутствии такой записи – на основании других документов, подтверждающих национальность претендентов.</w:t>
      </w:r>
    </w:p>
    <w:p>
      <w:pPr>
        <w:spacing w:after="0"/>
        <w:ind w:left="0"/>
        <w:jc w:val="both"/>
      </w:pPr>
      <w:r>
        <w:rPr>
          <w:rFonts w:ascii="Times New Roman"/>
          <w:b w:val="false"/>
          <w:i w:val="false"/>
          <w:color w:val="000000"/>
          <w:sz w:val="28"/>
        </w:rPr>
        <w:t>
      3. Уполномоченный орган по вопросам миграции населения в течение пяти рабочих дней со дня поступления заявлений и документов этнических казахов направляет их в местные исполнительные органы для принятия решения о согласии на присвоение статуса оралмана и (или) включение в региональную квоту приема оралманов, а также получение разрешения на постоянное проживание в Республике Казахстан либо об отказе в этом с мотивированным обоснованием причин отказа.</w:t>
      </w:r>
    </w:p>
    <w:p>
      <w:pPr>
        <w:spacing w:after="0"/>
        <w:ind w:left="0"/>
        <w:jc w:val="both"/>
      </w:pPr>
      <w:r>
        <w:rPr>
          <w:rFonts w:ascii="Times New Roman"/>
          <w:b w:val="false"/>
          <w:i w:val="false"/>
          <w:color w:val="000000"/>
          <w:sz w:val="28"/>
        </w:rPr>
        <w:t>
      Для принятия решения местные исполнительные органы в течение пяти рабочих дней со дня поступления заявлений и документов этнических казахов направляют их для проверки на наличие либо отсутствие компрометирующих сведений о совершении претендентами, ходатайствующими о присвоении статуса оралмана и (или) включении в региональную квоту приема оралманов, а также получении разрешения на постоянное проживание в Республике Казахстан, правонарушений на территории Республики Казахстан и иной информации об их принадлежности к террористическим или экстремистским организациям в территориальные подразделения органов внутренних дел, органов национальной безопасности, прокуратуры соответствующих регионов.</w:t>
      </w:r>
    </w:p>
    <w:p>
      <w:pPr>
        <w:spacing w:after="0"/>
        <w:ind w:left="0"/>
        <w:jc w:val="both"/>
      </w:pPr>
      <w:r>
        <w:rPr>
          <w:rFonts w:ascii="Times New Roman"/>
          <w:b w:val="false"/>
          <w:i w:val="false"/>
          <w:color w:val="000000"/>
          <w:sz w:val="28"/>
        </w:rPr>
        <w:t>
      Территориальные подразделения органов внутренних дел, органов национальной безопасности, прокуратуры в течение тридцати календарных дней со дня регистрации заявлений и документов этнических казахов направляют информацию о наличии или отсутствии оснований, указанных в части второй настоящего пункта, препятствующих присвоению статуса оралмана и (или) включению в региональную квоту приема оралманов этническим казахам, в местные исполнительные органы.</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в течение десяти календарных дней со дня поступления информации соответствующих органов вносят их на рассмотрение Комиссии. Комиссия в течение десяти рабочих дней со дня получения заявлений и документов этнических казахов принимает решение о предварительном согласии на присвоение статуса оралмана и (или) включение в региональную квоту приема оралманов либо об отказе с мотивированным обоснованием причин отказа;</w:t>
      </w:r>
    </w:p>
    <w:p>
      <w:pPr>
        <w:spacing w:after="0"/>
        <w:ind w:left="0"/>
        <w:jc w:val="both"/>
      </w:pPr>
      <w:r>
        <w:rPr>
          <w:rFonts w:ascii="Times New Roman"/>
          <w:b w:val="false"/>
          <w:i w:val="false"/>
          <w:color w:val="000000"/>
          <w:sz w:val="28"/>
        </w:rPr>
        <w:t>
      2) не позднее трех рабочих дней после принятия решения Комиссией направляют информацию в уполномоченный орган по вопросам миграции населения о согласии на присвоение этническим казахам статуса оралмана и (или) включение в региональную квоту приема оралманов или об отказе в этом с мотивированным обоснованием причин.</w:t>
      </w:r>
    </w:p>
    <w:p>
      <w:pPr>
        <w:spacing w:after="0"/>
        <w:ind w:left="0"/>
        <w:jc w:val="both"/>
      </w:pPr>
      <w:r>
        <w:rPr>
          <w:rFonts w:ascii="Times New Roman"/>
          <w:b w:val="false"/>
          <w:i w:val="false"/>
          <w:color w:val="000000"/>
          <w:sz w:val="28"/>
        </w:rPr>
        <w:t xml:space="preserve">
      4. Согласие на присвоение этническим казахам статуса оралмана и (или) включение в региональную квоту приема оралманов выдается при соответствии претендентов условиям, установленным подпунктом 13) </w:t>
      </w:r>
      <w:r>
        <w:rPr>
          <w:rFonts w:ascii="Times New Roman"/>
          <w:b w:val="false"/>
          <w:i w:val="false"/>
          <w:color w:val="000000"/>
          <w:sz w:val="28"/>
        </w:rPr>
        <w:t>статьи 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Приоритетом на включение в региональную квоту приема оралманов пользуются этнические казахи в следующей последовательности:</w:t>
      </w:r>
    </w:p>
    <w:p>
      <w:pPr>
        <w:spacing w:after="0"/>
        <w:ind w:left="0"/>
        <w:jc w:val="both"/>
      </w:pPr>
      <w:r>
        <w:rPr>
          <w:rFonts w:ascii="Times New Roman"/>
          <w:b w:val="false"/>
          <w:i w:val="false"/>
          <w:color w:val="000000"/>
          <w:sz w:val="28"/>
        </w:rPr>
        <w:t>
      1) имеющие соответствующие образование, квалификацию и опыт работы по определенной специальности;</w:t>
      </w:r>
    </w:p>
    <w:p>
      <w:pPr>
        <w:spacing w:after="0"/>
        <w:ind w:left="0"/>
        <w:jc w:val="both"/>
      </w:pPr>
      <w:r>
        <w:rPr>
          <w:rFonts w:ascii="Times New Roman"/>
          <w:b w:val="false"/>
          <w:i w:val="false"/>
          <w:color w:val="000000"/>
          <w:sz w:val="28"/>
        </w:rPr>
        <w:t>
      2) многодетные семьи;</w:t>
      </w:r>
    </w:p>
    <w:p>
      <w:pPr>
        <w:spacing w:after="0"/>
        <w:ind w:left="0"/>
        <w:jc w:val="both"/>
      </w:pPr>
      <w:r>
        <w:rPr>
          <w:rFonts w:ascii="Times New Roman"/>
          <w:b w:val="false"/>
          <w:i w:val="false"/>
          <w:color w:val="000000"/>
          <w:sz w:val="28"/>
        </w:rPr>
        <w:t>
      3) совершеннолетняя молодежь, имеющая возможность обучаться в высших учебных заведениях.</w:t>
      </w:r>
    </w:p>
    <w:p>
      <w:pPr>
        <w:spacing w:after="0"/>
        <w:ind w:left="0"/>
        <w:jc w:val="both"/>
      </w:pPr>
      <w:r>
        <w:rPr>
          <w:rFonts w:ascii="Times New Roman"/>
          <w:b w:val="false"/>
          <w:i w:val="false"/>
          <w:color w:val="000000"/>
          <w:sz w:val="28"/>
        </w:rPr>
        <w:t>
      5. Уполномоченный орган по вопросам миграции населения в течение пяти рабочих дней направляет согласие местного исполнительного органа на присвоение этническим казахам статуса оралмана и (или) включение его в региональную квоту приема оралманов либо отказ с мотивированным обоснованием его причин в загранучреждения Республики Казахстан для препровождения заявителю.</w:t>
      </w:r>
    </w:p>
    <w:p>
      <w:pPr>
        <w:spacing w:after="0"/>
        <w:ind w:left="0"/>
        <w:jc w:val="both"/>
      </w:pPr>
      <w:r>
        <w:rPr>
          <w:rFonts w:ascii="Times New Roman"/>
          <w:b w:val="false"/>
          <w:i w:val="false"/>
          <w:color w:val="000000"/>
          <w:sz w:val="28"/>
        </w:rPr>
        <w:t>
      6. Общий срок рассмотрения заявления этнических казахов на получение согласия на присвоение статуса оралмана и (или) включение в региональную квоту приема оралманов, а также разрешения на постоянное проживание в Республике Казахстан не должен превышать три месяца со дня их поступления в уполномоченный орган по вопросам миграции населения.</w:t>
      </w:r>
    </w:p>
    <w:p>
      <w:pPr>
        <w:spacing w:after="0"/>
        <w:ind w:left="0"/>
        <w:jc w:val="both"/>
      </w:pPr>
      <w:r>
        <w:rPr>
          <w:rFonts w:ascii="Times New Roman"/>
          <w:b w:val="false"/>
          <w:i w:val="false"/>
          <w:color w:val="000000"/>
          <w:sz w:val="28"/>
        </w:rPr>
        <w:t>
      7. Загранучреждения Республики Казахстан после получения согласия местного исполнительного органа на присвоение этническим казахам статуса оралмана и (или) включение в региональную квоту приема оралманов в течение одного месяца направляют его заявителю, выдают визу на въезд в Республику Казахстан на постоянное проживание либо извещают об отказе.</w:t>
      </w:r>
    </w:p>
    <w:p>
      <w:pPr>
        <w:spacing w:after="0"/>
        <w:ind w:left="0"/>
        <w:jc w:val="both"/>
      </w:pPr>
      <w:r>
        <w:rPr>
          <w:rFonts w:ascii="Times New Roman"/>
          <w:b w:val="false"/>
          <w:i w:val="false"/>
          <w:color w:val="000000"/>
          <w:sz w:val="28"/>
        </w:rPr>
        <w:t>
      8. Местный исполнительный орган с учетом ранее принятого решения Комиссии о согласии на присвоение этническим казахам статуса оралмана и (или) включение в региональную квоту приема оралманов в течение пяти рабочих дней со дня обращения присваивает заявителям и членам их семей статус оралмана, выдает удостоверение оралмана и направляет списки оралманов в Комиссию для принятия решения.</w:t>
      </w:r>
    </w:p>
    <w:p>
      <w:pPr>
        <w:spacing w:after="0"/>
        <w:ind w:left="0"/>
        <w:jc w:val="both"/>
      </w:pPr>
      <w:r>
        <w:rPr>
          <w:rFonts w:ascii="Times New Roman"/>
          <w:b w:val="false"/>
          <w:i w:val="false"/>
          <w:color w:val="000000"/>
          <w:sz w:val="28"/>
        </w:rPr>
        <w:t>
      Этнические казахи могут подать заявление в местный исполнительный орган на присвоение статуса оралмана и (или) включение в региональную квоту приема оралманов через Государственную корпорацию.</w:t>
      </w:r>
    </w:p>
    <w:p>
      <w:pPr>
        <w:spacing w:after="0"/>
        <w:ind w:left="0"/>
        <w:jc w:val="both"/>
      </w:pPr>
      <w:r>
        <w:rPr>
          <w:rFonts w:ascii="Times New Roman"/>
          <w:b w:val="false"/>
          <w:i w:val="false"/>
          <w:color w:val="000000"/>
          <w:sz w:val="28"/>
        </w:rPr>
        <w:t>
      9. Комиссия в течение десяти рабочих дней после получения списков оралманов принимает решение о включении их в региональную квоту приема оралманов.</w:t>
      </w:r>
    </w:p>
    <w:p>
      <w:pPr>
        <w:spacing w:after="0"/>
        <w:ind w:left="0"/>
        <w:jc w:val="both"/>
      </w:pPr>
      <w:r>
        <w:rPr>
          <w:rFonts w:ascii="Times New Roman"/>
          <w:b w:val="false"/>
          <w:i w:val="false"/>
          <w:color w:val="000000"/>
          <w:sz w:val="28"/>
        </w:rPr>
        <w:t>
      10. Этнические казахи по прибытии на место проживания для получения статуса оралмана обращаются за разрешением на постоянное проживание в территориальные подразделения органов внутренних дел.</w:t>
      </w:r>
    </w:p>
    <w:p>
      <w:pPr>
        <w:spacing w:after="0"/>
        <w:ind w:left="0"/>
        <w:jc w:val="both"/>
      </w:pPr>
      <w:r>
        <w:rPr>
          <w:rFonts w:ascii="Times New Roman"/>
          <w:b w:val="false"/>
          <w:i w:val="false"/>
          <w:color w:val="000000"/>
          <w:sz w:val="28"/>
        </w:rPr>
        <w:t>
      11. Органы внутренних дел в течение десяти рабочих дней с момента обращения этнических казахов и членов их семей обязаны рассмотреть их заявления о получении разрешения на постоянное проживание и регистрации по месту проживания.</w:t>
      </w:r>
    </w:p>
    <w:p>
      <w:pPr>
        <w:spacing w:after="0"/>
        <w:ind w:left="0"/>
        <w:jc w:val="both"/>
      </w:pPr>
      <w:r>
        <w:rPr>
          <w:rFonts w:ascii="Times New Roman"/>
          <w:b w:val="false"/>
          <w:i w:val="false"/>
          <w:color w:val="000000"/>
          <w:sz w:val="28"/>
        </w:rPr>
        <w:t>
      Статья 21. Присвоение статуса оралмана и (или) включение в</w:t>
      </w:r>
    </w:p>
    <w:p>
      <w:pPr>
        <w:spacing w:after="0"/>
        <w:ind w:left="0"/>
        <w:jc w:val="both"/>
      </w:pPr>
      <w:r>
        <w:rPr>
          <w:rFonts w:ascii="Times New Roman"/>
          <w:b w:val="false"/>
          <w:i w:val="false"/>
          <w:color w:val="000000"/>
          <w:sz w:val="28"/>
        </w:rPr>
        <w:t>
                        региональную квоту приема оралманов этнических</w:t>
      </w:r>
    </w:p>
    <w:p>
      <w:pPr>
        <w:spacing w:after="0"/>
        <w:ind w:left="0"/>
        <w:jc w:val="both"/>
      </w:pPr>
      <w:r>
        <w:rPr>
          <w:rFonts w:ascii="Times New Roman"/>
          <w:b w:val="false"/>
          <w:i w:val="false"/>
          <w:color w:val="000000"/>
          <w:sz w:val="28"/>
        </w:rPr>
        <w:t>
                        казахов, самостоятельно въехавших на территорию</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по прибытии на место проживания подают заявления в местный исполнительный орган на присвоение статуса оралмана и (или) включение в региональную квоту приема оралманов в случае выбора ими региона, определенного Правительством Республики Казахстан, и после получения статуса оралмана обращаются в территориальные подразделения органов внутренних дел за разрешением на постоянное проживание.</w:t>
      </w:r>
    </w:p>
    <w:p>
      <w:pPr>
        <w:spacing w:after="0"/>
        <w:ind w:left="0"/>
        <w:jc w:val="both"/>
      </w:pPr>
      <w:r>
        <w:rPr>
          <w:rFonts w:ascii="Times New Roman"/>
          <w:b w:val="false"/>
          <w:i w:val="false"/>
          <w:color w:val="000000"/>
          <w:sz w:val="28"/>
        </w:rPr>
        <w:t>
      Этнические казахи могут подать заявление с приложением соответствующих документов в местный исполнительный орган на присвоение статуса оралмана и (или) включение в региональную квоту приема оралманов через Государственную корпорацию.</w:t>
      </w:r>
    </w:p>
    <w:p>
      <w:pPr>
        <w:spacing w:after="0"/>
        <w:ind w:left="0"/>
        <w:jc w:val="both"/>
      </w:pPr>
      <w:r>
        <w:rPr>
          <w:rFonts w:ascii="Times New Roman"/>
          <w:b w:val="false"/>
          <w:i w:val="false"/>
          <w:color w:val="000000"/>
          <w:sz w:val="28"/>
        </w:rPr>
        <w:t>
      2. Местный исполнительный орган в течение пяти рабочих дней со дня обращения присваивает этническим казахам и членам их семей статус оралмана, выдает удостоверение оралмана либо мотивированно отказывает в присвоении статуса оралмана.</w:t>
      </w:r>
    </w:p>
    <w:p>
      <w:pPr>
        <w:spacing w:after="0"/>
        <w:ind w:left="0"/>
        <w:jc w:val="both"/>
      </w:pPr>
      <w:r>
        <w:rPr>
          <w:rFonts w:ascii="Times New Roman"/>
          <w:b w:val="false"/>
          <w:i w:val="false"/>
          <w:color w:val="000000"/>
          <w:sz w:val="28"/>
        </w:rPr>
        <w:t>
      Присвоение статуса оралмана осуществляется при соответствии претендентов условиям, установленным подпунктом 13) статьи 1 настоящего Закона.</w:t>
      </w:r>
    </w:p>
    <w:p>
      <w:pPr>
        <w:spacing w:after="0"/>
        <w:ind w:left="0"/>
        <w:jc w:val="both"/>
      </w:pPr>
      <w:r>
        <w:rPr>
          <w:rFonts w:ascii="Times New Roman"/>
          <w:b w:val="false"/>
          <w:i w:val="false"/>
          <w:color w:val="000000"/>
          <w:sz w:val="28"/>
        </w:rPr>
        <w:t>
      3. Национальность претендентов на присвоение статуса оралмана подтверждается в соответствии с записью в документах, удостоверяющих личность, при отсутствии такой записи – на основании других документов, подтверждающих их национальность.</w:t>
      </w:r>
    </w:p>
    <w:p>
      <w:pPr>
        <w:spacing w:after="0"/>
        <w:ind w:left="0"/>
        <w:jc w:val="both"/>
      </w:pPr>
      <w:r>
        <w:rPr>
          <w:rFonts w:ascii="Times New Roman"/>
          <w:b w:val="false"/>
          <w:i w:val="false"/>
          <w:color w:val="000000"/>
          <w:sz w:val="28"/>
        </w:rPr>
        <w:t>
      4. Этнические казахи, получившие статус оралмана, могут претендовать на включение их в региональную квоту приема оралманов и получение льгот, компенсаций и других видов социальной помощи на условиях и в порядке, определяемых законодательством Республики Казахстан.</w:t>
      </w:r>
    </w:p>
    <w:p>
      <w:pPr>
        <w:spacing w:after="0"/>
        <w:ind w:left="0"/>
        <w:jc w:val="both"/>
      </w:pPr>
      <w:r>
        <w:rPr>
          <w:rFonts w:ascii="Times New Roman"/>
          <w:b w:val="false"/>
          <w:i w:val="false"/>
          <w:color w:val="000000"/>
          <w:sz w:val="28"/>
        </w:rPr>
        <w:t>
      Список этнических казахов, получивших статус оралмана, в случае выбора ими региона, определенного Правительством Республики Казахстан, направляется в Комиссию для принятия решения.</w:t>
      </w:r>
    </w:p>
    <w:p>
      <w:pPr>
        <w:spacing w:after="0"/>
        <w:ind w:left="0"/>
        <w:jc w:val="both"/>
      </w:pPr>
      <w:r>
        <w:rPr>
          <w:rFonts w:ascii="Times New Roman"/>
          <w:b w:val="false"/>
          <w:i w:val="false"/>
          <w:color w:val="000000"/>
          <w:sz w:val="28"/>
        </w:rPr>
        <w:t>
      5. Комиссия в течение десяти рабочих дней после получения списков оралманов принимает решение о включении их в региональную квоту приема оралманов либо об отказе в этом с мотивированным обоснованием причин.";</w:t>
      </w:r>
    </w:p>
    <w:bookmarkStart w:name="z165" w:id="133"/>
    <w:p>
      <w:pPr>
        <w:spacing w:after="0"/>
        <w:ind w:left="0"/>
        <w:jc w:val="both"/>
      </w:pPr>
      <w:r>
        <w:rPr>
          <w:rFonts w:ascii="Times New Roman"/>
          <w:b w:val="false"/>
          <w:i w:val="false"/>
          <w:color w:val="000000"/>
          <w:sz w:val="28"/>
        </w:rPr>
        <w:t>
      14) дополнить статьей 21-1 следующего содержания:</w:t>
      </w:r>
    </w:p>
    <w:bookmarkEnd w:id="133"/>
    <w:p>
      <w:pPr>
        <w:spacing w:after="0"/>
        <w:ind w:left="0"/>
        <w:jc w:val="both"/>
      </w:pPr>
      <w:r>
        <w:rPr>
          <w:rFonts w:ascii="Times New Roman"/>
          <w:b w:val="false"/>
          <w:i w:val="false"/>
          <w:color w:val="000000"/>
          <w:sz w:val="28"/>
        </w:rPr>
        <w:t>
      "Статья 21-1. Особенности включения в региональную квоту приема оралманов отдельных членов семей этнических казахов</w:t>
      </w:r>
    </w:p>
    <w:p>
      <w:pPr>
        <w:spacing w:after="0"/>
        <w:ind w:left="0"/>
        <w:jc w:val="both"/>
      </w:pPr>
      <w:r>
        <w:rPr>
          <w:rFonts w:ascii="Times New Roman"/>
          <w:b w:val="false"/>
          <w:i w:val="false"/>
          <w:color w:val="000000"/>
          <w:sz w:val="28"/>
        </w:rPr>
        <w:t>
      1. В течение календарного года в региональную квоту приема оралманов включаются члены семьи оралмана, прибывшие после включения семьи в региональную квоту приема оралманов, а также дети, родившиеся в Республике Казахстан до получения их родителями гражданства Республики Казахстан.</w:t>
      </w:r>
    </w:p>
    <w:p>
      <w:pPr>
        <w:spacing w:after="0"/>
        <w:ind w:left="0"/>
        <w:jc w:val="both"/>
      </w:pPr>
      <w:r>
        <w:rPr>
          <w:rFonts w:ascii="Times New Roman"/>
          <w:b w:val="false"/>
          <w:i w:val="false"/>
          <w:color w:val="000000"/>
          <w:sz w:val="28"/>
        </w:rPr>
        <w:t xml:space="preserve">
      2. Оралманы, проживающие на территории Республики Казахстан, могут обратиться в местные исполнительные органы с заявлением о включении членов их семей в региональную квоту приема оралманов и имеют право на включение в нее в порядке, установленном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Если оралманами не указаны в составе их семей дети, имеющие свою семью, то члены семьи детей включаются в региональную квоту приема оралманов в составе семьи оралманов только в случаях смерти детей оралманов, имеющих свою семью, лишения их родительских прав либо приобретения ими гражданства Республики Казахстан.</w:t>
      </w:r>
    </w:p>
    <w:p>
      <w:pPr>
        <w:spacing w:after="0"/>
        <w:ind w:left="0"/>
        <w:jc w:val="both"/>
      </w:pPr>
      <w:r>
        <w:rPr>
          <w:rFonts w:ascii="Times New Roman"/>
          <w:b w:val="false"/>
          <w:i w:val="false"/>
          <w:color w:val="000000"/>
          <w:sz w:val="28"/>
        </w:rPr>
        <w:t>
      При этом для включения в региональную квоту приема оралманов несовершеннолетних членов семьи детей оралманов, имеющих свою семью, в случаях их смерти либо лишения родительских прав оралманы (супруг (супруга) оралмана) обязаны являться их опекуном (попечителем).";</w:t>
      </w:r>
    </w:p>
    <w:bookmarkStart w:name="z166" w:id="13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23</w:t>
      </w:r>
      <w:r>
        <w:rPr>
          <w:rFonts w:ascii="Times New Roman"/>
          <w:b w:val="false"/>
          <w:i w:val="false"/>
          <w:color w:val="000000"/>
          <w:sz w:val="28"/>
        </w:rPr>
        <w:t>:</w:t>
      </w:r>
    </w:p>
    <w:bookmarkEnd w:id="134"/>
    <w:bookmarkStart w:name="z167" w:id="135"/>
    <w:p>
      <w:pPr>
        <w:spacing w:after="0"/>
        <w:ind w:left="0"/>
        <w:jc w:val="both"/>
      </w:pPr>
      <w:r>
        <w:rPr>
          <w:rFonts w:ascii="Times New Roman"/>
          <w:b w:val="false"/>
          <w:i w:val="false"/>
          <w:color w:val="000000"/>
          <w:sz w:val="28"/>
        </w:rPr>
        <w:t>
      заголовок изложить в следующей редакции:</w:t>
      </w:r>
    </w:p>
    <w:bookmarkEnd w:id="135"/>
    <w:p>
      <w:pPr>
        <w:spacing w:after="0"/>
        <w:ind w:left="0"/>
        <w:jc w:val="both"/>
      </w:pPr>
      <w:r>
        <w:rPr>
          <w:rFonts w:ascii="Times New Roman"/>
          <w:b w:val="false"/>
          <w:i w:val="false"/>
          <w:color w:val="000000"/>
          <w:sz w:val="28"/>
        </w:rPr>
        <w:t>
      "Статья 23. Меры государственной поддержки, предоставляемые оралманам, этническим казахам и членам их семей";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Этнические казахи и члены их семей при получении разрешения на постоянное проживание в Республике Казахстан освобождаются от подтверждения своей платежеспособности.";</w:t>
      </w:r>
    </w:p>
    <w:p>
      <w:pPr>
        <w:spacing w:after="0"/>
        <w:ind w:left="0"/>
        <w:jc w:val="both"/>
      </w:pPr>
      <w:r>
        <w:rPr>
          <w:rFonts w:ascii="Times New Roman"/>
          <w:b w:val="false"/>
          <w:i w:val="false"/>
          <w:color w:val="000000"/>
          <w:sz w:val="28"/>
        </w:rPr>
        <w:t>
      "4. Местные исполнительные органы могут устанавливать единовременные пособия, включающие компенсацию затрат на проезд к постоянному месту жительства и провоз имущества, оралманам и членам их семей, переселившимся в Республику Казахстан вне региональной квоты приема оралманов. Порядок и условия оплаты пособий утверждают акиматы областей, городов республиканского значения, столицы на основании типовых правил, утверждаемых уполномоченным органом по вопросам миграции населения.";</w:t>
      </w:r>
    </w:p>
    <w:bookmarkStart w:name="z169" w:id="136"/>
    <w:p>
      <w:pPr>
        <w:spacing w:after="0"/>
        <w:ind w:left="0"/>
        <w:jc w:val="both"/>
      </w:pPr>
      <w:r>
        <w:rPr>
          <w:rFonts w:ascii="Times New Roman"/>
          <w:b w:val="false"/>
          <w:i w:val="false"/>
          <w:color w:val="000000"/>
          <w:sz w:val="28"/>
        </w:rPr>
        <w:t>
      дополнить пунктами 4-1 и 4-2 следующего содержания:</w:t>
      </w:r>
    </w:p>
    <w:bookmarkEnd w:id="136"/>
    <w:p>
      <w:pPr>
        <w:spacing w:after="0"/>
        <w:ind w:left="0"/>
        <w:jc w:val="both"/>
      </w:pPr>
      <w:r>
        <w:rPr>
          <w:rFonts w:ascii="Times New Roman"/>
          <w:b w:val="false"/>
          <w:i w:val="false"/>
          <w:color w:val="000000"/>
          <w:sz w:val="28"/>
        </w:rPr>
        <w:t>
      "4-1. Этнические казахи и члены их семей, получившие согласие на присвоение им статуса оралмана и (или) включение в региональную квоту приема оралманов, а также оралманы и члены их семей при въезде на территорию Республики Казахстан освобождаются от уплаты таможенных платежей на имущество для личного пользования, включая транспортные средства, в соответствии с международным договором и (или) таможенным законодательством Республики Казахстан.</w:t>
      </w:r>
    </w:p>
    <w:p>
      <w:pPr>
        <w:spacing w:after="0"/>
        <w:ind w:left="0"/>
        <w:jc w:val="both"/>
      </w:pPr>
      <w:r>
        <w:rPr>
          <w:rFonts w:ascii="Times New Roman"/>
          <w:b w:val="false"/>
          <w:i w:val="false"/>
          <w:color w:val="000000"/>
          <w:sz w:val="28"/>
        </w:rPr>
        <w:t>
      4-2. Оралманам и членам их семей, включенным в региональную квоту приема оралманов, предоставляются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Оралманам и членам их семей, включенным в региональную квоту приема оралманов, кроме мер государственной поддержки, предусмотренных настоящей статьей, предоставляется право на получение потребительского кредита и ипотечного займа на строительство жилья.";</w:t>
      </w:r>
    </w:p>
    <w:bookmarkStart w:name="z171" w:id="137"/>
    <w:p>
      <w:pPr>
        <w:spacing w:after="0"/>
        <w:ind w:left="0"/>
        <w:jc w:val="both"/>
      </w:pPr>
      <w:r>
        <w:rPr>
          <w:rFonts w:ascii="Times New Roman"/>
          <w:b w:val="false"/>
          <w:i w:val="false"/>
          <w:color w:val="000000"/>
          <w:sz w:val="28"/>
        </w:rPr>
        <w:t>
      дополнить пунктом 5-1 следующего содержания:</w:t>
      </w:r>
    </w:p>
    <w:bookmarkEnd w:id="137"/>
    <w:p>
      <w:pPr>
        <w:spacing w:after="0"/>
        <w:ind w:left="0"/>
        <w:jc w:val="both"/>
      </w:pPr>
      <w:r>
        <w:rPr>
          <w:rFonts w:ascii="Times New Roman"/>
          <w:b w:val="false"/>
          <w:i w:val="false"/>
          <w:color w:val="000000"/>
          <w:sz w:val="28"/>
        </w:rPr>
        <w:t>
      "5-1. В случае смерти оралманов или членов их семей после включения их в региональную квоту приема оралманов меры государственной поддержки предоставляются оралманам или членам семьи независимо от получения ими гражданства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Оралманы, указанные в пункте 4-2 настоящей статьи, обязаны досрочно в полном объеме возместить полученные ими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 в случаях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w:t>
      </w:r>
    </w:p>
    <w:bookmarkStart w:name="z173" w:id="13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p>
    <w:bookmarkEnd w:id="138"/>
    <w:p>
      <w:pPr>
        <w:spacing w:after="0"/>
        <w:ind w:left="0"/>
        <w:jc w:val="both"/>
      </w:pPr>
      <w:r>
        <w:rPr>
          <w:rFonts w:ascii="Times New Roman"/>
          <w:b w:val="false"/>
          <w:i w:val="false"/>
          <w:color w:val="000000"/>
          <w:sz w:val="28"/>
        </w:rPr>
        <w:t>
      "1. Первичное расселение этнических казахов и членов их семей, по их желанию, до присвоения статуса оралмана осуществляется в центрах временного размещения в порядке и на сроки, которые определяются уполномоченным органом по вопросам миграции населения.";</w:t>
      </w:r>
    </w:p>
    <w:bookmarkStart w:name="z174" w:id="13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25</w:t>
      </w:r>
      <w:r>
        <w:rPr>
          <w:rFonts w:ascii="Times New Roman"/>
          <w:b w:val="false"/>
          <w:i w:val="false"/>
          <w:color w:val="000000"/>
          <w:sz w:val="28"/>
        </w:rPr>
        <w:t>:</w:t>
      </w:r>
    </w:p>
    <w:bookmarkEnd w:id="139"/>
    <w:bookmarkStart w:name="z175" w:id="140"/>
    <w:p>
      <w:pPr>
        <w:spacing w:after="0"/>
        <w:ind w:left="0"/>
        <w:jc w:val="both"/>
      </w:pPr>
      <w:r>
        <w:rPr>
          <w:rFonts w:ascii="Times New Roman"/>
          <w:b w:val="false"/>
          <w:i w:val="false"/>
          <w:color w:val="000000"/>
          <w:sz w:val="28"/>
        </w:rPr>
        <w:t>
      подпункт 3) изложить в следующей редакции:</w:t>
      </w:r>
    </w:p>
    <w:bookmarkEnd w:id="140"/>
    <w:p>
      <w:pPr>
        <w:spacing w:after="0"/>
        <w:ind w:left="0"/>
        <w:jc w:val="both"/>
      </w:pPr>
      <w:r>
        <w:rPr>
          <w:rFonts w:ascii="Times New Roman"/>
          <w:b w:val="false"/>
          <w:i w:val="false"/>
          <w:color w:val="000000"/>
          <w:sz w:val="28"/>
        </w:rPr>
        <w:t>
      "3) по истечении одного года со дня получения статуса оралмана;";</w:t>
      </w:r>
    </w:p>
    <w:bookmarkStart w:name="z176" w:id="141"/>
    <w:p>
      <w:pPr>
        <w:spacing w:after="0"/>
        <w:ind w:left="0"/>
        <w:jc w:val="both"/>
      </w:pPr>
      <w:r>
        <w:rPr>
          <w:rFonts w:ascii="Times New Roman"/>
          <w:b w:val="false"/>
          <w:i w:val="false"/>
          <w:color w:val="000000"/>
          <w:sz w:val="28"/>
        </w:rPr>
        <w:t>
      подпункт 4) исключить;</w:t>
      </w:r>
    </w:p>
    <w:bookmarkEnd w:id="141"/>
    <w:bookmarkStart w:name="z177" w:id="14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26</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5) следующего содержания:</w:t>
      </w:r>
    </w:p>
    <w:p>
      <w:pPr>
        <w:spacing w:after="0"/>
        <w:ind w:left="0"/>
        <w:jc w:val="both"/>
      </w:pPr>
      <w:r>
        <w:rPr>
          <w:rFonts w:ascii="Times New Roman"/>
          <w:b w:val="false"/>
          <w:i w:val="false"/>
          <w:color w:val="000000"/>
          <w:sz w:val="28"/>
        </w:rPr>
        <w:t>
      "5) временную регистрацию в центрах адаптации и интеграции оралманов, центрах временного размещения при отсутствии служебного или собственного жилья на срок не более одного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 представлять в загранучреждения Республики Казахстан, а также местные исполнительные органы достоверные сведения, необходимые для рассмотрения их заявлений о присвоении статуса оралмана и (или) включении в региональную квоту приема оралманов;";</w:t>
      </w:r>
    </w:p>
    <w:bookmarkStart w:name="z180" w:id="14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 2)</w:t>
      </w:r>
      <w:r>
        <w:rPr>
          <w:rFonts w:ascii="Times New Roman"/>
          <w:b w:val="false"/>
          <w:i w:val="false"/>
          <w:color w:val="000000"/>
          <w:sz w:val="28"/>
        </w:rPr>
        <w:t xml:space="preserve"> пункта 2 статьи 29 изложить в следующей редакции:</w:t>
      </w:r>
    </w:p>
    <w:bookmarkEnd w:id="143"/>
    <w:p>
      <w:pPr>
        <w:spacing w:after="0"/>
        <w:ind w:left="0"/>
        <w:jc w:val="both"/>
      </w:pPr>
      <w:r>
        <w:rPr>
          <w:rFonts w:ascii="Times New Roman"/>
          <w:b w:val="false"/>
          <w:i w:val="false"/>
          <w:color w:val="000000"/>
          <w:sz w:val="28"/>
        </w:rPr>
        <w:t xml:space="preserve">
      "2) члены семей, приглашающими лицами которых являются лица, перечисленные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27 настоящего Закона, осуществляют трудовую деятельность на основании выдаваемых иностранному работнику уполномоченным органом по вопросам миграции населения справки о соответствии квалификации для самостоятельного трудоустройства, а также работодателю местным исполнительным органом области, города республиканского значения, столицы разрешения на привлечение иностранной рабочей силы в пределах квоты, установленной Правительством Республики Казахстан, и порядке, определяемом уполномоченным органом по вопросам миграции населения.";</w:t>
      </w:r>
    </w:p>
    <w:bookmarkStart w:name="z181" w:id="144"/>
    <w:p>
      <w:pPr>
        <w:spacing w:after="0"/>
        <w:ind w:left="0"/>
        <w:jc w:val="both"/>
      </w:pPr>
      <w:r>
        <w:rPr>
          <w:rFonts w:ascii="Times New Roman"/>
          <w:b w:val="false"/>
          <w:i w:val="false"/>
          <w:color w:val="000000"/>
          <w:sz w:val="28"/>
        </w:rPr>
        <w:t xml:space="preserve">
      20)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32 после слов "загранучреждениями Республики Казахстан" дополнить словами "для несовершеннолетних";</w:t>
      </w:r>
    </w:p>
    <w:bookmarkEnd w:id="144"/>
    <w:bookmarkStart w:name="z182" w:id="145"/>
    <w:p>
      <w:pPr>
        <w:spacing w:after="0"/>
        <w:ind w:left="0"/>
        <w:jc w:val="both"/>
      </w:pPr>
      <w:r>
        <w:rPr>
          <w:rFonts w:ascii="Times New Roman"/>
          <w:b w:val="false"/>
          <w:i w:val="false"/>
          <w:color w:val="000000"/>
          <w:sz w:val="28"/>
        </w:rPr>
        <w:t xml:space="preserve">
      21)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w:t>
      </w:r>
    </w:p>
    <w:bookmarkEnd w:id="145"/>
    <w:p>
      <w:pPr>
        <w:spacing w:after="0"/>
        <w:ind w:left="0"/>
        <w:jc w:val="both"/>
      </w:pPr>
      <w:r>
        <w:rPr>
          <w:rFonts w:ascii="Times New Roman"/>
          <w:b w:val="false"/>
          <w:i w:val="false"/>
          <w:color w:val="000000"/>
          <w:sz w:val="28"/>
        </w:rPr>
        <w:t>
      "Этнические казахи, прибывшие в Республику Казахстан с целью получения образования, после поступления на учебу имеют право на:</w:t>
      </w:r>
    </w:p>
    <w:p>
      <w:pPr>
        <w:spacing w:after="0"/>
        <w:ind w:left="0"/>
        <w:jc w:val="both"/>
      </w:pPr>
      <w:r>
        <w:rPr>
          <w:rFonts w:ascii="Times New Roman"/>
          <w:b w:val="false"/>
          <w:i w:val="false"/>
          <w:color w:val="000000"/>
          <w:sz w:val="28"/>
        </w:rPr>
        <w:t>
      1) временную регистрацию в общежитиях учреждений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 подачу ходатайства на постоянное проживание и о приеме в гражданство Республики Казахстан в упрощенном (регистрационном) порядке.";</w:t>
      </w:r>
    </w:p>
    <w:bookmarkStart w:name="z183" w:id="14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1)</w:t>
      </w:r>
      <w:r>
        <w:rPr>
          <w:rFonts w:ascii="Times New Roman"/>
          <w:b w:val="false"/>
          <w:i w:val="false"/>
          <w:color w:val="000000"/>
          <w:sz w:val="28"/>
        </w:rPr>
        <w:t xml:space="preserve"> статьи 34 изложить в следующей редакции:</w:t>
      </w:r>
    </w:p>
    <w:bookmarkEnd w:id="146"/>
    <w:p>
      <w:pPr>
        <w:spacing w:after="0"/>
        <w:ind w:left="0"/>
        <w:jc w:val="both"/>
      </w:pPr>
      <w:r>
        <w:rPr>
          <w:rFonts w:ascii="Times New Roman"/>
          <w:b w:val="false"/>
          <w:i w:val="false"/>
          <w:color w:val="000000"/>
          <w:sz w:val="28"/>
        </w:rPr>
        <w:t>
      "1) иностранные работники – иммигранты:</w:t>
      </w:r>
    </w:p>
    <w:p>
      <w:pPr>
        <w:spacing w:after="0"/>
        <w:ind w:left="0"/>
        <w:jc w:val="both"/>
      </w:pPr>
      <w:r>
        <w:rPr>
          <w:rFonts w:ascii="Times New Roman"/>
          <w:b w:val="false"/>
          <w:i w:val="false"/>
          <w:color w:val="000000"/>
          <w:sz w:val="28"/>
        </w:rPr>
        <w:t>
      прибывшие для самостоятельного трудоустройства по профессиям, востребованным в приоритетных отраслях экономики (видах экономической деятельности);</w:t>
      </w:r>
    </w:p>
    <w:p>
      <w:pPr>
        <w:spacing w:after="0"/>
        <w:ind w:left="0"/>
        <w:jc w:val="both"/>
      </w:pPr>
      <w:r>
        <w:rPr>
          <w:rFonts w:ascii="Times New Roman"/>
          <w:b w:val="false"/>
          <w:i w:val="false"/>
          <w:color w:val="000000"/>
          <w:sz w:val="28"/>
        </w:rPr>
        <w:t>
      привлекаемые работодателями для осуществления трудовой деятельности на территории Республики Казахстан, в том числе прибывшие в рамках внутрикорпоративного перевода;";</w:t>
      </w:r>
    </w:p>
    <w:bookmarkStart w:name="z184" w:id="14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2)</w:t>
      </w:r>
      <w:r>
        <w:rPr>
          <w:rFonts w:ascii="Times New Roman"/>
          <w:b w:val="false"/>
          <w:i w:val="false"/>
          <w:color w:val="000000"/>
          <w:sz w:val="28"/>
        </w:rPr>
        <w:t xml:space="preserve"> статьи 35 исключить;</w:t>
      </w:r>
    </w:p>
    <w:bookmarkEnd w:id="147"/>
    <w:bookmarkStart w:name="z185" w:id="14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36 изложить в следующей редакции:</w:t>
      </w:r>
    </w:p>
    <w:bookmarkEnd w:id="148"/>
    <w:p>
      <w:pPr>
        <w:spacing w:after="0"/>
        <w:ind w:left="0"/>
        <w:jc w:val="both"/>
      </w:pP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по согласованию с органами национальной безопасности Республики Казахстан:</w:t>
      </w:r>
    </w:p>
    <w:p>
      <w:pPr>
        <w:spacing w:after="0"/>
        <w:ind w:left="0"/>
        <w:jc w:val="both"/>
      </w:pPr>
      <w:r>
        <w:rPr>
          <w:rFonts w:ascii="Times New Roman"/>
          <w:b w:val="false"/>
          <w:i w:val="false"/>
          <w:color w:val="000000"/>
          <w:sz w:val="28"/>
        </w:rPr>
        <w:t>
      1) прибывающим для самостоятельного трудоустройства на основании справки о соответствии квалификации для самостоятельного трудоустройства на срок не более трех месяцев;</w:t>
      </w:r>
    </w:p>
    <w:p>
      <w:pPr>
        <w:spacing w:after="0"/>
        <w:ind w:left="0"/>
        <w:jc w:val="both"/>
      </w:pPr>
      <w:r>
        <w:rPr>
          <w:rFonts w:ascii="Times New Roman"/>
          <w:b w:val="false"/>
          <w:i w:val="false"/>
          <w:color w:val="000000"/>
          <w:sz w:val="28"/>
        </w:rPr>
        <w:t>
      2) привлекаемым работодателями на основании и на срок действия разрешения на привлечение иностранной рабочей силы;</w:t>
      </w:r>
    </w:p>
    <w:p>
      <w:pPr>
        <w:spacing w:after="0"/>
        <w:ind w:left="0"/>
        <w:jc w:val="both"/>
      </w:pPr>
      <w:r>
        <w:rPr>
          <w:rFonts w:ascii="Times New Roman"/>
          <w:b w:val="false"/>
          <w:i w:val="false"/>
          <w:color w:val="000000"/>
          <w:sz w:val="28"/>
        </w:rPr>
        <w:t>
      3) прибывшим в рамках внутрикорпоративного перевода на основании и на срок действия трудового договора, но не более трех лет.";</w:t>
      </w:r>
    </w:p>
    <w:p>
      <w:pPr>
        <w:spacing w:after="0"/>
        <w:ind w:left="0"/>
        <w:jc w:val="both"/>
      </w:pPr>
      <w:r>
        <w:rPr>
          <w:rFonts w:ascii="Times New Roman"/>
          <w:b w:val="false"/>
          <w:i w:val="false"/>
          <w:color w:val="000000"/>
          <w:sz w:val="28"/>
        </w:rPr>
        <w:t xml:space="preserve">
      "4. Визы на въезд и разрешения на временное проживание иностранным работникам,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продлеваются органами внутренних дел по согласованию с органами национальной безопасности Республики Казахстан и при наличии у работодателя разрешения на привлечение иностранной рабочей силы на предстоящий год, у иностранного работника, прибывшего для самостоятельного трудоустройства либо в рамках внутрикорпоративного перевода, трудового договора на срок не более одного года.";</w:t>
      </w:r>
    </w:p>
    <w:bookmarkStart w:name="z186" w:id="14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статьи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End w:id="149"/>
    <w:p>
      <w:pPr>
        <w:spacing w:after="0"/>
        <w:ind w:left="0"/>
        <w:jc w:val="both"/>
      </w:pPr>
      <w:r>
        <w:rPr>
          <w:rFonts w:ascii="Times New Roman"/>
          <w:b w:val="false"/>
          <w:i w:val="false"/>
          <w:color w:val="000000"/>
          <w:sz w:val="28"/>
        </w:rPr>
        <w:t>
      "Статья 37. Порядок выдачи разрешений работодателям на привлечение иностранной рабочей силы, справок иностранным работникам о соответствии квалификации для самостоятельного трудоустройства и их привлечения в рамках внутрикорпоративного перевода</w:t>
      </w:r>
    </w:p>
    <w:p>
      <w:pPr>
        <w:spacing w:after="0"/>
        <w:ind w:left="0"/>
        <w:jc w:val="both"/>
      </w:pPr>
      <w:r>
        <w:rPr>
          <w:rFonts w:ascii="Times New Roman"/>
          <w:b w:val="false"/>
          <w:i w:val="false"/>
          <w:color w:val="000000"/>
          <w:sz w:val="28"/>
        </w:rPr>
        <w:t>
      1. Привлечение работодателем иностранной рабочей силы осуществляется на основании разрешения, выдаваемого местными исполнительными органами в пределах квоты, устанавливаемой Правительством Республики Казахстан.</w:t>
      </w:r>
    </w:p>
    <w:p>
      <w:pPr>
        <w:spacing w:after="0"/>
        <w:ind w:left="0"/>
        <w:jc w:val="both"/>
      </w:pPr>
      <w:r>
        <w:rPr>
          <w:rFonts w:ascii="Times New Roman"/>
          <w:b w:val="false"/>
          <w:i w:val="false"/>
          <w:color w:val="000000"/>
          <w:sz w:val="28"/>
        </w:rPr>
        <w:t>
      За получение разрешения на привлечение иностранной рабочей силы с работодателей взимается сбор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Порядок установления квоты на привлечение иностранной рабочей силы в Республику Казахстан и ее распределения между регионами Республики Казахстан определяется Правительством Республики Казахстан.</w:t>
      </w:r>
    </w:p>
    <w:p>
      <w:pPr>
        <w:spacing w:after="0"/>
        <w:ind w:left="0"/>
        <w:jc w:val="both"/>
      </w:pPr>
      <w:r>
        <w:rPr>
          <w:rFonts w:ascii="Times New Roman"/>
          <w:b w:val="false"/>
          <w:i w:val="false"/>
          <w:color w:val="000000"/>
          <w:sz w:val="28"/>
        </w:rPr>
        <w:t>
      2. Иностранные работники, переведенные в рамках внутрикорпоративного перевода, а также прибывшие для самостоятельного трудоустройства, осуществляют временную трудовую деятельность в соответствии с целями пребывания и обязаны выехать из страны после завершения срока, указанного в трудовом договоре, не превышающего трех лет.</w:t>
      </w:r>
    </w:p>
    <w:p>
      <w:pPr>
        <w:spacing w:after="0"/>
        <w:ind w:left="0"/>
        <w:jc w:val="both"/>
      </w:pPr>
      <w:r>
        <w:rPr>
          <w:rFonts w:ascii="Times New Roman"/>
          <w:b w:val="false"/>
          <w:i w:val="false"/>
          <w:color w:val="000000"/>
          <w:sz w:val="28"/>
        </w:rPr>
        <w:t>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 утверждаются уполномоченным органом по вопросам миграции населения.</w:t>
      </w:r>
    </w:p>
    <w:p>
      <w:pPr>
        <w:spacing w:after="0"/>
        <w:ind w:left="0"/>
        <w:jc w:val="both"/>
      </w:pPr>
      <w:r>
        <w:rPr>
          <w:rFonts w:ascii="Times New Roman"/>
          <w:b w:val="false"/>
          <w:i w:val="false"/>
          <w:color w:val="000000"/>
          <w:sz w:val="28"/>
        </w:rPr>
        <w:t>
      3. Иностранные работники могут прибывать для самостоятельного трудоустройства по востребованным в приоритетных отраслях экономики (видах экономической деятельности) профессиям и при условии получения справки о соответствии квалификации, выданной уполномоченным органом по вопросам миграции населения, на срок не более трех месяцев с правом продления на основании срока действия трудового договора, но не более трех лет.</w:t>
      </w:r>
    </w:p>
    <w:p>
      <w:pPr>
        <w:spacing w:after="0"/>
        <w:ind w:left="0"/>
        <w:jc w:val="both"/>
      </w:pPr>
      <w:r>
        <w:rPr>
          <w:rFonts w:ascii="Times New Roman"/>
          <w:b w:val="false"/>
          <w:i w:val="false"/>
          <w:color w:val="000000"/>
          <w:sz w:val="28"/>
        </w:rPr>
        <w:t>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определяются уполномоченным органом по вопросам миграции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p>
      <w:pPr>
        <w:spacing w:after="0"/>
        <w:ind w:left="0"/>
        <w:jc w:val="both"/>
      </w:pPr>
      <w:r>
        <w:rPr>
          <w:rFonts w:ascii="Times New Roman"/>
          <w:b w:val="false"/>
          <w:i w:val="false"/>
          <w:color w:val="000000"/>
          <w:sz w:val="28"/>
        </w:rPr>
        <w:t>
      Статья 38. Особенности регулирования трудовой деятельности</w:t>
      </w:r>
    </w:p>
    <w:p>
      <w:pPr>
        <w:spacing w:after="0"/>
        <w:ind w:left="0"/>
        <w:jc w:val="both"/>
      </w:pPr>
      <w:r>
        <w:rPr>
          <w:rFonts w:ascii="Times New Roman"/>
          <w:b w:val="false"/>
          <w:i w:val="false"/>
          <w:color w:val="000000"/>
          <w:sz w:val="28"/>
        </w:rPr>
        <w:t>
                        иностранных работников из числа этнических казахов и</w:t>
      </w:r>
    </w:p>
    <w:p>
      <w:pPr>
        <w:spacing w:after="0"/>
        <w:ind w:left="0"/>
        <w:jc w:val="both"/>
      </w:pPr>
      <w:r>
        <w:rPr>
          <w:rFonts w:ascii="Times New Roman"/>
          <w:b w:val="false"/>
          <w:i w:val="false"/>
          <w:color w:val="000000"/>
          <w:sz w:val="28"/>
        </w:rPr>
        <w:t>
      бывших соотечественников</w:t>
      </w:r>
    </w:p>
    <w:p>
      <w:pPr>
        <w:spacing w:after="0"/>
        <w:ind w:left="0"/>
        <w:jc w:val="both"/>
      </w:pPr>
      <w:r>
        <w:rPr>
          <w:rFonts w:ascii="Times New Roman"/>
          <w:b w:val="false"/>
          <w:i w:val="false"/>
          <w:color w:val="000000"/>
          <w:sz w:val="28"/>
        </w:rPr>
        <w:t>
      Местный исполнительный орган выдает разрешения работодателям на привлечение иностранной рабочей силы из числа этнических казахов и бывших соотечественников в упрощенном порядке, определяемом уполномоченным органом по вопросам миграции населения.";</w:t>
      </w:r>
    </w:p>
    <w:bookmarkStart w:name="z187" w:id="15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подпункт 2)</w:t>
      </w:r>
      <w:r>
        <w:rPr>
          <w:rFonts w:ascii="Times New Roman"/>
          <w:b w:val="false"/>
          <w:i w:val="false"/>
          <w:color w:val="000000"/>
          <w:sz w:val="28"/>
        </w:rPr>
        <w:t xml:space="preserve"> пункта 3 статьи 41 исключить;</w:t>
      </w:r>
    </w:p>
    <w:bookmarkEnd w:id="150"/>
    <w:bookmarkStart w:name="z188" w:id="15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подпункт 1)</w:t>
      </w:r>
      <w:r>
        <w:rPr>
          <w:rFonts w:ascii="Times New Roman"/>
          <w:b w:val="false"/>
          <w:i w:val="false"/>
          <w:color w:val="000000"/>
          <w:sz w:val="28"/>
        </w:rPr>
        <w:t xml:space="preserve"> пункта 2 статьи 43 исключить;</w:t>
      </w:r>
    </w:p>
    <w:bookmarkEnd w:id="151"/>
    <w:bookmarkStart w:name="z189" w:id="152"/>
    <w:p>
      <w:pPr>
        <w:spacing w:after="0"/>
        <w:ind w:left="0"/>
        <w:jc w:val="both"/>
      </w:pPr>
      <w:r>
        <w:rPr>
          <w:rFonts w:ascii="Times New Roman"/>
          <w:b w:val="false"/>
          <w:i w:val="false"/>
          <w:color w:val="000000"/>
          <w:sz w:val="28"/>
        </w:rPr>
        <w:t xml:space="preserve">
      28) подпункт 3) пункта 1 </w:t>
      </w:r>
      <w:r>
        <w:rPr>
          <w:rFonts w:ascii="Times New Roman"/>
          <w:b w:val="false"/>
          <w:i w:val="false"/>
          <w:color w:val="000000"/>
          <w:sz w:val="28"/>
        </w:rPr>
        <w:t>статьи 43-1</w:t>
      </w:r>
      <w:r>
        <w:rPr>
          <w:rFonts w:ascii="Times New Roman"/>
          <w:b w:val="false"/>
          <w:i w:val="false"/>
          <w:color w:val="000000"/>
          <w:sz w:val="28"/>
        </w:rPr>
        <w:t xml:space="preserve"> исключить;</w:t>
      </w:r>
    </w:p>
    <w:bookmarkEnd w:id="152"/>
    <w:bookmarkStart w:name="z190" w:id="15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1</w:t>
      </w:r>
      <w:r>
        <w:rPr>
          <w:rFonts w:ascii="Times New Roman"/>
          <w:b w:val="false"/>
          <w:i w:val="false"/>
          <w:color w:val="000000"/>
          <w:sz w:val="28"/>
        </w:rPr>
        <w:t xml:space="preserve"> статьи 46 после слов "до одного года" дополнить словами "Министерством иностранных дел Республики Казахстан,";</w:t>
      </w:r>
    </w:p>
    <w:bookmarkEnd w:id="153"/>
    <w:bookmarkStart w:name="z191" w:id="154"/>
    <w:p>
      <w:pPr>
        <w:spacing w:after="0"/>
        <w:ind w:left="0"/>
        <w:jc w:val="both"/>
      </w:pPr>
      <w:r>
        <w:rPr>
          <w:rFonts w:ascii="Times New Roman"/>
          <w:b w:val="false"/>
          <w:i w:val="false"/>
          <w:color w:val="000000"/>
          <w:sz w:val="28"/>
        </w:rPr>
        <w:t xml:space="preserve">
      30) часть третью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p>
    <w:bookmarkEnd w:id="154"/>
    <w:p>
      <w:pPr>
        <w:spacing w:after="0"/>
        <w:ind w:left="0"/>
        <w:jc w:val="both"/>
      </w:pPr>
      <w:r>
        <w:rPr>
          <w:rFonts w:ascii="Times New Roman"/>
          <w:b w:val="false"/>
          <w:i w:val="false"/>
          <w:color w:val="000000"/>
          <w:sz w:val="28"/>
        </w:rPr>
        <w:t>
      "Не рассматриваются заявления принимающих лиц о приглашении в Республику Казахстан иммигрантов,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bookmarkStart w:name="z192" w:id="155"/>
    <w:p>
      <w:pPr>
        <w:spacing w:after="0"/>
        <w:ind w:left="0"/>
        <w:jc w:val="both"/>
      </w:pPr>
      <w:r>
        <w:rPr>
          <w:rFonts w:ascii="Times New Roman"/>
          <w:b w:val="false"/>
          <w:i w:val="false"/>
          <w:color w:val="000000"/>
          <w:sz w:val="28"/>
        </w:rPr>
        <w:t xml:space="preserve">
      31) в части первой </w:t>
      </w:r>
      <w:r>
        <w:rPr>
          <w:rFonts w:ascii="Times New Roman"/>
          <w:b w:val="false"/>
          <w:i w:val="false"/>
          <w:color w:val="000000"/>
          <w:sz w:val="28"/>
        </w:rPr>
        <w:t>статьи 49</w:t>
      </w:r>
      <w:r>
        <w:rPr>
          <w:rFonts w:ascii="Times New Roman"/>
          <w:b w:val="false"/>
          <w:i w:val="false"/>
          <w:color w:val="000000"/>
          <w:sz w:val="28"/>
        </w:rPr>
        <w:t>:</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не предоставившим подтверждения своей платежеспособности в порядке и размерах, определяемых Правительством Республики Казахстан, за исключением этнических казахов, бывших соотечественников, родившихся или ранее состоявших в гражданстве Казахской Советской Социалистической Республики или Республики Казахстан, а также лиц, имеющих право на приобретение гражданства Республики Казахстан в упрощенном порядке на основании международных договоров Республики Казахстан, и членов их семей;</w:t>
      </w:r>
    </w:p>
    <w:p>
      <w:pPr>
        <w:spacing w:after="0"/>
        <w:ind w:left="0"/>
        <w:jc w:val="both"/>
      </w:pPr>
      <w:r>
        <w:rPr>
          <w:rFonts w:ascii="Times New Roman"/>
          <w:b w:val="false"/>
          <w:i w:val="false"/>
          <w:color w:val="000000"/>
          <w:sz w:val="28"/>
        </w:rPr>
        <w:t>
      5) неоднократно нарушавшим законодательство о правовом положении иностранцев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имеющим неснятую или непогашенную судимость за тяжкое или особо тяжкое преступление;";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исключить;</w:t>
      </w:r>
    </w:p>
    <w:bookmarkStart w:name="z195" w:id="15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50</w:t>
      </w:r>
      <w:r>
        <w:rPr>
          <w:rFonts w:ascii="Times New Roman"/>
          <w:b w:val="false"/>
          <w:i w:val="false"/>
          <w:color w:val="000000"/>
          <w:sz w:val="28"/>
        </w:rPr>
        <w:t>:</w:t>
      </w:r>
    </w:p>
    <w:bookmarkEnd w:id="156"/>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50. Добровольно переселяемые и самостоятельно переселяющиеся внутренние мигранты";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добровольно переселяемых в регионы, определенные Правительством Республики Казахстан;";</w:t>
      </w:r>
    </w:p>
    <w:bookmarkStart w:name="z197" w:id="15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51</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участие в активных мерах содействия занятости в соответствии с законодательством Республики Казахстан о занятости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Внутренние мигранты обязаны:</w:t>
      </w:r>
    </w:p>
    <w:p>
      <w:pPr>
        <w:spacing w:after="0"/>
        <w:ind w:left="0"/>
        <w:jc w:val="both"/>
      </w:pPr>
      <w:r>
        <w:rPr>
          <w:rFonts w:ascii="Times New Roman"/>
          <w:b w:val="false"/>
          <w:i w:val="false"/>
          <w:color w:val="000000"/>
          <w:sz w:val="28"/>
        </w:rPr>
        <w:t>
      1) зарегистрироваться по месту жительства на территории Республики Казахстан в порядке, определяемом Правительством Республики Казахстан;</w:t>
      </w:r>
    </w:p>
    <w:p>
      <w:pPr>
        <w:spacing w:after="0"/>
        <w:ind w:left="0"/>
        <w:jc w:val="both"/>
      </w:pPr>
      <w:r>
        <w:rPr>
          <w:rFonts w:ascii="Times New Roman"/>
          <w:b w:val="false"/>
          <w:i w:val="false"/>
          <w:color w:val="000000"/>
          <w:sz w:val="28"/>
        </w:rPr>
        <w:t>
      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 в 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p>
    <w:bookmarkStart w:name="z200" w:id="15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статьи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End w:id="158"/>
    <w:p>
      <w:pPr>
        <w:spacing w:after="0"/>
        <w:ind w:left="0"/>
        <w:jc w:val="both"/>
      </w:pPr>
      <w:r>
        <w:rPr>
          <w:rFonts w:ascii="Times New Roman"/>
          <w:b w:val="false"/>
          <w:i w:val="false"/>
          <w:color w:val="000000"/>
          <w:sz w:val="28"/>
        </w:rPr>
        <w:t>
      "Статья 52. Установление региональной квоты приема переселенцев</w:t>
      </w:r>
    </w:p>
    <w:p>
      <w:pPr>
        <w:spacing w:after="0"/>
        <w:ind w:left="0"/>
        <w:jc w:val="both"/>
      </w:pPr>
      <w:r>
        <w:rPr>
          <w:rFonts w:ascii="Times New Roman"/>
          <w:b w:val="false"/>
          <w:i w:val="false"/>
          <w:color w:val="000000"/>
          <w:sz w:val="28"/>
        </w:rPr>
        <w:t>
      1. Региональная квота приема переселенцев устанавливается Правительством Республики Казахстан по представлению уполномоченного органа по вопросам миграции населения.</w:t>
      </w:r>
    </w:p>
    <w:p>
      <w:pPr>
        <w:spacing w:after="0"/>
        <w:ind w:left="0"/>
        <w:jc w:val="both"/>
      </w:pPr>
      <w:r>
        <w:rPr>
          <w:rFonts w:ascii="Times New Roman"/>
          <w:b w:val="false"/>
          <w:i w:val="false"/>
          <w:color w:val="000000"/>
          <w:sz w:val="28"/>
        </w:rPr>
        <w:t>
      2. Региональная квота приема переселенцев определяет предельное число семей переселенцев, прибывающих для постоянного проживания, в регионы, определенные Правительством Республики Казахстан.</w:t>
      </w:r>
    </w:p>
    <w:p>
      <w:pPr>
        <w:spacing w:after="0"/>
        <w:ind w:left="0"/>
        <w:jc w:val="both"/>
      </w:pPr>
      <w:r>
        <w:rPr>
          <w:rFonts w:ascii="Times New Roman"/>
          <w:b w:val="false"/>
          <w:i w:val="false"/>
          <w:color w:val="000000"/>
          <w:sz w:val="28"/>
        </w:rPr>
        <w:t>
      3. Включение в региональную квоту приема переселенцев осуществляется на основании заявления, поданного одним из совершеннолетних членов семьи в местные исполнительные органы, в порядке, определяемом уполномоченным органом по вопросам миграции населения.</w:t>
      </w:r>
    </w:p>
    <w:p>
      <w:pPr>
        <w:spacing w:after="0"/>
        <w:ind w:left="0"/>
        <w:jc w:val="both"/>
      </w:pPr>
      <w:r>
        <w:rPr>
          <w:rFonts w:ascii="Times New Roman"/>
          <w:b w:val="false"/>
          <w:i w:val="false"/>
          <w:color w:val="000000"/>
          <w:sz w:val="28"/>
        </w:rPr>
        <w:t>
      Статья 53. Социальная помощь гражданам Республики Казахстан,</w:t>
      </w:r>
    </w:p>
    <w:p>
      <w:pPr>
        <w:spacing w:after="0"/>
        <w:ind w:left="0"/>
        <w:jc w:val="both"/>
      </w:pPr>
      <w:r>
        <w:rPr>
          <w:rFonts w:ascii="Times New Roman"/>
          <w:b w:val="false"/>
          <w:i w:val="false"/>
          <w:color w:val="000000"/>
          <w:sz w:val="28"/>
        </w:rPr>
        <w:t>
                        включенным в региональную квоту приема переселенцев</w:t>
      </w:r>
    </w:p>
    <w:p>
      <w:pPr>
        <w:spacing w:after="0"/>
        <w:ind w:left="0"/>
        <w:jc w:val="both"/>
      </w:pPr>
      <w:r>
        <w:rPr>
          <w:rFonts w:ascii="Times New Roman"/>
          <w:b w:val="false"/>
          <w:i w:val="false"/>
          <w:color w:val="000000"/>
          <w:sz w:val="28"/>
        </w:rPr>
        <w:t>
      Гражданам Республики Казахстан, включенным в региональную квоту приема переселенцев, в порядке, определяемом Правительством Республики Казахстан, оказываются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w:t>
      </w:r>
    </w:p>
    <w:bookmarkStart w:name="z201" w:id="159"/>
    <w:p>
      <w:pPr>
        <w:spacing w:after="0"/>
        <w:ind w:left="0"/>
        <w:jc w:val="both"/>
      </w:pPr>
      <w:r>
        <w:rPr>
          <w:rFonts w:ascii="Times New Roman"/>
          <w:b w:val="false"/>
          <w:i w:val="false"/>
          <w:color w:val="000000"/>
          <w:sz w:val="28"/>
        </w:rPr>
        <w:t xml:space="preserve">
      35)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60 изложить в следующей редакции:</w:t>
      </w:r>
    </w:p>
    <w:bookmarkEnd w:id="159"/>
    <w:p>
      <w:pPr>
        <w:spacing w:after="0"/>
        <w:ind w:left="0"/>
        <w:jc w:val="both"/>
      </w:pPr>
      <w:r>
        <w:rPr>
          <w:rFonts w:ascii="Times New Roman"/>
          <w:b w:val="false"/>
          <w:i w:val="false"/>
          <w:color w:val="000000"/>
          <w:sz w:val="28"/>
        </w:rPr>
        <w:t>
      "2. Расходы по выдворению несут выдворяемые незаконные иммигранты, физические или юридические лица, пригласившие незаконного иммигранта в Республику Казахстан либо использовавшие его труд на момент установления факта незаконного пребывания иммигранта в Республике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 при этом затраченные на выдворение средства подлежат возмещению в судебном порядке по искам заинтересованных государственных органов к вышеназванным лицам.".</w:t>
      </w:r>
    </w:p>
    <w:bookmarkStart w:name="z202" w:id="16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ст. 23, ст. 143; 2015 г., № 2, ст. 3; № 8, cт.45; № 9, ст. 46; № 11, ст. 57;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160"/>
    <w:bookmarkStart w:name="z203"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61"/>
    <w:bookmarkStart w:name="z204" w:id="162"/>
    <w:p>
      <w:pPr>
        <w:spacing w:after="0"/>
        <w:ind w:left="0"/>
        <w:jc w:val="both"/>
      </w:pPr>
      <w:r>
        <w:rPr>
          <w:rFonts w:ascii="Times New Roman"/>
          <w:b w:val="false"/>
          <w:i w:val="false"/>
          <w:color w:val="000000"/>
          <w:sz w:val="28"/>
        </w:rPr>
        <w:t>
      строку 331 изложить в следующей редакции:</w:t>
      </w:r>
    </w:p>
    <w:bookmarkEnd w:id="1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4408"/>
        <w:gridCol w:w="3992"/>
        <w:gridCol w:w="330"/>
      </w:tblGrid>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иностранному работнику справки о соответствии квалификации для самостоятельного трудоустройства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иностранному работнику о соответствии квалификации для самостоятельного трудоустройства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5" w:id="163"/>
    <w:p>
      <w:pPr>
        <w:spacing w:after="0"/>
        <w:ind w:left="0"/>
        <w:jc w:val="both"/>
      </w:pPr>
      <w:r>
        <w:rPr>
          <w:rFonts w:ascii="Times New Roman"/>
          <w:b w:val="false"/>
          <w:i w:val="false"/>
          <w:color w:val="000000"/>
          <w:sz w:val="28"/>
        </w:rPr>
        <w:t>
      строку 332 исключить.</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w:t>
      </w:r>
    </w:p>
    <w:bookmarkStart w:name="z219" w:id="164"/>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164"/>
    <w:bookmarkStart w:name="z212" w:id="165"/>
    <w:p>
      <w:pPr>
        <w:spacing w:after="0"/>
        <w:ind w:left="0"/>
        <w:jc w:val="both"/>
      </w:pPr>
      <w:r>
        <w:rPr>
          <w:rFonts w:ascii="Times New Roman"/>
          <w:b w:val="false"/>
          <w:i w:val="false"/>
          <w:color w:val="000000"/>
          <w:sz w:val="28"/>
        </w:rPr>
        <w:t xml:space="preserve">
      1) абзаца одиннадцатого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14)</w:t>
      </w:r>
      <w:r>
        <w:rPr>
          <w:rFonts w:ascii="Times New Roman"/>
          <w:b w:val="false"/>
          <w:i w:val="false"/>
          <w:color w:val="000000"/>
          <w:sz w:val="28"/>
        </w:rPr>
        <w:t xml:space="preserve"> пункта 7, абзацев пятнадцатого и шестнадцатого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11)</w:t>
      </w:r>
      <w:r>
        <w:rPr>
          <w:rFonts w:ascii="Times New Roman"/>
          <w:b w:val="false"/>
          <w:i w:val="false"/>
          <w:color w:val="000000"/>
          <w:sz w:val="28"/>
        </w:rPr>
        <w:t xml:space="preserve">, абзацев двадцатого и двадцать шестого </w:t>
      </w:r>
      <w:r>
        <w:rPr>
          <w:rFonts w:ascii="Times New Roman"/>
          <w:b w:val="false"/>
          <w:i w:val="false"/>
          <w:color w:val="000000"/>
          <w:sz w:val="28"/>
        </w:rPr>
        <w:t>подпункта 13)</w:t>
      </w:r>
      <w:r>
        <w:rPr>
          <w:rFonts w:ascii="Times New Roman"/>
          <w:b w:val="false"/>
          <w:i w:val="false"/>
          <w:color w:val="000000"/>
          <w:sz w:val="28"/>
        </w:rPr>
        <w:t xml:space="preserve"> пункта 13 статьи 1, которые вводятся в действие с 1 марта 2016 года;</w:t>
      </w:r>
    </w:p>
    <w:bookmarkEnd w:id="165"/>
    <w:bookmarkStart w:name="z211" w:id="1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абзацев восьмого и двенадцатого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абзаца второго </w:t>
      </w:r>
      <w:r>
        <w:rPr>
          <w:rFonts w:ascii="Times New Roman"/>
          <w:b w:val="false"/>
          <w:i w:val="false"/>
          <w:color w:val="000000"/>
          <w:sz w:val="28"/>
        </w:rPr>
        <w:t>подпункта 7)</w:t>
      </w:r>
      <w:r>
        <w:rPr>
          <w:rFonts w:ascii="Times New Roman"/>
          <w:b w:val="false"/>
          <w:i w:val="false"/>
          <w:color w:val="000000"/>
          <w:sz w:val="28"/>
        </w:rPr>
        <w:t xml:space="preserve">, абзацев четвертого, пятого и шестого </w:t>
      </w:r>
      <w:r>
        <w:rPr>
          <w:rFonts w:ascii="Times New Roman"/>
          <w:b w:val="false"/>
          <w:i w:val="false"/>
          <w:color w:val="000000"/>
          <w:sz w:val="28"/>
        </w:rPr>
        <w:t>подпункта 10)</w:t>
      </w:r>
      <w:r>
        <w:rPr>
          <w:rFonts w:ascii="Times New Roman"/>
          <w:b w:val="false"/>
          <w:i w:val="false"/>
          <w:color w:val="000000"/>
          <w:sz w:val="28"/>
        </w:rPr>
        <w:t xml:space="preserve">, абзацев третьего, четвертого, пятого, восьмого,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и тридцать третьего </w:t>
      </w:r>
      <w:r>
        <w:rPr>
          <w:rFonts w:ascii="Times New Roman"/>
          <w:b w:val="false"/>
          <w:i w:val="false"/>
          <w:color w:val="000000"/>
          <w:sz w:val="28"/>
        </w:rPr>
        <w:t>подпункта 11)</w:t>
      </w:r>
      <w:r>
        <w:rPr>
          <w:rFonts w:ascii="Times New Roman"/>
          <w:b w:val="false"/>
          <w:i w:val="false"/>
          <w:color w:val="000000"/>
          <w:sz w:val="28"/>
        </w:rPr>
        <w:t xml:space="preserve"> пункта 7, абзацев тринадцатого и девятнадцатого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абзацев тринадцатого и четырнадцатого </w:t>
      </w:r>
      <w:r>
        <w:rPr>
          <w:rFonts w:ascii="Times New Roman"/>
          <w:b w:val="false"/>
          <w:i w:val="false"/>
          <w:color w:val="000000"/>
          <w:sz w:val="28"/>
        </w:rPr>
        <w:t>подпункта 7)</w:t>
      </w:r>
      <w:r>
        <w:rPr>
          <w:rFonts w:ascii="Times New Roman"/>
          <w:b w:val="false"/>
          <w:i w:val="false"/>
          <w:color w:val="000000"/>
          <w:sz w:val="28"/>
        </w:rPr>
        <w:t xml:space="preserve">, абзаца семнадцатого </w:t>
      </w:r>
      <w:r>
        <w:rPr>
          <w:rFonts w:ascii="Times New Roman"/>
          <w:b w:val="false"/>
          <w:i w:val="false"/>
          <w:color w:val="000000"/>
          <w:sz w:val="28"/>
        </w:rPr>
        <w:t>подпункта 9)</w:t>
      </w:r>
      <w:r>
        <w:rPr>
          <w:rFonts w:ascii="Times New Roman"/>
          <w:b w:val="false"/>
          <w:i w:val="false"/>
          <w:color w:val="000000"/>
          <w:sz w:val="28"/>
        </w:rPr>
        <w:t xml:space="preserve">, </w:t>
      </w:r>
      <w:r>
        <w:rPr>
          <w:rFonts w:ascii="Times New Roman"/>
          <w:b w:val="false"/>
          <w:i w:val="false"/>
          <w:color w:val="000000"/>
          <w:sz w:val="28"/>
        </w:rPr>
        <w:t>подпунктов 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пункта 13 и </w:t>
      </w:r>
      <w:r>
        <w:rPr>
          <w:rFonts w:ascii="Times New Roman"/>
          <w:b w:val="false"/>
          <w:i w:val="false"/>
          <w:color w:val="000000"/>
          <w:sz w:val="28"/>
        </w:rPr>
        <w:t>пункта 14</w:t>
      </w:r>
      <w:r>
        <w:rPr>
          <w:rFonts w:ascii="Times New Roman"/>
          <w:b w:val="false"/>
          <w:i w:val="false"/>
          <w:color w:val="000000"/>
          <w:sz w:val="28"/>
        </w:rPr>
        <w:t xml:space="preserve"> статьи 1, которые вводятся в действие с 1 января 2017 года;</w:t>
      </w:r>
    </w:p>
    <w:bookmarkEnd w:id="166"/>
    <w:bookmarkStart w:name="z218" w:id="167"/>
    <w:p>
      <w:pPr>
        <w:spacing w:after="0"/>
        <w:ind w:left="0"/>
        <w:jc w:val="both"/>
      </w:pPr>
      <w:r>
        <w:rPr>
          <w:rFonts w:ascii="Times New Roman"/>
          <w:b w:val="false"/>
          <w:i w:val="false"/>
          <w:color w:val="000000"/>
          <w:sz w:val="28"/>
        </w:rPr>
        <w:t xml:space="preserve">
      3)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пункта 7 статьи 1, которые вводятся в действие с 1 января 2018 года.</w:t>
      </w:r>
    </w:p>
    <w:bookmarkEnd w:id="167"/>
    <w:bookmarkStart w:name="z220" w:id="168"/>
    <w:p>
      <w:pPr>
        <w:spacing w:after="0"/>
        <w:ind w:left="0"/>
        <w:jc w:val="both"/>
      </w:pPr>
      <w:r>
        <w:rPr>
          <w:rFonts w:ascii="Times New Roman"/>
          <w:b w:val="false"/>
          <w:i w:val="false"/>
          <w:color w:val="000000"/>
          <w:sz w:val="28"/>
        </w:rPr>
        <w:t>
      2. Установить, что со дня введения в действие настоящего Закона до 1 марта 2016 года:</w:t>
      </w:r>
    </w:p>
    <w:bookmarkEnd w:id="168"/>
    <w:bookmarkStart w:name="z207" w:id="169"/>
    <w:p>
      <w:pPr>
        <w:spacing w:after="0"/>
        <w:ind w:left="0"/>
        <w:jc w:val="both"/>
      </w:pPr>
      <w:r>
        <w:rPr>
          <w:rFonts w:ascii="Times New Roman"/>
          <w:b w:val="false"/>
          <w:i w:val="false"/>
          <w:color w:val="000000"/>
          <w:sz w:val="28"/>
        </w:rPr>
        <w:t xml:space="preserve">
      1) абзац третий </w:t>
      </w:r>
      <w:r>
        <w:rPr>
          <w:rFonts w:ascii="Times New Roman"/>
          <w:b w:val="false"/>
          <w:i w:val="false"/>
          <w:color w:val="000000"/>
          <w:sz w:val="28"/>
        </w:rPr>
        <w:t>подпункта 14)</w:t>
      </w:r>
      <w:r>
        <w:rPr>
          <w:rFonts w:ascii="Times New Roman"/>
          <w:b w:val="false"/>
          <w:i w:val="false"/>
          <w:color w:val="000000"/>
          <w:sz w:val="28"/>
        </w:rPr>
        <w:t xml:space="preserve"> пункта 7 статьи 1 настоящего Закона действует в следующей редакции:</w:t>
      </w:r>
    </w:p>
    <w:bookmarkEnd w:id="169"/>
    <w:p>
      <w:pPr>
        <w:spacing w:after="0"/>
        <w:ind w:left="0"/>
        <w:jc w:val="both"/>
      </w:pPr>
      <w:r>
        <w:rPr>
          <w:rFonts w:ascii="Times New Roman"/>
          <w:b w:val="false"/>
          <w:i w:val="false"/>
          <w:color w:val="000000"/>
          <w:sz w:val="28"/>
        </w:rPr>
        <w:t>
      "1. Лица, ищущие работу, обращаются за содействием в трудоустройстве в центр занятости населения по месту жительства, центр обслуживания населения либо через веб-портал "электронного правительства".";</w:t>
      </w:r>
    </w:p>
    <w:bookmarkStart w:name="z208" w:id="170"/>
    <w:p>
      <w:pPr>
        <w:spacing w:after="0"/>
        <w:ind w:left="0"/>
        <w:jc w:val="both"/>
      </w:pPr>
      <w:r>
        <w:rPr>
          <w:rFonts w:ascii="Times New Roman"/>
          <w:b w:val="false"/>
          <w:i w:val="false"/>
          <w:color w:val="000000"/>
          <w:sz w:val="28"/>
        </w:rPr>
        <w:t xml:space="preserve">
      2) абзац третий </w:t>
      </w:r>
      <w:r>
        <w:rPr>
          <w:rFonts w:ascii="Times New Roman"/>
          <w:b w:val="false"/>
          <w:i w:val="false"/>
          <w:color w:val="000000"/>
          <w:sz w:val="28"/>
        </w:rPr>
        <w:t>подпункта 11)</w:t>
      </w:r>
      <w:r>
        <w:rPr>
          <w:rFonts w:ascii="Times New Roman"/>
          <w:b w:val="false"/>
          <w:i w:val="false"/>
          <w:color w:val="000000"/>
          <w:sz w:val="28"/>
        </w:rPr>
        <w:t xml:space="preserve"> пункта 13 статьи 1 настоящего Закона действует в следующей редакции:</w:t>
      </w:r>
    </w:p>
    <w:bookmarkEnd w:id="170"/>
    <w:p>
      <w:pPr>
        <w:spacing w:after="0"/>
        <w:ind w:left="0"/>
        <w:jc w:val="both"/>
      </w:pPr>
      <w:r>
        <w:rPr>
          <w:rFonts w:ascii="Times New Roman"/>
          <w:b w:val="false"/>
          <w:i w:val="false"/>
          <w:color w:val="000000"/>
          <w:sz w:val="28"/>
        </w:rPr>
        <w:t>
      "1. Этнические казахи, самостоятельно въехавшие на территорию Республики Казахстан, могут подавать заявление на присвоение статуса оралмана и (или) включение в региональную квоту приема оралманов в местные исполнительные органы или через центры обслуживания населения.";</w:t>
      </w:r>
    </w:p>
    <w:bookmarkStart w:name="z209" w:id="171"/>
    <w:p>
      <w:pPr>
        <w:spacing w:after="0"/>
        <w:ind w:left="0"/>
        <w:jc w:val="both"/>
      </w:pPr>
      <w:r>
        <w:rPr>
          <w:rFonts w:ascii="Times New Roman"/>
          <w:b w:val="false"/>
          <w:i w:val="false"/>
          <w:color w:val="000000"/>
          <w:sz w:val="28"/>
        </w:rPr>
        <w:t xml:space="preserve">
      3) абзац двадцатый </w:t>
      </w:r>
      <w:r>
        <w:rPr>
          <w:rFonts w:ascii="Times New Roman"/>
          <w:b w:val="false"/>
          <w:i w:val="false"/>
          <w:color w:val="000000"/>
          <w:sz w:val="28"/>
        </w:rPr>
        <w:t>подпункта 13)</w:t>
      </w:r>
      <w:r>
        <w:rPr>
          <w:rFonts w:ascii="Times New Roman"/>
          <w:b w:val="false"/>
          <w:i w:val="false"/>
          <w:color w:val="000000"/>
          <w:sz w:val="28"/>
        </w:rPr>
        <w:t xml:space="preserve"> пункта 13 статьи 1 настоящего Закона действует в следующей редакции:</w:t>
      </w:r>
    </w:p>
    <w:bookmarkEnd w:id="171"/>
    <w:p>
      <w:pPr>
        <w:spacing w:after="0"/>
        <w:ind w:left="0"/>
        <w:jc w:val="both"/>
      </w:pPr>
      <w:r>
        <w:rPr>
          <w:rFonts w:ascii="Times New Roman"/>
          <w:b w:val="false"/>
          <w:i w:val="false"/>
          <w:color w:val="000000"/>
          <w:sz w:val="28"/>
        </w:rPr>
        <w:t>
      "Этнические казахи могут подать заявление в местный исполнительный орган на присвоение статуса оралмана и (или) включение в региональную квоту приема оралманов через центры обслуживания населения.";</w:t>
      </w:r>
    </w:p>
    <w:bookmarkStart w:name="z210" w:id="172"/>
    <w:p>
      <w:pPr>
        <w:spacing w:after="0"/>
        <w:ind w:left="0"/>
        <w:jc w:val="both"/>
      </w:pPr>
      <w:r>
        <w:rPr>
          <w:rFonts w:ascii="Times New Roman"/>
          <w:b w:val="false"/>
          <w:i w:val="false"/>
          <w:color w:val="000000"/>
          <w:sz w:val="28"/>
        </w:rPr>
        <w:t xml:space="preserve">
      4) абзац двадцать шестой </w:t>
      </w:r>
      <w:r>
        <w:rPr>
          <w:rFonts w:ascii="Times New Roman"/>
          <w:b w:val="false"/>
          <w:i w:val="false"/>
          <w:color w:val="000000"/>
          <w:sz w:val="28"/>
        </w:rPr>
        <w:t>подпункта 13)</w:t>
      </w:r>
      <w:r>
        <w:rPr>
          <w:rFonts w:ascii="Times New Roman"/>
          <w:b w:val="false"/>
          <w:i w:val="false"/>
          <w:color w:val="000000"/>
          <w:sz w:val="28"/>
        </w:rPr>
        <w:t xml:space="preserve"> пункта 13 статьи 1 настоящего Закона действует в следующей редакции:</w:t>
      </w:r>
    </w:p>
    <w:bookmarkEnd w:id="172"/>
    <w:p>
      <w:pPr>
        <w:spacing w:after="0"/>
        <w:ind w:left="0"/>
        <w:jc w:val="both"/>
      </w:pPr>
      <w:r>
        <w:rPr>
          <w:rFonts w:ascii="Times New Roman"/>
          <w:b w:val="false"/>
          <w:i w:val="false"/>
          <w:color w:val="000000"/>
          <w:sz w:val="28"/>
        </w:rPr>
        <w:t>
      "Этнические казахи могут подать заявление с приложением соответствующих документов в местный исполнительный орган на присвоение статуса оралмана и (или) включение в региональную квоту приема оралманов через центры обслуживания населения.".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