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f393" w14:textId="638f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производстве органической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ноября 2015 года № 423-V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Утрачивает силу Законом РК от 10.06.2024 </w:t>
      </w:r>
      <w:r>
        <w:rPr>
          <w:rFonts w:ascii="Times New Roman"/>
          <w:b w:val="false"/>
          <w:i w:val="false"/>
          <w:color w:val="ff0000"/>
          <w:sz w:val="28"/>
        </w:rPr>
        <w:t>№ 89-VIII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000000"/>
          <w:sz w:val="28"/>
        </w:rPr>
        <w:t>ст.18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ОГЛАВЛЕНИЕ.</w:t>
      </w:r>
    </w:p>
    <w:bookmarkStart w:name="z2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правовые, экономические, социальные и организационные основы производства органической продукции, направленные на обеспечение рационального использования почв, содействие в формировании здорового питания и охрану окружающей среды.</w:t>
      </w:r>
    </w:p>
    <w:bookmarkEnd w:id="0"/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органическая продукция – сельскохозяйственная продукция, продукция аквакультуры и рыболовства, продукция из дикорастущих растений и продукты их переработки, в том числе пищевая продукция, произведенные в соответствии с требованиями настоящего Закона;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 органической продукции – физическое или юридическое лицо, осуществляющее деятельность по разработке (созданию), производству органической продукции;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маркировка органической продукции – информация об органической продукции, нанесенная в виде надписей, рисунков, знаков, символов, иных обозначений и (или) их комбинаций на потребительскую упаковку, транспортную упаковку или на иной вид носителя информации, прикрепленного к потребительской упаковке и (или) к транспортной упаковке или помещенного в них либо прилагаемого к ним;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знак соответствия органической продукции – зарегистрированный знак соответствия, информирующий о прохождении производством органической продукции и органической продукцией процедуры подтверждения соответствия требованиям, установленным законодательством Республики Казахстан в области производства органической продукции;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органической продукции – совокупность видов деятельности, соответствующих методам и приемам, предусмотренным законодательством Республики Казахстан в области производства органической продукции, результатом которой является органическая продукция;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производства органической продукции – центральный государственный орган, осуществляющий в пределах своей компетенции формирование и реализацию государственной политики, а также межотраслевую координацию в области производства органической продукции.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Сфера действия настоящего Закона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отношения, возникающие между производителями органической продукции, иными физическими и юридическими лицами, уполномоченными органами в области производства органической продукции.</w:t>
      </w:r>
    </w:p>
    <w:bookmarkStart w:name="z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Законодательство Республики Казахстан в области производства органической продукции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области производства органической продукции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12"/>
    <w:bookmarkStart w:name="z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Цели и задачи правового регулирования в области производства органической продукции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Целями правового регулирования в области производства органической продукции являются: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благоприятных условий для развития производства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устойчивых систем управления природными ресурсами, включая почву, воду, воздух, поддержания биоразнообразия;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качества продуктов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национального бренда органической продукции.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Задачами правового регулирования в области производства органической продукции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охрана здоровья населения и защита прав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сохранению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инспекция и сертификация производства органической продукции и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внутреннего рынка органической продукции и удовлетворение потребностей населения Республики Казахстан в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экспорта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мер государственной поддержки производителям органической продукции.</w:t>
      </w:r>
    </w:p>
    <w:bookmarkStart w:name="z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Принципы в области производства органической продукции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Принципами в области производства органической продукции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в формировании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ограничение использования невозобновляемых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экологической безопасности и сохранение экологических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сохранение и воспроизводство плодородия почв.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ОБЛАСТИ ПРОИЗВОДСТВА ОРГАНИЧЕСКОЙ ПРОДУКЦИИ</w:t>
      </w:r>
    </w:p>
    <w:bookmarkEnd w:id="17"/>
    <w:bookmarkStart w:name="z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Компетенция Правительства Республики Казахстан в области производства органической продукции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разрабатывает основные направления государственной политики в области производства органической продукции и организует их осуществление.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Компетенция уполномоченных органов в области производства органической продукции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области производства органической продукции в пределах своей компетенции: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политику, а также осуществляет межотраслевую координацию в области производства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ведения реестра производителей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производства и оборота органической продукции по согласованию с государственным органом в сфере санитарно-эпидемиологического благополучия населения и уполномоченным органом в сфере защиты прав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список разрешенных средств, применяемых при производстве органической продукции по согласованию с государственным органом в сфере санитарно-эпидемиологического благополучия населения и уполномоченным органом в сфере защиты прав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совершенствует законодательство Республики Казахстан в области производства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орган в сфере санитарно-эпидемиологического благополучия населения в пределах своей компетенции: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согласование: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производства и оборота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разрешенных средств, применяемых при производстве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сфере защиты прав потребителей в пределах своей компетенции: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организует, координирует и осуществляет государственный контроль за соблюдением требований, установленных законодательством Республики Казахстан в области производства органической продукции, на стадии реализации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согласование: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производства и оборота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разрешенных средств, применяемых при производстве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Местные исполнительные органы областей, городов республиканского значения и столицы в пределах своей компетенции: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информирование населения о производстве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государственный контроль и мониторинг деятельности производителей органической продукции за соблюдением требований законодательства Республики Казахстан в области производства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контроль и мониторинг объектов внутренней торговли в целях выявления и выработки мер по недопущению реализации органической продукции, не соответствующей требованиям законодательства Республики Казахстан в области производства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Государственная поддержка и меры стимулирования производителей органической продукции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и меры стимулирования производителей органической продукции осуществляются в соответствии с законодательством Республики Казахстан после подтверждения соответствия производства органической продукции и органической продукции.</w:t>
      </w:r>
    </w:p>
    <w:bookmarkStart w:name="z2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УСЛОВИЯ И ПРОЦЕДУРЫ ПРОИЗВОДСТВА</w:t>
      </w:r>
      <w:r>
        <w:br/>
      </w:r>
      <w:r>
        <w:rPr>
          <w:rFonts w:ascii="Times New Roman"/>
          <w:b/>
          <w:i w:val="false"/>
          <w:color w:val="000000"/>
        </w:rPr>
        <w:t>ОРГАНИЧЕСКОЙ ПРОДУКЦИИ</w:t>
      </w:r>
    </w:p>
    <w:bookmarkEnd w:id="25"/>
    <w:bookmarkStart w:name="z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Обязанности производителей органической продукции и лиц, осуществляющих ее оборот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Производители органической продукции и лица, осуществляющие ее оборот, обязаны обеспечивать безопасность производства органической продукции и органической продукции и соблюдать законодательство Республики Казахстан в области производства органической продукции.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выявления нарушения законодательства Республики Казахстан в области производства органической продукции производители органической продукции и лица, осуществляющие ее оборот, незамедлительно обеспечивают отзыв продукции и удаление национального знака соответствия органической продукции.</w:t>
      </w:r>
    </w:p>
    <w:bookmarkEnd w:id="28"/>
    <w:bookmarkStart w:name="z1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Условия перехода к производству органической продукции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Переход к производству органической продукции осуществляется в соответствии с правилами производства и оборота органической продукции.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переходе к производству органической продукции должны соблюдаться следующие условия: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производителем органической продукции заключается договор с органом по подтверждению соответствия на проведение процедуры подтверждения соответствия производства органической продукции и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переходного периода соблюдаются требования к производству органической продукции, установленные правилами производства и оборота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органической продукции осуществляется отдельно от производства продукции, не относящейся к органической продукции, в соответствии с правилами производства и оборота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продукцию разрешается реализовывать и маркировать как "переходную органическую продукцию".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Продолжительность перехода к производству органической продукции устанавливается правилами производства и оборота органической продукции.</w:t>
      </w:r>
    </w:p>
    <w:bookmarkEnd w:id="32"/>
    <w:bookmarkStart w:name="z1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Условия производства органической продукции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производстве органической продукции должны соблюдаться следующие условия: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здоровых животных и растений, безопасной продукции и сырья животного и растительного происхождения;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исключение применения синтетических веществ, пестицидов, гормонов, антибиотиков и пищевых добавок, за исключениями, предусмотренными правилами производства и оборота органической продукции;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исключение применения генетически модифицированных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исключение применения методов производства продукции растениеводства без использования почвы;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исключение применения ионизирующего излучения;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сохранение и воспроизводство плодородия почв;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минимизация использования невозобновляемых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исключение химических методов обработки дикорастущих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вторичное использование отходов и побочных продуктов растительного и животного происхождения возможно лишь в случае их получения в условиях органического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сохранение экологических систем при выборе конкретного вида органической продукции для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защита растений с помощью превентивных мер, включающих выбор соответствующих севооборотов, видов и сортов растений, устойчивых к вредителям, сорнякам и болезням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предпочтительное применение механических, биологических и физических методов защиты растений от вредителей, сорняков и болезней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забота о здоровье животных путем обеспечения соответствующих помещений и условий выпаса, учета их естественного поведения, стимулирования естественного иммунитета;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выбор адаптированных к местным условиям устойчивых видов, сортов растений и пород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применение в животноводстве кормов и кормовых добавок, состоящих из ингредиентов, полученных в результате производства органической продукции, а также из веществ природного происхождения.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 избежание смешивания производство органической продукции должно быть отделено от производства продукции, не относящейся к органической продукции, на всех этапах производства, хранения и транспортировки в соответствии с правилами производства и оборота органической продукции.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органической продукции и (или) процессам ее жизненного цикла устанавливаются правилами производства и оборота органической продукции.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переработке органической продукции производители органической продукции обязаны ограничивать применение пищевых добавок, кормовых добавок, использование которых допускается в случае технологической или зоотехнической необходимости либо для диетических целей.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Подтверждение соответствия и инспекционный контроль производства органической продукции и органической продукции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Подтверждение соответствия производства органической продукции и органической продукции носит добровольный характер.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соответствия производства органической продукции и органической продукции осуществляется на соответствие настоящему Закону, правилам производства и оборота органической продукции, а также действующим стандартам.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подтверждения соответствия производства органической продукции и органической продукции является сертификат соответствия.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После прохождения процедуры подтверждения соответствия производства органической продукции и органической продукции производитель органической продукции имеет право наносить национальный знак соответствия органической продукции.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Изображение национального знака соответствия органической продукции, технические требования к нему и требования к его нанесению устанавливаются национальным стандартом.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Органы по подтверждению соответствия направляют в местные исполнительные органы областей, городов республиканского значения и столицы информацию о результатах подтверждения соответствия и инспекционного контроля производства органической продукции и органической продукции.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Ведение реестра производителей органической продукции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производителей органической продукции ведет уполномоченный орган в области производства органической продукции на основе данных, предоставляемых местными исполнительными органами областей, городов республиканского значения и столицы.</w:t>
      </w:r>
    </w:p>
    <w:bookmarkStart w:name="z1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Обязательные требования к маркировке органической продукции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Маркировка органической продукции осуществляется в порядке, установленном законодательством Республики Казахстан.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 использования национального знака соответствия органической продукции имеют субъекты предпринимательства, которые производят и (или) реализуют сертифицированную органическую продукцию.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Разрешено использование обозначений, приведенных в правилах производства и оборота органической продукции, производных от них или уменьшительных форм, таких как "био" и "эко" отдельно или в сочетании при маркировке органической продукции и ее рекламе.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Недопустимы любые обозначения, предусмотренные в настоящем пункте, включая обозначения, используемые торговыми марками, а также способы маркировки и рекламы, которые могут ввести в заблуждение потребителя по поводу того, что данный продукт или ингредиенты, применяемые при его производстве, соответствуют законодательству Республики Казахстан в области производства органической продукции.</w:t>
      </w:r>
    </w:p>
    <w:bookmarkStart w:name="z2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49"/>
    <w:bookmarkStart w:name="z1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Государственный контроль в области производства органической продукции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области производства органической продукции осуществляется в форме внеплановых проверок,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в редакции Закона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Ответственность за нарушение законодательства Республики Казахстан в области производства органической продукции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области производства органической продукции влечет ответственность в соответствии с законами Республики Казахстан.</w:t>
      </w:r>
    </w:p>
    <w:bookmarkStart w:name="z1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Разрешение споров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вытекающие из настоящего Закона, рассматриваются в порядке, установленном законами Республики Казахстан.</w:t>
      </w:r>
    </w:p>
    <w:bookmarkStart w:name="z1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Порядок введения в действие настоящего Закона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шести месяцев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