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edd7" w14:textId="097e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платежей и платежных систем</w:t>
      </w:r>
    </w:p>
    <w:p>
      <w:pPr>
        <w:spacing w:after="0"/>
        <w:ind w:left="0"/>
        <w:jc w:val="both"/>
      </w:pPr>
      <w:r>
        <w:rPr>
          <w:rFonts w:ascii="Times New Roman"/>
          <w:b w:val="false"/>
          <w:i w:val="false"/>
          <w:color w:val="000000"/>
          <w:sz w:val="28"/>
        </w:rPr>
        <w:t>Закон Республики Казахстан от 26 июля 2016 года № 12-VІ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Внести изменения и дополнения в следующие законодательные акты Республики Казахстан: </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 № 21-I, ст. 128; № 22-I, ст. 140, 143; № 22-V, ст. 156; № 22-VI, ст. 159; 2016 г., № 7-II, ст. 55; № 8-II, ст. 70):</w:t>
      </w:r>
    </w:p>
    <w:bookmarkEnd w:id="0"/>
    <w:bookmarkStart w:name="z30" w:id="1"/>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45 изложить в следующей редакции: </w:t>
      </w:r>
    </w:p>
    <w:bookmarkEnd w:id="1"/>
    <w:p>
      <w:pPr>
        <w:spacing w:after="0"/>
        <w:ind w:left="0"/>
        <w:jc w:val="both"/>
      </w:pPr>
      <w:r>
        <w:rPr>
          <w:rFonts w:ascii="Times New Roman"/>
          <w:b w:val="false"/>
          <w:i w:val="false"/>
          <w:color w:val="000000"/>
          <w:sz w:val="28"/>
        </w:rPr>
        <w:t xml:space="preserve">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 </w:t>
      </w:r>
    </w:p>
    <w:bookmarkStart w:name="z31" w:id="2"/>
    <w:p>
      <w:pPr>
        <w:spacing w:after="0"/>
        <w:ind w:left="0"/>
        <w:jc w:val="both"/>
      </w:pPr>
      <w:r>
        <w:rPr>
          <w:rFonts w:ascii="Times New Roman"/>
          <w:b w:val="false"/>
          <w:i w:val="false"/>
          <w:color w:val="000000"/>
          <w:sz w:val="28"/>
        </w:rPr>
        <w:t xml:space="preserve">
      2) часть четвертую </w:t>
      </w:r>
      <w:r>
        <w:rPr>
          <w:rFonts w:ascii="Times New Roman"/>
          <w:b w:val="false"/>
          <w:i w:val="false"/>
          <w:color w:val="000000"/>
          <w:sz w:val="28"/>
        </w:rPr>
        <w:t>пункта 1</w:t>
      </w:r>
      <w:r>
        <w:rPr>
          <w:rFonts w:ascii="Times New Roman"/>
          <w:b w:val="false"/>
          <w:i w:val="false"/>
          <w:color w:val="000000"/>
          <w:sz w:val="28"/>
        </w:rPr>
        <w:t xml:space="preserve"> статьи 282 изложить в следующей редакции: </w:t>
      </w:r>
    </w:p>
    <w:bookmarkEnd w:id="2"/>
    <w:p>
      <w:pPr>
        <w:spacing w:after="0"/>
        <w:ind w:left="0"/>
        <w:jc w:val="both"/>
      </w:pPr>
      <w:r>
        <w:rPr>
          <w:rFonts w:ascii="Times New Roman"/>
          <w:b w:val="false"/>
          <w:i w:val="false"/>
          <w:color w:val="000000"/>
          <w:sz w:val="28"/>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bookmarkStart w:name="z3"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cт.100; № 19-II, ст. 102; № 20-VII, ст. 117, 119; № 22-I, ст. 143; № 22-II, ст. 145; № 22-III, ст. 149; № 22-VI, ст. 159; № 22-VII, ст. 161; 2016 г., № 7-I, ст. 49; № 7-II, ст. 53; № 8-I, ст. 62):</w:t>
      </w:r>
    </w:p>
    <w:bookmarkEnd w:id="3"/>
    <w:bookmarkStart w:name="z32"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740</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судом,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лицом, осуществляющим досудебное расследование, с согласия прокурора.</w:t>
      </w:r>
    </w:p>
    <w:bookmarkStart w:name="z179" w:id="5"/>
    <w:p>
      <w:pPr>
        <w:spacing w:after="0"/>
        <w:ind w:left="0"/>
        <w:jc w:val="both"/>
      </w:pPr>
      <w:r>
        <w:rPr>
          <w:rFonts w:ascii="Times New Roman"/>
          <w:b w:val="false"/>
          <w:i w:val="false"/>
          <w:color w:val="000000"/>
          <w:sz w:val="28"/>
        </w:rPr>
        <w:t xml:space="preserve">
      Не допускается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w:t>
      </w:r>
    </w:p>
    <w:bookmarkEnd w:id="5"/>
    <w:bookmarkStart w:name="z180" w:id="6"/>
    <w:p>
      <w:pPr>
        <w:spacing w:after="0"/>
        <w:ind w:left="0"/>
        <w:jc w:val="both"/>
      </w:pPr>
      <w:r>
        <w:rPr>
          <w:rFonts w:ascii="Times New Roman"/>
          <w:b w:val="false"/>
          <w:i w:val="false"/>
          <w:color w:val="000000"/>
          <w:sz w:val="28"/>
        </w:rPr>
        <w:t xml:space="preserve">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 </w:t>
      </w:r>
    </w:p>
    <w:bookmarkEnd w:id="6"/>
    <w:p>
      <w:pPr>
        <w:spacing w:after="0"/>
        <w:ind w:left="0"/>
        <w:jc w:val="both"/>
      </w:pPr>
      <w:r>
        <w:rPr>
          <w:rFonts w:ascii="Times New Roman"/>
          <w:b w:val="false"/>
          <w:i w:val="false"/>
          <w:color w:val="000000"/>
          <w:sz w:val="28"/>
        </w:rPr>
        <w:t xml:space="preserve">
      "5. Решение и (или) распоряжение уполномоченных государственных органов или должностных лиц о приостановлении расходных операций по банковским счетам клиента не распространяются на сумму денег, на которую наложен арест на основании акта о наложении ареста. </w:t>
      </w:r>
    </w:p>
    <w:p>
      <w:pPr>
        <w:spacing w:after="0"/>
        <w:ind w:left="0"/>
        <w:jc w:val="both"/>
      </w:pPr>
      <w:r>
        <w:rPr>
          <w:rFonts w:ascii="Times New Roman"/>
          <w:b w:val="false"/>
          <w:i w:val="false"/>
          <w:color w:val="000000"/>
          <w:sz w:val="28"/>
        </w:rPr>
        <w:t xml:space="preserve">
      6. Акты лиц, обладающих правом наложения ареста на деньги клиента, находящиеся на его банковских счетах, предъявленные после принятия банком к исполнению решения и (или) распоряжения уполномоченных государственных органов или должностных лиц о приостановлении расходных операций, подлежат исполнению после отмены такого решения и (или) распоряжения, за исключением случаев, установленных пунктом 7 настоящей статьи. </w:t>
      </w:r>
    </w:p>
    <w:p>
      <w:pPr>
        <w:spacing w:after="0"/>
        <w:ind w:left="0"/>
        <w:jc w:val="both"/>
      </w:pPr>
      <w:r>
        <w:rPr>
          <w:rFonts w:ascii="Times New Roman"/>
          <w:b w:val="false"/>
          <w:i w:val="false"/>
          <w:color w:val="000000"/>
          <w:sz w:val="28"/>
        </w:rPr>
        <w:t xml:space="preserve">
      7. Аресты, наложенные на деньги клиента, находящиеся на банковских счетах, в целях обеспечения иска или исполнения исполнительных документов исполняются в первоочередном порядке, за исключением случаев наложения ареста в целях удовлетворения требований,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742 настоящего Кодекса.</w:t>
      </w:r>
    </w:p>
    <w:p>
      <w:pPr>
        <w:spacing w:after="0"/>
        <w:ind w:left="0"/>
        <w:jc w:val="both"/>
      </w:pPr>
      <w:r>
        <w:rPr>
          <w:rFonts w:ascii="Times New Roman"/>
          <w:b w:val="false"/>
          <w:i w:val="false"/>
          <w:color w:val="000000"/>
          <w:sz w:val="28"/>
        </w:rPr>
        <w:t>
      При этом исполнение ранее принятых банком актов о наложении ареста, решений и (или) распоряжений уполномоченных государственных органов или должностных лиц о приостановления расходных операций по банковским счетам клиента приостанавливается в пределах суммы денег, на которую налагается арест в целях обеспечения иска или исполнения исполнительных документов.</w:t>
      </w:r>
    </w:p>
    <w:p>
      <w:pPr>
        <w:spacing w:after="0"/>
        <w:ind w:left="0"/>
        <w:jc w:val="both"/>
      </w:pPr>
      <w:r>
        <w:rPr>
          <w:rFonts w:ascii="Times New Roman"/>
          <w:b w:val="false"/>
          <w:i w:val="false"/>
          <w:color w:val="000000"/>
          <w:sz w:val="28"/>
        </w:rPr>
        <w:t>
      При наложении на деньги клиента, находящиеся на банковских счетах, более одного ареста в целях обеспечения иска или исполнения исполнительных документов они подлежат исполнению в порядке очередности принятия их банком.</w:t>
      </w:r>
    </w:p>
    <w:p>
      <w:pPr>
        <w:spacing w:after="0"/>
        <w:ind w:left="0"/>
        <w:jc w:val="both"/>
      </w:pPr>
      <w:r>
        <w:rPr>
          <w:rFonts w:ascii="Times New Roman"/>
          <w:b w:val="false"/>
          <w:i w:val="false"/>
          <w:color w:val="000000"/>
          <w:sz w:val="28"/>
        </w:rPr>
        <w:t xml:space="preserve">
      Иные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исполняются в порядке очередности принятия их банком после снятия или отмены ареста, наложенного в целях обеспечения иска или исполнения исполнительных документов."; </w:t>
      </w:r>
    </w:p>
    <w:bookmarkStart w:name="z34" w:id="7"/>
    <w:p>
      <w:pPr>
        <w:spacing w:after="0"/>
        <w:ind w:left="0"/>
        <w:jc w:val="both"/>
      </w:pPr>
      <w:r>
        <w:rPr>
          <w:rFonts w:ascii="Times New Roman"/>
          <w:b w:val="false"/>
          <w:i w:val="false"/>
          <w:color w:val="000000"/>
          <w:sz w:val="28"/>
        </w:rPr>
        <w:t xml:space="preserve">
      дополнить пунктом 8 следующего содержания: </w:t>
      </w:r>
    </w:p>
    <w:bookmarkEnd w:id="7"/>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 </w:t>
      </w:r>
    </w:p>
    <w:bookmarkStart w:name="z35"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741</w:t>
      </w:r>
      <w:r>
        <w:rPr>
          <w:rFonts w:ascii="Times New Roman"/>
          <w:b w:val="false"/>
          <w:i w:val="false"/>
          <w:color w:val="000000"/>
          <w:sz w:val="28"/>
        </w:rPr>
        <w:t xml:space="preserve"> изложить в следующей редакции: </w:t>
      </w:r>
    </w:p>
    <w:bookmarkEnd w:id="8"/>
    <w:p>
      <w:pPr>
        <w:spacing w:after="0"/>
        <w:ind w:left="0"/>
        <w:jc w:val="both"/>
      </w:pPr>
      <w:r>
        <w:rPr>
          <w:rFonts w:ascii="Times New Roman"/>
          <w:b w:val="false"/>
          <w:i w:val="false"/>
          <w:color w:val="000000"/>
          <w:sz w:val="28"/>
        </w:rPr>
        <w:t>
      "Статья 741. Изъятие денег без согласия клиента</w:t>
      </w:r>
    </w:p>
    <w:p>
      <w:pPr>
        <w:spacing w:after="0"/>
        <w:ind w:left="0"/>
        <w:jc w:val="both"/>
      </w:pPr>
      <w:r>
        <w:rPr>
          <w:rFonts w:ascii="Times New Roman"/>
          <w:b w:val="false"/>
          <w:i w:val="false"/>
          <w:color w:val="000000"/>
          <w:sz w:val="28"/>
        </w:rPr>
        <w:t>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"Об обязательном социальном страховании", "</w:t>
      </w:r>
      <w:r>
        <w:rPr>
          <w:rFonts w:ascii="Times New Roman"/>
          <w:b w:val="false"/>
          <w:i w:val="false"/>
          <w:color w:val="000000"/>
          <w:sz w:val="28"/>
        </w:rPr>
        <w:t>О платежах и платежных системах</w:t>
      </w:r>
      <w:r>
        <w:rPr>
          <w:rFonts w:ascii="Times New Roman"/>
          <w:b w:val="false"/>
          <w:i w:val="false"/>
          <w:color w:val="000000"/>
          <w:sz w:val="28"/>
        </w:rPr>
        <w:t xml:space="preserve">". 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w:t>
      </w:r>
    </w:p>
    <w:bookmarkStart w:name="z36" w:id="9"/>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747</w:t>
      </w:r>
      <w:r>
        <w:rPr>
          <w:rFonts w:ascii="Times New Roman"/>
          <w:b w:val="false"/>
          <w:i w:val="false"/>
          <w:color w:val="000000"/>
          <w:sz w:val="28"/>
        </w:rPr>
        <w:t xml:space="preserve"> изложить в следующей редакции: </w:t>
      </w:r>
    </w:p>
    <w:bookmarkEnd w:id="9"/>
    <w:p>
      <w:pPr>
        <w:spacing w:after="0"/>
        <w:ind w:left="0"/>
        <w:jc w:val="both"/>
      </w:pPr>
      <w:r>
        <w:rPr>
          <w:rFonts w:ascii="Times New Roman"/>
          <w:b w:val="false"/>
          <w:i w:val="false"/>
          <w:color w:val="000000"/>
          <w:sz w:val="28"/>
        </w:rPr>
        <w:t>
      "1. По договору банковского счета одна сторона (банк)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Start w:name="z181" w:id="10"/>
    <w:p>
      <w:pPr>
        <w:spacing w:after="0"/>
        <w:ind w:left="0"/>
        <w:jc w:val="both"/>
      </w:pPr>
      <w:r>
        <w:rPr>
          <w:rFonts w:ascii="Times New Roman"/>
          <w:b w:val="false"/>
          <w:i w:val="false"/>
          <w:color w:val="000000"/>
          <w:sz w:val="28"/>
        </w:rPr>
        <w:t xml:space="preserve">
      При открытии банковского счета клиенту или указанному им лицу для целей учета денег клиента в банке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учета денег клиента определяется банковским законодательством Республики Казахстан."; </w:t>
      </w:r>
    </w:p>
    <w:bookmarkEnd w:id="10"/>
    <w:bookmarkStart w:name="z37" w:id="11"/>
    <w:p>
      <w:pPr>
        <w:spacing w:after="0"/>
        <w:ind w:left="0"/>
        <w:jc w:val="both"/>
      </w:pPr>
      <w:r>
        <w:rPr>
          <w:rFonts w:ascii="Times New Roman"/>
          <w:b w:val="false"/>
          <w:i w:val="false"/>
          <w:color w:val="000000"/>
          <w:sz w:val="28"/>
        </w:rPr>
        <w:t xml:space="preserve">
      4) пункт 2 </w:t>
      </w:r>
      <w:r>
        <w:rPr>
          <w:rFonts w:ascii="Times New Roman"/>
          <w:b w:val="false"/>
          <w:i w:val="false"/>
          <w:color w:val="000000"/>
          <w:sz w:val="28"/>
        </w:rPr>
        <w:t>статьи 760</w:t>
      </w:r>
      <w:r>
        <w:rPr>
          <w:rFonts w:ascii="Times New Roman"/>
          <w:b w:val="false"/>
          <w:i w:val="false"/>
          <w:color w:val="000000"/>
          <w:sz w:val="28"/>
        </w:rPr>
        <w:t xml:space="preserve"> изложить в следующей редакции: </w:t>
      </w:r>
    </w:p>
    <w:bookmarkEnd w:id="11"/>
    <w:p>
      <w:pPr>
        <w:spacing w:after="0"/>
        <w:ind w:left="0"/>
        <w:jc w:val="both"/>
      </w:pPr>
      <w:r>
        <w:rPr>
          <w:rFonts w:ascii="Times New Roman"/>
          <w:b w:val="false"/>
          <w:i w:val="false"/>
          <w:color w:val="000000"/>
          <w:sz w:val="28"/>
        </w:rPr>
        <w:t xml:space="preserve">
      "2.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w:t>
      </w:r>
    </w:p>
    <w:bookmarkStart w:name="z4" w:id="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cт.100; № 19-II, ст. 106; № 20-IV, ст. 113; № 20-VII, ст. 117; № 21-I, ст. 121, 124; № 21-II, ст. 130, 132; № 22-I, ст. 140, 143; № 22-II, ст. 144; № 22-V, ст. 156; № 22-VI, ст. 159; № 23-II, ст. 172; 2016 г., № 7-II, ст. 53; № 8-I, ст. 62):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статьи 97 изложить в следующей редакции: </w:t>
      </w:r>
    </w:p>
    <w:p>
      <w:pPr>
        <w:spacing w:after="0"/>
        <w:ind w:left="0"/>
        <w:jc w:val="both"/>
      </w:pPr>
      <w:r>
        <w:rPr>
          <w:rFonts w:ascii="Times New Roman"/>
          <w:b w:val="false"/>
          <w:i w:val="false"/>
          <w:color w:val="000000"/>
          <w:sz w:val="28"/>
        </w:rPr>
        <w:t xml:space="preserve">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ратифицированными Республикой Казахстан.". </w:t>
      </w:r>
    </w:p>
    <w:bookmarkStart w:name="z5" w:id="1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cт.99, 100, 101; № 20-I, ст. 110; № 20-IV, ст. 113; № 20-VII, ст. 115, 119; № 21-I, ст. 124; № 21-II, ст. 130; № 21-III, ст. 136, 137; № 22-I, ст. 140, 143; № 22-II, ст. 144, 145; № 22-III, ст. 149; № 22-V, ст. 156, 158; № 22-VI, ст. 159; № 22-VII, ст. 161; № 23-I, ст. 169; 2016 г., № 1, ст. 4; № 6, ст. 45; № 7-II, ст. 53, 55, 57; № 8-I, ст. 62; № 8-II, ст. 66, 72):</w:t>
      </w:r>
    </w:p>
    <w:bookmarkEnd w:id="13"/>
    <w:bookmarkStart w:name="z39"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14</w:t>
      </w:r>
      <w:r>
        <w:rPr>
          <w:rFonts w:ascii="Times New Roman"/>
          <w:b w:val="false"/>
          <w:i w:val="false"/>
          <w:color w:val="000000"/>
          <w:sz w:val="28"/>
        </w:rPr>
        <w:t xml:space="preserve"> дополнить пунктами 1-1 и 1-2 следующего содержания: </w:t>
      </w:r>
    </w:p>
    <w:bookmarkEnd w:id="14"/>
    <w:p>
      <w:pPr>
        <w:spacing w:after="0"/>
        <w:ind w:left="0"/>
        <w:jc w:val="both"/>
      </w:pPr>
      <w:r>
        <w:rPr>
          <w:rFonts w:ascii="Times New Roman"/>
          <w:b w:val="false"/>
          <w:i w:val="false"/>
          <w:color w:val="000000"/>
          <w:sz w:val="28"/>
        </w:rPr>
        <w:t xml:space="preserve">
      "1-1. Лица и (или) структурные подразделения юридического лица обязаны: </w:t>
      </w:r>
    </w:p>
    <w:p>
      <w:pPr>
        <w:spacing w:after="0"/>
        <w:ind w:left="0"/>
        <w:jc w:val="both"/>
      </w:pPr>
      <w:r>
        <w:rPr>
          <w:rFonts w:ascii="Times New Roman"/>
          <w:b w:val="false"/>
          <w:i w:val="false"/>
          <w:color w:val="000000"/>
          <w:sz w:val="28"/>
        </w:rPr>
        <w:t xml:space="preserve">
      1) в порядке, по форме и в сроки, установленные уполномоченным органом, уведомлять налоговые органы о получении денег и (или) иного имущества от иностранных государств, международных и иностранных организаций, иностранцев, лиц без гражданства в размере, превышающем установленный уполномоченным органом размер, в случае, когда деятельность получателя денег и (или) иного имущества направлена на: </w:t>
      </w:r>
    </w:p>
    <w:p>
      <w:pPr>
        <w:spacing w:after="0"/>
        <w:ind w:left="0"/>
        <w:jc w:val="both"/>
      </w:pPr>
      <w:r>
        <w:rPr>
          <w:rFonts w:ascii="Times New Roman"/>
          <w:b w:val="false"/>
          <w:i w:val="false"/>
          <w:color w:val="000000"/>
          <w:sz w:val="28"/>
        </w:rPr>
        <w:t>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p>
      <w:pPr>
        <w:spacing w:after="0"/>
        <w:ind w:left="0"/>
        <w:jc w:val="both"/>
      </w:pPr>
      <w:r>
        <w:rPr>
          <w:rFonts w:ascii="Times New Roman"/>
          <w:b w:val="false"/>
          <w:i w:val="false"/>
          <w:color w:val="000000"/>
          <w:sz w:val="28"/>
        </w:rPr>
        <w:t xml:space="preserve">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 </w:t>
      </w:r>
    </w:p>
    <w:p>
      <w:pPr>
        <w:spacing w:after="0"/>
        <w:ind w:left="0"/>
        <w:jc w:val="both"/>
      </w:pPr>
      <w:r>
        <w:rPr>
          <w:rFonts w:ascii="Times New Roman"/>
          <w:b w:val="false"/>
          <w:i w:val="false"/>
          <w:color w:val="000000"/>
          <w:sz w:val="28"/>
        </w:rPr>
        <w:t xml:space="preserve">
      сбор, анализ и распространение информации, за исключением случаев, когда указанная деятельность осуществляется в коммерческих целях; </w:t>
      </w:r>
    </w:p>
    <w:p>
      <w:pPr>
        <w:spacing w:after="0"/>
        <w:ind w:left="0"/>
        <w:jc w:val="both"/>
      </w:pPr>
      <w:r>
        <w:rPr>
          <w:rFonts w:ascii="Times New Roman"/>
          <w:b w:val="false"/>
          <w:i w:val="false"/>
          <w:color w:val="000000"/>
          <w:sz w:val="28"/>
        </w:rPr>
        <w:t xml:space="preserve">
      2) в случае, предусмотренном в подпункте 1) настоящего пункта, представлять в налоговые органы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в порядке, сроки и по форме, установленные уполномоченным органом. </w:t>
      </w:r>
    </w:p>
    <w:p>
      <w:pPr>
        <w:spacing w:after="0"/>
        <w:ind w:left="0"/>
        <w:jc w:val="both"/>
      </w:pPr>
      <w:r>
        <w:rPr>
          <w:rFonts w:ascii="Times New Roman"/>
          <w:b w:val="false"/>
          <w:i w:val="false"/>
          <w:color w:val="000000"/>
          <w:sz w:val="28"/>
        </w:rPr>
        <w:t xml:space="preserve">
      Требования, предусмотренные настоящим пунктом, не распространяются на: </w:t>
      </w:r>
    </w:p>
    <w:p>
      <w:pPr>
        <w:spacing w:after="0"/>
        <w:ind w:left="0"/>
        <w:jc w:val="both"/>
      </w:pPr>
      <w:r>
        <w:rPr>
          <w:rFonts w:ascii="Times New Roman"/>
          <w:b w:val="false"/>
          <w:i w:val="false"/>
          <w:color w:val="000000"/>
          <w:sz w:val="28"/>
        </w:rPr>
        <w:t xml:space="preserve">
      1) государственные учреждения; </w:t>
      </w:r>
    </w:p>
    <w:p>
      <w:pPr>
        <w:spacing w:after="0"/>
        <w:ind w:left="0"/>
        <w:jc w:val="both"/>
      </w:pPr>
      <w:r>
        <w:rPr>
          <w:rFonts w:ascii="Times New Roman"/>
          <w:b w:val="false"/>
          <w:i w:val="false"/>
          <w:color w:val="000000"/>
          <w:sz w:val="28"/>
        </w:rPr>
        <w:t xml:space="preserve">
      2) лиц, занимающих ответственные государственные должности, лиц, уполномоченных на выполнение государственных функций, депутатов Парламента Республики Казахстан и маслихатов (за исключением депутатов маслихатов, осуществляющих свою деятельность на неосвобожденной основе), военнослужащих, сотрудников правоохранительных и специальных государственных органов при выполнении должностных обязанностей; </w:t>
      </w:r>
    </w:p>
    <w:p>
      <w:pPr>
        <w:spacing w:after="0"/>
        <w:ind w:left="0"/>
        <w:jc w:val="both"/>
      </w:pPr>
      <w:r>
        <w:rPr>
          <w:rFonts w:ascii="Times New Roman"/>
          <w:b w:val="false"/>
          <w:i w:val="false"/>
          <w:color w:val="000000"/>
          <w:sz w:val="28"/>
        </w:rPr>
        <w:t xml:space="preserve">
      3) банки второго уровня, организации, осуществляющие отдельные виды банковских операций, страховые организации; </w:t>
      </w:r>
    </w:p>
    <w:p>
      <w:pPr>
        <w:spacing w:after="0"/>
        <w:ind w:left="0"/>
        <w:jc w:val="both"/>
      </w:pPr>
      <w:r>
        <w:rPr>
          <w:rFonts w:ascii="Times New Roman"/>
          <w:b w:val="false"/>
          <w:i w:val="false"/>
          <w:color w:val="000000"/>
          <w:sz w:val="28"/>
        </w:rPr>
        <w:t xml:space="preserve">
      4) крупных налогоплательщиков, подлежащих мониторингу, перечень которых утверждается Правительством Республики Казахстан; </w:t>
      </w:r>
    </w:p>
    <w:p>
      <w:pPr>
        <w:spacing w:after="0"/>
        <w:ind w:left="0"/>
        <w:jc w:val="both"/>
      </w:pPr>
      <w:r>
        <w:rPr>
          <w:rFonts w:ascii="Times New Roman"/>
          <w:b w:val="false"/>
          <w:i w:val="false"/>
          <w:color w:val="000000"/>
          <w:sz w:val="28"/>
        </w:rPr>
        <w:t xml:space="preserve">
      5) организации дошкольного и среднего образования,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 а также автономные организации образования и международные школы; </w:t>
      </w:r>
    </w:p>
    <w:p>
      <w:pPr>
        <w:spacing w:after="0"/>
        <w:ind w:left="0"/>
        <w:jc w:val="both"/>
      </w:pPr>
      <w:r>
        <w:rPr>
          <w:rFonts w:ascii="Times New Roman"/>
          <w:b w:val="false"/>
          <w:i w:val="false"/>
          <w:color w:val="000000"/>
          <w:sz w:val="28"/>
        </w:rPr>
        <w:t xml:space="preserve">
      6) деньги и (или) иное имущество, полученные в связи с осуществлением адвокатской, нотариальной деятельности, деятельности частных судебных исполнителей, медиаторов, арбитров, оценщиков, аудиторов; </w:t>
      </w:r>
    </w:p>
    <w:p>
      <w:pPr>
        <w:spacing w:after="0"/>
        <w:ind w:left="0"/>
        <w:jc w:val="both"/>
      </w:pPr>
      <w:r>
        <w:rPr>
          <w:rFonts w:ascii="Times New Roman"/>
          <w:b w:val="false"/>
          <w:i w:val="false"/>
          <w:color w:val="000000"/>
          <w:sz w:val="28"/>
        </w:rPr>
        <w:t xml:space="preserve">
      7) субъекты квазигосударственного сектора; </w:t>
      </w:r>
    </w:p>
    <w:p>
      <w:pPr>
        <w:spacing w:after="0"/>
        <w:ind w:left="0"/>
        <w:jc w:val="both"/>
      </w:pPr>
      <w:r>
        <w:rPr>
          <w:rFonts w:ascii="Times New Roman"/>
          <w:b w:val="false"/>
          <w:i w:val="false"/>
          <w:color w:val="000000"/>
          <w:sz w:val="28"/>
        </w:rPr>
        <w:t xml:space="preserve">
      8)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 а также на их сотрудников; </w:t>
      </w:r>
    </w:p>
    <w:p>
      <w:pPr>
        <w:spacing w:after="0"/>
        <w:ind w:left="0"/>
        <w:jc w:val="both"/>
      </w:pPr>
      <w:r>
        <w:rPr>
          <w:rFonts w:ascii="Times New Roman"/>
          <w:b w:val="false"/>
          <w:i w:val="false"/>
          <w:color w:val="000000"/>
          <w:sz w:val="28"/>
        </w:rPr>
        <w:t xml:space="preserve">
      9) деньги и (или) иное имущество, направленные на развитие национальных, технических и прикладных видов спорта, поддержку и стимулирование физической культуры и спорта, а также предназначенные для проведения спортивных мероприятий, в том числе международных спортивных соревнований, спортивно-массовых мероприятий; </w:t>
      </w:r>
    </w:p>
    <w:p>
      <w:pPr>
        <w:spacing w:after="0"/>
        <w:ind w:left="0"/>
        <w:jc w:val="both"/>
      </w:pPr>
      <w:r>
        <w:rPr>
          <w:rFonts w:ascii="Times New Roman"/>
          <w:b w:val="false"/>
          <w:i w:val="false"/>
          <w:color w:val="000000"/>
          <w:sz w:val="28"/>
        </w:rPr>
        <w:t xml:space="preserve">
      10) деньги и (или) иное имущество, получаемые на основании международных договоров Республики Казахстан; </w:t>
      </w:r>
    </w:p>
    <w:p>
      <w:pPr>
        <w:spacing w:after="0"/>
        <w:ind w:left="0"/>
        <w:jc w:val="both"/>
      </w:pPr>
      <w:r>
        <w:rPr>
          <w:rFonts w:ascii="Times New Roman"/>
          <w:b w:val="false"/>
          <w:i w:val="false"/>
          <w:color w:val="000000"/>
          <w:sz w:val="28"/>
        </w:rPr>
        <w:t>
      11) деньги и (или) иное имущество, получаемые в целях оплаты лечения или прохождения оздоровительных, профилактических процедур;</w:t>
      </w:r>
    </w:p>
    <w:p>
      <w:pPr>
        <w:spacing w:after="0"/>
        <w:ind w:left="0"/>
        <w:jc w:val="both"/>
      </w:pPr>
      <w:r>
        <w:rPr>
          <w:rFonts w:ascii="Times New Roman"/>
          <w:b w:val="false"/>
          <w:i w:val="false"/>
          <w:color w:val="000000"/>
          <w:sz w:val="28"/>
        </w:rPr>
        <w:t xml:space="preserve">
      12) деньги и (или) иное имущество, получаемые в виде выручки по внешнеторговым контрактам; </w:t>
      </w:r>
    </w:p>
    <w:p>
      <w:pPr>
        <w:spacing w:after="0"/>
        <w:ind w:left="0"/>
        <w:jc w:val="both"/>
      </w:pPr>
      <w:r>
        <w:rPr>
          <w:rFonts w:ascii="Times New Roman"/>
          <w:b w:val="false"/>
          <w:i w:val="false"/>
          <w:color w:val="000000"/>
          <w:sz w:val="28"/>
        </w:rPr>
        <w:t xml:space="preserve">
      13) деньги и (или) иное имущество, получаемые за организацию и осуществление международных перевозок, оказание услуг международной почтовой связи; </w:t>
      </w:r>
    </w:p>
    <w:p>
      <w:pPr>
        <w:spacing w:after="0"/>
        <w:ind w:left="0"/>
        <w:jc w:val="both"/>
      </w:pPr>
      <w:r>
        <w:rPr>
          <w:rFonts w:ascii="Times New Roman"/>
          <w:b w:val="false"/>
          <w:i w:val="false"/>
          <w:color w:val="000000"/>
          <w:sz w:val="28"/>
        </w:rPr>
        <w:t xml:space="preserve">
      14) деньги и (или) иное имущество, получаемые в рамках заключенных в соответствии с законодательством Республики Казахстан инвестиционных контрактов; </w:t>
      </w:r>
    </w:p>
    <w:p>
      <w:pPr>
        <w:spacing w:after="0"/>
        <w:ind w:left="0"/>
        <w:jc w:val="both"/>
      </w:pPr>
      <w:r>
        <w:rPr>
          <w:rFonts w:ascii="Times New Roman"/>
          <w:b w:val="false"/>
          <w:i w:val="false"/>
          <w:color w:val="000000"/>
          <w:sz w:val="28"/>
        </w:rPr>
        <w:t xml:space="preserve">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 </w:t>
      </w:r>
    </w:p>
    <w:p>
      <w:pPr>
        <w:spacing w:after="0"/>
        <w:ind w:left="0"/>
        <w:jc w:val="both"/>
      </w:pPr>
      <w:r>
        <w:rPr>
          <w:rFonts w:ascii="Times New Roman"/>
          <w:b w:val="false"/>
          <w:i w:val="false"/>
          <w:color w:val="000000"/>
          <w:sz w:val="28"/>
        </w:rPr>
        <w:t xml:space="preserve">
      16) иные установленные Правительством Республики Казахстан случаи. </w:t>
      </w:r>
    </w:p>
    <w:p>
      <w:pPr>
        <w:spacing w:after="0"/>
        <w:ind w:left="0"/>
        <w:jc w:val="both"/>
      </w:pPr>
      <w:r>
        <w:rPr>
          <w:rFonts w:ascii="Times New Roman"/>
          <w:b w:val="false"/>
          <w:i w:val="false"/>
          <w:color w:val="000000"/>
          <w:sz w:val="28"/>
        </w:rPr>
        <w:t xml:space="preserve">
      1-2. Информация и материалы, публикуемые, распространяемые и (или) размещаемые лицами, указанными в подпунктах 1) и 2) пункта 1-1 настоящей статьи, за счет средств иностранных государств, международных и иностранных организаций, иностранцев и лиц без гражданства, должны содержать сведения о лицах, сделавших заказ, указание об изготовлении, распространении и (или) размещении информации и материалов за счет средств иностранных государств, международных и иностранных организаций, иностранцев и лиц без гражданства."; </w:t>
      </w:r>
    </w:p>
    <w:bookmarkStart w:name="z42"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20 дополнить подпунктом 25-1) следующего содержания: </w:t>
      </w:r>
    </w:p>
    <w:bookmarkEnd w:id="15"/>
    <w:p>
      <w:pPr>
        <w:spacing w:after="0"/>
        <w:ind w:left="0"/>
        <w:jc w:val="both"/>
      </w:pPr>
      <w:r>
        <w:rPr>
          <w:rFonts w:ascii="Times New Roman"/>
          <w:b w:val="false"/>
          <w:i w:val="false"/>
          <w:color w:val="000000"/>
          <w:sz w:val="28"/>
        </w:rPr>
        <w:t xml:space="preserve">
      "25-1) вести базу данных о лицах, указанных в подпунктах 1) и 2) пункта 1-1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 Сведения о лицах, указанных в подпункте 1) и части первой подпункта 2) пункта 1-1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 включаются в базу данных.</w:t>
      </w:r>
    </w:p>
    <w:p>
      <w:pPr>
        <w:spacing w:after="0"/>
        <w:ind w:left="0"/>
        <w:jc w:val="both"/>
      </w:pPr>
      <w:r>
        <w:rPr>
          <w:rFonts w:ascii="Times New Roman"/>
          <w:b w:val="false"/>
          <w:i w:val="false"/>
          <w:color w:val="000000"/>
          <w:sz w:val="28"/>
        </w:rPr>
        <w:t xml:space="preserve">
      Порядок ведения базы данных, сведения о лицах-получателях денег и (или) иного имущества, о лицах, их предоставивших, сумме полученных средств и иные сведения, подлежащие к размещению, а также порядок включения и исключения из базы данных определяются уполномоченным органом;"; </w:t>
      </w:r>
    </w:p>
    <w:bookmarkStart w:name="z43"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77</w:t>
      </w:r>
      <w:r>
        <w:rPr>
          <w:rFonts w:ascii="Times New Roman"/>
          <w:b w:val="false"/>
          <w:i w:val="false"/>
          <w:color w:val="000000"/>
          <w:sz w:val="28"/>
        </w:rPr>
        <w:t xml:space="preserve">: </w:t>
      </w:r>
    </w:p>
    <w:bookmarkEnd w:id="16"/>
    <w:bookmarkStart w:name="z44" w:id="1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17"/>
    <w:p>
      <w:pPr>
        <w:spacing w:after="0"/>
        <w:ind w:left="0"/>
        <w:jc w:val="both"/>
      </w:pPr>
      <w:r>
        <w:rPr>
          <w:rFonts w:ascii="Times New Roman"/>
          <w:b w:val="false"/>
          <w:i w:val="false"/>
          <w:color w:val="000000"/>
          <w:sz w:val="28"/>
        </w:rPr>
        <w:t xml:space="preserve">
      "1. Налоговый регистр – документ налогоплательщика (налогового агента), содержащий сведения об объектах налогообложения и (или) объектах, связанных с налогообложением, а также о полученных деньгах и (или) имуществе от иностранных государств, международных и иностранных организаций, иностранцев, лиц без гражданства, а также о расходовании указанных денег и (или) иного имущества в соответствии с пунктом 1-1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8) следующего содержания: </w:t>
      </w:r>
    </w:p>
    <w:p>
      <w:pPr>
        <w:spacing w:after="0"/>
        <w:ind w:left="0"/>
        <w:jc w:val="both"/>
      </w:pPr>
      <w:r>
        <w:rPr>
          <w:rFonts w:ascii="Times New Roman"/>
          <w:b w:val="false"/>
          <w:i w:val="false"/>
          <w:color w:val="000000"/>
          <w:sz w:val="28"/>
        </w:rPr>
        <w:t xml:space="preserve">
      "8) получению денег и (или) иного имущества от иностранных государств, международных и иностранных организаций, иностранцев, лиц без гражданства, а также по расходованию указанных денег и (или) иного имущества.";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дополнить подпунктом 5) следующего содержания: </w:t>
      </w:r>
    </w:p>
    <w:p>
      <w:pPr>
        <w:spacing w:after="0"/>
        <w:ind w:left="0"/>
        <w:jc w:val="both"/>
      </w:pPr>
      <w:r>
        <w:rPr>
          <w:rFonts w:ascii="Times New Roman"/>
          <w:b w:val="false"/>
          <w:i w:val="false"/>
          <w:color w:val="000000"/>
          <w:sz w:val="28"/>
        </w:rPr>
        <w:t xml:space="preserve">
      "5) получению денег и (или) иного имущества от иностранных государств, международных и иностранных организаций, иностранцев, лиц без гражданства, а также по расходованию указанных денег и (или) иного имущества."; </w:t>
      </w:r>
    </w:p>
    <w:bookmarkStart w:name="z47" w:id="1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456</w:t>
      </w:r>
      <w:r>
        <w:rPr>
          <w:rFonts w:ascii="Times New Roman"/>
          <w:b w:val="false"/>
          <w:i w:val="false"/>
          <w:color w:val="000000"/>
          <w:sz w:val="28"/>
        </w:rPr>
        <w:t xml:space="preserve">: </w:t>
      </w:r>
    </w:p>
    <w:bookmarkEnd w:id="18"/>
    <w:bookmarkStart w:name="z48" w:id="19"/>
    <w:p>
      <w:pPr>
        <w:spacing w:after="0"/>
        <w:ind w:left="0"/>
        <w:jc w:val="both"/>
      </w:pPr>
      <w:r>
        <w:rPr>
          <w:rFonts w:ascii="Times New Roman"/>
          <w:b w:val="false"/>
          <w:i w:val="false"/>
          <w:color w:val="000000"/>
          <w:sz w:val="28"/>
        </w:rPr>
        <w:t xml:space="preserve">
      строки 6.4.1, 6.4.2 и 6.4.3 таблицы изложить в следующей редакции: </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7581"/>
        <w:gridCol w:w="2243"/>
      </w:tblGrid>
      <w:tr>
        <w:trPr>
          <w:trHeight w:val="3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категории М1 с электродвигателями, за исключением гибридных транспортных средств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лет и выше,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категории М1, за исключением транспортных средств с электродвигателями: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лет и выше,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категории М2, М3, N1, N2, N3: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лет и выше, включая год выпуска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557 дополнить подпунктом 4-1) следующего содержания: </w:t>
      </w:r>
    </w:p>
    <w:bookmarkEnd w:id="20"/>
    <w:p>
      <w:pPr>
        <w:spacing w:after="0"/>
        <w:ind w:left="0"/>
        <w:jc w:val="both"/>
      </w:pPr>
      <w:r>
        <w:rPr>
          <w:rFonts w:ascii="Times New Roman"/>
          <w:b w:val="false"/>
          <w:i w:val="false"/>
          <w:color w:val="000000"/>
          <w:sz w:val="28"/>
        </w:rPr>
        <w:t xml:space="preserve">
      "4-1) подлежащих к размещению в базе данных на интернет-ресурсе уполномоченного органа в случае, предусмотренном </w:t>
      </w:r>
      <w:r>
        <w:rPr>
          <w:rFonts w:ascii="Times New Roman"/>
          <w:b w:val="false"/>
          <w:i w:val="false"/>
          <w:color w:val="000000"/>
          <w:sz w:val="28"/>
        </w:rPr>
        <w:t>статьей 20</w:t>
      </w:r>
      <w:r>
        <w:rPr>
          <w:rFonts w:ascii="Times New Roman"/>
          <w:b w:val="false"/>
          <w:i w:val="false"/>
          <w:color w:val="000000"/>
          <w:sz w:val="28"/>
        </w:rPr>
        <w:t xml:space="preserve"> настоящего Кодекса;"; </w:t>
      </w:r>
    </w:p>
    <w:bookmarkStart w:name="z49" w:id="21"/>
    <w:p>
      <w:pPr>
        <w:spacing w:after="0"/>
        <w:ind w:left="0"/>
        <w:jc w:val="both"/>
      </w:pPr>
      <w:r>
        <w:rPr>
          <w:rFonts w:ascii="Times New Roman"/>
          <w:b w:val="false"/>
          <w:i w:val="false"/>
          <w:color w:val="000000"/>
          <w:sz w:val="28"/>
        </w:rPr>
        <w:t xml:space="preserve">
      6) в части первой </w:t>
      </w:r>
      <w:r>
        <w:rPr>
          <w:rFonts w:ascii="Times New Roman"/>
          <w:b w:val="false"/>
          <w:i w:val="false"/>
          <w:color w:val="000000"/>
          <w:sz w:val="28"/>
        </w:rPr>
        <w:t>статьи 581</w:t>
      </w:r>
      <w:r>
        <w:rPr>
          <w:rFonts w:ascii="Times New Roman"/>
          <w:b w:val="false"/>
          <w:i w:val="false"/>
          <w:color w:val="000000"/>
          <w:sz w:val="28"/>
        </w:rPr>
        <w:t xml:space="preserve">: </w:t>
      </w:r>
    </w:p>
    <w:bookmarkEnd w:id="21"/>
    <w:bookmarkStart w:name="z50" w:id="2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 </w:t>
      </w:r>
    </w:p>
    <w:bookmarkEnd w:id="22"/>
    <w:p>
      <w:pPr>
        <w:spacing w:after="0"/>
        <w:ind w:left="0"/>
        <w:jc w:val="both"/>
      </w:pPr>
      <w:r>
        <w:rPr>
          <w:rFonts w:ascii="Times New Roman"/>
          <w:b w:val="false"/>
          <w:i w:val="false"/>
          <w:color w:val="000000"/>
          <w:sz w:val="28"/>
        </w:rPr>
        <w:t xml:space="preserve">
      "1)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(или) Государственного фонда социального страхования, текущих счетов, предназначенных для зачисления денег на условиях депозита нотариуса, эскроу-счетов уведомить уполномоченный орган об открытии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с указанием идентификационного номера;"; </w:t>
      </w:r>
    </w:p>
    <w:bookmarkStart w:name="z51" w:id="2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подпункта 3)</w:t>
      </w:r>
      <w:r>
        <w:rPr>
          <w:rFonts w:ascii="Times New Roman"/>
          <w:b w:val="false"/>
          <w:i w:val="false"/>
          <w:color w:val="000000"/>
          <w:sz w:val="28"/>
        </w:rPr>
        <w:t xml:space="preserve">, частях второй и третьей </w:t>
      </w:r>
      <w:r>
        <w:rPr>
          <w:rFonts w:ascii="Times New Roman"/>
          <w:b w:val="false"/>
          <w:i w:val="false"/>
          <w:color w:val="000000"/>
          <w:sz w:val="28"/>
        </w:rPr>
        <w:t>подпункта 3-1)</w:t>
      </w:r>
      <w:r>
        <w:rPr>
          <w:rFonts w:ascii="Times New Roman"/>
          <w:b w:val="false"/>
          <w:i w:val="false"/>
          <w:color w:val="000000"/>
          <w:sz w:val="28"/>
        </w:rPr>
        <w:t xml:space="preserve"> слово "акцепте" заменить словом "исполнении"; </w:t>
      </w:r>
    </w:p>
    <w:bookmarkEnd w:id="23"/>
    <w:bookmarkStart w:name="z52"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статьи 609 изложить в следующей редакции: </w:t>
      </w:r>
    </w:p>
    <w:bookmarkEnd w:id="24"/>
    <w:p>
      <w:pPr>
        <w:spacing w:after="0"/>
        <w:ind w:left="0"/>
        <w:jc w:val="both"/>
      </w:pPr>
      <w:r>
        <w:rPr>
          <w:rFonts w:ascii="Times New Roman"/>
          <w:b w:val="false"/>
          <w:i w:val="false"/>
          <w:color w:val="000000"/>
          <w:sz w:val="28"/>
        </w:rPr>
        <w:t xml:space="preserve">
      "2)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w:t>
      </w:r>
    </w:p>
    <w:bookmarkStart w:name="z53" w:id="25"/>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615 изложить в следующей редакции: </w:t>
      </w:r>
    </w:p>
    <w:bookmarkEnd w:id="25"/>
    <w:p>
      <w:pPr>
        <w:spacing w:after="0"/>
        <w:ind w:left="0"/>
        <w:jc w:val="both"/>
      </w:pPr>
      <w:r>
        <w:rPr>
          <w:rFonts w:ascii="Times New Roman"/>
          <w:b w:val="false"/>
          <w:i w:val="false"/>
          <w:color w:val="000000"/>
          <w:sz w:val="28"/>
        </w:rPr>
        <w:t xml:space="preserve">
      "Положения настоящего пункта не распространяются на банковские счета, по которым в соответствии с законодательными актами Республики Казахстан о банках и банковской деятельности, страховой деятельности, исполнительном производстве и статусе судебных исполнителей, пенсионном обеспечении, платежах и платежных системах, обязательном социальном страховании, проектном финансировании и секьюритизации, инвестиционных фондах наложение взыскания не допускается."; </w:t>
      </w:r>
    </w:p>
    <w:bookmarkStart w:name="z54" w:id="26"/>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подпункта 2)</w:t>
      </w:r>
      <w:r>
        <w:rPr>
          <w:rFonts w:ascii="Times New Roman"/>
          <w:b w:val="false"/>
          <w:i w:val="false"/>
          <w:color w:val="000000"/>
          <w:sz w:val="28"/>
        </w:rPr>
        <w:t xml:space="preserve"> пункта 5 статьи 627 дополнить абзацем пятнадцатым следующего содержания: </w:t>
      </w:r>
    </w:p>
    <w:bookmarkEnd w:id="26"/>
    <w:p>
      <w:pPr>
        <w:spacing w:after="0"/>
        <w:ind w:left="0"/>
        <w:jc w:val="both"/>
      </w:pPr>
      <w:r>
        <w:rPr>
          <w:rFonts w:ascii="Times New Roman"/>
          <w:b w:val="false"/>
          <w:i w:val="false"/>
          <w:color w:val="000000"/>
          <w:sz w:val="28"/>
        </w:rPr>
        <w:t xml:space="preserve">
      "исполнения требований, предусмотренных пунктами 1-1 и 1-2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 </w:t>
      </w:r>
    </w:p>
    <w:bookmarkStart w:name="z7" w:id="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cт.52; № 15, ст. 78; № 20-IV, ст. 113; № 20-VII, ст. 115; № 22-II, ст. 144, 145; № 22-V, ст. 156; № 23-I, ст. 169; 2016 г., № 6, ст. 45; № 8-I, ст. 65): </w:t>
      </w:r>
    </w:p>
    <w:bookmarkEnd w:id="27"/>
    <w:bookmarkStart w:name="z55"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165 изложить в следующей редакции:</w:t>
      </w:r>
    </w:p>
    <w:bookmarkEnd w:id="28"/>
    <w:p>
      <w:pPr>
        <w:spacing w:after="0"/>
        <w:ind w:left="0"/>
        <w:jc w:val="both"/>
      </w:pPr>
      <w:r>
        <w:rPr>
          <w:rFonts w:ascii="Times New Roman"/>
          <w:b w:val="false"/>
          <w:i w:val="false"/>
          <w:color w:val="000000"/>
          <w:sz w:val="28"/>
        </w:rPr>
        <w:t xml:space="preserve">
      "Положения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законодательными актами Республики Казахстан о пенсионном обеспечении,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страховании, инвестиционных фондах наложение взыскания не допускается.". </w:t>
      </w:r>
    </w:p>
    <w:bookmarkStart w:name="z8" w:id="2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w:t>
      </w:r>
    </w:p>
    <w:bookmarkEnd w:id="29"/>
    <w:bookmarkStart w:name="z56"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дополнить пунктом 37-1) следующего содержания:</w:t>
      </w:r>
    </w:p>
    <w:bookmarkEnd w:id="30"/>
    <w:p>
      <w:pPr>
        <w:spacing w:after="0"/>
        <w:ind w:left="0"/>
        <w:jc w:val="both"/>
      </w:pPr>
      <w:r>
        <w:rPr>
          <w:rFonts w:ascii="Times New Roman"/>
          <w:b w:val="false"/>
          <w:i w:val="false"/>
          <w:color w:val="000000"/>
          <w:sz w:val="28"/>
        </w:rPr>
        <w:t xml:space="preserve">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 </w:t>
      </w:r>
    </w:p>
    <w:bookmarkStart w:name="z57" w:id="31"/>
    <w:p>
      <w:pPr>
        <w:spacing w:after="0"/>
        <w:ind w:left="0"/>
        <w:jc w:val="both"/>
      </w:pPr>
      <w:r>
        <w:rPr>
          <w:rFonts w:ascii="Times New Roman"/>
          <w:b w:val="false"/>
          <w:i w:val="false"/>
          <w:color w:val="000000"/>
          <w:sz w:val="28"/>
        </w:rPr>
        <w:t xml:space="preserve">
      2) абзац первый части второй </w:t>
      </w:r>
      <w:r>
        <w:rPr>
          <w:rFonts w:ascii="Times New Roman"/>
          <w:b w:val="false"/>
          <w:i w:val="false"/>
          <w:color w:val="000000"/>
          <w:sz w:val="28"/>
        </w:rPr>
        <w:t>статьи 174</w:t>
      </w:r>
      <w:r>
        <w:rPr>
          <w:rFonts w:ascii="Times New Roman"/>
          <w:b w:val="false"/>
          <w:i w:val="false"/>
          <w:color w:val="000000"/>
          <w:sz w:val="28"/>
        </w:rPr>
        <w:t xml:space="preserve"> изложить в следующей редакции: </w:t>
      </w:r>
    </w:p>
    <w:bookmarkEnd w:id="31"/>
    <w:p>
      <w:pPr>
        <w:spacing w:after="0"/>
        <w:ind w:left="0"/>
        <w:jc w:val="both"/>
      </w:pPr>
      <w:r>
        <w:rPr>
          <w:rFonts w:ascii="Times New Roman"/>
          <w:b w:val="false"/>
          <w:i w:val="false"/>
          <w:color w:val="000000"/>
          <w:sz w:val="28"/>
        </w:rPr>
        <w:t xml:space="preserve">
      "2.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 </w:t>
      </w:r>
    </w:p>
    <w:bookmarkStart w:name="z58" w:id="32"/>
    <w:p>
      <w:pPr>
        <w:spacing w:after="0"/>
        <w:ind w:left="0"/>
        <w:jc w:val="both"/>
      </w:pPr>
      <w:r>
        <w:rPr>
          <w:rFonts w:ascii="Times New Roman"/>
          <w:b w:val="false"/>
          <w:i w:val="false"/>
          <w:color w:val="000000"/>
          <w:sz w:val="28"/>
        </w:rPr>
        <w:t xml:space="preserve">
      3) абзац первый части второй </w:t>
      </w:r>
      <w:r>
        <w:rPr>
          <w:rFonts w:ascii="Times New Roman"/>
          <w:b w:val="false"/>
          <w:i w:val="false"/>
          <w:color w:val="000000"/>
          <w:sz w:val="28"/>
        </w:rPr>
        <w:t>статьи 179</w:t>
      </w:r>
      <w:r>
        <w:rPr>
          <w:rFonts w:ascii="Times New Roman"/>
          <w:b w:val="false"/>
          <w:i w:val="false"/>
          <w:color w:val="000000"/>
          <w:sz w:val="28"/>
        </w:rPr>
        <w:t xml:space="preserve"> изложить в следующей редакции: </w:t>
      </w:r>
    </w:p>
    <w:bookmarkEnd w:id="32"/>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Start w:name="z59" w:id="33"/>
    <w:p>
      <w:pPr>
        <w:spacing w:after="0"/>
        <w:ind w:left="0"/>
        <w:jc w:val="both"/>
      </w:pPr>
      <w:r>
        <w:rPr>
          <w:rFonts w:ascii="Times New Roman"/>
          <w:b w:val="false"/>
          <w:i w:val="false"/>
          <w:color w:val="000000"/>
          <w:sz w:val="28"/>
        </w:rPr>
        <w:t xml:space="preserve">
      4) абзац первый части второй </w:t>
      </w:r>
      <w:r>
        <w:rPr>
          <w:rFonts w:ascii="Times New Roman"/>
          <w:b w:val="false"/>
          <w:i w:val="false"/>
          <w:color w:val="000000"/>
          <w:sz w:val="28"/>
        </w:rPr>
        <w:t>статьи 180</w:t>
      </w:r>
      <w:r>
        <w:rPr>
          <w:rFonts w:ascii="Times New Roman"/>
          <w:b w:val="false"/>
          <w:i w:val="false"/>
          <w:color w:val="000000"/>
          <w:sz w:val="28"/>
        </w:rPr>
        <w:t xml:space="preserve"> изложить в следующей редакции: </w:t>
      </w:r>
    </w:p>
    <w:bookmarkEnd w:id="33"/>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Start w:name="z60" w:id="34"/>
    <w:p>
      <w:pPr>
        <w:spacing w:after="0"/>
        <w:ind w:left="0"/>
        <w:jc w:val="both"/>
      </w:pPr>
      <w:r>
        <w:rPr>
          <w:rFonts w:ascii="Times New Roman"/>
          <w:b w:val="false"/>
          <w:i w:val="false"/>
          <w:color w:val="000000"/>
          <w:sz w:val="28"/>
        </w:rPr>
        <w:t xml:space="preserve">
      5) абзац первый части второй </w:t>
      </w:r>
      <w:r>
        <w:rPr>
          <w:rFonts w:ascii="Times New Roman"/>
          <w:b w:val="false"/>
          <w:i w:val="false"/>
          <w:color w:val="000000"/>
          <w:sz w:val="28"/>
        </w:rPr>
        <w:t>статьи 256</w:t>
      </w:r>
      <w:r>
        <w:rPr>
          <w:rFonts w:ascii="Times New Roman"/>
          <w:b w:val="false"/>
          <w:i w:val="false"/>
          <w:color w:val="000000"/>
          <w:sz w:val="28"/>
        </w:rPr>
        <w:t xml:space="preserve"> изложить в следующей редакции: </w:t>
      </w:r>
    </w:p>
    <w:bookmarkEnd w:id="34"/>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Start w:name="z61" w:id="35"/>
    <w:p>
      <w:pPr>
        <w:spacing w:after="0"/>
        <w:ind w:left="0"/>
        <w:jc w:val="both"/>
      </w:pPr>
      <w:r>
        <w:rPr>
          <w:rFonts w:ascii="Times New Roman"/>
          <w:b w:val="false"/>
          <w:i w:val="false"/>
          <w:color w:val="000000"/>
          <w:sz w:val="28"/>
        </w:rPr>
        <w:t xml:space="preserve">
      6) абзац первый части первой </w:t>
      </w:r>
      <w:r>
        <w:rPr>
          <w:rFonts w:ascii="Times New Roman"/>
          <w:b w:val="false"/>
          <w:i w:val="false"/>
          <w:color w:val="000000"/>
          <w:sz w:val="28"/>
        </w:rPr>
        <w:t>статьи 272</w:t>
      </w:r>
      <w:r>
        <w:rPr>
          <w:rFonts w:ascii="Times New Roman"/>
          <w:b w:val="false"/>
          <w:i w:val="false"/>
          <w:color w:val="000000"/>
          <w:sz w:val="28"/>
        </w:rPr>
        <w:t xml:space="preserve"> изложить в следующей редакции: </w:t>
      </w:r>
    </w:p>
    <w:bookmarkEnd w:id="35"/>
    <w:p>
      <w:pPr>
        <w:spacing w:after="0"/>
        <w:ind w:left="0"/>
        <w:jc w:val="both"/>
      </w:pPr>
      <w:r>
        <w:rPr>
          <w:rFonts w:ascii="Times New Roman"/>
          <w:b w:val="false"/>
          <w:i w:val="false"/>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 </w:t>
      </w:r>
    </w:p>
    <w:bookmarkStart w:name="z9" w:id="3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 </w:t>
      </w:r>
    </w:p>
    <w:bookmarkEnd w:id="36"/>
    <w:bookmarkStart w:name="z62" w:id="37"/>
    <w:p>
      <w:pPr>
        <w:spacing w:after="0"/>
        <w:ind w:left="0"/>
        <w:jc w:val="both"/>
      </w:pPr>
      <w:r>
        <w:rPr>
          <w:rFonts w:ascii="Times New Roman"/>
          <w:b w:val="false"/>
          <w:i w:val="false"/>
          <w:color w:val="000000"/>
          <w:sz w:val="28"/>
        </w:rPr>
        <w:t xml:space="preserve">
      1) в оглавлении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статьи 185 изложить в следующей редакции: </w:t>
      </w:r>
    </w:p>
    <w:p>
      <w:pPr>
        <w:spacing w:after="0"/>
        <w:ind w:left="0"/>
        <w:jc w:val="both"/>
      </w:pPr>
      <w:r>
        <w:rPr>
          <w:rFonts w:ascii="Times New Roman"/>
          <w:b w:val="false"/>
          <w:i w:val="false"/>
          <w:color w:val="000000"/>
          <w:sz w:val="28"/>
        </w:rPr>
        <w:t xml:space="preserve">
      "Статья 185. Обязательность принятия заявления, сообщения или рапорта об уголовном правонарушении"; </w:t>
      </w:r>
    </w:p>
    <w:bookmarkStart w:name="z64" w:id="38"/>
    <w:p>
      <w:pPr>
        <w:spacing w:after="0"/>
        <w:ind w:left="0"/>
        <w:jc w:val="both"/>
      </w:pPr>
      <w:r>
        <w:rPr>
          <w:rFonts w:ascii="Times New Roman"/>
          <w:b w:val="false"/>
          <w:i w:val="false"/>
          <w:color w:val="000000"/>
          <w:sz w:val="28"/>
        </w:rPr>
        <w:t xml:space="preserve">
      2) часть седьмую </w:t>
      </w:r>
      <w:r>
        <w:rPr>
          <w:rFonts w:ascii="Times New Roman"/>
          <w:b w:val="false"/>
          <w:i w:val="false"/>
          <w:color w:val="000000"/>
          <w:sz w:val="28"/>
        </w:rPr>
        <w:t>статьи 161</w:t>
      </w:r>
      <w:r>
        <w:rPr>
          <w:rFonts w:ascii="Times New Roman"/>
          <w:b w:val="false"/>
          <w:i w:val="false"/>
          <w:color w:val="000000"/>
          <w:sz w:val="28"/>
        </w:rPr>
        <w:t xml:space="preserve"> изложить в следующей редакции: </w:t>
      </w:r>
    </w:p>
    <w:bookmarkEnd w:id="38"/>
    <w:p>
      <w:pPr>
        <w:spacing w:after="0"/>
        <w:ind w:left="0"/>
        <w:jc w:val="both"/>
      </w:pPr>
      <w:r>
        <w:rPr>
          <w:rFonts w:ascii="Times New Roman"/>
          <w:b w:val="false"/>
          <w:i w:val="false"/>
          <w:color w:val="000000"/>
          <w:sz w:val="28"/>
        </w:rPr>
        <w:t xml:space="preserve">
      "7. Арест не может быть наложен на имущество, являющееся предметами первой необходимости,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и на иные предметы, перечень которых определяется законодательством Республики Казахстан."; </w:t>
      </w:r>
    </w:p>
    <w:bookmarkStart w:name="z65" w:id="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180</w:t>
      </w:r>
      <w:r>
        <w:rPr>
          <w:rFonts w:ascii="Times New Roman"/>
          <w:b w:val="false"/>
          <w:i w:val="false"/>
          <w:color w:val="000000"/>
          <w:sz w:val="28"/>
        </w:rPr>
        <w:t xml:space="preserve">: </w:t>
      </w:r>
    </w:p>
    <w:bookmarkEnd w:id="39"/>
    <w:bookmarkStart w:name="z29" w:id="40"/>
    <w:p>
      <w:pPr>
        <w:spacing w:after="0"/>
        <w:ind w:left="0"/>
        <w:jc w:val="both"/>
      </w:pPr>
      <w:r>
        <w:rPr>
          <w:rFonts w:ascii="Times New Roman"/>
          <w:b w:val="false"/>
          <w:i w:val="false"/>
          <w:color w:val="000000"/>
          <w:sz w:val="28"/>
        </w:rPr>
        <w:t xml:space="preserve">
      абзац шестой части первой изложить в следующей редакции: </w:t>
      </w:r>
    </w:p>
    <w:bookmarkEnd w:id="40"/>
    <w:p>
      <w:pPr>
        <w:spacing w:after="0"/>
        <w:ind w:left="0"/>
        <w:jc w:val="both"/>
      </w:pPr>
      <w:r>
        <w:rPr>
          <w:rFonts w:ascii="Times New Roman"/>
          <w:b w:val="false"/>
          <w:i w:val="false"/>
          <w:color w:val="000000"/>
          <w:sz w:val="28"/>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абзацем вторым части первой </w:t>
      </w:r>
      <w:r>
        <w:rPr>
          <w:rFonts w:ascii="Times New Roman"/>
          <w:b w:val="false"/>
          <w:i w:val="false"/>
          <w:color w:val="000000"/>
          <w:sz w:val="28"/>
        </w:rPr>
        <w:t>статьи 185</w:t>
      </w:r>
      <w:r>
        <w:rPr>
          <w:rFonts w:ascii="Times New Roman"/>
          <w:b w:val="false"/>
          <w:i w:val="false"/>
          <w:color w:val="000000"/>
          <w:sz w:val="28"/>
        </w:rPr>
        <w:t xml:space="preserve"> настоящего Кодекса."; </w:t>
      </w:r>
    </w:p>
    <w:bookmarkStart w:name="z66" w:id="41"/>
    <w:p>
      <w:pPr>
        <w:spacing w:after="0"/>
        <w:ind w:left="0"/>
        <w:jc w:val="both"/>
      </w:pPr>
      <w:r>
        <w:rPr>
          <w:rFonts w:ascii="Times New Roman"/>
          <w:b w:val="false"/>
          <w:i w:val="false"/>
          <w:color w:val="000000"/>
          <w:sz w:val="28"/>
        </w:rPr>
        <w:t xml:space="preserve">
      часть третью изложить в следующей редакции: </w:t>
      </w:r>
    </w:p>
    <w:bookmarkEnd w:id="41"/>
    <w:p>
      <w:pPr>
        <w:spacing w:after="0"/>
        <w:ind w:left="0"/>
        <w:jc w:val="both"/>
      </w:pPr>
      <w:r>
        <w:rPr>
          <w:rFonts w:ascii="Times New Roman"/>
          <w:b w:val="false"/>
          <w:i w:val="false"/>
          <w:color w:val="000000"/>
          <w:sz w:val="28"/>
        </w:rPr>
        <w:t xml:space="preserve">
      "3.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 </w:t>
      </w:r>
    </w:p>
    <w:bookmarkStart w:name="z67"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заголовок</w:t>
      </w:r>
      <w:r>
        <w:rPr>
          <w:rFonts w:ascii="Times New Roman"/>
          <w:b w:val="false"/>
          <w:i w:val="false"/>
          <w:color w:val="000000"/>
          <w:sz w:val="28"/>
        </w:rPr>
        <w:t xml:space="preserve"> и часть первую статьи 185 изложить в следующей редакции: </w:t>
      </w:r>
    </w:p>
    <w:bookmarkEnd w:id="42"/>
    <w:p>
      <w:pPr>
        <w:spacing w:after="0"/>
        <w:ind w:left="0"/>
        <w:jc w:val="both"/>
      </w:pPr>
      <w:r>
        <w:rPr>
          <w:rFonts w:ascii="Times New Roman"/>
          <w:b w:val="false"/>
          <w:i w:val="false"/>
          <w:color w:val="000000"/>
          <w:sz w:val="28"/>
        </w:rPr>
        <w:t>
      "Статья 185. Обязательность принятия заявления, сообщения или рапорта об уголовном правонарушении</w:t>
      </w:r>
    </w:p>
    <w:p>
      <w:pPr>
        <w:spacing w:after="0"/>
        <w:ind w:left="0"/>
        <w:jc w:val="both"/>
      </w:pPr>
      <w:r>
        <w:rPr>
          <w:rFonts w:ascii="Times New Roman"/>
          <w:b w:val="false"/>
          <w:i w:val="false"/>
          <w:color w:val="000000"/>
          <w:sz w:val="28"/>
        </w:rPr>
        <w:t>
      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p>
      <w:pPr>
        <w:spacing w:after="0"/>
        <w:ind w:left="0"/>
        <w:jc w:val="both"/>
      </w:pPr>
      <w:r>
        <w:rPr>
          <w:rFonts w:ascii="Times New Roman"/>
          <w:b w:val="false"/>
          <w:i w:val="false"/>
          <w:color w:val="000000"/>
          <w:sz w:val="28"/>
        </w:rPr>
        <w:t xml:space="preserve">
      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санкции прокурора отложить срок регистрации заявления, сообщения или рапорта на срок, определенный прокурором.". </w:t>
      </w:r>
    </w:p>
    <w:bookmarkStart w:name="z10" w:id="4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cт.52;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w:t>
      </w:r>
    </w:p>
    <w:bookmarkEnd w:id="43"/>
    <w:bookmarkStart w:name="z68" w:id="44"/>
    <w:p>
      <w:pPr>
        <w:spacing w:after="0"/>
        <w:ind w:left="0"/>
        <w:jc w:val="both"/>
      </w:pPr>
      <w:r>
        <w:rPr>
          <w:rFonts w:ascii="Times New Roman"/>
          <w:b w:val="false"/>
          <w:i w:val="false"/>
          <w:color w:val="000000"/>
          <w:sz w:val="28"/>
        </w:rPr>
        <w:t xml:space="preserve">
      1) в оглавлении: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статьи 220 изложить в следующей редакции: </w:t>
      </w:r>
    </w:p>
    <w:p>
      <w:pPr>
        <w:spacing w:after="0"/>
        <w:ind w:left="0"/>
        <w:jc w:val="both"/>
      </w:pPr>
      <w:r>
        <w:rPr>
          <w:rFonts w:ascii="Times New Roman"/>
          <w:b w:val="false"/>
          <w:i w:val="false"/>
          <w:color w:val="000000"/>
          <w:sz w:val="28"/>
        </w:rPr>
        <w:t xml:space="preserve">
      "Статья 220. Нарушение законодательства Республики Казахстан о платежах и платежных системах, требований, связанных с банковским обслуживанием клиентов"; </w:t>
      </w:r>
    </w:p>
    <w:bookmarkStart w:name="z70" w:id="45"/>
    <w:p>
      <w:pPr>
        <w:spacing w:after="0"/>
        <w:ind w:left="0"/>
        <w:jc w:val="both"/>
      </w:pPr>
      <w:r>
        <w:rPr>
          <w:rFonts w:ascii="Times New Roman"/>
          <w:b w:val="false"/>
          <w:i w:val="false"/>
          <w:color w:val="000000"/>
          <w:sz w:val="28"/>
        </w:rPr>
        <w:t xml:space="preserve">
      дополнить заголовками статей 460-1 и 460-2 следующего содержания: </w:t>
      </w:r>
    </w:p>
    <w:bookmarkEnd w:id="45"/>
    <w:p>
      <w:pPr>
        <w:spacing w:after="0"/>
        <w:ind w:left="0"/>
        <w:jc w:val="both"/>
      </w:pPr>
      <w:r>
        <w:rPr>
          <w:rFonts w:ascii="Times New Roman"/>
          <w:b w:val="false"/>
          <w:i w:val="false"/>
          <w:color w:val="000000"/>
          <w:sz w:val="28"/>
        </w:rPr>
        <w:t xml:space="preserve">
      "Статья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 </w:t>
      </w:r>
    </w:p>
    <w:p>
      <w:pPr>
        <w:spacing w:after="0"/>
        <w:ind w:left="0"/>
        <w:jc w:val="both"/>
      </w:pPr>
      <w:r>
        <w:rPr>
          <w:rFonts w:ascii="Times New Roman"/>
          <w:b w:val="false"/>
          <w:i w:val="false"/>
          <w:color w:val="000000"/>
          <w:sz w:val="28"/>
        </w:rPr>
        <w:t xml:space="preserve">
      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 </w:t>
      </w:r>
    </w:p>
    <w:bookmarkStart w:name="z71"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220</w:t>
      </w:r>
      <w:r>
        <w:rPr>
          <w:rFonts w:ascii="Times New Roman"/>
          <w:b w:val="false"/>
          <w:i w:val="false"/>
          <w:color w:val="000000"/>
          <w:sz w:val="28"/>
        </w:rPr>
        <w:t xml:space="preserve">: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bookmarkStart w:name="z73" w:id="47"/>
    <w:p>
      <w:pPr>
        <w:spacing w:after="0"/>
        <w:ind w:left="0"/>
        <w:jc w:val="both"/>
      </w:pPr>
      <w:r>
        <w:rPr>
          <w:rFonts w:ascii="Times New Roman"/>
          <w:b w:val="false"/>
          <w:i w:val="false"/>
          <w:color w:val="000000"/>
          <w:sz w:val="28"/>
        </w:rPr>
        <w:t xml:space="preserve">
      части первую и четвертую изложить в следующей редакции: </w:t>
      </w:r>
    </w:p>
    <w:bookmarkEnd w:id="47"/>
    <w:p>
      <w:pPr>
        <w:spacing w:after="0"/>
        <w:ind w:left="0"/>
        <w:jc w:val="both"/>
      </w:pPr>
      <w:r>
        <w:rPr>
          <w:rFonts w:ascii="Times New Roman"/>
          <w:b w:val="false"/>
          <w:i w:val="false"/>
          <w:color w:val="000000"/>
          <w:sz w:val="28"/>
        </w:rPr>
        <w:t xml:space="preserve">
      "1. Несвоевременное исполнение банками, организациями, осуществляющими отдельные виды банковских операций, указания по платежу и (или) переводу денег или несвоевременный отказ в его исполнении в нарушение сроков,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p>
      <w:pPr>
        <w:spacing w:after="0"/>
        <w:ind w:left="0"/>
        <w:jc w:val="both"/>
      </w:pPr>
      <w:r>
        <w:rPr>
          <w:rFonts w:ascii="Times New Roman"/>
          <w:b w:val="false"/>
          <w:i w:val="false"/>
          <w:color w:val="000000"/>
          <w:sz w:val="28"/>
        </w:rPr>
        <w:t xml:space="preserve">
      влечет штраф на юридических лиц в размере пяти процентов от суммы указания по платежу и (или) переводу денег, но не более двухсот месячных расчетных показателей."; </w:t>
      </w:r>
    </w:p>
    <w:p>
      <w:pPr>
        <w:spacing w:after="0"/>
        <w:ind w:left="0"/>
        <w:jc w:val="both"/>
      </w:pPr>
      <w:r>
        <w:rPr>
          <w:rFonts w:ascii="Times New Roman"/>
          <w:b w:val="false"/>
          <w:i w:val="false"/>
          <w:color w:val="000000"/>
          <w:sz w:val="28"/>
        </w:rPr>
        <w:t xml:space="preserve">
      "4. Необоснованный отказ банками,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p>
      <w:pPr>
        <w:spacing w:after="0"/>
        <w:ind w:left="0"/>
        <w:jc w:val="both"/>
      </w:pPr>
      <w:r>
        <w:rPr>
          <w:rFonts w:ascii="Times New Roman"/>
          <w:b w:val="false"/>
          <w:i w:val="false"/>
          <w:color w:val="000000"/>
          <w:sz w:val="28"/>
        </w:rPr>
        <w:t xml:space="preserve">
      влечет штраф на юридических лиц в размере пяти процентов от суммы указания по платежу и (или) переводу денег, но не более двухсот месячных расчетных показателей."; </w:t>
      </w:r>
    </w:p>
    <w:bookmarkStart w:name="z74" w:id="48"/>
    <w:p>
      <w:pPr>
        <w:spacing w:after="0"/>
        <w:ind w:left="0"/>
        <w:jc w:val="both"/>
      </w:pPr>
      <w:r>
        <w:rPr>
          <w:rFonts w:ascii="Times New Roman"/>
          <w:b w:val="false"/>
          <w:i w:val="false"/>
          <w:color w:val="000000"/>
          <w:sz w:val="28"/>
        </w:rPr>
        <w:t xml:space="preserve">
      дополнить частью 4-1 следующего содержания: </w:t>
      </w:r>
    </w:p>
    <w:bookmarkEnd w:id="48"/>
    <w:p>
      <w:pPr>
        <w:spacing w:after="0"/>
        <w:ind w:left="0"/>
        <w:jc w:val="both"/>
      </w:pPr>
      <w:r>
        <w:rPr>
          <w:rFonts w:ascii="Times New Roman"/>
          <w:b w:val="false"/>
          <w:i w:val="false"/>
          <w:color w:val="000000"/>
          <w:sz w:val="28"/>
        </w:rPr>
        <w:t xml:space="preserve">
      "4-1. Исполнение банками, организациями, осуществляющими отдельные виды банковских операций, указания по платежу и (или) переводу денег в случаях, при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предусмотрен отказ в исполнении указания по платежу и (или) переводу денег, –</w:t>
      </w:r>
    </w:p>
    <w:p>
      <w:pPr>
        <w:spacing w:after="0"/>
        <w:ind w:left="0"/>
        <w:jc w:val="both"/>
      </w:pPr>
      <w:r>
        <w:rPr>
          <w:rFonts w:ascii="Times New Roman"/>
          <w:b w:val="false"/>
          <w:i w:val="false"/>
          <w:color w:val="000000"/>
          <w:sz w:val="28"/>
        </w:rPr>
        <w:t xml:space="preserve">
      влечет штраф на юридических лиц в размере пяти процентов от суммы указания по платежу и (или) переводу денег, но не более двухсот месячных расчетных показателей."; </w:t>
      </w:r>
    </w:p>
    <w:bookmarkStart w:name="z75" w:id="49"/>
    <w:p>
      <w:pPr>
        <w:spacing w:after="0"/>
        <w:ind w:left="0"/>
        <w:jc w:val="both"/>
      </w:pPr>
      <w:r>
        <w:rPr>
          <w:rFonts w:ascii="Times New Roman"/>
          <w:b w:val="false"/>
          <w:i w:val="false"/>
          <w:color w:val="000000"/>
          <w:sz w:val="28"/>
        </w:rPr>
        <w:t xml:space="preserve">
      часть шестую исключить; </w:t>
      </w:r>
    </w:p>
    <w:bookmarkEnd w:id="49"/>
    <w:bookmarkStart w:name="z76" w:id="50"/>
    <w:p>
      <w:pPr>
        <w:spacing w:after="0"/>
        <w:ind w:left="0"/>
        <w:jc w:val="both"/>
      </w:pPr>
      <w:r>
        <w:rPr>
          <w:rFonts w:ascii="Times New Roman"/>
          <w:b w:val="false"/>
          <w:i w:val="false"/>
          <w:color w:val="000000"/>
          <w:sz w:val="28"/>
        </w:rPr>
        <w:t xml:space="preserve">
      дополнить частями седьмой и восьмой следующего содержания: </w:t>
      </w:r>
    </w:p>
    <w:bookmarkEnd w:id="50"/>
    <w:p>
      <w:pPr>
        <w:spacing w:after="0"/>
        <w:ind w:left="0"/>
        <w:jc w:val="both"/>
      </w:pPr>
      <w:r>
        <w:rPr>
          <w:rFonts w:ascii="Times New Roman"/>
          <w:b w:val="false"/>
          <w:i w:val="false"/>
          <w:color w:val="000000"/>
          <w:sz w:val="28"/>
        </w:rPr>
        <w:t xml:space="preserve">
      "7. Несоблюдение банками, организациями, осуществляющими отдельные виды банковских операций, платежными организациями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требований при оказании платежных услуг через платежные агенты и (или) платежные субагенты –</w:t>
      </w:r>
    </w:p>
    <w:p>
      <w:pPr>
        <w:spacing w:after="0"/>
        <w:ind w:left="0"/>
        <w:jc w:val="both"/>
      </w:pPr>
      <w:r>
        <w:rPr>
          <w:rFonts w:ascii="Times New Roman"/>
          <w:b w:val="false"/>
          <w:i w:val="false"/>
          <w:color w:val="000000"/>
          <w:sz w:val="28"/>
        </w:rPr>
        <w:t xml:space="preserve">
      влечет штраф на юридических лиц в размере пятидесяти месячных расчетных показателей. </w:t>
      </w:r>
    </w:p>
    <w:p>
      <w:pPr>
        <w:spacing w:after="0"/>
        <w:ind w:left="0"/>
        <w:jc w:val="both"/>
      </w:pP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xml:space="preserve">
      влечет штраф на юридических лиц в размере ста месячных расчетных показателей."; </w:t>
      </w:r>
    </w:p>
    <w:bookmarkStart w:name="z77" w:id="51"/>
    <w:p>
      <w:pPr>
        <w:spacing w:after="0"/>
        <w:ind w:left="0"/>
        <w:jc w:val="both"/>
      </w:pPr>
      <w:r>
        <w:rPr>
          <w:rFonts w:ascii="Times New Roman"/>
          <w:b w:val="false"/>
          <w:i w:val="false"/>
          <w:color w:val="000000"/>
          <w:sz w:val="28"/>
        </w:rPr>
        <w:t>
      3) дополнить статьями 460-1 и 460-2 следующего содержания:</w:t>
      </w:r>
    </w:p>
    <w:bookmarkEnd w:id="51"/>
    <w:p>
      <w:pPr>
        <w:spacing w:after="0"/>
        <w:ind w:left="0"/>
        <w:jc w:val="both"/>
      </w:pPr>
      <w:r>
        <w:rPr>
          <w:rFonts w:ascii="Times New Roman"/>
          <w:b w:val="false"/>
          <w:i w:val="false"/>
          <w:color w:val="000000"/>
          <w:sz w:val="28"/>
        </w:rPr>
        <w:t>
      "Статья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p>
      <w:pPr>
        <w:spacing w:after="0"/>
        <w:ind w:left="0"/>
        <w:jc w:val="both"/>
      </w:pPr>
      <w:r>
        <w:rPr>
          <w:rFonts w:ascii="Times New Roman"/>
          <w:b w:val="false"/>
          <w:i w:val="false"/>
          <w:color w:val="000000"/>
          <w:sz w:val="28"/>
        </w:rPr>
        <w:t>
      1. Неуведомление в сроки и случаях, 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p>
      <w:pPr>
        <w:spacing w:after="0"/>
        <w:ind w:left="0"/>
        <w:jc w:val="both"/>
      </w:pPr>
      <w:r>
        <w:rPr>
          <w:rFonts w:ascii="Times New Roman"/>
          <w:b w:val="false"/>
          <w:i w:val="false"/>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 </w:t>
      </w:r>
    </w:p>
    <w:p>
      <w:pPr>
        <w:spacing w:after="0"/>
        <w:ind w:left="0"/>
        <w:jc w:val="both"/>
      </w:pPr>
      <w:r>
        <w:rPr>
          <w:rFonts w:ascii="Times New Roman"/>
          <w:b w:val="false"/>
          <w:i w:val="false"/>
          <w:color w:val="000000"/>
          <w:sz w:val="28"/>
        </w:rPr>
        <w:t>
      2. Представление недостоверных или заведомо ложных сведений, указанных в части первой настоящей статьи, –</w:t>
      </w:r>
    </w:p>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pPr>
        <w:spacing w:after="0"/>
        <w:ind w:left="0"/>
        <w:jc w:val="both"/>
      </w:pPr>
      <w:r>
        <w:rPr>
          <w:rFonts w:ascii="Times New Roman"/>
          <w:b w:val="false"/>
          <w:i w:val="false"/>
          <w:color w:val="000000"/>
          <w:sz w:val="28"/>
        </w:rPr>
        <w:t>
      Статья 460-2. Нарушение порядка публикации, распространения и</w:t>
      </w:r>
    </w:p>
    <w:p>
      <w:pPr>
        <w:spacing w:after="0"/>
        <w:ind w:left="0"/>
        <w:jc w:val="both"/>
      </w:pPr>
      <w:r>
        <w:rPr>
          <w:rFonts w:ascii="Times New Roman"/>
          <w:b w:val="false"/>
          <w:i w:val="false"/>
          <w:color w:val="000000"/>
          <w:sz w:val="28"/>
        </w:rPr>
        <w:t>
                           (или) размещения материалов лицами, получающими</w:t>
      </w:r>
    </w:p>
    <w:p>
      <w:pPr>
        <w:spacing w:after="0"/>
        <w:ind w:left="0"/>
        <w:jc w:val="both"/>
      </w:pPr>
      <w:r>
        <w:rPr>
          <w:rFonts w:ascii="Times New Roman"/>
          <w:b w:val="false"/>
          <w:i w:val="false"/>
          <w:color w:val="000000"/>
          <w:sz w:val="28"/>
        </w:rPr>
        <w:t>
                           деньги и (или) иное имущество от иностранных</w:t>
      </w:r>
    </w:p>
    <w:p>
      <w:pPr>
        <w:spacing w:after="0"/>
        <w:ind w:left="0"/>
        <w:jc w:val="both"/>
      </w:pPr>
      <w:r>
        <w:rPr>
          <w:rFonts w:ascii="Times New Roman"/>
          <w:b w:val="false"/>
          <w:i w:val="false"/>
          <w:color w:val="000000"/>
          <w:sz w:val="28"/>
        </w:rPr>
        <w:t>
      государств, международных и иностранных</w:t>
      </w:r>
    </w:p>
    <w:p>
      <w:pPr>
        <w:spacing w:after="0"/>
        <w:ind w:left="0"/>
        <w:jc w:val="both"/>
      </w:pPr>
      <w:r>
        <w:rPr>
          <w:rFonts w:ascii="Times New Roman"/>
          <w:b w:val="false"/>
          <w:i w:val="false"/>
          <w:color w:val="000000"/>
          <w:sz w:val="28"/>
        </w:rPr>
        <w:t xml:space="preserve">
                           организаций, иностранцев, лиц без гражданства </w:t>
      </w:r>
    </w:p>
    <w:p>
      <w:pPr>
        <w:spacing w:after="0"/>
        <w:ind w:left="0"/>
        <w:jc w:val="both"/>
      </w:pPr>
      <w:r>
        <w:rPr>
          <w:rFonts w:ascii="Times New Roman"/>
          <w:b w:val="false"/>
          <w:i w:val="false"/>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p>
      <w:pPr>
        <w:spacing w:after="0"/>
        <w:ind w:left="0"/>
        <w:jc w:val="both"/>
      </w:pPr>
      <w:r>
        <w:rPr>
          <w:rFonts w:ascii="Times New Roman"/>
          <w:b w:val="false"/>
          <w:i w:val="false"/>
          <w:color w:val="000000"/>
          <w:sz w:val="28"/>
        </w:rPr>
        <w:t xml:space="preserve">
      влекут предупреждение. </w:t>
      </w:r>
    </w:p>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xml:space="preserve">
      влекут штраф в размере двадцати пяти месячных расчетных показателей."; </w:t>
      </w:r>
    </w:p>
    <w:bookmarkStart w:name="z78" w:id="52"/>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цифр "456-1," дополнить словами "460-1 (частями второй и третьей),"; </w:t>
      </w:r>
    </w:p>
    <w:bookmarkEnd w:id="52"/>
    <w:bookmarkStart w:name="z79" w:id="53"/>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694</w:t>
      </w:r>
      <w:r>
        <w:rPr>
          <w:rFonts w:ascii="Times New Roman"/>
          <w:b w:val="false"/>
          <w:i w:val="false"/>
          <w:color w:val="000000"/>
          <w:sz w:val="28"/>
        </w:rPr>
        <w:t xml:space="preserve"> изложить в следующей редакции: </w:t>
      </w:r>
    </w:p>
    <w:bookmarkEnd w:id="53"/>
    <w:p>
      <w:pPr>
        <w:spacing w:after="0"/>
        <w:ind w:left="0"/>
        <w:jc w:val="both"/>
      </w:pPr>
      <w:r>
        <w:rPr>
          <w:rFonts w:ascii="Times New Roman"/>
          <w:b w:val="false"/>
          <w:i w:val="false"/>
          <w:color w:val="000000"/>
          <w:sz w:val="28"/>
        </w:rPr>
        <w:t xml:space="preserve">
      "1. Органы юстиции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(когда эти нарушения совершены частными нотариусами),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и </w:t>
      </w:r>
      <w:r>
        <w:rPr>
          <w:rFonts w:ascii="Times New Roman"/>
          <w:b w:val="false"/>
          <w:i w:val="false"/>
          <w:color w:val="000000"/>
          <w:sz w:val="28"/>
        </w:rPr>
        <w:t>672</w:t>
      </w:r>
      <w:r>
        <w:rPr>
          <w:rFonts w:ascii="Times New Roman"/>
          <w:b w:val="false"/>
          <w:i w:val="false"/>
          <w:color w:val="000000"/>
          <w:sz w:val="28"/>
        </w:rPr>
        <w:t xml:space="preserve"> настоящего Кодекса."; </w:t>
      </w:r>
    </w:p>
    <w:bookmarkStart w:name="z80" w:id="54"/>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статьи 695</w:t>
      </w:r>
      <w:r>
        <w:rPr>
          <w:rFonts w:ascii="Times New Roman"/>
          <w:b w:val="false"/>
          <w:i w:val="false"/>
          <w:color w:val="000000"/>
          <w:sz w:val="28"/>
        </w:rPr>
        <w:t xml:space="preserve"> изложить в следующей редакции: </w:t>
      </w:r>
    </w:p>
    <w:bookmarkEnd w:id="54"/>
    <w:p>
      <w:pPr>
        <w:spacing w:after="0"/>
        <w:ind w:left="0"/>
        <w:jc w:val="both"/>
      </w:pPr>
      <w:r>
        <w:rPr>
          <w:rFonts w:ascii="Times New Roman"/>
          <w:b w:val="false"/>
          <w:i w:val="false"/>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регулирования оценочной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460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и </w:t>
      </w:r>
      <w:r>
        <w:rPr>
          <w:rFonts w:ascii="Times New Roman"/>
          <w:b w:val="false"/>
          <w:i w:val="false"/>
          <w:color w:val="000000"/>
          <w:sz w:val="28"/>
        </w:rPr>
        <w:t>466</w:t>
      </w:r>
      <w:r>
        <w:rPr>
          <w:rFonts w:ascii="Times New Roman"/>
          <w:b w:val="false"/>
          <w:i w:val="false"/>
          <w:color w:val="000000"/>
          <w:sz w:val="28"/>
        </w:rPr>
        <w:t xml:space="preserve"> настоящего Кодекса."; </w:t>
      </w:r>
    </w:p>
    <w:bookmarkStart w:name="z81" w:id="55"/>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статьи 720</w:t>
      </w:r>
      <w:r>
        <w:rPr>
          <w:rFonts w:ascii="Times New Roman"/>
          <w:b w:val="false"/>
          <w:i w:val="false"/>
          <w:color w:val="000000"/>
          <w:sz w:val="28"/>
        </w:rPr>
        <w:t xml:space="preserve"> после цифр "288," дополнить словами "460-1 (частью первой), 460-2,"; </w:t>
      </w:r>
    </w:p>
    <w:bookmarkEnd w:id="55"/>
    <w:bookmarkStart w:name="z82" w:id="56"/>
    <w:p>
      <w:pPr>
        <w:spacing w:after="0"/>
        <w:ind w:left="0"/>
        <w:jc w:val="both"/>
      </w:pPr>
      <w:r>
        <w:rPr>
          <w:rFonts w:ascii="Times New Roman"/>
          <w:b w:val="false"/>
          <w:i w:val="false"/>
          <w:color w:val="000000"/>
          <w:sz w:val="28"/>
        </w:rPr>
        <w:t xml:space="preserve">
      8) подпункт 31) части первой </w:t>
      </w:r>
      <w:r>
        <w:rPr>
          <w:rFonts w:ascii="Times New Roman"/>
          <w:b w:val="false"/>
          <w:i w:val="false"/>
          <w:color w:val="000000"/>
          <w:sz w:val="28"/>
        </w:rPr>
        <w:t>статьи 804</w:t>
      </w:r>
      <w:r>
        <w:rPr>
          <w:rFonts w:ascii="Times New Roman"/>
          <w:b w:val="false"/>
          <w:i w:val="false"/>
          <w:color w:val="000000"/>
          <w:sz w:val="28"/>
        </w:rPr>
        <w:t xml:space="preserve"> после цифр "398," дополнить словами "460-1 (части вторая и третья),"; </w:t>
      </w:r>
    </w:p>
    <w:bookmarkEnd w:id="56"/>
    <w:bookmarkStart w:name="z83" w:id="57"/>
    <w:p>
      <w:pPr>
        <w:spacing w:after="0"/>
        <w:ind w:left="0"/>
        <w:jc w:val="both"/>
      </w:pPr>
      <w:r>
        <w:rPr>
          <w:rFonts w:ascii="Times New Roman"/>
          <w:b w:val="false"/>
          <w:i w:val="false"/>
          <w:color w:val="000000"/>
          <w:sz w:val="28"/>
        </w:rPr>
        <w:t xml:space="preserve">
      9) абзац первый части первой </w:t>
      </w:r>
      <w:r>
        <w:rPr>
          <w:rFonts w:ascii="Times New Roman"/>
          <w:b w:val="false"/>
          <w:i w:val="false"/>
          <w:color w:val="000000"/>
          <w:sz w:val="28"/>
        </w:rPr>
        <w:t>статьи 895</w:t>
      </w:r>
      <w:r>
        <w:rPr>
          <w:rFonts w:ascii="Times New Roman"/>
          <w:b w:val="false"/>
          <w:i w:val="false"/>
          <w:color w:val="000000"/>
          <w:sz w:val="28"/>
        </w:rPr>
        <w:t xml:space="preserve"> изложить в следующей редакции: </w:t>
      </w:r>
    </w:p>
    <w:bookmarkEnd w:id="57"/>
    <w:p>
      <w:pPr>
        <w:spacing w:after="0"/>
        <w:ind w:left="0"/>
        <w:jc w:val="both"/>
      </w:pPr>
      <w:r>
        <w:rPr>
          <w:rFonts w:ascii="Times New Roman"/>
          <w:b w:val="false"/>
          <w:i w:val="false"/>
          <w:color w:val="000000"/>
          <w:sz w:val="28"/>
        </w:rPr>
        <w:t xml:space="preserve">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 </w:t>
      </w:r>
    </w:p>
    <w:bookmarkStart w:name="z11" w:id="5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cт.45; № 7-II, ст. 55; № 8-I, ст. 62, 65; № 8-II, ст. 72): </w:t>
      </w:r>
    </w:p>
    <w:bookmarkEnd w:id="58"/>
    <w:bookmarkStart w:name="z84" w:id="59"/>
    <w:p>
      <w:pPr>
        <w:spacing w:after="0"/>
        <w:ind w:left="0"/>
        <w:jc w:val="both"/>
      </w:pPr>
      <w:r>
        <w:rPr>
          <w:rFonts w:ascii="Times New Roman"/>
          <w:b w:val="false"/>
          <w:i w:val="false"/>
          <w:color w:val="000000"/>
          <w:sz w:val="28"/>
        </w:rPr>
        <w:t xml:space="preserve">
      подпункт 61) </w:t>
      </w:r>
      <w:r>
        <w:rPr>
          <w:rFonts w:ascii="Times New Roman"/>
          <w:b w:val="false"/>
          <w:i w:val="false"/>
          <w:color w:val="000000"/>
          <w:sz w:val="28"/>
        </w:rPr>
        <w:t>статьи 138</w:t>
      </w:r>
      <w:r>
        <w:rPr>
          <w:rFonts w:ascii="Times New Roman"/>
          <w:b w:val="false"/>
          <w:i w:val="false"/>
          <w:color w:val="000000"/>
          <w:sz w:val="28"/>
        </w:rPr>
        <w:t xml:space="preserve"> изложить в следующей редакции: </w:t>
      </w:r>
    </w:p>
    <w:bookmarkEnd w:id="59"/>
    <w:p>
      <w:pPr>
        <w:spacing w:after="0"/>
        <w:ind w:left="0"/>
        <w:jc w:val="both"/>
      </w:pPr>
      <w:r>
        <w:rPr>
          <w:rFonts w:ascii="Times New Roman"/>
          <w:b w:val="false"/>
          <w:i w:val="false"/>
          <w:color w:val="000000"/>
          <w:sz w:val="28"/>
        </w:rPr>
        <w:t xml:space="preserve">
      "61) за соблюдением законодательства Республики Казахстан о платежах и платежных системах, вексельного и валютного законодательства Республики Казахстан;". </w:t>
      </w:r>
    </w:p>
    <w:bookmarkStart w:name="z12" w:id="6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w:t>
      </w:r>
    </w:p>
    <w:bookmarkEnd w:id="60"/>
    <w:bookmarkStart w:name="z85" w:id="61"/>
    <w:p>
      <w:pPr>
        <w:spacing w:after="0"/>
        <w:ind w:left="0"/>
        <w:jc w:val="both"/>
      </w:pPr>
      <w:r>
        <w:rPr>
          <w:rFonts w:ascii="Times New Roman"/>
          <w:b w:val="false"/>
          <w:i w:val="false"/>
          <w:color w:val="000000"/>
          <w:sz w:val="28"/>
        </w:rPr>
        <w:t xml:space="preserve">
      абзац второй подпункта 1) части первой </w:t>
      </w:r>
      <w:r>
        <w:rPr>
          <w:rFonts w:ascii="Times New Roman"/>
          <w:b w:val="false"/>
          <w:i w:val="false"/>
          <w:color w:val="000000"/>
          <w:sz w:val="28"/>
        </w:rPr>
        <w:t>статьи 156</w:t>
      </w:r>
      <w:r>
        <w:rPr>
          <w:rFonts w:ascii="Times New Roman"/>
          <w:b w:val="false"/>
          <w:i w:val="false"/>
          <w:color w:val="000000"/>
          <w:sz w:val="28"/>
        </w:rPr>
        <w:t xml:space="preserve"> изложить в следующей редакции: </w:t>
      </w:r>
    </w:p>
    <w:bookmarkEnd w:id="61"/>
    <w:p>
      <w:pPr>
        <w:spacing w:after="0"/>
        <w:ind w:left="0"/>
        <w:jc w:val="both"/>
      </w:pPr>
      <w:r>
        <w:rPr>
          <w:rFonts w:ascii="Times New Roman"/>
          <w:b w:val="false"/>
          <w:i w:val="false"/>
          <w:color w:val="000000"/>
          <w:sz w:val="28"/>
        </w:rPr>
        <w:t xml:space="preserve">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активы Фонда социального медицинского страхования не допускается.". </w:t>
      </w:r>
    </w:p>
    <w:bookmarkStart w:name="z13" w:id="6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 22-II, ст. 148; № 22-VI, ст. 159; 2016 г., № 1, ст. 4; № 6, ст. 45): </w:t>
      </w:r>
    </w:p>
    <w:bookmarkEnd w:id="62"/>
    <w:bookmarkStart w:name="z86"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21-1) следующего содержания:</w:t>
      </w:r>
    </w:p>
    <w:bookmarkEnd w:id="63"/>
    <w:p>
      <w:pPr>
        <w:spacing w:after="0"/>
        <w:ind w:left="0"/>
        <w:jc w:val="both"/>
      </w:pPr>
      <w:r>
        <w:rPr>
          <w:rFonts w:ascii="Times New Roman"/>
          <w:b w:val="false"/>
          <w:i w:val="false"/>
          <w:color w:val="000000"/>
          <w:sz w:val="28"/>
        </w:rPr>
        <w:t xml:space="preserve">
      "21-1) устанавливает требования к оформлению и содержанию справки о наличии и номере банковского счета и выписки об остатке и движении денег по банковскому счету;"; </w:t>
      </w:r>
    </w:p>
    <w:bookmarkStart w:name="z87" w:id="64"/>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15</w:t>
      </w:r>
      <w:r>
        <w:rPr>
          <w:rFonts w:ascii="Times New Roman"/>
          <w:b w:val="false"/>
          <w:i w:val="false"/>
          <w:color w:val="000000"/>
          <w:sz w:val="28"/>
        </w:rPr>
        <w:t xml:space="preserve">: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исключить; </w:t>
      </w:r>
    </w:p>
    <w:bookmarkStart w:name="z89"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44)</w:t>
      </w:r>
      <w:r>
        <w:rPr>
          <w:rFonts w:ascii="Times New Roman"/>
          <w:b w:val="false"/>
          <w:i w:val="false"/>
          <w:color w:val="000000"/>
          <w:sz w:val="28"/>
        </w:rPr>
        <w:t xml:space="preserve"> слова "в банках Республики Казахстан" исключить;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47)</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"47) правила применения кодов секторов экономики и назначения платежей;"; </w:t>
      </w:r>
    </w:p>
    <w:p>
      <w:pPr>
        <w:spacing w:after="0"/>
        <w:ind w:left="0"/>
        <w:jc w:val="both"/>
      </w:pPr>
      <w:r>
        <w:rPr>
          <w:rFonts w:ascii="Times New Roman"/>
          <w:b w:val="false"/>
          <w:i w:val="false"/>
          <w:color w:val="000000"/>
          <w:sz w:val="28"/>
        </w:rPr>
        <w:t xml:space="preserve">
      "52) требования к оформлению и содержанию справки о наличии и номере банковского счета и выписки об остатке и движении денег по банковскому счету;"; </w:t>
      </w:r>
    </w:p>
    <w:bookmarkStart w:name="z92" w:id="66"/>
    <w:p>
      <w:pPr>
        <w:spacing w:after="0"/>
        <w:ind w:left="0"/>
        <w:jc w:val="both"/>
      </w:pPr>
      <w:r>
        <w:rPr>
          <w:rFonts w:ascii="Times New Roman"/>
          <w:b w:val="false"/>
          <w:i w:val="false"/>
          <w:color w:val="000000"/>
          <w:sz w:val="28"/>
        </w:rPr>
        <w:t xml:space="preserve">
      дополнить подпунктами 52-1), 52-2), 52-3), 52-4), 52-5), 52-6), 52-7), 52-8) и 52-9) следующего содержания: </w:t>
      </w:r>
    </w:p>
    <w:bookmarkEnd w:id="66"/>
    <w:p>
      <w:pPr>
        <w:spacing w:after="0"/>
        <w:ind w:left="0"/>
        <w:jc w:val="both"/>
      </w:pPr>
      <w:r>
        <w:rPr>
          <w:rFonts w:ascii="Times New Roman"/>
          <w:b w:val="false"/>
          <w:i w:val="false"/>
          <w:color w:val="000000"/>
          <w:sz w:val="28"/>
        </w:rPr>
        <w:t>
      "52-1) правила организации деятельности платежных организаций;</w:t>
      </w:r>
    </w:p>
    <w:p>
      <w:pPr>
        <w:spacing w:after="0"/>
        <w:ind w:left="0"/>
        <w:jc w:val="both"/>
      </w:pPr>
      <w:r>
        <w:rPr>
          <w:rFonts w:ascii="Times New Roman"/>
          <w:b w:val="false"/>
          <w:i w:val="false"/>
          <w:color w:val="000000"/>
          <w:sz w:val="28"/>
        </w:rPr>
        <w:t xml:space="preserve">
      52-2) правила представления оператором или операционным центром системно значимой или значимой платежной системы сведений по платежам и (или) переводам денег; </w:t>
      </w:r>
    </w:p>
    <w:p>
      <w:pPr>
        <w:spacing w:after="0"/>
        <w:ind w:left="0"/>
        <w:jc w:val="both"/>
      </w:pPr>
      <w:r>
        <w:rPr>
          <w:rFonts w:ascii="Times New Roman"/>
          <w:b w:val="false"/>
          <w:i w:val="false"/>
          <w:color w:val="000000"/>
          <w:sz w:val="28"/>
        </w:rPr>
        <w:t xml:space="preserve">
      52-3) правила осуществления безналичных платежей и (или) переводов денег на территории Республики Казахстан; </w:t>
      </w:r>
    </w:p>
    <w:p>
      <w:pPr>
        <w:spacing w:after="0"/>
        <w:ind w:left="0"/>
        <w:jc w:val="both"/>
      </w:pPr>
      <w:r>
        <w:rPr>
          <w:rFonts w:ascii="Times New Roman"/>
          <w:b w:val="false"/>
          <w:i w:val="false"/>
          <w:color w:val="000000"/>
          <w:sz w:val="28"/>
        </w:rPr>
        <w:t>
      52-4) правила оказания банками и организациями, осуществляющими отдельные виды банковских операций, электронных банковских услуг;</w:t>
      </w:r>
    </w:p>
    <w:p>
      <w:pPr>
        <w:spacing w:after="0"/>
        <w:ind w:left="0"/>
        <w:jc w:val="both"/>
      </w:pPr>
      <w:r>
        <w:rPr>
          <w:rFonts w:ascii="Times New Roman"/>
          <w:b w:val="false"/>
          <w:i w:val="false"/>
          <w:color w:val="000000"/>
          <w:sz w:val="28"/>
        </w:rPr>
        <w:t xml:space="preserve">
      52-5) правила представления сведений о платежных услугах; </w:t>
      </w:r>
    </w:p>
    <w:p>
      <w:pPr>
        <w:spacing w:after="0"/>
        <w:ind w:left="0"/>
        <w:jc w:val="both"/>
      </w:pPr>
      <w:r>
        <w:rPr>
          <w:rFonts w:ascii="Times New Roman"/>
          <w:b w:val="false"/>
          <w:i w:val="false"/>
          <w:color w:val="000000"/>
          <w:sz w:val="28"/>
        </w:rPr>
        <w:t xml:space="preserve">
      52-6) правила ведения реестра значимых поставщиков платежных услуг; </w:t>
      </w:r>
    </w:p>
    <w:p>
      <w:pPr>
        <w:spacing w:after="0"/>
        <w:ind w:left="0"/>
        <w:jc w:val="both"/>
      </w:pPr>
      <w:r>
        <w:rPr>
          <w:rFonts w:ascii="Times New Roman"/>
          <w:b w:val="false"/>
          <w:i w:val="false"/>
          <w:color w:val="000000"/>
          <w:sz w:val="28"/>
        </w:rPr>
        <w:t xml:space="preserve">
      52-7) правила ведения реестра платежных систем; </w:t>
      </w:r>
    </w:p>
    <w:p>
      <w:pPr>
        <w:spacing w:after="0"/>
        <w:ind w:left="0"/>
        <w:jc w:val="both"/>
      </w:pPr>
      <w:r>
        <w:rPr>
          <w:rFonts w:ascii="Times New Roman"/>
          <w:b w:val="false"/>
          <w:i w:val="false"/>
          <w:color w:val="000000"/>
          <w:sz w:val="28"/>
        </w:rPr>
        <w:t xml:space="preserve">
      52-8) показатели критериев значимых платежных систем; </w:t>
      </w:r>
    </w:p>
    <w:p>
      <w:pPr>
        <w:spacing w:after="0"/>
        <w:ind w:left="0"/>
        <w:jc w:val="both"/>
      </w:pPr>
      <w:r>
        <w:rPr>
          <w:rFonts w:ascii="Times New Roman"/>
          <w:b w:val="false"/>
          <w:i w:val="false"/>
          <w:color w:val="000000"/>
          <w:sz w:val="28"/>
        </w:rPr>
        <w:t xml:space="preserve">
      52-9) показатели, при которых поставщик платежных услуг относится к значимым поставщикам платежных услуг;"; </w:t>
      </w:r>
    </w:p>
    <w:bookmarkStart w:name="z93" w:id="67"/>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4</w:t>
      </w:r>
      <w:r>
        <w:rPr>
          <w:rFonts w:ascii="Times New Roman"/>
          <w:b w:val="false"/>
          <w:i w:val="false"/>
          <w:color w:val="000000"/>
          <w:sz w:val="28"/>
        </w:rPr>
        <w:t xml:space="preserve"> статьи 20-4 изложить в следующей редакции: </w:t>
      </w:r>
    </w:p>
    <w:bookmarkEnd w:id="67"/>
    <w:p>
      <w:pPr>
        <w:spacing w:after="0"/>
        <w:ind w:left="0"/>
        <w:jc w:val="both"/>
      </w:pPr>
      <w:r>
        <w:rPr>
          <w:rFonts w:ascii="Times New Roman"/>
          <w:b w:val="false"/>
          <w:i w:val="false"/>
          <w:color w:val="000000"/>
          <w:sz w:val="28"/>
        </w:rPr>
        <w:t>
      "4. Служащие Национального Банка Казахстана и его ведомств в случае осуществления в силу своих должностных полномочий проверок деятельности финансовых организаций, их филиалов и аффилиированных лиц, Банка Развития Казахстана, юридических лиц, осуществляющих деятельность на рынке ценных бумаг, эмитентов ценных бумаг, кредитных бюро, банковских холдингов, банковских конгломератов, страховых холдингов, страховых групп, специальных финансовых компаний, исламских специальных финансовых компаний, инвестиционных фондов, микрофинансовых организаций, участников платежной системы, операторов и операционных центров платежных систем, в том числе любого иного лица, уполномоченного по договору с ними оказывать услуги для функционирования платежной системы, поставщиков платежных услуг, в том числе любого иного лица, уполномоченного по договору с ними осуществлять функции по оказанию платежных услуг, а также лиц, осуществляющих валютные операции, временных администраций (временных администраторов), ликвидационных комиссий банков, страховых (перестраховочных) организаций (далее – проверяемый субъект)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w:t>
      </w:r>
    </w:p>
    <w:bookmarkStart w:name="z94" w:id="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48</w:t>
      </w:r>
      <w:r>
        <w:rPr>
          <w:rFonts w:ascii="Times New Roman"/>
          <w:b w:val="false"/>
          <w:i w:val="false"/>
          <w:color w:val="000000"/>
          <w:sz w:val="28"/>
        </w:rPr>
        <w:t xml:space="preserve"> изложить в следующей редакции: </w:t>
      </w:r>
    </w:p>
    <w:bookmarkEnd w:id="68"/>
    <w:p>
      <w:pPr>
        <w:spacing w:after="0"/>
        <w:ind w:left="0"/>
        <w:jc w:val="both"/>
      </w:pPr>
      <w:r>
        <w:rPr>
          <w:rFonts w:ascii="Times New Roman"/>
          <w:b w:val="false"/>
          <w:i w:val="false"/>
          <w:color w:val="000000"/>
          <w:sz w:val="28"/>
        </w:rPr>
        <w:t>
      "Статья 48. Полномочия Национального Банка Казахстана в организации и регулировании платежей и (или) переводов денег, платежных систем и рынка платежных услуг</w:t>
      </w:r>
    </w:p>
    <w:p>
      <w:pPr>
        <w:spacing w:after="0"/>
        <w:ind w:left="0"/>
        <w:jc w:val="both"/>
      </w:pPr>
      <w:r>
        <w:rPr>
          <w:rFonts w:ascii="Times New Roman"/>
          <w:b w:val="false"/>
          <w:i w:val="false"/>
          <w:color w:val="000000"/>
          <w:sz w:val="28"/>
        </w:rPr>
        <w:t xml:space="preserve">
      Полномочия Национального Банка Казахстана в организации и регулировании платежей и (или) переводов денег, платежных систем и рынка платежных услуг, осуществлении государственного контроля за рынком платежных услуг и надзора (оверсайта) за платежными системами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bookmarkStart w:name="z95" w:id="6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61 слова "платежах и переводах денег" заменить словами "платежах и платежных системах"; </w:t>
      </w:r>
    </w:p>
    <w:bookmarkEnd w:id="69"/>
    <w:bookmarkStart w:name="z96" w:id="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62-5</w:t>
      </w:r>
      <w:r>
        <w:rPr>
          <w:rFonts w:ascii="Times New Roman"/>
          <w:b w:val="false"/>
          <w:i w:val="false"/>
          <w:color w:val="000000"/>
          <w:sz w:val="28"/>
        </w:rPr>
        <w:t xml:space="preserve"> дополнить подпунктами 18), 19) и 20) следующего содержания: </w:t>
      </w:r>
    </w:p>
    <w:bookmarkEnd w:id="70"/>
    <w:p>
      <w:pPr>
        <w:spacing w:after="0"/>
        <w:ind w:left="0"/>
        <w:jc w:val="both"/>
      </w:pPr>
      <w:r>
        <w:rPr>
          <w:rFonts w:ascii="Times New Roman"/>
          <w:b w:val="false"/>
          <w:i w:val="false"/>
          <w:color w:val="000000"/>
          <w:sz w:val="28"/>
        </w:rPr>
        <w:t xml:space="preserve">
      "18) анализа и оценки функционирования платежных систем, а также услуг, оказываемых поставщиками платежных услуг; </w:t>
      </w:r>
    </w:p>
    <w:p>
      <w:pPr>
        <w:spacing w:after="0"/>
        <w:ind w:left="0"/>
        <w:jc w:val="both"/>
      </w:pPr>
      <w:r>
        <w:rPr>
          <w:rFonts w:ascii="Times New Roman"/>
          <w:b w:val="false"/>
          <w:i w:val="false"/>
          <w:color w:val="000000"/>
          <w:sz w:val="28"/>
        </w:rPr>
        <w:t xml:space="preserve">
      19) осмотра участников системно значимых платежных систем на соответствие требованиям к организационным мерам и программно-техническим средствам, обеспечивающим доступ в платежные системы, в рамках осуществления наблюдения за системно значимыми платежными системами; </w:t>
      </w:r>
    </w:p>
    <w:p>
      <w:pPr>
        <w:spacing w:after="0"/>
        <w:ind w:left="0"/>
        <w:jc w:val="both"/>
      </w:pPr>
      <w:r>
        <w:rPr>
          <w:rFonts w:ascii="Times New Roman"/>
          <w:b w:val="false"/>
          <w:i w:val="false"/>
          <w:color w:val="000000"/>
          <w:sz w:val="28"/>
        </w:rPr>
        <w:t xml:space="preserve">
      20) ведения реестров платежных систем, платежных организаций, значимых поставщиков платежных услуг.". </w:t>
      </w:r>
    </w:p>
    <w:bookmarkStart w:name="z14" w:id="7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cт.68; № 15, ст. 78; № 16, ст. 79; № 20-IV, ст. 113; № 20-VII, ст. 115; № 21-II, ст. 130; № 21-III, ст. 137; № 22-I, ст. 140, 143; № 22-III, ст. 149; № 22-V, ст. 156; № 22-VI, ст. 159; 2016 г., № 6, ст. 45; № 7-II, ст. 55; № 8-I, ст. 65):</w:t>
      </w:r>
    </w:p>
    <w:bookmarkEnd w:id="71"/>
    <w:bookmarkStart w:name="z97"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3 статьи 8 дополнить абзацем девятым следующего содержания:</w:t>
      </w:r>
    </w:p>
    <w:bookmarkEnd w:id="72"/>
    <w:p>
      <w:pPr>
        <w:spacing w:after="0"/>
        <w:ind w:left="0"/>
        <w:jc w:val="both"/>
      </w:pPr>
      <w:r>
        <w:rPr>
          <w:rFonts w:ascii="Times New Roman"/>
          <w:b w:val="false"/>
          <w:i w:val="false"/>
          <w:color w:val="000000"/>
          <w:sz w:val="28"/>
        </w:rPr>
        <w:t xml:space="preserve">
      "организаций, оказывающих услуги оператора системы электронных денег;"; </w:t>
      </w:r>
    </w:p>
    <w:bookmarkStart w:name="z98" w:id="73"/>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6-1</w:t>
      </w:r>
      <w:r>
        <w:rPr>
          <w:rFonts w:ascii="Times New Roman"/>
          <w:b w:val="false"/>
          <w:i w:val="false"/>
          <w:color w:val="000000"/>
          <w:sz w:val="28"/>
        </w:rPr>
        <w:t xml:space="preserve"> статьи 30 изложить в следующей редакции: </w:t>
      </w:r>
    </w:p>
    <w:bookmarkEnd w:id="73"/>
    <w:p>
      <w:pPr>
        <w:spacing w:after="0"/>
        <w:ind w:left="0"/>
        <w:jc w:val="both"/>
      </w:pPr>
      <w:r>
        <w:rPr>
          <w:rFonts w:ascii="Times New Roman"/>
          <w:b w:val="false"/>
          <w:i w:val="false"/>
          <w:color w:val="000000"/>
          <w:sz w:val="28"/>
        </w:rPr>
        <w:t xml:space="preserve">
      "6-1. Банковская операция, предусмотренная подпунктом 6) </w:t>
      </w:r>
      <w:r>
        <w:rPr>
          <w:rFonts w:ascii="Times New Roman"/>
          <w:b w:val="false"/>
          <w:i w:val="false"/>
          <w:color w:val="000000"/>
          <w:sz w:val="28"/>
        </w:rPr>
        <w:t>пункта 2</w:t>
      </w:r>
      <w:r>
        <w:rPr>
          <w:rFonts w:ascii="Times New Roman"/>
          <w:b w:val="false"/>
          <w:i w:val="false"/>
          <w:color w:val="000000"/>
          <w:sz w:val="28"/>
        </w:rPr>
        <w:t xml:space="preserve"> настоящей статьи, осуществляется фондовой биржей, центральным депозитарием при наличии у указанных юридических лиц лицензии уполномоченного органа на проведение банковских операций, предусмотренных подпунктами 1) и (или) 3) </w:t>
      </w:r>
      <w:r>
        <w:rPr>
          <w:rFonts w:ascii="Times New Roman"/>
          <w:b w:val="false"/>
          <w:i w:val="false"/>
          <w:color w:val="000000"/>
          <w:sz w:val="28"/>
        </w:rPr>
        <w:t>пункта 2</w:t>
      </w:r>
      <w:r>
        <w:rPr>
          <w:rFonts w:ascii="Times New Roman"/>
          <w:b w:val="false"/>
          <w:i w:val="false"/>
          <w:color w:val="000000"/>
          <w:sz w:val="28"/>
        </w:rPr>
        <w:t xml:space="preserve"> настоящей статьи, а также операционным центром межбанковской системы переводов денег.";</w:t>
      </w:r>
    </w:p>
    <w:bookmarkStart w:name="z99" w:id="74"/>
    <w:p>
      <w:pPr>
        <w:spacing w:after="0"/>
        <w:ind w:left="0"/>
        <w:jc w:val="both"/>
      </w:pPr>
      <w:r>
        <w:rPr>
          <w:rFonts w:ascii="Times New Roman"/>
          <w:b w:val="false"/>
          <w:i w:val="false"/>
          <w:color w:val="000000"/>
          <w:sz w:val="28"/>
        </w:rPr>
        <w:t xml:space="preserve">
      3) часть первую подпункта 1) </w:t>
      </w:r>
      <w:r>
        <w:rPr>
          <w:rFonts w:ascii="Times New Roman"/>
          <w:b w:val="false"/>
          <w:i w:val="false"/>
          <w:color w:val="000000"/>
          <w:sz w:val="28"/>
        </w:rPr>
        <w:t>пункта 2</w:t>
      </w:r>
      <w:r>
        <w:rPr>
          <w:rFonts w:ascii="Times New Roman"/>
          <w:b w:val="false"/>
          <w:i w:val="false"/>
          <w:color w:val="000000"/>
          <w:sz w:val="28"/>
        </w:rPr>
        <w:t xml:space="preserve"> статьи 36 изложить в следующей редакции: </w:t>
      </w:r>
    </w:p>
    <w:bookmarkEnd w:id="74"/>
    <w:p>
      <w:pPr>
        <w:spacing w:after="0"/>
        <w:ind w:left="0"/>
        <w:jc w:val="both"/>
      </w:pPr>
      <w:r>
        <w:rPr>
          <w:rFonts w:ascii="Times New Roman"/>
          <w:b w:val="false"/>
          <w:i w:val="false"/>
          <w:color w:val="000000"/>
          <w:sz w:val="28"/>
        </w:rPr>
        <w:t xml:space="preserve">
      "1) обратить взыскание в бесспорном (безакцептном)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w:t>
      </w:r>
    </w:p>
    <w:bookmarkStart w:name="z100" w:id="7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50</w:t>
      </w:r>
      <w:r>
        <w:rPr>
          <w:rFonts w:ascii="Times New Roman"/>
          <w:b w:val="false"/>
          <w:i w:val="false"/>
          <w:color w:val="000000"/>
          <w:sz w:val="28"/>
        </w:rPr>
        <w:t xml:space="preserve">: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p>
      <w:pPr>
        <w:spacing w:after="0"/>
        <w:ind w:left="0"/>
        <w:jc w:val="both"/>
      </w:pPr>
      <w:r>
        <w:rPr>
          <w:rFonts w:ascii="Times New Roman"/>
          <w:b w:val="false"/>
          <w:i w:val="false"/>
          <w:color w:val="000000"/>
          <w:sz w:val="28"/>
        </w:rPr>
        <w:t xml:space="preserve">
      Не относятся к банковской тайне сведения о кредитах, выданных банком, находящимся в процессе ликвидации. </w:t>
      </w:r>
    </w:p>
    <w:p>
      <w:pPr>
        <w:spacing w:after="0"/>
        <w:ind w:left="0"/>
        <w:jc w:val="both"/>
      </w:pPr>
      <w:r>
        <w:rPr>
          <w:rFonts w:ascii="Times New Roman"/>
          <w:b w:val="false"/>
          <w:i w:val="false"/>
          <w:color w:val="000000"/>
          <w:sz w:val="28"/>
        </w:rPr>
        <w:t xml:space="preserve">
      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 </w:t>
      </w:r>
    </w:p>
    <w:bookmarkStart w:name="z102" w:id="7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76"/>
    <w:p>
      <w:pPr>
        <w:spacing w:after="0"/>
        <w:ind w:left="0"/>
        <w:jc w:val="both"/>
      </w:pPr>
      <w:r>
        <w:rPr>
          <w:rFonts w:ascii="Times New Roman"/>
          <w:b w:val="false"/>
          <w:i w:val="false"/>
          <w:color w:val="000000"/>
          <w:sz w:val="28"/>
        </w:rPr>
        <w:t xml:space="preserve">
      "4.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w:t>
      </w:r>
      <w:r>
        <w:rPr>
          <w:rFonts w:ascii="Times New Roman"/>
          <w:b w:val="false"/>
          <w:i w:val="false"/>
          <w:color w:val="000000"/>
          <w:sz w:val="28"/>
        </w:rPr>
        <w:t>пунктах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настоящей статьи, по основаниям и в пределах, предусмотренных настоящей статьей.";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"5. Справки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нормативных правовых актах уполномоченного органа.</w:t>
      </w:r>
    </w:p>
    <w:p>
      <w:pPr>
        <w:spacing w:after="0"/>
        <w:ind w:left="0"/>
        <w:jc w:val="both"/>
      </w:pPr>
      <w:r>
        <w:rPr>
          <w:rFonts w:ascii="Times New Roman"/>
          <w:b w:val="false"/>
          <w:i w:val="false"/>
          <w:color w:val="000000"/>
          <w:sz w:val="28"/>
        </w:rPr>
        <w:t xml:space="preserve">
      Банком могут быть направлены запросы и документы, подтверждающие получение кредита, на бумажном носителе либо в электронной форме."; </w:t>
      </w:r>
    </w:p>
    <w:p>
      <w:pPr>
        <w:spacing w:after="0"/>
        <w:ind w:left="0"/>
        <w:jc w:val="both"/>
      </w:pPr>
      <w:r>
        <w:rPr>
          <w:rFonts w:ascii="Times New Roman"/>
          <w:b w:val="false"/>
          <w:i w:val="false"/>
          <w:color w:val="000000"/>
          <w:sz w:val="28"/>
        </w:rPr>
        <w:t xml:space="preserve">
      "7-1. Справки о наличии и номерах банковских счетов, остатках и движении денег по банковским счетам клиента,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w:t>
      </w:r>
    </w:p>
    <w:p>
      <w:pPr>
        <w:spacing w:after="0"/>
        <w:ind w:left="0"/>
        <w:jc w:val="both"/>
      </w:pPr>
      <w:r>
        <w:rPr>
          <w:rFonts w:ascii="Times New Roman"/>
          <w:b w:val="false"/>
          <w:i w:val="false"/>
          <w:color w:val="000000"/>
          <w:sz w:val="28"/>
        </w:rPr>
        <w:t>
      Справка может быть представлена в форме электронного документа при поступлении санкционированного судом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уполномоченного органа.</w:t>
      </w:r>
    </w:p>
    <w:p>
      <w:pPr>
        <w:spacing w:after="0"/>
        <w:ind w:left="0"/>
        <w:jc w:val="both"/>
      </w:pPr>
      <w:r>
        <w:rPr>
          <w:rFonts w:ascii="Times New Roman"/>
          <w:b w:val="false"/>
          <w:i w:val="false"/>
          <w:color w:val="000000"/>
          <w:sz w:val="28"/>
        </w:rPr>
        <w:t xml:space="preserve">
      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w:t>
      </w:r>
      <w:r>
        <w:rPr>
          <w:rFonts w:ascii="Times New Roman"/>
          <w:b w:val="false"/>
          <w:i w:val="false"/>
          <w:color w:val="000000"/>
          <w:sz w:val="28"/>
        </w:rPr>
        <w:t>пункта 6</w:t>
      </w:r>
      <w:r>
        <w:rPr>
          <w:rFonts w:ascii="Times New Roman"/>
          <w:b w:val="false"/>
          <w:i w:val="false"/>
          <w:color w:val="000000"/>
          <w:sz w:val="28"/>
        </w:rPr>
        <w:t xml:space="preserve">, а также подпунктах б), в) и г) </w:t>
      </w:r>
      <w:r>
        <w:rPr>
          <w:rFonts w:ascii="Times New Roman"/>
          <w:b w:val="false"/>
          <w:i w:val="false"/>
          <w:color w:val="000000"/>
          <w:sz w:val="28"/>
        </w:rPr>
        <w:t>пункта 7</w:t>
      </w:r>
      <w:r>
        <w:rPr>
          <w:rFonts w:ascii="Times New Roman"/>
          <w:b w:val="false"/>
          <w:i w:val="false"/>
          <w:color w:val="000000"/>
          <w:sz w:val="28"/>
        </w:rPr>
        <w:t xml:space="preserve"> настоящей статьи, на основании запроса на бумажном носителе или в электронной форме.";  </w:t>
      </w:r>
    </w:p>
    <w:p>
      <w:pPr>
        <w:spacing w:after="0"/>
        <w:ind w:left="0"/>
        <w:jc w:val="both"/>
      </w:pPr>
      <w:r>
        <w:rPr>
          <w:rFonts w:ascii="Times New Roman"/>
          <w:b w:val="false"/>
          <w:i w:val="false"/>
          <w:color w:val="000000"/>
          <w:sz w:val="28"/>
        </w:rPr>
        <w:t xml:space="preserve">
      "11. Запросы, постановления государственных органов или должностных лиц, перечисленных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p>
      <w:pPr>
        <w:spacing w:after="0"/>
        <w:ind w:left="0"/>
        <w:jc w:val="both"/>
      </w:pPr>
      <w:r>
        <w:rPr>
          <w:rFonts w:ascii="Times New Roman"/>
          <w:b w:val="false"/>
          <w:i w:val="false"/>
          <w:color w:val="000000"/>
          <w:sz w:val="28"/>
        </w:rPr>
        <w:t xml:space="preserve">
      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 </w:t>
      </w:r>
    </w:p>
    <w:bookmarkStart w:name="z104" w:id="77"/>
    <w:p>
      <w:pPr>
        <w:spacing w:after="0"/>
        <w:ind w:left="0"/>
        <w:jc w:val="both"/>
      </w:pPr>
      <w:r>
        <w:rPr>
          <w:rFonts w:ascii="Times New Roman"/>
          <w:b w:val="false"/>
          <w:i w:val="false"/>
          <w:color w:val="000000"/>
          <w:sz w:val="28"/>
        </w:rPr>
        <w:t xml:space="preserve">
      дополнить пунктами 12 и 13 следующего содержания: </w:t>
      </w:r>
    </w:p>
    <w:bookmarkEnd w:id="77"/>
    <w:p>
      <w:pPr>
        <w:spacing w:after="0"/>
        <w:ind w:left="0"/>
        <w:jc w:val="both"/>
      </w:pPr>
      <w:r>
        <w:rPr>
          <w:rFonts w:ascii="Times New Roman"/>
          <w:b w:val="false"/>
          <w:i w:val="false"/>
          <w:color w:val="000000"/>
          <w:sz w:val="28"/>
        </w:rPr>
        <w:t xml:space="preserve">
      "12.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Уголовно-процессуального кодекса Республики Казахстан, или на основании определения суда в порядке, определенном Гражданским процессуальным кодексом Республики Казахстан. </w:t>
      </w:r>
    </w:p>
    <w:p>
      <w:pPr>
        <w:spacing w:after="0"/>
        <w:ind w:left="0"/>
        <w:jc w:val="both"/>
      </w:pPr>
      <w:r>
        <w:rPr>
          <w:rFonts w:ascii="Times New Roman"/>
          <w:b w:val="false"/>
          <w:i w:val="false"/>
          <w:color w:val="000000"/>
          <w:sz w:val="28"/>
        </w:rPr>
        <w:t xml:space="preserve">
      13. Требования настоящей статьи распространяются также на организации, осуществляющие отдельные виды банковских операций."; </w:t>
      </w:r>
    </w:p>
    <w:bookmarkStart w:name="z105" w:id="7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51</w:t>
      </w:r>
      <w:r>
        <w:rPr>
          <w:rFonts w:ascii="Times New Roman"/>
          <w:b w:val="false"/>
          <w:i w:val="false"/>
          <w:color w:val="000000"/>
          <w:sz w:val="28"/>
        </w:rPr>
        <w:t xml:space="preserve">: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pPr>
        <w:spacing w:after="0"/>
        <w:ind w:left="0"/>
        <w:jc w:val="both"/>
      </w:pPr>
      <w:r>
        <w:rPr>
          <w:rFonts w:ascii="Times New Roman"/>
          <w:b w:val="false"/>
          <w:i w:val="false"/>
          <w:color w:val="000000"/>
          <w:sz w:val="28"/>
        </w:rPr>
        <w:t>
      При этом постановления судебных исполнителей, санкционированные судом,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p>
    <w:p>
      <w:pPr>
        <w:spacing w:after="0"/>
        <w:ind w:left="0"/>
        <w:jc w:val="both"/>
      </w:pPr>
      <w:r>
        <w:rPr>
          <w:rFonts w:ascii="Times New Roman"/>
          <w:b w:val="false"/>
          <w:i w:val="false"/>
          <w:color w:val="000000"/>
          <w:sz w:val="28"/>
        </w:rPr>
        <w:t xml:space="preserve">
      Операции по банковским счетам физического и юридического лица приостанавливаются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При этом распоряжения органов государственных доходов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w:t>
      </w:r>
    </w:p>
    <w:p>
      <w:pPr>
        <w:spacing w:after="0"/>
        <w:ind w:left="0"/>
        <w:jc w:val="both"/>
      </w:pPr>
      <w:r>
        <w:rPr>
          <w:rFonts w:ascii="Times New Roman"/>
          <w:b w:val="false"/>
          <w:i w:val="false"/>
          <w:color w:val="000000"/>
          <w:sz w:val="28"/>
        </w:rPr>
        <w:t>
      Распоряжение, направляемое на бумажном носителе, должно быть подписано первым руководителем и заверено печатью органов государственных доходов.</w:t>
      </w:r>
    </w:p>
    <w:p>
      <w:pPr>
        <w:spacing w:after="0"/>
        <w:ind w:left="0"/>
        <w:jc w:val="both"/>
      </w:pPr>
      <w:r>
        <w:rPr>
          <w:rFonts w:ascii="Times New Roman"/>
          <w:b w:val="false"/>
          <w:i w:val="false"/>
          <w:color w:val="000000"/>
          <w:sz w:val="28"/>
        </w:rPr>
        <w:t xml:space="preserve">
      Распоряжение, направляемое в электронной форме, формируется в соответствии с форматами, установленными органом государственных доходов по согласованию с уполномоченным органом."; </w:t>
      </w:r>
    </w:p>
    <w:bookmarkStart w:name="z107" w:id="79"/>
    <w:p>
      <w:pPr>
        <w:spacing w:after="0"/>
        <w:ind w:left="0"/>
        <w:jc w:val="both"/>
      </w:pPr>
      <w:r>
        <w:rPr>
          <w:rFonts w:ascii="Times New Roman"/>
          <w:b w:val="false"/>
          <w:i w:val="false"/>
          <w:color w:val="000000"/>
          <w:sz w:val="28"/>
        </w:rPr>
        <w:t xml:space="preserve">
      дополнить пунктом 1-1 следующего содержания; </w:t>
      </w:r>
    </w:p>
    <w:bookmarkEnd w:id="79"/>
    <w:p>
      <w:pPr>
        <w:spacing w:after="0"/>
        <w:ind w:left="0"/>
        <w:jc w:val="both"/>
      </w:pPr>
      <w:r>
        <w:rPr>
          <w:rFonts w:ascii="Times New Roman"/>
          <w:b w:val="false"/>
          <w:i w:val="false"/>
          <w:color w:val="000000"/>
          <w:sz w:val="28"/>
        </w:rPr>
        <w:t xml:space="preserve">
      "1-1.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уголовно-процессуального законодательства Республики Казахстан. </w:t>
      </w:r>
    </w:p>
    <w:p>
      <w:pPr>
        <w:spacing w:after="0"/>
        <w:ind w:left="0"/>
        <w:jc w:val="both"/>
      </w:pPr>
      <w:r>
        <w:rPr>
          <w:rFonts w:ascii="Times New Roman"/>
          <w:b w:val="false"/>
          <w:i w:val="false"/>
          <w:color w:val="000000"/>
          <w:sz w:val="28"/>
        </w:rPr>
        <w:t xml:space="preserve">
      Банки отказывают в исполнении актов о наложении ареста в случае отсутствия суммы, на которую налагается арест, и (или) отсутствия предусмотренных уголовно-процессуальным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 согласований либо санкций.". </w:t>
      </w:r>
    </w:p>
    <w:bookmarkStart w:name="z15" w:id="8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 № 20-IV, ст. 113; № 22-V, ст. 154, 158; № 23-II, ст. 170; 2016 г., № 8-I, ст. 65): </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101-7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"Статья 101-7. Гарантии неприкосновенности жилищных выплат</w:t>
      </w:r>
    </w:p>
    <w:p>
      <w:pPr>
        <w:spacing w:after="0"/>
        <w:ind w:left="0"/>
        <w:jc w:val="both"/>
      </w:pPr>
      <w:r>
        <w:rPr>
          <w:rFonts w:ascii="Times New Roman"/>
          <w:b w:val="false"/>
          <w:i w:val="false"/>
          <w:color w:val="000000"/>
          <w:sz w:val="28"/>
        </w:rPr>
        <w:t>
      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по обязательствам получателя жилищных выплат.</w:t>
      </w:r>
    </w:p>
    <w:p>
      <w:pPr>
        <w:spacing w:after="0"/>
        <w:ind w:left="0"/>
        <w:jc w:val="both"/>
      </w:pPr>
      <w:r>
        <w:rPr>
          <w:rFonts w:ascii="Times New Roman"/>
          <w:b w:val="false"/>
          <w:i w:val="false"/>
          <w:color w:val="000000"/>
          <w:sz w:val="28"/>
        </w:rPr>
        <w:t xml:space="preserve">
      Жилищные выплаты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жилье получателей жилищных выплат.". </w:t>
      </w:r>
    </w:p>
    <w:bookmarkStart w:name="z16" w:id="8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 № 20-IV, ст. 113; № 20-VII, ст. 115; 2016 г., № 6, ст. 45):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85</w:t>
      </w:r>
      <w:r>
        <w:rPr>
          <w:rFonts w:ascii="Times New Roman"/>
          <w:b w:val="false"/>
          <w:i w:val="false"/>
          <w:color w:val="000000"/>
          <w:sz w:val="28"/>
        </w:rPr>
        <w:t xml:space="preserve"> дополнить пунктом 4 следующего содержания: </w:t>
      </w:r>
    </w:p>
    <w:p>
      <w:pPr>
        <w:spacing w:after="0"/>
        <w:ind w:left="0"/>
        <w:jc w:val="both"/>
      </w:pPr>
      <w:r>
        <w:rPr>
          <w:rFonts w:ascii="Times New Roman"/>
          <w:b w:val="false"/>
          <w:i w:val="false"/>
          <w:color w:val="000000"/>
          <w:sz w:val="28"/>
        </w:rPr>
        <w:t xml:space="preserve">
      "4. Наложение ареста, обращение взыскания и приостановление расходных операций по банковским счетам, на которых размещены деньги физических и юридических лиц на условиях депозита нотариуса, не допускаются.". </w:t>
      </w:r>
    </w:p>
    <w:bookmarkStart w:name="z17" w:id="8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марта 2003 года "О кредитных товариществах" (Ведомости Парламента Республики Казахстан, 2003 г., № 5, ст. 32; 2004 г., № 23, ст. 142; 2005 г., № 14, ст. 55; № 23, ст. 104; 2006 г., № 11, ст. 55; 2010 г., № 7, ст. 28; 2011 г., № 3, ст. 32; 2012 г., № 13, ст. 91; 2014 г., № 19-I, 19-II, ст. 96):</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18</w:t>
      </w:r>
      <w:r>
        <w:rPr>
          <w:rFonts w:ascii="Times New Roman"/>
          <w:b w:val="false"/>
          <w:i w:val="false"/>
          <w:color w:val="000000"/>
          <w:sz w:val="28"/>
        </w:rPr>
        <w:t xml:space="preserve"> дополнить пунктом 4 следующего содержания: </w:t>
      </w:r>
    </w:p>
    <w:p>
      <w:pPr>
        <w:spacing w:after="0"/>
        <w:ind w:left="0"/>
        <w:jc w:val="both"/>
      </w:pPr>
      <w:r>
        <w:rPr>
          <w:rFonts w:ascii="Times New Roman"/>
          <w:b w:val="false"/>
          <w:i w:val="false"/>
          <w:color w:val="000000"/>
          <w:sz w:val="28"/>
        </w:rPr>
        <w:t xml:space="preserve">
      "4. Кредитное товарищество обязано сообщать уполномоченному органу по финансовому мониторингу сведения и информацию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 </w:t>
      </w:r>
    </w:p>
    <w:bookmarkStart w:name="z18" w:id="8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 № 20-IV, ст. 113; № 20-VII, ст. 117; № 21-I, ст. 128; № 22-III, ст. 149; № 22-VI, ст. 159; № 23-I, ст. 169; 2016 г., № 6, ст. 45):</w:t>
      </w:r>
    </w:p>
    <w:bookmarkEnd w:id="83"/>
    <w:bookmarkStart w:name="z111" w:id="8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36 изложить в следующей редакции: </w:t>
      </w:r>
    </w:p>
    <w:bookmarkEnd w:id="84"/>
    <w:p>
      <w:pPr>
        <w:spacing w:after="0"/>
        <w:ind w:left="0"/>
        <w:jc w:val="both"/>
      </w:pPr>
      <w:r>
        <w:rPr>
          <w:rFonts w:ascii="Times New Roman"/>
          <w:b w:val="false"/>
          <w:i w:val="false"/>
          <w:color w:val="000000"/>
          <w:sz w:val="28"/>
        </w:rPr>
        <w:t xml:space="preserve">
      "2. Регистрация сделки с эмиссионными ценными бумагами в системе реестров держателей ценных бумаг осуществляется регистратором на основании встречных приказов участников сделки на регистрацию сделки с ценными бумагами (в случае регистрации односторонней сделки на основании приказа участника сделки на регистрацию сделки с ценными бумагами), а также иных документов, установленных законодательством Республики Казахстан, за исключением регистрации сделки на основании одностороннего приказа уполномоченного органа при выдаче им кредита (займа)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В случае регистрации сделок с ценными бумагами финансовых организаций при проведении ими реструктуризации и (или) реорганизации в порядке, определенном законами Республики Казахстан, она осуществляется регистратором на основании документов, установленных нормативным правовым актом уполномоченного органа."; </w:t>
      </w:r>
    </w:p>
    <w:bookmarkStart w:name="z112"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37 изложить в следующей редакции: </w:t>
      </w:r>
    </w:p>
    <w:bookmarkEnd w:id="85"/>
    <w:p>
      <w:pPr>
        <w:spacing w:after="0"/>
        <w:ind w:left="0"/>
        <w:jc w:val="both"/>
      </w:pPr>
      <w:r>
        <w:rPr>
          <w:rFonts w:ascii="Times New Roman"/>
          <w:b w:val="false"/>
          <w:i w:val="false"/>
          <w:color w:val="000000"/>
          <w:sz w:val="28"/>
        </w:rPr>
        <w:t xml:space="preserve">
      "2. Регистрация залога прав по эмиссионным ценным бумагам осуществляется путем обременения ценных бумаг, права по которым переданы в залог, на счете залогодателя в пользу залогодержателя и открытия залогодержателю лицевого счета (в случае отсутствия такового), в котором делается запись об обременении ценных бумаг в его пользу. В случае прекращения залога прав по эмиссионным ценным бумагам в связи с прекращением обеспеченного залогом обязательства снятие обременения с ценных бумаг осуществляется регистратором (номинальным держателем) на основании встречных приказов участников сделки, за исключением регистрации сделки на основании одностороннего приказа уполномоченного органа при выдаче им кредита (займа)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bookmarkStart w:name="z113"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39 изложить в следующей редакции: </w:t>
      </w:r>
    </w:p>
    <w:bookmarkEnd w:id="86"/>
    <w:p>
      <w:pPr>
        <w:spacing w:after="0"/>
        <w:ind w:left="0"/>
        <w:jc w:val="both"/>
      </w:pPr>
      <w:r>
        <w:rPr>
          <w:rFonts w:ascii="Times New Roman"/>
          <w:b w:val="false"/>
          <w:i w:val="false"/>
          <w:color w:val="000000"/>
          <w:sz w:val="28"/>
        </w:rPr>
        <w:t xml:space="preserve">
      "5. Исполнение приказа осуществляется регистратором (номинальным держателем) при получении встречного приказа в срок не более трех календарных дней, если законодательством Республики Казахстан или условиями договора, заключенного с номинальным держателем, не предусмотрен иной срок исполнения приказа, за исключением исполнения одностороннего приказа уполномоченного органа при выдаче им кредита (займа)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bookmarkStart w:name="z19" w:id="8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 № 10, ст. 52; № 19-I, 19-II, ст. 96; № 23, ст. 143; 2015 г., № 11, ст. 52; № 19-I, ст. 101; № 20-IV, ст. 113; 2016 г., № 8-II, ст. 70):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29-1 изложить в следующей редакции: </w:t>
      </w:r>
    </w:p>
    <w:p>
      <w:pPr>
        <w:spacing w:after="0"/>
        <w:ind w:left="0"/>
        <w:jc w:val="both"/>
      </w:pPr>
      <w:r>
        <w:rPr>
          <w:rFonts w:ascii="Times New Roman"/>
          <w:b w:val="false"/>
          <w:i w:val="false"/>
          <w:color w:val="000000"/>
          <w:sz w:val="28"/>
        </w:rPr>
        <w:t xml:space="preserve">
      "2. Способы осуществления платежей и (или) переводов денег по сделкам электронной торговли осуществляются в порядке, установленном законодательством Республики Казахстан о платежах и платежных системах.". </w:t>
      </w:r>
    </w:p>
    <w:bookmarkStart w:name="z20" w:id="8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 № 21, ст. 122; № 23, ст. 143; 2015 г., № 22-I, ст. 140; № 22-VI, ст. 159): </w:t>
      </w:r>
    </w:p>
    <w:bookmarkEnd w:id="88"/>
    <w:bookmarkStart w:name="z115" w:id="89"/>
    <w:p>
      <w:pPr>
        <w:spacing w:after="0"/>
        <w:ind w:left="0"/>
        <w:jc w:val="both"/>
      </w:pPr>
      <w:r>
        <w:rPr>
          <w:rFonts w:ascii="Times New Roman"/>
          <w:b w:val="false"/>
          <w:i w:val="false"/>
          <w:color w:val="000000"/>
          <w:sz w:val="28"/>
        </w:rPr>
        <w:t xml:space="preserve">
      подпункт 8) части первой пункта 1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 </w:t>
      </w:r>
    </w:p>
    <w:bookmarkEnd w:id="89"/>
    <w:p>
      <w:pPr>
        <w:spacing w:after="0"/>
        <w:ind w:left="0"/>
        <w:jc w:val="both"/>
      </w:pPr>
      <w:r>
        <w:rPr>
          <w:rFonts w:ascii="Times New Roman"/>
          <w:b w:val="false"/>
          <w:i w:val="false"/>
          <w:color w:val="000000"/>
          <w:sz w:val="28"/>
        </w:rPr>
        <w:t xml:space="preserve">
      "8) платежей между юридическими лицами-резидентами и нерезидентами, осуществляющими свою деятельность на территории Республики Казахстан, в национальной валюте в пределах суммы, установленной законодательством Республики Казахстан о платежах и платежных системах;". </w:t>
      </w:r>
    </w:p>
    <w:bookmarkStart w:name="z21" w:id="9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2006 года "О взаимном страховании" (Ведомости Парламента Республики Казахстан, 2006 г., № 13, ст. 84; 2007 г., № 8, ст. 52; 2009 г., № 24, ст. 134; 2010 г., № 5, ст. 23; 2011 г., № 11, ст. 102; № 12, ст. 111; 2012 г., № 13, ст. 91; № 21-22, ст. 124):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15</w:t>
      </w:r>
      <w:r>
        <w:rPr>
          <w:rFonts w:ascii="Times New Roman"/>
          <w:b w:val="false"/>
          <w:i w:val="false"/>
          <w:color w:val="000000"/>
          <w:sz w:val="28"/>
        </w:rPr>
        <w:t xml:space="preserve"> дополнить пунктом 3-1 следующего содержания: </w:t>
      </w:r>
    </w:p>
    <w:p>
      <w:pPr>
        <w:spacing w:after="0"/>
        <w:ind w:left="0"/>
        <w:jc w:val="both"/>
      </w:pPr>
      <w:r>
        <w:rPr>
          <w:rFonts w:ascii="Times New Roman"/>
          <w:b w:val="false"/>
          <w:i w:val="false"/>
          <w:color w:val="000000"/>
          <w:sz w:val="28"/>
        </w:rPr>
        <w:t xml:space="preserve">
      "3-1. Общество обязано сообщать уполномоченному органу по финансовому мониторингу сведения и информацию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 </w:t>
      </w:r>
    </w:p>
    <w:bookmarkStart w:name="z22" w:id="9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 № 21, ст. 118, 122; 2015 г., № 16, ст. 79; № 22-I, ст. 140; 2016 г., № 7-II, ст. 55): </w:t>
      </w:r>
    </w:p>
    <w:bookmarkEnd w:id="91"/>
    <w:bookmarkStart w:name="z117"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12-1)</w:t>
      </w:r>
      <w:r>
        <w:rPr>
          <w:rFonts w:ascii="Times New Roman"/>
          <w:b w:val="false"/>
          <w:i w:val="false"/>
          <w:color w:val="000000"/>
          <w:sz w:val="28"/>
        </w:rPr>
        <w:t xml:space="preserve"> статьи 1 исключить; </w:t>
      </w:r>
    </w:p>
    <w:bookmarkEnd w:id="92"/>
    <w:bookmarkStart w:name="z118" w:id="9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 xml:space="preserve">: </w:t>
      </w:r>
    </w:p>
    <w:bookmarkEnd w:id="93"/>
    <w:bookmarkStart w:name="z119" w:id="94"/>
    <w:p>
      <w:pPr>
        <w:spacing w:after="0"/>
        <w:ind w:left="0"/>
        <w:jc w:val="both"/>
      </w:pPr>
      <w:r>
        <w:rPr>
          <w:rFonts w:ascii="Times New Roman"/>
          <w:b w:val="false"/>
          <w:i w:val="false"/>
          <w:color w:val="000000"/>
          <w:sz w:val="28"/>
        </w:rPr>
        <w:t>
      в пункте 1:</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"1) банки,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"3) страховые (перестраховочные) организации, страховые брокеры, общества взаимного страхования;"; </w:t>
      </w:r>
    </w:p>
    <w:bookmarkStart w:name="z121" w:id="95"/>
    <w:p>
      <w:pPr>
        <w:spacing w:after="0"/>
        <w:ind w:left="0"/>
        <w:jc w:val="both"/>
      </w:pPr>
      <w:r>
        <w:rPr>
          <w:rFonts w:ascii="Times New Roman"/>
          <w:b w:val="false"/>
          <w:i w:val="false"/>
          <w:color w:val="000000"/>
          <w:sz w:val="28"/>
        </w:rPr>
        <w:t xml:space="preserve">
      подпункт 12) изложить в следующей редакции: </w:t>
      </w:r>
    </w:p>
    <w:bookmarkEnd w:id="95"/>
    <w:p>
      <w:pPr>
        <w:spacing w:after="0"/>
        <w:ind w:left="0"/>
        <w:jc w:val="both"/>
      </w:pPr>
      <w:r>
        <w:rPr>
          <w:rFonts w:ascii="Times New Roman"/>
          <w:b w:val="false"/>
          <w:i w:val="false"/>
          <w:color w:val="000000"/>
          <w:sz w:val="28"/>
        </w:rPr>
        <w:t xml:space="preserve">
      "12) платежные организации;"; </w:t>
      </w:r>
    </w:p>
    <w:bookmarkStart w:name="z122" w:id="96"/>
    <w:p>
      <w:pPr>
        <w:spacing w:after="0"/>
        <w:ind w:left="0"/>
        <w:jc w:val="both"/>
      </w:pPr>
      <w:r>
        <w:rPr>
          <w:rFonts w:ascii="Times New Roman"/>
          <w:b w:val="false"/>
          <w:i w:val="false"/>
          <w:color w:val="000000"/>
          <w:sz w:val="28"/>
        </w:rPr>
        <w:t xml:space="preserve">
      подпункт 17) исключить; </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"3. Субъекты финансового мониторинга, указанные в подпунктах 7) (за исключением адвокатов), 13), 14), 15) и 16)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направить уведомление о начале или прекращении деятельности в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p>
    <w:bookmarkStart w:name="z124" w:id="9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 xml:space="preserve">: </w:t>
      </w:r>
    </w:p>
    <w:bookmarkEnd w:id="97"/>
    <w:bookmarkStart w:name="z125" w:id="9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 </w:t>
      </w:r>
    </w:p>
    <w:bookmarkEnd w:id="98"/>
    <w:p>
      <w:pPr>
        <w:spacing w:after="0"/>
        <w:ind w:left="0"/>
        <w:jc w:val="both"/>
      </w:pPr>
      <w:r>
        <w:rPr>
          <w:rFonts w:ascii="Times New Roman"/>
          <w:b w:val="false"/>
          <w:i w:val="false"/>
          <w:color w:val="000000"/>
          <w:sz w:val="28"/>
        </w:rPr>
        <w:t xml:space="preserve">
      "1) 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w:t>
      </w:r>
      <w:r>
        <w:rPr>
          <w:rFonts w:ascii="Times New Roman"/>
          <w:b w:val="false"/>
          <w:i w:val="false"/>
          <w:color w:val="000000"/>
          <w:sz w:val="28"/>
        </w:rPr>
        <w:t>пунктом 4</w:t>
      </w:r>
      <w:r>
        <w:rPr>
          <w:rFonts w:ascii="Times New Roman"/>
          <w:b w:val="false"/>
          <w:i w:val="false"/>
          <w:color w:val="000000"/>
          <w:sz w:val="28"/>
        </w:rPr>
        <w:t xml:space="preserve"> статьи 44 Закона Республики Казахстан "О платежах и платежных системах";"; </w:t>
      </w:r>
    </w:p>
    <w:bookmarkStart w:name="z126" w:id="99"/>
    <w:p>
      <w:pPr>
        <w:spacing w:after="0"/>
        <w:ind w:left="0"/>
        <w:jc w:val="both"/>
      </w:pPr>
      <w:r>
        <w:rPr>
          <w:rFonts w:ascii="Times New Roman"/>
          <w:b w:val="false"/>
          <w:i w:val="false"/>
          <w:color w:val="000000"/>
          <w:sz w:val="28"/>
        </w:rPr>
        <w:t xml:space="preserve">
      дополнить пунктом 8 следующего содержания: </w:t>
      </w:r>
    </w:p>
    <w:bookmarkEnd w:id="99"/>
    <w:p>
      <w:pPr>
        <w:spacing w:after="0"/>
        <w:ind w:left="0"/>
        <w:jc w:val="both"/>
      </w:pPr>
      <w:r>
        <w:rPr>
          <w:rFonts w:ascii="Times New Roman"/>
          <w:b w:val="false"/>
          <w:i w:val="false"/>
          <w:color w:val="000000"/>
          <w:sz w:val="28"/>
        </w:rPr>
        <w:t xml:space="preserve">
      "8.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2-1) и 4)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на основании заключаемых с такими лицами договоров.</w:t>
      </w:r>
    </w:p>
    <w:p>
      <w:pPr>
        <w:spacing w:after="0"/>
        <w:ind w:left="0"/>
        <w:jc w:val="both"/>
      </w:pPr>
      <w:r>
        <w:rPr>
          <w:rFonts w:ascii="Times New Roman"/>
          <w:b w:val="false"/>
          <w:i w:val="false"/>
          <w:color w:val="000000"/>
          <w:sz w:val="28"/>
        </w:rPr>
        <w:t xml:space="preserve">
      Субъект финансового мониторинга, поручивший на основании договора иному лицу применение мер, предусмотренных подпунктами 1), 2), 2-1) и 4) </w:t>
      </w:r>
      <w:r>
        <w:rPr>
          <w:rFonts w:ascii="Times New Roman"/>
          <w:b w:val="false"/>
          <w:i w:val="false"/>
          <w:color w:val="000000"/>
          <w:sz w:val="28"/>
        </w:rPr>
        <w:t>пункта 3</w:t>
      </w:r>
      <w:r>
        <w:rPr>
          <w:rFonts w:ascii="Times New Roman"/>
          <w:b w:val="false"/>
          <w:i w:val="false"/>
          <w:color w:val="000000"/>
          <w:sz w:val="28"/>
        </w:rPr>
        <w:t xml:space="preserve"> настоящей статьи, обязан: </w:t>
      </w:r>
    </w:p>
    <w:p>
      <w:pPr>
        <w:spacing w:after="0"/>
        <w:ind w:left="0"/>
        <w:jc w:val="both"/>
      </w:pPr>
      <w:r>
        <w:rPr>
          <w:rFonts w:ascii="Times New Roman"/>
          <w:b w:val="false"/>
          <w:i w:val="false"/>
          <w:color w:val="000000"/>
          <w:sz w:val="28"/>
        </w:rPr>
        <w:t>
      1) обеспечить соблюдение таким лицом правил внутреннего контроля субъекта финансового мониторинга с учетом условий договора;</w:t>
      </w:r>
    </w:p>
    <w:p>
      <w:pPr>
        <w:spacing w:after="0"/>
        <w:ind w:left="0"/>
        <w:jc w:val="both"/>
      </w:pPr>
      <w:r>
        <w:rPr>
          <w:rFonts w:ascii="Times New Roman"/>
          <w:b w:val="false"/>
          <w:i w:val="false"/>
          <w:color w:val="000000"/>
          <w:sz w:val="28"/>
        </w:rPr>
        <w:t xml:space="preserve">
      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 </w:t>
      </w:r>
    </w:p>
    <w:p>
      <w:pPr>
        <w:spacing w:after="0"/>
        <w:ind w:left="0"/>
        <w:jc w:val="both"/>
      </w:pPr>
      <w:r>
        <w:rPr>
          <w:rFonts w:ascii="Times New Roman"/>
          <w:b w:val="false"/>
          <w:i w:val="false"/>
          <w:color w:val="000000"/>
          <w:sz w:val="28"/>
        </w:rPr>
        <w:t>
      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pPr>
        <w:spacing w:after="0"/>
        <w:ind w:left="0"/>
        <w:jc w:val="both"/>
      </w:pPr>
      <w:r>
        <w:rPr>
          <w:rFonts w:ascii="Times New Roman"/>
          <w:b w:val="false"/>
          <w:i w:val="false"/>
          <w:color w:val="000000"/>
          <w:sz w:val="28"/>
        </w:rPr>
        <w:t xml:space="preserve">
      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p>
      <w:pPr>
        <w:spacing w:after="0"/>
        <w:ind w:left="0"/>
        <w:jc w:val="both"/>
      </w:pPr>
      <w:r>
        <w:rPr>
          <w:rFonts w:ascii="Times New Roman"/>
          <w:b w:val="false"/>
          <w:i w:val="false"/>
          <w:color w:val="000000"/>
          <w:sz w:val="28"/>
        </w:rPr>
        <w:t xml:space="preserve">
      Субъект финансового мониторинга, поручивший на основании договора иному лицу применение мер, предусмотренных подпунктами 1), 2), 2-1) и 4)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 </w:t>
      </w:r>
    </w:p>
    <w:bookmarkStart w:name="z127" w:id="100"/>
    <w:p>
      <w:pPr>
        <w:spacing w:after="0"/>
        <w:ind w:left="0"/>
        <w:jc w:val="both"/>
      </w:pPr>
      <w:r>
        <w:rPr>
          <w:rFonts w:ascii="Times New Roman"/>
          <w:b w:val="false"/>
          <w:i w:val="false"/>
          <w:color w:val="000000"/>
          <w:sz w:val="28"/>
        </w:rPr>
        <w:t xml:space="preserve">
      4) подпункт 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 </w:t>
      </w:r>
    </w:p>
    <w:bookmarkEnd w:id="100"/>
    <w:p>
      <w:pPr>
        <w:spacing w:after="0"/>
        <w:ind w:left="0"/>
        <w:jc w:val="both"/>
      </w:pPr>
      <w:r>
        <w:rPr>
          <w:rFonts w:ascii="Times New Roman"/>
          <w:b w:val="false"/>
          <w:i w:val="false"/>
          <w:color w:val="000000"/>
          <w:sz w:val="28"/>
        </w:rPr>
        <w:t xml:space="preserve">
      "1) указанными в подпунктах 1) – 6), 8) – 16)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 электронным способом не позднее рабочего дня, следующего за днем совершения операции посредством выделенных каналов связи;"; </w:t>
      </w:r>
    </w:p>
    <w:bookmarkStart w:name="z128" w:id="1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3-2</w:t>
      </w:r>
      <w:r>
        <w:rPr>
          <w:rFonts w:ascii="Times New Roman"/>
          <w:b w:val="false"/>
          <w:i w:val="false"/>
          <w:color w:val="000000"/>
          <w:sz w:val="28"/>
        </w:rPr>
        <w:t xml:space="preserve"> статьи 11 изложить в следующей редакции: </w:t>
      </w:r>
    </w:p>
    <w:bookmarkEnd w:id="101"/>
    <w:p>
      <w:pPr>
        <w:spacing w:after="0"/>
        <w:ind w:left="0"/>
        <w:jc w:val="both"/>
      </w:pPr>
      <w:r>
        <w:rPr>
          <w:rFonts w:ascii="Times New Roman"/>
          <w:b w:val="false"/>
          <w:i w:val="false"/>
          <w:color w:val="000000"/>
          <w:sz w:val="28"/>
        </w:rPr>
        <w:t xml:space="preserve">
      "3-2.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по видам субъектов финансового мониторинга устанавливаются совместными нормативными правовыми актами уполномоченного органа и соответствующих государственных органов, за исключением субъектов финансового мониторинга, предусмотренных подпунктами 7), 8), 13) – 16)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а также кредитных товариществ, для которых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устанавливаются нормативным правовым актом уполномоченного органа."; </w:t>
      </w:r>
    </w:p>
    <w:bookmarkStart w:name="z129" w:id="1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подпункты 13-1)</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статьи 16 изложить в следующей редакции: </w:t>
      </w:r>
    </w:p>
    <w:bookmarkEnd w:id="102"/>
    <w:p>
      <w:pPr>
        <w:spacing w:after="0"/>
        <w:ind w:left="0"/>
        <w:jc w:val="both"/>
      </w:pPr>
      <w:r>
        <w:rPr>
          <w:rFonts w:ascii="Times New Roman"/>
          <w:b w:val="false"/>
          <w:i w:val="false"/>
          <w:color w:val="000000"/>
          <w:sz w:val="28"/>
        </w:rPr>
        <w:t xml:space="preserve">
      "13-1) осуществляет учет субъектов финансового мониторинга, предусмотренных подпунктами 7) (за исключением адвокатов), 13) – 16)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p>
    <w:p>
      <w:pPr>
        <w:spacing w:after="0"/>
        <w:ind w:left="0"/>
        <w:jc w:val="both"/>
      </w:pPr>
      <w:r>
        <w:rPr>
          <w:rFonts w:ascii="Times New Roman"/>
          <w:b w:val="false"/>
          <w:i w:val="false"/>
          <w:color w:val="000000"/>
          <w:sz w:val="28"/>
        </w:rPr>
        <w:t xml:space="preserve">
      13-2) осуществляет прием уведомлений от субъектов финансового мониторинга, предусмотренных подпунктами 7) (за исключением адвокатов), 13) – 16)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p>
    <w:bookmarkStart w:name="z23" w:id="10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w:t>
      </w:r>
    </w:p>
    <w:bookmarkEnd w:id="103"/>
    <w:bookmarkStart w:name="z130" w:id="1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1 статьи 12 изложить в следующей редакции: </w:t>
      </w:r>
    </w:p>
    <w:bookmarkEnd w:id="104"/>
    <w:p>
      <w:pPr>
        <w:spacing w:after="0"/>
        <w:ind w:left="0"/>
        <w:jc w:val="both"/>
      </w:pPr>
      <w:r>
        <w:rPr>
          <w:rFonts w:ascii="Times New Roman"/>
          <w:b w:val="false"/>
          <w:i w:val="false"/>
          <w:color w:val="000000"/>
          <w:sz w:val="28"/>
        </w:rPr>
        <w:t xml:space="preserve">
      "2) частичным исполнением исполнительного документа должником, о чем судебным исполнителем делается отметка в исполнительном документе;"; </w:t>
      </w:r>
    </w:p>
    <w:bookmarkStart w:name="z131" w:id="10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58</w:t>
      </w:r>
      <w:r>
        <w:rPr>
          <w:rFonts w:ascii="Times New Roman"/>
          <w:b w:val="false"/>
          <w:i w:val="false"/>
          <w:color w:val="000000"/>
          <w:sz w:val="28"/>
        </w:rPr>
        <w:t xml:space="preserve">: </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 </w:t>
      </w:r>
    </w:p>
    <w:p>
      <w:pPr>
        <w:spacing w:after="0"/>
        <w:ind w:left="0"/>
        <w:jc w:val="both"/>
      </w:pPr>
      <w:r>
        <w:rPr>
          <w:rFonts w:ascii="Times New Roman"/>
          <w:b w:val="false"/>
          <w:i w:val="false"/>
          <w:color w:val="000000"/>
          <w:sz w:val="28"/>
        </w:rPr>
        <w:t>
      "Не допускается наложение ареста на деньги должника, находящиеся на банковском счете, предназначенном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внесенных на условиях депозита нотариуса.";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 </w:t>
      </w:r>
    </w:p>
    <w:p>
      <w:pPr>
        <w:spacing w:after="0"/>
        <w:ind w:left="0"/>
        <w:jc w:val="both"/>
      </w:pPr>
      <w:r>
        <w:rPr>
          <w:rFonts w:ascii="Times New Roman"/>
          <w:b w:val="false"/>
          <w:i w:val="false"/>
          <w:color w:val="000000"/>
          <w:sz w:val="28"/>
        </w:rPr>
        <w:t xml:space="preserve">
      "Не допускается взыскание денег с банковского счета должника, предназначенного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внесенных на условиях депозита нотариуса.";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"3. При отсутствии либо недостаточности денег на банковском счете, к которому предъявлено инкассовое распоряжение, взыскание денег производится с другого (других) банковского (банковских) счета (счетов) должника в тенге либо иностранной валюте с применением рыночного курса обмена валют, устанавливаемого в порядке, определенном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на день совершения платежа. Хранение и исполнение инкассового распоряжения в случаях, предусмотренных настоящим пунктом, производятся по мере поступления денег на банковские счета должника до его полного исполнения либо закрытия банком банковского счета ввиду ликвидации клиента или отсутствия на банковском счете клиента денег более года в порядке, определенном нормативным правовым актом Национального Банка Республики Казахстан."; </w:t>
      </w:r>
    </w:p>
    <w:bookmarkStart w:name="z135" w:id="106"/>
    <w:p>
      <w:pPr>
        <w:spacing w:after="0"/>
        <w:ind w:left="0"/>
        <w:jc w:val="both"/>
      </w:pPr>
      <w:r>
        <w:rPr>
          <w:rFonts w:ascii="Times New Roman"/>
          <w:b w:val="false"/>
          <w:i w:val="false"/>
          <w:color w:val="000000"/>
          <w:sz w:val="28"/>
        </w:rPr>
        <w:t xml:space="preserve">
      дополнить пунктом 4 следующего содержания: </w:t>
      </w:r>
    </w:p>
    <w:bookmarkEnd w:id="106"/>
    <w:p>
      <w:pPr>
        <w:spacing w:after="0"/>
        <w:ind w:left="0"/>
        <w:jc w:val="both"/>
      </w:pPr>
      <w:r>
        <w:rPr>
          <w:rFonts w:ascii="Times New Roman"/>
          <w:b w:val="false"/>
          <w:i w:val="false"/>
          <w:color w:val="000000"/>
          <w:sz w:val="28"/>
        </w:rPr>
        <w:t xml:space="preserve">
      "4. При частичном исполнении исполнительного документа судебный исполнитель проставляет в исполнительном документе отметку об оплаченной сумме."; </w:t>
      </w:r>
    </w:p>
    <w:bookmarkStart w:name="z136" w:id="107"/>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62 изложить в следующей редакции: </w:t>
      </w:r>
    </w:p>
    <w:bookmarkEnd w:id="107"/>
    <w:p>
      <w:pPr>
        <w:spacing w:after="0"/>
        <w:ind w:left="0"/>
        <w:jc w:val="both"/>
      </w:pPr>
      <w:r>
        <w:rPr>
          <w:rFonts w:ascii="Times New Roman"/>
          <w:b w:val="false"/>
          <w:i w:val="false"/>
          <w:color w:val="000000"/>
          <w:sz w:val="28"/>
        </w:rPr>
        <w:t xml:space="preserve">
      "Арест на деньги, находящиеся на банковских счетах (за исключением банковских счетов,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внесенных на условиях депозита нотариуса), при наличии информации об имеющихся банковских счетах должника и на другое имущество должника, находящееся в банке, налагается судебным исполнителем только с санкции суда."; </w:t>
      </w:r>
    </w:p>
    <w:bookmarkStart w:name="z137" w:id="1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95 изложить в следующей редакции: </w:t>
      </w:r>
    </w:p>
    <w:bookmarkEnd w:id="108"/>
    <w:p>
      <w:pPr>
        <w:spacing w:after="0"/>
        <w:ind w:left="0"/>
        <w:jc w:val="both"/>
      </w:pPr>
      <w:r>
        <w:rPr>
          <w:rFonts w:ascii="Times New Roman"/>
          <w:b w:val="false"/>
          <w:i w:val="false"/>
          <w:color w:val="000000"/>
          <w:sz w:val="28"/>
        </w:rPr>
        <w:t>
      "1. При обращении взыскания на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p>
      <w:pPr>
        <w:spacing w:after="0"/>
        <w:ind w:left="0"/>
        <w:jc w:val="both"/>
      </w:pPr>
      <w:r>
        <w:rPr>
          <w:rFonts w:ascii="Times New Roman"/>
          <w:b w:val="false"/>
          <w:i w:val="false"/>
          <w:color w:val="000000"/>
          <w:sz w:val="28"/>
        </w:rPr>
        <w:t xml:space="preserve">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 </w:t>
      </w:r>
    </w:p>
    <w:bookmarkStart w:name="z138" w:id="1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97</w:t>
      </w:r>
      <w:r>
        <w:rPr>
          <w:rFonts w:ascii="Times New Roman"/>
          <w:b w:val="false"/>
          <w:i w:val="false"/>
          <w:color w:val="000000"/>
          <w:sz w:val="28"/>
        </w:rPr>
        <w:t xml:space="preserve"> изложить в следующей редакции: </w:t>
      </w:r>
    </w:p>
    <w:bookmarkEnd w:id="109"/>
    <w:p>
      <w:pPr>
        <w:spacing w:after="0"/>
        <w:ind w:left="0"/>
        <w:jc w:val="both"/>
      </w:pPr>
      <w:r>
        <w:rPr>
          <w:rFonts w:ascii="Times New Roman"/>
          <w:b w:val="false"/>
          <w:i w:val="false"/>
          <w:color w:val="000000"/>
          <w:sz w:val="28"/>
        </w:rPr>
        <w:t>
      "Статья 97. Обращение взыскания на пособия по социальному страхованию</w:t>
      </w:r>
    </w:p>
    <w:p>
      <w:pPr>
        <w:spacing w:after="0"/>
        <w:ind w:left="0"/>
        <w:jc w:val="both"/>
      </w:pPr>
      <w:r>
        <w:rPr>
          <w:rFonts w:ascii="Times New Roman"/>
          <w:b w:val="false"/>
          <w:i w:val="false"/>
          <w:color w:val="000000"/>
          <w:sz w:val="28"/>
        </w:rPr>
        <w:t xml:space="preserve">
      На пособия по социальному страхованию, выплачиваемые при временной нетрудоспособности, а также на стипендии учащихся и пособия по безработице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 </w:t>
      </w:r>
    </w:p>
    <w:bookmarkStart w:name="z139" w:id="1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98</w:t>
      </w:r>
      <w:r>
        <w:rPr>
          <w:rFonts w:ascii="Times New Roman"/>
          <w:b w:val="false"/>
          <w:i w:val="false"/>
          <w:color w:val="000000"/>
          <w:sz w:val="28"/>
        </w:rPr>
        <w:t xml:space="preserve"> дополнить подпунктами 18), 19) и 20) следующего содержания: </w:t>
      </w:r>
    </w:p>
    <w:bookmarkEnd w:id="110"/>
    <w:p>
      <w:pPr>
        <w:spacing w:after="0"/>
        <w:ind w:left="0"/>
        <w:jc w:val="both"/>
      </w:pPr>
      <w:r>
        <w:rPr>
          <w:rFonts w:ascii="Times New Roman"/>
          <w:b w:val="false"/>
          <w:i w:val="false"/>
          <w:color w:val="000000"/>
          <w:sz w:val="28"/>
        </w:rPr>
        <w:t>
      "18) жилищные выплаты;</w:t>
      </w:r>
    </w:p>
    <w:p>
      <w:pPr>
        <w:spacing w:after="0"/>
        <w:ind w:left="0"/>
        <w:jc w:val="both"/>
      </w:pPr>
      <w:r>
        <w:rPr>
          <w:rFonts w:ascii="Times New Roman"/>
          <w:b w:val="false"/>
          <w:i w:val="false"/>
          <w:color w:val="000000"/>
          <w:sz w:val="28"/>
        </w:rPr>
        <w:t xml:space="preserve">
      19) деньги, внесенные на условиях депозита нотариуса; </w:t>
      </w:r>
    </w:p>
    <w:p>
      <w:pPr>
        <w:spacing w:after="0"/>
        <w:ind w:left="0"/>
        <w:jc w:val="both"/>
      </w:pPr>
      <w:r>
        <w:rPr>
          <w:rFonts w:ascii="Times New Roman"/>
          <w:b w:val="false"/>
          <w:i w:val="false"/>
          <w:color w:val="000000"/>
          <w:sz w:val="28"/>
        </w:rPr>
        <w:t xml:space="preserve">
      20) деньги, находящихся на банковских счетах, открытых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w:t>
      </w:r>
    </w:p>
    <w:bookmarkStart w:name="z24" w:id="111"/>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 № 21, ст. 118, 122; 2015 г., № 20-IV, ст. 113; № 21-II, ст. 130; № 22-V, ст. 154, 156; № 23-II, ст. 172; 2016 г., № 7-I, ст. 50): </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20) следующего содержания: </w:t>
      </w:r>
    </w:p>
    <w:p>
      <w:pPr>
        <w:spacing w:after="0"/>
        <w:ind w:left="0"/>
        <w:jc w:val="both"/>
      </w:pPr>
      <w:r>
        <w:rPr>
          <w:rFonts w:ascii="Times New Roman"/>
          <w:b w:val="false"/>
          <w:i w:val="false"/>
          <w:color w:val="000000"/>
          <w:sz w:val="28"/>
        </w:rPr>
        <w:t xml:space="preserve">
      "20) использование денег и (или) иного имущества, полученных (поступивших) от иностранных государств, международных и иностранных организаций, иностранцев, лиц без гражданства, на организацию и проведение собраний, митингов, шествий, пикетов и демонстраций, а также призывы к участию в них, если их целью являются разжигание расовой, национальной, социальной, религиозной нетерпимости, сословной исключительности, насильственное свержение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правовых актов Республики Казахстан либо их проведение угрожает общественному порядку и безопасности граждан.". </w:t>
      </w:r>
    </w:p>
    <w:bookmarkStart w:name="z25" w:id="11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cт.46; № 11, ст. 57; № 16, ст. 79; № 19-II, ст. 103; № 20-IV, ст. 113; № 21-I, ст. 128; № 21-III, ст. 135; № 22-II, ст. 144, 145; № 22-V, ст. 156, 158; № 22-VI, ст. 159; № 23-I, ст. 169; 2016 г., № 1, ст. 2, 4; № 6, ст. 45; № 7-I, ст. 50; № 7-II, ст. 53; № 8-I, ст. 62; № 8-II, ст. 68): </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дополнить строкой 84-1 следующего содержания: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3106"/>
        <w:gridCol w:w="6917"/>
        <w:gridCol w:w="169"/>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реестр платежных организаций, прошедших учетную регистрацию в Национальном Банке Республики Казахстан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прохождении учетной регистрации для предоставления разрешения (права) на предоставление платежной организацией платежных услуг,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платежах и платежных системах".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 w:id="11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(Ведомости Парламента Республики Казахстан, 2015 г., № 22-VI, ст. 159): </w:t>
      </w:r>
    </w:p>
    <w:bookmarkEnd w:id="113"/>
    <w:bookmarkStart w:name="z26" w:id="1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 xml:space="preserve">: </w:t>
      </w:r>
    </w:p>
    <w:bookmarkEnd w:id="114"/>
    <w:bookmarkStart w:name="z142" w:id="11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115"/>
    <w:bookmarkStart w:name="z143" w:id="1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220</w:t>
      </w:r>
      <w:r>
        <w:rPr>
          <w:rFonts w:ascii="Times New Roman"/>
          <w:b w:val="false"/>
          <w:i w:val="false"/>
          <w:color w:val="000000"/>
          <w:sz w:val="28"/>
        </w:rPr>
        <w:t xml:space="preserve">: </w:t>
      </w:r>
    </w:p>
    <w:bookmarkEnd w:id="116"/>
    <w:bookmarkStart w:name="z144" w:id="117"/>
    <w:p>
      <w:pPr>
        <w:spacing w:after="0"/>
        <w:ind w:left="0"/>
        <w:jc w:val="both"/>
      </w:pPr>
      <w:r>
        <w:rPr>
          <w:rFonts w:ascii="Times New Roman"/>
          <w:b w:val="false"/>
          <w:i w:val="false"/>
          <w:color w:val="000000"/>
          <w:sz w:val="28"/>
        </w:rPr>
        <w:t>
      в части первой:</w:t>
      </w:r>
    </w:p>
    <w:bookmarkEnd w:id="117"/>
    <w:bookmarkStart w:name="z41" w:id="118"/>
    <w:p>
      <w:pPr>
        <w:spacing w:after="0"/>
        <w:ind w:left="0"/>
        <w:jc w:val="both"/>
      </w:pPr>
      <w:r>
        <w:rPr>
          <w:rFonts w:ascii="Times New Roman"/>
          <w:b w:val="false"/>
          <w:i w:val="false"/>
          <w:color w:val="000000"/>
          <w:sz w:val="28"/>
        </w:rPr>
        <w:t>
      абзац первый после слов "Несвоевременное исполнение банками," дополнить словами "филиалами банков-нерезидентов Республики Казахстан,";</w:t>
      </w:r>
    </w:p>
    <w:bookmarkEnd w:id="118"/>
    <w:bookmarkStart w:name="z170" w:id="119"/>
    <w:p>
      <w:pPr>
        <w:spacing w:after="0"/>
        <w:ind w:left="0"/>
        <w:jc w:val="both"/>
      </w:pPr>
      <w:r>
        <w:rPr>
          <w:rFonts w:ascii="Times New Roman"/>
          <w:b w:val="false"/>
          <w:i w:val="false"/>
          <w:color w:val="000000"/>
          <w:sz w:val="28"/>
        </w:rPr>
        <w:t xml:space="preserve">
      абзац второй после слов "на юридических лиц" дополнить словами ", филиалы банков-нерезидентов Республики Казахстан"; </w:t>
      </w:r>
    </w:p>
    <w:bookmarkEnd w:id="119"/>
    <w:bookmarkStart w:name="z145" w:id="120"/>
    <w:p>
      <w:pPr>
        <w:spacing w:after="0"/>
        <w:ind w:left="0"/>
        <w:jc w:val="both"/>
      </w:pPr>
      <w:r>
        <w:rPr>
          <w:rFonts w:ascii="Times New Roman"/>
          <w:b w:val="false"/>
          <w:i w:val="false"/>
          <w:color w:val="000000"/>
          <w:sz w:val="28"/>
        </w:rPr>
        <w:t>
      в части второй:</w:t>
      </w:r>
    </w:p>
    <w:bookmarkEnd w:id="120"/>
    <w:bookmarkStart w:name="z171" w:id="121"/>
    <w:p>
      <w:pPr>
        <w:spacing w:after="0"/>
        <w:ind w:left="0"/>
        <w:jc w:val="both"/>
      </w:pPr>
      <w:r>
        <w:rPr>
          <w:rFonts w:ascii="Times New Roman"/>
          <w:b w:val="false"/>
          <w:i w:val="false"/>
          <w:color w:val="000000"/>
          <w:sz w:val="28"/>
        </w:rPr>
        <w:t xml:space="preserve">
      абзац первый после слов "Исполнение банками," дополнить словами "филиалами банков-нерезидентов Республики Казахстан,"; </w:t>
      </w:r>
    </w:p>
    <w:bookmarkEnd w:id="121"/>
    <w:bookmarkStart w:name="z146" w:id="122"/>
    <w:p>
      <w:pPr>
        <w:spacing w:after="0"/>
        <w:ind w:left="0"/>
        <w:jc w:val="both"/>
      </w:pPr>
      <w:r>
        <w:rPr>
          <w:rFonts w:ascii="Times New Roman"/>
          <w:b w:val="false"/>
          <w:i w:val="false"/>
          <w:color w:val="000000"/>
          <w:sz w:val="28"/>
        </w:rPr>
        <w:t xml:space="preserve">
      абзац второй после слов "на юридических лиц" дополнить словами ", филиалы банков-нерезидентов Республики Казахстан"; </w:t>
      </w:r>
    </w:p>
    <w:bookmarkEnd w:id="122"/>
    <w:bookmarkStart w:name="z147" w:id="123"/>
    <w:p>
      <w:pPr>
        <w:spacing w:after="0"/>
        <w:ind w:left="0"/>
        <w:jc w:val="both"/>
      </w:pPr>
      <w:r>
        <w:rPr>
          <w:rFonts w:ascii="Times New Roman"/>
          <w:b w:val="false"/>
          <w:i w:val="false"/>
          <w:color w:val="000000"/>
          <w:sz w:val="28"/>
        </w:rPr>
        <w:t>
      в части третьей:</w:t>
      </w:r>
    </w:p>
    <w:bookmarkEnd w:id="123"/>
    <w:bookmarkStart w:name="z172" w:id="124"/>
    <w:p>
      <w:pPr>
        <w:spacing w:after="0"/>
        <w:ind w:left="0"/>
        <w:jc w:val="both"/>
      </w:pPr>
      <w:r>
        <w:rPr>
          <w:rFonts w:ascii="Times New Roman"/>
          <w:b w:val="false"/>
          <w:i w:val="false"/>
          <w:color w:val="000000"/>
          <w:sz w:val="28"/>
        </w:rPr>
        <w:t xml:space="preserve">
      абзац первый после слов "Утеря банками," дополнить словами "филиалами банков-нерезидентов Республики Казахстан,"; </w:t>
      </w:r>
    </w:p>
    <w:bookmarkEnd w:id="124"/>
    <w:bookmarkStart w:name="z148" w:id="125"/>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банков-нерезидентов Республики Казахстан";</w:t>
      </w:r>
    </w:p>
    <w:bookmarkEnd w:id="125"/>
    <w:bookmarkStart w:name="z173" w:id="126"/>
    <w:p>
      <w:pPr>
        <w:spacing w:after="0"/>
        <w:ind w:left="0"/>
        <w:jc w:val="both"/>
      </w:pPr>
      <w:r>
        <w:rPr>
          <w:rFonts w:ascii="Times New Roman"/>
          <w:b w:val="false"/>
          <w:i w:val="false"/>
          <w:color w:val="000000"/>
          <w:sz w:val="28"/>
        </w:rPr>
        <w:t xml:space="preserve">
      в части четвертой: </w:t>
      </w:r>
    </w:p>
    <w:bookmarkEnd w:id="126"/>
    <w:bookmarkStart w:name="z149" w:id="127"/>
    <w:p>
      <w:pPr>
        <w:spacing w:after="0"/>
        <w:ind w:left="0"/>
        <w:jc w:val="both"/>
      </w:pPr>
      <w:r>
        <w:rPr>
          <w:rFonts w:ascii="Times New Roman"/>
          <w:b w:val="false"/>
          <w:i w:val="false"/>
          <w:color w:val="000000"/>
          <w:sz w:val="28"/>
        </w:rPr>
        <w:t xml:space="preserve">
      абзац первый после слов "Необоснованный отказ банками," дополнить словами "филиалами банков-нерезидентов Республики Казахстан,"; </w:t>
      </w:r>
    </w:p>
    <w:bookmarkEnd w:id="127"/>
    <w:bookmarkStart w:name="z150" w:id="128"/>
    <w:p>
      <w:pPr>
        <w:spacing w:after="0"/>
        <w:ind w:left="0"/>
        <w:jc w:val="both"/>
      </w:pPr>
      <w:r>
        <w:rPr>
          <w:rFonts w:ascii="Times New Roman"/>
          <w:b w:val="false"/>
          <w:i w:val="false"/>
          <w:color w:val="000000"/>
          <w:sz w:val="28"/>
        </w:rPr>
        <w:t xml:space="preserve">
      абзац второй после слов "на юридических лиц" дополнить словами ", филиалы банков-нерезидентов Республики Казахстан"; </w:t>
      </w:r>
    </w:p>
    <w:bookmarkEnd w:id="128"/>
    <w:bookmarkStart w:name="z151" w:id="129"/>
    <w:p>
      <w:pPr>
        <w:spacing w:after="0"/>
        <w:ind w:left="0"/>
        <w:jc w:val="both"/>
      </w:pPr>
      <w:r>
        <w:rPr>
          <w:rFonts w:ascii="Times New Roman"/>
          <w:b w:val="false"/>
          <w:i w:val="false"/>
          <w:color w:val="000000"/>
          <w:sz w:val="28"/>
        </w:rPr>
        <w:t>
      в части 4-1:</w:t>
      </w:r>
    </w:p>
    <w:bookmarkEnd w:id="129"/>
    <w:bookmarkStart w:name="z174" w:id="130"/>
    <w:p>
      <w:pPr>
        <w:spacing w:after="0"/>
        <w:ind w:left="0"/>
        <w:jc w:val="both"/>
      </w:pPr>
      <w:r>
        <w:rPr>
          <w:rFonts w:ascii="Times New Roman"/>
          <w:b w:val="false"/>
          <w:i w:val="false"/>
          <w:color w:val="000000"/>
          <w:sz w:val="28"/>
        </w:rPr>
        <w:t xml:space="preserve">
      абзац первый после слов "Исполнение банками," дополнить словами "филиалами банков-нерезидентов Республики Казахстан,"; </w:t>
      </w:r>
    </w:p>
    <w:bookmarkEnd w:id="130"/>
    <w:bookmarkStart w:name="z152" w:id="131"/>
    <w:p>
      <w:pPr>
        <w:spacing w:after="0"/>
        <w:ind w:left="0"/>
        <w:jc w:val="both"/>
      </w:pPr>
      <w:r>
        <w:rPr>
          <w:rFonts w:ascii="Times New Roman"/>
          <w:b w:val="false"/>
          <w:i w:val="false"/>
          <w:color w:val="000000"/>
          <w:sz w:val="28"/>
        </w:rPr>
        <w:t xml:space="preserve">
      абзац второй после слов "на юридических лиц" дополнить словами ", филиалы банков-нерезидентов Республики Казахстан"; </w:t>
      </w:r>
    </w:p>
    <w:bookmarkEnd w:id="131"/>
    <w:bookmarkStart w:name="z153" w:id="132"/>
    <w:p>
      <w:pPr>
        <w:spacing w:after="0"/>
        <w:ind w:left="0"/>
        <w:jc w:val="both"/>
      </w:pPr>
      <w:r>
        <w:rPr>
          <w:rFonts w:ascii="Times New Roman"/>
          <w:b w:val="false"/>
          <w:i w:val="false"/>
          <w:color w:val="000000"/>
          <w:sz w:val="28"/>
        </w:rPr>
        <w:t>
      в части пятой:</w:t>
      </w:r>
    </w:p>
    <w:bookmarkEnd w:id="132"/>
    <w:bookmarkStart w:name="z175" w:id="133"/>
    <w:p>
      <w:pPr>
        <w:spacing w:after="0"/>
        <w:ind w:left="0"/>
        <w:jc w:val="both"/>
      </w:pPr>
      <w:r>
        <w:rPr>
          <w:rFonts w:ascii="Times New Roman"/>
          <w:b w:val="false"/>
          <w:i w:val="false"/>
          <w:color w:val="000000"/>
          <w:sz w:val="28"/>
        </w:rPr>
        <w:t xml:space="preserve">
      абзац первый после слов "Нарушение банками," дополнить словами "филиалами банков-нерезидентов Республики Казахстан,"; </w:t>
      </w:r>
    </w:p>
    <w:bookmarkEnd w:id="133"/>
    <w:bookmarkStart w:name="z154" w:id="134"/>
    <w:p>
      <w:pPr>
        <w:spacing w:after="0"/>
        <w:ind w:left="0"/>
        <w:jc w:val="both"/>
      </w:pPr>
      <w:r>
        <w:rPr>
          <w:rFonts w:ascii="Times New Roman"/>
          <w:b w:val="false"/>
          <w:i w:val="false"/>
          <w:color w:val="000000"/>
          <w:sz w:val="28"/>
        </w:rPr>
        <w:t xml:space="preserve">
      абзац второй после слов "на юридических лиц" дополнить словами ", филиалы банков-нерезидентов Республики Казахстан"; </w:t>
      </w:r>
    </w:p>
    <w:bookmarkEnd w:id="134"/>
    <w:bookmarkStart w:name="z155" w:id="135"/>
    <w:p>
      <w:pPr>
        <w:spacing w:after="0"/>
        <w:ind w:left="0"/>
        <w:jc w:val="both"/>
      </w:pPr>
      <w:r>
        <w:rPr>
          <w:rFonts w:ascii="Times New Roman"/>
          <w:b w:val="false"/>
          <w:i w:val="false"/>
          <w:color w:val="000000"/>
          <w:sz w:val="28"/>
        </w:rPr>
        <w:t>
      в части седьмой:</w:t>
      </w:r>
    </w:p>
    <w:bookmarkEnd w:id="135"/>
    <w:bookmarkStart w:name="z176" w:id="136"/>
    <w:p>
      <w:pPr>
        <w:spacing w:after="0"/>
        <w:ind w:left="0"/>
        <w:jc w:val="both"/>
      </w:pPr>
      <w:r>
        <w:rPr>
          <w:rFonts w:ascii="Times New Roman"/>
          <w:b w:val="false"/>
          <w:i w:val="false"/>
          <w:color w:val="000000"/>
          <w:sz w:val="28"/>
        </w:rPr>
        <w:t xml:space="preserve">
      абзац первый после слов "Несоблюдение банками," дополнить словами "филиалами банков-нерезидентов Республики Казахстан,"; </w:t>
      </w:r>
    </w:p>
    <w:bookmarkEnd w:id="136"/>
    <w:bookmarkStart w:name="z156" w:id="137"/>
    <w:p>
      <w:pPr>
        <w:spacing w:after="0"/>
        <w:ind w:left="0"/>
        <w:jc w:val="both"/>
      </w:pPr>
      <w:r>
        <w:rPr>
          <w:rFonts w:ascii="Times New Roman"/>
          <w:b w:val="false"/>
          <w:i w:val="false"/>
          <w:color w:val="000000"/>
          <w:sz w:val="28"/>
        </w:rPr>
        <w:t xml:space="preserve">
      абзац второй после слов "на юридических лиц" дополнить словами ", филиалы банков-нерезидентов Республики Казахстан"; </w:t>
      </w:r>
    </w:p>
    <w:bookmarkEnd w:id="137"/>
    <w:bookmarkStart w:name="z157" w:id="138"/>
    <w:p>
      <w:pPr>
        <w:spacing w:after="0"/>
        <w:ind w:left="0"/>
        <w:jc w:val="both"/>
      </w:pPr>
      <w:r>
        <w:rPr>
          <w:rFonts w:ascii="Times New Roman"/>
          <w:b w:val="false"/>
          <w:i w:val="false"/>
          <w:color w:val="000000"/>
          <w:sz w:val="28"/>
        </w:rPr>
        <w:t xml:space="preserve">
      абзац второй части восьмой после слов "на юридических лиц" дополнить словами ", филиалы банков-нерезидентов Республики Казахстан"; </w:t>
      </w:r>
    </w:p>
    <w:bookmarkEnd w:id="138"/>
    <w:bookmarkStart w:name="z158" w:id="139"/>
    <w:p>
      <w:pPr>
        <w:spacing w:after="0"/>
        <w:ind w:left="0"/>
        <w:jc w:val="both"/>
      </w:pPr>
      <w:r>
        <w:rPr>
          <w:rFonts w:ascii="Times New Roman"/>
          <w:b w:val="false"/>
          <w:i w:val="false"/>
          <w:color w:val="000000"/>
          <w:sz w:val="28"/>
        </w:rPr>
        <w:t xml:space="preserve">
      в подпункте 6) </w:t>
      </w:r>
      <w:r>
        <w:rPr>
          <w:rFonts w:ascii="Times New Roman"/>
          <w:b w:val="false"/>
          <w:i w:val="false"/>
          <w:color w:val="000000"/>
          <w:sz w:val="28"/>
        </w:rPr>
        <w:t>пункта 10</w:t>
      </w:r>
      <w:r>
        <w:rPr>
          <w:rFonts w:ascii="Times New Roman"/>
          <w:b w:val="false"/>
          <w:i w:val="false"/>
          <w:color w:val="000000"/>
          <w:sz w:val="28"/>
        </w:rPr>
        <w:t>:</w:t>
      </w:r>
    </w:p>
    <w:bookmarkEnd w:id="139"/>
    <w:bookmarkStart w:name="z177" w:id="140"/>
    <w:p>
      <w:pPr>
        <w:spacing w:after="0"/>
        <w:ind w:left="0"/>
        <w:jc w:val="both"/>
      </w:pPr>
      <w:r>
        <w:rPr>
          <w:rFonts w:ascii="Times New Roman"/>
          <w:b w:val="false"/>
          <w:i w:val="false"/>
          <w:color w:val="000000"/>
          <w:sz w:val="28"/>
        </w:rPr>
        <w:t xml:space="preserve">
      абзац второй изложить в следующей редакции: </w:t>
      </w:r>
    </w:p>
    <w:bookmarkEnd w:id="140"/>
    <w:bookmarkStart w:name="z159" w:id="141"/>
    <w:p>
      <w:pPr>
        <w:spacing w:after="0"/>
        <w:ind w:left="0"/>
        <w:jc w:val="both"/>
      </w:pPr>
      <w:r>
        <w:rPr>
          <w:rFonts w:ascii="Times New Roman"/>
          <w:b w:val="false"/>
          <w:i w:val="false"/>
          <w:color w:val="000000"/>
          <w:sz w:val="28"/>
        </w:rPr>
        <w:t xml:space="preserve">
      "подпункты 1), 10), 11), 12), 26), 27), 44), 49), 50), 54), 62), 63), 65), 66), 68), 69), 77) и 85) части второй изложить в следующей редакции:"; </w:t>
      </w:r>
    </w:p>
    <w:bookmarkEnd w:id="141"/>
    <w:bookmarkStart w:name="z160" w:id="142"/>
    <w:p>
      <w:pPr>
        <w:spacing w:after="0"/>
        <w:ind w:left="0"/>
        <w:jc w:val="both"/>
      </w:pPr>
      <w:r>
        <w:rPr>
          <w:rFonts w:ascii="Times New Roman"/>
          <w:b w:val="false"/>
          <w:i w:val="false"/>
          <w:color w:val="000000"/>
          <w:sz w:val="28"/>
        </w:rPr>
        <w:t xml:space="preserve">
      абзацы седьмой и десятый исключить; </w:t>
      </w:r>
    </w:p>
    <w:bookmarkEnd w:id="142"/>
    <w:bookmarkStart w:name="z161" w:id="143"/>
    <w:p>
      <w:pPr>
        <w:spacing w:after="0"/>
        <w:ind w:left="0"/>
        <w:jc w:val="both"/>
      </w:pPr>
      <w:r>
        <w:rPr>
          <w:rFonts w:ascii="Times New Roman"/>
          <w:b w:val="false"/>
          <w:i w:val="false"/>
          <w:color w:val="000000"/>
          <w:sz w:val="28"/>
        </w:rPr>
        <w:t xml:space="preserve">
      в абзаце шестом подпункта 17) </w:t>
      </w:r>
      <w:r>
        <w:rPr>
          <w:rFonts w:ascii="Times New Roman"/>
          <w:b w:val="false"/>
          <w:i w:val="false"/>
          <w:color w:val="000000"/>
          <w:sz w:val="28"/>
        </w:rPr>
        <w:t>пункта 12</w:t>
      </w:r>
      <w:r>
        <w:rPr>
          <w:rFonts w:ascii="Times New Roman"/>
          <w:b w:val="false"/>
          <w:i w:val="false"/>
          <w:color w:val="000000"/>
          <w:sz w:val="28"/>
        </w:rPr>
        <w:t xml:space="preserve"> слова "платежного требования-поручения" заменить словами "платежного требования". </w:t>
      </w:r>
    </w:p>
    <w:bookmarkEnd w:id="143"/>
    <w:bookmarkStart w:name="z28" w:id="14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апреля 2016 года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 (Ведомости Парламента Республики Казахстан, 2016 г., № 8-II, ст. 72): </w:t>
      </w:r>
    </w:p>
    <w:bookmarkEnd w:id="144"/>
    <w:bookmarkStart w:name="z162" w:id="14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14)</w:t>
      </w:r>
      <w:r>
        <w:rPr>
          <w:rFonts w:ascii="Times New Roman"/>
          <w:b w:val="false"/>
          <w:i w:val="false"/>
          <w:color w:val="000000"/>
          <w:sz w:val="28"/>
        </w:rPr>
        <w:t xml:space="preserve"> пункта 3 статьи 1 изложить в следующей редакции: </w:t>
      </w:r>
    </w:p>
    <w:bookmarkEnd w:id="145"/>
    <w:bookmarkStart w:name="z163" w:id="146"/>
    <w:p>
      <w:pPr>
        <w:spacing w:after="0"/>
        <w:ind w:left="0"/>
        <w:jc w:val="both"/>
      </w:pPr>
      <w:r>
        <w:rPr>
          <w:rFonts w:ascii="Times New Roman"/>
          <w:b w:val="false"/>
          <w:i w:val="false"/>
          <w:color w:val="000000"/>
          <w:sz w:val="28"/>
        </w:rPr>
        <w:t xml:space="preserve">
      "14) пункт 7 </w:t>
      </w:r>
      <w:r>
        <w:rPr>
          <w:rFonts w:ascii="Times New Roman"/>
          <w:b w:val="false"/>
          <w:i w:val="false"/>
          <w:color w:val="000000"/>
          <w:sz w:val="28"/>
        </w:rPr>
        <w:t>статьи 284</w:t>
      </w:r>
      <w:r>
        <w:rPr>
          <w:rFonts w:ascii="Times New Roman"/>
          <w:b w:val="false"/>
          <w:i w:val="false"/>
          <w:color w:val="000000"/>
          <w:sz w:val="28"/>
        </w:rPr>
        <w:t xml:space="preserve"> изложить в следующей редакции:". </w:t>
      </w:r>
    </w:p>
    <w:bookmarkEnd w:id="146"/>
    <w:p>
      <w:pPr>
        <w:spacing w:after="0"/>
        <w:ind w:left="0"/>
        <w:jc w:val="both"/>
      </w:pPr>
      <w:r>
        <w:rPr>
          <w:rFonts w:ascii="Times New Roman"/>
          <w:b/>
          <w:i w:val="false"/>
          <w:color w:val="000000"/>
          <w:sz w:val="28"/>
        </w:rPr>
        <w:t>Статья 2.</w:t>
      </w:r>
    </w:p>
    <w:bookmarkStart w:name="z178" w:id="147"/>
    <w:p>
      <w:pPr>
        <w:spacing w:after="0"/>
        <w:ind w:left="0"/>
        <w:jc w:val="both"/>
      </w:pPr>
      <w:r>
        <w:rPr>
          <w:rFonts w:ascii="Times New Roman"/>
          <w:b w:val="false"/>
          <w:i w:val="false"/>
          <w:color w:val="000000"/>
          <w:sz w:val="28"/>
        </w:rPr>
        <w:t xml:space="preserve">
      1. Настоящий Закон вводится в действие по истечении тридцати календарных дней после дня его первого официального опубликования, за исключением: </w:t>
      </w:r>
    </w:p>
    <w:bookmarkEnd w:id="147"/>
    <w:bookmarkStart w:name="z165" w:id="1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25</w:t>
      </w:r>
      <w:r>
        <w:rPr>
          <w:rFonts w:ascii="Times New Roman"/>
          <w:b w:val="false"/>
          <w:i w:val="false"/>
          <w:color w:val="000000"/>
          <w:sz w:val="28"/>
        </w:rPr>
        <w:t xml:space="preserve"> статьи 1, который вводится в действие с 30 июня 2016 года; </w:t>
      </w:r>
    </w:p>
    <w:bookmarkEnd w:id="148"/>
    <w:bookmarkStart w:name="z166" w:id="1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7 статьи 1, которые вводятся в действие по истечении десяти календарных дней после дня его первого официального опубликования; </w:t>
      </w:r>
    </w:p>
    <w:bookmarkEnd w:id="149"/>
    <w:bookmarkStart w:name="z167" w:id="1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4, </w:t>
      </w:r>
      <w:r>
        <w:rPr>
          <w:rFonts w:ascii="Times New Roman"/>
          <w:b w:val="false"/>
          <w:i w:val="false"/>
          <w:color w:val="000000"/>
          <w:sz w:val="28"/>
        </w:rPr>
        <w:t>пункта 6</w:t>
      </w:r>
      <w:r>
        <w:rPr>
          <w:rFonts w:ascii="Times New Roman"/>
          <w:b w:val="false"/>
          <w:i w:val="false"/>
          <w:color w:val="000000"/>
          <w:sz w:val="28"/>
        </w:rPr>
        <w:t xml:space="preserve">, абзацев четвертого, пятого и шестого подпункта 1), подпунктов 3), 4), 7) и 8) </w:t>
      </w:r>
      <w:r>
        <w:rPr>
          <w:rFonts w:ascii="Times New Roman"/>
          <w:b w:val="false"/>
          <w:i w:val="false"/>
          <w:color w:val="000000"/>
          <w:sz w:val="28"/>
        </w:rPr>
        <w:t>пункта 8</w:t>
      </w:r>
      <w:r>
        <w:rPr>
          <w:rFonts w:ascii="Times New Roman"/>
          <w:b w:val="false"/>
          <w:i w:val="false"/>
          <w:color w:val="000000"/>
          <w:sz w:val="28"/>
        </w:rPr>
        <w:t xml:space="preserve"> и </w:t>
      </w:r>
      <w:r>
        <w:rPr>
          <w:rFonts w:ascii="Times New Roman"/>
          <w:b w:val="false"/>
          <w:i w:val="false"/>
          <w:color w:val="000000"/>
          <w:sz w:val="28"/>
        </w:rPr>
        <w:t>пункта 22</w:t>
      </w:r>
      <w:r>
        <w:rPr>
          <w:rFonts w:ascii="Times New Roman"/>
          <w:b w:val="false"/>
          <w:i w:val="false"/>
          <w:color w:val="000000"/>
          <w:sz w:val="28"/>
        </w:rPr>
        <w:t xml:space="preserve"> статьи 1, которые вводятся в действие по истечении двух месяцев после дня его первого официального опубликования; </w:t>
      </w:r>
    </w:p>
    <w:bookmarkEnd w:id="150"/>
    <w:bookmarkStart w:name="z168" w:id="1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19</w:t>
      </w:r>
      <w:r>
        <w:rPr>
          <w:rFonts w:ascii="Times New Roman"/>
          <w:b w:val="false"/>
          <w:i w:val="false"/>
          <w:color w:val="000000"/>
          <w:sz w:val="28"/>
        </w:rPr>
        <w:t xml:space="preserve"> и абзацев пятого и шестого подпункта 2) </w:t>
      </w:r>
      <w:r>
        <w:rPr>
          <w:rFonts w:ascii="Times New Roman"/>
          <w:b w:val="false"/>
          <w:i w:val="false"/>
          <w:color w:val="000000"/>
          <w:sz w:val="28"/>
        </w:rPr>
        <w:t>пункта 20</w:t>
      </w:r>
      <w:r>
        <w:rPr>
          <w:rFonts w:ascii="Times New Roman"/>
          <w:b w:val="false"/>
          <w:i w:val="false"/>
          <w:color w:val="000000"/>
          <w:sz w:val="28"/>
        </w:rPr>
        <w:t xml:space="preserve"> статьи 1, которые вводятся в действие с 1 июля 2017 года. </w:t>
      </w:r>
    </w:p>
    <w:bookmarkEnd w:id="151"/>
    <w:bookmarkStart w:name="z169" w:id="152"/>
    <w:p>
      <w:pPr>
        <w:spacing w:after="0"/>
        <w:ind w:left="0"/>
        <w:jc w:val="both"/>
      </w:pPr>
      <w:r>
        <w:rPr>
          <w:rFonts w:ascii="Times New Roman"/>
          <w:b w:val="false"/>
          <w:i w:val="false"/>
          <w:color w:val="000000"/>
          <w:sz w:val="28"/>
        </w:rPr>
        <w:t xml:space="preserve">
      2. Абзац третий подпункта 4) </w:t>
      </w:r>
      <w:r>
        <w:rPr>
          <w:rFonts w:ascii="Times New Roman"/>
          <w:b w:val="false"/>
          <w:i w:val="false"/>
          <w:color w:val="000000"/>
          <w:sz w:val="28"/>
        </w:rPr>
        <w:t>пункта 21</w:t>
      </w:r>
      <w:r>
        <w:rPr>
          <w:rFonts w:ascii="Times New Roman"/>
          <w:b w:val="false"/>
          <w:i w:val="false"/>
          <w:color w:val="000000"/>
          <w:sz w:val="28"/>
        </w:rPr>
        <w:t xml:space="preserve"> статьи 1 настоящего Закона распространяется на исполнение исполнительных документов, вынесенных с момента введения в действие настоящего Закона. </w:t>
      </w:r>
    </w:p>
    <w:bookmarkEnd w:id="15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