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ec90" w14:textId="e2ee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октября 2016 года № 15-VІ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01.01.2016.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2016–2018 годы" (Ведомости Парламента Республики Казахстан, 2015 г., № 22-VII, ст. 163; 2016 г., № 5, ст. 34) следующие изменения и дополнения: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республиканский бюджет на 2016–2018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7 648 362 885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3 918 018 771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272 651 673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9 504 814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3 448 187 627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8 045 742 230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223 163 225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315 031 873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91 868 648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282 143 545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285 913 545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3 770 000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- 902 686 115 тысяч тенге, или 2,0 процента к валовому внутреннему продукту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902 686 115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2016 год поступления арендных плат за пользование Российской Федерацией комплексом "Байконур" в сумме 40 069 888 тысяч тенге и военными полигонами в сумме 7 325 376 тысяч тенге.";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9.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2016 год размер гарантированного трансферта из Национального фонда Республики Казахстан в сумме 2 479 726 312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10.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2016 год целевой трансферт из Национального фонда Республики Казахстан в сумме 752 848 832 тысяч тенге на цели, определенные Указом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и (или) порядок использования целевого трансферта из Национального фонда Республики Казахстан определяются на основании решения Правительства Республики Казахстан.";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13-1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13-1.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с 1 января 2016 года прекращаются требования Правительства Республики Казахстан по государственным образовательным и студенческим кредитам в случаях смерти заемщика либо объявления его умершим.";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15.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и порядок использования целевых текущих трансфертов областными бюджетами, бюджетами городов Астаны и Алматы на 2016 год определяются на основании решения Правительства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обусловленной денежной помощи по проекту "Өрлеу";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медицинской помощи населению субъектами здравоохранения районного значения и села и амбулаторно-поликлинической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медицинской помощи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и расширение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 лекарственных средств,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Плана мероприятий по обеспечению прав и улучшению качества жизни инвалидов в Республике Казахстан на 2012–2018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поддержку частного предпринимательства в регионах.";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15-1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15-1.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целевых текущих трансфертов областными бюджетами, бюджетами городов Астаны и Алматы на 2016 год определяется на основании решения Правительства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учений по действиям при угрозе и возникновении кризисной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сотрудников административной полиции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подразделений местных исполнительных органов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развития племенного животноводства,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содержание штатной численности уполномоченного органа по контролю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повышение уровня оплаты труда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экономической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компенсации потерь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содержание штатной численности отделов регистрации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увеличение размера стипендий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организацию и проведение поисково-разведочных работ на подземные воды для хозяйственно-питьевого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изъятие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статьи 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16-1.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2016 год в рамках расходов Министерства по инвестициям и развитию Республики Казахстан средства в размере 18 733 601 тысячи тенге для перечисления акционерному обществу "Жилищный строительный сберегательный банк Казахстана" на выплату компенсаций по вкладам в жилищные строительные сбережения за счет целевого трансферта из Национального фонда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21.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Правительства Республики Казахстан на 2016 год в сумме 240 162 589 тысяч тенге, в том числе специальный резерв в сумме 87 300 000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2016 год 622 318 тысяч тенге для погашения и обслуживания гарантированных государством займов.";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Статья 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лимит правительственного долга на 31 декабря 2016 года в размере 9 570 000 000 тысяч тенге.";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2016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Закону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 внесении изменений и дополнений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Закон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 республиканском бюджете на 2016 - 2018 годы"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7 октября 2016 года № 15-VI ЗРК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Закону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 республиканском бюджете на 2016 - 2018 годы"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ноября 2015 года № 426-V ЗРК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"/>
        <w:gridCol w:w="205"/>
        <w:gridCol w:w="975"/>
        <w:gridCol w:w="7754"/>
        <w:gridCol w:w="3161"/>
      </w:tblGrid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7 648 362 885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3 918 018 771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1 294 242 600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1 294 242 600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1 721 465 419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добавленную стоимость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1 445 159 600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67 554 685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194 274 232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4 285 122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10 191 780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 международную торговлю и внешние операции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883 251 320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863 887 812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19 363 508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19 059 432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19 059 432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272 651 673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91 630 380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18 150 000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3 007 042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48 686 463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2 118 257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6 168 618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2 619 365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2 619 365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231 154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15 443 119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15 443 119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1 859 346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1 859 346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160 868 309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160 868 309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9 504 814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9 054 814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9 054 814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3 448 187 627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215 612 483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215 612 483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3 232 575 144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3 232 575 144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8 045 742 230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418 664 710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6 552 593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4 868 208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166 921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673 646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523 927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11 391 120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11 391 120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2 395 707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2 299 960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и обеспечению информационной безопасности в государственных органах и учреждениях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95 747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81 569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81 569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171 774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60 305 973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60 305 973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71 315 599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3 224 002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290 083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3 987 779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46 689 959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13 171 232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имиджевой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3 358 073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71 220 070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65 703 722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4 076 495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579 467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807 736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32 449 001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4 953 445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27 495 556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9 217 916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9 217 916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2 004 845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1 675 389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329 456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4 538 645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4 538 645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29 517 917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координации и контроля космической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9 992 393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791 923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компенсаций по вкладам в жилищные строительные сбережения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18 733 601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67 698 609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28 792 854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13 362 692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3 965 077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118 800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1 769 287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471 204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Страновой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программы по укреплению сотрудничества между Казахстаном и Организацией экономического сотрудничества и развития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469 866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16 966 445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1 782 384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4 375 423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3 385 145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Институциональная поддержка регионального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хаба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755 725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234 553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1 447 253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1 305 463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141 790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355 051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355 051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7 538 441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553 141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6 985 300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36 087 204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35 817 204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452 993 319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43 783 804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43 783 804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409 209 515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2 072 614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407 136 901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454 903 450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830 363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830 363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149 431 980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16 200 226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87 671 156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36 193 134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9 367 464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1 718 513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и досудебного расследования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1 718 513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38 155 921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13 646 742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2 481 922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1 463 628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55 182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425 468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15 189 300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1 189 653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судебно-медицинской, судебно-наркологической, судебно-психиатрической экспертизам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3 351 175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11 708 897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11 708 897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162 305 532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159 793 337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2 512 195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11 099 641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11 099 641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30 262 392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30 253 212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судебного мониторинга в Республике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25 735 293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22 706 472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2 987 027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23 654 918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18 261 872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5 393 046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530 898 429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858 324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858 324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12 311 122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12 311 122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9 720 204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1 012 918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8 155 006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552 280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455 781 789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4 353 980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17 920 819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60 217 884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100 045 176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98 241 765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19 095 569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149 403 583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194 271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4 766 762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235 546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1 306 434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32 891 753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613 765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на основании государственного образовательного заказа местных исполнительных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545 829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1 085 621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30 153 682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492 856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15 178 918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1 191 439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 в области культуры и искусства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1 506 774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8 592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3 012 892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образования и оказание социальной поддержки обучающимся в области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675 493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8 775 900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33 404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321 716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321 716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делам государственной службы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2 155 208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376 335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1 778 873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266 095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266 095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1 168 531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1 168 531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189 430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189 430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790 264 538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5 532 308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5 532 308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4 794 405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4 794 405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754 170 441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494 869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13 659 536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27 999 364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медицинской помощью в рамках Единой национальной системы здравоохранения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599 924 918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111 942 123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потенциала и внедрение высокотехнологичных методов диагностики и лечения заболеваний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149 631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13 562 070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143 757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санитарно-эпидемиологического благополучия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13 418 313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11 660 905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11 660 905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1 895 581 047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1 895 581 047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1 819 246 496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69 963 757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157 410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услуг по информационно-аналитическому обеспечению по базе занятости и бедности, модернизация политики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5 852 712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157 915 102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157 915 102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453 883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сфере жилищного хозяйства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регионов до 2020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99 437 045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 регионов до 2020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58 024 174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115 902 254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168 090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историко-культурных ценностей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168 090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3 372 313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739 081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2 633 232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64 862 919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стабильности, укрепление казахстанского патриотизма, взаимоотношение институтов гражданского общества и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498 562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331 428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178 394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20 687 275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27 126 325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16 040 935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219 114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219 114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4 120 018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4 120 018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41 798 616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41 798 616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1 361 184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442 966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инфраструктуры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курортной зоны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735 546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курортной зоне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182 672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62 771 655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418 887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47 921 633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7 064 563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"Карагандауголь"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1 086 156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4 761 954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35 008 960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14 431 135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повышения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отраслей экономики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421 176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14 009 959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192 082 615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185 009 306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13 368 258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51 360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переработки, реализации продукции животноводства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54 823 118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57 994 023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1 023 695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27 662 793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переработки, реализации продукции растениеводства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8 507 185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15 638 933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5 939 941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6 327 571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Концепции по переходу к "зеленой экономике" и Программы партнерства "Зеленый Мост"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137 403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5 718 125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745 738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745 738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9 504 208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5 797 426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иследования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технологического характера в области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1 185 195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386 724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4 225 507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3 573 582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3 573 582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560 015 372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502 300 847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327 038 318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979 061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24 993 267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юридических лиц для реализации проекта "Новая транспортная система"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27 122 527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100 639 931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5 444 240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3 529 951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научно-технологической и опытно-экспериментальной базы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1 209 072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3 219 823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729 657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57 714 525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связи, информатизации и информации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1 428 294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56 286 231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1 015 630 774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2 608 023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2 608 023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360 886 806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перевода средств в Национальный фонд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1 537 777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240 162 589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 в рамках "Программы посткризисного восстановления (оздоровление конкурентоспособных предприятий)"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8 005 737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18 630 306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компенсации потерь местных бюджетов и экономической стабильности регионов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80 045 140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12 505 257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290 788 722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290 788 722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13 303 226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1 979 376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привлечения инвестиций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4 868 422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5 455 428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автономному кластерному фонду "Парк инновационных технологий"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344 683 928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313 555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267 008 197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моногородах и регионах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регионов до 2020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14 385 478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поддержки и развития бизнес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"Дорожная карта бизнеса 2020"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53 939 805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мобилизационной подготовки, мобилизации и формирования государственного материального резерва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9 036 893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3 360 069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3 360 069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551 310 975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551 310 975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551 310 975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837 303 782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837 303 782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420 834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836 882 948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223 163 225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315 031 873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30 823 827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30 823 827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рамках Дорожной карты занятости 2020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30 823 827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108 907 052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19 092 292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кредитованием АО "Ипотечная организация "Казахстанская ипотечная компания" на строительство арендного жилья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19 092 292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89 814 760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Астаны и Алматы на проектирование и (или) строительство жилья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регионов до 2020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2 845 045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86 969 715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68 669 587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проведения мероприятий по поддержке субъектов агропромышленного комплекса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8 669 587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8 669 587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12 861 805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12 861 805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"Национальный управляющий холдинг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12 861 805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93 769 602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622 318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622 318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с последующим кредитованием АО "Банк Развития Казахстана" для финансирования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индустриально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-инновационного развития Республики Казахстан на 2015 - 2019 годы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обеспечения конкурентоспособности и устойчивости национальной экономики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8 147 284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моногородах, малых городах и сельских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2 647 284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 благосостояния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Самрук-Казына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обеспечения конкурентоспособности и устойчивости национальной экономики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91 868 648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91 868 648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90 672 202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90 672 202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1 196 446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1 196 446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282 143 545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285 913 545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13 735 099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13 735 099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13 735 099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10 377 200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10 377 200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Казтехнологии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10 377 200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4 340 686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1 140 635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"Казахский агротехнический университет имени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Сакена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Сейфуллина"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518 135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НАО "Национальный аграрный научно-образовательный центр" для создания лабораторий 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индустриально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-инновационного развития Республики Казахстан на 2015-2019 годы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НАО "Казахский национальный исследовательский технический университет имени К.И.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Сатпаева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342 500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2 857 551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"Казахская национальная академия хореографии"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2 857 551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 "Фонд социального медицинского страхования"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увеличением уставного капитала АО "Казахстанский фонд гарантирования ипотечных кредитов" для реализации механизма гарантирования долевых вкладов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77 409 000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77 409 000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Казводхоз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финансирования Казахстанско-Венгерского инвестиционного фонда прямых инвестиций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КазАгро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реализации государственной политики по стимулированию развития агропромышленного комплекса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74 849 000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25 362 510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16 065 438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Ғарыш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Сапары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4 999 272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"Международный аэропорт Астана"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аэропортов Республики Казахстан на приобретение оборудования для систем досмотра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1 066 166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коммуникаций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9 297 072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инфокоммуникационный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Зерде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внедрения и развития цифрового телерадиовещания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9 297 072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144 583 000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Байтерек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с последующим увеличением уставного капитала АО "Экспортно-кредитная страховая корпорация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КазЭкспортГарант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поддержки отечественных экспортеров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130 583 000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Самрук-Казына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для обеспечения конкурентоспособности и устойчивости национальной экономики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130 583 000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3 770 000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3 770 000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-902 686 115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902 686 115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Закону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 внесении изменений и дополнений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Закон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 республиканском бюджете на 2016 - 2018 годы"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7 октября 2016 года № 15-VI ЗРК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Закону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 республиканском бюджете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2016 - 2018 годы"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ноября 2015 года № 426-V ЗРК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2016 год, 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225"/>
        <w:gridCol w:w="3997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1 267 264 804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1 266 640 860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606 146 451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606 146 451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660 494 409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660 494 409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623 944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