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aa3e" w14:textId="4f9a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"О внесении изменений и дополнений в Земельный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декабря 2016 года № 32-VІ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2016 года «О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«О внесении изменений и дополнений в Земельный кодекс Республики Казахстан» (Ведомости Парламента Республики Казахстан, 2016 г., № 10, ст. 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«2016 года» заменить словами «2021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«2016» заменить цифрами «2021».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