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7d8d" w14:textId="76f7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Соединенным Королевством Великобритании и Северной Ирландии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24 февраля 2016 года № 460-V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Соединенным Королевством Великобритании и Северной Ирландии о взаимной правовой помощи по уголовным делам, совершенный в Лондоне 3 ноября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31" w:id="0"/>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Соединенным Королевством</w:t>
      </w:r>
      <w:r>
        <w:br/>
      </w:r>
      <w:r>
        <w:rPr>
          <w:rFonts w:ascii="Times New Roman"/>
          <w:b/>
          <w:i w:val="false"/>
          <w:color w:val="000000"/>
        </w:rPr>
        <w:t xml:space="preserve">
Великобритании и Северной Ирландии </w:t>
      </w:r>
      <w:r>
        <w:br/>
      </w:r>
      <w:r>
        <w:rPr>
          <w:rFonts w:ascii="Times New Roman"/>
          <w:b/>
          <w:i w:val="false"/>
          <w:color w:val="000000"/>
        </w:rPr>
        <w:t>
о взаимной правовой помощи по уголовным делам</w:t>
      </w:r>
    </w:p>
    <w:bookmarkEnd w:id="0"/>
    <w:p>
      <w:pPr>
        <w:spacing w:after="0"/>
        <w:ind w:left="0"/>
        <w:jc w:val="both"/>
      </w:pPr>
      <w:r>
        <w:rPr>
          <w:rFonts w:ascii="Times New Roman"/>
          <w:b w:val="false"/>
          <w:i w:val="false"/>
          <w:color w:val="000000"/>
          <w:sz w:val="28"/>
        </w:rPr>
        <w:t>      Республика Казахстан и Соединенное Королевство Великобритании и Северной Ирландии (далее именуемые «Государства»),</w:t>
      </w:r>
      <w:r>
        <w:br/>
      </w:r>
      <w:r>
        <w:rPr>
          <w:rFonts w:ascii="Times New Roman"/>
          <w:b w:val="false"/>
          <w:i w:val="false"/>
          <w:color w:val="000000"/>
          <w:sz w:val="28"/>
        </w:rPr>
        <w:t>
      ЖЕЛАЯ повысить эффективность сотрудничества между Государствами в расследовании, уголовном преследовании и пресечении преступлений путем предоставления взаимной правовой помощи по уголовным делам,</w:t>
      </w:r>
      <w:r>
        <w:br/>
      </w:r>
      <w:r>
        <w:rPr>
          <w:rFonts w:ascii="Times New Roman"/>
          <w:b w:val="false"/>
          <w:i w:val="false"/>
          <w:color w:val="000000"/>
          <w:sz w:val="28"/>
        </w:rPr>
        <w:t>
      С ДОЛЖНЫМ УЧЕТОМ прав человека и верховенства закона,</w:t>
      </w:r>
      <w:r>
        <w:br/>
      </w:r>
      <w:r>
        <w:rPr>
          <w:rFonts w:ascii="Times New Roman"/>
          <w:b w:val="false"/>
          <w:i w:val="false"/>
          <w:color w:val="000000"/>
          <w:sz w:val="28"/>
        </w:rPr>
        <w:t>
      УЧИТЫВАЯ гарантии в соответствии со своими правовыми системами, которые предусматривают право обвиняемого лица на справедливое судебное разбирательство, включая право на судебное разбирательство беспристрастным судом, установленным на основании закона,</w:t>
      </w:r>
      <w:r>
        <w:br/>
      </w:r>
      <w:r>
        <w:rPr>
          <w:rFonts w:ascii="Times New Roman"/>
          <w:b w:val="false"/>
          <w:i w:val="false"/>
          <w:color w:val="000000"/>
          <w:sz w:val="28"/>
        </w:rPr>
        <w:t>
      договорились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Объем помощи</w:t>
      </w:r>
    </w:p>
    <w:bookmarkEnd w:id="1"/>
    <w:bookmarkStart w:name="z32" w:id="2"/>
    <w:p>
      <w:pPr>
        <w:spacing w:after="0"/>
        <w:ind w:left="0"/>
        <w:jc w:val="both"/>
      </w:pPr>
      <w:r>
        <w:rPr>
          <w:rFonts w:ascii="Times New Roman"/>
          <w:b w:val="false"/>
          <w:i w:val="false"/>
          <w:color w:val="000000"/>
          <w:sz w:val="28"/>
        </w:rPr>
        <w:t>
      1. В соответствии с положениями настоящего Договора, а также с учетом своего внутреннего законодательства Государства обязуются оказывать друг другу всевозможное содействие по взаимной правовой помощи в расследовании и уголовном преследовании по уголовным делам, а также по судебным и внесудебным процедурам, связанным с уголовными делами.</w:t>
      </w:r>
      <w:r>
        <w:br/>
      </w:r>
      <w:r>
        <w:rPr>
          <w:rFonts w:ascii="Times New Roman"/>
          <w:b w:val="false"/>
          <w:i w:val="false"/>
          <w:color w:val="000000"/>
          <w:sz w:val="28"/>
        </w:rPr>
        <w:t>
</w:t>
      </w:r>
      <w:r>
        <w:rPr>
          <w:rFonts w:ascii="Times New Roman"/>
          <w:b w:val="false"/>
          <w:i w:val="false"/>
          <w:color w:val="000000"/>
          <w:sz w:val="28"/>
        </w:rPr>
        <w:t>
      2. Помощь включает в себя:</w:t>
      </w:r>
      <w:r>
        <w:br/>
      </w:r>
      <w:r>
        <w:rPr>
          <w:rFonts w:ascii="Times New Roman"/>
          <w:b w:val="false"/>
          <w:i w:val="false"/>
          <w:color w:val="000000"/>
          <w:sz w:val="28"/>
        </w:rPr>
        <w:t>
      (a) получение показаний или заявлений от лиц;</w:t>
      </w:r>
      <w:r>
        <w:br/>
      </w:r>
      <w:r>
        <w:rPr>
          <w:rFonts w:ascii="Times New Roman"/>
          <w:b w:val="false"/>
          <w:i w:val="false"/>
          <w:color w:val="000000"/>
          <w:sz w:val="28"/>
        </w:rPr>
        <w:t>
      (b) предоставление документов, материалов и предметов, имеющих доказательное значение, включая банковские записи;</w:t>
      </w:r>
      <w:r>
        <w:br/>
      </w:r>
      <w:r>
        <w:rPr>
          <w:rFonts w:ascii="Times New Roman"/>
          <w:b w:val="false"/>
          <w:i w:val="false"/>
          <w:color w:val="000000"/>
          <w:sz w:val="28"/>
        </w:rPr>
        <w:t>
      (c) вручение документов;</w:t>
      </w:r>
      <w:r>
        <w:br/>
      </w:r>
      <w:r>
        <w:rPr>
          <w:rFonts w:ascii="Times New Roman"/>
          <w:b w:val="false"/>
          <w:i w:val="false"/>
          <w:color w:val="000000"/>
          <w:sz w:val="28"/>
        </w:rPr>
        <w:t>
      (d) обыск и изъятие;</w:t>
      </w:r>
      <w:r>
        <w:br/>
      </w:r>
      <w:r>
        <w:rPr>
          <w:rFonts w:ascii="Times New Roman"/>
          <w:b w:val="false"/>
          <w:i w:val="false"/>
          <w:color w:val="000000"/>
          <w:sz w:val="28"/>
        </w:rPr>
        <w:t>
      (e) ограничение и конфискацию доходов и средств, добытых преступным путем, в том числе ограничение на совершение сделок с имуществом или замораживание активов, предположительно связанных с уголовным делом;</w:t>
      </w:r>
      <w:r>
        <w:br/>
      </w:r>
      <w:r>
        <w:rPr>
          <w:rFonts w:ascii="Times New Roman"/>
          <w:b w:val="false"/>
          <w:i w:val="false"/>
          <w:color w:val="000000"/>
          <w:sz w:val="28"/>
        </w:rPr>
        <w:t>
      (f) обнаружение местонахождения и идентификацию лиц;</w:t>
      </w:r>
      <w:r>
        <w:br/>
      </w:r>
      <w:r>
        <w:rPr>
          <w:rFonts w:ascii="Times New Roman"/>
          <w:b w:val="false"/>
          <w:i w:val="false"/>
          <w:color w:val="000000"/>
          <w:sz w:val="28"/>
        </w:rPr>
        <w:t>
      (g) оказание содействия в личной явке лиц;</w:t>
      </w:r>
      <w:r>
        <w:br/>
      </w:r>
      <w:r>
        <w:rPr>
          <w:rFonts w:ascii="Times New Roman"/>
          <w:b w:val="false"/>
          <w:i w:val="false"/>
          <w:color w:val="000000"/>
          <w:sz w:val="28"/>
        </w:rPr>
        <w:t>
      (h) осуществление временной передачи лиц, содержащихся под стражей, для явки в качестве свидетелей;</w:t>
      </w:r>
      <w:r>
        <w:br/>
      </w:r>
      <w:r>
        <w:rPr>
          <w:rFonts w:ascii="Times New Roman"/>
          <w:b w:val="false"/>
          <w:i w:val="false"/>
          <w:color w:val="000000"/>
          <w:sz w:val="28"/>
        </w:rPr>
        <w:t>
      (i) возвращение активов в соответствии с настоящим Договором и внутренним законодательством Запрашиваемого Государства;</w:t>
      </w:r>
      <w:r>
        <w:br/>
      </w:r>
      <w:r>
        <w:rPr>
          <w:rFonts w:ascii="Times New Roman"/>
          <w:b w:val="false"/>
          <w:i w:val="false"/>
          <w:color w:val="000000"/>
          <w:sz w:val="28"/>
        </w:rPr>
        <w:t>
      (j) разделение активов в соответствии с настоящим Договором и внутренним законодательством Запрашиваемого Государства; и</w:t>
      </w:r>
      <w:r>
        <w:br/>
      </w:r>
      <w:r>
        <w:rPr>
          <w:rFonts w:ascii="Times New Roman"/>
          <w:b w:val="false"/>
          <w:i w:val="false"/>
          <w:color w:val="000000"/>
          <w:sz w:val="28"/>
        </w:rPr>
        <w:t>
      (k) другую помощь, которая может быть согласована между центральными органами.</w:t>
      </w:r>
      <w:r>
        <w:br/>
      </w:r>
      <w:r>
        <w:rPr>
          <w:rFonts w:ascii="Times New Roman"/>
          <w:b w:val="false"/>
          <w:i w:val="false"/>
          <w:color w:val="000000"/>
          <w:sz w:val="28"/>
        </w:rPr>
        <w:t>
</w:t>
      </w:r>
      <w:r>
        <w:rPr>
          <w:rFonts w:ascii="Times New Roman"/>
          <w:b w:val="false"/>
          <w:i w:val="false"/>
          <w:color w:val="000000"/>
          <w:sz w:val="28"/>
        </w:rPr>
        <w:t>
      3. Помощь оказывается независимо от того, является ли деяние, указанное в запросе, наказуемым в соответствии с внутренним законодательством обоих Государств. Когда запрос направлен с целью осуществления обыска и изъятия доказательств, предоставления ордеров, ограничения или конфискации доходов, полученных преступным путем, Запрашиваемое Государство может оказать помощь в соответствии со своим внутренним законодательством.</w:t>
      </w:r>
    </w:p>
    <w:bookmarkEnd w:id="2"/>
    <w:bookmarkStart w:name="z2" w:id="3"/>
    <w:p>
      <w:pPr>
        <w:spacing w:after="0"/>
        <w:ind w:left="0"/>
        <w:jc w:val="left"/>
      </w:pPr>
      <w:r>
        <w:rPr>
          <w:rFonts w:ascii="Times New Roman"/>
          <w:b/>
          <w:i w:val="false"/>
          <w:color w:val="000000"/>
        </w:rPr>
        <w:t xml:space="preserve"> 
Статья 2</w:t>
      </w:r>
      <w:r>
        <w:br/>
      </w:r>
      <w:r>
        <w:rPr>
          <w:rFonts w:ascii="Times New Roman"/>
          <w:b/>
          <w:i w:val="false"/>
          <w:color w:val="000000"/>
        </w:rPr>
        <w:t>
Основания для отказа или отсрочки помощи</w:t>
      </w:r>
    </w:p>
    <w:bookmarkEnd w:id="3"/>
    <w:bookmarkStart w:name="z35" w:id="4"/>
    <w:p>
      <w:pPr>
        <w:spacing w:after="0"/>
        <w:ind w:left="0"/>
        <w:jc w:val="both"/>
      </w:pPr>
      <w:r>
        <w:rPr>
          <w:rFonts w:ascii="Times New Roman"/>
          <w:b w:val="false"/>
          <w:i w:val="false"/>
          <w:color w:val="000000"/>
          <w:sz w:val="28"/>
        </w:rPr>
        <w:t>
      1. В помощи может быть отказано, если:</w:t>
      </w:r>
      <w:r>
        <w:br/>
      </w:r>
      <w:r>
        <w:rPr>
          <w:rFonts w:ascii="Times New Roman"/>
          <w:b w:val="false"/>
          <w:i w:val="false"/>
          <w:color w:val="000000"/>
          <w:sz w:val="28"/>
        </w:rPr>
        <w:t>
      (a) Запрашиваемое Государство сочтет, что исполнение запроса может нанести ущерб его суверенитету, безопасности, общественному порядку или другим существенным интересам или иным образом не совместимо с его внутренним законодательством; или</w:t>
      </w:r>
      <w:r>
        <w:br/>
      </w:r>
      <w:r>
        <w:rPr>
          <w:rFonts w:ascii="Times New Roman"/>
          <w:b w:val="false"/>
          <w:i w:val="false"/>
          <w:color w:val="000000"/>
          <w:sz w:val="28"/>
        </w:rPr>
        <w:t>
      (b) преступление рассматривается Запрашиваемым Государством как имеющее политический характер или является преступлением только в соответствии с воинским законодательством; или</w:t>
      </w:r>
      <w:r>
        <w:br/>
      </w:r>
      <w:r>
        <w:rPr>
          <w:rFonts w:ascii="Times New Roman"/>
          <w:b w:val="false"/>
          <w:i w:val="false"/>
          <w:color w:val="000000"/>
          <w:sz w:val="28"/>
        </w:rPr>
        <w:t>
      (c) имеются серьезные основания полагать, что запрос о помощи был направлен с целью расследования, уголовного преследования или наказания лица по причине его расы, пола, сексуальной ориентации,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 или</w:t>
      </w:r>
      <w:r>
        <w:br/>
      </w:r>
      <w:r>
        <w:rPr>
          <w:rFonts w:ascii="Times New Roman"/>
          <w:b w:val="false"/>
          <w:i w:val="false"/>
          <w:color w:val="000000"/>
          <w:sz w:val="28"/>
        </w:rPr>
        <w:t>
      (d) запрос относится к преступлению, уголовное преследование по которому было бы несовместимо с внутренним законодательством Запрашиваемого Государства по причине невозможности двойного наказания (ne bis in idem); или</w:t>
      </w:r>
      <w:r>
        <w:br/>
      </w:r>
      <w:r>
        <w:rPr>
          <w:rFonts w:ascii="Times New Roman"/>
          <w:b w:val="false"/>
          <w:i w:val="false"/>
          <w:color w:val="000000"/>
          <w:sz w:val="28"/>
        </w:rPr>
        <w:t>
      (e) оказание помощи помешает или может помешать расследованию или уголовному разбирательству в Запрашиваемом Государстве или поставить под угрозу безопасность любого лица.</w:t>
      </w:r>
      <w:r>
        <w:br/>
      </w:r>
      <w:r>
        <w:rPr>
          <w:rFonts w:ascii="Times New Roman"/>
          <w:b w:val="false"/>
          <w:i w:val="false"/>
          <w:color w:val="000000"/>
          <w:sz w:val="28"/>
        </w:rPr>
        <w:t>
</w:t>
      </w:r>
      <w:r>
        <w:rPr>
          <w:rFonts w:ascii="Times New Roman"/>
          <w:b w:val="false"/>
          <w:i w:val="false"/>
          <w:color w:val="000000"/>
          <w:sz w:val="28"/>
        </w:rPr>
        <w:t>
      2. В оказании помощи не может быть отказано исключительно на основании банковской тайны и тайны аналогичных финансовых институтов или того, что преступление также считается связанным с фискальными вопросами.</w:t>
      </w:r>
      <w:r>
        <w:br/>
      </w:r>
      <w:r>
        <w:rPr>
          <w:rFonts w:ascii="Times New Roman"/>
          <w:b w:val="false"/>
          <w:i w:val="false"/>
          <w:color w:val="000000"/>
          <w:sz w:val="28"/>
        </w:rPr>
        <w:t>
</w:t>
      </w:r>
      <w:r>
        <w:rPr>
          <w:rFonts w:ascii="Times New Roman"/>
          <w:b w:val="false"/>
          <w:i w:val="false"/>
          <w:color w:val="000000"/>
          <w:sz w:val="28"/>
        </w:rPr>
        <w:t>
      3. Запрашиваемое Государство может отсрочить исполнение запроса, если его немедленное исполнение может помешать любому текущему уголовному разбирательству в Запрашиваемом Государстве.</w:t>
      </w:r>
      <w:r>
        <w:br/>
      </w:r>
      <w:r>
        <w:rPr>
          <w:rFonts w:ascii="Times New Roman"/>
          <w:b w:val="false"/>
          <w:i w:val="false"/>
          <w:color w:val="000000"/>
          <w:sz w:val="28"/>
        </w:rPr>
        <w:t>
</w:t>
      </w:r>
      <w:r>
        <w:rPr>
          <w:rFonts w:ascii="Times New Roman"/>
          <w:b w:val="false"/>
          <w:i w:val="false"/>
          <w:color w:val="000000"/>
          <w:sz w:val="28"/>
        </w:rPr>
        <w:t>
      4. До отказа в удовлетворении запроса о помощи Запрашиваемое Государство должно рассмотреть, может ли помощь быть оказана на определенных условиях. Если Запрашивающее Государство принимает помощь на условиях, установленных в соответствии с настоящей статьей, то она должна соответствовать таким условиям.</w:t>
      </w:r>
      <w:r>
        <w:br/>
      </w:r>
      <w:r>
        <w:rPr>
          <w:rFonts w:ascii="Times New Roman"/>
          <w:b w:val="false"/>
          <w:i w:val="false"/>
          <w:color w:val="000000"/>
          <w:sz w:val="28"/>
        </w:rPr>
        <w:t>
</w:t>
      </w:r>
      <w:r>
        <w:rPr>
          <w:rFonts w:ascii="Times New Roman"/>
          <w:b w:val="false"/>
          <w:i w:val="false"/>
          <w:color w:val="000000"/>
          <w:sz w:val="28"/>
        </w:rPr>
        <w:t>
      5. Если Запрашиваемое Государство отказывает или отсрочивает помощь, то оно незамедлительно сообщает Запрашивающему Государству основания отказа или отсрочки.</w:t>
      </w:r>
    </w:p>
    <w:bookmarkEnd w:id="4"/>
    <w:bookmarkStart w:name="z3" w:id="5"/>
    <w:p>
      <w:pPr>
        <w:spacing w:after="0"/>
        <w:ind w:left="0"/>
        <w:jc w:val="left"/>
      </w:pPr>
      <w:r>
        <w:rPr>
          <w:rFonts w:ascii="Times New Roman"/>
          <w:b/>
          <w:i w:val="false"/>
          <w:color w:val="000000"/>
        </w:rPr>
        <w:t xml:space="preserve"> 
Статья 3</w:t>
      </w:r>
      <w:r>
        <w:br/>
      </w:r>
      <w:r>
        <w:rPr>
          <w:rFonts w:ascii="Times New Roman"/>
          <w:b/>
          <w:i w:val="false"/>
          <w:color w:val="000000"/>
        </w:rPr>
        <w:t>
Центральные органы</w:t>
      </w:r>
    </w:p>
    <w:bookmarkEnd w:id="5"/>
    <w:bookmarkStart w:name="z40" w:id="6"/>
    <w:p>
      <w:pPr>
        <w:spacing w:after="0"/>
        <w:ind w:left="0"/>
        <w:jc w:val="both"/>
      </w:pPr>
      <w:r>
        <w:rPr>
          <w:rFonts w:ascii="Times New Roman"/>
          <w:b w:val="false"/>
          <w:i w:val="false"/>
          <w:color w:val="000000"/>
          <w:sz w:val="28"/>
        </w:rPr>
        <w:t>
      1. Для целей настоящего Договора центральные органы, определенные Государствами, взаимодействуют друг с другом непосредственно.</w:t>
      </w:r>
      <w:r>
        <w:br/>
      </w:r>
      <w:r>
        <w:rPr>
          <w:rFonts w:ascii="Times New Roman"/>
          <w:b w:val="false"/>
          <w:i w:val="false"/>
          <w:color w:val="000000"/>
          <w:sz w:val="28"/>
        </w:rPr>
        <w:t>
</w:t>
      </w:r>
      <w:r>
        <w:rPr>
          <w:rFonts w:ascii="Times New Roman"/>
          <w:b w:val="false"/>
          <w:i w:val="false"/>
          <w:color w:val="000000"/>
          <w:sz w:val="28"/>
        </w:rPr>
        <w:t>
      2. Для Соединенного Королевства центральными органами в целях направления запросов являются:</w:t>
      </w:r>
      <w:r>
        <w:br/>
      </w:r>
      <w:r>
        <w:rPr>
          <w:rFonts w:ascii="Times New Roman"/>
          <w:b w:val="false"/>
          <w:i w:val="false"/>
          <w:color w:val="000000"/>
          <w:sz w:val="28"/>
        </w:rPr>
        <w:t>
      (a) Государственный секретарь Министерства внутренних дел; или</w:t>
      </w:r>
      <w:r>
        <w:br/>
      </w:r>
      <w:r>
        <w:rPr>
          <w:rFonts w:ascii="Times New Roman"/>
          <w:b w:val="false"/>
          <w:i w:val="false"/>
          <w:color w:val="000000"/>
          <w:sz w:val="28"/>
        </w:rPr>
        <w:t>
      (b) Лорд Адвокат (по вопросам, относящихся к Шотландии).</w:t>
      </w:r>
      <w:r>
        <w:br/>
      </w:r>
      <w:r>
        <w:rPr>
          <w:rFonts w:ascii="Times New Roman"/>
          <w:b w:val="false"/>
          <w:i w:val="false"/>
          <w:color w:val="000000"/>
          <w:sz w:val="28"/>
        </w:rPr>
        <w:t>
</w:t>
      </w:r>
      <w:r>
        <w:rPr>
          <w:rFonts w:ascii="Times New Roman"/>
          <w:b w:val="false"/>
          <w:i w:val="false"/>
          <w:color w:val="000000"/>
          <w:sz w:val="28"/>
        </w:rPr>
        <w:t>
      3. Для Соединенного Королевства центральными органами в целях получения запросов являются:</w:t>
      </w:r>
      <w:r>
        <w:br/>
      </w:r>
      <w:r>
        <w:rPr>
          <w:rFonts w:ascii="Times New Roman"/>
          <w:b w:val="false"/>
          <w:i w:val="false"/>
          <w:color w:val="000000"/>
          <w:sz w:val="28"/>
        </w:rPr>
        <w:t>
      (a) Государственный секретарь Министерства внутренних дел; или</w:t>
      </w:r>
      <w:r>
        <w:br/>
      </w:r>
      <w:r>
        <w:rPr>
          <w:rFonts w:ascii="Times New Roman"/>
          <w:b w:val="false"/>
          <w:i w:val="false"/>
          <w:color w:val="000000"/>
          <w:sz w:val="28"/>
        </w:rPr>
        <w:t>
      (b) Доходы и Таможня Ее Величества (по вопросам, относящимся к налоговым вопросам); или</w:t>
      </w:r>
      <w:r>
        <w:br/>
      </w:r>
      <w:r>
        <w:rPr>
          <w:rFonts w:ascii="Times New Roman"/>
          <w:b w:val="false"/>
          <w:i w:val="false"/>
          <w:color w:val="000000"/>
          <w:sz w:val="28"/>
        </w:rPr>
        <w:t>
      (c) Лорд Адвокат (по вопросам, относящихся к Шотландии).</w:t>
      </w:r>
      <w:r>
        <w:br/>
      </w:r>
      <w:r>
        <w:rPr>
          <w:rFonts w:ascii="Times New Roman"/>
          <w:b w:val="false"/>
          <w:i w:val="false"/>
          <w:color w:val="000000"/>
          <w:sz w:val="28"/>
        </w:rPr>
        <w:t>
</w:t>
      </w:r>
      <w:r>
        <w:rPr>
          <w:rFonts w:ascii="Times New Roman"/>
          <w:b w:val="false"/>
          <w:i w:val="false"/>
          <w:color w:val="000000"/>
          <w:sz w:val="28"/>
        </w:rPr>
        <w:t>
      4. Для Республики Казахстан центральным органом является Генеральная прокуратура.</w:t>
      </w:r>
      <w:r>
        <w:br/>
      </w:r>
      <w:r>
        <w:rPr>
          <w:rFonts w:ascii="Times New Roman"/>
          <w:b w:val="false"/>
          <w:i w:val="false"/>
          <w:color w:val="000000"/>
          <w:sz w:val="28"/>
        </w:rPr>
        <w:t>
</w:t>
      </w:r>
      <w:r>
        <w:rPr>
          <w:rFonts w:ascii="Times New Roman"/>
          <w:b w:val="false"/>
          <w:i w:val="false"/>
          <w:color w:val="000000"/>
          <w:sz w:val="28"/>
        </w:rPr>
        <w:t>
      5. Государства могут в любое время назначить любой другой орган в качестве центрального органа для целей настоящего Договора. Уведомление о таком назначении осуществляется путем обмена дипломатическими нотами.</w:t>
      </w:r>
    </w:p>
    <w:bookmarkEnd w:id="6"/>
    <w:bookmarkStart w:name="z4" w:id="7"/>
    <w:p>
      <w:pPr>
        <w:spacing w:after="0"/>
        <w:ind w:left="0"/>
        <w:jc w:val="left"/>
      </w:pPr>
      <w:r>
        <w:rPr>
          <w:rFonts w:ascii="Times New Roman"/>
          <w:b/>
          <w:i w:val="false"/>
          <w:color w:val="000000"/>
        </w:rPr>
        <w:t xml:space="preserve"> 
Статья 4</w:t>
      </w:r>
      <w:r>
        <w:br/>
      </w:r>
      <w:r>
        <w:rPr>
          <w:rFonts w:ascii="Times New Roman"/>
          <w:b/>
          <w:i w:val="false"/>
          <w:color w:val="000000"/>
        </w:rPr>
        <w:t>
Форма, язык и содержание запросов</w:t>
      </w:r>
    </w:p>
    <w:bookmarkEnd w:id="7"/>
    <w:bookmarkStart w:name="z45" w:id="8"/>
    <w:p>
      <w:pPr>
        <w:spacing w:after="0"/>
        <w:ind w:left="0"/>
        <w:jc w:val="both"/>
      </w:pPr>
      <w:r>
        <w:rPr>
          <w:rFonts w:ascii="Times New Roman"/>
          <w:b w:val="false"/>
          <w:i w:val="false"/>
          <w:color w:val="000000"/>
          <w:sz w:val="28"/>
        </w:rPr>
        <w:t>
      1. Запрос о помощи составляется в письменной форме. Запрос о помощи может быть передан по факсу или электронной почте при условии, что оригинал запроса будет представлен в течение тридцати (30) рабочих дней с момента получения переданного запроса, если Запрашиваемое Государство не согласится на иное.</w:t>
      </w:r>
      <w:r>
        <w:br/>
      </w:r>
      <w:r>
        <w:rPr>
          <w:rFonts w:ascii="Times New Roman"/>
          <w:b w:val="false"/>
          <w:i w:val="false"/>
          <w:color w:val="000000"/>
          <w:sz w:val="28"/>
        </w:rPr>
        <w:t>
</w:t>
      </w:r>
      <w:r>
        <w:rPr>
          <w:rFonts w:ascii="Times New Roman"/>
          <w:b w:val="false"/>
          <w:i w:val="false"/>
          <w:color w:val="000000"/>
          <w:sz w:val="28"/>
        </w:rPr>
        <w:t>
      2. Запрос должен содержать следующее:</w:t>
      </w:r>
      <w:r>
        <w:br/>
      </w:r>
      <w:r>
        <w:rPr>
          <w:rFonts w:ascii="Times New Roman"/>
          <w:b w:val="false"/>
          <w:i w:val="false"/>
          <w:color w:val="000000"/>
          <w:sz w:val="28"/>
        </w:rPr>
        <w:t>
      (a) наименование и адрес органа, осуществляющего производство по делу, в связи с которым направлен запрос;</w:t>
      </w:r>
      <w:r>
        <w:br/>
      </w:r>
      <w:r>
        <w:rPr>
          <w:rFonts w:ascii="Times New Roman"/>
          <w:b w:val="false"/>
          <w:i w:val="false"/>
          <w:color w:val="000000"/>
          <w:sz w:val="28"/>
        </w:rPr>
        <w:t>
      (b) предмет и характер производства, в целях которого направлен запрос;</w:t>
      </w:r>
      <w:r>
        <w:br/>
      </w:r>
      <w:r>
        <w:rPr>
          <w:rFonts w:ascii="Times New Roman"/>
          <w:b w:val="false"/>
          <w:i w:val="false"/>
          <w:color w:val="000000"/>
          <w:sz w:val="28"/>
        </w:rPr>
        <w:t>
      (c) описание преступления, к которому относится запрос, включая применимое наказание (в том числе копию соответствующего законодательства или кодекса);</w:t>
      </w:r>
      <w:r>
        <w:br/>
      </w:r>
      <w:r>
        <w:rPr>
          <w:rFonts w:ascii="Times New Roman"/>
          <w:b w:val="false"/>
          <w:i w:val="false"/>
          <w:color w:val="000000"/>
          <w:sz w:val="28"/>
        </w:rPr>
        <w:t>
      (d) краткое изложение информации, явившейся основанием запроса;</w:t>
      </w:r>
      <w:r>
        <w:br/>
      </w:r>
      <w:r>
        <w:rPr>
          <w:rFonts w:ascii="Times New Roman"/>
          <w:b w:val="false"/>
          <w:i w:val="false"/>
          <w:color w:val="000000"/>
          <w:sz w:val="28"/>
        </w:rPr>
        <w:t>
      (e) описание доказательств или другой запрашиваемой помощи;</w:t>
      </w:r>
      <w:r>
        <w:br/>
      </w:r>
      <w:r>
        <w:rPr>
          <w:rFonts w:ascii="Times New Roman"/>
          <w:b w:val="false"/>
          <w:i w:val="false"/>
          <w:color w:val="000000"/>
          <w:sz w:val="28"/>
        </w:rPr>
        <w:t>
      (f) цель, для которой доказательства или иная помощь запрошена;  и</w:t>
      </w:r>
      <w:r>
        <w:br/>
      </w:r>
      <w:r>
        <w:rPr>
          <w:rFonts w:ascii="Times New Roman"/>
          <w:b w:val="false"/>
          <w:i w:val="false"/>
          <w:color w:val="000000"/>
          <w:sz w:val="28"/>
        </w:rPr>
        <w:t>
      (g) указание любого периода, в течение которого ожидается исполнение запроса.</w:t>
      </w:r>
      <w:r>
        <w:br/>
      </w:r>
      <w:r>
        <w:rPr>
          <w:rFonts w:ascii="Times New Roman"/>
          <w:b w:val="false"/>
          <w:i w:val="false"/>
          <w:color w:val="000000"/>
          <w:sz w:val="28"/>
        </w:rPr>
        <w:t>
</w:t>
      </w:r>
      <w:r>
        <w:rPr>
          <w:rFonts w:ascii="Times New Roman"/>
          <w:b w:val="false"/>
          <w:i w:val="false"/>
          <w:color w:val="000000"/>
          <w:sz w:val="28"/>
        </w:rPr>
        <w:t>
      3. В той степени, в которой это необходимо и возможно, запрос должен также содержать:</w:t>
      </w:r>
      <w:r>
        <w:br/>
      </w:r>
      <w:r>
        <w:rPr>
          <w:rFonts w:ascii="Times New Roman"/>
          <w:b w:val="false"/>
          <w:i w:val="false"/>
          <w:color w:val="000000"/>
          <w:sz w:val="28"/>
        </w:rPr>
        <w:t>
      (a) сведения о личности, дату рождения, гражданство и местонахождение любого лица, от которого необходимо получить доказательства, и отношение этого лица к расследованию/разбирательству;</w:t>
      </w:r>
      <w:r>
        <w:br/>
      </w:r>
      <w:r>
        <w:rPr>
          <w:rFonts w:ascii="Times New Roman"/>
          <w:b w:val="false"/>
          <w:i w:val="false"/>
          <w:color w:val="000000"/>
          <w:sz w:val="28"/>
        </w:rPr>
        <w:t>
      (b) сведения о личности, дату рождения, гражданство и местонахождение лица, которому необходимо произвести вручение, отношение этого лица к разбирательству и способ, которым следует произвести вручение;</w:t>
      </w:r>
      <w:r>
        <w:br/>
      </w:r>
      <w:r>
        <w:rPr>
          <w:rFonts w:ascii="Times New Roman"/>
          <w:b w:val="false"/>
          <w:i w:val="false"/>
          <w:color w:val="000000"/>
          <w:sz w:val="28"/>
        </w:rPr>
        <w:t>
      (с) сведения о наименовании и местонахождении любого другого юридического лица, от которого необходимо получить доказательства, и отношение этого лица к расследованию/разбирательству;</w:t>
      </w:r>
      <w:r>
        <w:br/>
      </w:r>
      <w:r>
        <w:rPr>
          <w:rFonts w:ascii="Times New Roman"/>
          <w:b w:val="false"/>
          <w:i w:val="false"/>
          <w:color w:val="000000"/>
          <w:sz w:val="28"/>
        </w:rPr>
        <w:t>
      (d) имеющуюся информацию о личности и местонахождении лица, которое требуется разыскать, и отношение этого лица к расследованию/разбирательству;</w:t>
      </w:r>
      <w:r>
        <w:br/>
      </w:r>
      <w:r>
        <w:rPr>
          <w:rFonts w:ascii="Times New Roman"/>
          <w:b w:val="false"/>
          <w:i w:val="false"/>
          <w:color w:val="000000"/>
          <w:sz w:val="28"/>
        </w:rPr>
        <w:t>
      (e) точное описание места, где необходимо провести обыск, а также описание, значение и важность подлежащих изъятию предметов для расследования/разбирательства;</w:t>
      </w:r>
      <w:r>
        <w:br/>
      </w:r>
      <w:r>
        <w:rPr>
          <w:rFonts w:ascii="Times New Roman"/>
          <w:b w:val="false"/>
          <w:i w:val="false"/>
          <w:color w:val="000000"/>
          <w:sz w:val="28"/>
        </w:rPr>
        <w:t>
      (f) описание того, каким образом любые показания или заявления должны быть получены и зафиксированы;</w:t>
      </w:r>
      <w:r>
        <w:br/>
      </w:r>
      <w:r>
        <w:rPr>
          <w:rFonts w:ascii="Times New Roman"/>
          <w:b w:val="false"/>
          <w:i w:val="false"/>
          <w:color w:val="000000"/>
          <w:sz w:val="28"/>
        </w:rPr>
        <w:t>
      (g) перечень вопросов, которые следует задать лицу;</w:t>
      </w:r>
      <w:r>
        <w:br/>
      </w:r>
      <w:r>
        <w:rPr>
          <w:rFonts w:ascii="Times New Roman"/>
          <w:b w:val="false"/>
          <w:i w:val="false"/>
          <w:color w:val="000000"/>
          <w:sz w:val="28"/>
        </w:rPr>
        <w:t>
      (h) описание каких-либо конкретных процедур, которым необходимо следовать при исполнении запроса;</w:t>
      </w:r>
      <w:r>
        <w:br/>
      </w:r>
      <w:r>
        <w:rPr>
          <w:rFonts w:ascii="Times New Roman"/>
          <w:b w:val="false"/>
          <w:i w:val="false"/>
          <w:color w:val="000000"/>
          <w:sz w:val="28"/>
        </w:rPr>
        <w:t>
      (i) информацию о выплатах и возмещении расходов, на которые лицо, вызываемое на территорию Запрашивающего Государства, имеет право;</w:t>
      </w:r>
      <w:r>
        <w:br/>
      </w:r>
      <w:r>
        <w:rPr>
          <w:rFonts w:ascii="Times New Roman"/>
          <w:b w:val="false"/>
          <w:i w:val="false"/>
          <w:color w:val="000000"/>
          <w:sz w:val="28"/>
        </w:rPr>
        <w:t>
      (j) требования к конфиденциальности; и</w:t>
      </w:r>
      <w:r>
        <w:br/>
      </w:r>
      <w:r>
        <w:rPr>
          <w:rFonts w:ascii="Times New Roman"/>
          <w:b w:val="false"/>
          <w:i w:val="false"/>
          <w:color w:val="000000"/>
          <w:sz w:val="28"/>
        </w:rPr>
        <w:t>
      (k) любую другую информацию, которая может быть доведена до сведения Запрашиваемого Государства, чтобы облегчить исполнение запроса.</w:t>
      </w:r>
      <w:r>
        <w:br/>
      </w:r>
      <w:r>
        <w:rPr>
          <w:rFonts w:ascii="Times New Roman"/>
          <w:b w:val="false"/>
          <w:i w:val="false"/>
          <w:color w:val="000000"/>
          <w:sz w:val="28"/>
        </w:rPr>
        <w:t>
</w:t>
      </w:r>
      <w:r>
        <w:rPr>
          <w:rFonts w:ascii="Times New Roman"/>
          <w:b w:val="false"/>
          <w:i w:val="false"/>
          <w:color w:val="000000"/>
          <w:sz w:val="28"/>
        </w:rPr>
        <w:t>
      4. Когда запрос касается явки лица в Запрашивающее Государство, как это предусмотрено в </w:t>
      </w:r>
      <w:r>
        <w:rPr>
          <w:rFonts w:ascii="Times New Roman"/>
          <w:b w:val="false"/>
          <w:i w:val="false"/>
          <w:color w:val="000000"/>
          <w:sz w:val="28"/>
        </w:rPr>
        <w:t>статье 13</w:t>
      </w:r>
      <w:r>
        <w:rPr>
          <w:rFonts w:ascii="Times New Roman"/>
          <w:b w:val="false"/>
          <w:i w:val="false"/>
          <w:color w:val="000000"/>
          <w:sz w:val="28"/>
        </w:rPr>
        <w:t xml:space="preserve"> (Явка лиц в Запрашивающее Государство) или </w:t>
      </w:r>
      <w:r>
        <w:rPr>
          <w:rFonts w:ascii="Times New Roman"/>
          <w:b w:val="false"/>
          <w:i w:val="false"/>
          <w:color w:val="000000"/>
          <w:sz w:val="28"/>
        </w:rPr>
        <w:t>статье 14</w:t>
      </w:r>
      <w:r>
        <w:rPr>
          <w:rFonts w:ascii="Times New Roman"/>
          <w:b w:val="false"/>
          <w:i w:val="false"/>
          <w:color w:val="000000"/>
          <w:sz w:val="28"/>
        </w:rPr>
        <w:t xml:space="preserve"> (Передача лиц, находящихся под стражей) настоящего Договора, запрос должен содержать информацию о степени иммунитета, если таковой имеется, который предоставляется лицу во время его пребывания в Запрашивающем Государстве.</w:t>
      </w:r>
      <w:r>
        <w:br/>
      </w:r>
      <w:r>
        <w:rPr>
          <w:rFonts w:ascii="Times New Roman"/>
          <w:b w:val="false"/>
          <w:i w:val="false"/>
          <w:color w:val="000000"/>
          <w:sz w:val="28"/>
        </w:rPr>
        <w:t>
</w:t>
      </w:r>
      <w:r>
        <w:rPr>
          <w:rFonts w:ascii="Times New Roman"/>
          <w:b w:val="false"/>
          <w:i w:val="false"/>
          <w:color w:val="000000"/>
          <w:sz w:val="28"/>
        </w:rPr>
        <w:t>
      5. Если Запрашиваемое Государство сочтет, что информации, содержащейся в запросе, не достаточно для целей настоящего Договора, то это Государство может запросить у Запрашивающего Государства предоставить дополнительную информацию.</w:t>
      </w:r>
      <w:r>
        <w:br/>
      </w:r>
      <w:r>
        <w:rPr>
          <w:rFonts w:ascii="Times New Roman"/>
          <w:b w:val="false"/>
          <w:i w:val="false"/>
          <w:color w:val="000000"/>
          <w:sz w:val="28"/>
        </w:rPr>
        <w:t>
</w:t>
      </w:r>
      <w:r>
        <w:rPr>
          <w:rFonts w:ascii="Times New Roman"/>
          <w:b w:val="false"/>
          <w:i w:val="false"/>
          <w:color w:val="000000"/>
          <w:sz w:val="28"/>
        </w:rPr>
        <w:t>
      6. Все запросы, прилагаемые к ним документы и любые сообщения, подготовленные в соответствии с настоящим Договором, составляются на английском языке или на официальном языке Запрашивающего Государства, с приложением перевода на официальный язык Запрашиваемого Государства.</w:t>
      </w:r>
    </w:p>
    <w:bookmarkEnd w:id="8"/>
    <w:bookmarkStart w:name="z5" w:id="9"/>
    <w:p>
      <w:pPr>
        <w:spacing w:after="0"/>
        <w:ind w:left="0"/>
        <w:jc w:val="left"/>
      </w:pPr>
      <w:r>
        <w:rPr>
          <w:rFonts w:ascii="Times New Roman"/>
          <w:b/>
          <w:i w:val="false"/>
          <w:color w:val="000000"/>
        </w:rPr>
        <w:t xml:space="preserve"> 
Статья 5</w:t>
      </w:r>
      <w:r>
        <w:br/>
      </w:r>
      <w:r>
        <w:rPr>
          <w:rFonts w:ascii="Times New Roman"/>
          <w:b/>
          <w:i w:val="false"/>
          <w:color w:val="000000"/>
        </w:rPr>
        <w:t>
Исполнение запросов</w:t>
      </w:r>
    </w:p>
    <w:bookmarkEnd w:id="9"/>
    <w:bookmarkStart w:name="z51" w:id="10"/>
    <w:p>
      <w:pPr>
        <w:spacing w:after="0"/>
        <w:ind w:left="0"/>
        <w:jc w:val="both"/>
      </w:pPr>
      <w:r>
        <w:rPr>
          <w:rFonts w:ascii="Times New Roman"/>
          <w:b w:val="false"/>
          <w:i w:val="false"/>
          <w:color w:val="000000"/>
          <w:sz w:val="28"/>
        </w:rPr>
        <w:t>
      1. Центральный орган Запрашиваемого Государства прилагает усилия к незамедлительному исполнению запроса или организовывает его исполнение своими компетентными органами.</w:t>
      </w:r>
      <w:r>
        <w:br/>
      </w:r>
      <w:r>
        <w:rPr>
          <w:rFonts w:ascii="Times New Roman"/>
          <w:b w:val="false"/>
          <w:i w:val="false"/>
          <w:color w:val="000000"/>
          <w:sz w:val="28"/>
        </w:rPr>
        <w:t>
</w:t>
      </w:r>
      <w:r>
        <w:rPr>
          <w:rFonts w:ascii="Times New Roman"/>
          <w:b w:val="false"/>
          <w:i w:val="false"/>
          <w:color w:val="000000"/>
          <w:sz w:val="28"/>
        </w:rPr>
        <w:t>
      2. Центральный орган стремится обеспечить быстрое исполнение запроса в соответствии с внутренним законодательством Запрашиваемого Государства и в степени, не запрещенной своим внутренним законодательством, в порядке, указанном Запрашивающим Государством.</w:t>
      </w:r>
      <w:r>
        <w:br/>
      </w:r>
      <w:r>
        <w:rPr>
          <w:rFonts w:ascii="Times New Roman"/>
          <w:b w:val="false"/>
          <w:i w:val="false"/>
          <w:color w:val="000000"/>
          <w:sz w:val="28"/>
        </w:rPr>
        <w:t>
</w:t>
      </w:r>
      <w:r>
        <w:rPr>
          <w:rFonts w:ascii="Times New Roman"/>
          <w:b w:val="false"/>
          <w:i w:val="false"/>
          <w:color w:val="000000"/>
          <w:sz w:val="28"/>
        </w:rPr>
        <w:t>
      3. Запрашиваемое Государство может принять соответствующие меры для обеспечения надлежащего представления интересов Запрашивающего Государства в ходе судебных разбирательств.</w:t>
      </w:r>
      <w:r>
        <w:br/>
      </w:r>
      <w:r>
        <w:rPr>
          <w:rFonts w:ascii="Times New Roman"/>
          <w:b w:val="false"/>
          <w:i w:val="false"/>
          <w:color w:val="000000"/>
          <w:sz w:val="28"/>
        </w:rPr>
        <w:t>
</w:t>
      </w:r>
      <w:r>
        <w:rPr>
          <w:rFonts w:ascii="Times New Roman"/>
          <w:b w:val="false"/>
          <w:i w:val="false"/>
          <w:color w:val="000000"/>
          <w:sz w:val="28"/>
        </w:rPr>
        <w:t>
      4. Запрашиваемое Государство незамедлительно сообщает Запрашивающему Государству о любых обстоятельствах, которые могут вызвать значительную задержку ответа на запрос.</w:t>
      </w:r>
      <w:r>
        <w:br/>
      </w:r>
      <w:r>
        <w:rPr>
          <w:rFonts w:ascii="Times New Roman"/>
          <w:b w:val="false"/>
          <w:i w:val="false"/>
          <w:color w:val="000000"/>
          <w:sz w:val="28"/>
        </w:rPr>
        <w:t>
</w:t>
      </w:r>
      <w:r>
        <w:rPr>
          <w:rFonts w:ascii="Times New Roman"/>
          <w:b w:val="false"/>
          <w:i w:val="false"/>
          <w:color w:val="000000"/>
          <w:sz w:val="28"/>
        </w:rPr>
        <w:t>
      5. Запрашиваемое Государство незамедлительно сообщает Запрашивающему Государству о решении не исполнять в целом или частично запрос о помощи и причину или причины этого решения.</w:t>
      </w:r>
      <w:r>
        <w:br/>
      </w:r>
      <w:r>
        <w:rPr>
          <w:rFonts w:ascii="Times New Roman"/>
          <w:b w:val="false"/>
          <w:i w:val="false"/>
          <w:color w:val="000000"/>
          <w:sz w:val="28"/>
        </w:rPr>
        <w:t>
</w:t>
      </w:r>
      <w:r>
        <w:rPr>
          <w:rFonts w:ascii="Times New Roman"/>
          <w:b w:val="false"/>
          <w:i w:val="false"/>
          <w:color w:val="000000"/>
          <w:sz w:val="28"/>
        </w:rPr>
        <w:t>
      6. Центральный орган Запрашиваемого Государства может содействовать участию следователей Запрашивающего Государства в исполнении запроса, если об этом указано в запросе.</w:t>
      </w:r>
    </w:p>
    <w:bookmarkEnd w:id="10"/>
    <w:bookmarkStart w:name="z6" w:id="11"/>
    <w:p>
      <w:pPr>
        <w:spacing w:after="0"/>
        <w:ind w:left="0"/>
        <w:jc w:val="left"/>
      </w:pPr>
      <w:r>
        <w:rPr>
          <w:rFonts w:ascii="Times New Roman"/>
          <w:b/>
          <w:i w:val="false"/>
          <w:color w:val="000000"/>
        </w:rPr>
        <w:t xml:space="preserve"> 
Статья 6</w:t>
      </w:r>
      <w:r>
        <w:br/>
      </w:r>
      <w:r>
        <w:rPr>
          <w:rFonts w:ascii="Times New Roman"/>
          <w:b/>
          <w:i w:val="false"/>
          <w:color w:val="000000"/>
        </w:rPr>
        <w:t xml:space="preserve">
Конфиденциальность, ограничения </w:t>
      </w:r>
      <w:r>
        <w:br/>
      </w:r>
      <w:r>
        <w:rPr>
          <w:rFonts w:ascii="Times New Roman"/>
          <w:b/>
          <w:i w:val="false"/>
          <w:color w:val="000000"/>
        </w:rPr>
        <w:t>
на использование и защита данных</w:t>
      </w:r>
    </w:p>
    <w:bookmarkEnd w:id="11"/>
    <w:bookmarkStart w:name="z57" w:id="12"/>
    <w:p>
      <w:pPr>
        <w:spacing w:after="0"/>
        <w:ind w:left="0"/>
        <w:jc w:val="both"/>
      </w:pPr>
      <w:r>
        <w:rPr>
          <w:rFonts w:ascii="Times New Roman"/>
          <w:b w:val="false"/>
          <w:i w:val="false"/>
          <w:color w:val="000000"/>
          <w:sz w:val="28"/>
        </w:rPr>
        <w:t>
      1. По запросу Запрашиваемое Государство сохраняет конфиденциальность запроса о помощи, его содержания и прилагаемых документов, а также любого ответа на такой запрос.</w:t>
      </w:r>
      <w:r>
        <w:br/>
      </w:r>
      <w:r>
        <w:rPr>
          <w:rFonts w:ascii="Times New Roman"/>
          <w:b w:val="false"/>
          <w:i w:val="false"/>
          <w:color w:val="000000"/>
          <w:sz w:val="28"/>
        </w:rPr>
        <w:t>
</w:t>
      </w:r>
      <w:r>
        <w:rPr>
          <w:rFonts w:ascii="Times New Roman"/>
          <w:b w:val="false"/>
          <w:i w:val="false"/>
          <w:color w:val="000000"/>
          <w:sz w:val="28"/>
        </w:rPr>
        <w:t>
      2. Если запрос не может быть исполнен без нарушения конфиденциальности, то Запрашиваемое Государство сообщает об этом Запрашивающему Государству, которое должно определить, следует ли и в какой степени необходимо исполнить запрос.</w:t>
      </w:r>
      <w:r>
        <w:br/>
      </w:r>
      <w:r>
        <w:rPr>
          <w:rFonts w:ascii="Times New Roman"/>
          <w:b w:val="false"/>
          <w:i w:val="false"/>
          <w:color w:val="000000"/>
          <w:sz w:val="28"/>
        </w:rPr>
        <w:t>
</w:t>
      </w:r>
      <w:r>
        <w:rPr>
          <w:rFonts w:ascii="Times New Roman"/>
          <w:b w:val="false"/>
          <w:i w:val="false"/>
          <w:color w:val="000000"/>
          <w:sz w:val="28"/>
        </w:rPr>
        <w:t>
      3. Запрашивающее Государство не должно использовать или раскрывать любую информацию или доказательства, полученные в соответствии с настоящим Договором, для любых других целей, чем для разбирательств, указанных в запросе, без предварительного согласия Запрашиваемого Государства.</w:t>
      </w:r>
      <w:r>
        <w:br/>
      </w:r>
      <w:r>
        <w:rPr>
          <w:rFonts w:ascii="Times New Roman"/>
          <w:b w:val="false"/>
          <w:i w:val="false"/>
          <w:color w:val="000000"/>
          <w:sz w:val="28"/>
        </w:rPr>
        <w:t>
</w:t>
      </w:r>
      <w:r>
        <w:rPr>
          <w:rFonts w:ascii="Times New Roman"/>
          <w:b w:val="false"/>
          <w:i w:val="false"/>
          <w:color w:val="000000"/>
          <w:sz w:val="28"/>
        </w:rPr>
        <w:t>
      4. Ничто в настоящей статье не исключает использования или разглашения информации, если в соответствии с внутренним законодательством Запрашивающего Государства необходимо использовать или разгласить такую информацию в целях судебного разбирательства. Запрашивающее Государство, когда это возможно, уведомляет Запрашиваемое Государство заранее о любом таком раскрытии.</w:t>
      </w:r>
      <w:r>
        <w:br/>
      </w:r>
      <w:r>
        <w:rPr>
          <w:rFonts w:ascii="Times New Roman"/>
          <w:b w:val="false"/>
          <w:i w:val="false"/>
          <w:color w:val="000000"/>
          <w:sz w:val="28"/>
        </w:rPr>
        <w:t>
</w:t>
      </w:r>
      <w:r>
        <w:rPr>
          <w:rFonts w:ascii="Times New Roman"/>
          <w:b w:val="false"/>
          <w:i w:val="false"/>
          <w:color w:val="000000"/>
          <w:sz w:val="28"/>
        </w:rPr>
        <w:t>
      5. Любое из Государств может отказать в передаче данных, полученных в результате исполнения запроса, направленного в соответствии с настоящим Договором, когда передача таких данных запрещена в соответствии с его внутренним законодательством.</w:t>
      </w:r>
      <w:r>
        <w:br/>
      </w:r>
      <w:r>
        <w:rPr>
          <w:rFonts w:ascii="Times New Roman"/>
          <w:b w:val="false"/>
          <w:i w:val="false"/>
          <w:color w:val="000000"/>
          <w:sz w:val="28"/>
        </w:rPr>
        <w:t>
</w:t>
      </w:r>
      <w:r>
        <w:rPr>
          <w:rFonts w:ascii="Times New Roman"/>
          <w:b w:val="false"/>
          <w:i w:val="false"/>
          <w:color w:val="000000"/>
          <w:sz w:val="28"/>
        </w:rPr>
        <w:t>
      6. Любое из Государств, которое передает персональные данные, полученные в результате исполнения запроса, направленного в соответствии с настоящим Договором, может запросить Государство, которому данные были переданы, представить информацию об использовании таких данных.</w:t>
      </w:r>
    </w:p>
    <w:bookmarkEnd w:id="12"/>
    <w:bookmarkStart w:name="z7" w:id="13"/>
    <w:p>
      <w:pPr>
        <w:spacing w:after="0"/>
        <w:ind w:left="0"/>
        <w:jc w:val="left"/>
      </w:pPr>
      <w:r>
        <w:rPr>
          <w:rFonts w:ascii="Times New Roman"/>
          <w:b/>
          <w:i w:val="false"/>
          <w:color w:val="000000"/>
        </w:rPr>
        <w:t xml:space="preserve"> 
Статья 7</w:t>
      </w:r>
      <w:r>
        <w:br/>
      </w:r>
      <w:r>
        <w:rPr>
          <w:rFonts w:ascii="Times New Roman"/>
          <w:b/>
          <w:i w:val="false"/>
          <w:color w:val="000000"/>
        </w:rPr>
        <w:t>
Требования по легализации</w:t>
      </w:r>
    </w:p>
    <w:bookmarkEnd w:id="13"/>
    <w:bookmarkStart w:name="z63" w:id="14"/>
    <w:p>
      <w:pPr>
        <w:spacing w:after="0"/>
        <w:ind w:left="0"/>
        <w:jc w:val="both"/>
      </w:pPr>
      <w:r>
        <w:rPr>
          <w:rFonts w:ascii="Times New Roman"/>
          <w:b w:val="false"/>
          <w:i w:val="false"/>
          <w:color w:val="000000"/>
          <w:sz w:val="28"/>
        </w:rPr>
        <w:t>
      1. Документы, копии, записи, заявления и другие материалы должны быть освобождены от каких-либо требований легализации, в том числе заверения или аутентификации должностными лицами консульских или дипломатических учреждений.</w:t>
      </w:r>
      <w:r>
        <w:br/>
      </w:r>
      <w:r>
        <w:rPr>
          <w:rFonts w:ascii="Times New Roman"/>
          <w:b w:val="false"/>
          <w:i w:val="false"/>
          <w:color w:val="000000"/>
          <w:sz w:val="28"/>
        </w:rPr>
        <w:t>
</w:t>
      </w:r>
      <w:r>
        <w:rPr>
          <w:rFonts w:ascii="Times New Roman"/>
          <w:b w:val="false"/>
          <w:i w:val="false"/>
          <w:color w:val="000000"/>
          <w:sz w:val="28"/>
        </w:rPr>
        <w:t>
      2. Документы, копии, записи, заявления и другие материалы, которые должны быть переданы Запрашивающему Государству, подлежат заверению, только если Запрашивающее Государство просит об этом. С этой целью заверение центральным органом Запрашиваемого Государства должно быть достаточным.</w:t>
      </w:r>
    </w:p>
    <w:bookmarkEnd w:id="14"/>
    <w:bookmarkStart w:name="z8" w:id="15"/>
    <w:p>
      <w:pPr>
        <w:spacing w:after="0"/>
        <w:ind w:left="0"/>
        <w:jc w:val="left"/>
      </w:pPr>
      <w:r>
        <w:rPr>
          <w:rFonts w:ascii="Times New Roman"/>
          <w:b/>
          <w:i w:val="false"/>
          <w:color w:val="000000"/>
        </w:rPr>
        <w:t xml:space="preserve"> 
Статья 8</w:t>
      </w:r>
      <w:r>
        <w:br/>
      </w:r>
      <w:r>
        <w:rPr>
          <w:rFonts w:ascii="Times New Roman"/>
          <w:b/>
          <w:i w:val="false"/>
          <w:color w:val="000000"/>
        </w:rPr>
        <w:t>
Возвращение документов, записей или предметов</w:t>
      </w:r>
    </w:p>
    <w:bookmarkEnd w:id="15"/>
    <w:p>
      <w:pPr>
        <w:spacing w:after="0"/>
        <w:ind w:left="0"/>
        <w:jc w:val="both"/>
      </w:pPr>
      <w:r>
        <w:rPr>
          <w:rFonts w:ascii="Times New Roman"/>
          <w:b w:val="false"/>
          <w:i w:val="false"/>
          <w:color w:val="000000"/>
          <w:sz w:val="28"/>
        </w:rPr>
        <w:t>      Если иное не согласовано между центральными органами, какие-либо документы, записи или предметы, предоставленные Запрашивающему Государству в рамках исполнения запроса в соответствии с настоящим Договором, должны быть возвращены взаимно приемлемым способом, как только это возможно.</w:t>
      </w:r>
    </w:p>
    <w:bookmarkStart w:name="z9" w:id="16"/>
    <w:p>
      <w:pPr>
        <w:spacing w:after="0"/>
        <w:ind w:left="0"/>
        <w:jc w:val="left"/>
      </w:pPr>
      <w:r>
        <w:rPr>
          <w:rFonts w:ascii="Times New Roman"/>
          <w:b/>
          <w:i w:val="false"/>
          <w:color w:val="000000"/>
        </w:rPr>
        <w:t xml:space="preserve"> 
Статья 9</w:t>
      </w:r>
      <w:r>
        <w:br/>
      </w:r>
      <w:r>
        <w:rPr>
          <w:rFonts w:ascii="Times New Roman"/>
          <w:b/>
          <w:i w:val="false"/>
          <w:color w:val="000000"/>
        </w:rPr>
        <w:t>
Получение показаний или доказательств</w:t>
      </w:r>
    </w:p>
    <w:bookmarkEnd w:id="16"/>
    <w:bookmarkStart w:name="z65" w:id="17"/>
    <w:p>
      <w:pPr>
        <w:spacing w:after="0"/>
        <w:ind w:left="0"/>
        <w:jc w:val="both"/>
      </w:pPr>
      <w:r>
        <w:rPr>
          <w:rFonts w:ascii="Times New Roman"/>
          <w:b w:val="false"/>
          <w:i w:val="false"/>
          <w:color w:val="000000"/>
          <w:sz w:val="28"/>
        </w:rPr>
        <w:t>
      1. Лицо, находящееся на территории Запрашиваемого Государства, от которого необходимо получить показания или доказательства в соответствии с настоящим Договором, может быть принуждено, если это необходимо, к явке для дачи показаний или представлению доказательств, записей или вещественных доказательств по повестке или таким другим методом, разрешенным в соответствии с внутренним законодательством Запрашиваемого Государства.</w:t>
      </w:r>
      <w:r>
        <w:br/>
      </w:r>
      <w:r>
        <w:rPr>
          <w:rFonts w:ascii="Times New Roman"/>
          <w:b w:val="false"/>
          <w:i w:val="false"/>
          <w:color w:val="000000"/>
          <w:sz w:val="28"/>
        </w:rPr>
        <w:t>
</w:t>
      </w:r>
      <w:r>
        <w:rPr>
          <w:rFonts w:ascii="Times New Roman"/>
          <w:b w:val="false"/>
          <w:i w:val="false"/>
          <w:color w:val="000000"/>
          <w:sz w:val="28"/>
        </w:rPr>
        <w:t>
      2. Если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(Исполнение запросов) настоящего Договора Запрашиваемое Государство разрешило присутствие указанных лиц во время исполнения запроса, то в соответствии с внутренним законодательством Запрашиваемого Государства таким лицам разрешается представить вопросы, которые необходимо задать лицу, дающему показания или предоставляющему доказательства.</w:t>
      </w:r>
      <w:r>
        <w:br/>
      </w:r>
      <w:r>
        <w:rPr>
          <w:rFonts w:ascii="Times New Roman"/>
          <w:b w:val="false"/>
          <w:i w:val="false"/>
          <w:color w:val="000000"/>
          <w:sz w:val="28"/>
        </w:rPr>
        <w:t>
</w:t>
      </w:r>
      <w:r>
        <w:rPr>
          <w:rFonts w:ascii="Times New Roman"/>
          <w:b w:val="false"/>
          <w:i w:val="false"/>
          <w:color w:val="000000"/>
          <w:sz w:val="28"/>
        </w:rPr>
        <w:t>
      3. Лицо, дающее показания или доказательства в Запрашиваемом Государстве по запросу, направленному в соответствии с настоящей статьей, может отказаться от дачи показаний или доказательств, если это позволяет внутреннее законодательство Запрашиваемого Государства, и это лицо не подлежит какому-либо законному наказанию в результате этого.</w:t>
      </w:r>
      <w:r>
        <w:br/>
      </w:r>
      <w:r>
        <w:rPr>
          <w:rFonts w:ascii="Times New Roman"/>
          <w:b w:val="false"/>
          <w:i w:val="false"/>
          <w:color w:val="000000"/>
          <w:sz w:val="28"/>
        </w:rPr>
        <w:t>
</w:t>
      </w:r>
      <w:r>
        <w:rPr>
          <w:rFonts w:ascii="Times New Roman"/>
          <w:b w:val="false"/>
          <w:i w:val="false"/>
          <w:color w:val="000000"/>
          <w:sz w:val="28"/>
        </w:rPr>
        <w:t>
      4. Когда лицо заявляет об иммунитете, недееспособности или привилегии в соответствии с внутренним законодательством Запрашивающего Государства, то Запрашивающее Государство должно быть проинформировано о таком заявлении и показания или доказательства должны быть приняты, если только Запрашивающее Государство не соглашается с действительностью заявления.</w:t>
      </w:r>
    </w:p>
    <w:bookmarkEnd w:id="17"/>
    <w:bookmarkStart w:name="z10" w:id="18"/>
    <w:p>
      <w:pPr>
        <w:spacing w:after="0"/>
        <w:ind w:left="0"/>
        <w:jc w:val="left"/>
      </w:pPr>
      <w:r>
        <w:rPr>
          <w:rFonts w:ascii="Times New Roman"/>
          <w:b/>
          <w:i w:val="false"/>
          <w:color w:val="000000"/>
        </w:rPr>
        <w:t xml:space="preserve"> 
Статья 10</w:t>
      </w:r>
      <w:r>
        <w:br/>
      </w:r>
      <w:r>
        <w:rPr>
          <w:rFonts w:ascii="Times New Roman"/>
          <w:b/>
          <w:i w:val="false"/>
          <w:color w:val="000000"/>
        </w:rPr>
        <w:t>
Заслушивание посредством видеоконференции</w:t>
      </w:r>
    </w:p>
    <w:bookmarkEnd w:id="18"/>
    <w:bookmarkStart w:name="z69" w:id="19"/>
    <w:p>
      <w:pPr>
        <w:spacing w:after="0"/>
        <w:ind w:left="0"/>
        <w:jc w:val="both"/>
      </w:pPr>
      <w:r>
        <w:rPr>
          <w:rFonts w:ascii="Times New Roman"/>
          <w:b w:val="false"/>
          <w:i w:val="false"/>
          <w:color w:val="000000"/>
          <w:sz w:val="28"/>
        </w:rPr>
        <w:t>
      1. Лицо, находящее на территории Запрашиваемого Государства, может дать показания в рамках разбирательства, проводимого в Запрашивающем Государстве, посредством видеоконференции.</w:t>
      </w:r>
      <w:r>
        <w:br/>
      </w:r>
      <w:r>
        <w:rPr>
          <w:rFonts w:ascii="Times New Roman"/>
          <w:b w:val="false"/>
          <w:i w:val="false"/>
          <w:color w:val="000000"/>
          <w:sz w:val="28"/>
        </w:rPr>
        <w:t>
</w:t>
      </w:r>
      <w:r>
        <w:rPr>
          <w:rFonts w:ascii="Times New Roman"/>
          <w:b w:val="false"/>
          <w:i w:val="false"/>
          <w:color w:val="000000"/>
          <w:sz w:val="28"/>
        </w:rPr>
        <w:t>
      2. Если одно из Государств не имеет доступа к техническим средствам для проведения видеоконференции, то такие средства могут быть предоставлены другим Государством по согласованию.</w:t>
      </w:r>
      <w:r>
        <w:br/>
      </w:r>
      <w:r>
        <w:rPr>
          <w:rFonts w:ascii="Times New Roman"/>
          <w:b w:val="false"/>
          <w:i w:val="false"/>
          <w:color w:val="000000"/>
          <w:sz w:val="28"/>
        </w:rPr>
        <w:t>
</w:t>
      </w:r>
      <w:r>
        <w:rPr>
          <w:rFonts w:ascii="Times New Roman"/>
          <w:b w:val="false"/>
          <w:i w:val="false"/>
          <w:color w:val="000000"/>
          <w:sz w:val="28"/>
        </w:rPr>
        <w:t>
      3. Когда лицо должно быть заслушано посредством видеоконференции, заслушивание должно быть осуществлено перед соответствующим органом в Запрашиваемом Государстве.</w:t>
      </w:r>
      <w:r>
        <w:br/>
      </w:r>
      <w:r>
        <w:rPr>
          <w:rFonts w:ascii="Times New Roman"/>
          <w:b w:val="false"/>
          <w:i w:val="false"/>
          <w:color w:val="000000"/>
          <w:sz w:val="28"/>
        </w:rPr>
        <w:t>
</w:t>
      </w:r>
      <w:r>
        <w:rPr>
          <w:rFonts w:ascii="Times New Roman"/>
          <w:b w:val="false"/>
          <w:i w:val="false"/>
          <w:color w:val="000000"/>
          <w:sz w:val="28"/>
        </w:rPr>
        <w:t>
      4. Заслушивание должно быть осуществлено под контролем соответствующего органа Запрашивающего Государства и доказательства должны быть предоставлены:</w:t>
      </w:r>
      <w:r>
        <w:br/>
      </w:r>
      <w:r>
        <w:rPr>
          <w:rFonts w:ascii="Times New Roman"/>
          <w:b w:val="false"/>
          <w:i w:val="false"/>
          <w:color w:val="000000"/>
          <w:sz w:val="28"/>
        </w:rPr>
        <w:t>
      (a) в порядке, предусмотренном внутренним законодательством Запрашивающего Государства, в степени, не запрещенной внутренним законодательством Запрашиваемого Государства; и</w:t>
      </w:r>
      <w:r>
        <w:br/>
      </w:r>
      <w:r>
        <w:rPr>
          <w:rFonts w:ascii="Times New Roman"/>
          <w:b w:val="false"/>
          <w:i w:val="false"/>
          <w:color w:val="000000"/>
          <w:sz w:val="28"/>
        </w:rPr>
        <w:t>
      (b) в соответствии с любыми другими мерами по защите заслушиваемого лица, которые были согласованы между Государствами.</w:t>
      </w:r>
      <w:r>
        <w:br/>
      </w:r>
      <w:r>
        <w:rPr>
          <w:rFonts w:ascii="Times New Roman"/>
          <w:b w:val="false"/>
          <w:i w:val="false"/>
          <w:color w:val="000000"/>
          <w:sz w:val="28"/>
        </w:rPr>
        <w:t>
</w:t>
      </w:r>
      <w:r>
        <w:rPr>
          <w:rFonts w:ascii="Times New Roman"/>
          <w:b w:val="false"/>
          <w:i w:val="false"/>
          <w:color w:val="000000"/>
          <w:sz w:val="28"/>
        </w:rPr>
        <w:t>
      5. Во время заслушивания соответствующий орган Запрашиваемого Государства несет ответственность за:</w:t>
      </w:r>
      <w:r>
        <w:br/>
      </w:r>
      <w:r>
        <w:rPr>
          <w:rFonts w:ascii="Times New Roman"/>
          <w:b w:val="false"/>
          <w:i w:val="false"/>
          <w:color w:val="000000"/>
          <w:sz w:val="28"/>
        </w:rPr>
        <w:t>
      (a) обеспечение должного устного перевода разбирательства;</w:t>
      </w:r>
      <w:r>
        <w:br/>
      </w:r>
      <w:r>
        <w:rPr>
          <w:rFonts w:ascii="Times New Roman"/>
          <w:b w:val="false"/>
          <w:i w:val="false"/>
          <w:color w:val="000000"/>
          <w:sz w:val="28"/>
        </w:rPr>
        <w:t>
      (b) установление личности заслушиваемого лица;</w:t>
      </w:r>
      <w:r>
        <w:br/>
      </w:r>
      <w:r>
        <w:rPr>
          <w:rFonts w:ascii="Times New Roman"/>
          <w:b w:val="false"/>
          <w:i w:val="false"/>
          <w:color w:val="000000"/>
          <w:sz w:val="28"/>
        </w:rPr>
        <w:t>
      (c) приостановление заслушивания, если это необходимо для защиты прав заслушиваемого лица;</w:t>
      </w:r>
      <w:r>
        <w:br/>
      </w:r>
      <w:r>
        <w:rPr>
          <w:rFonts w:ascii="Times New Roman"/>
          <w:b w:val="false"/>
          <w:i w:val="false"/>
          <w:color w:val="000000"/>
          <w:sz w:val="28"/>
        </w:rPr>
        <w:t>
      (d) составление протокола заслушивания, который должен содержать следующую информацию:</w:t>
      </w:r>
      <w:r>
        <w:br/>
      </w:r>
      <w:r>
        <w:rPr>
          <w:rFonts w:ascii="Times New Roman"/>
          <w:b w:val="false"/>
          <w:i w:val="false"/>
          <w:color w:val="000000"/>
          <w:sz w:val="28"/>
        </w:rPr>
        <w:t>
      (i) дата и место проведения заслушивания;</w:t>
      </w:r>
      <w:r>
        <w:br/>
      </w:r>
      <w:r>
        <w:rPr>
          <w:rFonts w:ascii="Times New Roman"/>
          <w:b w:val="false"/>
          <w:i w:val="false"/>
          <w:color w:val="000000"/>
          <w:sz w:val="28"/>
        </w:rPr>
        <w:t>
      (ii) сведения о личности заслушиваемого лица;</w:t>
      </w:r>
      <w:r>
        <w:br/>
      </w:r>
      <w:r>
        <w:rPr>
          <w:rFonts w:ascii="Times New Roman"/>
          <w:b w:val="false"/>
          <w:i w:val="false"/>
          <w:color w:val="000000"/>
          <w:sz w:val="28"/>
        </w:rPr>
        <w:t>
      (iii) сведения о личности и должностных полномочиях каких-либо других лиц, участвующих в заслушивании;</w:t>
      </w:r>
      <w:r>
        <w:br/>
      </w:r>
      <w:r>
        <w:rPr>
          <w:rFonts w:ascii="Times New Roman"/>
          <w:b w:val="false"/>
          <w:i w:val="false"/>
          <w:color w:val="000000"/>
          <w:sz w:val="28"/>
        </w:rPr>
        <w:t>
      (iv) сведения о любых взятых клятвах; и</w:t>
      </w:r>
      <w:r>
        <w:br/>
      </w:r>
      <w:r>
        <w:rPr>
          <w:rFonts w:ascii="Times New Roman"/>
          <w:b w:val="false"/>
          <w:i w:val="false"/>
          <w:color w:val="000000"/>
          <w:sz w:val="28"/>
        </w:rPr>
        <w:t>
      (v) технические условия, при которых состоялось заслушивание; и</w:t>
      </w:r>
      <w:r>
        <w:br/>
      </w:r>
      <w:r>
        <w:rPr>
          <w:rFonts w:ascii="Times New Roman"/>
          <w:b w:val="false"/>
          <w:i w:val="false"/>
          <w:color w:val="000000"/>
          <w:sz w:val="28"/>
        </w:rPr>
        <w:t>
      (e) передачу протокола заслушивания, указанного в настоящей статье, как только это возможно после завершения заслушивания.</w:t>
      </w:r>
    </w:p>
    <w:bookmarkEnd w:id="19"/>
    <w:bookmarkStart w:name="z11" w:id="20"/>
    <w:p>
      <w:pPr>
        <w:spacing w:after="0"/>
        <w:ind w:left="0"/>
        <w:jc w:val="left"/>
      </w:pPr>
      <w:r>
        <w:rPr>
          <w:rFonts w:ascii="Times New Roman"/>
          <w:b/>
          <w:i w:val="false"/>
          <w:color w:val="000000"/>
        </w:rPr>
        <w:t xml:space="preserve"> 
Статья 11</w:t>
      </w:r>
      <w:r>
        <w:br/>
      </w:r>
      <w:r>
        <w:rPr>
          <w:rFonts w:ascii="Times New Roman"/>
          <w:b/>
          <w:i w:val="false"/>
          <w:color w:val="000000"/>
        </w:rPr>
        <w:t xml:space="preserve">
Предоставление общедоступных </w:t>
      </w:r>
      <w:r>
        <w:br/>
      </w:r>
      <w:r>
        <w:rPr>
          <w:rFonts w:ascii="Times New Roman"/>
          <w:b/>
          <w:i w:val="false"/>
          <w:color w:val="000000"/>
        </w:rPr>
        <w:t>
документов и других записей</w:t>
      </w:r>
    </w:p>
    <w:bookmarkEnd w:id="20"/>
    <w:bookmarkStart w:name="z74" w:id="21"/>
    <w:p>
      <w:pPr>
        <w:spacing w:after="0"/>
        <w:ind w:left="0"/>
        <w:jc w:val="both"/>
      </w:pPr>
      <w:r>
        <w:rPr>
          <w:rFonts w:ascii="Times New Roman"/>
          <w:b w:val="false"/>
          <w:i w:val="false"/>
          <w:color w:val="000000"/>
          <w:sz w:val="28"/>
        </w:rPr>
        <w:t>
      1. По запросу Запрашиваемое Государство предоставляет Запрашивающему Государству копии общедоступных записей, которые находятся в распоряжении государственных органов Запрашиваемого Государства.</w:t>
      </w:r>
      <w:r>
        <w:br/>
      </w:r>
      <w:r>
        <w:rPr>
          <w:rFonts w:ascii="Times New Roman"/>
          <w:b w:val="false"/>
          <w:i w:val="false"/>
          <w:color w:val="000000"/>
          <w:sz w:val="28"/>
        </w:rPr>
        <w:t>
</w:t>
      </w:r>
      <w:r>
        <w:rPr>
          <w:rFonts w:ascii="Times New Roman"/>
          <w:b w:val="false"/>
          <w:i w:val="false"/>
          <w:color w:val="000000"/>
          <w:sz w:val="28"/>
        </w:rPr>
        <w:t>
      2. Запрашиваемое Государство может представить Запрашивающему Государству копии документов или записей, которые находятся в распоряжении государственных органов Запрашиваемого Государства, но которые не являются общедоступными, в той же степени и на тех же условиях, как они были бы доступны для своих правоохранительных или судебных органов.</w:t>
      </w:r>
    </w:p>
    <w:bookmarkEnd w:id="21"/>
    <w:bookmarkStart w:name="z12" w:id="22"/>
    <w:p>
      <w:pPr>
        <w:spacing w:after="0"/>
        <w:ind w:left="0"/>
        <w:jc w:val="left"/>
      </w:pPr>
      <w:r>
        <w:rPr>
          <w:rFonts w:ascii="Times New Roman"/>
          <w:b/>
          <w:i w:val="false"/>
          <w:color w:val="000000"/>
        </w:rPr>
        <w:t xml:space="preserve"> 
Статья 12</w:t>
      </w:r>
      <w:r>
        <w:br/>
      </w:r>
      <w:r>
        <w:rPr>
          <w:rFonts w:ascii="Times New Roman"/>
          <w:b/>
          <w:i w:val="false"/>
          <w:color w:val="000000"/>
        </w:rPr>
        <w:t>
Вручение документов</w:t>
      </w:r>
    </w:p>
    <w:bookmarkEnd w:id="22"/>
    <w:bookmarkStart w:name="z76" w:id="23"/>
    <w:p>
      <w:pPr>
        <w:spacing w:after="0"/>
        <w:ind w:left="0"/>
        <w:jc w:val="both"/>
      </w:pPr>
      <w:r>
        <w:rPr>
          <w:rFonts w:ascii="Times New Roman"/>
          <w:b w:val="false"/>
          <w:i w:val="false"/>
          <w:color w:val="000000"/>
          <w:sz w:val="28"/>
        </w:rPr>
        <w:t>
      1. По запросу и насколько это возможно Запрашиваемое Государство вручает любые повестки, вынесенные или составленные для целей уголовного судопроизводства.</w:t>
      </w:r>
      <w:r>
        <w:br/>
      </w:r>
      <w:r>
        <w:rPr>
          <w:rFonts w:ascii="Times New Roman"/>
          <w:b w:val="false"/>
          <w:i w:val="false"/>
          <w:color w:val="000000"/>
          <w:sz w:val="28"/>
        </w:rPr>
        <w:t>
</w:t>
      </w:r>
      <w:r>
        <w:rPr>
          <w:rFonts w:ascii="Times New Roman"/>
          <w:b w:val="false"/>
          <w:i w:val="false"/>
          <w:color w:val="000000"/>
          <w:sz w:val="28"/>
        </w:rPr>
        <w:t>
      2. Любое лицо, которое не смогло явиться по повестке, вручение которой запрашивалось, не должно быть подвергнуто какому-либо наказанию или ограничительным мерам, даже если повестка содержит предупреждение о наказании, если только впоследствии это лицо добровольно не вернулось на территорию Запрашивающего Государства и снова должным образом было вызвано.</w:t>
      </w:r>
      <w:r>
        <w:br/>
      </w:r>
      <w:r>
        <w:rPr>
          <w:rFonts w:ascii="Times New Roman"/>
          <w:b w:val="false"/>
          <w:i w:val="false"/>
          <w:color w:val="000000"/>
          <w:sz w:val="28"/>
        </w:rPr>
        <w:t>
</w:t>
      </w:r>
      <w:r>
        <w:rPr>
          <w:rFonts w:ascii="Times New Roman"/>
          <w:b w:val="false"/>
          <w:i w:val="false"/>
          <w:color w:val="000000"/>
          <w:sz w:val="28"/>
        </w:rPr>
        <w:t>
      3. Запрашивающее Государство передает повестку для вручения, предусматривающего явку лица перед органом в Запрашивающем Государстве, в разумные сроки до назначенной даты явки.</w:t>
      </w:r>
      <w:r>
        <w:br/>
      </w:r>
      <w:r>
        <w:rPr>
          <w:rFonts w:ascii="Times New Roman"/>
          <w:b w:val="false"/>
          <w:i w:val="false"/>
          <w:color w:val="000000"/>
          <w:sz w:val="28"/>
        </w:rPr>
        <w:t>
</w:t>
      </w:r>
      <w:r>
        <w:rPr>
          <w:rFonts w:ascii="Times New Roman"/>
          <w:b w:val="false"/>
          <w:i w:val="false"/>
          <w:color w:val="000000"/>
          <w:sz w:val="28"/>
        </w:rPr>
        <w:t>
      4. Запрашиваемое Государство, когда это возможно, возвращает подтверждение о вручении в порядке, указанном в запросе.</w:t>
      </w:r>
    </w:p>
    <w:bookmarkEnd w:id="23"/>
    <w:bookmarkStart w:name="z13" w:id="24"/>
    <w:p>
      <w:pPr>
        <w:spacing w:after="0"/>
        <w:ind w:left="0"/>
        <w:jc w:val="left"/>
      </w:pPr>
      <w:r>
        <w:rPr>
          <w:rFonts w:ascii="Times New Roman"/>
          <w:b/>
          <w:i w:val="false"/>
          <w:color w:val="000000"/>
        </w:rPr>
        <w:t xml:space="preserve"> 
Статья 13</w:t>
      </w:r>
      <w:r>
        <w:br/>
      </w:r>
      <w:r>
        <w:rPr>
          <w:rFonts w:ascii="Times New Roman"/>
          <w:b/>
          <w:i w:val="false"/>
          <w:color w:val="000000"/>
        </w:rPr>
        <w:t>
Явка лиц в Запрашивающее Государство</w:t>
      </w:r>
    </w:p>
    <w:bookmarkEnd w:id="24"/>
    <w:bookmarkStart w:name="z80" w:id="25"/>
    <w:p>
      <w:pPr>
        <w:spacing w:after="0"/>
        <w:ind w:left="0"/>
        <w:jc w:val="both"/>
      </w:pPr>
      <w:r>
        <w:rPr>
          <w:rFonts w:ascii="Times New Roman"/>
          <w:b w:val="false"/>
          <w:i w:val="false"/>
          <w:color w:val="000000"/>
          <w:sz w:val="28"/>
        </w:rPr>
        <w:t>
      1. Если лицо находится в Запрашиваемом Государстве, то это Государство может оказывать содействие в организации явки этого лица, при условии его согласия, в Запрашивающее Государство:</w:t>
      </w:r>
      <w:r>
        <w:br/>
      </w:r>
      <w:r>
        <w:rPr>
          <w:rFonts w:ascii="Times New Roman"/>
          <w:b w:val="false"/>
          <w:i w:val="false"/>
          <w:color w:val="000000"/>
          <w:sz w:val="28"/>
        </w:rPr>
        <w:t>
      (a) для оказания помощи в расследовании, связанном с уголовным делом; или</w:t>
      </w:r>
      <w:r>
        <w:br/>
      </w:r>
      <w:r>
        <w:rPr>
          <w:rFonts w:ascii="Times New Roman"/>
          <w:b w:val="false"/>
          <w:i w:val="false"/>
          <w:color w:val="000000"/>
          <w:sz w:val="28"/>
        </w:rPr>
        <w:t>
      (b) для участия в разбирательствах, связанных с уголовным делом в Запрашивающем Государстве, если это лицо не является обвиняемым.</w:t>
      </w:r>
      <w:r>
        <w:br/>
      </w:r>
      <w:r>
        <w:rPr>
          <w:rFonts w:ascii="Times New Roman"/>
          <w:b w:val="false"/>
          <w:i w:val="false"/>
          <w:color w:val="000000"/>
          <w:sz w:val="28"/>
        </w:rPr>
        <w:t>
</w:t>
      </w:r>
      <w:r>
        <w:rPr>
          <w:rFonts w:ascii="Times New Roman"/>
          <w:b w:val="false"/>
          <w:i w:val="false"/>
          <w:color w:val="000000"/>
          <w:sz w:val="28"/>
        </w:rPr>
        <w:t>
      2. Запрашивающее Государство может, насколько это возможно, принять меры, чтобы гарантировать, что лицо, явившееся на территорию Запрашивающего Государства в соответствии с настоящей статьей, не будет субъектом вручения повесток или задержано, или подвергнуто какому-либо другому ограничению личной свободы по причине каких-либо действий или бездействия в Запрашивающем Государстве, которые были совершены до выезда лица с территории Запрашиваемого Государства.</w:t>
      </w:r>
      <w:r>
        <w:br/>
      </w:r>
      <w:r>
        <w:rPr>
          <w:rFonts w:ascii="Times New Roman"/>
          <w:b w:val="false"/>
          <w:i w:val="false"/>
          <w:color w:val="000000"/>
          <w:sz w:val="28"/>
        </w:rPr>
        <w:t>
</w:t>
      </w:r>
      <w:r>
        <w:rPr>
          <w:rFonts w:ascii="Times New Roman"/>
          <w:b w:val="false"/>
          <w:i w:val="false"/>
          <w:color w:val="000000"/>
          <w:sz w:val="28"/>
        </w:rPr>
        <w:t>
      3. Запрашиваемое Государство, если оно удовлетворено принятыми мерами Запрашивающего Государства по обеспечению безопасности вызываемого лица, может пригласить это лицо для дачи или предоставления доказательств или помощи в связи с уголовным делом в Запрашивающем Государстве. Лицо должно быть проинформировано о деталях какого-либо иммунитета, как это требуется </w:t>
      </w:r>
      <w:r>
        <w:rPr>
          <w:rFonts w:ascii="Times New Roman"/>
          <w:b w:val="false"/>
          <w:i w:val="false"/>
          <w:color w:val="000000"/>
          <w:sz w:val="28"/>
        </w:rPr>
        <w:t>пунктом 4</w:t>
      </w:r>
      <w:r>
        <w:rPr>
          <w:rFonts w:ascii="Times New Roman"/>
          <w:b w:val="false"/>
          <w:i w:val="false"/>
          <w:color w:val="000000"/>
          <w:sz w:val="28"/>
        </w:rPr>
        <w:t xml:space="preserve"> статьи 4 (Форма, язык и содержание запросов) настоящего Договора, и о любых покрываемых расходах или возмещениях.</w:t>
      </w:r>
      <w:r>
        <w:br/>
      </w:r>
      <w:r>
        <w:rPr>
          <w:rFonts w:ascii="Times New Roman"/>
          <w:b w:val="false"/>
          <w:i w:val="false"/>
          <w:color w:val="000000"/>
          <w:sz w:val="28"/>
        </w:rPr>
        <w:t>
</w:t>
      </w:r>
      <w:r>
        <w:rPr>
          <w:rFonts w:ascii="Times New Roman"/>
          <w:b w:val="false"/>
          <w:i w:val="false"/>
          <w:color w:val="000000"/>
          <w:sz w:val="28"/>
        </w:rPr>
        <w:t>
      4. Запрашиваемое Государство незамедлительно сообщает в письменном виде Запрашивающему Государству ответ лица и при его согласии принимает любые необходимые меры для содействия присутствию этого лица в Запрашивающем Государстве.</w:t>
      </w:r>
    </w:p>
    <w:bookmarkEnd w:id="25"/>
    <w:bookmarkStart w:name="z14" w:id="26"/>
    <w:p>
      <w:pPr>
        <w:spacing w:after="0"/>
        <w:ind w:left="0"/>
        <w:jc w:val="left"/>
      </w:pPr>
      <w:r>
        <w:rPr>
          <w:rFonts w:ascii="Times New Roman"/>
          <w:b/>
          <w:i w:val="false"/>
          <w:color w:val="000000"/>
        </w:rPr>
        <w:t xml:space="preserve"> 
Статья 14</w:t>
      </w:r>
      <w:r>
        <w:br/>
      </w:r>
      <w:r>
        <w:rPr>
          <w:rFonts w:ascii="Times New Roman"/>
          <w:b/>
          <w:i w:val="false"/>
          <w:color w:val="000000"/>
        </w:rPr>
        <w:t>
Передача лиц, находящихся под стражей</w:t>
      </w:r>
    </w:p>
    <w:bookmarkEnd w:id="26"/>
    <w:bookmarkStart w:name="z84" w:id="27"/>
    <w:p>
      <w:pPr>
        <w:spacing w:after="0"/>
        <w:ind w:left="0"/>
        <w:jc w:val="both"/>
      </w:pPr>
      <w:r>
        <w:rPr>
          <w:rFonts w:ascii="Times New Roman"/>
          <w:b w:val="false"/>
          <w:i w:val="false"/>
          <w:color w:val="000000"/>
          <w:sz w:val="28"/>
        </w:rPr>
        <w:t>
      1. Когда запрос о передаче лица, находящегося под стражей в Запрашиваемом Государстве, получен этим Государством для передачи лица на территорию Запрашивающего Государства в целях оказания помощи по настоящему Договору, то данное лицо передается, если оно и Государства дают на это свое согласие.</w:t>
      </w:r>
      <w:r>
        <w:br/>
      </w:r>
      <w:r>
        <w:rPr>
          <w:rFonts w:ascii="Times New Roman"/>
          <w:b w:val="false"/>
          <w:i w:val="false"/>
          <w:color w:val="000000"/>
          <w:sz w:val="28"/>
        </w:rPr>
        <w:t>
</w:t>
      </w:r>
      <w:r>
        <w:rPr>
          <w:rFonts w:ascii="Times New Roman"/>
          <w:b w:val="false"/>
          <w:i w:val="false"/>
          <w:color w:val="000000"/>
          <w:sz w:val="28"/>
        </w:rPr>
        <w:t>
      2. Запрашивающее Государство несет ответственность за безопасность переданного лица, находящегося под стражей.</w:t>
      </w:r>
      <w:r>
        <w:br/>
      </w:r>
      <w:r>
        <w:rPr>
          <w:rFonts w:ascii="Times New Roman"/>
          <w:b w:val="false"/>
          <w:i w:val="false"/>
          <w:color w:val="000000"/>
          <w:sz w:val="28"/>
        </w:rPr>
        <w:t>
</w:t>
      </w:r>
      <w:r>
        <w:rPr>
          <w:rFonts w:ascii="Times New Roman"/>
          <w:b w:val="false"/>
          <w:i w:val="false"/>
          <w:color w:val="000000"/>
          <w:sz w:val="28"/>
        </w:rPr>
        <w:t>
      3. Запрашивающее Государство может, насколько это возможно, принять меры, чтобы гарантировать, что лицо, явившееся на территорию Запрашивающего Государства в соответствии с настоящей статьей, не будет субъектом вручения повесток или задержано или подвергнуто какому-либо другому дальнейшему ограничению личной свободы по причине каких-либо действий или бездействия в Запрашивающем Государстве, которые были совершены до выезда лица с территории Запрашиваемого Государства.</w:t>
      </w:r>
      <w:r>
        <w:br/>
      </w:r>
      <w:r>
        <w:rPr>
          <w:rFonts w:ascii="Times New Roman"/>
          <w:b w:val="false"/>
          <w:i w:val="false"/>
          <w:color w:val="000000"/>
          <w:sz w:val="28"/>
        </w:rPr>
        <w:t>
</w:t>
      </w:r>
      <w:r>
        <w:rPr>
          <w:rFonts w:ascii="Times New Roman"/>
          <w:b w:val="false"/>
          <w:i w:val="false"/>
          <w:color w:val="000000"/>
          <w:sz w:val="28"/>
        </w:rPr>
        <w:t>
      4. Запрашиваемое Государство, если оно удовлетворено принятыми мерами Запрашивающего Государства по обеспечению безопасности вызываемого лица, может пригласить это лицо для дачи или предоставления доказательств или помощи в связи с уголовным делом в Запрашивающем Государстве. Лицо должно быть проинформировано о деталях какого-либо иммунитета, как это требуется </w:t>
      </w:r>
      <w:r>
        <w:rPr>
          <w:rFonts w:ascii="Times New Roman"/>
          <w:b w:val="false"/>
          <w:i w:val="false"/>
          <w:color w:val="000000"/>
          <w:sz w:val="28"/>
        </w:rPr>
        <w:t>пунктом 4</w:t>
      </w:r>
      <w:r>
        <w:rPr>
          <w:rFonts w:ascii="Times New Roman"/>
          <w:b w:val="false"/>
          <w:i w:val="false"/>
          <w:color w:val="000000"/>
          <w:sz w:val="28"/>
        </w:rPr>
        <w:t xml:space="preserve"> статьи 4 (Форма, язык и содержание запросов) настоящего Договора.</w:t>
      </w:r>
      <w:r>
        <w:br/>
      </w:r>
      <w:r>
        <w:rPr>
          <w:rFonts w:ascii="Times New Roman"/>
          <w:b w:val="false"/>
          <w:i w:val="false"/>
          <w:color w:val="000000"/>
          <w:sz w:val="28"/>
        </w:rPr>
        <w:t>
</w:t>
      </w:r>
      <w:r>
        <w:rPr>
          <w:rFonts w:ascii="Times New Roman"/>
          <w:b w:val="false"/>
          <w:i w:val="false"/>
          <w:color w:val="000000"/>
          <w:sz w:val="28"/>
        </w:rPr>
        <w:t>
      5. Запрашивающее Государство имеет право и обязано содержать под стражей переданное лицо, если Запрашиваемое Государство не уведомило об обратном.</w:t>
      </w:r>
      <w:r>
        <w:br/>
      </w:r>
      <w:r>
        <w:rPr>
          <w:rFonts w:ascii="Times New Roman"/>
          <w:b w:val="false"/>
          <w:i w:val="false"/>
          <w:color w:val="000000"/>
          <w:sz w:val="28"/>
        </w:rPr>
        <w:t>
</w:t>
      </w:r>
      <w:r>
        <w:rPr>
          <w:rFonts w:ascii="Times New Roman"/>
          <w:b w:val="false"/>
          <w:i w:val="false"/>
          <w:color w:val="000000"/>
          <w:sz w:val="28"/>
        </w:rPr>
        <w:t>
      6. Когда Запрашиваемое Государство уведомляет Запрашивающее Государство, что содержание под стражей переданного лица более не требуется, то это лицо должно быть освобождено из-под стражи и рассматриваться как лицо, к которому применяется </w:t>
      </w:r>
      <w:r>
        <w:rPr>
          <w:rFonts w:ascii="Times New Roman"/>
          <w:b w:val="false"/>
          <w:i w:val="false"/>
          <w:color w:val="000000"/>
          <w:sz w:val="28"/>
        </w:rPr>
        <w:t>статья 13</w:t>
      </w:r>
      <w:r>
        <w:rPr>
          <w:rFonts w:ascii="Times New Roman"/>
          <w:b w:val="false"/>
          <w:i w:val="false"/>
          <w:color w:val="000000"/>
          <w:sz w:val="28"/>
        </w:rPr>
        <w:t xml:space="preserve"> (Явка лиц в Запрашивающее Государство) настоящего Договора.</w:t>
      </w:r>
      <w:r>
        <w:br/>
      </w:r>
      <w:r>
        <w:rPr>
          <w:rFonts w:ascii="Times New Roman"/>
          <w:b w:val="false"/>
          <w:i w:val="false"/>
          <w:color w:val="000000"/>
          <w:sz w:val="28"/>
        </w:rPr>
        <w:t>
</w:t>
      </w:r>
      <w:r>
        <w:rPr>
          <w:rFonts w:ascii="Times New Roman"/>
          <w:b w:val="false"/>
          <w:i w:val="false"/>
          <w:color w:val="000000"/>
          <w:sz w:val="28"/>
        </w:rPr>
        <w:t>
      7. Запрашивающее Государство возвращает переданное лицо в распоряжение Запрашиваемого Государства как только позволят обстоятельства и в любом случае не позднее даты, с которой он был бы освобожден из-под стражи на территории Запрашиваемого Государства, если иное не согласовано между Государствами и переданным лицом.</w:t>
      </w:r>
      <w:r>
        <w:br/>
      </w:r>
      <w:r>
        <w:rPr>
          <w:rFonts w:ascii="Times New Roman"/>
          <w:b w:val="false"/>
          <w:i w:val="false"/>
          <w:color w:val="000000"/>
          <w:sz w:val="28"/>
        </w:rPr>
        <w:t>
</w:t>
      </w:r>
      <w:r>
        <w:rPr>
          <w:rFonts w:ascii="Times New Roman"/>
          <w:b w:val="false"/>
          <w:i w:val="false"/>
          <w:color w:val="000000"/>
          <w:sz w:val="28"/>
        </w:rPr>
        <w:t>
      8. Запрашивающее Государство не требует от Запрашиваемого Государства инициирования процедуры экстрадиции для возвращения переданного лица.</w:t>
      </w:r>
      <w:r>
        <w:br/>
      </w:r>
      <w:r>
        <w:rPr>
          <w:rFonts w:ascii="Times New Roman"/>
          <w:b w:val="false"/>
          <w:i w:val="false"/>
          <w:color w:val="000000"/>
          <w:sz w:val="28"/>
        </w:rPr>
        <w:t>
</w:t>
      </w:r>
      <w:r>
        <w:rPr>
          <w:rFonts w:ascii="Times New Roman"/>
          <w:b w:val="false"/>
          <w:i w:val="false"/>
          <w:color w:val="000000"/>
          <w:sz w:val="28"/>
        </w:rPr>
        <w:t>
      9. Период содержания под стражей на территории Запрашивающего Государства должен быть засчитан в срок содержания под стражей, который отбывается или подлежит отбыванию лицом на территории Запрашиваемого Государства.</w:t>
      </w:r>
    </w:p>
    <w:bookmarkEnd w:id="27"/>
    <w:bookmarkStart w:name="z15" w:id="28"/>
    <w:p>
      <w:pPr>
        <w:spacing w:after="0"/>
        <w:ind w:left="0"/>
        <w:jc w:val="left"/>
      </w:pPr>
      <w:r>
        <w:rPr>
          <w:rFonts w:ascii="Times New Roman"/>
          <w:b/>
          <w:i w:val="false"/>
          <w:color w:val="000000"/>
        </w:rPr>
        <w:t xml:space="preserve"> 
Статья 15</w:t>
      </w:r>
      <w:r>
        <w:br/>
      </w:r>
      <w:r>
        <w:rPr>
          <w:rFonts w:ascii="Times New Roman"/>
          <w:b/>
          <w:i w:val="false"/>
          <w:color w:val="000000"/>
        </w:rPr>
        <w:t>
Проведение обысков и изъятия</w:t>
      </w:r>
    </w:p>
    <w:bookmarkEnd w:id="28"/>
    <w:bookmarkStart w:name="z93" w:id="29"/>
    <w:p>
      <w:pPr>
        <w:spacing w:after="0"/>
        <w:ind w:left="0"/>
        <w:jc w:val="both"/>
      </w:pPr>
      <w:r>
        <w:rPr>
          <w:rFonts w:ascii="Times New Roman"/>
          <w:b w:val="false"/>
          <w:i w:val="false"/>
          <w:color w:val="000000"/>
          <w:sz w:val="28"/>
        </w:rPr>
        <w:t>
      1. Запрашиваемое Государство исполняет запросы на обыск, изъятие и передачу каких-либо доказательств Запрашивающему Государству при условии, что запрос содержит информацию, которая обосновывала бы такое действие в соответствии с внутренним законодательством Запрашиваемого Государства.</w:t>
      </w:r>
      <w:r>
        <w:br/>
      </w:r>
      <w:r>
        <w:rPr>
          <w:rFonts w:ascii="Times New Roman"/>
          <w:b w:val="false"/>
          <w:i w:val="false"/>
          <w:color w:val="000000"/>
          <w:sz w:val="28"/>
        </w:rPr>
        <w:t>
</w:t>
      </w:r>
      <w:r>
        <w:rPr>
          <w:rFonts w:ascii="Times New Roman"/>
          <w:b w:val="false"/>
          <w:i w:val="false"/>
          <w:color w:val="000000"/>
          <w:sz w:val="28"/>
        </w:rPr>
        <w:t>
      2. Запрашиваемое Государство предоставляет такую информацию, которая может потребоваться Запрашивающему Государству, о результате любого обыска, месте изъятия, обстоятельствах изъятия и последующего хранения изъятых доказательств.</w:t>
      </w:r>
      <w:r>
        <w:br/>
      </w:r>
      <w:r>
        <w:rPr>
          <w:rFonts w:ascii="Times New Roman"/>
          <w:b w:val="false"/>
          <w:i w:val="false"/>
          <w:color w:val="000000"/>
          <w:sz w:val="28"/>
        </w:rPr>
        <w:t>
</w:t>
      </w:r>
      <w:r>
        <w:rPr>
          <w:rFonts w:ascii="Times New Roman"/>
          <w:b w:val="false"/>
          <w:i w:val="false"/>
          <w:color w:val="000000"/>
          <w:sz w:val="28"/>
        </w:rPr>
        <w:t>
      3. Запрашиваемое Государство может потребовать, чтобы Запрашивающее Государство согласилось на любые условия, которые Запрашиваемое Государство сочтет необходимыми для защиты имущественных прав относительно передаваемых доказательств.</w:t>
      </w:r>
    </w:p>
    <w:bookmarkEnd w:id="29"/>
    <w:bookmarkStart w:name="z16" w:id="30"/>
    <w:p>
      <w:pPr>
        <w:spacing w:after="0"/>
        <w:ind w:left="0"/>
        <w:jc w:val="left"/>
      </w:pPr>
      <w:r>
        <w:rPr>
          <w:rFonts w:ascii="Times New Roman"/>
          <w:b/>
          <w:i w:val="false"/>
          <w:color w:val="000000"/>
        </w:rPr>
        <w:t xml:space="preserve"> 
Статья 16</w:t>
      </w:r>
      <w:r>
        <w:br/>
      </w:r>
      <w:r>
        <w:rPr>
          <w:rFonts w:ascii="Times New Roman"/>
          <w:b/>
          <w:i w:val="false"/>
          <w:color w:val="000000"/>
        </w:rPr>
        <w:t>
Добровольное предоставление информация</w:t>
      </w:r>
    </w:p>
    <w:bookmarkEnd w:id="30"/>
    <w:bookmarkStart w:name="z96" w:id="31"/>
    <w:p>
      <w:pPr>
        <w:spacing w:after="0"/>
        <w:ind w:left="0"/>
        <w:jc w:val="both"/>
      </w:pPr>
      <w:r>
        <w:rPr>
          <w:rFonts w:ascii="Times New Roman"/>
          <w:b w:val="false"/>
          <w:i w:val="false"/>
          <w:color w:val="000000"/>
          <w:sz w:val="28"/>
        </w:rPr>
        <w:t>
      1. Центральный орган одного из Государств может без предварительного запроса передать информацию в центральный орган другого Государства, когда он сочтет, что раскрытие такой информации может способствовать принимающему Государству в возбуждении либо проведении расследования или разбирательства или может привести к запросу принимающего Государства в соответствии с настоящим Договором.</w:t>
      </w:r>
      <w:r>
        <w:br/>
      </w:r>
      <w:r>
        <w:rPr>
          <w:rFonts w:ascii="Times New Roman"/>
          <w:b w:val="false"/>
          <w:i w:val="false"/>
          <w:color w:val="000000"/>
          <w:sz w:val="28"/>
        </w:rPr>
        <w:t>
</w:t>
      </w:r>
      <w:r>
        <w:rPr>
          <w:rFonts w:ascii="Times New Roman"/>
          <w:b w:val="false"/>
          <w:i w:val="false"/>
          <w:color w:val="000000"/>
          <w:sz w:val="28"/>
        </w:rPr>
        <w:t>
      2. Если одному из Государств становится известно, что доходы или орудия совершения преступления находятся на территории другого Государства и могут быть подвергнуты ограничению или конфискации в соответствии с законодательством этого Государства, то оно может сообщить об этом центральному органу другого Государства.</w:t>
      </w:r>
      <w:r>
        <w:br/>
      </w:r>
      <w:r>
        <w:rPr>
          <w:rFonts w:ascii="Times New Roman"/>
          <w:b w:val="false"/>
          <w:i w:val="false"/>
          <w:color w:val="000000"/>
          <w:sz w:val="28"/>
        </w:rPr>
        <w:t>
</w:t>
      </w:r>
      <w:r>
        <w:rPr>
          <w:rFonts w:ascii="Times New Roman"/>
          <w:b w:val="false"/>
          <w:i w:val="false"/>
          <w:color w:val="000000"/>
          <w:sz w:val="28"/>
        </w:rPr>
        <w:t>
      3. Предоставляющее Государство может налагать условия на использование такой информации принимающим Государством. Принимающее Государство должно соблюдать эти условия.</w:t>
      </w:r>
    </w:p>
    <w:bookmarkEnd w:id="31"/>
    <w:bookmarkStart w:name="z17" w:id="32"/>
    <w:p>
      <w:pPr>
        <w:spacing w:after="0"/>
        <w:ind w:left="0"/>
        <w:jc w:val="left"/>
      </w:pPr>
      <w:r>
        <w:rPr>
          <w:rFonts w:ascii="Times New Roman"/>
          <w:b/>
          <w:i w:val="false"/>
          <w:color w:val="000000"/>
        </w:rPr>
        <w:t xml:space="preserve"> 
Статья 17</w:t>
      </w:r>
      <w:r>
        <w:br/>
      </w:r>
      <w:r>
        <w:rPr>
          <w:rFonts w:ascii="Times New Roman"/>
          <w:b/>
          <w:i w:val="false"/>
          <w:color w:val="000000"/>
        </w:rPr>
        <w:t>
Ограничение и конфискация имущества</w:t>
      </w:r>
    </w:p>
    <w:bookmarkEnd w:id="32"/>
    <w:bookmarkStart w:name="z99" w:id="33"/>
    <w:p>
      <w:pPr>
        <w:spacing w:after="0"/>
        <w:ind w:left="0"/>
        <w:jc w:val="both"/>
      </w:pPr>
      <w:r>
        <w:rPr>
          <w:rFonts w:ascii="Times New Roman"/>
          <w:b w:val="false"/>
          <w:i w:val="false"/>
          <w:color w:val="000000"/>
          <w:sz w:val="28"/>
        </w:rPr>
        <w:t>
      1. Государства оказывают друг другу содействие в производствах, связанных с ограничением и конфискацией доходов и орудий преступлений в соответствии с внутренним законодательством Запрашиваемого Государства.</w:t>
      </w:r>
      <w:r>
        <w:br/>
      </w:r>
      <w:r>
        <w:rPr>
          <w:rFonts w:ascii="Times New Roman"/>
          <w:b w:val="false"/>
          <w:i w:val="false"/>
          <w:color w:val="000000"/>
          <w:sz w:val="28"/>
        </w:rPr>
        <w:t>
</w:t>
      </w:r>
      <w:r>
        <w:rPr>
          <w:rFonts w:ascii="Times New Roman"/>
          <w:b w:val="false"/>
          <w:i w:val="false"/>
          <w:color w:val="000000"/>
          <w:sz w:val="28"/>
        </w:rPr>
        <w:t>
      2. В дополнение к положениям, содержащимся в </w:t>
      </w:r>
      <w:r>
        <w:rPr>
          <w:rFonts w:ascii="Times New Roman"/>
          <w:b w:val="false"/>
          <w:i w:val="false"/>
          <w:color w:val="000000"/>
          <w:sz w:val="28"/>
        </w:rPr>
        <w:t>статье 4</w:t>
      </w:r>
      <w:r>
        <w:rPr>
          <w:rFonts w:ascii="Times New Roman"/>
          <w:b w:val="false"/>
          <w:i w:val="false"/>
          <w:color w:val="000000"/>
          <w:sz w:val="28"/>
        </w:rPr>
        <w:t xml:space="preserve"> (Форма, язык и содержание запросов) настоящего Договора, запрос о помощи по ограничению или конфискации доходов также должен содержать:</w:t>
      </w:r>
      <w:r>
        <w:br/>
      </w:r>
      <w:r>
        <w:rPr>
          <w:rFonts w:ascii="Times New Roman"/>
          <w:b w:val="false"/>
          <w:i w:val="false"/>
          <w:color w:val="000000"/>
          <w:sz w:val="28"/>
        </w:rPr>
        <w:t>
      (a) подробную информацию об имуществе, в отношении которого запрашивается сотрудничество;</w:t>
      </w:r>
      <w:r>
        <w:br/>
      </w:r>
      <w:r>
        <w:rPr>
          <w:rFonts w:ascii="Times New Roman"/>
          <w:b w:val="false"/>
          <w:i w:val="false"/>
          <w:color w:val="000000"/>
          <w:sz w:val="28"/>
        </w:rPr>
        <w:t>
      (b) сведения о местонахождении имущества и его связи с предметом запроса;</w:t>
      </w:r>
      <w:r>
        <w:br/>
      </w:r>
      <w:r>
        <w:rPr>
          <w:rFonts w:ascii="Times New Roman"/>
          <w:b w:val="false"/>
          <w:i w:val="false"/>
          <w:color w:val="000000"/>
          <w:sz w:val="28"/>
        </w:rPr>
        <w:t>
      (c) связь, если таковая имеется, между имуществом и преступлениями;</w:t>
      </w:r>
      <w:r>
        <w:br/>
      </w:r>
      <w:r>
        <w:rPr>
          <w:rFonts w:ascii="Times New Roman"/>
          <w:b w:val="false"/>
          <w:i w:val="false"/>
          <w:color w:val="000000"/>
          <w:sz w:val="28"/>
        </w:rPr>
        <w:t>
      (d) сведения о любых интересах третьих лиц на это имущество; и</w:t>
      </w:r>
      <w:r>
        <w:br/>
      </w:r>
      <w:r>
        <w:rPr>
          <w:rFonts w:ascii="Times New Roman"/>
          <w:b w:val="false"/>
          <w:i w:val="false"/>
          <w:color w:val="000000"/>
          <w:sz w:val="28"/>
        </w:rPr>
        <w:t>
      (e) если имеется, заверенную копию решения об ограничении или конфискации, вынесенного судом, и заявление с указанием оснований, на основе которых было вынесено судебное решение, если они не указаны в самом решении.</w:t>
      </w:r>
    </w:p>
    <w:bookmarkEnd w:id="33"/>
    <w:bookmarkStart w:name="z18" w:id="34"/>
    <w:p>
      <w:pPr>
        <w:spacing w:after="0"/>
        <w:ind w:left="0"/>
        <w:jc w:val="left"/>
      </w:pPr>
      <w:r>
        <w:rPr>
          <w:rFonts w:ascii="Times New Roman"/>
          <w:b/>
          <w:i w:val="false"/>
          <w:color w:val="000000"/>
        </w:rPr>
        <w:t xml:space="preserve"> 
Статья 18</w:t>
      </w:r>
      <w:r>
        <w:br/>
      </w:r>
      <w:r>
        <w:rPr>
          <w:rFonts w:ascii="Times New Roman"/>
          <w:b/>
          <w:i w:val="false"/>
          <w:color w:val="000000"/>
        </w:rPr>
        <w:t>
Возвращение активов</w:t>
      </w:r>
    </w:p>
    <w:bookmarkEnd w:id="34"/>
    <w:bookmarkStart w:name="z101" w:id="35"/>
    <w:p>
      <w:pPr>
        <w:spacing w:after="0"/>
        <w:ind w:left="0"/>
        <w:jc w:val="both"/>
      </w:pPr>
      <w:r>
        <w:rPr>
          <w:rFonts w:ascii="Times New Roman"/>
          <w:b w:val="false"/>
          <w:i w:val="false"/>
          <w:color w:val="000000"/>
          <w:sz w:val="28"/>
        </w:rPr>
        <w:t>
      1. Когда решение о конфискации было вынесено в Запрашивающем Государстве, активы, которые были изъяты в Запрашиваемом Государстве, могут быть возвращены Запрашивающему Государству для целей конфискации в соответствии с внутренним законодательством Запрашиваемого Государства.</w:t>
      </w:r>
      <w:r>
        <w:br/>
      </w:r>
      <w:r>
        <w:rPr>
          <w:rFonts w:ascii="Times New Roman"/>
          <w:b w:val="false"/>
          <w:i w:val="false"/>
          <w:color w:val="000000"/>
          <w:sz w:val="28"/>
        </w:rPr>
        <w:t>
</w:t>
      </w:r>
      <w:r>
        <w:rPr>
          <w:rFonts w:ascii="Times New Roman"/>
          <w:b w:val="false"/>
          <w:i w:val="false"/>
          <w:color w:val="000000"/>
          <w:sz w:val="28"/>
        </w:rPr>
        <w:t>
      2. Права добросовестных третьих сторон на эти активы должны быть соблюдены.</w:t>
      </w:r>
    </w:p>
    <w:bookmarkEnd w:id="35"/>
    <w:bookmarkStart w:name="z19" w:id="36"/>
    <w:p>
      <w:pPr>
        <w:spacing w:after="0"/>
        <w:ind w:left="0"/>
        <w:jc w:val="left"/>
      </w:pPr>
      <w:r>
        <w:rPr>
          <w:rFonts w:ascii="Times New Roman"/>
          <w:b/>
          <w:i w:val="false"/>
          <w:color w:val="000000"/>
        </w:rPr>
        <w:t xml:space="preserve"> 
Статья 19</w:t>
      </w:r>
      <w:r>
        <w:br/>
      </w:r>
      <w:r>
        <w:rPr>
          <w:rFonts w:ascii="Times New Roman"/>
          <w:b/>
          <w:i w:val="false"/>
          <w:color w:val="000000"/>
        </w:rPr>
        <w:t>
Возвращение присвоенных государственных средств</w:t>
      </w:r>
    </w:p>
    <w:bookmarkEnd w:id="36"/>
    <w:p>
      <w:pPr>
        <w:spacing w:after="0"/>
        <w:ind w:left="0"/>
        <w:jc w:val="both"/>
      </w:pPr>
      <w:r>
        <w:rPr>
          <w:rFonts w:ascii="Times New Roman"/>
          <w:b w:val="false"/>
          <w:i w:val="false"/>
          <w:color w:val="000000"/>
          <w:sz w:val="28"/>
        </w:rPr>
        <w:t>      Когда Запрашиваемое Государство конфискует активы, которые являются государственными средствами, независимо от того, были ли они легализованы, и которые были похищены у Запрашивающего Государства, Запрашиваемое Государство должно вернуть Запрашивающему Государству конфискованные активы за вычетом затрат на реализацию.</w:t>
      </w:r>
    </w:p>
    <w:bookmarkStart w:name="z20" w:id="37"/>
    <w:p>
      <w:pPr>
        <w:spacing w:after="0"/>
        <w:ind w:left="0"/>
        <w:jc w:val="left"/>
      </w:pPr>
      <w:r>
        <w:rPr>
          <w:rFonts w:ascii="Times New Roman"/>
          <w:b/>
          <w:i w:val="false"/>
          <w:color w:val="000000"/>
        </w:rPr>
        <w:t xml:space="preserve"> 
Статья 20</w:t>
      </w:r>
      <w:r>
        <w:br/>
      </w:r>
      <w:r>
        <w:rPr>
          <w:rFonts w:ascii="Times New Roman"/>
          <w:b/>
          <w:i w:val="false"/>
          <w:color w:val="000000"/>
        </w:rPr>
        <w:t>
Обстоятельства, при которых активы могут быть разделены</w:t>
      </w:r>
    </w:p>
    <w:bookmarkEnd w:id="37"/>
    <w:p>
      <w:pPr>
        <w:spacing w:after="0"/>
        <w:ind w:left="0"/>
        <w:jc w:val="both"/>
      </w:pPr>
      <w:r>
        <w:rPr>
          <w:rFonts w:ascii="Times New Roman"/>
          <w:b w:val="false"/>
          <w:i w:val="false"/>
          <w:color w:val="000000"/>
          <w:sz w:val="28"/>
        </w:rPr>
        <w:t>      Когда Государство имеет в своем распоряжении конфискованные активы, и это Государство сочтет, что сотрудничество было осуществлено другим Государством, то эти конфискованные активы могут быть разделены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(Запросы на разделение активов) настоящего Договора.</w:t>
      </w:r>
    </w:p>
    <w:bookmarkStart w:name="z21" w:id="38"/>
    <w:p>
      <w:pPr>
        <w:spacing w:after="0"/>
        <w:ind w:left="0"/>
        <w:jc w:val="left"/>
      </w:pPr>
      <w:r>
        <w:rPr>
          <w:rFonts w:ascii="Times New Roman"/>
          <w:b/>
          <w:i w:val="false"/>
          <w:color w:val="000000"/>
        </w:rPr>
        <w:t xml:space="preserve"> 
Статья 21</w:t>
      </w:r>
      <w:r>
        <w:br/>
      </w:r>
      <w:r>
        <w:rPr>
          <w:rFonts w:ascii="Times New Roman"/>
          <w:b/>
          <w:i w:val="false"/>
          <w:color w:val="000000"/>
        </w:rPr>
        <w:t>
Запросы на разделение активов</w:t>
      </w:r>
    </w:p>
    <w:bookmarkEnd w:id="38"/>
    <w:bookmarkStart w:name="z103" w:id="39"/>
    <w:p>
      <w:pPr>
        <w:spacing w:after="0"/>
        <w:ind w:left="0"/>
        <w:jc w:val="both"/>
      </w:pPr>
      <w:r>
        <w:rPr>
          <w:rFonts w:ascii="Times New Roman"/>
          <w:b w:val="false"/>
          <w:i w:val="false"/>
          <w:color w:val="000000"/>
          <w:sz w:val="28"/>
        </w:rPr>
        <w:t>
      1. Запрос на разделение активов может быть направлен в Запрашиваемое Государство в соответствии с положениями настоящего Договора, если такое сотрудничество привело или может привести к конфискации. Запрос на разделение активов, по возможности, направляется одновременно или до направления запроса о конфискации, если иное не согласовано между Государствами.</w:t>
      </w:r>
      <w:r>
        <w:br/>
      </w:r>
      <w:r>
        <w:rPr>
          <w:rFonts w:ascii="Times New Roman"/>
          <w:b w:val="false"/>
          <w:i w:val="false"/>
          <w:color w:val="000000"/>
          <w:sz w:val="28"/>
        </w:rPr>
        <w:t>
</w:t>
      </w:r>
      <w:r>
        <w:rPr>
          <w:rFonts w:ascii="Times New Roman"/>
          <w:b w:val="false"/>
          <w:i w:val="false"/>
          <w:color w:val="000000"/>
          <w:sz w:val="28"/>
        </w:rPr>
        <w:t>
      2. Запрос, направленный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должен содержать сведения о:</w:t>
      </w:r>
      <w:r>
        <w:br/>
      </w:r>
      <w:r>
        <w:rPr>
          <w:rFonts w:ascii="Times New Roman"/>
          <w:b w:val="false"/>
          <w:i w:val="false"/>
          <w:color w:val="000000"/>
          <w:sz w:val="28"/>
        </w:rPr>
        <w:t>
      (a) деле, к которому относится запрос;</w:t>
      </w:r>
      <w:r>
        <w:br/>
      </w:r>
      <w:r>
        <w:rPr>
          <w:rFonts w:ascii="Times New Roman"/>
          <w:b w:val="false"/>
          <w:i w:val="false"/>
          <w:color w:val="000000"/>
          <w:sz w:val="28"/>
        </w:rPr>
        <w:t>
      (b) активах (и их стоимости), к которым относится запрос;</w:t>
      </w:r>
      <w:r>
        <w:br/>
      </w:r>
      <w:r>
        <w:rPr>
          <w:rFonts w:ascii="Times New Roman"/>
          <w:b w:val="false"/>
          <w:i w:val="false"/>
          <w:color w:val="000000"/>
          <w:sz w:val="28"/>
        </w:rPr>
        <w:t>
      (c) вовлеченных учреждении или учреждениях; и</w:t>
      </w:r>
      <w:r>
        <w:br/>
      </w:r>
      <w:r>
        <w:rPr>
          <w:rFonts w:ascii="Times New Roman"/>
          <w:b w:val="false"/>
          <w:i w:val="false"/>
          <w:color w:val="000000"/>
          <w:sz w:val="28"/>
        </w:rPr>
        <w:t>
      (d) пределах и обстоятельствах сотрудничества.</w:t>
      </w:r>
      <w:r>
        <w:br/>
      </w:r>
      <w:r>
        <w:rPr>
          <w:rFonts w:ascii="Times New Roman"/>
          <w:b w:val="false"/>
          <w:i w:val="false"/>
          <w:color w:val="000000"/>
          <w:sz w:val="28"/>
        </w:rPr>
        <w:t>
</w:t>
      </w:r>
      <w:r>
        <w:rPr>
          <w:rFonts w:ascii="Times New Roman"/>
          <w:b w:val="false"/>
          <w:i w:val="false"/>
          <w:color w:val="000000"/>
          <w:sz w:val="28"/>
        </w:rPr>
        <w:t>
      3. В связи с запросом на разделение активов, направленным в соответствии с положениями настоящей статьи, Запрашиваемое Государство должно:</w:t>
      </w:r>
      <w:r>
        <w:br/>
      </w:r>
      <w:r>
        <w:rPr>
          <w:rFonts w:ascii="Times New Roman"/>
          <w:b w:val="false"/>
          <w:i w:val="false"/>
          <w:color w:val="000000"/>
          <w:sz w:val="28"/>
        </w:rPr>
        <w:t>
      (a) рассмотреть вопрос о целесообразности разделения активов (в том числе рассмотрение предполагаемой стоимости активов при их реализации); и</w:t>
      </w:r>
      <w:r>
        <w:br/>
      </w:r>
      <w:r>
        <w:rPr>
          <w:rFonts w:ascii="Times New Roman"/>
          <w:b w:val="false"/>
          <w:i w:val="false"/>
          <w:color w:val="000000"/>
          <w:sz w:val="28"/>
        </w:rPr>
        <w:t>
      (b) сообщить Запрашивающему Государству о результатах этого рассмотрения.</w:t>
      </w:r>
      <w:r>
        <w:br/>
      </w:r>
      <w:r>
        <w:rPr>
          <w:rFonts w:ascii="Times New Roman"/>
          <w:b w:val="false"/>
          <w:i w:val="false"/>
          <w:color w:val="000000"/>
          <w:sz w:val="28"/>
        </w:rPr>
        <w:t>
</w:t>
      </w:r>
      <w:r>
        <w:rPr>
          <w:rFonts w:ascii="Times New Roman"/>
          <w:b w:val="false"/>
          <w:i w:val="false"/>
          <w:color w:val="000000"/>
          <w:sz w:val="28"/>
        </w:rPr>
        <w:t>
      4. Когда Запрашиваемое Государство согласилось разделить активы, 50% от суммы, полученной от реализации (если иное не согласовано между центральными органами) должны быть переданы Запрашивающему Государству.</w:t>
      </w:r>
      <w:r>
        <w:br/>
      </w:r>
      <w:r>
        <w:rPr>
          <w:rFonts w:ascii="Times New Roman"/>
          <w:b w:val="false"/>
          <w:i w:val="false"/>
          <w:color w:val="000000"/>
          <w:sz w:val="28"/>
        </w:rPr>
        <w:t>
</w:t>
      </w:r>
      <w:r>
        <w:rPr>
          <w:rFonts w:ascii="Times New Roman"/>
          <w:b w:val="false"/>
          <w:i w:val="false"/>
          <w:color w:val="000000"/>
          <w:sz w:val="28"/>
        </w:rPr>
        <w:t>
      5. Когда стоимость реализованных активов составляет меньше 10000 британских фунтов или эквивалент в казахстанских тенге на момент реализации, Запрашиваемое Государство может принять решение не разделять активы, несмотря на любое решение, принятое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6. В соответствующих случаях, когда имеются потерпевшие, рассмотрение прав потерпевших может иметь преимущественную силу над разделением активов между Государствами.</w:t>
      </w:r>
      <w:r>
        <w:br/>
      </w:r>
      <w:r>
        <w:rPr>
          <w:rFonts w:ascii="Times New Roman"/>
          <w:b w:val="false"/>
          <w:i w:val="false"/>
          <w:color w:val="000000"/>
          <w:sz w:val="28"/>
        </w:rPr>
        <w:t>
</w:t>
      </w:r>
      <w:r>
        <w:rPr>
          <w:rFonts w:ascii="Times New Roman"/>
          <w:b w:val="false"/>
          <w:i w:val="false"/>
          <w:color w:val="000000"/>
          <w:sz w:val="28"/>
        </w:rPr>
        <w:t>
      7. Государства могут также договориться о разделении активов по иным причинам в отношении отдельных случаев.</w:t>
      </w:r>
    </w:p>
    <w:bookmarkEnd w:id="39"/>
    <w:bookmarkStart w:name="z22" w:id="40"/>
    <w:p>
      <w:pPr>
        <w:spacing w:after="0"/>
        <w:ind w:left="0"/>
        <w:jc w:val="left"/>
      </w:pPr>
      <w:r>
        <w:rPr>
          <w:rFonts w:ascii="Times New Roman"/>
          <w:b/>
          <w:i w:val="false"/>
          <w:color w:val="000000"/>
        </w:rPr>
        <w:t xml:space="preserve"> 
Статья 22</w:t>
      </w:r>
      <w:r>
        <w:br/>
      </w:r>
      <w:r>
        <w:rPr>
          <w:rFonts w:ascii="Times New Roman"/>
          <w:b/>
          <w:i w:val="false"/>
          <w:color w:val="000000"/>
        </w:rPr>
        <w:t>
Оплата разделенных активов</w:t>
      </w:r>
    </w:p>
    <w:bookmarkEnd w:id="40"/>
    <w:p>
      <w:pPr>
        <w:spacing w:after="0"/>
        <w:ind w:left="0"/>
        <w:jc w:val="both"/>
      </w:pPr>
      <w:r>
        <w:rPr>
          <w:rFonts w:ascii="Times New Roman"/>
          <w:b w:val="false"/>
          <w:i w:val="false"/>
          <w:color w:val="000000"/>
          <w:sz w:val="28"/>
        </w:rPr>
        <w:t>      Если не оговорено иное, любая сумма, перечисленная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(Запросы на разделение активов) настоящего Договора оплачивается:</w:t>
      </w:r>
      <w:r>
        <w:br/>
      </w:r>
      <w:r>
        <w:rPr>
          <w:rFonts w:ascii="Times New Roman"/>
          <w:b w:val="false"/>
          <w:i w:val="false"/>
          <w:color w:val="000000"/>
          <w:sz w:val="28"/>
        </w:rPr>
        <w:t>
      (a) в валюте Запрашиваемого Государства;</w:t>
      </w:r>
      <w:r>
        <w:br/>
      </w:r>
      <w:r>
        <w:rPr>
          <w:rFonts w:ascii="Times New Roman"/>
          <w:b w:val="false"/>
          <w:i w:val="false"/>
          <w:color w:val="000000"/>
          <w:sz w:val="28"/>
        </w:rPr>
        <w:t>
      (b) посредством электронного перевода средств; и</w:t>
      </w:r>
      <w:r>
        <w:br/>
      </w:r>
      <w:r>
        <w:rPr>
          <w:rFonts w:ascii="Times New Roman"/>
          <w:b w:val="false"/>
          <w:i w:val="false"/>
          <w:color w:val="000000"/>
          <w:sz w:val="28"/>
        </w:rPr>
        <w:t>
      (c) к такому получателю или получателям, указанным центральным органом Запрашивающего Государства.</w:t>
      </w:r>
    </w:p>
    <w:bookmarkStart w:name="z23" w:id="41"/>
    <w:p>
      <w:pPr>
        <w:spacing w:after="0"/>
        <w:ind w:left="0"/>
        <w:jc w:val="left"/>
      </w:pPr>
      <w:r>
        <w:rPr>
          <w:rFonts w:ascii="Times New Roman"/>
          <w:b/>
          <w:i w:val="false"/>
          <w:color w:val="000000"/>
        </w:rPr>
        <w:t xml:space="preserve"> 
Статья 23</w:t>
      </w:r>
      <w:r>
        <w:br/>
      </w:r>
      <w:r>
        <w:rPr>
          <w:rFonts w:ascii="Times New Roman"/>
          <w:b/>
          <w:i w:val="false"/>
          <w:color w:val="000000"/>
        </w:rPr>
        <w:t>
Наложение условий по разделу активов</w:t>
      </w:r>
    </w:p>
    <w:bookmarkEnd w:id="41"/>
    <w:p>
      <w:pPr>
        <w:spacing w:after="0"/>
        <w:ind w:left="0"/>
        <w:jc w:val="both"/>
      </w:pPr>
      <w:r>
        <w:rPr>
          <w:rFonts w:ascii="Times New Roman"/>
          <w:b w:val="false"/>
          <w:i w:val="false"/>
          <w:color w:val="000000"/>
          <w:sz w:val="28"/>
        </w:rPr>
        <w:t>      Когда Государство передает любую сумму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(Запросы на разделение активов) настоящего Договора, оно не может навязывать никакие условия в отношении использования этой суммы и, в частности, не может требовать, что бы сумма была разделена с каким-либо другим государством, учреждением или лицом.</w:t>
      </w:r>
    </w:p>
    <w:bookmarkStart w:name="z24" w:id="42"/>
    <w:p>
      <w:pPr>
        <w:spacing w:after="0"/>
        <w:ind w:left="0"/>
        <w:jc w:val="left"/>
      </w:pPr>
      <w:r>
        <w:rPr>
          <w:rFonts w:ascii="Times New Roman"/>
          <w:b/>
          <w:i w:val="false"/>
          <w:color w:val="000000"/>
        </w:rPr>
        <w:t xml:space="preserve"> 
Статья 24</w:t>
      </w:r>
      <w:r>
        <w:br/>
      </w:r>
      <w:r>
        <w:rPr>
          <w:rFonts w:ascii="Times New Roman"/>
          <w:b/>
          <w:i w:val="false"/>
          <w:color w:val="000000"/>
        </w:rPr>
        <w:t>
Возмещение вреда потерпевшему</w:t>
      </w:r>
    </w:p>
    <w:bookmarkEnd w:id="42"/>
    <w:p>
      <w:pPr>
        <w:spacing w:after="0"/>
        <w:ind w:left="0"/>
        <w:jc w:val="both"/>
      </w:pPr>
      <w:r>
        <w:rPr>
          <w:rFonts w:ascii="Times New Roman"/>
          <w:b w:val="false"/>
          <w:i w:val="false"/>
          <w:color w:val="000000"/>
          <w:sz w:val="28"/>
        </w:rPr>
        <w:t>      Запрашиваемое Государство в пределах, разрешенных его законодательством, оказывает помощь по возмещению вреда потерпевшим от преступления.</w:t>
      </w:r>
    </w:p>
    <w:bookmarkStart w:name="z25" w:id="43"/>
    <w:p>
      <w:pPr>
        <w:spacing w:after="0"/>
        <w:ind w:left="0"/>
        <w:jc w:val="left"/>
      </w:pPr>
      <w:r>
        <w:rPr>
          <w:rFonts w:ascii="Times New Roman"/>
          <w:b/>
          <w:i w:val="false"/>
          <w:color w:val="000000"/>
        </w:rPr>
        <w:t xml:space="preserve"> 
Статья 25</w:t>
      </w:r>
      <w:r>
        <w:br/>
      </w:r>
      <w:r>
        <w:rPr>
          <w:rFonts w:ascii="Times New Roman"/>
          <w:b/>
          <w:i w:val="false"/>
          <w:color w:val="000000"/>
        </w:rPr>
        <w:t>
Затраты и расходы</w:t>
      </w:r>
    </w:p>
    <w:bookmarkEnd w:id="43"/>
    <w:bookmarkStart w:name="z110" w:id="44"/>
    <w:p>
      <w:pPr>
        <w:spacing w:after="0"/>
        <w:ind w:left="0"/>
        <w:jc w:val="both"/>
      </w:pPr>
      <w:r>
        <w:rPr>
          <w:rFonts w:ascii="Times New Roman"/>
          <w:b w:val="false"/>
          <w:i w:val="false"/>
          <w:color w:val="000000"/>
          <w:sz w:val="28"/>
        </w:rPr>
        <w:t>
      1. Запрашиваемое Государство оплачивает все расходы, связанные с исполнением запроса, за исключением следующих, которые должны быть оплачены Запрашивающим Государством:</w:t>
      </w:r>
      <w:r>
        <w:br/>
      </w:r>
      <w:r>
        <w:rPr>
          <w:rFonts w:ascii="Times New Roman"/>
          <w:b w:val="false"/>
          <w:i w:val="false"/>
          <w:color w:val="000000"/>
          <w:sz w:val="28"/>
        </w:rPr>
        <w:t>
      (a) гонорары и разумные расходы экспертов;</w:t>
      </w:r>
      <w:r>
        <w:br/>
      </w:r>
      <w:r>
        <w:rPr>
          <w:rFonts w:ascii="Times New Roman"/>
          <w:b w:val="false"/>
          <w:i w:val="false"/>
          <w:color w:val="000000"/>
          <w:sz w:val="28"/>
        </w:rPr>
        <w:t>
      (b) компенсации и расходы, понесенные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(Явка лиц в Запрашивающее Государство) настоящего Договора;</w:t>
      </w:r>
      <w:r>
        <w:br/>
      </w:r>
      <w:r>
        <w:rPr>
          <w:rFonts w:ascii="Times New Roman"/>
          <w:b w:val="false"/>
          <w:i w:val="false"/>
          <w:color w:val="000000"/>
          <w:sz w:val="28"/>
        </w:rPr>
        <w:t>
      (c) расходы на установление и проведение видеоконференции или телевидеосвязи, а также на устный и письменный перевод таких разбирательств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(Заслушивание посредством видеоконференции) настоящего Договора; и</w:t>
      </w:r>
      <w:r>
        <w:br/>
      </w:r>
      <w:r>
        <w:rPr>
          <w:rFonts w:ascii="Times New Roman"/>
          <w:b w:val="false"/>
          <w:i w:val="false"/>
          <w:color w:val="000000"/>
          <w:sz w:val="28"/>
        </w:rPr>
        <w:t>
      (d) затраты на передачу лиц, содержащихся под стражей,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(Передача лиц, находящихся под стражей) настоящего Договора.</w:t>
      </w:r>
      <w:r>
        <w:br/>
      </w:r>
      <w:r>
        <w:rPr>
          <w:rFonts w:ascii="Times New Roman"/>
          <w:b w:val="false"/>
          <w:i w:val="false"/>
          <w:color w:val="000000"/>
          <w:sz w:val="28"/>
        </w:rPr>
        <w:t>
</w:t>
      </w:r>
      <w:r>
        <w:rPr>
          <w:rFonts w:ascii="Times New Roman"/>
          <w:b w:val="false"/>
          <w:i w:val="false"/>
          <w:color w:val="000000"/>
          <w:sz w:val="28"/>
        </w:rPr>
        <w:t>
      2. Если центральный орган Запрашиваемого Государства уведомляет центральный орган Запрашивающего Государства, что исполнение запроса может потребовать затрат или других расходов непредвиденного характера, центральные органы консультируются друг с другом в целях достижения соглашения об условиях, в соответствии с которыми запрос должен быть исполнен, и порядке, в котором расходы должны быть распределены.</w:t>
      </w:r>
    </w:p>
    <w:bookmarkEnd w:id="44"/>
    <w:bookmarkStart w:name="z26" w:id="45"/>
    <w:p>
      <w:pPr>
        <w:spacing w:after="0"/>
        <w:ind w:left="0"/>
        <w:jc w:val="left"/>
      </w:pPr>
      <w:r>
        <w:rPr>
          <w:rFonts w:ascii="Times New Roman"/>
          <w:b/>
          <w:i w:val="false"/>
          <w:color w:val="000000"/>
        </w:rPr>
        <w:t xml:space="preserve"> 
Статья 26</w:t>
      </w:r>
      <w:r>
        <w:br/>
      </w:r>
      <w:r>
        <w:rPr>
          <w:rFonts w:ascii="Times New Roman"/>
          <w:b/>
          <w:i w:val="false"/>
          <w:color w:val="000000"/>
        </w:rPr>
        <w:t>
Совместимость с другими Договорами</w:t>
      </w:r>
    </w:p>
    <w:bookmarkEnd w:id="45"/>
    <w:p>
      <w:pPr>
        <w:spacing w:after="0"/>
        <w:ind w:left="0"/>
        <w:jc w:val="both"/>
      </w:pPr>
      <w:r>
        <w:rPr>
          <w:rFonts w:ascii="Times New Roman"/>
          <w:b w:val="false"/>
          <w:i w:val="false"/>
          <w:color w:val="000000"/>
          <w:sz w:val="28"/>
        </w:rPr>
        <w:t>      Помощь и процедуры, изложенные в настоящем Договоре, не препятствуют любому из Государств в предоставлении помощи другому Государству с учетом положений других международных соглашений, участниками которых они являются, или с учетом положений своего внутреннего законодательства. Государства могут также оказывать помощь в соответствии с какой-либо договоренностью, соглашением или практикой, которые могут быть применимы между правоохранительными органами Государств.</w:t>
      </w:r>
    </w:p>
    <w:bookmarkStart w:name="z27" w:id="46"/>
    <w:p>
      <w:pPr>
        <w:spacing w:after="0"/>
        <w:ind w:left="0"/>
        <w:jc w:val="left"/>
      </w:pPr>
      <w:r>
        <w:rPr>
          <w:rFonts w:ascii="Times New Roman"/>
          <w:b/>
          <w:i w:val="false"/>
          <w:color w:val="000000"/>
        </w:rPr>
        <w:t xml:space="preserve"> 
Статья 27</w:t>
      </w:r>
      <w:r>
        <w:br/>
      </w:r>
      <w:r>
        <w:rPr>
          <w:rFonts w:ascii="Times New Roman"/>
          <w:b/>
          <w:i w:val="false"/>
          <w:color w:val="000000"/>
        </w:rPr>
        <w:t>
Консультации</w:t>
      </w:r>
    </w:p>
    <w:bookmarkEnd w:id="46"/>
    <w:p>
      <w:pPr>
        <w:spacing w:after="0"/>
        <w:ind w:left="0"/>
        <w:jc w:val="both"/>
      </w:pPr>
      <w:r>
        <w:rPr>
          <w:rFonts w:ascii="Times New Roman"/>
          <w:b w:val="false"/>
          <w:i w:val="false"/>
          <w:color w:val="000000"/>
          <w:sz w:val="28"/>
        </w:rPr>
        <w:t>      Государства консультируются в устной или в письменной форме по вопросам применения или реализации настоящего Договора в общем либо по конкретным случаям, когда это необходимо. Государства могут также договориться о таких практических мерах, которые могут быть необходимы для облегчения реализации настоящего Договора.</w:t>
      </w:r>
    </w:p>
    <w:bookmarkStart w:name="z28" w:id="47"/>
    <w:p>
      <w:pPr>
        <w:spacing w:after="0"/>
        <w:ind w:left="0"/>
        <w:jc w:val="left"/>
      </w:pPr>
      <w:r>
        <w:rPr>
          <w:rFonts w:ascii="Times New Roman"/>
          <w:b/>
          <w:i w:val="false"/>
          <w:color w:val="000000"/>
        </w:rPr>
        <w:t xml:space="preserve"> 
Статья 28</w:t>
      </w:r>
      <w:r>
        <w:br/>
      </w:r>
      <w:r>
        <w:rPr>
          <w:rFonts w:ascii="Times New Roman"/>
          <w:b/>
          <w:i w:val="false"/>
          <w:color w:val="000000"/>
        </w:rPr>
        <w:t>
Урегулирование споров</w:t>
      </w:r>
    </w:p>
    <w:bookmarkEnd w:id="47"/>
    <w:p>
      <w:pPr>
        <w:spacing w:after="0"/>
        <w:ind w:left="0"/>
        <w:jc w:val="both"/>
      </w:pPr>
      <w:r>
        <w:rPr>
          <w:rFonts w:ascii="Times New Roman"/>
          <w:b w:val="false"/>
          <w:i w:val="false"/>
          <w:color w:val="000000"/>
          <w:sz w:val="28"/>
        </w:rPr>
        <w:t>      Любой спор относительно толкования, применения или реализации настоящего Договора разрешается по дипломатическим каналам, если центральные органы самостоятельно не могут прийти к соглашению.</w:t>
      </w:r>
    </w:p>
    <w:bookmarkStart w:name="z29" w:id="48"/>
    <w:p>
      <w:pPr>
        <w:spacing w:after="0"/>
        <w:ind w:left="0"/>
        <w:jc w:val="left"/>
      </w:pPr>
      <w:r>
        <w:rPr>
          <w:rFonts w:ascii="Times New Roman"/>
          <w:b/>
          <w:i w:val="false"/>
          <w:color w:val="000000"/>
        </w:rPr>
        <w:t xml:space="preserve"> 
Статья 29</w:t>
      </w:r>
      <w:r>
        <w:br/>
      </w:r>
      <w:r>
        <w:rPr>
          <w:rFonts w:ascii="Times New Roman"/>
          <w:b/>
          <w:i w:val="false"/>
          <w:color w:val="000000"/>
        </w:rPr>
        <w:t>
Применение</w:t>
      </w:r>
    </w:p>
    <w:bookmarkEnd w:id="48"/>
    <w:bookmarkStart w:name="z112" w:id="49"/>
    <w:p>
      <w:pPr>
        <w:spacing w:after="0"/>
        <w:ind w:left="0"/>
        <w:jc w:val="both"/>
      </w:pPr>
      <w:r>
        <w:rPr>
          <w:rFonts w:ascii="Times New Roman"/>
          <w:b w:val="false"/>
          <w:i w:val="false"/>
          <w:color w:val="000000"/>
          <w:sz w:val="28"/>
        </w:rPr>
        <w:t>
      1. Настоящий Договор распространяется на преступления, совершенные до или после даты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Настоящий Договор применяется:</w:t>
      </w:r>
      <w:r>
        <w:br/>
      </w:r>
      <w:r>
        <w:rPr>
          <w:rFonts w:ascii="Times New Roman"/>
          <w:b w:val="false"/>
          <w:i w:val="false"/>
          <w:color w:val="000000"/>
          <w:sz w:val="28"/>
        </w:rPr>
        <w:t>
      (a) на территории Соединенного Королевства, которое состоит из Великобритании и Северной Ирландии;</w:t>
      </w:r>
      <w:r>
        <w:br/>
      </w:r>
      <w:r>
        <w:rPr>
          <w:rFonts w:ascii="Times New Roman"/>
          <w:b w:val="false"/>
          <w:i w:val="false"/>
          <w:color w:val="000000"/>
          <w:sz w:val="28"/>
        </w:rPr>
        <w:t>
      (b) на территории Республики Казахстан; и</w:t>
      </w:r>
      <w:r>
        <w:br/>
      </w:r>
      <w:r>
        <w:rPr>
          <w:rFonts w:ascii="Times New Roman"/>
          <w:b w:val="false"/>
          <w:i w:val="false"/>
          <w:color w:val="000000"/>
          <w:sz w:val="28"/>
        </w:rPr>
        <w:t>
      (с) на любые другие территории, за международные отношения которых одно из Государств ответственно и к которым настоящий Договор может быть расширен путем обмена нотами.</w:t>
      </w:r>
      <w:r>
        <w:br/>
      </w:r>
      <w:r>
        <w:rPr>
          <w:rFonts w:ascii="Times New Roman"/>
          <w:b w:val="false"/>
          <w:i w:val="false"/>
          <w:color w:val="000000"/>
          <w:sz w:val="28"/>
        </w:rPr>
        <w:t>
</w:t>
      </w:r>
      <w:r>
        <w:rPr>
          <w:rFonts w:ascii="Times New Roman"/>
          <w:b w:val="false"/>
          <w:i w:val="false"/>
          <w:color w:val="000000"/>
          <w:sz w:val="28"/>
        </w:rPr>
        <w:t>
      3. Применение настоящего Договора к любой территории, в отношении которых расширение было сделано в соответствии с подпунктом (с) </w:t>
      </w:r>
      <w:r>
        <w:rPr>
          <w:rFonts w:ascii="Times New Roman"/>
          <w:b w:val="false"/>
          <w:i w:val="false"/>
          <w:color w:val="000000"/>
          <w:sz w:val="28"/>
        </w:rPr>
        <w:t>пункта 2</w:t>
      </w:r>
      <w:r>
        <w:rPr>
          <w:rFonts w:ascii="Times New Roman"/>
          <w:b w:val="false"/>
          <w:i w:val="false"/>
          <w:color w:val="000000"/>
          <w:sz w:val="28"/>
        </w:rPr>
        <w:t xml:space="preserve"> настоящей статьи, может быть прекращено любым Государством по истечении шести (6) месяцев с даты письменного уведомления другого Государства по дипломатическим каналам.</w:t>
      </w:r>
    </w:p>
    <w:bookmarkEnd w:id="49"/>
    <w:bookmarkStart w:name="z30" w:id="50"/>
    <w:p>
      <w:pPr>
        <w:spacing w:after="0"/>
        <w:ind w:left="0"/>
        <w:jc w:val="left"/>
      </w:pPr>
      <w:r>
        <w:rPr>
          <w:rFonts w:ascii="Times New Roman"/>
          <w:b/>
          <w:i w:val="false"/>
          <w:color w:val="000000"/>
        </w:rPr>
        <w:t xml:space="preserve"> 
Статья 30</w:t>
      </w:r>
      <w:r>
        <w:br/>
      </w:r>
      <w:r>
        <w:rPr>
          <w:rFonts w:ascii="Times New Roman"/>
          <w:b/>
          <w:i w:val="false"/>
          <w:color w:val="000000"/>
        </w:rPr>
        <w:t>
Вступление в силу и прекращение</w:t>
      </w:r>
    </w:p>
    <w:bookmarkEnd w:id="50"/>
    <w:bookmarkStart w:name="z115" w:id="51"/>
    <w:p>
      <w:pPr>
        <w:spacing w:after="0"/>
        <w:ind w:left="0"/>
        <w:jc w:val="both"/>
      </w:pPr>
      <w:r>
        <w:rPr>
          <w:rFonts w:ascii="Times New Roman"/>
          <w:b w:val="false"/>
          <w:i w:val="false"/>
          <w:color w:val="000000"/>
          <w:sz w:val="28"/>
        </w:rPr>
        <w:t xml:space="preserve">
      1. Настоящий Договор вступает в силу с даты, когда оба Государства уведомили друг друга по дипломатическим каналам о соблюдении соответствующих требований, необходимых для вступления в силу настоящего Договора. </w:t>
      </w:r>
      <w:r>
        <w:br/>
      </w:r>
      <w:r>
        <w:rPr>
          <w:rFonts w:ascii="Times New Roman"/>
          <w:b w:val="false"/>
          <w:i w:val="false"/>
          <w:color w:val="000000"/>
          <w:sz w:val="28"/>
        </w:rPr>
        <w:t>
</w:t>
      </w:r>
      <w:r>
        <w:rPr>
          <w:rFonts w:ascii="Times New Roman"/>
          <w:b w:val="false"/>
          <w:i w:val="false"/>
          <w:color w:val="000000"/>
          <w:sz w:val="28"/>
        </w:rPr>
        <w:t>
      2. Каждое Государство может прекратить действие настоящего Договора в любое время путем уведомления в письменной форме другого Государства. В этом случае Договор прекращает свое действие через шесть (6) месяцев после даты получения такого уведомления.</w:t>
      </w:r>
    </w:p>
    <w:bookmarkEnd w:id="51"/>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Договор.</w:t>
      </w:r>
    </w:p>
    <w:p>
      <w:pPr>
        <w:spacing w:after="0"/>
        <w:ind w:left="0"/>
        <w:jc w:val="both"/>
      </w:pPr>
      <w:r>
        <w:rPr>
          <w:rFonts w:ascii="Times New Roman"/>
          <w:b w:val="false"/>
          <w:i w:val="false"/>
          <w:color w:val="000000"/>
          <w:sz w:val="28"/>
        </w:rPr>
        <w:t>      СОВЕРШЕНО 3 ноября 2015 года в Лондоне в двух экземплярах, на казахском и английском языках, причем оба текста являются аутентичными.</w:t>
      </w:r>
    </w:p>
    <w:p>
      <w:pPr>
        <w:spacing w:after="0"/>
        <w:ind w:left="0"/>
        <w:jc w:val="both"/>
      </w:pPr>
      <w:r>
        <w:rPr>
          <w:rFonts w:ascii="Times New Roman"/>
          <w:b w:val="false"/>
          <w:i/>
          <w:color w:val="000000"/>
          <w:sz w:val="28"/>
        </w:rPr>
        <w:t>          За Республику Казахстан       За Соединенное Королевство</w:t>
      </w:r>
      <w:r>
        <w:br/>
      </w:r>
      <w:r>
        <w:rPr>
          <w:rFonts w:ascii="Times New Roman"/>
          <w:b w:val="false"/>
          <w:i w:val="false"/>
          <w:color w:val="000000"/>
          <w:sz w:val="28"/>
        </w:rPr>
        <w:t>
</w:t>
      </w:r>
      <w:r>
        <w:rPr>
          <w:rFonts w:ascii="Times New Roman"/>
          <w:b w:val="false"/>
          <w:i/>
          <w:color w:val="000000"/>
          <w:sz w:val="28"/>
        </w:rPr>
        <w:t>                                             Великобритании и</w:t>
      </w:r>
      <w:r>
        <w:br/>
      </w:r>
      <w:r>
        <w:rPr>
          <w:rFonts w:ascii="Times New Roman"/>
          <w:b w:val="false"/>
          <w:i w:val="false"/>
          <w:color w:val="000000"/>
          <w:sz w:val="28"/>
        </w:rPr>
        <w:t>
</w:t>
      </w:r>
      <w:r>
        <w:rPr>
          <w:rFonts w:ascii="Times New Roman"/>
          <w:b w:val="false"/>
          <w:i/>
          <w:color w:val="000000"/>
          <w:sz w:val="28"/>
        </w:rPr>
        <w:t>                                            Северной Ирландии</w:t>
      </w:r>
    </w:p>
    <w:p>
      <w:pPr>
        <w:spacing w:after="0"/>
        <w:ind w:left="0"/>
        <w:jc w:val="both"/>
      </w:pPr>
      <w:r>
        <w:rPr>
          <w:rFonts w:ascii="Times New Roman"/>
          <w:b w:val="false"/>
          <w:i w:val="false"/>
          <w:color w:val="000000"/>
          <w:sz w:val="28"/>
        </w:rPr>
        <w:t>      Аутентичность текста Договора между Республикой Казахстан и Соединенным Королевством Великобритании и Северной Ирландии о взаимной правовой помощи по уголовным делам, подписанного в Лондоне 3 ноября 2015 года на казахском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Договора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