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8142" w14:textId="d0b8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Договор об учреждении Антикризисного фонда Евразийского экономического сообщества от 9 июня 2009 года и Протокола о внесении изменений в Соглашение об управлении средствами Антикризисного фонда Евразийского экономического сообщества от 9 июня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февраля 2016 года № 462-V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об учреждении Антикризисного фонда Евразийского экономического сообщества от 9 июня 2009 года и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об управлении средствами Антикризисного фонда Евразийского экономического сообщества от 9 июня 2009 года, совершенные 15 июня 2015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Договор об учреждении</w:t>
      </w:r>
      <w:r>
        <w:br/>
      </w:r>
      <w:r>
        <w:rPr>
          <w:rFonts w:ascii="Times New Roman"/>
          <w:b/>
          <w:i w:val="false"/>
          <w:color w:val="000000"/>
        </w:rPr>
        <w:t>Антикризисного фонда 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от 9 июня 2009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(Вступил в силу 31 декабря 2016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1, ст. 8-9)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Беларусь, Республика Казахстан, Кыргызская Республика, Российская Федерация, Республика Таджикистан и Республика Армения, именуемые в дальнейшем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об учреждении Антикризисного фонда Евразийского экономического сообщества от 9 июня 2009 года (далее - Договор),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следующие изменения в Договор: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наименовании и по тексту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Антикризисном фонде Евразийского экономического сообщества, являющегося неотъемлемой частью Договора, (далее - Положение) слова "Антикризисный фонд Евразийского экономического сообщества" заменить словами "Евразийский фонд стабилизации и развития" в соответствующем падеже.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дополнить абзацем 5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"— предоставления грантов государствам-участникам Фонда с низким уровнем доходов для финансирования государственных программ в социальных отраслях.".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Абзац 6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после слов "на условиях платности, срочности и возвратности" дополнить словами ", за исключением предоставления грантов за счет доли чистой прибыли Фонда для финансирования государственных программ в социальных отраслях.".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слова "Интеграционный комитет ЕврАзЭС" заменить словами "Министерство иностранных дел Российской Федерации".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дополнить абзацем 2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"Протоколы о внесении изменений после их вступления в силу являются неотъемлемой частью настоящего Договора.".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Подпункт м)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 Положения дополнить новым абзацем 5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"- порядок предоставления из средств Фонда грантов для финансирования государственных программ в социальных отраслях;".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Положения слова "Секретариат Интеграционного комитета ЕврАзЭС" заменить словами "Евразийский банк развития".</w:t>
      </w:r>
    </w:p>
    <w:bookmarkEnd w:id="8"/>
    <w:bookmarkStart w:name="z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Протокол временно применяется Сторонами с даты подписания, за исключением Стороны, сделавшей оговорку о неприменении к ней данного положения. Другие оговорки к настоящему Протоколу не допускаются.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Настоящий Протокол вступает в силу для Сторон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Споры, связанные с толкованием и (или) применением настоящего Протокола, разрешаются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15 июня 2015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Подлинный экземпляр настоящего Протокола хранится у Депозитария,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который направит каждой Стороне и присоединившимся к Договору государствам и международным организациям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Федерацию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</w:tr>
    </w:tbl>
    <w:bookmarkStart w:name="z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ОГОВОРКА РЕСПУБЛИКИ АРМЕНИЯ</w:t>
      </w:r>
      <w:r>
        <w:br/>
      </w:r>
      <w:r>
        <w:rPr>
          <w:rFonts w:ascii="Times New Roman"/>
          <w:b/>
          <w:i w:val="false"/>
          <w:color w:val="000000"/>
        </w:rPr>
        <w:t>К Протоколу о внесении изменений в Договор об учреждении</w:t>
      </w:r>
      <w:r>
        <w:br/>
      </w:r>
      <w:r>
        <w:rPr>
          <w:rFonts w:ascii="Times New Roman"/>
          <w:b/>
          <w:i w:val="false"/>
          <w:color w:val="000000"/>
        </w:rPr>
        <w:t>Антикризисного фонда Евразийского экономического сообщества от</w:t>
      </w:r>
      <w:r>
        <w:br/>
      </w:r>
      <w:r>
        <w:rPr>
          <w:rFonts w:ascii="Times New Roman"/>
          <w:b/>
          <w:i w:val="false"/>
          <w:color w:val="000000"/>
        </w:rPr>
        <w:t>9 июня 2009 года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 Армения не будет временно применять Протокол о внесении изменений в Договор об учреждении Антикризисного фонда Евразийского экономического сообщества от 9 июня 2009 года до его вступления в силу для Республики Армения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Протокола.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Хачатрян Г.Г.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удостоверяю, что прилагаемый текст является аутентичной копией Протокола о внесении изменений в Договор об учреждении Антикризисного фонда Евразийского экономического сообщества от 9 июня 2009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7"/>
        <w:gridCol w:w="4343"/>
      </w:tblGrid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департамента МИД России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Д.Гончар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об управлении</w:t>
      </w:r>
      <w:r>
        <w:br/>
      </w:r>
      <w:r>
        <w:rPr>
          <w:rFonts w:ascii="Times New Roman"/>
          <w:b/>
          <w:i w:val="false"/>
          <w:color w:val="000000"/>
        </w:rPr>
        <w:t>средствами Антикризисного фонда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сообщества от 9 июня 2009 года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 Беларусь, Республика Казахстан, Кыргызская Республика, Российская Федерация, Республика Таджикистан и Республика Армения, являющиеся участниками Антикризисного фонда Евразийского экономического сообщества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Антикризисного фонда Евразийского экономического сообщества от 9 июня 2009 года, (далее — Государства-участники Фонда), с одной стороны,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Евразийский банк развития, являющийся международной организацией, созданной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банка развития от 12 января 2006 года, (далее - Банк), с другой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дальнейшем совместно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Соглашения об управлении средствами Антикризисного фонда Евразийского экономического сообщества от 9 июня 2009 года (далее - Соглашение),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Start w:name="z1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наименовании, преамбуле и по тексту Соглашения слова "Антикризисный фонд Евразийского экономического сообщества" и "Антикризисный фонд ЕврАзЭС" заменить словами "Евразийский фонд стабилизации и развития" в соответствующем падеже.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дополнить новым пунктом 6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Банк выполняет функции секретариата Совета Фонда в соответствии с Положением о Фонде и другими применимыми документами Фонда. При выполнении указанных функций Банк указывает, что он действует в качестве секретариата Совета Фонда.".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>подпункте м)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 Соглашения слова "и секретариата Совета Фонда" исключить.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Абзац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 после слов "по выполнению функций Управляющего средствами Фонда" дополнить словами "и секретариата Совета Фонда".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Соглашения слова "Интеграционный комитет ЕврАзЭС" заменить словами "Министерство иностранных дел Российской Федерации".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Соглашения после слова "протоколами" дополнить словами ", которые вступают в силу с даты получения Депозитарием последнего письменного уведомления от участников Фонда и от Банка о выполнении внутренних процедур, необходимых для их вступления в силу. Протоколы о внесении изменений после их вступления в силу являются неотъемлемой частью настоящего Соглашения."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Протокол временно применяется Сторонами с даты подписания, за исключением Стороны, сделавшей оговорку о неприменении к ней данного положения. Другие оговорки к настоящему Протоколу не допускаются.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вступает в силу с даты получения Депозитарием последнего письменного уведомления от участников Фонда и от Банка о выполнении внутренних процедур, необходимых для его вступления в силу.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Споры, связанные с толкованием и (или) применением настоящего Протокола, разрешаются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Соглашения.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15 июня 2015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Подлинный экземпляр настоящего Протокола хранится у Депозитария,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Соглашения, который направит его заверенную копию Государствам-участникам Фонда, Банку, а также присоединившимся к Соглашению государствам и международным организациям.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Евразийский банк развития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Таджикистан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ОГОВОРКА РЕСПУБЛИКИ АРМЕНИЯ</w:t>
      </w:r>
      <w:r>
        <w:br/>
      </w:r>
      <w:r>
        <w:rPr>
          <w:rFonts w:ascii="Times New Roman"/>
          <w:b/>
          <w:i w:val="false"/>
          <w:color w:val="000000"/>
        </w:rPr>
        <w:t>К Протоколу о внесении изменений в Соглашение об управлении</w:t>
      </w:r>
      <w:r>
        <w:br/>
      </w:r>
      <w:r>
        <w:rPr>
          <w:rFonts w:ascii="Times New Roman"/>
          <w:b/>
          <w:i w:val="false"/>
          <w:color w:val="000000"/>
        </w:rPr>
        <w:t>средствами Антикризисного фонда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сообщества от 9 июня 2009 года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 Армения не будет временно применять Протокол о внесении изменений в Соглашение об управлении средствами Антикризисного фонда Евразийского экономического сообщества от 9 июня 2009 года до его вступления в силу для Республики Армения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Протокола.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Хачатрян Г.Г.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удостоверяю, что прилагаемый текст является аутентичной копией Протокола о внесении изменений в Соглашение об управлении средствами Антикризисного фонда Евразийского экономического сообщества от 9 июня 2009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7"/>
        <w:gridCol w:w="4343"/>
      </w:tblGrid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департамента МИД России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Д.Гончар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