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0b70f" w14:textId="000b7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арбитража</w:t>
      </w:r>
    </w:p>
    <w:p>
      <w:pPr>
        <w:spacing w:after="0"/>
        <w:ind w:left="0"/>
        <w:jc w:val="both"/>
      </w:pPr>
      <w:r>
        <w:rPr>
          <w:rFonts w:ascii="Times New Roman"/>
          <w:b w:val="false"/>
          <w:i w:val="false"/>
          <w:color w:val="000000"/>
          <w:sz w:val="28"/>
        </w:rPr>
        <w:t>Закон Республики Казахстан от 8 апреля 2016 года № 489-V ЗРК.</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w:t>
      </w:r>
      <w:r>
        <w:rPr>
          <w:rFonts w:ascii="Times New Roman"/>
          <w:b/>
          <w:i w:val="false"/>
          <w:color w:val="000000"/>
          <w:sz w:val="28"/>
        </w:rPr>
        <w:t>Внести изменения и дополнения в следующие законодательные акты Республики Казахстан:</w:t>
      </w:r>
    </w:p>
    <w:bookmarkStart w:name="z2"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 № 8, ст. 64; № 10, ст. 77; № 11, ст. 80; № 20, ст. 121; № 21-22, ст. 124; № 23-24, ст. 125; 2013 г., № 7, ст. 36; № 10-11, ст. 56; № 14, ст. 72; № 15, ст. 76; 2014 г., № 4-5, ст. 24; № 10, ст. 52; № 11, ст. 61, 63; № 14, ст. 84; № 21, ст. 122; № 23, ст. 143; 2015 г., № 7, ст. 34; № 8, ст. 42, 45; № 13, ст. 68; № 15, ст. 78; № 16, ст. 79; № 20-I, ст. 110; № 20-IV, ст. 113; № 20-VII, ст. 115):</w:t>
      </w:r>
    </w:p>
    <w:bookmarkEnd w:id="0"/>
    <w:bookmarkStart w:name="z3"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9 изложить в следующей редакции:</w:t>
      </w:r>
    </w:p>
    <w:bookmarkEnd w:id="1"/>
    <w:p>
      <w:pPr>
        <w:spacing w:after="0"/>
        <w:ind w:left="0"/>
        <w:jc w:val="both"/>
      </w:pPr>
      <w:r>
        <w:rPr>
          <w:rFonts w:ascii="Times New Roman"/>
          <w:b w:val="false"/>
          <w:i w:val="false"/>
          <w:color w:val="000000"/>
          <w:sz w:val="28"/>
        </w:rPr>
        <w:t>
      "1. Защита гражданских прав осуществляется судом, арбитражем путем: признания прав; восстановления положения, существовавшего до нарушения права; пресечения действий, нарушающих право или создающих угрозу его нарушения; присуждения к исполнению обязанности в натуре; взыскания убытков, неустойки; признания сделки недействительной; компенсации морального вреда; прекращения или изменения правоотношений; признания недействительным или не подлежащим применению не соответствующего законодательству акта органа государственного управления или местного представительного либо исполнительного органа; взыскания штрафа с государственного органа или должностного лица за воспрепятствование гражданину или юридическому лицу в приобретении или осуществлении права, а также иными способами, предусмотренными законодательными актами.";</w:t>
      </w:r>
    </w:p>
    <w:bookmarkStart w:name="z4"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5</w:t>
      </w:r>
      <w:r>
        <w:rPr>
          <w:rFonts w:ascii="Times New Roman"/>
          <w:b w:val="false"/>
          <w:i w:val="false"/>
          <w:color w:val="000000"/>
          <w:sz w:val="28"/>
        </w:rPr>
        <w:t xml:space="preserve"> статьи 156 изложить в следующей редакции:</w:t>
      </w:r>
    </w:p>
    <w:bookmarkEnd w:id="2"/>
    <w:p>
      <w:pPr>
        <w:spacing w:after="0"/>
        <w:ind w:left="0"/>
        <w:jc w:val="both"/>
      </w:pPr>
      <w:r>
        <w:rPr>
          <w:rFonts w:ascii="Times New Roman"/>
          <w:b w:val="false"/>
          <w:i w:val="false"/>
          <w:color w:val="000000"/>
          <w:sz w:val="28"/>
        </w:rPr>
        <w:t>
      "5. Споры, связанные с заключением биржевых сделок, рассматриваются в арбитраже при соответствующей бирже, решение которого может быть отменено судом в случаях, предусмотренных законом Республики Казахстан.".</w:t>
      </w:r>
    </w:p>
    <w:bookmarkStart w:name="z5" w:id="3"/>
    <w:p>
      <w:pPr>
        <w:spacing w:after="0"/>
        <w:ind w:left="0"/>
        <w:jc w:val="both"/>
      </w:pPr>
      <w:r>
        <w:rPr>
          <w:rFonts w:ascii="Times New Roman"/>
          <w:b w:val="false"/>
          <w:i w:val="false"/>
          <w:color w:val="000000"/>
          <w:sz w:val="28"/>
        </w:rPr>
        <w:t>
      2. В</w:t>
      </w:r>
      <w:r>
        <w:rPr>
          <w:rFonts w:ascii="Times New Roman"/>
          <w:b w:val="false"/>
          <w:i w:val="false"/>
          <w:color w:val="000000"/>
          <w:sz w:val="28"/>
        </w:rPr>
        <w:t xml:space="preserve"> 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 Республики Казахстан, 2008 г., № 22-I, 22-II, ст. 112; 2009 г., № 2-3, ст. 16, 18; № 13-14, ст. 63; № 15- 16,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 14, ст. 84; № 16, ст. 90; № 19-I, № 19-II, ст. 96; № 21, ст. 122; № 22, ст. 128, 131; № 23, ст. 143; № 24, ст. 145; 2015 г., № 7, ст. 34; № 8, ст. 44; № 11, ст. 52; № 14, ст. 72; № 15, ст. 78; № 19-I, ст. 99, 100, 101; № 20-I, ст. 110; № 20-IV, ст. 113; № 20-VII, ст. 115, 119; № 21-I, ст. 124; № 21-II, ст. 130; № 21-III, ст. 136, 137; № 22-I, ст. 140, 143; № 22-II, ст. 144, 145; № 22-III, ст. 149; № 22-V, ст. 156, 158; 22-VI, ст. 159; 22-VII, ст. 161; № 23-I, ст. 169; 2016 г., № 1, ст. 4):</w:t>
      </w:r>
    </w:p>
    <w:bookmarkEnd w:id="3"/>
    <w:bookmarkStart w:name="z6" w:id="4"/>
    <w:p>
      <w:pPr>
        <w:spacing w:after="0"/>
        <w:ind w:left="0"/>
        <w:jc w:val="both"/>
      </w:pPr>
      <w:r>
        <w:rPr>
          <w:rFonts w:ascii="Times New Roman"/>
          <w:b w:val="false"/>
          <w:i w:val="false"/>
          <w:color w:val="000000"/>
          <w:sz w:val="28"/>
        </w:rPr>
        <w:t xml:space="preserve">
      1) часть первую </w:t>
      </w:r>
      <w:r>
        <w:rPr>
          <w:rFonts w:ascii="Times New Roman"/>
          <w:b w:val="false"/>
          <w:i w:val="false"/>
          <w:color w:val="000000"/>
          <w:sz w:val="28"/>
        </w:rPr>
        <w:t>подпункта 3)</w:t>
      </w:r>
      <w:r>
        <w:rPr>
          <w:rFonts w:ascii="Times New Roman"/>
          <w:b w:val="false"/>
          <w:i w:val="false"/>
          <w:color w:val="000000"/>
          <w:sz w:val="28"/>
        </w:rPr>
        <w:t xml:space="preserve"> пункта 1 статьи 192 изложить в следующей редакции:</w:t>
      </w:r>
    </w:p>
    <w:bookmarkEnd w:id="4"/>
    <w:p>
      <w:pPr>
        <w:spacing w:after="0"/>
        <w:ind w:left="0"/>
        <w:jc w:val="both"/>
      </w:pPr>
      <w:r>
        <w:rPr>
          <w:rFonts w:ascii="Times New Roman"/>
          <w:b w:val="false"/>
          <w:i w:val="false"/>
          <w:color w:val="000000"/>
          <w:sz w:val="28"/>
        </w:rPr>
        <w:t>
      "3) доходы от оказания управленческих, финансовых, консультационных, аудиторских, юридических (за исключением услуг по представительству и защите прав и законных интересов в судах, арбитраже, а также нотариальных услуг) услуг за пределами Республики Казахстан.";</w:t>
      </w:r>
    </w:p>
    <w:bookmarkStart w:name="z7"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w:t>
      </w:r>
      <w:r>
        <w:rPr>
          <w:rFonts w:ascii="Times New Roman"/>
          <w:b w:val="false"/>
          <w:i w:val="false"/>
          <w:color w:val="000000"/>
          <w:sz w:val="28"/>
        </w:rPr>
        <w:t xml:space="preserve"> пункта 1 статьи 534 изложить в следующей редакции:</w:t>
      </w:r>
    </w:p>
    <w:bookmarkEnd w:id="5"/>
    <w:p>
      <w:pPr>
        <w:spacing w:after="0"/>
        <w:ind w:left="0"/>
        <w:jc w:val="both"/>
      </w:pPr>
      <w:r>
        <w:rPr>
          <w:rFonts w:ascii="Times New Roman"/>
          <w:b w:val="false"/>
          <w:i w:val="false"/>
          <w:color w:val="000000"/>
          <w:sz w:val="28"/>
        </w:rPr>
        <w:t>
      "1) с подаваемых в суд исковых заявлений, 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заявлений о повторной выдаче копий судебных актов, исполнительных листов и иных документов;";</w:t>
      </w:r>
    </w:p>
    <w:bookmarkStart w:name="z8" w:id="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w:t>
      </w:r>
      <w:r>
        <w:rPr>
          <w:rFonts w:ascii="Times New Roman"/>
          <w:b w:val="false"/>
          <w:i w:val="false"/>
          <w:color w:val="000000"/>
          <w:sz w:val="28"/>
        </w:rPr>
        <w:t xml:space="preserve"> статьи 535:</w:t>
      </w:r>
    </w:p>
    <w:bookmarkEnd w:id="6"/>
    <w:bookmarkStart w:name="z9" w:id="7"/>
    <w:p>
      <w:pPr>
        <w:spacing w:after="0"/>
        <w:ind w:left="0"/>
        <w:jc w:val="both"/>
      </w:pPr>
      <w:r>
        <w:rPr>
          <w:rFonts w:ascii="Times New Roman"/>
          <w:b w:val="false"/>
          <w:i w:val="false"/>
          <w:color w:val="000000"/>
          <w:sz w:val="28"/>
        </w:rPr>
        <w:t>
      абзац первый изложить в следующей редакции:</w:t>
      </w:r>
    </w:p>
    <w:bookmarkEnd w:id="7"/>
    <w:p>
      <w:pPr>
        <w:spacing w:after="0"/>
        <w:ind w:left="0"/>
        <w:jc w:val="both"/>
      </w:pPr>
      <w:r>
        <w:rPr>
          <w:rFonts w:ascii="Times New Roman"/>
          <w:b w:val="false"/>
          <w:i w:val="false"/>
          <w:color w:val="000000"/>
          <w:sz w:val="28"/>
        </w:rPr>
        <w:t>
      "1. С подаваемых в суд исковых заявлений, 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заявлений о повторной выдаче копий судебных актов, исполнительных листов и иных документов государственная пошлина взимается в следующих размерах:";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"9) с ходатайств об отмене решений арбитража – 50 процентов от размера государственной пошлины, взимаемой при подаче искового заявления неимущественного характера в суд Республики Казахстан, а по спорам имущественного характера – от размера государственной пошлины, взимаемой при подаче искового заявления имущественного характера в суд Республики Казахстан и исчисленной исходя из оспариваемой заявителем суммы;";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 с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 500 процентов;".</w:t>
      </w:r>
    </w:p>
    <w:bookmarkStart w:name="z12" w:id="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(Ведомости Парламента Республики Казахстан, 2014 г., № 13-I, 13-II, ст. 83; № 21, ст. 122; 2015 г., № 16, ст. 79; № 21-III, ст. 137; № 22-III, ст. 149; № 22-V, ст. 156; № 22-VI, ст. 159):</w:t>
      </w:r>
    </w:p>
    <w:bookmarkEnd w:id="8"/>
    <w:bookmarkStart w:name="z13" w:id="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2)</w:t>
      </w:r>
      <w:r>
        <w:rPr>
          <w:rFonts w:ascii="Times New Roman"/>
          <w:b w:val="false"/>
          <w:i w:val="false"/>
          <w:color w:val="000000"/>
          <w:sz w:val="28"/>
        </w:rPr>
        <w:t xml:space="preserve"> статьи 3 слова "218 – деньги и (или) иное имущество, полученные преступным путем, на сумму, превышающую две тысячи месячных расчетных показателей;" исключить;</w:t>
      </w:r>
    </w:p>
    <w:bookmarkEnd w:id="9"/>
    <w:bookmarkStart w:name="z14" w:id="10"/>
    <w:p>
      <w:pPr>
        <w:spacing w:after="0"/>
        <w:ind w:left="0"/>
        <w:jc w:val="both"/>
      </w:pPr>
      <w:r>
        <w:rPr>
          <w:rFonts w:ascii="Times New Roman"/>
          <w:b w:val="false"/>
          <w:i w:val="false"/>
          <w:color w:val="000000"/>
          <w:sz w:val="28"/>
        </w:rPr>
        <w:t xml:space="preserve">
      2) абзац первый части первой </w:t>
      </w:r>
      <w:r>
        <w:rPr>
          <w:rFonts w:ascii="Times New Roman"/>
          <w:b w:val="false"/>
          <w:i w:val="false"/>
          <w:color w:val="000000"/>
          <w:sz w:val="28"/>
        </w:rPr>
        <w:t>статьи 218</w:t>
      </w:r>
      <w:r>
        <w:rPr>
          <w:rFonts w:ascii="Times New Roman"/>
          <w:b w:val="false"/>
          <w:i w:val="false"/>
          <w:color w:val="000000"/>
          <w:sz w:val="28"/>
        </w:rPr>
        <w:t xml:space="preserve"> изложить в следующей редакции:</w:t>
      </w:r>
    </w:p>
    <w:bookmarkEnd w:id="10"/>
    <w:p>
      <w:pPr>
        <w:spacing w:after="0"/>
        <w:ind w:left="0"/>
        <w:jc w:val="both"/>
      </w:pPr>
      <w:r>
        <w:rPr>
          <w:rFonts w:ascii="Times New Roman"/>
          <w:b w:val="false"/>
          <w:i w:val="false"/>
          <w:color w:val="000000"/>
          <w:sz w:val="28"/>
        </w:rPr>
        <w:t>
      "1. Вовлечение в законный оборот денег и (или) иного имущества, полученных преступным путем, посредством совершения сделок в виде конверсии или перевода имущества, представляющего доходы от уголовных правонарушений, либо владение и использование такого имущества, сокрытие или утаивание его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доходы от уголовных правонарушений, а равно посредничество в легализации денег и (или) иного имущества, полученных преступным путем, – ".</w:t>
      </w:r>
    </w:p>
    <w:bookmarkStart w:name="z15" w:id="1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(Ведомости Парламента Республики Казахстан, 2014 г., № 15-I, 15-II, ст. 88; № 19-І, 19-ІІ, ст. 96; № 21, ст. 122; № 20-VII, ст. 115):</w:t>
      </w:r>
    </w:p>
    <w:bookmarkEnd w:id="11"/>
    <w:bookmarkStart w:name="z16" w:id="12"/>
    <w:p>
      <w:pPr>
        <w:spacing w:after="0"/>
        <w:ind w:left="0"/>
        <w:jc w:val="both"/>
      </w:pPr>
      <w:r>
        <w:rPr>
          <w:rFonts w:ascii="Times New Roman"/>
          <w:b w:val="false"/>
          <w:i w:val="false"/>
          <w:color w:val="000000"/>
          <w:sz w:val="28"/>
        </w:rPr>
        <w:t xml:space="preserve">
      пункт 2) части второй </w:t>
      </w:r>
      <w:r>
        <w:rPr>
          <w:rFonts w:ascii="Times New Roman"/>
          <w:b w:val="false"/>
          <w:i w:val="false"/>
          <w:color w:val="000000"/>
          <w:sz w:val="28"/>
        </w:rPr>
        <w:t>статьи 78</w:t>
      </w:r>
      <w:r>
        <w:rPr>
          <w:rFonts w:ascii="Times New Roman"/>
          <w:b w:val="false"/>
          <w:i w:val="false"/>
          <w:color w:val="000000"/>
          <w:sz w:val="28"/>
        </w:rPr>
        <w:t xml:space="preserve"> изложить в следующей редакции:</w:t>
      </w:r>
    </w:p>
    <w:bookmarkEnd w:id="12"/>
    <w:p>
      <w:pPr>
        <w:spacing w:after="0"/>
        <w:ind w:left="0"/>
        <w:jc w:val="both"/>
      </w:pPr>
      <w:r>
        <w:rPr>
          <w:rFonts w:ascii="Times New Roman"/>
          <w:b w:val="false"/>
          <w:i w:val="false"/>
          <w:color w:val="000000"/>
          <w:sz w:val="28"/>
        </w:rPr>
        <w:t>
      "2) арбитр – об обстоятельствах, ставших известными ему в связи с исполнением обязанностей арбитра;".</w:t>
      </w:r>
    </w:p>
    <w:bookmarkStart w:name="z17" w:id="13"/>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 (Ведомости Парламента Республики Казахстан, 2015 г., № 20-II, № 20-III, cт.112; 2016 г., № 1, ст. 4):</w:t>
      </w:r>
    </w:p>
    <w:bookmarkEnd w:id="13"/>
    <w:bookmarkStart w:name="z18" w:id="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3</w:t>
      </w:r>
      <w:r>
        <w:rPr>
          <w:rFonts w:ascii="Times New Roman"/>
          <w:b w:val="false"/>
          <w:i w:val="false"/>
          <w:color w:val="000000"/>
          <w:sz w:val="28"/>
        </w:rPr>
        <w:t xml:space="preserve"> статьи 296 изложить в следующей редакции:</w:t>
      </w:r>
    </w:p>
    <w:bookmarkEnd w:id="14"/>
    <w:p>
      <w:pPr>
        <w:spacing w:after="0"/>
        <w:ind w:left="0"/>
        <w:jc w:val="both"/>
      </w:pPr>
      <w:r>
        <w:rPr>
          <w:rFonts w:ascii="Times New Roman"/>
          <w:b w:val="false"/>
          <w:i w:val="false"/>
          <w:color w:val="000000"/>
          <w:sz w:val="28"/>
        </w:rPr>
        <w:t xml:space="preserve">
      "3. При невозможности разрешения инвестиционных споров в соответствии с положениями </w:t>
      </w:r>
      <w:r>
        <w:rPr>
          <w:rFonts w:ascii="Times New Roman"/>
          <w:b w:val="false"/>
          <w:i w:val="false"/>
          <w:color w:val="000000"/>
          <w:sz w:val="28"/>
        </w:rPr>
        <w:t>пункта 2</w:t>
      </w:r>
      <w:r>
        <w:rPr>
          <w:rFonts w:ascii="Times New Roman"/>
          <w:b w:val="false"/>
          <w:i w:val="false"/>
          <w:color w:val="000000"/>
          <w:sz w:val="28"/>
        </w:rPr>
        <w:t xml:space="preserve"> настоящей статьи разрешение споров производится в соответствии с международными договорами и законодательными актами Республики Казахстан в судах Республики Казахстан, а также в арбитражах, определяемых соглашением сторон.";</w:t>
      </w:r>
    </w:p>
    <w:bookmarkStart w:name="z19" w:id="1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304 изложить в следующей редакции:</w:t>
      </w:r>
    </w:p>
    <w:bookmarkEnd w:id="15"/>
    <w:p>
      <w:pPr>
        <w:spacing w:after="0"/>
        <w:ind w:left="0"/>
        <w:jc w:val="both"/>
      </w:pPr>
      <w:r>
        <w:rPr>
          <w:rFonts w:ascii="Times New Roman"/>
          <w:b w:val="false"/>
          <w:i w:val="false"/>
          <w:color w:val="000000"/>
          <w:sz w:val="28"/>
        </w:rPr>
        <w:t>
      "2. Для разрешения спора арбитражи могут быть созданы в виде постоянно действующего арбитража или арбитража для разрешения конкретного спора.</w:t>
      </w:r>
    </w:p>
    <w:bookmarkStart w:name="z20" w:id="16"/>
    <w:p>
      <w:pPr>
        <w:spacing w:after="0"/>
        <w:ind w:left="0"/>
        <w:jc w:val="both"/>
      </w:pPr>
      <w:r>
        <w:rPr>
          <w:rFonts w:ascii="Times New Roman"/>
          <w:b w:val="false"/>
          <w:i w:val="false"/>
          <w:color w:val="000000"/>
          <w:sz w:val="28"/>
        </w:rPr>
        <w:t>
      3. Организация и порядок деятельности постоянно действующих арбитражей устанавливаются их регламентом и законами Республики Казахстан, международными договорами Республики Казахстан.</w:t>
      </w:r>
    </w:p>
    <w:bookmarkEnd w:id="16"/>
    <w:bookmarkStart w:name="z21" w:id="17"/>
    <w:p>
      <w:pPr>
        <w:spacing w:after="0"/>
        <w:ind w:left="0"/>
        <w:jc w:val="both"/>
      </w:pPr>
      <w:r>
        <w:rPr>
          <w:rFonts w:ascii="Times New Roman"/>
          <w:b w:val="false"/>
          <w:i w:val="false"/>
          <w:color w:val="000000"/>
          <w:sz w:val="28"/>
        </w:rPr>
        <w:t>
      4. Если иные требования к организации и порядку деятельности арбитража, создаваемого для разрешения конкретного спора, не установлены законом и международными договорами Республики Казахстан, то они определяются соглашением сторон.".</w:t>
      </w:r>
    </w:p>
    <w:bookmarkEnd w:id="17"/>
    <w:bookmarkStart w:name="z22" w:id="18"/>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31 октября 2015 года (Ведомости Парламента Республики Казахстан, 2015 г., № 20-V, № 20-VI, ст. 114):</w:t>
      </w:r>
    </w:p>
    <w:bookmarkEnd w:id="18"/>
    <w:bookmarkStart w:name="z70" w:id="19"/>
    <w:p>
      <w:pPr>
        <w:spacing w:after="0"/>
        <w:ind w:left="0"/>
        <w:jc w:val="both"/>
      </w:pPr>
      <w:r>
        <w:rPr>
          <w:rFonts w:ascii="Times New Roman"/>
          <w:b w:val="false"/>
          <w:i w:val="false"/>
          <w:color w:val="000000"/>
          <w:sz w:val="28"/>
        </w:rPr>
        <w:t xml:space="preserve">
      1) в абзаце первом </w:t>
      </w:r>
      <w:r>
        <w:rPr>
          <w:rFonts w:ascii="Times New Roman"/>
          <w:b w:val="false"/>
          <w:i w:val="false"/>
          <w:color w:val="000000"/>
          <w:sz w:val="28"/>
        </w:rPr>
        <w:t>статьи 402</w:t>
      </w:r>
      <w:r>
        <w:rPr>
          <w:rFonts w:ascii="Times New Roman"/>
          <w:b w:val="false"/>
          <w:i w:val="false"/>
          <w:color w:val="000000"/>
          <w:sz w:val="28"/>
        </w:rPr>
        <w:t xml:space="preserve"> слова "и административным" исключить;</w:t>
      </w:r>
    </w:p>
    <w:bookmarkEnd w:id="19"/>
    <w:bookmarkStart w:name="z71" w:id="20"/>
    <w:p>
      <w:pPr>
        <w:spacing w:after="0"/>
        <w:ind w:left="0"/>
        <w:jc w:val="both"/>
      </w:pPr>
      <w:r>
        <w:rPr>
          <w:rFonts w:ascii="Times New Roman"/>
          <w:b w:val="false"/>
          <w:i w:val="false"/>
          <w:color w:val="000000"/>
          <w:sz w:val="28"/>
        </w:rPr>
        <w:t xml:space="preserve">
      2) часть третью </w:t>
      </w:r>
      <w:r>
        <w:rPr>
          <w:rFonts w:ascii="Times New Roman"/>
          <w:b w:val="false"/>
          <w:i w:val="false"/>
          <w:color w:val="000000"/>
          <w:sz w:val="28"/>
        </w:rPr>
        <w:t>статьи 505</w:t>
      </w:r>
      <w:r>
        <w:rPr>
          <w:rFonts w:ascii="Times New Roman"/>
          <w:b w:val="false"/>
          <w:i w:val="false"/>
          <w:color w:val="000000"/>
          <w:sz w:val="28"/>
        </w:rPr>
        <w:t xml:space="preserve"> изложить в следующей редакции:</w:t>
      </w:r>
    </w:p>
    <w:bookmarkEnd w:id="20"/>
    <w:p>
      <w:pPr>
        <w:spacing w:after="0"/>
        <w:ind w:left="0"/>
        <w:jc w:val="both"/>
      </w:pPr>
      <w:r>
        <w:rPr>
          <w:rFonts w:ascii="Times New Roman"/>
          <w:b w:val="false"/>
          <w:i w:val="false"/>
          <w:color w:val="000000"/>
          <w:sz w:val="28"/>
        </w:rPr>
        <w:t xml:space="preserve">
      "3. Решения третейских судов, вынесенные до введения в действие законодательного акта об арбитраже, могут быть отменены в порядке, предусмотренном </w:t>
      </w:r>
      <w:r>
        <w:rPr>
          <w:rFonts w:ascii="Times New Roman"/>
          <w:b w:val="false"/>
          <w:i w:val="false"/>
          <w:color w:val="000000"/>
          <w:sz w:val="28"/>
        </w:rPr>
        <w:t>главой 56</w:t>
      </w:r>
      <w:r>
        <w:rPr>
          <w:rFonts w:ascii="Times New Roman"/>
          <w:b w:val="false"/>
          <w:i w:val="false"/>
          <w:color w:val="000000"/>
          <w:sz w:val="28"/>
        </w:rPr>
        <w:t xml:space="preserve"> настоящего Кодекса, и по ним могут быть выписаны исполнительные листы в порядке, предусмотренном </w:t>
      </w:r>
      <w:r>
        <w:rPr>
          <w:rFonts w:ascii="Times New Roman"/>
          <w:b w:val="false"/>
          <w:i w:val="false"/>
          <w:color w:val="000000"/>
          <w:sz w:val="28"/>
        </w:rPr>
        <w:t>главой 20</w:t>
      </w:r>
      <w:r>
        <w:rPr>
          <w:rFonts w:ascii="Times New Roman"/>
          <w:b w:val="false"/>
          <w:i w:val="false"/>
          <w:color w:val="000000"/>
          <w:sz w:val="28"/>
        </w:rPr>
        <w:t xml:space="preserve"> настоящего Кодекса.".</w:t>
      </w:r>
    </w:p>
    <w:bookmarkStart w:name="z23" w:id="2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 № 20, ст. 121; № 21-22, ст. 124; № 23-24, ст. 125; 2013 г., № 10-11, ст. 56; № 15, ст. 76; 2014 г., № 1, ст. 9; № 4-5, ст. 24; № 6, ст. 27; № 10, ст. 52; № 11, ст. 61; № 12, ст. 82; № 19-I, 19-II, ст. 94, 96; № 21, ст. 122; № 22, ст. 131; № 23, ст. 143; 2015 г., № 8, ст. 45; № 13, ст. 68; № 15, ст. 78; № 16, ст. 79; № 20-VII, ст. 115):</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13</w:t>
      </w:r>
      <w:r>
        <w:rPr>
          <w:rFonts w:ascii="Times New Roman"/>
          <w:b w:val="false"/>
          <w:i w:val="false"/>
          <w:color w:val="000000"/>
          <w:sz w:val="28"/>
        </w:rPr>
        <w:t xml:space="preserve"> статьи 59-3 изложить в следующей редакции:</w:t>
      </w:r>
    </w:p>
    <w:p>
      <w:pPr>
        <w:spacing w:after="0"/>
        <w:ind w:left="0"/>
        <w:jc w:val="both"/>
      </w:pPr>
      <w:r>
        <w:rPr>
          <w:rFonts w:ascii="Times New Roman"/>
          <w:b w:val="false"/>
          <w:i w:val="false"/>
          <w:color w:val="000000"/>
          <w:sz w:val="28"/>
        </w:rPr>
        <w:t>
      "13. В случае прекращения реструктуризации банка в связи с осуществлением комплекса мер, предусмотренных планом реструктуризации, обязательства банка, включенные в план реструктуризации, считаются исполненными, исполнительное производство по решениям судов, арбитража по таким обязательствам прекращается.".</w:t>
      </w:r>
    </w:p>
    <w:bookmarkStart w:name="z25" w:id="22"/>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декабря 1997 года "Об адвокатской деятельности" (Ведомости Парламента Республики Казахстан, 1997 г., № 22, ст. 328; 2001 г., № 15-16, ст. 236; 2003 г., № 11, ст. 65; 2004 г., № 23, ст. 142; 2007 г, № 2, ст. 18; № 9, ст. 67; № 10, ст. 69; 2009 г., № 8, ст. 44; № 19, ст. 88; № 24, ст. 130; 2010 г., № 5, ст. 23; 2011 г., № 23, ст. 179; 2012 г., № 4, ст. 32; № 6, ст. 44; № 10, ст. 77; 2013 г., № 14, ст. 72, 74; № 15, ст. 76; 2014 г., № 10, ст. 52; № 11, ст. 61; № 16, ст. 90; № 19-II, ст. 96; 2015 г., № 16, ст. 79; № 20-VІІ, ст. 115, № 23-ІІ; ст. 170):</w:t>
      </w:r>
    </w:p>
    <w:bookmarkEnd w:id="22"/>
    <w:bookmarkStart w:name="z26" w:id="2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5)</w:t>
      </w:r>
      <w:r>
        <w:rPr>
          <w:rFonts w:ascii="Times New Roman"/>
          <w:b w:val="false"/>
          <w:i w:val="false"/>
          <w:color w:val="000000"/>
          <w:sz w:val="28"/>
        </w:rPr>
        <w:t xml:space="preserve"> пункта 1 статьи 4 изложить в следующей редакции:</w:t>
      </w:r>
    </w:p>
    <w:bookmarkEnd w:id="23"/>
    <w:p>
      <w:pPr>
        <w:spacing w:after="0"/>
        <w:ind w:left="0"/>
        <w:jc w:val="both"/>
      </w:pPr>
      <w:r>
        <w:rPr>
          <w:rFonts w:ascii="Times New Roman"/>
          <w:b w:val="false"/>
          <w:i w:val="false"/>
          <w:color w:val="000000"/>
          <w:sz w:val="28"/>
        </w:rPr>
        <w:t>
      "5) участвуют в качестве представителя доверителя при проведении медиации, в разбирательстве дел в арбитраже и иных органах разрешения споров;";</w:t>
      </w:r>
    </w:p>
    <w:bookmarkStart w:name="z27" w:id="24"/>
    <w:p>
      <w:pPr>
        <w:spacing w:after="0"/>
        <w:ind w:left="0"/>
        <w:jc w:val="both"/>
      </w:pPr>
      <w:r>
        <w:rPr>
          <w:rFonts w:ascii="Times New Roman"/>
          <w:b w:val="false"/>
          <w:i w:val="false"/>
          <w:color w:val="000000"/>
          <w:sz w:val="28"/>
        </w:rPr>
        <w:t xml:space="preserve">
      2) часть первую </w:t>
      </w:r>
      <w:r>
        <w:rPr>
          <w:rFonts w:ascii="Times New Roman"/>
          <w:b w:val="false"/>
          <w:i w:val="false"/>
          <w:color w:val="000000"/>
          <w:sz w:val="28"/>
        </w:rPr>
        <w:t>пункта 5</w:t>
      </w:r>
      <w:r>
        <w:rPr>
          <w:rFonts w:ascii="Times New Roman"/>
          <w:b w:val="false"/>
          <w:i w:val="false"/>
          <w:color w:val="000000"/>
          <w:sz w:val="28"/>
        </w:rPr>
        <w:t xml:space="preserve"> статьи 15 изложить в следующей редакции:</w:t>
      </w:r>
    </w:p>
    <w:bookmarkEnd w:id="24"/>
    <w:p>
      <w:pPr>
        <w:spacing w:after="0"/>
        <w:ind w:left="0"/>
        <w:jc w:val="both"/>
      </w:pPr>
      <w:r>
        <w:rPr>
          <w:rFonts w:ascii="Times New Roman"/>
          <w:b w:val="false"/>
          <w:i w:val="false"/>
          <w:color w:val="000000"/>
          <w:sz w:val="28"/>
        </w:rPr>
        <w:t>
      "5. Адвокату запрещается состоять на государственной службе и заниматься предпринимательской деятельностью, занимать иную оплачиваемую должность, кроме случаев вхождения в состав наблюдательного совета коммерческой организации, избрания или назначения арбитром соответствующего арбитража для разрешения спора, а также занятия преподавательской, научной или творческой деятельностью.".</w:t>
      </w:r>
    </w:p>
    <w:bookmarkStart w:name="z28" w:id="25"/>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2001 года "О некоммерческих организациях" (Ведомости Парламента Республики Казахстан, 2001 г., № 1, ст. 8; № 24, ст. 338; 2003 г., № 11, ст. 56; 2004 г., № 5, ст. 30; № 10, ст. 56; 2005 г., № 13, ст. 53; 2006 г., № 8, ст. 45; № 15, ст. 95; 2007 г., № 2, ст. 18; № 9, ст. 67; № 17, ст. 141; 2010 г., № 5, ст. 23; № 7, ст. 28; 2011 г., № 2, ст. 21; № 5, ст. 43; № 17, ст. 136; № 23, ст. 179; № 24, ст. 196; 2012 г., № 2, ст. 13; № 8, ст. 64; № 21-22, ст. 124; 2013 г., № 10-11, ст. 56; № 15, ст. 81; 2014 г., № 11, ст. 63, 67; № 21, ст. 122; № 23, ст. 143; 2015 г., № 16, ст. 79; № 20-І, ст. 110; № 21-І, ст. 128; ст. 22-І, ст. 140; № 23-І, ст. 166, № 23-ІІ, ст. 170):</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статьи 17 после слов "частных судебных исполнителей," дополнить словами "Арбитражная палата Казахстана,".</w:t>
      </w:r>
    </w:p>
    <w:bookmarkStart w:name="z30" w:id="26"/>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января 2001 года "О зерне" (Ведомости Парламента Республики Казахстан, 2001 г., № 2, ст. 12; № 15-16, ст. 232; 2003 г., № 19-20, ст. 148; 2004 г., № 23, ст. 142; 2006 г., № 1, ст. 5; № 24, ст. 148; 2007 г., № 2, ст. 18; № 3, ст. 20; № 9, ст. 67; № 18, ст. 145; 2008 г., № 13-14, ст. 58; № 20, ст. 89; 2009 г., № 18, ст. 84; № 24, ст. 129; 2010 г., № 5, ст. 23; № 15, ст. 71; 2011 г., № 1, ст. 2; № 11, ст. 102; № 12, ст. 111; 2012 г., № 2, ст. 14; № 14, ст. 94; № 15, ст. 97; № 21-22, ст. 124; 2013 г., № 9, ст. 51; № 14, ст. 75; 2014 г., № 1 ст. 4; № 4-5, ст. 24; № 10, ст. 52; № 19-II, ст. 96; № 21, ст. 22; № 23, ст. 143; 2015 г., № 11, ст. 52; № 20-ІV, ст. 113; № 23-ІІ, ст. 172):</w:t>
      </w:r>
    </w:p>
    <w:bookmarkEnd w:id="26"/>
    <w:bookmarkStart w:name="z31" w:id="2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5</w:t>
      </w:r>
      <w:r>
        <w:rPr>
          <w:rFonts w:ascii="Times New Roman"/>
          <w:b w:val="false"/>
          <w:i w:val="false"/>
          <w:color w:val="000000"/>
          <w:sz w:val="28"/>
        </w:rPr>
        <w:t xml:space="preserve"> статьи 37 изложить в следующей редакции:</w:t>
      </w:r>
    </w:p>
    <w:bookmarkEnd w:id="27"/>
    <w:p>
      <w:pPr>
        <w:spacing w:after="0"/>
        <w:ind w:left="0"/>
        <w:jc w:val="both"/>
      </w:pPr>
      <w:r>
        <w:rPr>
          <w:rFonts w:ascii="Times New Roman"/>
          <w:b w:val="false"/>
          <w:i w:val="false"/>
          <w:color w:val="000000"/>
          <w:sz w:val="28"/>
        </w:rPr>
        <w:t>
      "5. Лицо, которое приобрело зернохранилище (элеватор, хлебоприемный пункт) либо получило его в порядке исполнения решения суда, арбитражного решения, несет ответственность по обязательствам, вытекающим из зерновых расписок, выданных прежним хлебоприемным предприятием в размере, установленном актом инвентаризации остатков зерна, составленным комиссией по приему-передаче зерна.".</w:t>
      </w:r>
    </w:p>
    <w:bookmarkStart w:name="z32" w:id="28"/>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января 2002 года "О торговом мореплавании" (Ведомости Парламента Республики Казахстан, 2002 г., № 2, ст. 16; 2004 г., № 20, ст. 116; № 23, ст. 142; 2005 г., № 11, ст. 36; 2006 г., № 3, ст. 22; № 24, ст. 148; 2007 г., № 9, ст. 67; № 18, ст. 143; 2009 г., № 24, ст. 134; 2010 г., № 5, ст. 23; № 24, ст. 146; 2011 г., № 1, ст. 2, 3; № 5, ст. 43; № 6, ст. 50; № 12, ст. 111; 2012 г., № 8, ст. 64; № 14, ст. 95, 96; № 15, ст. 97; 2013 г., № 2, ст. 10; № 14, ст. 72, 75; № 16, ст. 83; 2014 г., № 1, ст. 4; № 7, ст. 37; № 10, ст. 52; № 19-I, 19-II, ст. 96; № 21, ст. 122; 2015 г., № 2, ст. 3; № 8, ст. 45; № 19-I, ст. 100):</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статьи 184 изложить в следующей редакции:</w:t>
      </w:r>
    </w:p>
    <w:p>
      <w:pPr>
        <w:spacing w:after="0"/>
        <w:ind w:left="0"/>
        <w:jc w:val="both"/>
      </w:pPr>
      <w:r>
        <w:rPr>
          <w:rFonts w:ascii="Times New Roman"/>
          <w:b w:val="false"/>
          <w:i w:val="false"/>
          <w:color w:val="000000"/>
          <w:sz w:val="28"/>
        </w:rPr>
        <w:t xml:space="preserve">
      "2. В случае, если при наличии обстоятельств, предусмотренных пунктом 1 настоящей статьи, спасатель предотвратил или уменьшил ущерб окружающей среде в результате проведенной им спасательной операции, специальная компенсация, уплачиваемая владельцем согласно пункту 1 настоящей статьи спасателю, может быть увеличена максимально до тридцати процентов понесенных им расходов. Суд или арбитраж вправе с учетом критериев, предусмотренных пунктом 1 </w:t>
      </w:r>
      <w:r>
        <w:rPr>
          <w:rFonts w:ascii="Times New Roman"/>
          <w:b w:val="false"/>
          <w:i w:val="false"/>
          <w:color w:val="000000"/>
          <w:sz w:val="28"/>
        </w:rPr>
        <w:t>статьи 183</w:t>
      </w:r>
      <w:r>
        <w:rPr>
          <w:rFonts w:ascii="Times New Roman"/>
          <w:b w:val="false"/>
          <w:i w:val="false"/>
          <w:color w:val="000000"/>
          <w:sz w:val="28"/>
        </w:rPr>
        <w:t xml:space="preserve"> настоящего Закона, увеличить размер специальной компенсации до полной суммы расходов, понесенных спасателем в ходе спасательной операции.".</w:t>
      </w:r>
    </w:p>
    <w:bookmarkStart w:name="z34" w:id="29"/>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 концессиях" (Ведомости Парламента Республики Казахстан, 2006 г., № 14, ст. 88; 2008 г., № 15-16, ст. 64; № 21, ст. 97; 2009 г., № 24, ст. 133; 2010 г., № 7, ст. 29; 2011 г., № 1, ст. 2; № 20, ст. 151; 2012 г., № 2, ст. 11, 15; 2013 г., № 15, ст. 76, 82; № 20, ст. 113; 2014 г., № 11, ст. 64; № 12, ст. 82; № 19-I, 19-II, ст. 96, № 20-VII, ст. 117):</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статьи 27 изложить в следующей редакции:</w:t>
      </w:r>
    </w:p>
    <w:p>
      <w:pPr>
        <w:spacing w:after="0"/>
        <w:ind w:left="0"/>
        <w:jc w:val="both"/>
      </w:pPr>
      <w:r>
        <w:rPr>
          <w:rFonts w:ascii="Times New Roman"/>
          <w:b w:val="false"/>
          <w:i w:val="false"/>
          <w:color w:val="000000"/>
          <w:sz w:val="28"/>
        </w:rPr>
        <w:t xml:space="preserve">
      "2. Если споры, связанные с исполнением и прекращением договора, не могут быть разрешены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то стороны вправе разрешить спор в соответствии с требованиями законодательства Республики Казахстан в судебном порядке, а также путем обращения в арбитраж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арбитраже". В отношении концессионных проектов особой значимости в случае, когда хотя бы один из акционеров (участников) концессионера является нерезидентом Республики Казахстан, арбитраж определяется по соглашению сторон.".</w:t>
      </w:r>
    </w:p>
    <w:bookmarkStart w:name="z36" w:id="30"/>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развитии хлопковой отрасли" (Ведомости Парламента Республики Казахстан, 2007 г., № 16, ст. 130; 2009 г., № 18, ст. 84; № 24, ст. 129; 2010 г., № 5, ст. 23; № 15, ст. 71; 2011 г., № 1, ст. 2; № 11, ст. 102; № 12, ст. 111; 2012 г., № 15, ст. 97; № 21-22, ст. 124; 2013 г., № 9, ст. 51; 2014 г., № 4-5, ст. 24; № 19-I, 19-II, ст. 96; № 23, ст. 143; 2015 г., № 14, ст. 71; № 15, ст. 78: № 20-I, ст. 110; № 20-IV, ст. 113):</w:t>
      </w:r>
    </w:p>
    <w:bookmarkEnd w:id="30"/>
    <w:bookmarkStart w:name="z72" w:id="31"/>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19 слова "третейского суда" заменить словом "арбитража".</w:t>
      </w:r>
    </w:p>
    <w:bookmarkEnd w:id="31"/>
    <w:bookmarkStart w:name="z37" w:id="32"/>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2009 года "О товарных биржах" (Ведомости Парламента Республики Казахстан, 2009 г., № 9-10, ст. 46; № 18, ст. 84; № 19, ст. 88; 2010 г., № 5, ст. 23; 2011 г., № 1, ст. 2; № 11, ст. 102; № 12, ст. 111; 2012 г., № 10, ст. 77; № 15, ст. 97; 2013 г., № 4, ст. 21; № 14, ст. 75; 2014 г., № 1, ст. 4, 9; № 10, ст. 52; № 11, ст. 61; № 16, ст. 90; № 19-I, № 19-II, ст. 96; 2015 г., № 19-I, ст. 101; № 20-IV, ст. 113; № 23, ст. 143; № 22-III, ст. 149):</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статьи 8 изложить в следующей редакции:</w:t>
      </w:r>
    </w:p>
    <w:p>
      <w:pPr>
        <w:spacing w:after="0"/>
        <w:ind w:left="0"/>
        <w:jc w:val="both"/>
      </w:pPr>
      <w:r>
        <w:rPr>
          <w:rFonts w:ascii="Times New Roman"/>
          <w:b w:val="false"/>
          <w:i w:val="false"/>
          <w:color w:val="000000"/>
          <w:sz w:val="28"/>
        </w:rPr>
        <w:t>
      "2. Деятельность биржевого арбитража регулируется законодательством Республики Казахстан об арбитраже.".</w:t>
      </w:r>
    </w:p>
    <w:bookmarkStart w:name="z39" w:id="33"/>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августа 2009 года "О противодействии легализации (отмыванию) доходов, полученных преступным путем, и финансированию терроризма" (Ведомости Парламента Республики Казахстан, 2009 г., № 19, ст. 87; 2010 г., № 7, ст. 32; 2011 г., № 11, ст. 102; 2012 г., № 10, ст. 77; № 13, ст. 91; 2013 г., № 10-11, ст. 56; 2014 г., № 11, ст. 61; № 14, ст. 84; № 21, ст. 118, 122; 2015 г., № 16, ст. 79; № 22-I, cт. 140):</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11)</w:t>
      </w:r>
      <w:r>
        <w:rPr>
          <w:rFonts w:ascii="Times New Roman"/>
          <w:b w:val="false"/>
          <w:i w:val="false"/>
          <w:color w:val="000000"/>
          <w:sz w:val="28"/>
        </w:rPr>
        <w:t xml:space="preserve"> статьи 1 изложить в следующей редакции:</w:t>
      </w:r>
    </w:p>
    <w:p>
      <w:pPr>
        <w:spacing w:after="0"/>
        <w:ind w:left="0"/>
        <w:jc w:val="both"/>
      </w:pPr>
      <w:r>
        <w:rPr>
          <w:rFonts w:ascii="Times New Roman"/>
          <w:b w:val="false"/>
          <w:i w:val="false"/>
          <w:color w:val="000000"/>
          <w:sz w:val="28"/>
        </w:rPr>
        <w:t>
      "11) легализация (отмывание) доходов, полученных преступным путем, – вовлечение в законный оборот денег и (или) иного имущества, полученных преступным путем, посредством совершения сделок в виде конверсии или перевода имущества, представляющего доходы от уголовных правонарушений, либо владение и использование такого имущества, сокрытие или утаивание его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доходы от уголовных правонарушений, а равно посредничество в легализации денег и (или) иного имущества, полученных преступным путем;".</w:t>
      </w:r>
    </w:p>
    <w:bookmarkStart w:name="z41" w:id="34"/>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 27; № 24, ст. 145; 2011 г., № 1, ст. 3; № 5, ст. 43; № 24, ст. 196; 2012 г., № 6, ст. 43; № 8, ст. 64; № 13, ст. 91; № 21-22, ст. 124; 2013 г., № 2, ст. 10; № 9, ст. 51; № 10-11, ст. 56; № 15, ст. 76; 2014 г., № 1, ст. 9; № 4-5, ст. 24; № 6, ст. 27; № 10, ст. 52; № 14, ст. 84; № 16, ст. 90; № 19-I, 19-II, ст. 94, 96; № 21, ст. 122; № 22, ст. 131; № 23, ст. 143; № 24, ст. 144; 2015 г., № 8, ст. 42; № 19-II, ст. 106; № 20-IV, ст. 113; № 20-VII, ст. 115):</w:t>
      </w:r>
    </w:p>
    <w:bookmarkEnd w:id="34"/>
    <w:bookmarkStart w:name="z42" w:id="35"/>
    <w:p>
      <w:pPr>
        <w:spacing w:after="0"/>
        <w:ind w:left="0"/>
        <w:jc w:val="both"/>
      </w:pPr>
      <w:r>
        <w:rPr>
          <w:rFonts w:ascii="Times New Roman"/>
          <w:b w:val="false"/>
          <w:i w:val="false"/>
          <w:color w:val="000000"/>
          <w:sz w:val="28"/>
        </w:rPr>
        <w:t xml:space="preserve">
      1) подпункт 4) </w:t>
      </w:r>
      <w:r>
        <w:rPr>
          <w:rFonts w:ascii="Times New Roman"/>
          <w:b w:val="false"/>
          <w:i w:val="false"/>
          <w:color w:val="000000"/>
          <w:sz w:val="28"/>
        </w:rPr>
        <w:t>пункта 1</w:t>
      </w:r>
      <w:r>
        <w:rPr>
          <w:rFonts w:ascii="Times New Roman"/>
          <w:b w:val="false"/>
          <w:i w:val="false"/>
          <w:color w:val="000000"/>
          <w:sz w:val="28"/>
        </w:rPr>
        <w:t xml:space="preserve"> статьи 9 изложить в следующей редакции:</w:t>
      </w:r>
    </w:p>
    <w:bookmarkEnd w:id="35"/>
    <w:p>
      <w:pPr>
        <w:spacing w:after="0"/>
        <w:ind w:left="0"/>
        <w:jc w:val="both"/>
      </w:pPr>
      <w:r>
        <w:rPr>
          <w:rFonts w:ascii="Times New Roman"/>
          <w:b w:val="false"/>
          <w:i w:val="false"/>
          <w:color w:val="000000"/>
          <w:sz w:val="28"/>
        </w:rPr>
        <w:t>
      "4) исполнительные листы, выдаваемые на основании определения суда о принудительном исполнении арбитражных решений;";</w:t>
      </w:r>
    </w:p>
    <w:bookmarkStart w:name="z43" w:id="3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11</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1 изложить в следующей редакции:</w:t>
      </w:r>
    </w:p>
    <w:p>
      <w:pPr>
        <w:spacing w:after="0"/>
        <w:ind w:left="0"/>
        <w:jc w:val="both"/>
      </w:pPr>
      <w:r>
        <w:rPr>
          <w:rFonts w:ascii="Times New Roman"/>
          <w:b w:val="false"/>
          <w:i w:val="false"/>
          <w:color w:val="000000"/>
          <w:sz w:val="28"/>
        </w:rPr>
        <w:t>
      "2) исполнительные листы, выдаваемые на основании определения суда о принудительном исполнении арбитражных решений, решений международных и иностранных арбитражей, – в течение трех лет;";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2 изложить в следующей редакции:</w:t>
      </w:r>
    </w:p>
    <w:p>
      <w:pPr>
        <w:spacing w:after="0"/>
        <w:ind w:left="0"/>
        <w:jc w:val="both"/>
      </w:pPr>
      <w:r>
        <w:rPr>
          <w:rFonts w:ascii="Times New Roman"/>
          <w:b w:val="false"/>
          <w:i w:val="false"/>
          <w:color w:val="000000"/>
          <w:sz w:val="28"/>
        </w:rPr>
        <w:t>
      "2) при исполнении исполнительных листов, выданных на основании определения суда о принудительном исполнении арбитражных решений, решений международных и иностранных арбитражей, – со дня, следующего после вступления решения в силу;".</w:t>
      </w:r>
    </w:p>
    <w:bookmarkStart w:name="z46" w:id="37"/>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2010 года "О защите прав потребителей" (Ведомости Парламента Республики Казахстан, 2010 г., № 9, ст. 43; 2011 г., № 11, ст. 102; 2014 г., № 1, ст. 4; № 21, ст. 122; № 22, ст. 128; № 23, ст. 143; 2015, № 22-VII, ст. 161):</w:t>
      </w:r>
    </w:p>
    <w:bookmarkEnd w:id="37"/>
    <w:bookmarkStart w:name="z47" w:id="3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статьи 22</w:t>
      </w:r>
      <w:r>
        <w:rPr>
          <w:rFonts w:ascii="Times New Roman"/>
          <w:b w:val="false"/>
          <w:i w:val="false"/>
          <w:color w:val="000000"/>
          <w:sz w:val="28"/>
        </w:rPr>
        <w:t xml:space="preserve"> изложить в следующей редакции:</w:t>
      </w:r>
    </w:p>
    <w:bookmarkEnd w:id="38"/>
    <w:p>
      <w:pPr>
        <w:spacing w:after="0"/>
        <w:ind w:left="0"/>
        <w:jc w:val="both"/>
      </w:pPr>
      <w:r>
        <w:rPr>
          <w:rFonts w:ascii="Times New Roman"/>
          <w:b w:val="false"/>
          <w:i w:val="false"/>
          <w:color w:val="000000"/>
          <w:sz w:val="28"/>
        </w:rPr>
        <w:t>
      "Защита прав и законных интересов потребителей осуществляется в пределах компетенции соответствующими государственными органами, судом и арбитражем.".</w:t>
      </w:r>
    </w:p>
    <w:bookmarkStart w:name="z48" w:id="39"/>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2013 года "О Национальной палате предпринимателей Республики Казахстан" (Ведомости Парламента Республики Казахстан, 2013 г., № 15, ст. 80; 2014 г., № 12, ст. 82; № 21, ст. 122; № 23, ст. 143; 2015 г., № 20-IV, ст. 113; № 22-V, ст. 152):</w:t>
      </w:r>
    </w:p>
    <w:bookmarkEnd w:id="39"/>
    <w:bookmarkStart w:name="z49" w:id="40"/>
    <w:p>
      <w:pPr>
        <w:spacing w:after="0"/>
        <w:ind w:left="0"/>
        <w:jc w:val="both"/>
      </w:pPr>
      <w:r>
        <w:rPr>
          <w:rFonts w:ascii="Times New Roman"/>
          <w:b w:val="false"/>
          <w:i w:val="false"/>
          <w:color w:val="000000"/>
          <w:sz w:val="28"/>
        </w:rPr>
        <w:t xml:space="preserve">
      подпункт 6) </w:t>
      </w:r>
      <w:r>
        <w:rPr>
          <w:rFonts w:ascii="Times New Roman"/>
          <w:b w:val="false"/>
          <w:i w:val="false"/>
          <w:color w:val="000000"/>
          <w:sz w:val="28"/>
        </w:rPr>
        <w:t>пункта 2</w:t>
      </w:r>
      <w:r>
        <w:rPr>
          <w:rFonts w:ascii="Times New Roman"/>
          <w:b w:val="false"/>
          <w:i w:val="false"/>
          <w:color w:val="000000"/>
          <w:sz w:val="28"/>
        </w:rPr>
        <w:t xml:space="preserve"> статьи 9 изложить в следующей редакции:</w:t>
      </w:r>
    </w:p>
    <w:bookmarkEnd w:id="40"/>
    <w:p>
      <w:pPr>
        <w:spacing w:after="0"/>
        <w:ind w:left="0"/>
        <w:jc w:val="both"/>
      </w:pPr>
      <w:r>
        <w:rPr>
          <w:rFonts w:ascii="Times New Roman"/>
          <w:b w:val="false"/>
          <w:i w:val="false"/>
          <w:color w:val="000000"/>
          <w:sz w:val="28"/>
        </w:rPr>
        <w:t xml:space="preserve">
      "6) образует арбитраж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арбитраже".".</w:t>
      </w:r>
    </w:p>
    <w:bookmarkStart w:name="z50" w:id="41"/>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2014 года "О реабилитации и банкротстве" (Ведомости Парламента Республики Казахстан, 2014 г., № 4-5, ст. 23; № 10, ст. 52; № 19-I, 19-II, ст. 96; № 21, ст. 122; № 23, ст. 143; 2015 г., № 8, ст. 42; № 15, ст. 78; № 20-IV, ст. 113; № 22-VI, ст. 159):</w:t>
      </w:r>
    </w:p>
    <w:bookmarkEnd w:id="41"/>
    <w:bookmarkStart w:name="z51" w:id="42"/>
    <w:p>
      <w:pPr>
        <w:spacing w:after="0"/>
        <w:ind w:left="0"/>
        <w:jc w:val="both"/>
      </w:pPr>
      <w:r>
        <w:rPr>
          <w:rFonts w:ascii="Times New Roman"/>
          <w:b w:val="false"/>
          <w:i w:val="false"/>
          <w:color w:val="000000"/>
          <w:sz w:val="28"/>
        </w:rPr>
        <w:t xml:space="preserve">
      1) подпункт 3) </w:t>
      </w:r>
      <w:r>
        <w:rPr>
          <w:rFonts w:ascii="Times New Roman"/>
          <w:b w:val="false"/>
          <w:i w:val="false"/>
          <w:color w:val="000000"/>
          <w:sz w:val="28"/>
        </w:rPr>
        <w:t>статьи 28-5</w:t>
      </w:r>
      <w:r>
        <w:rPr>
          <w:rFonts w:ascii="Times New Roman"/>
          <w:b w:val="false"/>
          <w:i w:val="false"/>
          <w:color w:val="000000"/>
          <w:sz w:val="28"/>
        </w:rPr>
        <w:t xml:space="preserve"> изложить в следующей редакции:</w:t>
      </w:r>
    </w:p>
    <w:bookmarkEnd w:id="42"/>
    <w:p>
      <w:pPr>
        <w:spacing w:after="0"/>
        <w:ind w:left="0"/>
        <w:jc w:val="both"/>
      </w:pPr>
      <w:r>
        <w:rPr>
          <w:rFonts w:ascii="Times New Roman"/>
          <w:b w:val="false"/>
          <w:i w:val="false"/>
          <w:color w:val="000000"/>
          <w:sz w:val="28"/>
        </w:rPr>
        <w:t>
      "3) прекращается исполнение ранее принятых решений судов, арбитражных решений,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 срок уплаты которых наступил после заключения соглашения об урегулировании неплатежеспособности;";</w:t>
      </w:r>
    </w:p>
    <w:bookmarkStart w:name="z52" w:id="43"/>
    <w:p>
      <w:pPr>
        <w:spacing w:after="0"/>
        <w:ind w:left="0"/>
        <w:jc w:val="both"/>
      </w:pPr>
      <w:r>
        <w:rPr>
          <w:rFonts w:ascii="Times New Roman"/>
          <w:b w:val="false"/>
          <w:i w:val="false"/>
          <w:color w:val="000000"/>
          <w:sz w:val="28"/>
        </w:rPr>
        <w:t xml:space="preserve">
      2) подпункт 2) </w:t>
      </w:r>
      <w:r>
        <w:rPr>
          <w:rFonts w:ascii="Times New Roman"/>
          <w:b w:val="false"/>
          <w:i w:val="false"/>
          <w:color w:val="000000"/>
          <w:sz w:val="28"/>
        </w:rPr>
        <w:t>пункта 2</w:t>
      </w:r>
      <w:r>
        <w:rPr>
          <w:rFonts w:ascii="Times New Roman"/>
          <w:b w:val="false"/>
          <w:i w:val="false"/>
          <w:color w:val="000000"/>
          <w:sz w:val="28"/>
        </w:rPr>
        <w:t xml:space="preserve"> статьи 32 изложить в следующей редакции:</w:t>
      </w:r>
    </w:p>
    <w:bookmarkEnd w:id="43"/>
    <w:p>
      <w:pPr>
        <w:spacing w:after="0"/>
        <w:ind w:left="0"/>
        <w:jc w:val="both"/>
      </w:pPr>
      <w:r>
        <w:rPr>
          <w:rFonts w:ascii="Times New Roman"/>
          <w:b w:val="false"/>
          <w:i w:val="false"/>
          <w:color w:val="000000"/>
          <w:sz w:val="28"/>
        </w:rPr>
        <w:t>
      "2) исполнение ранее принятых решений судов, арбитражей по искам кредиторов, входящих в группу однородных кредиторов, включенных в план реабилитации, а также собственников имущества должника (уполномоченных им органов), учредителей (участников) в отношении его имущества приостанавливается до вынесения судом решения о прекращении ускоренной реабилитационной процедуры;";</w:t>
      </w:r>
    </w:p>
    <w:bookmarkStart w:name="z53" w:id="44"/>
    <w:p>
      <w:pPr>
        <w:spacing w:after="0"/>
        <w:ind w:left="0"/>
        <w:jc w:val="both"/>
      </w:pPr>
      <w:r>
        <w:rPr>
          <w:rFonts w:ascii="Times New Roman"/>
          <w:b w:val="false"/>
          <w:i w:val="false"/>
          <w:color w:val="000000"/>
          <w:sz w:val="28"/>
        </w:rPr>
        <w:t xml:space="preserve">
      3) подпункт 2) </w:t>
      </w:r>
      <w:r>
        <w:rPr>
          <w:rFonts w:ascii="Times New Roman"/>
          <w:b w:val="false"/>
          <w:i w:val="false"/>
          <w:color w:val="000000"/>
          <w:sz w:val="28"/>
        </w:rPr>
        <w:t>пункта 1</w:t>
      </w:r>
      <w:r>
        <w:rPr>
          <w:rFonts w:ascii="Times New Roman"/>
          <w:b w:val="false"/>
          <w:i w:val="false"/>
          <w:color w:val="000000"/>
          <w:sz w:val="28"/>
        </w:rPr>
        <w:t xml:space="preserve"> статьи 36 изложить в следующей редакции:</w:t>
      </w:r>
    </w:p>
    <w:bookmarkEnd w:id="44"/>
    <w:p>
      <w:pPr>
        <w:spacing w:after="0"/>
        <w:ind w:left="0"/>
        <w:jc w:val="both"/>
      </w:pPr>
      <w:r>
        <w:rPr>
          <w:rFonts w:ascii="Times New Roman"/>
          <w:b w:val="false"/>
          <w:i w:val="false"/>
          <w:color w:val="000000"/>
          <w:sz w:val="28"/>
        </w:rPr>
        <w:t>
      "2) исполнение ранее принятых решений судов, арбитражей по искам кредиторов, входящих в группу однородных кредиторов, включенных в план реабилитации, а также собственников имущества должника (уполномоченных им органов), учредителей (участников) в отношении его имущества приостанавливается;";</w:t>
      </w:r>
    </w:p>
    <w:bookmarkStart w:name="z54" w:id="45"/>
    <w:p>
      <w:pPr>
        <w:spacing w:after="0"/>
        <w:ind w:left="0"/>
        <w:jc w:val="both"/>
      </w:pPr>
      <w:r>
        <w:rPr>
          <w:rFonts w:ascii="Times New Roman"/>
          <w:b w:val="false"/>
          <w:i w:val="false"/>
          <w:color w:val="000000"/>
          <w:sz w:val="28"/>
        </w:rPr>
        <w:t xml:space="preserve">
      4) подпункт 2) </w:t>
      </w:r>
      <w:r>
        <w:rPr>
          <w:rFonts w:ascii="Times New Roman"/>
          <w:b w:val="false"/>
          <w:i w:val="false"/>
          <w:color w:val="000000"/>
          <w:sz w:val="28"/>
        </w:rPr>
        <w:t>пункта 1</w:t>
      </w:r>
      <w:r>
        <w:rPr>
          <w:rFonts w:ascii="Times New Roman"/>
          <w:b w:val="false"/>
          <w:i w:val="false"/>
          <w:color w:val="000000"/>
          <w:sz w:val="28"/>
        </w:rPr>
        <w:t xml:space="preserve"> статьи 50 изложить в следующей редакции:</w:t>
      </w:r>
    </w:p>
    <w:bookmarkEnd w:id="45"/>
    <w:p>
      <w:pPr>
        <w:spacing w:after="0"/>
        <w:ind w:left="0"/>
        <w:jc w:val="both"/>
      </w:pPr>
      <w:r>
        <w:rPr>
          <w:rFonts w:ascii="Times New Roman"/>
          <w:b w:val="false"/>
          <w:i w:val="false"/>
          <w:color w:val="000000"/>
          <w:sz w:val="28"/>
        </w:rPr>
        <w:t>
      "2) исполнение ранее принятых решений судов, арбитражных решений, решений органов государственных доходов, а также собственников (учредителей, участников) или органов должника в отношении его имущества приостанавливается,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w:t>
      </w:r>
    </w:p>
    <w:bookmarkStart w:name="z55" w:id="46"/>
    <w:p>
      <w:pPr>
        <w:spacing w:after="0"/>
        <w:ind w:left="0"/>
        <w:jc w:val="both"/>
      </w:pPr>
      <w:r>
        <w:rPr>
          <w:rFonts w:ascii="Times New Roman"/>
          <w:b w:val="false"/>
          <w:i w:val="false"/>
          <w:color w:val="000000"/>
          <w:sz w:val="28"/>
        </w:rPr>
        <w:t xml:space="preserve">
      5) подпункт 3) </w:t>
      </w:r>
      <w:r>
        <w:rPr>
          <w:rFonts w:ascii="Times New Roman"/>
          <w:b w:val="false"/>
          <w:i w:val="false"/>
          <w:color w:val="000000"/>
          <w:sz w:val="28"/>
        </w:rPr>
        <w:t>пункта 1</w:t>
      </w:r>
      <w:r>
        <w:rPr>
          <w:rFonts w:ascii="Times New Roman"/>
          <w:b w:val="false"/>
          <w:i w:val="false"/>
          <w:color w:val="000000"/>
          <w:sz w:val="28"/>
        </w:rPr>
        <w:t xml:space="preserve"> статьи 68 изложить в следующей редакции:</w:t>
      </w:r>
    </w:p>
    <w:bookmarkEnd w:id="46"/>
    <w:p>
      <w:pPr>
        <w:spacing w:after="0"/>
        <w:ind w:left="0"/>
        <w:jc w:val="both"/>
      </w:pPr>
      <w:r>
        <w:rPr>
          <w:rFonts w:ascii="Times New Roman"/>
          <w:b w:val="false"/>
          <w:i w:val="false"/>
          <w:color w:val="000000"/>
          <w:sz w:val="28"/>
        </w:rPr>
        <w:t>
      "3) приостанавливается исполнение принятых решений судов, арбитражных решений, решений органов государственных доходов, а также собственников имущества должника (уполномоченных им органов), учредителей (участников) в отношении его имущества,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 срок уплаты которых наступил после применения реабилитационной процедуры;".</w:t>
      </w:r>
    </w:p>
    <w:bookmarkStart w:name="z56" w:id="47"/>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июня 2014 года "О профессиональных союзах" (Ведомости Парламента Республики Казахстан, 2014 г., № 11, ст. 66; 2015 г., № 22-V, ст. 152):</w:t>
      </w:r>
    </w:p>
    <w:bookmarkEnd w:id="47"/>
    <w:bookmarkStart w:name="z57" w:id="48"/>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1</w:t>
      </w:r>
      <w:r>
        <w:rPr>
          <w:rFonts w:ascii="Times New Roman"/>
          <w:b w:val="false"/>
          <w:i w:val="false"/>
          <w:color w:val="000000"/>
          <w:sz w:val="28"/>
        </w:rPr>
        <w:t xml:space="preserve"> статьи 16 изложить в следующей редакции:</w:t>
      </w:r>
    </w:p>
    <w:bookmarkEnd w:id="48"/>
    <w:p>
      <w:pPr>
        <w:spacing w:after="0"/>
        <w:ind w:left="0"/>
        <w:jc w:val="both"/>
      </w:pPr>
      <w:r>
        <w:rPr>
          <w:rFonts w:ascii="Times New Roman"/>
          <w:b w:val="false"/>
          <w:i w:val="false"/>
          <w:color w:val="000000"/>
          <w:sz w:val="28"/>
        </w:rPr>
        <w:t>
      "2) предъявлять в суд иски в защиту прав и интересов своих членов, выступать в их интересах при проведении медиации, в суде, трудовом арбитраже или арбитраже, в государственных органах, оказывать им иную правовую помощь;".</w:t>
      </w:r>
    </w:p>
    <w:bookmarkStart w:name="z58" w:id="49"/>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августа 2015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(Ведомости Парламента Республики Казахстан 2015 г. № 16, ст. 79; № 22-I, ст. 143):</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статью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"Статья 2.</w:t>
      </w:r>
    </w:p>
    <w:bookmarkStart w:name="z60" w:id="50"/>
    <w:p>
      <w:pPr>
        <w:spacing w:after="0"/>
        <w:ind w:left="0"/>
        <w:jc w:val="both"/>
      </w:pP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 за исключением:</w:t>
      </w:r>
    </w:p>
    <w:bookmarkEnd w:id="50"/>
    <w:bookmarkStart w:name="z61" w:id="5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пункта 3, </w:t>
      </w:r>
      <w:r>
        <w:rPr>
          <w:rFonts w:ascii="Times New Roman"/>
          <w:b w:val="false"/>
          <w:i w:val="false"/>
          <w:color w:val="000000"/>
          <w:sz w:val="28"/>
        </w:rPr>
        <w:t>пунктов 4</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абзаца третьего </w:t>
      </w:r>
      <w:r>
        <w:rPr>
          <w:rFonts w:ascii="Times New Roman"/>
          <w:b w:val="false"/>
          <w:i w:val="false"/>
          <w:color w:val="000000"/>
          <w:sz w:val="28"/>
        </w:rPr>
        <w:t>подпункта 1)</w:t>
      </w:r>
      <w:r>
        <w:rPr>
          <w:rFonts w:ascii="Times New Roman"/>
          <w:b w:val="false"/>
          <w:i w:val="false"/>
          <w:color w:val="000000"/>
          <w:sz w:val="28"/>
        </w:rPr>
        <w:t xml:space="preserve">, абзацев второго – двадцать первого </w:t>
      </w:r>
      <w:r>
        <w:rPr>
          <w:rFonts w:ascii="Times New Roman"/>
          <w:b w:val="false"/>
          <w:i w:val="false"/>
          <w:color w:val="000000"/>
          <w:sz w:val="28"/>
        </w:rPr>
        <w:t>подпункта 3)</w:t>
      </w:r>
      <w:r>
        <w:rPr>
          <w:rFonts w:ascii="Times New Roman"/>
          <w:b w:val="false"/>
          <w:i w:val="false"/>
          <w:color w:val="000000"/>
          <w:sz w:val="28"/>
        </w:rPr>
        <w:t xml:space="preserve">, </w:t>
      </w:r>
      <w:r>
        <w:rPr>
          <w:rFonts w:ascii="Times New Roman"/>
          <w:b w:val="false"/>
          <w:i w:val="false"/>
          <w:color w:val="000000"/>
          <w:sz w:val="28"/>
        </w:rPr>
        <w:t>подпунктов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абзацев пятого – восьмого </w:t>
      </w:r>
      <w:r>
        <w:rPr>
          <w:rFonts w:ascii="Times New Roman"/>
          <w:b w:val="false"/>
          <w:i w:val="false"/>
          <w:color w:val="000000"/>
          <w:sz w:val="28"/>
        </w:rPr>
        <w:t>подпункта 14)</w:t>
      </w:r>
      <w:r>
        <w:rPr>
          <w:rFonts w:ascii="Times New Roman"/>
          <w:b w:val="false"/>
          <w:i w:val="false"/>
          <w:color w:val="000000"/>
          <w:sz w:val="28"/>
        </w:rPr>
        <w:t xml:space="preserve"> пункта 13 и </w:t>
      </w:r>
      <w:r>
        <w:rPr>
          <w:rFonts w:ascii="Times New Roman"/>
          <w:b w:val="false"/>
          <w:i w:val="false"/>
          <w:color w:val="000000"/>
          <w:sz w:val="28"/>
        </w:rPr>
        <w:t>пункта 14</w:t>
      </w:r>
      <w:r>
        <w:rPr>
          <w:rFonts w:ascii="Times New Roman"/>
          <w:b w:val="false"/>
          <w:i w:val="false"/>
          <w:color w:val="000000"/>
          <w:sz w:val="28"/>
        </w:rPr>
        <w:t xml:space="preserve"> статьи 1, которые вводятся в действие по истечении шести месяцев после дня его первого официального опубликования;</w:t>
      </w:r>
    </w:p>
    <w:bookmarkEnd w:id="51"/>
    <w:bookmarkStart w:name="z62" w:id="5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пункта 1</w:t>
      </w:r>
      <w:r>
        <w:rPr>
          <w:rFonts w:ascii="Times New Roman"/>
          <w:b w:val="false"/>
          <w:i w:val="false"/>
          <w:color w:val="000000"/>
          <w:sz w:val="28"/>
        </w:rPr>
        <w:t xml:space="preserve">, </w:t>
      </w:r>
      <w:r>
        <w:rPr>
          <w:rFonts w:ascii="Times New Roman"/>
          <w:b w:val="false"/>
          <w:i w:val="false"/>
          <w:color w:val="000000"/>
          <w:sz w:val="28"/>
        </w:rPr>
        <w:t>подпункта 1)</w:t>
      </w:r>
      <w:r>
        <w:rPr>
          <w:rFonts w:ascii="Times New Roman"/>
          <w:b w:val="false"/>
          <w:i w:val="false"/>
          <w:color w:val="000000"/>
          <w:sz w:val="28"/>
        </w:rPr>
        <w:t xml:space="preserve"> пункта 3, </w:t>
      </w:r>
      <w:r>
        <w:rPr>
          <w:rFonts w:ascii="Times New Roman"/>
          <w:b w:val="false"/>
          <w:i w:val="false"/>
          <w:color w:val="000000"/>
          <w:sz w:val="28"/>
        </w:rPr>
        <w:t>пункта 9</w:t>
      </w:r>
      <w:r>
        <w:rPr>
          <w:rFonts w:ascii="Times New Roman"/>
          <w:b w:val="false"/>
          <w:i w:val="false"/>
          <w:color w:val="000000"/>
          <w:sz w:val="28"/>
        </w:rPr>
        <w:t xml:space="preserve">, абзацев четвертого и десятого </w:t>
      </w:r>
      <w:r>
        <w:rPr>
          <w:rFonts w:ascii="Times New Roman"/>
          <w:b w:val="false"/>
          <w:i w:val="false"/>
          <w:color w:val="000000"/>
          <w:sz w:val="28"/>
        </w:rPr>
        <w:t>подпункта 1)</w:t>
      </w:r>
      <w:r>
        <w:rPr>
          <w:rFonts w:ascii="Times New Roman"/>
          <w:b w:val="false"/>
          <w:i w:val="false"/>
          <w:color w:val="000000"/>
          <w:sz w:val="28"/>
        </w:rPr>
        <w:t xml:space="preserve">, </w:t>
      </w:r>
      <w:r>
        <w:rPr>
          <w:rFonts w:ascii="Times New Roman"/>
          <w:b w:val="false"/>
          <w:i w:val="false"/>
          <w:color w:val="000000"/>
          <w:sz w:val="28"/>
        </w:rPr>
        <w:t>подпункта 2)</w:t>
      </w:r>
      <w:r>
        <w:rPr>
          <w:rFonts w:ascii="Times New Roman"/>
          <w:b w:val="false"/>
          <w:i w:val="false"/>
          <w:color w:val="000000"/>
          <w:sz w:val="28"/>
        </w:rPr>
        <w:t xml:space="preserve">, абзацев второго – седьмого </w:t>
      </w:r>
      <w:r>
        <w:rPr>
          <w:rFonts w:ascii="Times New Roman"/>
          <w:b w:val="false"/>
          <w:i w:val="false"/>
          <w:color w:val="000000"/>
          <w:sz w:val="28"/>
        </w:rPr>
        <w:t>подпункта 7)</w:t>
      </w:r>
      <w:r>
        <w:rPr>
          <w:rFonts w:ascii="Times New Roman"/>
          <w:b w:val="false"/>
          <w:i w:val="false"/>
          <w:color w:val="000000"/>
          <w:sz w:val="28"/>
        </w:rPr>
        <w:t xml:space="preserve">, абзацев второго и третьего </w:t>
      </w:r>
      <w:r>
        <w:rPr>
          <w:rFonts w:ascii="Times New Roman"/>
          <w:b w:val="false"/>
          <w:i w:val="false"/>
          <w:color w:val="000000"/>
          <w:sz w:val="28"/>
        </w:rPr>
        <w:t>подпункта 12)</w:t>
      </w:r>
      <w:r>
        <w:rPr>
          <w:rFonts w:ascii="Times New Roman"/>
          <w:b w:val="false"/>
          <w:i w:val="false"/>
          <w:color w:val="000000"/>
          <w:sz w:val="28"/>
        </w:rPr>
        <w:t xml:space="preserve"> пункта 13 и </w:t>
      </w:r>
      <w:r>
        <w:rPr>
          <w:rFonts w:ascii="Times New Roman"/>
          <w:b w:val="false"/>
          <w:i w:val="false"/>
          <w:color w:val="000000"/>
          <w:sz w:val="28"/>
        </w:rPr>
        <w:t>пункта 16</w:t>
      </w:r>
      <w:r>
        <w:rPr>
          <w:rFonts w:ascii="Times New Roman"/>
          <w:b w:val="false"/>
          <w:i w:val="false"/>
          <w:color w:val="000000"/>
          <w:sz w:val="28"/>
        </w:rPr>
        <w:t xml:space="preserve"> статьи 1, которые вводятся в действие с 1 апреля 2016 года;</w:t>
      </w:r>
    </w:p>
    <w:bookmarkEnd w:id="52"/>
    <w:bookmarkStart w:name="z63" w:id="5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пункта 8</w:t>
      </w:r>
      <w:r>
        <w:rPr>
          <w:rFonts w:ascii="Times New Roman"/>
          <w:b w:val="false"/>
          <w:i w:val="false"/>
          <w:color w:val="000000"/>
          <w:sz w:val="28"/>
        </w:rPr>
        <w:t xml:space="preserve"> и </w:t>
      </w:r>
      <w:r>
        <w:rPr>
          <w:rFonts w:ascii="Times New Roman"/>
          <w:b w:val="false"/>
          <w:i w:val="false"/>
          <w:color w:val="000000"/>
          <w:sz w:val="28"/>
        </w:rPr>
        <w:t>подпункта 9)</w:t>
      </w:r>
      <w:r>
        <w:rPr>
          <w:rFonts w:ascii="Times New Roman"/>
          <w:b w:val="false"/>
          <w:i w:val="false"/>
          <w:color w:val="000000"/>
          <w:sz w:val="28"/>
        </w:rPr>
        <w:t xml:space="preserve"> пункта 13 статьи 1, которые вводятся в действие с 1 января 2017 года.".</w:t>
      </w:r>
    </w:p>
    <w:bookmarkEnd w:id="53"/>
    <w:bookmarkStart w:name="z64" w:id="54"/>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государственно-частном партнерстве" (Ведомости Парламента Республики Казахстан, 2015 г., № 20-VII, cт. 116):</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статьи 57 изложить в следующей редакции:</w:t>
      </w:r>
    </w:p>
    <w:p>
      <w:pPr>
        <w:spacing w:after="0"/>
        <w:ind w:left="0"/>
        <w:jc w:val="both"/>
      </w:pPr>
      <w:r>
        <w:rPr>
          <w:rFonts w:ascii="Times New Roman"/>
          <w:b w:val="false"/>
          <w:i w:val="false"/>
          <w:color w:val="000000"/>
          <w:sz w:val="28"/>
        </w:rPr>
        <w:t xml:space="preserve">
      "2. Если споры, связанные с исполнением и прекращением договора государственно-частного партнерства, не могут быть разрешены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то стороны договора государственно-частного партнерства вправе разрешить спор в соответствии с требованиями законодательства Республики Казахстан в судебном порядке, а также путем обращения в арбитраж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арбитраже".</w:t>
      </w:r>
    </w:p>
    <w:p>
      <w:pPr>
        <w:spacing w:after="0"/>
        <w:ind w:left="0"/>
        <w:jc w:val="both"/>
      </w:pPr>
      <w:r>
        <w:rPr>
          <w:rFonts w:ascii="Times New Roman"/>
          <w:b w:val="false"/>
          <w:i w:val="false"/>
          <w:color w:val="000000"/>
          <w:sz w:val="28"/>
        </w:rPr>
        <w:t>
      В отношении проектов государственно-частного партнерства особой значимости в случае, когда частный партнер является нерезидентом Республики Казахстан, арбитраж определяется по соглашению сторон договора государственно-частного партнерства.".</w:t>
      </w:r>
    </w:p>
    <w:bookmarkStart w:name="z67" w:id="55"/>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2015 года "О государственных закупках" (Ведомости Парламента Республики Казахстан, 2015 г., № 23-II, cт. 171):</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статьи 43 изложить в следующей редакции:</w:t>
      </w:r>
    </w:p>
    <w:p>
      <w:pPr>
        <w:spacing w:after="0"/>
        <w:ind w:left="0"/>
        <w:jc w:val="both"/>
      </w:pPr>
      <w:r>
        <w:rPr>
          <w:rFonts w:ascii="Times New Roman"/>
          <w:b w:val="false"/>
          <w:i w:val="false"/>
          <w:color w:val="000000"/>
          <w:sz w:val="28"/>
        </w:rPr>
        <w:t>
      "5. В случае если договор о государственных закупках предусматривает передачу возникших или могущих возникнуть споров по указанному договору на рассмотрение в арбитраж, к нему должно прилагаться письменное согласие уполномоченного органа соответствующей отрасли (в отношении республиканского имущества) или местного исполнительного органа (в отношении коммунального имущества) на заключение арбитражного соглашения.".</w:t>
      </w:r>
    </w:p>
    <w:p>
      <w:pPr>
        <w:spacing w:after="0"/>
        <w:ind w:left="0"/>
        <w:jc w:val="both"/>
      </w:pPr>
      <w:r>
        <w:rPr>
          <w:rFonts w:ascii="Times New Roman"/>
          <w:b/>
          <w:i w:val="false"/>
          <w:color w:val="000000"/>
          <w:sz w:val="28"/>
        </w:rPr>
        <w:t>Статья 2.</w:t>
      </w:r>
      <w:r>
        <w:rPr>
          <w:rFonts w:ascii="Times New Roman"/>
          <w:b/>
          <w:i w:val="false"/>
          <w:color w:val="000000"/>
          <w:sz w:val="28"/>
        </w:rPr>
        <w:t>Настоящий Закон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