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4d42" w14:textId="d644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w:t>
      </w:r>
    </w:p>
    <w:p>
      <w:pPr>
        <w:spacing w:after="0"/>
        <w:ind w:left="0"/>
        <w:jc w:val="both"/>
      </w:pPr>
      <w:r>
        <w:rPr>
          <w:rFonts w:ascii="Times New Roman"/>
          <w:b w:val="false"/>
          <w:i w:val="false"/>
          <w:color w:val="000000"/>
          <w:sz w:val="28"/>
        </w:rPr>
        <w:t>Закон Республики Казахстан от 24 февраля 2016 года № 461-V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См. </w:t>
      </w:r>
      <w:r>
        <w:rPr>
          <w:rFonts w:ascii="Times New Roman"/>
          <w:b w:val="false"/>
          <w:i w:val="false"/>
          <w:color w:val="ff0000"/>
          <w:sz w:val="28"/>
        </w:rPr>
        <w:t>начало</w:t>
      </w:r>
    </w:p>
    <w:bookmarkStart w:name="z3333" w:id="0"/>
    <w:p>
      <w:pPr>
        <w:spacing w:after="0"/>
        <w:ind w:left="0"/>
        <w:jc w:val="left"/>
      </w:pPr>
      <w:r>
        <w:rPr>
          <w:rFonts w:ascii="Times New Roman"/>
          <w:b/>
          <w:i w:val="false"/>
          <w:color w:val="000000"/>
        </w:rPr>
        <w:t xml:space="preserve"> 
ПРИЛОЖЕНИЕ 3</w:t>
      </w:r>
      <w:r>
        <w:br/>
      </w:r>
      <w:r>
        <w:rPr>
          <w:rFonts w:ascii="Times New Roman"/>
          <w:b/>
          <w:i w:val="false"/>
          <w:color w:val="000000"/>
        </w:rPr>
        <w:t>
ПЕРЕЧЕНЬ ОСОБЫХ КРИТЕРИЕВ ПРОИСХОЖДЕНИЯ</w:t>
      </w:r>
    </w:p>
    <w:bookmarkEnd w:id="0"/>
    <w:bookmarkStart w:name="z2" w:id="1"/>
    <w:p>
      <w:pPr>
        <w:spacing w:after="0"/>
        <w:ind w:left="0"/>
        <w:jc w:val="left"/>
      </w:pPr>
      <w:r>
        <w:rPr>
          <w:rFonts w:ascii="Times New Roman"/>
          <w:b/>
          <w:i w:val="false"/>
          <w:color w:val="000000"/>
        </w:rPr>
        <w:t xml:space="preserve"> 
Общие примечания</w:t>
      </w:r>
    </w:p>
    <w:bookmarkEnd w:id="1"/>
    <w:bookmarkStart w:name="z3" w:id="2"/>
    <w:p>
      <w:pPr>
        <w:spacing w:after="0"/>
        <w:ind w:left="0"/>
        <w:jc w:val="both"/>
      </w:pPr>
      <w:r>
        <w:rPr>
          <w:rFonts w:ascii="Times New Roman"/>
          <w:b w:val="false"/>
          <w:i w:val="false"/>
          <w:color w:val="000000"/>
          <w:sz w:val="28"/>
        </w:rPr>
        <w:t>      Для целей настоящего Приложения:</w:t>
      </w:r>
      <w:r>
        <w:br/>
      </w:r>
      <w:r>
        <w:rPr>
          <w:rFonts w:ascii="Times New Roman"/>
          <w:b w:val="false"/>
          <w:i w:val="false"/>
          <w:color w:val="000000"/>
          <w:sz w:val="28"/>
        </w:rPr>
        <w:t xml:space="preserve">
      1. Первый столбец перечня содержит группы, товарные позиции или субпозиции, второй столбец содержит описание продуктов/продукции. Товары в настоящем перечне определяются исключительно кодом товара по Гармонизированной системе (ГС). Названия товаров приведены только для удобства пользования. </w:t>
      </w:r>
      <w:r>
        <w:br/>
      </w:r>
      <w:r>
        <w:rPr>
          <w:rFonts w:ascii="Times New Roman"/>
          <w:b w:val="false"/>
          <w:i w:val="false"/>
          <w:color w:val="000000"/>
          <w:sz w:val="28"/>
        </w:rPr>
        <w:t>
</w:t>
      </w:r>
      <w:r>
        <w:rPr>
          <w:rFonts w:ascii="Times New Roman"/>
          <w:b w:val="false"/>
          <w:i w:val="false"/>
          <w:color w:val="000000"/>
          <w:sz w:val="28"/>
        </w:rPr>
        <w:t xml:space="preserve">
      2. «Группа» означает группу Гармонизированной системы (2 знака); </w:t>
      </w:r>
      <w:r>
        <w:br/>
      </w:r>
      <w:r>
        <w:rPr>
          <w:rFonts w:ascii="Times New Roman"/>
          <w:b w:val="false"/>
          <w:i w:val="false"/>
          <w:color w:val="000000"/>
          <w:sz w:val="28"/>
        </w:rPr>
        <w:t>
</w:t>
      </w:r>
      <w:r>
        <w:rPr>
          <w:rFonts w:ascii="Times New Roman"/>
          <w:b w:val="false"/>
          <w:i w:val="false"/>
          <w:color w:val="000000"/>
          <w:sz w:val="28"/>
        </w:rPr>
        <w:t>
      «Товарная позиция» означает товарную позицию Гармонизированной системы (4 знака);</w:t>
      </w:r>
      <w:r>
        <w:br/>
      </w:r>
      <w:r>
        <w:rPr>
          <w:rFonts w:ascii="Times New Roman"/>
          <w:b w:val="false"/>
          <w:i w:val="false"/>
          <w:color w:val="000000"/>
          <w:sz w:val="28"/>
        </w:rPr>
        <w:t>
</w:t>
      </w:r>
      <w:r>
        <w:rPr>
          <w:rFonts w:ascii="Times New Roman"/>
          <w:b w:val="false"/>
          <w:i w:val="false"/>
          <w:color w:val="000000"/>
          <w:sz w:val="28"/>
        </w:rPr>
        <w:t>
      «Субпозиция» означает субпозицию Гармонизированной системы (6 знака);</w:t>
      </w:r>
      <w:r>
        <w:br/>
      </w:r>
      <w:r>
        <w:rPr>
          <w:rFonts w:ascii="Times New Roman"/>
          <w:b w:val="false"/>
          <w:i w:val="false"/>
          <w:color w:val="000000"/>
          <w:sz w:val="28"/>
        </w:rPr>
        <w:t>
</w:t>
      </w:r>
      <w:r>
        <w:rPr>
          <w:rFonts w:ascii="Times New Roman"/>
          <w:b w:val="false"/>
          <w:i w:val="false"/>
          <w:color w:val="000000"/>
          <w:sz w:val="28"/>
        </w:rPr>
        <w:t>
      «CTC» означает смену товарной тарифной классификации на 2, 4, или 6-значном уровне ГС (СС, CTH, CTSH);</w:t>
      </w:r>
      <w:r>
        <w:br/>
      </w:r>
      <w:r>
        <w:rPr>
          <w:rFonts w:ascii="Times New Roman"/>
          <w:b w:val="false"/>
          <w:i w:val="false"/>
          <w:color w:val="000000"/>
          <w:sz w:val="28"/>
        </w:rPr>
        <w:t>
</w:t>
      </w:r>
      <w:r>
        <w:rPr>
          <w:rFonts w:ascii="Times New Roman"/>
          <w:b w:val="false"/>
          <w:i w:val="false"/>
          <w:color w:val="000000"/>
          <w:sz w:val="28"/>
        </w:rPr>
        <w:t>
      «WO» означает, что товар должен быть полностью произведен или получен в полном объеме на территории Стороны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«СС» означает, что все непроисходящие материалы, используемые в производстве конечных товаров, претерпели изменение в товарной тарифной классификации на 2-значном уровне ГС (изменение раздела);</w:t>
      </w:r>
      <w:r>
        <w:br/>
      </w:r>
      <w:r>
        <w:rPr>
          <w:rFonts w:ascii="Times New Roman"/>
          <w:b w:val="false"/>
          <w:i w:val="false"/>
          <w:color w:val="000000"/>
          <w:sz w:val="28"/>
        </w:rPr>
        <w:t>
</w:t>
      </w:r>
      <w:r>
        <w:rPr>
          <w:rFonts w:ascii="Times New Roman"/>
          <w:b w:val="false"/>
          <w:i w:val="false"/>
          <w:color w:val="000000"/>
          <w:sz w:val="28"/>
        </w:rPr>
        <w:t>
      «CTH» означает, что все непроисходящие материалы, используемые в производстве конечных товаров, претерпели изменение в товарной тарифной классификации на 4-значном уровне ГС (изменение группы);</w:t>
      </w:r>
      <w:r>
        <w:br/>
      </w:r>
      <w:r>
        <w:rPr>
          <w:rFonts w:ascii="Times New Roman"/>
          <w:b w:val="false"/>
          <w:i w:val="false"/>
          <w:color w:val="000000"/>
          <w:sz w:val="28"/>
        </w:rPr>
        <w:t>
</w:t>
      </w:r>
      <w:r>
        <w:rPr>
          <w:rFonts w:ascii="Times New Roman"/>
          <w:b w:val="false"/>
          <w:i w:val="false"/>
          <w:color w:val="000000"/>
          <w:sz w:val="28"/>
        </w:rPr>
        <w:t>
      «CTSH» означает, что все непроисходящие материалы, используемые в производстве конечных товаров, претерпели изменение в товарной классификации на 6-значном уровне ГС (изменение подгруппы);</w:t>
      </w:r>
      <w:r>
        <w:br/>
      </w:r>
      <w:r>
        <w:rPr>
          <w:rFonts w:ascii="Times New Roman"/>
          <w:b w:val="false"/>
          <w:i w:val="false"/>
          <w:color w:val="000000"/>
          <w:sz w:val="28"/>
        </w:rPr>
        <w:t>
</w:t>
      </w:r>
      <w:r>
        <w:rPr>
          <w:rFonts w:ascii="Times New Roman"/>
          <w:b w:val="false"/>
          <w:i w:val="false"/>
          <w:color w:val="000000"/>
          <w:sz w:val="28"/>
        </w:rPr>
        <w:t>
      «VAC X%» означает, что достигнутая в процессе производства конечных продуктов на территории Стороны доля добавленной стоимости, рассчитанная в соответствии с формулой, установленной в </w:t>
      </w:r>
      <w:r>
        <w:rPr>
          <w:rFonts w:ascii="Times New Roman"/>
          <w:b w:val="false"/>
          <w:i w:val="false"/>
          <w:color w:val="000000"/>
          <w:sz w:val="28"/>
        </w:rPr>
        <w:t>статье 4.5</w:t>
      </w:r>
      <w:r>
        <w:rPr>
          <w:rFonts w:ascii="Times New Roman"/>
          <w:b w:val="false"/>
          <w:i w:val="false"/>
          <w:color w:val="000000"/>
          <w:sz w:val="28"/>
        </w:rPr>
        <w:t xml:space="preserve"> настоящего Соглашения, составляет не менее X процентов;</w:t>
      </w:r>
      <w:r>
        <w:br/>
      </w:r>
      <w:r>
        <w:rPr>
          <w:rFonts w:ascii="Times New Roman"/>
          <w:b w:val="false"/>
          <w:i w:val="false"/>
          <w:color w:val="000000"/>
          <w:sz w:val="28"/>
        </w:rPr>
        <w:t>
</w:t>
      </w:r>
      <w:r>
        <w:rPr>
          <w:rFonts w:ascii="Times New Roman"/>
          <w:b w:val="false"/>
          <w:i w:val="false"/>
          <w:color w:val="000000"/>
          <w:sz w:val="28"/>
        </w:rPr>
        <w:t>
      «CTC + VAC Х%» означает требование по смене товарной тарифной классификации при условии достижения в процессе производства конечных продуктов на территории Стороны доли добавленной стоимости, рассчитанной в соответствии с формулой, установленной в </w:t>
      </w:r>
      <w:r>
        <w:rPr>
          <w:rFonts w:ascii="Times New Roman"/>
          <w:b w:val="false"/>
          <w:i w:val="false"/>
          <w:color w:val="000000"/>
          <w:sz w:val="28"/>
        </w:rPr>
        <w:t>статье 4.5</w:t>
      </w:r>
      <w:r>
        <w:rPr>
          <w:rFonts w:ascii="Times New Roman"/>
          <w:b w:val="false"/>
          <w:i w:val="false"/>
          <w:color w:val="000000"/>
          <w:sz w:val="28"/>
        </w:rPr>
        <w:t xml:space="preserve"> настоящего Соглашения, и составляющей не менее X процентов;</w:t>
      </w:r>
      <w:r>
        <w:br/>
      </w:r>
      <w:r>
        <w:rPr>
          <w:rFonts w:ascii="Times New Roman"/>
          <w:b w:val="false"/>
          <w:i w:val="false"/>
          <w:color w:val="000000"/>
          <w:sz w:val="28"/>
        </w:rPr>
        <w:t>
</w:t>
      </w:r>
      <w:r>
        <w:rPr>
          <w:rFonts w:ascii="Times New Roman"/>
          <w:b w:val="false"/>
          <w:i w:val="false"/>
          <w:color w:val="000000"/>
          <w:sz w:val="28"/>
        </w:rPr>
        <w:t>
      «CTC или VAC X%» означает или требование по смене товарной тарифной классификации, или достижение в процессе производства конечных продуктов на территории Стороны доли добавленной стоимости, рассчитанной в соответствии с формулой, установленной в </w:t>
      </w:r>
      <w:r>
        <w:rPr>
          <w:rFonts w:ascii="Times New Roman"/>
          <w:b w:val="false"/>
          <w:i w:val="false"/>
          <w:color w:val="000000"/>
          <w:sz w:val="28"/>
        </w:rPr>
        <w:t>статье 4.5</w:t>
      </w:r>
      <w:r>
        <w:rPr>
          <w:rFonts w:ascii="Times New Roman"/>
          <w:b w:val="false"/>
          <w:i w:val="false"/>
          <w:color w:val="000000"/>
          <w:sz w:val="28"/>
        </w:rPr>
        <w:t xml:space="preserve"> настоящего Соглашения, и составляющей не менее X процентов.</w:t>
      </w:r>
      <w:r>
        <w:br/>
      </w:r>
      <w:r>
        <w:rPr>
          <w:rFonts w:ascii="Times New Roman"/>
          <w:b w:val="false"/>
          <w:i w:val="false"/>
          <w:color w:val="000000"/>
          <w:sz w:val="28"/>
        </w:rPr>
        <w:t>
</w:t>
      </w:r>
      <w:r>
        <w:rPr>
          <w:rFonts w:ascii="Times New Roman"/>
          <w:b w:val="false"/>
          <w:i w:val="false"/>
          <w:color w:val="000000"/>
          <w:sz w:val="28"/>
        </w:rPr>
        <w:t xml:space="preserve">
      3. Требование по смене товарной тарифной классификации применяется только в отношении непроисходящих материалов. </w:t>
      </w:r>
      <w:r>
        <w:br/>
      </w:r>
      <w:r>
        <w:rPr>
          <w:rFonts w:ascii="Times New Roman"/>
          <w:b w:val="false"/>
          <w:i w:val="false"/>
          <w:color w:val="000000"/>
          <w:sz w:val="28"/>
        </w:rPr>
        <w:t>
</w:t>
      </w:r>
      <w:r>
        <w:rPr>
          <w:rFonts w:ascii="Times New Roman"/>
          <w:b w:val="false"/>
          <w:i w:val="false"/>
          <w:color w:val="000000"/>
          <w:sz w:val="28"/>
        </w:rPr>
        <w:t>
      4. Критерии происхождения, указанные в третьем столбце перечня, устанавливают минимальные требования к производственным операциям. Большая доля добавленной стоимости производственных операций, превышающая минимальные требования, также придает товару статус происходящего.</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6123"/>
        <w:gridCol w:w="6356"/>
      </w:tblGrid>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ТН ВЭД (HS)</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Краткое описание товара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 происхождения</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ЖИВЫЕ ЖИВОТНЫЕ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 ослы, мулы и лошаки живые: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живой: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крупный рогатый скот:</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-буйволы: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живые: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чистопородные племенные животные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менее 50 кг: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0103.92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50 кг или более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 живые: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Домашняя птица живая, то есть куры домашние (Gallus domesticus), утки, гуси, индейки и цесарки: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массой не более 185 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 домашние (Gallus domesticus):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индейки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утки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0105.15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цесарки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0105.94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куры домашние (Gallus domesticus)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Живые животные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приматы: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киты, дельфины и морские свиньи (млекопитающие отряда Cetacea); ламантины и дюгони (млекопитающие отряда Sirenia); тюлени, морские львы и моржи (млекопитающие подотряда Pinnipedia)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верблюды и прочие животные семейства верблюдовых (Camelidae)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кролики и зайцы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рептилии (включая змей и черепах)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хищные птицы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попугаеобразные (включая попугаев, длиннохвостых попугаев, ара и какаду)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0106.33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страусы; эму (Dromaius novaehollandiae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насекомые: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пчелы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МЯСНЫЕ СУБПРОДУКТЫ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 скота, свежее или охлажденное: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необваленные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обваленное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 скота, замороженное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необваленные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обваленное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 свежая, охлажденная или замороженная: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свежая или охлажденная: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окорока, лопатки и отруба из них, необваленные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окорока, лопатки и отруба из них, необваленные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Баранина или козлятина свежая, охлажденная или замороженная: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ягнят,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баранина, свежая или охлажденная: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0204.23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ягнят,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баранина, замороженная: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0204.43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козлятина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лошадей, ослов, мулов или лошаков, свежее, охлажденное или замороженное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субпродукты крупного рогатого скота, свиней, овец, коз, лошадей, ослов, мулов или лошаков, свежие, охлажденные или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крупного рогатого скота,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крупного рогатого скота,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языки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0206.49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0206.80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 или охлажденные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субпродукты домашней птицы, указанной в товарной позиции 0105, свежие, охлажденные или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 домашних (Gallus domesticus):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разделенные на части,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разделенные на части,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тушек и субпродукты,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тушек и субпродукты,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индеек: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0207.24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разделенные на части,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0207.25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разделенные на части,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0207.26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тушек и субпродукты,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0207.27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тушек и субпродукты,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разделенные на части,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разделенные на части,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0207.43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жирная печень, свежая или охлажденная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0207.44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0207.45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разделенные на части,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0207.52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разделенные на части,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0207.53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жирная печень, свежая или охлажденная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0207.54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0207.55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цесарок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мясо и пищевые мясные субпродукты, свежие, охлажденные или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кроликов или зайцев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китов, дельфинов и морских свиней (млекопитающих отряда Cetacea); ламантинов и дюгоней (млекопитающих отряда Sirenia); тюленей, морских львов и моржей (млекопитающих подотряда Pinnipedia)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 (включая змей и черепах)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верблюдов и прочих животных семейства верблюдовых (Camelidae)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окорока, лопатки и отруба из них, необваленные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грудинки (стрики) и отруба из них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пищевую муку тонкого и грубого помола из мяса и мясных субпродуктов: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приматов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0210.92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китов, дельфинов и морских свиней (млекопитающих отряда Cetacea); ламантинов и дюгоней (млекопитающих отряда Sirenia); тюленей, морских львов и моржей (млекопитающих подотряда Pinnipedia)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0210.93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 (включая змей и черепах)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за исключением группы 1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И РАКООБРАЗНЫЕ, МОЛЛЮСКИ И ПРОЧИЕ ВОДНЫЕ БЕСПОЗВОНОЧНЫЕ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рыба: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декоративная рыба: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пресноводная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форель (Salmo trutta, Oncorhynchus mykiss, Oncorhynchus clarki, Oncorhynchus aguabonita, Oncorhynchus gilae, Oncorhynchus aрache и Oncorhynchus chrysogaster)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0301.92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угорь (Anguilla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0301.93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карп (Cyprinus carpio, Carassius carassius, Ctenopharyngodon idellus, Hypophthalmichthys spp., Cirrhinus spp., Mylopharyngodon piceus)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0301.94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синий, или обыкновенный, и тунец тихоокеанский голубой (Thunnus thynnus, Thunnus orientalis)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0301.95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южный синий (Thunnus maccoyii)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свежая или охлажденная, за исключением рыбного филе и прочего мяса рыбы товарной позиции 0304: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форель (Salmo trutta, Oncorhynchus mykiss, Oncorhynchus clarki, Oncorhynchus aguabonita, Oncorhynchus gilae, Oncorhynchus aрache и Oncorhynchus chrysogaster)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лосось тихоокеанский (Oncorhynchus nerka, Oncorhynchus gorbuscha, Oncorhynchus keta, Oncorhynchus tschawytscha, Oncorhynchus kisutch, Oncorhynchus masou и Oncorhynchus rhodurus)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лосось атлантический (Salmo salar) и лосось дунайский (Hucho hucho)</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камбалообразные (Рleuronectidae, Bothidae, Cynoglossidae, Soleidae, Scoрhthalmidae и Citharidae),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палтус (Reinhardtius hiррoglossoides, Hiррoglossus hiррoglossus, Hiррoglossus stenoleрis)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камбала морская (Рleuronectes рlatessa)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0302.23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морской язык (Solea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0302.24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тюрбо (Psetta maxima)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(рода Thunnus), скипджек, или тунец полосатый (Euthynnus (Katsuwonus) рelamis),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длинноперый, или альбакор (Thunnus alalunga)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желтоперый (Thunnus albacares)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0302.33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скипджек, или тунец полосатый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0302.34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большеглазый (Thunnus obesus)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0302.35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синий, или обыкновенный, и тунец тихоокеанский голубой (Thunnus thynnus, Thunnus orientalis)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0302.36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южный синий (Thunnus maccoyii)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(Clupea harengus, Clupea pallasii), анчоусы (Engraulis spp.), сардины (Sardina pilchardus, Sardinops spp.), сардинелла (Sardinella spp.), кильки или шпроты (Sprattus sprattus), скумбрия (Scomber scombrus, Scomber australasicus, Scomber japonicus), ставрида (Trachurus spp.), кобия (Rachycentron canadum) и меч-рыба (Xiphias gladius),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(Cluрea harengus, Cluрea рallasii)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анчоусы (Engraulis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сардины (Sardina pilchardus, Sardinops spp.), сардинелла (Sardinella spp.), кильки или шпроты (Sprattus sprattus)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скумбрия (Scomber scombrus, Scomber australasicus, Scomber japonicus)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ставрида (Trachurus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кобия (Rachycentron canadum)</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0302.47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меч-рыба (Xiphias gladius)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семейств Bregmacerotidae, Euclichthyidae, Gadidae, Macrouridae, Melanonidae, Merlucciidae, Moridae и Muraenolepididae,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треска (Gadus morhua, Gadus ogac, Gadus macrocephalus)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0302.52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пикша (Melanogrammus aeglefinus)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0302.53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сайда (Pollachius virens)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0302.54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мерлуза (Merluccius spp.) и американский нитеперый налим (Urophycis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0302.55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минтай (Theragra chalcogramma)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0302.56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путассу (Micromesistius poutassou, Micromesistius australis)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0302.59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(Oreochromis spp.), сом (Pangasius spp., Silurus spp., Clarias spp., Ictalurus spp.), карп (Cyprinus carpio, Carassius carassius, Ctenopharyngodon idellus, Hypophthalmichthys spp., Cirrhinus spp., Mylopharyngodon piceus), угорь (Anguilla spp.), латес нильский (Lates niloticus) и змееголов (Channa spp.),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0302.71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 (Oreochromis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0302.72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 (Pangasius spp., Silurus spp., Clarias spp., Ictalurus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0302.73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карп (Cyprinus carpio, Carassius carassius, Ctenopharyngodon idellus, Hypophthalmichthys spp., Cirrhinus spp., Mylopharyngodon piceus)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0302.74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угорь (Anguilla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0302.79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прочая,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0302.81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акулы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0302.82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скатовые, или ромбовые скаты (Rajidae)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0302.83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клыкач (Dissostichus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0302.84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лаврак (Dicentrarchus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0302.85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спаровые, или морские караси (Sparidae)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0302.89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икра и молоки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мороженая, за исключением рыбного филе и прочего мяса рыбы товарной позиции 0304: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красная, или нерка (Oncorhynchus nerka)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лосось тихоокеанский прочий (Oncorhynchus gorbuscha, Oncorhynchus keta, Oncorhynchus tschawytscha, Oncorhynchus kisutch, Oncorhynchus masou и Oncorhynchus rhodurus)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лосось атлантический (Salmo salar) и лосось дунайский (Hucho hucho)</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форель (Salmo trutta, Oncorhynchus mykiss, Oncorhynchus clarki, Oncorhynchus aguabonita, Oncorhynchus gilae, Oncorhynchus apache и Oncorhynchus chrysogaster)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(Oreochromis spp.), сом (Pangasius spp., Silurus spp., Clarias spp., Ictalurus spp.), карп (Cyprinus carpio, Carassius carassius, Ctenopharyngodon idellus, Hypophthalmichthys spp., Cirrhinus spp., Mylopharyngodon piceus), угорь (Anguilla spp.), латес нильский (Lates niloticus) и змееголов (Channa spp.),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0303.23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 (Oreochromis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0303.24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 (Pangasius spp., Silurus spp., Clarias spp., Ictalurus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0303.25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карп (Cyprinus carpio, Carassius carassius, Ctenopharyngodon idellus, Hypophthalmichthys spp., Cirrhinus spp., Mylopharyngodon piceus)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0303.26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угорь (Anguilla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камбалообразные (Рleuronectidae, Bothidae, Cynoglossidae, Soleidae, Scoрhthalmidae и Citharidae),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палтус (Reinhardtius hiррoglossoides, Hiррoglossus hiррoglossus, Hiррoglossus stenoleрis)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камбала морская (Рleuronectes рlatessa)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0303.33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морской язык (Solea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0303.34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тюрбо (Psetta maxima)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(рода Thunnus), скипджек, или тунец полосатый (Euthynnus (Katsuwonus) рelamis),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длинноперый, или альбакор (Thunnus alalunga)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желтоперый (Thunnus albacares)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скипджек, или тунец полосатый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большеглазый (Thunnus obesus)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синий, или обыкновенный, и тунец тихоокеанский голубой (Thunnus thynnus, Thunnus orientalis)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южный синий (Thunnus maccoyii)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0303.49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46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(Clupea harengus, Clupea pallasii), сардины (Sardina pilchardus, Sardinops spp.), сардинелла (Sardinella spp.), кильки или шпроты (Sprattus sprattus), скумбрия (Scomber scombrus, Scomber australasicus, Scomber japonicus), ставрида (Trachurus spp.), кобия (Rachycentron canadum) и меч-рыба (Xiphias gladius),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(Cluрea harengus, Cluрea рallasii)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0303.53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сардины (Sardina pilchardus, Sardinops spp.), сардинелла (Sardinella spp.), кильки или шпроты (Sprattus sprattus)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0303.54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скумбрия (Scomber scombrus, Scomber australasicus, Scomber japonicus)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0303.55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ставрида (Trachurus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0303.56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кобия (Rachycentron canadum)</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0303.57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меч-рыба (Xiphias gladius)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семейств Bregmacerotidae, Euclichthyidae, Gadidae, Macrouridae, Melanonidae, Merlucciidae, Moridae и Muraenolepididae,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0303.63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треска (Gadus morhua, Gadus ogac, Gadus macroceрhalus)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0303.64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пикша (Melanogrammus aeglefinus)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0303.65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сайда (Pollachius virens)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0303.66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мерлуза (Merluccius spp.) и американский нитеперый налим (Urophycis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0303.67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минтай (Theragra chalcogramma)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0303.68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путассу (Micromesistius poutassou, Micromesistius australis)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0303.69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прочая, за исключением печени, икры и молок: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0303.81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акулы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0303.82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скатовые, или ромбовые скаты (Rajidae)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0303.83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клыкач (Dissostichus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0303.84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лаврак (Dicentrarchus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0303.89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икра и молоки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Филе рыбное и прочее мясо рыбы (включая фарш), свежие, охлажденные или мороженые: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6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свежее или охлажденное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тилапии (Oreochromis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сома (Pangasius spp., Silurus spp., Clarias spp., Ictalurus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0304.33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латеса нильского (Lates niloticus)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прочей рыбы, свежее или охлажденное: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форели (Salmo trutta, Oncorhynchus mykiss, Oncorhynchus clarki, Oncorhynchus aguabonita, Oncorhynchus gilae, Oncorhynchus apache и Oncorhynchus chrysogaster)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0304.43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камбалообразных (Pleuronectidae, Bothidae, Cynoglossidae, Soleidae, Scophthalmidae и Citharidae)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0304.44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рыбы семейств Bregmacerotidae, Euclichthyidae, Gadidae, Macrouridae, Melanonidae, Merlucciidae, Moridae и Muraenolepididae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0304.45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меч-рыбы (Xiphias gladius)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0304.46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клыкача (Dissostichus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0304.49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свежее или охлажденное: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0304.52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лососевых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0304.53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рыбы семейств Bregmacerotidae, Euclichthyidae, Gadidae, Macrouridae, Melanonidae, Merlucciidae, Moridae и Muraenolepididae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0304.54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меч-рыбы (Xiphias gladius)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0304.55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клыкача (Dissostichus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0304.59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мороженое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0304.61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тилапии (Oreochromis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0304.62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сома (Pangasius spp., Silurus spp., Clarias spp., Ictalurus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0304.63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латеса нильского (Lates niloticus)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0304.69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мороженое рыбы семейств Bregmacerotidae, Euclichthyidae, Gadidae, Macrouridae, Melanonidae, Merlucciidae, Moridae и Muraenolepididae: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0304.71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трески (Gadus morhua, Gadus ogac, Gadus macrocephalus)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0304.72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пикши (Melanogrammus aeglefinus)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0304.73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сайды (Pollachius virens)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0304.74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мерлузы (Merluccius spp.) и американского нитеперого налима (Urophycis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0304.75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минтая (Theragra chalcogramma)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0304.79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прочей рыбы, мороженое: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0304.81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0304.82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форели (Salmo trutta, Oncorhynchus mykiss, Oncorhynchus clarki, Oncorhynchus aguabonita, Oncorhynchus gilae, Oncorhynchus apache и Oncorhynchus chrysogaster)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0304.83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камбалообразных (Pleuronectidae, Bothidae, Cynoglossidae, Soleidae, Scophthalmidae и Citharidae)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0304.84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меч-рыбы (Xiphias gladius)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0304.85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клыкача (Dissostichus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0304.86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сельди (Clupea harengus, Clupea pallasii)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0304.87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тунца (рода Thunnus), скипджека, или тунца полосатого (Euthynnus (Katsuwonus) pelamis)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0304.89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мороженое: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меч-рыбы (Xiрhias gladius)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0304.92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клыкача (Dissostichus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0304.93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0304.94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минтая (Theragra chalcogramma)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0304.95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рыбы семейств Bregmacerotidae, Euclichthyidae, Gadidae, Macrouridae, Melanonidae, Merlucciidae, Moridae и Muraenolepididae, кроме минтая (Theragra chalcogramma)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мука тонкого и грубого помола и гранулы из рыбы,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икра и молоки рыбы, сушеные, копченые, соленые или в рассоле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рыбы, сушеное, соленое или в рассоле, но не копченое: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рыбы семейств Bregmacerotidae, Euclichthyidae, Gadidae, Macrouridae, Melanonidae, Merlucciidae, Moridae и Muraenolepididae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копченая, включая филе, кроме пищевых рыбных субпродуктов: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лосось тихоокеанский (Oncorhynchus nerka, Oncorhynchus gorbuscha, Oncorhynchus keta, Oncorhyncus tschawytscha, Oncorhynchus kisutch, Oncorhynchus masou и Oncorhynchus rhodurus), лосось атлантический (Salmo salar) и лосось дунайский (Hucho hucho)</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(Cluрea harengus, Cluрea рallasii)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форель (Salmo trutta, Oncorhynchus mykiss, Oncorhynchus clarki, Oncorhynchus aguabonita, Oncorhynchus gilae, Oncorhynchus apache и Oncorhynchus chrysogaster)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 (Oreochromis spp.), сом (Pangasius spp., Silurus spp., Clarias spp., Ictalurus spp.), карп (Cyprinus carpio, Carassius carassius, Ctenopharyngodon idellus, Hypophthalmichthys spp., Cirrhinus spp., Mylopharyngodon piceus), угорь (Anguilla spp.), латес нильский (Lates niloticus) и змееголов (Channa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кроме пищевых рыбных субпродуктов, соленая или несоленая, но не копченая: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треска (Gadus morhua, Gadus ogac, Gadus macroceрhalus)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0305.59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соленая, но не сушеная или не копченая, и рыба в рассоле, кроме пищевых рыбных субпродуктов: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0305.61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(Cluрea harengus, Cluрea рallasii)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0305.62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треска (Gadus morhua, Gadus ogac, Gadus macroceрhalus)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0305.63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анчоусы (Engraulis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0305.64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 (Oreochromis spp.), сом (Pangasius spp., Silurus spp., Clarias spp., Ictalurus spp.), карп (Cyprinus carpio, Carassius carassius, Ctenopharyngodon idellus, Hypophthalmichthys spp., Cirrhinus spp., Mylopharyngodon piceus), угорь (Anguilla spp.), латес нильский (Lates niloticus) и змееголов (Channa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0305.69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плавники, головы, хвосты, плавательные пузыри и прочие пищевые рыбные субпродукты: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0305.71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плавники акульи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0305.72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головы, хвосты, плавательные пузыри рыб</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0305.79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535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лангуст европейский и прочие лангусты (Рalinurus sрр., Рanulirus sрр., Jasus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омары (Homarus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омар норвежский (Nephrops norvegicus)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креветки и пильчатые креветки, глубоководные (Pandalus spp., Crangon crangon)</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креветки и пильчатые креветки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муку тонкого и грубого помола и гранулы из ракообразных,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немороженые: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лангуст европейский и прочие лангусты (Рalinurus sрр., Рanulirus sрр., Jasus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омары (Homarus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0306.24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0306.25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омар норвежский (Nephrops norvegicus)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0306.26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креветки и пильчатые креветки, глубоководные (Pandalus spp., Crangon crangon)</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0306.27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креветки и пильчатые креветки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муку тонкого и грубого помола и гранулы из ракообразных,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гребешки, включая королевские гребешки, родов Рecten, Chlamys или Рlacoрecten:</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мидии (Mytilus sрр., Рerna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каракатицы (Seрia officinalis, Rossia macrosoma, Seрiola sрр.) и кальмары (Ommastreрhes sрр., Loligo sрр., Nototodarus sрр., Seрioteuthis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0307.49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осьминоги (Octoрus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0307.59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улитки, кроме липариса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клемы, сердцевидки и арки (семейств Arcidae, Arcticidae, Cardiidae, Donacidae, Hiatellidae, Mactridae, Mesodesmatidae, Myidae, Semelidae, Solecurtidae, Solenidae, Tridacnidae и Veneridae):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0307.71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0307.79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ушки (Haliotis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0307.81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0307.89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муку тонкого и грубого помола и гранулы,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504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голотурии (Stichopus japonicus, Holothurioidea):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ежи (Strongylocentrotus spp., Paracentrotus lividus, Loxechinus albus, Echichinus esculentus):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медузы (Rhopilema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МОЛОЧНАЯ ПРОДУКЦИЯ; ЯЙЦА ПТИЦ; МЕД НАТУРАЛЬНЫЙ; ПИЩЕВЫЕ ПРОДУКТЫ ЖИВОТНОГО ПРОИСХОЖДЕНИЯ,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жира не более 1 мас.%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жира более 1 мас.%, но не более 6 мас.%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жира более 6 мас.%, но не более 10 мас.%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жира более 10 мас.%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сгущенные или с добавлением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порошке, гранулах или в других твердых видах, с содержанием жира не более 1,5 мас.%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17</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порошке, гранулах или в других твердых видах, с содержанием жира более 1,5 мас.%: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добавления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добавления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17</w:t>
            </w:r>
          </w:p>
        </w:tc>
      </w:tr>
      <w:tr>
        <w:trPr>
          <w:trHeight w:val="378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46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и видоизмененная молочнаяыворотка, сгущенная или несгущенная, с добавлением или без добавления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Сливочное масло и прочие жиры и масла, изготовленные из молока; молочные пасты: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пасты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 и творог: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молодые сыры (недозрелые или невыдержанные), включая сывороточно-альбуминовые сыры, и творог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тертые сыры или сыры в порошке, всех сортов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плавленые сыры, нетертые или непорошкообразные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голубые и прочие сыры, содержащие прожилки, полученные использованием Penicillium roqueforti</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птиц, в скорлупе, свежие, консервированные или вареные: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оплодотворенные яйца для инкубации: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 домашних (Gallus domesticus)6)</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свежие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 домашних (Gallus domesticus)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яичные желтки: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натуральный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 животного происхождения,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ЖИВОТНОГО ПРОИСХОЖДЕНИЯ,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Человеческий волос, необработанный, мытый или немытый, очищенный или неочищенный; отходы человеческого волоса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Щетина свиная или кабанья; барсучий или прочий волос, используемый для производства щеточных изделий; их отходы: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щетина свиная или кабанья и ее отходы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Кишки, пузыри и желудки животных (кроме рыбьих), целые и в кусках, свежие, охлажденные, замороженные, соленые, в рассоле, сушеные или копченые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перья птиц, используемые для набивки; пух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оссеин и кости, обработанные кислотой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слоновая кость; порошок и отходы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46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 бычья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из рыбы, ракообразных, моллюсков или прочих водных беспозвоночных; павшие животные группы 03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ЖИВЫЕ ДЕРЕВЬЯ И ДРУГИЕ РАСТЕНИЯ; ЛУКОВИЦЫ, КОРНИ И ПРОЧИЕ АНАЛОГИЧНЫЕ ЧАСТИ РАСТЕНИЙ; СРЕЗАННЫЕ ЦВЕТЫ И ДЕКОРАТИВНАЯ ЗЕЛЕНЬ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вегетации или цветения; растения и корни цикория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 отводки; мицелий гриба: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неукорененные черенки и отводки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деревья, кустарники и кустарнички, привитые или непривитые, приносящие съедобные плоды или орехи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рододендроны и азалии, привитые или непривитые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 привитые или непривитые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орхидеи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хризантемы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0603.15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лилии (Lilium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И НЕКОТОРЫЕ СЪЕДОБНЫЕ КОРНЕПЛОДЫ И КЛУБНЕПЛОДЫ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 луковичные овощи,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и лук шалот</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лук-порей и прочие луковичные овощи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цветная и брокколи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брюссельская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sрр.),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салат-латук кочанный (салат кочанный)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цикорий обыкновенный (Cichorium intybus var. foliosum)</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и репа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Огурцы и корнишоны,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spp., Phaseolus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 (бадриджаны)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сельдерей прочий, кроме сельдерея корневого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рода Agaricus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0709.59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рода Capsicum или рода Pimenta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0709.70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 шпинат новозеландский и шпинат гигантский (шпинат садовый)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артишоки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0709.92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0709.93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тыквы, кабачки и прочие овощи семейства тыквенных (Cucurbita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(сырые или сваренные в воде или на пару) замороженные: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spp., Phaseolus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 шпинат новозеландский и шпинат гигантский (шпинат садовый)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кукуруза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0710.80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овощные смеси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маслины, или оливки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рода Agaricus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0711.59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овощные смеси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сушеные, целые, нарезанные кусками, ломтиками, измельченные или в виде порошка, но не подвергнутые дальнейшей обработке: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древесные уши, или аурикулярии (Auricularia spp.), дрожалковые грибы (Tremella spp.) и трюфели: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рода Agaricus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древесные уши, или аурикулярии (Auricularia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0712.33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дрожалковые грибы (Tremella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овощные смеси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очиҒщенные от семенной кожуры или неочищенные, колотые или неколотые: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spp., Phaseolus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видов Vigna mungo (L.) Hepper или Vigna radiata (L.) Wilczek</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мелкая кpасная (адзуки) (Phaseolus или Vigna angularis)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0713.33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обыкновенная, включая белую мелкосеменную фасоль (Phaseolus vulgaris):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0713.34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земляной орех бамбарский (Vigna subterranea или Voandzeia subterranea)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0713.35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коровий горох (Vigna unguiculata)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кормовые, или конские, крупносеменные (Vicia faba var. major) и бобы кормовые, или конские, мелкосеменные (Vicia faba var. equina, Vicia faba var. minor)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голубиный горох (Cajanus cajan)</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46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(кассава)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сладкий картофель, или батат</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ямс (Dioscorea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таро (Colocasia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караибская капуста (Xanthosoma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СЪЕДОБНЫЕ ФРУКТЫ И ОРЕХИ; КОЖУРА ЦИТРУСОВЫХ ПЛОДОВ ИЛИ КОРКИ ДЫНЬ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высушенные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внутренней оболочкой (эндокарп)</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бразильские: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скорлупы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кешью:</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скорлупы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 неочищенные, с кожурой или без кожуры: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очищенный от скорлупы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 лесной, или лещина (Corylus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очищенный от скорлупы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грецкие: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скорлупы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каштаны (Castanea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кожуре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кожуры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фисташки: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0802.52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скорлупы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макадамии: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0802.61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0802.62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скорлупы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0802.70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колы (Cola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0802.80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ареки, или бетеля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Бананы, включая плантайны, свежие или сушеные: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плантайны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пpочие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 мангостан, или гарциния, свежие или сушеные: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авокадо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гуайява, манго и мангостан, или гарциния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Цитрусовые плоды, свежие или сушеные: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мандарины (включая танжерины и сатсума);клементины, вилкинги и аналогичные гибриды цитрусовых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грейпфруты, включая помелло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лимоны (Citrus limon, Citrus limonum) и лаймы (Citrus aurantifolia, Citrus latifolia):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 свежий или сушеный: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сушеный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арбузы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папайя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Яблоки, груши и айва, свежие: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 сливы и терн, свежие: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и черешня: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кислая вишня (Prunus cerasus)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 включая нектарины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сливы и терн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свежие: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 и клубника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 ежевика, тутовая ягода, или шелкоҒвица, и логанова ягода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 черная, белая или красная и крыжовник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клюква, черника и прочие ягоды рода Vaccinium</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дуриан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0810.70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хурма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 и клубника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 ежевика, тутовая ягода, или шелковица, логанова ягода, смородина черная, белая или красная и крыжовник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и черешня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сушеные, кроме плодов товарных позиций 0801 – 0806; смеси орехов или сушеных плодов данной группы: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орехов или сушеных плодов данной группы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Кожура цитрусовых плодов или корки дынь (включая корки арбуза), свежие, замороженные, сушеные или консервированные для кратковременного хранения в рассоле, сернистой воде или в другом временно консервирующем растворе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ЧАЙ, МАТЕ, ИЛИ ПАРАГВАЙСКИЙ ЧАЙ, И ПРЯНОСТИ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нежареный: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кофеином</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кофеина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кофеином</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кофеина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 со вкусо-ароматическими добавками или без них: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зеленый (неферментированный), в первичных упаковках нетто-массой не более 3 кг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чай зеленый (неферментированный)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или VAC 40%</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(ферментированный) и частично ферментированный, в первичных упаковках нетто-массой не более 3 кг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чай черный (ферментированный) и частично ферментированный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или VAC 40%</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 или парагвайский чай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рода Piper; плоды рода Capsicum или рода Pimenta, сушеные, дробленые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рода Capsicum или рода Pimenta: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сушеные, недробленые и немолотые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Ваниль: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недробленая и немолотая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дробленая или молотая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Корица и цветки коричного дерева: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недробленые и немолотые: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корица (Cinnamomum zeylanicum Blume)</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дробленые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Гвоздика (целые плоды, цветы и цветоножки):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недробленая и немолотая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дробленая или молотая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Мускатный орех, мацис и кардамон: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кардамон: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аниса, бадьяна, фенхеля, кориандра, тмина римского, или тмина волошского, или тмина; ягоды можжевельника: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кориандра: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недробленые и немолотые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тмина римского, или тмина волошского: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недробленые и немолотые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тмина или фенхеля; ягоды можжевельника: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0909.61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недробленые и немолотые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0909.62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Имбирь, шафран, турмерик (куркума), тимьян, или чабрец, лавровый лист, карри и прочие пряности: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туpмеpик (куркума)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пряности: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упомянутые в примечании 1б к данной группе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и меслин: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твердая: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нешелушеный рис (рис-сырец)</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шелушеный рис (неполированный)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полуобрушенный или полностью обрушенный рис, полированный или неполированный, глазированный или неглазированный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рис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канареечника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росичка (Digitaria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киноа, или рисовая лебеда (Chenopodium quinoa)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злаки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МУКОМОЛЬНО-КРУПЯНОЙ ПРОМЫШЛЕННОСТИ; СОЛОД; КРАХМАЛЫ; ИНУЛИН; ПШЕНИЧНАЯ КЛЕЙКОВИНА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 пшенично-ржаной: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кукурузная: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Крупа, мука грубого помола и гранулы из зерна злаков: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пшеницы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кукурузы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зерна прочих злаков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плющеное или переработанное в хлопья: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овса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злаков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обработанное зерно (например, шелушеное, обрушенное, в виде сечки или дробленое):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овса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злаков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зародыши зерна злаков, целые, плющеные, в виде хлопьев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10</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порошок, хлопья, гранулы картофельные: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и гранулы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сушеных бобовых овощей товарной позиции 0713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сердцевины саговой пальмы, из корнеплодов или клубнеплодов товарной позиции 0714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продуктов группы 08</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неподжаренный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поджаренный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инулин: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пшеничный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маниоковый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Клейковина пшеничная, сухая или сырая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МАСЛИЧНЫЕ СЕМЕНА И ПЛОДЫ; ПРОЧИЕ СЕМЕНА, ПЛОДЫ И ЗЕРНО; ЛЕКАРСТВЕННЫЕ РАСТЕНИЯ И РАСТЕНИЯ ДЛЯ ТЕХНИЧЕСКИХ ЦЕЛЕЙ; СОЛОМА И ФУРАЖ</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нежареный или не приготовленный каким-либо другим способом, лущеный или нелущеный, дробленый или недробленый: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нелущеный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лущеный, дробленый или недробленый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с низким содержанием эруковой кислоты: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подсолнечника, дробленые или недробленые: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 недробленые: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пальмовые орехи и ядра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хлопчатника: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клещевины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кунжута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горчицы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сафлора (Carthamus tinctorius)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дыни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мака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из семян или плодов масличных культур, кроме семян горчицы: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соевых бобов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плоды и споры для посева: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сахарной свеклы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кормовых растений: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люцерны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клевера (Trifolium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овсяницы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мятлика лугового (Poa pratensis L.)</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райграса (Lolium multiflorum Lam., Lolium perenne L.)</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травянистых растений, выращиваемых главным образом для получения цветов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овощных культур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 хмеля, свежие или сушеные, дробленые или недробленые, в порошкообразном виде или в виде гранул; лупулин: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недробленые, не в порошкообразном виде и не в виде гранул</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дробленые, в порошкообразном виде или в виде гранул; лупулин: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 женьшеня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коки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маковая соломка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472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вида Cichorium intybus sativum), используемые главным образом для пищевых целей,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и прочие водоросли: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пригодные для употребления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свекла сахарная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плоды рожкового дерева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сахарный тростник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 цикория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 неизмельченная, размолотая или неразмолотая, прессованная или в виде гранул</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грубого помола и гранулы из люцерны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ШЕЛЛАК ПРИРОДНЫЙ НЕОЧИЩЕННЫЙ; КАМЕДИ, СМОЛЫ И ПРОЧИЕ РАСТИТЕЛЬНЫЕ СОКИ И ЭКСТРАКТЫ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Шеллак природный неочищенный; природные камеди, смолы, гуммисмолы и живица (например, бальзамы):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соки и экстракты: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опиум</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солодки, или лакрицы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хмеля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пектиновые вещества, пектинаты и пектаты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клеи и загустители растительного происхождения, видоизмененные или невидоизмененные: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агар-агар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 и загустители из плодов и семян рожкового дерева или из семян циамопсиса, или гуара, видоизмененные или невидоизмененные: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растительного происхождения,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хлопковый линт</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свиной (включая лярд) и жир домашней птицы, кроме жира товарной позиции 0209 или 1503: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крупного рогатого скота, овец или коз, кроме жира товарной позиции 1503: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топленый: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Жиры, масла и их фракции, из рыбы или морских млекопитающих,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из печени рыбы и их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из рыбы и их фракции, кроме жира из печени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морских млекопитающих и их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Жиропот и жировые вещества, получаемые из него (включая ланолин):</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животные жиры, масла и их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соевое и его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сырое, нерафинированное или рафинированное гидратацией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арахисовое и его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оливковое и его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первого (холодного) прессования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пальмовое и его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подсолнечное, сафлоровое или хлопковое и их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или сафлоровое и их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хлопковое и его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 очищенное от госсипола или не очищенное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кокосовое (копровое), пальмоядровое или масло бабассу и их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 (копровое) и его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пальмоядровое или масло бабассу и их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рапсовое (из рапса, или кользы) или горчичное и их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с низким содержанием эруковой кислоты и его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льняное и его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кукурузное и его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 и его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кунжутное и его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46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 их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или VAC 50%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растительные и их фракции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или VAC 50% </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за исключением жидкого маргарина: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или VAC 50%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или VAC 50% </w:t>
            </w:r>
          </w:p>
        </w:tc>
      </w:tr>
      <w:tr>
        <w:trPr>
          <w:trHeight w:val="6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 сырой; глицериновая вода и глицериновый щелок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растительные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 остатки после обработки жировых веществ или восков растительного или животного происхождения: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ПРОДУКТЫ ИЗ МЯСА, РЫБЫ ИЛИ РАКООБРАЗНЫХ, МОЛЛЮСКОВ ИЛИ ПРОЧИХ ВОДНЫХ БЕСПОЗВОНОЧНЫХ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и аналогичные продукты из мяса, мясных субпродуктов или крови; готовые пищевые продукты, изготовленные на их основе: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или консервированные продукты из мяса, мясных субпродуктов или крови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печени любых животных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домашней птицы товарной позиции 0105:</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индейки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кур домашних (Gallus domesticus)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свинины: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окорока и их отруба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лопаточная часть и ее отруба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мяса крупного рогатого скота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готовые продукты из крови любых животных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2</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и соки из мяса, рыбы или ракообразных, моллюсков или прочих водных беспозвоночных: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Готовая или консервированная рыба; икра осетровых и ее заменители, изготовленные из икринок рыбы: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целиком или в кусках, но нефаршированная: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сардины, сардинелла, килька или шпроты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скипджек, или тунец полосатый, и пеламида (Sarda spp.)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 или VAC 40 %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скумбpия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анчоусы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или Глава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угорь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 или VAC 40 %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 осетровых и заменители икры осетровых: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икра осетровых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заменители икры осетровых: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или консервированные ракообразные, моллюски и прочие водные беспозвоночные: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и пильчатые креветки: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негерметичной упаковке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 или VAC 40 %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 или VAC 40 %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ракообразные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устрицы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гребешки, включая королевские гребешки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мидии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каракатицы и кальмары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 исключая пункт VAC 40 %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осьминоги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 или VAC 40 %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клемы, сердцевидки и арки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ушки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улитки, кроме липариса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водные беспозвоночные: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голотурии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ежи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медузы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3</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И КОНДИТЕРСКИЕ ИЗДЕЛИЯ ИЗ САХАРА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тростниковый или свекловичный и химически чистая сахароза, в твердом состоянии: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сахар-сырец без вкусо-ароматических или красящих добавок: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свекловичный сахар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тростниковый сахар, указанный в примечании к субпозициям 2 к данной группе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тростниковый сахар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вкусо-ароматическими или красящими добавками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и сироп лактозы: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99 мас.% или более лактозы, выраженной как безводная лактоза, в пересчете на сухое вещество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0409</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0409</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сироп кленовые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 сироп глюкозы, не содержащие фруктозу или содержащие менее 20 мас.% фруктозы в сухом состоянии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 сироп глюкозы, содержащие в сухом состоянии не менее 20 мас.%, но менее 50 мас.% фруктозы, не включая инвертный сахар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химически чистая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прочая и сироп фруктозы, содержащие в сухом состоянии более 50 мас.% фруктозы, не включая инвертный сахар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инвертный сахар и прочие сахара и сахарные сиропы, содержащие в сухом состоянии 50 мас.% фруктозы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Меласса, полученная в результате извлечения или рафинирования сахара: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тростниковая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12</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Кондитерские изделия из сахара (включая белый шоколад), не содержащие какао: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 покрытая или не покрытая сахаром</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И ПРОДУКТЫ ИЗ НЕГО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Какао-бобы, целые или дробленые, сырые или жареные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Шелуха, оболочки, кожица и прочие отходы какао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Какао-паста, обезжиренная или необезжиренная: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необезжиренная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или полностью обезжиренная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Какао-масло, какао-жиp</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Какао-порошок без добавок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и прочие готовые пищевые продукты, содержащие какао: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с добавлением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или VAC 40% </w:t>
            </w:r>
          </w:p>
        </w:tc>
      </w:tr>
      <w:tr>
        <w:trPr>
          <w:trHeight w:val="25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готовые прочие, в брикетах, пластинках или плитках массой более 2 кг, или в жидком, пастообразном, порошкообразном, гранулированном или другом аналогичном виде в контейнерах или в первичных упаковках с содержимым более 2 кг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или VAC 40%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брикетах, пластинках или плитках: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начинкой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или VAC 40%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начинки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или VAC 40%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или VAC 40%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ПРОДУКТЫ ИЗ ЗЕРНА ЗЛАКОВ, МУКИ, КРАХМАЛА ИЛИ МОЛОКА; МУЧНЫЕ КОНДИТЕРСКИЕ ИЗДЕЛИЯ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6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 расфасованное для розничной продажи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4</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 тесто для изготовления хлебобулочных и мучных кондитерских изделий товарной позиции 1905</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4</w:t>
            </w:r>
          </w:p>
        </w:tc>
      </w:tr>
      <w:tr>
        <w:trPr>
          <w:trHeight w:val="378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такие как спагетти, макароны, лапша, рожки, клецки, равиоли, каннеллони; кускус, готовый или не готовый к употреблению в пищу:</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не подвергнутые тепловой обработке, без начинки или не приготовленные каким-либо другим способом:</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яйца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с начинкой, подвергнутые или не подвергнутые тепловой обработке или приготовленные другим способом</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Тапиока и ее заменители, приготовленные из крахмала, в форме хлопьев, гранул, зернышек, крупинок или в других аналогичных формах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472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вздувания или обжаривания зерна злаков или зерновых продуктов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из необжаренных зерновых хлопьев или смесей из необжаренных зерновых хлопьев с обжаренными зерновыми хлопьями или с вздутыми зернами злаков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Bulgur</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хрустящие хлебцы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имбирное печенье и аналогичные изделия: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сладкое сухое печенье; вафли и вафельные облатки: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сладкое сухое печенье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вафли и вафельные облатки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 гренки и аналогичные обжаренные 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ПЕРЕРАБОТКИ ОВОЩЕЙ, ФРУКТОВ, ОРЕХОВ ИЛИ ПРОЧИХ ЧАСТЕЙ РАСТЕНИЙ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фрукты, орехи и другие съедобные части растений, приготовленные или консервированные с добавлением уксуса или уксусной кислоты: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приготовленные или консервированные без добавления уксуса или уксусной кислоты: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целые или резаные на части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и трюфели, приготовленные или консервированные без добавления уксуса или уксусной кислоты: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рода Agaricus</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гомогенизированные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(Рisum sativum)</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sрр., Рhaseolus sрр.):</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2005.51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лущеная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2005.59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2005.70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маслины, или оливки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2005.80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кукуруза (Zea mays var. saccharata)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побеги бамбука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7, 8</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цитрусовые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арахис и прочие семена, смешанные или не смешанные между собой: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арахис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2008.40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и черешня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2008.70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 включая нектарины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2008.80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 и клубника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смеси, кроме смесей субпозиции 2008 19:</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сердцевина пальмы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клюква (Vaccinium macrocarpon, Vaccinium oxycoccos, Vaccinium vitis-idaea)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8</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незамороженный, с числом Брикса не более 20</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грейпфрутовый сок (включая сок помелло):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числом Брикса не более 20</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прочих цитрусовых: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2009.31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числом Брикса не более 20</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2009.39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ананасовый сок: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числом Брикса не более 20</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2009.50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томатный сок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виноградный сок (включая виноградное сусло):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числом Брикса не более 30</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сок:</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числом Брикса не более 20</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из одного вида любых других фруктов или овощей: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клюквенный (Vaccinium macrocarpon, Vaccinium oxycoccos, Vaccinium vitis-idea)</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соков</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РАЗНЫЕ ПИЩЕВЫЕ 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и готовые продукты на основе этих экстрактов, эссенций или концентратов или на основе кофе: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эссенции и концентраты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продукты на основе этих экстрактов, эссенций или концентратов или на основе кофе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чая или мате, или парагвайского чая, и готовые продукты на их основе или на основе чая или мате, или парагвайского чая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обжаренный цикорий и прочие обжаренные заменители кофе и экстракты, эссенции и концентраты из них</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Дрожжи (активные или неактивные); прочие мертвые одноклеточные микроорганизмы (кроме вакцин товарной позиции 3002); готовые пекарные порошки:</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неактивные; прочие мертвые одноклеточные микроорганизмы: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пекарные готовые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для приготовления соусов и готовые соусы; вкусовые добавки и приправы смешанные; горчичный порошок и готовая горчица: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 соевый</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 томатный и прочие томатные соусы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2103.30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 и готовая горчица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Супы и бульоны готовые и заготовки для их приготовления; гомогенизированные составные готовые пищевые 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2104.20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составные готовые пищевые продукты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Мороженое и прочие виды пищевого льда, не содержащие или содержащие какао:</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 в другом месте не поименованные или не включенные: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концентраты и текстурированные белковые вещества</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9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АЛКОГОЛЬНЫЕ И БЕЗАЛКОГОЛЬНЫЕ НАПИТКИ И УКСУС</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минеральные и газированные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2201.90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6085"/>
        <w:gridCol w:w="6387"/>
      </w:tblGrid>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 солодовое: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 виноградные натуральные, включая крепленые; сусло виноградное, кроме указанного в товарной позиции 2009: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игристые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прочие; виноградное сусло, брожение которого было предотвращено или приостановлено путем добавления спирта: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2 л или менее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сусла виноградные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Вермуты и виноградные натуральные вина прочие с добавлением растительных или ароматических веществ: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сосудах емкостью 2 л или менее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 поименованные или не включенные: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и прочие спиртовые настойки, денатурированные, любой концентрации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 неденатурированный с концентрацией спирта менее 80 об.%; спиртовые настойки, ликеры и прочие спиртные напитки: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спиртовые настойки, полученные в результате дистилляции виноградного вина или выжимок винограда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 и прочие спиртовые настойки, полученные в результате дистилляции сброженных продуктов из сахарного тростника: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и можжевеловая настойка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Уксус и его заменители, полученные из уксусной кислоты: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И ОТХОДЫ ПИЩЕВОЙ ПРОМЫШЛЕННОСТИ; ГОТОВЫЕ КОРМА ДЛЯ ЖИВОТНЫХ</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шкварки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рыбы или ракообразных, моллюсков или прочих водных беспозвоночных</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злаков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бобовых культур</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свекловичный жом, багасса, или жом сахарного тростника, и прочие отходы производства сахара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барда и прочие отходы пивоварения или винокурения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Жмыхи и другие твердые отходы, получаемые при извлечении соевого масла, немолотые или молотые, негранулированные или гранулированные: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Жмыхи и другие твердые отходы, получаемые при извлечении арахисового масла, немолотые или молотые, негранулированные или гранулированные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Жмыхи и другие твердые отходы, получаемые при извлечении растительных жиров или масел, кроме отходов товарной позиции 2304 или 2305, немолотые или молотые, негранулированные или гранулированные: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семян хлопчатника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семян льна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семян подсолнечника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семян рапса, или кользы: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рапса, или кользы, с низким содержанием эруковой кислоты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кокосового ореха или копры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околоплодника или ядра ореха масличной пальмы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Винный отстой; винный камень: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используемые для кормления животных:</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 для собак или кошек, расфасованный для розничной продажи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VAC 50%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VAC 50%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 И ПРОМЫШЛЕННЫЕ ЗАМЕНИТЕЛИ ТАБАКА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Табачное сырье; табачные отходы: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с неотделенной средней жилкой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с частично или полностью отделенной средней жилкой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отходы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Сигары, сигары с обрезанными концами, сигариллы и сигареты из табака или его заменителей: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и сигариллы, содержащие табак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содержащие табак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курительный табак, содержащий или не содержащий заменители табака в любой пропорции: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для кальяна, указанный в примечании 1 к субпозиции данной группы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"гомогенизированный" или "восстановленный" табак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 СЕРА; ЗЕМЛИ И КАМЕНЬ; ШТУКАТУРНЫЕ МАТЕРИАЛЫ, ИЗВЕСТЬ И ЦЕМЕНТ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 необожженный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Сера всех видов, кроме серы сублимированной, осажденной и коллоидной: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природный: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порошка или чешуек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Пески природные всех видов, окрашенные или неокрашенные, кроме металлоносных песков группы 26: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кремнистые и пески кварцевые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 (кроме песков природных); кварцит, грубо раздробленный или нераздробленный, распиленный или нераспиленный, или разделенный другим способом на блоки или плиты прямоугольной (включая квадратную) формы: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 и глины каолиновые прочие, кальцинированные или некальцинированные: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Глины прочие (исключая вспученные глины товарной позиции 6806), андалузит, кианит и силлиманит, кальцинированные или некальцинированные; муллит; земли шамотные или динасовые: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огнеупорная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андалузит, кианит и силлиманит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муллит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шамотные или динасовые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Фосфаты кальция природные, фосфаты алюминиево-кальциевые природные и мел фосфатный: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неразмолотые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размолотые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 бария природный (барит); карбонат бария природный (витерит), кальцинированный или некальцинированный, кроме оксида бария товарной позиции 2816: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 природный (барит)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бария природный (витерит)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Пемза; наждак; корунд природный, гранат природный и прочие природные абразивные материалы, термически обработанные или необработанные: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наждак, корунд природный, гранат природный и прочие природные абразивные материалы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Сланец,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 травертин, или известковый туф, экауссин и другие известняки для памятников или строительства с удельным весом 2,5 или более, и алебастр,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и травертин, или известковый туф:</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грубо раздробленные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распиленные или разделенные другим способом на блоки или плиты прямоугольной (включая квадратную) формы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экауссин и другие известняки для памятников или строительства; алебастр</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необработанный или грубо раздробленный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распиленный или разделенный другим способом на блоки или плиты прямоугольной (включая квадратную) формы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песчаник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для памятников или строительства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6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 макадам из шлака, дросса или аналогичных промышленных отходов, включающий или не включающий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макадам из шлака, дросса или аналогичных промышленных отходов, включающий или не включающий материалы субпозиции 2517 10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гудронированный макадам</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крошка и порошок из камня товарной позиции 2515 или 2516, термически обработанные или необработанные: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мрамора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 набивочная смесь: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некальцинированный или неспекшийся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спекшийся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доломитовая набивочная смесь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 ангидрит; гипсовые вяжущие (представляющие собой кальцинированный гипс или сульфат кальция), окрашенные или неокрашенные, содержащие или не содержащие небольшие количества ускорителей или замедлителей: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гипсовые вяжущие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 известняковый; известняк и прочий известняковый камень, используемый для изготовления извести или цемента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Известь негашеная, гашеная и гидравлическая, кроме оксида и гидроксида кальция, указанных в товарной позиции 2825: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гашеная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гидравлическая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клинкеры цементные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белый, искусственно окрашенный или неокрашенный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глиноземистый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гидравлические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крокидолит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в том числе расслоенная; слюдяные отходы: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необработанная и слюда, расщепленная на пластинки или чешуйки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слюды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слюдяные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Стеатит природный,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 тальк: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недробленый и немолотый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или молотый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Бораты природные и их концентраты (кальцинированные или некальцинированные), кроме боратов, выделенных из природных рассолов; борная кислота природная, содержащая не более 85 мас.% H3BO3 в пересчете на сухой продукт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Полевой шпат; лейцит; нефелин и нефелиновый сиенит; плавиковый шпат: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плавиковый шпат: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фторида кальция 97 мас.% или менее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фторида кальция более 97 мас.%</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лейцит; нефелин и нефелиновый сиенит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минеральные, в другом месте не поименованные или не включенные: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 перлит и хлориты, невспененные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кизерит, эпсомит (природные сульфаты магния)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ШЛАК И ЗОЛА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железные, включая обожженный пирит: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железные, кроме обожженного пирита: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неагломерированные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обожженный пирит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медные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никелевые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кобальтовые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алюминиевые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свинцовые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цинковые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оловянные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хромовые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вольфрамовые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урановые или ториевые: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урановые: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ториевые: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молибденовые: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обожженные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титановые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ниобиевые, танталовые, ванадиевые или циркониевые: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циркониевые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драгоценных металлов: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серебряные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сурьмянистые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 гранулированный (шлаковый песок), получаемый в процессе производства черных металлов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 дpосс (кроме гранулированного шлака), окалина и прочие отходы производства черных металлов: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 зола и остатки (кроме образующихся в производстве черных металлов), содержащие металлы, мышьяк или их соединения: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в основном цинк: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гартцинк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в основном свинец:</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шламы этилированного бензина и шламы этилированной антидетонационной смеси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в основном медь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в основном алюминий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мышьяк, таллий, ртуть или их смеси, используемые для извлечения мышьяка или этих металлов или для производства их химических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сурьму, бериллий, кадмий, хром или их смеси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 и зола прочие, включая золу из морских водорослей (келп); зола и остатки от сжигания отходов городского хозяйства: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остатки от сжигания отходов городского хозяйства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МИНЕРАЛЬНОЕ, НЕФТЬ И ПРОДУКТЫ ИХ ПЕРЕГОНКИ; БИТУМИНОЗНЫЕ ВЕЩЕСТВА; ВОСКИ МИНЕРАЛЬНЫЕ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каменный; брикеты, окатыши и аналогичные виды твердого топлива, полученные из каменного угля: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пылевидный или непылевидный, но не агломерированный: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антрацит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битуминозный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окатыши и аналогичные виды твердого топлива, полученные из каменного угля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или бурый уголь, агломерированный или неагломерированный, кроме гагата: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пылевидный или непылевидный, но не агломерированный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Торф (включая торфяную крошку), агломерированный или неагломерированный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и полукокс из каменного угля, лигнита или торфа, агломерированные или неагломерированные; уголь ретортный: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каменноугольный, водяной, генераторный и аналогичные газы, кроме нефтяных газов и других газообразных углеводородов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ароматических углеводородов прочие, 65 об.% которых или более (включая потери) перегоняется при температуре 250 ғС по методу ASTM D 86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масла креозотовые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 и кокс пековый, полученные из каменноугольной смолы или прочих минеральных смол: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пековый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 и нефтепродукты сырые, полученные из битуминозных пород: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9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легкие дистилляты и продукты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09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содержащие биодизель, за исключением отработанных нефтепродуктов: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 нефтепродукты: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полихлорбифенилы, полихлортерфенилы или полибромбифенилы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Газы нефтяные и углеводороды газообразные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природный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 пропилен, бутилен и бутадиен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газообразном состоянии: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природный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с содержанием масел менее 0,75 мас.%</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нефтяной, битум нефтяной и прочие остатки от переработки нефти или нефтепродуктов, полученных из битуминозных пород: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некальцинированный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кальцинированный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остатки от переработки нефти или нефтепродуктов, полученных из битуминозных пород: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и асфальт, природные; сланцы битуминозные или нефтеносные и песчаники битуминозные; асфальтиты и асфальтовые породы: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 битуминозные или нефтеносные и песчаники битуминозные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 хлор, бром и йод: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Сера сублимированная или осажденная; сера коллоидная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Углерод (сажи и прочие формы углерода, в другом месте не поименованные или не включенные)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Водород, газы инертные и прочие неметаллы: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инертные: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аргон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теллур</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2804.61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не менее 99,99 мас.% кремния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2804.69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2804.80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щелочные или щелочно-земельные; металлы редкоземельные, скандий и иттрий в чистом виде, в смесях или сплавах; ртуть: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редкоземельные, скандий и иттрий в чистом виде, в смесях или сплавах:</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 водорода (кислота соляная); кислота хлорсульфоновая: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хлорсульфоновая кислота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Серная кислота; олеум:</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Азотная кислота; сульфоазотные кислоты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Пентаоксид дифосфора; фосфорная кислота; полифосфорные кислоты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фосфорная кислота и полифосфорные кислоты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бора; кислоты борные: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неорганические прочие и соединения неметаллов с кислородом неорганические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фторид водорода (кислота плавиковая)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неметаллов с кислородом неорганические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углерода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кремния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Галогениды и галогенид оксиды неметаллов: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и оксид хлориды: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Сульфиды неметаллов; трисульфид фосфора технический: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дисульфид углерода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безводный или в водном растворе: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 растворе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Гидроксид натрия (сода каустическая); гидроксид калия (едкое кали); пероксиды натрия или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гидpоксид натpия (сода каустическая):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твердом виде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водном растворе (щелок натровый или сода жидкая)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(едкое кали)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натрия или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Гидроксид и пероксид магния; оксиды, гидроксиды и пероксиды стронция или бария: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гидроксиды и пероксиды стронция или бария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цинка; пероксид цинка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Искусственный корунд определенного или неопределенного химического состава; оксид алюминия; гидроксид алюминия: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алюминия, отличный от искусственного корунда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алюминия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и гидроксиды хрома: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хрома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марганца: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марганца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6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и гидроксиды железа; красители минеральные, содержащие 70 мас.% или более химически связанного железа в пересчете на Fе2O3: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минеральные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и гидроксиды кобальта; оксиды кобальта технические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титана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свинца; сурик свинцовый (красный и оранжевый):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свинца (глет свинцовый, массикот)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Гидразин и гидроксиламин и их неорганические соли; неорганические основания прочие; оксиды, гидроксиды и пероксиды металлов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и гидроксид лития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ванадия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никеля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меди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германия и диоксид циркония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молибдена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2825.80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сурьмы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Фториды; фторосиликаты, фтороалюминаты и прочие комплексные соли фтора: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фтоpиды: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гексафтороалюминат натрия (синтетический криолит)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Хлориды, хлорид оксиды и хлорид гидроксиды; бромиды и бромид оксиды; йодиды и йодид оксиды: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аммония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кальция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2827.35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оксиды и хлорид гидроксиды: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бромиды и бромид оксиды: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2827.51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бромиды натрия или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2827.59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йодиды и йодид оксиды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Гипохлориты; гипохлорит кальция технический; хлориты; гипобромиты: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 кальция технический и гипохлориты кальция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Хлораты и перхлораты; броматы и перброматы; йодаты и перйодаты: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хлоpаты: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Сульфиды; полисульфиды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Дитиониты и сульфоксилаты: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Сульфиты; тиосульфаты: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Сульфаты; квасцы; пероксосульфаты (персульфаты):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динатрия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пероксосульфаты (персульфаты)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Нитриты; нитраты: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Фосфинаты (гипофосфиты), фосфонаты (фосфиты) и фосфаты; полифосфаты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и фосфонаты (фосфиты)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или динатpия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водоpодфосфат кальция (фосфат дикальция)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фосфаты кальция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трифосфат натрия (триполифосфат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Карбонаты; пероксокарбонаты (перкарбонаты); карбонат аммония технический, содержащий карбамат аммония: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динатрия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водоpодкаpбонат натрия (бикарбонат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кальция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бария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лития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стронция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Цианиды, цианид оксиды, цианиды комплексные: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и цианид оксиды: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комплексные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Силикаты; силикаты щелочных металлов технические: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метасиликаты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Бораты; пероксобораты (пербораты):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тетраборат динатрия (бура очищенная):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безводный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пероксобораты (пербораты)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Соли оксометаллических или пероксометаллических кислот: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дихромат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хроматы и дихроматы прочие; пероксохроматы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манганиты, манганаты и перманганаты: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2841.61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пеpманганат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2841.69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2841.80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двойные или комплексные, включая алюмосиликаты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серебра: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серебра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золота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прочие; амальгамы: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природный и его соединения; сплавы, дисперсии (включая металлокерамику), продукты и смеси керамические, содержащие природный уран или соединения природного урана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обогащенный ураном-235, и его соединения; плутоний и его соединения; сплавы, дисперсии (включая металлокерамику), продукты и смеси керамические, содержащие уран, обогащенный ураном-235, плутоний или соединения этих продуктов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обедненный ураном-235, и его соединения; торий и его соединения; сплавы, дисперсии (включая металлокерамику), продукты и смеси керамические, содержащие уран, обедненный ураном-235, торий или соединения этих продуктов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радиоактивные, изотопы и соединения, кроме указанных в субпозиции 2844 10, 2844 20 или 2844 30; сплавы, дисперсии (включая металлокерамику), продукты и смеси керамические, содержащие эти элементы, изотопы или соединения; остатки радиоактивные: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 (облученные) тепловыделяющие элементы (твэлы) ядерных реакторов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вода (оксид дейтерия)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неорганические или органические, редкоземельных металлов, иттрия или скандия или смесей этих металлов: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церия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Пеpоксид водорода, отвеpжденный или не отвеpжденный мочевиной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Фосфиды, определенного или неопределенного химического состава, за исключением феррофосфора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Карбиды,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ртути, неорганические или органические, определенного или неопределенного химического состава, кроме амальгам:</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 ХИМИЧЕСКИЕ СОЕДИНЕНИЯ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Углеводороды ациклические: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ненасыщенные: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пропен (пропилен)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бутен (бутилен) и его изомеры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бута-1,3-диен и изопрен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Углеводороды циклические: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циклоалканы, циклоалкены и циклотерпены: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циклогексан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о-ксилол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2902.42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м-ксилол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2902.43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п-ксилол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2902.44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изомеров ксилола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Галогенированные производные углеводородов: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насыщенные хлорированные производные ациклических углеводородов: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хлорметан (метилхлорид) и хлорэтан (этилхлорид)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дихлорметан (метиленхлорид)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хлороформ (трихлорметан)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четыреххлористый углерод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этилендихлорид (ISO) (1,2-дихлорэтан)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ненасыщенные хлорированные производные ациклических углеводородов: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 (хлорэтилен)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трихлорэтилен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тетрахлорэтилен (перхлорэтилен)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фторированные, бромированные или йодированные производные ациклических углеводородов: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этилендибромид (ISO) (1,2-дибромэтан)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ациклических углеводородов, содержащие два или более различных галогена: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хлордифторметаны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дихлортрифторэтаны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дихлорфторэтаны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хлордифторэтаны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дихлорпентафторпропаны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бромхлордифторметан, бромтрифторметан и дибромтетрафторэтаны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пергалогенированные только фтором и хлором</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пергалогенированные производные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циклановых, цикленовых или циклотерпеновых углеводородов: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2903.81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1,2,3,4,5,6-гексахлорциклогексан (ГХГ (ISO)), включая линдан (ISO, INN)</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2903.82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альдрин (ISO), хлордан (ISO) и гептахлор (ISO)</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2903.89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ароматических углеводородов: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хлорбензол, о-дихлорбензол и п-дихлорбензол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2903.92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гексахлорбензол (ISO) и ДДТ (ISO) (клофенотан (INN), 1,1,1-трихлор-2,2-бис(п-хлорфенил)этан)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Сульфированные, нитрованные или нитрозированные производные углеводородов, галогенированные или негалогенированные: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содержащие только сульфогруппы, их соли и сложные этиловые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содержащие только нитро- или только нитрозогруппы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Спирты ациклические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моноспирты насыщенные: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метанол (спирт метиловый)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пропан-1-ол (спирт пропиловый) и пропан-2-ол (спирт изопропиловый)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бутан-1-ол (спирт н-бутиловый)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бутанолы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октанол (спирт октиловый) и его изомеры: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додекан-1-ол (спирт лауриловый), гексадекан-1-ол (спирт цетиловый) и октадекан-1-ол (спирт стеариловый)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моноспирты ненасыщенные: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спирты ациклические терпеновые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диолы: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этиленгликоль (этандиол)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пропиленгликоль (пропан-1,2-диол)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полиспирты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2-этил-2-(гидроксиметил)пропан-1,3-диол (триметилолпропан)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пентаэритрит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маннит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D-глюцит (сорбит)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глицерин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ациклических спиртов: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2905.51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этхлорвинол (INN)</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2905.59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Спирты циклические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циклоалкановые, циклоалкеновые или циклотерпеновые: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ментол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циклогексанол, метилциклогексанолы и диметилциклогексанолы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стерины и инозиты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бензиловый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Фенолы; фенолоспирты: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монофенолы: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 (гидроксибензол)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крезолы и их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октилфенол, нонилфенол и их изомеры;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нафтолы и их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полифенолы; фенолоспирты: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резорцин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гидрохинон (хинол)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r>
              <w:rPr>
                <w:rFonts w:ascii="Times New Roman"/>
                <w:b w:val="false"/>
                <w:i w:val="false"/>
                <w:color w:val="000000"/>
                <w:vertAlign w:val="superscript"/>
              </w:rPr>
              <w:t>,</w:t>
            </w:r>
            <w:r>
              <w:rPr>
                <w:rFonts w:ascii="Times New Roman"/>
                <w:b w:val="false"/>
                <w:i w:val="false"/>
                <w:color w:val="000000"/>
                <w:sz w:val="20"/>
              </w:rPr>
              <w:t>-изопропилидендифенол (бисфенол А, дифенилолпропан)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Галогенированные, сульфированные, нитрованные или нитрозированные производные фенолов или фенолоспиртов: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содержащие только галогеногруппы, и их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пентахлорфенол (ISO)</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диносеб (ISO)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2908.92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4,6-динитро-о-крезол (ДНОК (ISO))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ациклические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 диэтиловый простой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циклоалкановые, циклоалкеновые или циклотерпеновые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ароматические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эфироспирты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r>
              <w:rPr>
                <w:rFonts w:ascii="Times New Roman"/>
                <w:b w:val="false"/>
                <w:i w:val="false"/>
                <w:color w:val="000000"/>
                <w:vertAlign w:val="superscript"/>
              </w:rPr>
              <w:t>,</w:t>
            </w:r>
            <w:r>
              <w:rPr>
                <w:rFonts w:ascii="Times New Roman"/>
                <w:b w:val="false"/>
                <w:i w:val="false"/>
                <w:color w:val="000000"/>
                <w:sz w:val="20"/>
              </w:rPr>
              <w:t>-оксидиэтанол (диэтиленгликоль, дигликоль)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этиленгликоля или диэтиленгликоля простые монобутиловые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этиленгликоля или диэтиленгликоля простые моноалкиловые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эфирофенолы, эфироспиртофенолы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спиртов, простых эфиров и кетонов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1-хлор-2,3-эпоксипропан (эпихлоргидрин)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диэлдрин (ISO, INN)</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Альдегиды, содержащие или не содержащие другую кислородсодержащую функциональную группу; полимеры альдегидов циклические; параформальдегид: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ациклические, не содержащие другую кислородсодержащую функциональную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метаналь (формальдегид)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этаналь (ацетальдегид)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циклические, не содержащие другую кислородсодержащую функциональную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бензальдегид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альдегидоспирты, альдегиды простых эфиров, альдегидофенолы и альдегиды, содержащие другую кислородсодержащую функциональную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ванилин (4-гидрокси-3-метоксибензальдегид)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этилванилин (3-этокси-4-гидроксибензальдегид)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альдегидов циклические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соединений товарной позиции 2912, галогенированные, сульфированные, нитрованные или нитрозированные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ациклические, не содержащие другую кислородсодержащую функциональную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бутанон (метилэтилкетон)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4-метилпентан-2-он (метилизобутилкетон)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циклоалкановые, циклоалкеновые или циклотерпеновые, не содержащие другую кислородсодержащую функциональную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циклогексанон и метилциклогексаноны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иононы и метилиононы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ароматические, не содержащие другую кислородсодержащую функциональную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фенилацетон (фенилпропан-2-он)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кетоноспирты и кетоноальдегиды: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кетонофенолы и кетоны, содержащие другую кислородсодержащую функциональную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2914.61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антрахинон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2914.69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муравьиная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муравьиная кислота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муравьиной кислоты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муравьиной кислоты сложные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 и ее соли; уксусный ангидрид: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уксусный ангидрид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уксусной кислоты сложные: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этилацетат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н-бутилацетат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диносеба (ISO) ацетат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моно-, ди- или трихлоруксусные, их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пропионовая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масляные кислоты, валериановые кислоты, их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пальмитиновая кислота, стеариновая кислота, их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ненасыщенные, их ангидриды, галогенангидриды, пероксиды, пероксикислоты и производные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акриловой кислоты сложные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метакриловая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метакриловой кислоты сложные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олеиновая, линолевая или линоленовая кислоты, их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бинапакрил (ISO)</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циклоалкановые, циклоалкеновые или циклотерпеновые монокарбоновые, их ангидриды, галогенангидриды, пероксиды, пероксикислоты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ароматические монокарбоновые, их ангидриды, галогенангидриды, пероксиды, пероксикислоты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бензойная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 бензоила и бензоилхлорид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фенилуксусная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поликарбоновые, их ангидриды, галогенангидриды, пероксиды, пероксикислоты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щавелевая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адипиновая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азелаиновая кислота и себациновая кислота, их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малеиновый ангидрид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ароматические поликарбоновые, их ангидриды, галогенангидриды, пероксиды, пероксикислоты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диоктилортофталаты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динонил- или дидецилортофталаты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ортофталевой кислоты сложные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фталевый ангидрид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терефталевая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диметилтерефталат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спиртовую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молочная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винная кислота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и сложные эфиры винной кислоты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лимонная кислота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и сложные эфиры лимонной кислоты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глюконовая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хлорбензилат (ISO)</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фенольную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салициловая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o-ацетилсалициловая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сложные эфиры салициловой кислоты прочие и их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2,4,5-Т (ISO) (2,4,5-трихлорфеноксиуксусная кислота), ее соли и сложные эфиры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трис(2,3-дибромпропил)фосфат</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тиофосфорные сложные (фосфоротиоаты) и их соли; их галогенированные, сульфированные, нитрованные или нитрозированные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паратион (ISO) и паратионметил (ISO) (метилпаратион)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 аминной функциональной группой: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моноамины ациклические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метиламин, ди- или триметиламин и их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полиамины ациклические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этилендиамин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гексаметилендиамин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или полиамины циклоалкановые, циклоалкеновые или циклотерпеновые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моноамины ароматические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анилин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анилина и их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толуидины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дифениламин и его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1-нафтиламин (a-нафтиламин), 2-нафтиламин (b-нафтиламин)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полиамины ароматические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 м-, п-фенилендиамин, диаминотолуолы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2921.59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Аминосоединения, включающие кислородсодержащую функциональную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аминоспирты,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моноэтаноламин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диэтаноламин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триэтаноламин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декстропропоксифен (INN)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аминонафтолы и прочие аминофенолы,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аминогидроксинафталин-сульфокислоты и их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аминоальдегиды, аминокетоны и аминохиноны, кроме соединений, содержащих более одного типа кислородсодержащих функциональных групп;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амфепрамон (INN), метадон (INN) и норметадон (INN);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аминокислоты, кроме соединений, содержащих более одного типа кислородсодержащих функциональных групп, и их сложные эфиры;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лизин и его сложные эфиры;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2922.42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глутаминовая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2922.43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антраниловая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2922.44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тилидин (INN)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аминоспиртофенолы, аминокислотофенолы и аминосоединения прочие с кислородсодержащими функциональными группами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и фосфоаминолипиды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содержащие функциональную карбоксамидную группу; соединения угольной кислоты, содержащие функциональную амидную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 ациклические (включая карбаматы ациклические)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мепробамат (INN)</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фторацетамид (ISO), монокротофос (ISO) и фосфамидон (ISO)</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 циклические (включая карбаматы циклические)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уреины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2-ацетамидобензойная кислота (N-ацетилантраниловая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этинамат (INN)</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содержащие функциональную карбоксимидную группу (включая сахарин и его соли), и соединения, содержащие функциональную иминную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имиды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глутетимид (INN)</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имины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хлордимеформ (ISO)</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содержащие функциональную нитрильную группу:</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 (INN) и его соли; метадон (INN) - промежуточный продукт (4-циано-2-диметиламино-4,4-дифенилбутан)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Диазо-, азо- или азоксисоединения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гидразина или гидроксиламина органические: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содержащие другие азотсодержащие функциональные группы: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сероорганические: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тиокарбаматы и дитиокарбаматы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ди- или тетрасульфиды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каптафол (ISO) и метамидофос (ISO)</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органо-неорганические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тетраметилсвинец и тетраэтилсвинец</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трибутилолова соединения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гетероциклические, содержащие лишь гетероатом(ы) кислорода: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фурановое кольцо (гидрированное или негидрированное):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тетрагидрофуран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2-фуральдегид (фурфурол)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спирты фурфуриловый и тетрагидрофурфуриловый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изосафрол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1-(1,3-бензодиоксол-5-ил)пропан-2-он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пиперональ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сафрол</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тетрагидроканнабинолы (все изомеры)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гетероциклические, содержащие лишь гетероатом(ы) азота: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пиразольное кольцо (гидрированное или негидрированное)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феназон (антипирин)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имидазольное кольцо (гидрированное или негидрированное):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гидантоин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пиридиновое кольцо (гидрированное или негидрированное):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пиридин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пиперидин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441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петидин (INN) - промежуточный продукт А, фенциклидин (INN) (PCP), феноперидин (INN), пипрадрол (INN), пиритрамид (INN), пропирам (INN) и тримеперидин (INN);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леворфанол (INN)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пиримидиновое кольцо (гидрированное или негидрированное) или пиперазиновое кольцо:</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2933.52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малонилмочевина (барбитуровая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2933.53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аллобарбитал (INN), амобарбитал (INN), барбитал (INN), буталбитал (INN), бутобарбитал, циклобарбитал (INN), метилфенобарбитал (INN), пентобарбитал (INN), фенобарбитал (INN), секбутабарбитал (INN), секобарбитал (INN) и винилбитал (INN);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2933.54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производные малонилмочевины (барбитуровой кислоты);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2933.55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лопразолам (INN), меклоквалон (INN), метаквалон (INN) и зипепрол (INN);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2933.59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триазиновое кольцо (гидрированное или негидрированное):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2933.61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меламин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2933.69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лактамы: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2933.71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6-гексанлактам (e-капролактам)</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2933.72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клобазам (INN) и метиприлон (INN)</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2933.79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лактамы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67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алпразолам (INN), камазепам (INN), хлордиазепоксид (INN), клоназепам (INN), клоразепат (INN), делоразепам (INN), диазепам (INN), эстазолам (INN), этиллофлазепат (INN), флудиазепам (INN), флунитразепам (INN), флуразепам (INN), галазепам (INN), лоразепам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и триазолам (INN);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Hуклеиновые кислоты и их соли, определенного или неопределенного химического состава; гетероциклические соединения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тиазольное кольцо (гидрированное или негидрированное)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бензотиазольную кольцевую систему (гидрированную или негидрированную), без дальнейшей конденсации: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фенотиазиновую кольцевую систему (гидрированную или негидрированную), без дальнейшей конденсации: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Сульфонамиды: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и их производные в чистом виде: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витамины A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B1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B2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06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D- или DL-пантотеновая (витамин B3 или витамин B5), ее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B6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B12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C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E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витамины прочие 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природные концентраты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полипептидные гормоны, белковые гормоны и гликопротеиновые гормоны, их производные и структурные аналоги: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соматотропин, его производные и структурные аналоги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инсулин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стероидные гормоны, их производные и структурные аналоги: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кортизон, гидрокортизон, преднизон (дегидрокортизон) и преднизолон (дегидрогидрокортизон)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кортикостероидных гормонов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2937.23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эстрогены и прогестины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простагландины, тромбоксаны и лейкотриены, их производные и структурные аналоги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Гликозиды, природные или синтезированные, их соли, простые и сложные эфиры и прочие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и его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Алкалоиды растительного происхождения, природные или синтезированные, их соли, простые и сложные эфиры и прочие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опия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выделенные из коры хинного дерева,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эфедрины и их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псевдоэфедрин (INN)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катин (INN)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норэфедрин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 и аминофиллин (теофиллинэтилендиамин)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2939.51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фенетиллин (INN)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2939.59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спорыньи ржи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2939.61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эргометрин (INN)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2939.62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эрготамин (INN) и его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2939.63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лизергиновая кислота и ее соли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2939.69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кокаин, экгонин, левометамфетамин, метамфетамин (INN), рацемат метамфетамина; соли, сложные эфиры и их прочие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2939.99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20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пенициллины и их производные, имеющие структуру пенициллановой кислоты;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стрептомицины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тетрациклины и их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и его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и его производные; соли этих соединений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органические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 ПРОДУКЦИЯ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35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желез или прочих органов или их секретов: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535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для людей: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46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пенициллины или их производные, имеющие структуру пенициллановой кислоты, или содержащие стрептомицины или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прочие антибиотики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гормоны или прочие соединения товарной позиции 2937, но не содержащие антибиотиков: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инсулин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алкалоиды или их производные, но не содержащие гормонов или прочих соединений товарной позиции 2937 или антибиотиков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441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пенициллины или их производные, имеющие структуру пенициллановой кислоты, или содержащие стрептомицины или их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прочие антибиотики: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гормоны или прочие соединения товарной позиции 2937, но не содержащие антибиотиков: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3004.31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инсулин</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кортикостероидные гормоны, их производные или структурные аналоги: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3004.39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алкалоиды или их производные, но не содержащие гормонов, прочих соединений товарной позиции 2937 или антибиотиков: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прочие, содержащие витамины или другие соединения товарной позиции 2936: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78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адгезивный и прочие изделия, имеющие липкий слой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 продукция, упомянутая в примечании 4 к данной группе: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98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для определения группы крови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рентгеногpафических обследований; реагенты диагностические, предназначенные для введения больным</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зубные и материалы для пломбирования зубов прочие; цементы, реконструирующие кость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санитарные и наборы для оказания первой помощи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на основе гормонов, прочих соединений товарной позиции 2937 или спермицидов:</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идентифицируемые как приспособления для стомического использования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непригодные фармацевтические средства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 минеральные или химические, азотные: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в том числе в водном растворе: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аммония; двойные соли и смеси сульфата аммония и нитрата аммония: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3102.21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аммония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3102.29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аммония, в том числе в водном растворе: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нитрата аммония с карбонатом кальция или прочими неорганическими веществами, не являющимися удобрениями: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натрия: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соли и смеси нитрата кальция и нитрата аммония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3102.80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мочевины и нитрата аммония в водном или аммиачном растворе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смеси, не поименованные в предыдущих субпозициях</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 минеральные или химические, фосфорные: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 минеральные или химические, калийные: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калия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 кг:</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данной группы в таблетках или аналогичных формах или в упаковках, брутто-масса которых не превышает 10 кг</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азот, фосфор и калий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3105.30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диаммония (фосфат диаммония)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диводородфосфат аммония (фосфат моноаммония) и его смеси с водородфосфатом диаммония (фосфатом диаммония)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прочие, содержащие два питательных элемента: азот и фосфор:</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3105.51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нитраты и фосфаты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3105.59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3105.60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питательных элемента: фосфор и калий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дубильные растительного происхождения; таннины и их соли, эфиры простые и сложные и прочие производные: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квебрахо</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акации</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дубильные вещества синтетические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указанные в примечании 3 к данной группе: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472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и препараты, изготовленные на их основе, указанные в примечании 3 к данной группе: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дисперсные и препараты, изготовленные на их основе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кислотные, предварительно металлизированные или неметаллизированные, и препараты, изготовленные на их основе; красители протравные и препараты, изготовленные на их основе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основные и препараты, изготовленные на их основе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прямые и препараты, изготовленные на их основе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кубовые (включая используемые в качестве пигментов) и препараты, изготовленные на их основе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химически активные и препараты, изготовленные на их основе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их основе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двух или более красящих веществ субпозиций 3204 11 – 3204 19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3204.20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продукты синтетические, используемые в качестве оптических отбеливателей</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3204.90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5798"/>
        <w:gridCol w:w="6618"/>
      </w:tblGrid>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 лаки; препараты на основе цветных лаков, указанные в примечании 3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основе диоксида титана: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80 мас.% или более диоксида титана в пересчете на сухое вещество</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основе соединений хрома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красящие вещества и препараты: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ультрамарин и препараты, изготовленные на его основе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3206.42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литопон и прочие пигменты и препараты, изготовленные на основе сульфида цинка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неорганические продукты, используемые в качестве люминофоров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готовые глушители стекла, готовые краски и аналогичные препараты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 и глазури стекловидные, ангобы (шликеры) и аналогичные препараты: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глянцы жидкие и аналогичные препараты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фритта стекловидная и прочее стекло в порошке, гранулах или хлопьях: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сложных полиэфиров: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акриловых или виниловых полимеров: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акриловых или виниловых полимеров: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прочие (включая эмали, политуры и клеевые краски); готовые водные пигменты, используемые для отделки кож:</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сиккативы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для тиснения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в наборах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шпатлевки для малярных работ: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полиграфическая: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ЭФИРНЫЕ МАСЛА И РЕЗИНОИДЫ; ПАРФЮМЕРНЫЕ, КОСМЕТИЧЕСКИЕ ИЛИ ТУАЛЕТНЫЕ СРЕДСТВА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41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цитрусовых плодов: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апельсиновое: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лимонное: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кроме эфирных масел цитрусовых плодов: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мяты перечной (Mentha рiрerita):</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видов мяты: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для промышленного производства пищевых продуктов или напитков: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Духи и туалетная вода: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макияжа губ</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макияжа глаз</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маникюра или педикюра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пудра, включая компактную</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для волос: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перманентной завивки или распрямления волос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 для волос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зубов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используемые для очистки межзубных промежутков (зубной шелк)</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41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или после бритья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дезодоранты и антиперспиранты индивидуального назначения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ароматизированные соли и прочие составы для принятия ванн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ароматизации или дезодорирования воздуха помещений, включая благовония для религиозных обрядов: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"агарбатти" и прочие благовония, распространяющие запах при горении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35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и поверхностно-активные органические вещества и средства в форме брусков, кусков или в виде формованных изделий и бумага, вата, войлок или фетр и нетканые материалы, пропитанные или покрытые мылом или моющим средством: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туалетные (включая содержащие лекарственные средства):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в прочих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расфасованные или не расфасованные для розничной продажи: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анионные: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катионные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неионогенные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расфасованные для розничной продажи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598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нефть или нефтепродукты, полученные из битуминозных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обработки текстильных материалов, кожи, меха или прочих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обработки текстильных материалов, кожи, меха или прочих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Воски искусственные и готовые воски: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полиоксиэтилена (полиэтиленгликоля)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78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Ваксы и кремы для обуви, полироли и мастики для мебели, полов, автомобильных кузовов,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ваксы, кремы и аналогичные средства для обуви или кожи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полироли, мастики и аналогичные средства для ухода за деревянной мебелью, полами или прочими изделиями из дерева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полироли и аналогичные средства для автомобильных кузовов, кроме полирующих средств для металлов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чистящие пасты и порошки и прочие чистящие средства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Свечи, тонкие восковые свечки и аналогичные изделия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09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БЕЛКОВЫЕ ВЕЩЕСТВА; МОДИФИЦИРОВАННЫЕ КРАХМАЛЫ; КЛЕИ; ФЕРМЕНТЫ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казеинаты и прочие производные казеина; клеи казеиновые: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яичный: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высушенный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молочный, включая концентраты двух или более сывороточных белков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адгезивы на основе полимеров товарных позиций 3901 – 3913 или каучука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Ферменты; ферментные препараты, в другом месте не поименованные или не включенные: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и его концентраты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 ПИРОТЕХНИЧЕСКИЕ ИЗДЕЛИЯ; СПИЧКИ; ПИРОФОРНЫЕ СПЛАВЫ; НЕКОТОРЫЕ ГОРЮЧИЕ ВЕЩЕСТВА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готовые, кроме пороха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Шнуры огнепроводные; шнуры детонирующие; капсюли ударные или детонирующие; запалы; электродетонаторы: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Фейерверки, ракеты сигнальные, дождевые ракеты, сигналы противотуманные и изделия пиротехнические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Спички, кроме пиротехнических изделий товарной позиции 3604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Ферроцерий и сплавы пирофорные прочие в любых формах; изделия из горючих материалов, указанные в примечании 2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жидкое или сжиженное газообразное в контейнерах емкостью не более 300 см3, используемое для заполнения и повторной заправки сигаретных или аналогичных зажигалок</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И КИНОТОВАРЫ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моментальной фотографии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пластинки и пленки прочие, длина любой из сторон которых более 255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цветной фотографии (полихромные)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не более 105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цветной фотографии (полихромная):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с эмульсией из галогенида серебра: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105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610 мм и длиной более 200 м для цветной фотографии (полихромная)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3702.42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610 мм и длиной более 200 м, кроме пленок для цветной фотографии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3702.43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610 мм и длиной не более 200 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3702.44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105 мм, но не более 610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для цветной фотографии (полихромная)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3702.52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не более 16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3702.53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16 мм, но не более 35 мм и длиной не более 30 м, предназначенная для диапозитивов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3702.54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16 мм, но не более 35 мм и длиной не более 30 м, кроме пленок для диапозитивов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3702.55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16 мм, но не более 35 мм и длиной более 30 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3702.56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35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3702.96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не более 35 мм и длиной не более 30 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3702.97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не более 35 мм и длиной более 30 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3702.98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35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Фотографические бумага, картон и текстильные материалы, сенсибилизированные, неэкспонированные: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шириной более 610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для цветной фотографии (полихромные)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Фотографические пластинки, пленка, бумага, картон и текстильные материалы, экспонированные, но не проявленные: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Фотопластинки и фотопленка, экспонированные и проявленные, кроме кинопленки: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офсетного воспроизведения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Кинопленка, экспонированная и проявленная, со звуковой дорожкой или без звуковой дорожки, или содержащая только звуковую дорожку: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35 мм или более: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 сенсибилизированные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ХИМИЧЕСКИЕ ПРОДУКТЫ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коллоидный или полуколлоидный: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 и аналогичные пасты для футеровки печей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активированный; продукты минеральные природные активированные; уголь животный, включая использованный животный уголь:</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талловое, рафинированное или нерафинированное: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Щелок, остающийся при изготовлении древесной массы, концентрированный или неконцентрированный, обессахаренный или необессахаренный, химически обработанный или необработанный, включая сульфонаты лигнина, кроме таллового масла товарной позиции 3803</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 живичный, древесный или сульфатный и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содержащее альфа-терпинеол в качестве главного компонента: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или сульфатный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 и смоляные кислоты, и их производные; спирт канифольный и масла канифольные; переплавленные смолы: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канифоли, смоляных кислот или производных канифоли или смоляных кислот, кроме солей аддуктов канифоли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or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сложноэфирные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or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or VAC 40%</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Деготь древесный; масла, полученные из древесного дегтя; креозот древесный; нафта древесная; пек растительный; пек пивоваренный и аналогичные продукты на основе канифоли, смоляных кислот или растительного пека: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09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1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инсектициды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фунгициды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гербициды, противовсходовые средства и регуляторы роста растени: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3808.94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дезинфицирующие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78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крахмалистых веществ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применяемые в текстильной промышленности или аналогичных отраслях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применяемые в бумажной промышленности или аналогичных отраслях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применяемые в кожевенной промышленности или аналогичных отраслях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соединений свинца: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присадки к смазочным маслам: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пластификаторы составные для каучука или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антиоксиданты и стабилизаторы составные прочие для каучука или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Составы и заряды для огнетушителей; гранаты для тушения пожаров, заряженные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Инициаторы реакций, ускорители реакций и катализаторы, в другом месте не поименованные или не включенные: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на носителях: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качестве активного компонента никель или его соединения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качестве активного компонента драгоценные металлы или их соединения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Цементы огнеупорные, растворы строительные, бетоны и аналогичные составы, кроме товаров товарной позиции 3801</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Алкилбензолы смешанные и алкилнафталины смешанные, кроме продуктов товарной позиции 2707 или 2902:</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Антифризы и жидкости антиобледенительные готовые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 монокарбоновые жирные кислоты; кислотные масла после рафинирования; промышленные жирные спирты: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монокарбоновые жирные кислоты; кислотные масла после рафинирования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стеариновая кислота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олеиновая кислота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жирные кислоты таллового масла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3823.70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спирты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металлов неагломерированные, смешанные между собой или с другими металлическими связующими веществами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неогнеупорные строительные растворы и бетоны: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 кроме сорбита субпозиции 2905 44: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cодержащие бромхлордифторметан, бромтрифторметан или дибромтетрафторэтаны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гидробромфторуглеводороды (ГБФУ)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гидрохлорфторуглеводороды (ГХФУ), содержащие или не содержащие перфторуглеводороды (ПФУ) или гидрофторуглеводороды (ГФУ), но не содержащие хлорфторуглеводороды (ХФУ)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тетрахлорид углерода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1,1,1- трихлорэтан (метилхлороформ)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бромметан (метилбромид) или бромхлорметан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перфторуглеводороды (ПФУ) или гидрофторуглеводороды (ГФУ), но не содержащие хлорфторуглеводороды (ХФУ) или гидрохлорфторуглеводороды (ГХФУ)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3824.79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 препараты, содержащие оксиран (этиленоксид), полибромбифенилы (ПББ), полихлорбифенилы (ПХБ), полихлортерфенилы (ПХТ) или трис(2,3-дибромпропил)фосфат: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3824.81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оксиран (этиленоксид)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3824.82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полихлорбифенилы (ПХБ), полихлортерфенилы (ПХТ) или полибромбифенилы (ПББ)</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3824.83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трис(2,3-дибромпропил)фосфат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Остаточные продукты химической или смежных отраслей промышленности, в другом месте не поименованные или не включенные; отходы городского хозяйства; шлам сточных вод; отходы прочие, указанные в примечании 6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городского хозяйства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сточных вод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отходы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 органические растворители: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 растворы для травления металлов, гидравлические жидкости, тормозные жидкости и антифризы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отходы химической или смежных отраслей промышленности: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3825.61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преимущественно органические составляющие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3825.69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Биодизель и его смеси, не содержащие или содержащие менее 70 мас.% нефти или нефтепродуктов, полученных из битуминозных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ПЛАСТМАССЫ И ИЗДЕЛИЯ ИЗ НИХ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этилена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с удельным весом менее 0,94: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с удельным весом 0,94 или более: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этилена с винилацетатом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пропилена или прочих олефинов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пропилена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стирола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вспенивающийся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стиролакрилонитрильные (SAN)</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акрилонитрилбутадиенстирольные (АBS)</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винилхлорида или прочих галогенированных олефинов,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не смешанный с другими компонентами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непластифицированный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пластифицированный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винилхлорида и винилацетата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винилхлорида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винилиденхлорида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фторполимеры: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3904.61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политетрафторэтилен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3904.69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винилацетата или прочих сложных виниловых эфиров, в первичных формах; прочие винильные полимеры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водных дисперсий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cополимеры винилацетата: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водных дисперсий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поливиниловый, содержащий или не содержащий негидролизованные ацетатные группы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Акриловые полимеры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простые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эпоксидные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алкидные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3907.70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полилактид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сложные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Полиамиды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полиамид-6, -11, -12, -6,6, -6,9, -6,10 или -6,12</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Амино-альдегидные смолы, феноло-альдегидные смолы и полиуретаны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карбамидные и тиокарбамидные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меламиновые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феноло-альдегидные смолы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Силиконы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нефтяные, смолы кумароно-инденовые, политерпены, полисульфиды, полисульфоны и продукты прочие, указанные в примечании 3 к данной группе, в первичных формах, в другом месте не поименованные или не включенные: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кумароновые, инденовые или кумароно-инденовые и политерпены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и ее химические производные, в первичных формах, в другом месте не поименованные или не включенные: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целлюлозы: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непластифицированные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пластифицированные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целлюлозы (включая коллодии)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целлюлозы простые: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карбоксиметилцеллюлоза и ее соли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альгиновая, ее соли и сложные эфиры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ионообменные, полученные на основе полимеров товарных позиций 3901 – 3913, в первичных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обрезки и скрап, из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полимеров этилена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полимеров стирола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полимеров винилхлорида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этилена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винилхлорида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шланги и их фитинги (например, соединения, колена, фланцы), из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искусственные (для колбасных изделий) из отвержденных протеинов или целлюлозных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пропилена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гибкие, выдерживающие давление до 27,6 Мпа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не армированные или не комбинированные с другими материалами, без фитингов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3917.33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не армированные или не комбинированные с другими материалами, с фитингами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винилхлорида: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лента, полоса и прочие плоские формы, из пластмасс, самоклеящиеся, в рулонах или не в рулонах: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шириной не более 20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этилена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пропилена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стирола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винилхлорида: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3920.43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 менее 6 мас.% пластификаторов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акриловых полимеров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3920.51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полиметилметакрилата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3920.59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поликарбонатов, алкидных смол, полиаллильных сложных эфиров или полиэфиров сложных прочих: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3920.61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поликарбонатов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3920.62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полиэтилентерефталата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3920.63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ненасыщенных полиэфиров сложных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3920.69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полиэфиров сложных прочих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целлюлозы или ее химических производных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3920.71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регенерированной целлюлозы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3920.73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ацетата целлюлозы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3920.79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производных целлюлозы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поливинилбутираля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полиамидов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амино-альдегидных смол</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феноло-альдегидных смол</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и полосы или ленты из пластмасс,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пористые: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полиуретанов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регенерированной целлюлозы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раковины для стока воды и раковины для умывания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 и крышки для унитазов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для транспортировки или упаковки товаров, из пластмасс; пробки, крышки, колпаки и другие укупорочные средства, из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ящики, корзины и аналогичные изделия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сумки (включая конические):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и аналогичные изделия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шпульки, бобины и аналогичные изделия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колпаки и другие укупорочные средства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строительные из пластмасс, в другом месте не поименованные или не включенные: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объемом более 300 л</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ставни, шторы (включая венецианские жалюзи) и аналогичные изделия и их части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 пластмасс и изделия из прочих материалов товарных позиций 3901 – 3914: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канцелярские или школьные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крепежные изделия и фурнитура для мебели, транспортных средств или аналогичные изделия: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изделия декоративные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РЕЗИНА И ИЗДЕЛИЯ ИЗ НИХ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натуральный, балата, гуттаперча, гваюла, чикл и аналогичные природные смолы, в первичных формах или в виде пластин, листов или полос, или лент: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каучуковый натуральный, подвулканизованный или неподвулканизованный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в других формах: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смокед-шитс (марка натурального каучука)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натуральный, технически специфицированный (TSNR)</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балата, гуттаперча, гваюла, чикл и аналогичные природные смолы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бутадиенстирольный (SBR); карбоксилированный бутадиенстирольный каучук (XSBR):</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бутадиеновый (BR)</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изобутиленизопреновый (бутилкаучук) (IIR); каучук галогенированный изобутиленизопреновый (CIIR или BIIR):</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изобутиленизопреновый (бутилкаучук) (IIR)</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хлоропреновый (хлорбутадиеновый) (CR):</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бутадиеннитрильный (NBR):</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4002.51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4002.59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изопреновый (IR)</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4002.70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этиленпропилендиеновый несопряженный (EРDM)</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4002.80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любого продукта товарной позиции 4001 с любым продуктом данной товарной позиции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регенерированный в первичных формах или в виде пластин, листов или полос, или лент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обрезки и скрап резины (кроме твердой резины), порошки и гранулы, полученные из них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Невулканизованная резиновая смесь, в первичных формах или в виде пластин, листов или полос, или лент: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смесь, наполненная техническим углеродом или диоксидом кремния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дисперсии прочие, кроме указанных в субпозиции 4005 10</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полосы или ленты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формы (например, прутки, трубы и профили фасонные) и изделия (например, диски и кольца) из невулканизованной резины: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протекторные заготовки для восстановления шин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Вулканизованные резиновые нити и корд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Пластины, листы, полосы или ленты, прутки и профили фасонные из вулканизованной резины, кроме твердой резины: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пористой резины: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полосы или ленты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непористой резины: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полосы или ленты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армированные или не комбинированные иным способом с прочими материалами: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фитингов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фитингами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армированные или комбинированные иным способом только с металлом: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фитингов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фитингами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армированные или комбинированные иным способом только с текстильными материалами: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фитингов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фитингами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армированные или комбинированные иным способом с прочими материалами: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фитингов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4009.42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фитингами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Ленты конвейерные или ремни приводные, или бельтинг, из вулканизованной резины: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или бельтинг, конвейерные: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только металлом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только текстильными материалами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ремни или бельтинг, приводные: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приводные ремни трапецеидального поперечного сечения (клиновые ремни), ребристые, с длиной наружной окружности более 60 см, но не более 180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приводные ремни трапецеидального поперечного сечения (клиновые ремни), ребристые, с длиной наружной окружности более 180 см, но не более 240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зубчатые приводные ремни, с длиной наружной окружности более 60 см, но не более 150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зубчатые приводные ремни, с длиной наружной окружности более 150 см, но не более 198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и покрышки пневматические резиновые новые: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легковых автомобилей (включая грузопассажирские автомобили-фургоны и спортивные автомобили)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автобусов или моторных транспортных средств для перевозки грузов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использования в авиации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мотоциклов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велосипедов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 рисунком протектора в "елочку" или аналогичными рисунками протектора: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4011.61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сельскохозяйственных или лесохозяйственных транспортных средств и машин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4011.62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 машин, используемых в строительстве или промышленности, и имеющие посадочный диаметр не более 61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4011.63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 машин, используемых в строительстве или промышленности, и имеющие посадочный диаметр более 61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4011.69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сельскохозяйственных или лесохозяйственных транспортных средств и машин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используемых в строительстве или промышленности, и имеющие посадочный диаметр не более 61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используемых в строительстве или промышленности, и имеющие посадочный диаметр более 61 см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восстановленные: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автобусов или моторных транспортных средств для перевозки грузов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авиации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бывшие в употреблении: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Камеры резиновые: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легковых автомобилей (включая грузопассажирские автомобили-фургоны и спортивные автомобили), автобусов или моторных транспортных средств для перевозки грузов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велосипедов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и принадлежности к одежде (включая перчатки, рукавицы и митенки) из вулканизованной резины, кроме твердой резины, для различных целей: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хирургические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вулканизованной резины, кроме твердой резины,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пористой резины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покрытия напольные и коврики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резинки канцелярские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прокладки, шайбы и прочие уплотнители: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лодочные или причальные амортизаторы, надувные или ненадувные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надувные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 твердая (например, эбонит) во всех формах, включая отходы и скрап; изделия из твердой резины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HЕОБРАБОТАННЫЕ ШКУРЫ (КРОМЕ НАТУРАЛЬНОГО МЕХА) И ВЫДЕЛАННАЯ КОЖА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9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 недвоеные, каждая массой не более 8 кг в сухом состоянии, 10 кг в сухосоленом или 16 кг в парном, мокросоленом или ином консервированном виде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 массой более 16 кг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чепраки, получепраки и полы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409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шерстным покровом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шерстного покрова: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пикелеванные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409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влажном состоянии (включая хромированный полуфабрикат):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нешлифованные лицевые недвоеные; лицевые двоеные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сухом состоянии (краст):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нешлифованные лицевые недвоеные; лицевые двоеные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 кожевенный краст из шкур овец или шкурок ягнят, без шерстного покрова, двоеные или недвоеные, но без дальнейшей обработки: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влажном состоянии (включая хромированный полуфабрикат):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сухом состоянии (краст):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 кожевенный краст из шкур прочих животных, без шерстного или волосяного покрова, двоеные или недвоеные, но без дальнейшей обработки: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 или козлят: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нешлифованные лицевые недвоеные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лицевые двоеные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включая полукожу: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нешлифованная лицевая недвоеная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лицевая двоеная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прочих животных, без шерстного или волосяного покрова, двоеная или недвоеная, кроме кожи товарной позиции 4114: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 или козлят</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Замша (включая комбинированную замшу); кожа лаковая и кожа лаковая ламинированная; кожа металлизированная: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замша (включая комбинированную замшу):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лаковая и кожа лаковая ламинированная; кожа металлизированная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композиционная на основе натуральной кожи или кожевенных волокон в пластинах, листах или полосах, или лентах, в рулонах или не в рулонах;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композиционная на основе натуральной кожи или кожевенных волокон в пластинах, листах или полосах, или лентах, в рулонах или не в рулонах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КОЖИ;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81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Саквояжи, чемоданы, дамские сумки-чемоданчики, кейсы для деловых бумаг, портфели, школьные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косметики, рюкзаки, дамские сумки,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саквояжи, чемоданы, дамские сумки-чемоданчики, кейсы для деловых бумаг, портфели, школьные ранцы и аналогичные изделия: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поверхностью из натуральной кожи или из композиционной кожи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поверхностью из пластмассы или текстильных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дамские с плечевым ремнем или без плечевого ремня, включая сумки без ручек:</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поверхностью из натуральной кожи или из композиционной кожи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поверхностью из листов пластмассы или текстильных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обычно носимые в кармане или в дамской сумке: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поверхностью из натуральной кожи или из композиционной кожи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поверхностью из листов пластмассы или текстильных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поверхностью из натуральной кожи или из композиционной кожи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лицевой поверхностью из листов пластмассы или текстильных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 принадлежности к одежде, из натуральной кожи или композиционной кожи: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специально предназначенные для спортивных целей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 ремни, портупеи и патронташи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к одежде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натуральной кожи или композиционной кожи: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кишок (кроме волокна из фиброина шелкопряда), синюги, пузырей или сухожилий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НАТУРАЛЬНЫЙ И ИСКУССТВЕННЫЙ МЕХ; ИЗДЕЛИЯ ИЗ НЕГО</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норки, целые, не имеющие или имеющие голову, хвост или лапы: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не имеющие или имеющие голову, хвост или лапы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лисицы, целые, не имеющие или имеющие голову, хвост или лапы: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4301.80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прочие, целые, не имеющие или имеющие голову, хвост или лапы: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головы, хвосты, лапы и прочие части или обрезки шкурок, пригодные для изготовления меховых изделий: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4303:</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целые, не имеющие или имеющие голову, хвост или лапы, несобранные: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головы, хвосты, лапы и прочие части или лоскут, несобранные: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целые и их части или лоскут, собранные: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принадлежности к одежде и прочие изделия, из натурального меха: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 искусственный и изделия из него</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И ИЗДЕЛИЯ ИЗ НЕЕ; ДРЕВЕСНЫЙ УГОЛЬ</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топливная в виде бревен, поленьев, ветвей, вязанок хвороста или в аналогичных видах; древесина в виде щепок или стружки; опилки и древесные отходы и скрап, неагломерированные или агломерированные в виде бревен, брикетов, гранул или в аналогичных видах: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ветвей, вязанок хвороста или в аналогичных видах: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в виде щепок или стружки: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опилки, древесные отходы и скрап, неагломерированные или агломерированные в виде бревен, брикетов, гранул или в аналогичных видах: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 древесные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древесный (включая уголь, полученный из скорлупы или орехов), агломерированный или неагломерированный: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бамбука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необработанные, с удаленной или неудаленной корой или заболонью или грубо окантованные или неокантованные: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краской, травителями, креозотом или другими консервантами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хвойных пород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 древесины тропических пород, указанных в примечании 2 к субпозициям данной группы: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шорея с темно-красной древесиной, шорея с бледно-красной древесиной и шорея бакау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дуба (Quercus sрр.)</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бука (Fagus sрр.)</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древесная или тонкая стружка; мука древесная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Шпалы деревянные для железнодорожных или трамвайных путей: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непропитанные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древесины тропических пород, указанных в примечании 2 к субпозициям данной группы: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махогониевое дерево (Swietenia sрр.)</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вирола суринамская, феба пористая и бальза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шорея с темно-красной древесиной, шорея с бледно-красной древесиной и шорея бакау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4407.26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древесина различных видов шореи, парашореи, пентакме, заболонная древесина шореи всех видов, парашорея, шорея фагуцина и другие виды шореи и фрагрэа душистая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4407.27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энтандрофрагма цилиндрическая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4407.28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хлорофора высокая, или африканское тиковое дерево</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дуба (Quercus sрр.)</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бука (Fagus sрр.)</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клена (Acer spp.)</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вишни (Prunus spp.)</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ясеня (Fraxinus spp.)</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409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древесины тропических пород, указанных в примечании 2 к субпозициям данной группы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шорея с темно-красной древесиной, шорея с бледно-красной древесиной и шорея бакау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441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пропитанные или не пропитанные смолами или другими органическими связующими веществами: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древесины: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древесно-стружечные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с ориентированной стружкой (OSB)</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средней плотности (MDF):</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не более 5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5 мм, но не более 9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9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плотностью более 0,8 г/смі</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плотностью более 0,5 г/смі, но не более 0,8 г/смі</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4411.94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плотностью не более 0,5 г/смі</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Фанера клееная, панели фанерованные и аналогичные материалы из слоистой древесины: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бамбука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 состоящая исключительно из листов древесины (кроме бамбука), толщина каждого из которых не более 6 мм: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имеющая, по крайней мере, один наружный слой из древесины тропических пород, указанных в примечании 2 к субпозициям данной группы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имеющая, по крайней мере, один наружный слой из древесины лиственных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4412.94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брусковые, многослойные и реечные столярные плиты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прессованная в виде блоков, плит, брусьев или профилированных форм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Рамы деревянные для картин, фотографий, зеркал или аналогичных предметов: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или корзины, барабаны и аналогичная тара; кабельные барабаны: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паллеты, поддоны и прочие погрузочные щиты; обечайки: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 кадки и прочие бондарные изделия и их части, из древесины, включая клепку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и балки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напольные собранные: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4418.71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мозаичных полов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4418.72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многослойные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4418.79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Принадлежности столовые и кухонные, деревянные: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деревянные: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деревянные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одежды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ПРОБКА И ИЗДЕЛИЯ ИЗ НЕЕ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Пробка натуральная, необработанная или прошедшая первичную обработку; отходы пробки; измельченная, гранулированная или молотая пробка: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натуральная, необработанная или прошедшая первичную обработку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Пробка натуральная, с удаленным наружным слоем или начерно обрезанная, или в виде прямоугольных (включая квадратные) блоков, плит, листов или полос (включая заготовки для изготовления пробок или заглушек, имеющие острые кромки)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натуральной пробки: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и заглушки: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Пробка агломерированная (со связующим веществом или без него) и изделия из нее: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листы и полосы; плитки любой формы; цельные цилиндры, включая диски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СОЛОМЫ, АЛЬФЫ ИЛИ ПРОЧИХ МАТЕРИАЛОВ ДЛЯ ПЛЕТЕНИЯ; КОРЗИНОЧНЫЕ ИЗДЕЛИЯ И ПЛЕТЕНЫЕ ИЗДЕЛИЯ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Плетеные и аналогичные изделия из материалов для плетения, соединенные или не соединенные в полосы или ленты; материалы для плетения, плетеные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растительных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ротанга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ротанга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4601.94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растительных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Корзиночные, плетеные и другие изделия, изготовленные непосредственно по форме из материалов для плетения или из товаров товарной позиции 4601; изделия из люфы: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растительных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ротанга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ИЗ ДРЕВЕСИНЫ ИЛИ ИЗ ДРУГИХ ВОЛОКНИСТЫХ ЦЕЛЛЮЛОЗНЫХ МАТЕРИАЛОВ; РЕГЕНЕРИРУЕМЫЕ БУМАГА ИЛИ КАРТОН (МАКУЛАТУРА И ОТХОДЫ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Древесная масса: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древесная, растворимые сорта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древесная, натронная или сульфатная, кроме растворимых сортов: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небеленая: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хвойных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лиственных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полубеленая или беленая: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хвойных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лиственных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древесная, сульфитная, кроме растворимых сортов: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небеленая: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хвойных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лиственных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полубеленая или беленая: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хвойных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лиственных пород</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Древесная масса, полученная сочетанием механических и химических способов варки</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волокнистая, полученная из регенерируемых бумаги или картона (макулатуры и отходов) или из других волокнистых целлюлозных материалов: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из хлопкового линта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волокнистая, полученная из регенерируемых бумаги или картона (макулатуры и отходов)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из бамбука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полученная сочетанием механических и химических процессов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Регенерируемые бумага или картон (макулатура и отходы):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небеленые крафт-бумага или крафт-картон или гофрированные бумага или картон</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или картон прочие, полученные в основном из беленой целлюлозы, не окрашенные в массе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или картон, полученные в основном из древесной массы (например, газеты, журналы и аналогичная печатная продукция):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неотсортированные макулатуру и отходы: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ИЗДЕЛИЯ ИЗ БУМАЖНОЙ МАССЫ, БУМАГИ ИЛИ КАРТОНА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газетная в рулонах или листах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ручного отлива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как основа для фото-, тепло- или электрочувствительной бумаги или картона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 основа для обоев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4802.54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менее 40 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4802.55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40 г или более, но не более 150 г в рулонах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6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4802.56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40 г или более, но не более 150 г в листах с размером одной стороны не более 435 мм, а другой – не более 297 мм в развернутом виде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4802.57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массой 1 м2 40 г или более, но не более 150 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4802.58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более 150 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 с содержанием волокон, полученных механическим или химико-механическим способом, более 10% от общей массы волокна: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4802.61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4802.62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листах с размером одной стороны не более 435 мм, а другой – не более 297 мм в развернутом виде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4802.69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67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Бумажные туалетные салфетки или салфетки для лица, полотенца или пеленки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Крафт-бумага и крафт-картон немелованные, в рулонах или листах, кроме указанных в товарной позиции 4802 или 4803:</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крафт-лайнер:</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мешочная: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0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прочие, массой 1 м2 150 г или менее: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0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прочие, массой 1 м2 более 150 г, но менее 225 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4804.42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равномерно в массе и в которых более 95% от общей массы волокна составляют древесные волокна, полученные химическим способом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прочие, массой 1 м2 225 г или более: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4804.51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4804.52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равномерно в массе и в которых более 95% от общей массы волокна составляют древесные волокна, полученные химическим способом</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4804.59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гофрирования: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для гофрирования из полуцеллюлозы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для гофрирования из соломенной массы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(регенерированный картон для плоских слоев гофрированного картона):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м2 150 г или менее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более 150 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 сульфитная: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бумага-основа и картон-основа для кровельного картона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4805.91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м2 150 г или менее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более 150 г, но менее 225 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4805.93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м2 225 г или более: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жиронепроницаемая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 и прочая лощеная прозрачная или полупрозрачная бумага: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4807.00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крепированная или гофрированная, тисненая или нетисненая, перфорированная или неперфорированная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4804</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листах с размером одной стороны не более 435 мм, а другой – не более 297 мм в развернутом виде: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для письма, печати или других графических целей, с содержанием волокон, полученных механическим или химико-механическим способом, более 10% от общей массы волокна:</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мелованная легковесная: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кроме используемых для письма, печати или других графических целей:</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равномерно в массе и в которых более 95% от общей массы волокна составляют древесные волокна, полученные химическим способом, массой 1 м2 150 г или менее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63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равномерно в массе и в которых более 95% от общей массы волокна составляют древесные волокна, полученные химическим способом, массой 1 м2 более 150 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4810.39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4810.92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многослойные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гудронированные, битуминизированные или асфальтированные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гуммированные или клейкие: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самоклеящиеся:</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пропиткой или ламинированные пластмассой (за исключением клеев):</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4811.51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массой 1 м2 более 150 г</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4811.59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5679"/>
        <w:gridCol w:w="6714"/>
      </w:tblGrid>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4811.60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или пропиткой из воска, парафина, стеарина, масла или глицерина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 плиты и пластины фильтровальные, из бумажной массы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папиросная, нарезанная или не нарезанная по размеру или в форме книжечек или трубок:</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форме книжечек или трубок</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шириной не более 5 см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Обои и аналогичные настенные покрытия; бумага прозрачная для окон: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4809</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4809</w:t>
            </w:r>
          </w:p>
        </w:tc>
      </w:tr>
      <w:tr>
        <w:trPr>
          <w:trHeight w:val="252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для писем, почтовые открытки без рисунков и карточки для переписки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сумки, футляры и компендиумы, из бумаги или картона, содержащие наборы бумажных канцелярских принадлежностей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598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4809</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косметические салфетки или салфетки для лица и полотенца: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4809</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скатерти и салфетки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4809</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4809</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4809</w:t>
            </w:r>
          </w:p>
        </w:tc>
      </w:tr>
      <w:tr>
        <w:trPr>
          <w:trHeight w:val="346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 гофрированной бумаги или гофрированного картона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складывающиеся, из негофрированной бумаги или негофрированного картона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с шириной у основания 40 см или более: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прочие, включая кули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упаковки, включая конверты для грампластинок</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4819.60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98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переплеты съемные (кроме обложек для книг), папки и скоросшиватели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самокопировальные деловые бланки и полистно проложенные копировальные наборы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альбомы для образцов или коллекций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Ярлыки и этикетки всех видов, из бумаги или картона, напечатанные или ненапечатанные: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для намотки текстильных нитей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4805.40</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разграфленная для регистрирующих приборов, в рулонах, листах и дисках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блюда, тарелки, чашки и аналогичные изделия, из бумаги или картона: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4823.61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4823.69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4823.70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бумажной массы, литые или прессованные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ПЕЧАТНЫЕ КНИГИ, ГАЗЕТЫ, РЕПРОДУКЦИИ И ДРУГИЕ ИЗДЕЛИЯ ПОЛИГРАФИЧЕСКОЙ ПРОМЫШЛЕННОСТИ; РУКОПИСИ, МАШИНОПИСНЫЕ ТЕКСТЫ И ПЛАНЫ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Печатные книги, брошюры, листовки и аналогичные печатные материалы, сброшюрованные или в виде отдельных листов: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отдельных листов, сфальцованные или несфальцованные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4901.91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словари, энциклопедии и их серийные выпуски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издаваемые не менее четырех раз в неделю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Книги-картинки, книги для рисования или для раскрашивания, детские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Ноты, печатные или рукописные, в переплете или непереплетенные, иллюстрированные или неиллюстрированные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4905.91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книг</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 вышепоименованных товаров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 акции, облигации или боны и аналогичные виды ценных бумаг:</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Картинки переводные (декалькомания):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картинки переводные (декалькомания), способные стекловаться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Печатные календари всех видов, включая отрывные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печатная продукция, включая печатные репродукции и фотографии: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рекламные торговые, товарные каталоги и аналогичная продукция: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4911.91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репродукции, чертежи и фотографии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Коконы шелкопряда, пригодные для разматывания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Шелк-сырец (некрученый)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шелковые (включая коконы, непригодные для разматывания, отходы коконной нити и расщипанное сырье)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WO </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шелковая (кроме пряжи из шелковых отходов), не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шелковых отходов, не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шелковая и пряжа из шелковых отходов, расфасованные для розничной продажи; волокно из фиброина шелкопряда: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шелковых нитей или из шелковых отходов: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шелкового гребенного очеса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шелковых нитей или шелковых отходов, кроме шелкового гребенного очеса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ТОНКИЙ ИЛИ ГРУБЫЙ ВОЛОС ЖИВОТНЫХ; ПРЯЖА И ТКАНЬ, ИЗ КОНСКОГО ВОЛОСА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не подвергнутая кардо- или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немытая, включая шерсть, мытую в руне: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стриженая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мытая, некарбонизованная: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стриженая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карбонизованная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Волос животных, тонкий или грубый, не подвергнутый кардо- или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тонкий волос животных: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кашмирских коз</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грубый волос животных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шерсти или тонкого или грубого волоса животных, включая прядильные отходы, но исключая расщипанное сырье: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гребенные очесы шерсти или тонкого волоса животных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волоса животных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грубого волоса животных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Расщипанное сырье из шерсти или тонкого или грубого волоса животных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и тонкий или грубый волос животных, подвергнутые кардо- или гребнечесанию (включая шерсть, подвергнутую гребнечесанию, в отрезках):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подвергнутая кардочесанию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гребенная лента шерстяная и прочая шерсть, подвергнутая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подвергнутая гребнечесанию, в отрезках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тонкий волос животных, подвергнутый кардо- или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кашмирских коз</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5105.39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грубый волос животных, подвергнутый кардо- или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шерстяная аппаратного прядения, не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шерсти 85 мас.% или более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шерсти менее 85 мас.%</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шерстяная гребенного прядения, не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шерсти 85 мас.% или более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шерсти менее 85 мас.%</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тонкого волоса животных (аппаратного или гребенного прядения), не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аппаратного прядения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гребенного прядения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шерсти или тонкого волоса животных,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шерсти или тонкого волоса животных 85 мас.% или более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5106-5108</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5106-5108</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шерстяной пряжи аппаратного прядения или пряжи аппаратного прядения из тонкого волоса животных: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шерсти или тонкого волоса животных 85 мас.% или более: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300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в основном или исключительно с химическими нитями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в основном или исключительно с химическими волокнами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шерстяной пряжи гребенного прядения или пряжи гребенного прядения из тонкого волоса животных: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шерсти или тонкого волоса животных 85 мас.% или более: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в основном или исключительно с химическими нитями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в основном или исключительно с химическими волокнами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грубого волоса животных или конского волоса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ХЛОПОК</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хлопковое, не подвергнутое кардо- или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хлопкового волокна (включая прядильные отходы и расщипанное сырье):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прядильные (включая путанку)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5202.91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сырье расщипанное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хлопковое, подвергнутое кардо- или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Нитки хлопчатобумажные швейные, расфасованные или не расфасованные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расфасованные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хлопковых волокон 85 мас.% или более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расфасованные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хлопчатобумажная (кроме швейных ниток), содержащая хлопковых волокон 85 мас.% или более, не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волокон, не подвергнутых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192,31 дтекс, но не менее 125 дтекс (выше 52 метрического номера, но не выше 80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(выше 80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волокон, подвергнутых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192,31 дтекс, но не менее 125 дтекс (выше 52 метрического номера, но не выше 80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но не менее 106,38 дтекс (выше 80 метрического номера, но не выше 94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106,38 дтекс, но не менее 83,33 дтекс (выше 94 метрического номера, но не выше 120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83,33 дтекс (выше 120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многокруточная (крученая) или однокруточная пряжа из волокон, не подвергнутых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5205.33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5205.34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5205.35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125 дтекс (выше 80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многокруточная (крученая) или однокруточная пряжа из волокон, подвергнутых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125 дтекс, но не менее 106,38 дтекс (выше 80 метрического номера, но не выше 94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106,38 дтекс, но не менее 83,33 дтекс (выше 94 метрического номера, но не выше 120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5205.48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83,33 дтекс (выше 120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хлопчатобумажная (кроме швейных ниток), содержащая менее 85 мас.% хлопковых волокон, не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волокон, не подвергнутых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192,31 дтекс, но не менее 125 дтекс (выше 52 метрического номера, но не выше 80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(выше 80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волокон, подвергнутых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5206.24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192,31 дтекс, но не менее 125 дтекс (выше 52 метрического номера, но не выше 80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(выше 80 метрического номера)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многокруточная (крученая) или однокруточная пряжа из волокон, не подвергнутых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метpического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5206.33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5206.34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5206.35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125 дтекс (выше 80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многокруточная (крученая) или однокруточная пряжа из волокон, подвергнутых гребнечесанию: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5206.41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5206.42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5206.43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5206.44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5206.45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125 дтекс (выше 80 метрического номера для однониточной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хлопчатобумажная (кроме швейных ниток), расфасованная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содержащая 85 мас.% или более хлопковых волокон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5205-5206</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5205-5206</w:t>
            </w:r>
          </w:p>
        </w:tc>
      </w:tr>
      <w:tr>
        <w:trPr>
          <w:trHeight w:val="163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хлопчатобумажные, содержащие 85 мас.% или более хлопковых волокон, с поверхностной плотностью не более 200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5208.33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5208.39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пряжи различных цветов: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5208.41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5208.42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5208.43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0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5208.52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более 100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5208.59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63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хлопчатобумажные, содержащие 85 мас.% или более хлопковых волокон, с поверхностной плотностью более 200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пряжи различных цветов: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5209.41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5209.42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деним, или джинсовая ткань</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5209.43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5209.52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5209.59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226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5210.39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пряжи различных цветов: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5210.41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5210.59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226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5211.39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пряжи различных цветов: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5211.41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5211.42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деним, или джинсовая ткань</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5211.43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5211.52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5211.59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хлопчатобумажные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поверхностной плотностью не более 200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поверхностной плотностью более 200 г/м2: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5212.24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РАСТИТЕЛЬНЫЕ ТЕКСТИЛЬНЫЕ ВОЛОКНА; БУМАЖНАЯ ПРЯЖА И ТКАНИ ИЗ БУМАЖНОЙ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Лен-сырец или лен обработанный, но не подвергнутый прядению; очесы и отходы льна (включая прядильные отходы и расщипанное сырье):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лен-сырец или лен-моченец</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мятый, трепаный, чесаный или обработанный каким-либо другим способом, но не подвергнутый прядению: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мятый или трепаный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очесы и отходы льна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8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Пенька (Cannabis sativa L.), сырец или обработанная, но не подвергнутая прядению; очесы и отходы пеньки (включая прядильные отходы и расщипанное сырье):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пенька-сырец или пенька моченая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джутовое волокно и другие текстильные лубяные волокна, в виде сырца или после мочки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кокосового ореха,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льняная: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однониточная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многокруточная (крученая) или однокруточная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джутовых волокон или других текстильных лубяных волокон товарной позиции 5303:</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однониточная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многокруточная (крученая) или однокруточная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других растительных текстильных волокон; пряжа бумажная: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волокон кокосового ореха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пеньковая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льняные: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85 мас.% или более льняных волокон: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менее 85 мас.% льняных волокон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джутовых волокон или других текстильных лубяных волокон товарной позиции 5303:</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5311.00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прочих растительных текстильных волокон; ткани из бумажной пряжи: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НИТИ; ПЛОСКИЕ И АНАЛОГИЧНЫЕ НИТИ ИЗ ХИМИЧЕСКИХ ТЕКСТИЛЬНЫХ МАТЕРИАЛОВ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Нитки швейные из химических нитей, расфасованные или не расфасованные для розничной продажи: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нитей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искусственных нитей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высокой прочности нейлоновые или из других полиамидов: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арамидов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5402.19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5402.20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высокой прочности полиэфирные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других полиамидов, линейной плотности одиночной нити не более 50 текс</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других полиамидов, линейной плотности одиночной нити более 50 текс</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5402.33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5402.34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5402.39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 кр/м: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5402.44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эластомерные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5402.45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нейлоновые или из других полиамидов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5402.46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полиэфирные, частично ориентированные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5402.47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полиэфирные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5402.48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полипропиленовые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с круткой более 50 кр/м: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других полиамидов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5402.52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5402.59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многокруточные (крученые) или однокруточные: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5402.61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других полиамидов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5402.62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5402.69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высокой прочности вискозные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вискозные некрученые или с круткой не более 120 кр/м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вискозные с круткой более 120 кр/м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ацетилцеллюлозы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многокруточные (крученые) или однокруточные,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5403.41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5403.42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ацетилцеллюлозы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5569"/>
        <w:gridCol w:w="6840"/>
      </w:tblGrid>
      <w:tr>
        <w:trPr>
          <w:trHeight w:val="283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эластомерные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полипропиленовые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Нити комплексные химические (кроме швейных ниток), расфасованные для розничной продажи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синтетических комплексных нитей, включая ткани, изготавливаемые из материалов товарной позиции 5404: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изготавливаемые из нитей высокой прочности из нейлона или других полиамидов или полиэфиров: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изготавливаемые из плоских или аналогичных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упомянутые в примечании 9 к разделу XI</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нитей из нейлона или других полиамидов: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текстурированных полиэфирных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5407.54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полиэфирных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нетекстурированных полиэфирных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5407.71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5407.72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5407.73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5407.74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5407.81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5407.82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5407.83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5407.84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искусственных комплексных нитей, включая ткани, изготавливаемые из материалов товарной позиции 5405:</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вискозных нитей высокой прочности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искусственных нитей или плоских или аналогичных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ВОЛОКНА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Жгут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нейлоновый или из прочих полиамидов: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акриловый или модакриловый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полипропиленовый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Жгут искусственных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Волокна синтетические, не подвергнутые кардо-, гребнечесанию или другой подготовке для прядения: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нейлоновые или из прочих полиамидов: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арамидов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или модакриловые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Волокна искусственные, не подвергнутые кардо-, гребнечесанию или другой подготовке для прядения: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химических волокон (включая гребенные очесы, прядильные отходы и расщипанное сырье):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Волокна синтетические, подвергнутые кардо-, гребнечесанию или другой подготовке для прядения: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нейлоновые или из прочих полиамидов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или модакриловые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Волокна искусственные, подвергнутые кардо-, гребнечесанию или другой подготовке для прядения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Нитки швейные из химических волокон, расфасованные или не расфасованные для розничной продажи: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искусственных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синтетических волокон (кроме швейных ниток), не расфасованная для розничной продажи: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содержащая 85 мас.% или более волокон из нейлона или прочих полиамидов: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содержащая 85 мас.% или более полиэфирных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содержащая 85 мас.% или более акриловых или модакриловых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содержащая 85 мас.% или более синтетических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искусственными волокнами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шерстью или тонким волосом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модакриловых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шерстью или тонким волосом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шерстью или тонким волосом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искусственных волокон (кроме швейных ниток), не расфасованная для розничной продажи: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содержащая 85 мас.% или более искусственных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смешанная в основном или исключительно с шерстью или тонким волосом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смешанная в основном или исключительно с хлопковыми волокнами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химических волокон (кроме швейных ниток), расфасованная для розничной продажи: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волокон, содержащая 85 мас.% или более этих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5509-5510</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волокон, содержащая менее 85 мас.% этих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5509-5510</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искусственных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5509-5510</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синтетических волокон, содержащие 85 мас.% или более этих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85 мас.% или более полиэфирных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85 мас.% или более акриловых или модакриловых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полотняного переплетения: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3- или 4-ниточного саржевого переплетения, включая обратную саржу</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полиэфирных волокон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полотняного переплетения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полиэфирных волокон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полотняного переплетения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полотняного переплетения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6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полотняного переплетения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3- или 4-ниточного саржевого переплетения, включая обратную саржу</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полотняного переплетения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3- или 4-ниточного саржевого переплетения, включая обратную саржу</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полиэфирных волокон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полотняного переплетения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3- или 4-ниточного саржевого переплетения, включая обратную саржу</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полиэфирных волокон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синтетических волокон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полиэфирных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смешанные в основном или исключительно с вискозными волокнами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смешанные в основном или исключительно с химическими нитями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смешанные в основном или исключительно с шерстью или тонким волосом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акриловых или модакриловых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смешанные в основном или исключительно с химическими нитями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смешанные в основном или исключительно с шерстью или тонким волосом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смешанные в основном или исключительно с химическими нитями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искусственных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85 мас.% или более искусственных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менее 85 мас.% искусственных волокон, смешанные в основном или исключительно с химическими нитями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менее 85 мас.% искусственных волокон, смешанные в основном или исключительно с шерстью или тонким волосом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менее 85 мас.% искусственных волокон, смешанные в основном или исключительно с хлопковыми волокнами: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ВОЙЛОК ИЛИ ФЕТР И НЕТКАНЫЕ МАТЕРИАЛЫ; СПЕЦИАЛЬНАЯ ПРЯЖА; БЕЧЕВКИ, ВЕРЕВКИ, КАНАТЫ И ТРОСЫ И ИЗДЕЛИЯ ИЗ НИХ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из текстильных материалов и изделия из нее; текстильные волокна, не превышающие по длине 5 мм (пух), текстильная пыль и узелки: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прочие изделия из ваты: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хлопковых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 и пыль текстильные и узелки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Войлок или фетр, пропитанные или непропитанные, с покрытием или без покрытия, дублированные или недублированные: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или фетр иглопробивные и волокнистые вязально-прошивные полотна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или фетр прочие, непропитанные, без покрытия или недублированные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Нетканые материалы, пропитанные или непропитанные, с покрытием или без покрытия, дублированные или недублированные: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25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25 г/м2, но не более 70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70 г/м2, но не более 150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150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25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25 г/м2, но не более 70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70 г/м2, но не более 150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150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комбинированная с металлом в виде нити, полосы или ленты, или порошка или покрытая металлом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сизаля или прочих текстильных волокон растений рода Agave:</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упаковочная бечевка или шпагат</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полиэтилена или полипропилена: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упаковочная бечевка или шпагат</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синтетических волокон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Сетки и сети, плетеные из бечевок, веревок или канатов; готовые рыболовные сети и другие готовые сети, из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сети рыболовные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 ПРОЧИЕ ТЕКСТИЛЬНЫЕ НАПОЛЬНЫЕ ПОКРЫТИЯ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Узелковые ковры и прочие текстильные напольные покрытия, готовые или неготовые: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шерсти или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"килим", "сумах", "кермани" и аналогичные ковры ручной работы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напольные покрытия из волокон кокосового ореха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неготовые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неготовые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 прочие текстильные напольные покрытия тафтинговые, готовые или неготовые: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шерсти или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нейлона или прочих полиамидов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химических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 прочие текстильные напольные покрытия из войлока, нетафтинговые или нефлокированные, готовые или неготовые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пластин максимальной площадью 0,3 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 текстильные напольные покрытия прочие, готовые или неготовые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ТКАНИ; ТАФТИНГОВЫЕ ТЕКСТИЛЬНЫЕ МАТЕРИАЛЫ; КРУЖЕВА; ГОБЕЛЕНЫ; ОТДЕЛОЧНЫЕ МАТЕРИАЛЫ; ВЫШИВКИ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ворсовые и ткани из синели, кроме тканей товарной позиции 5802 или 5806: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шерсти или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неразрезным уточным ворсом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вельвет-корд с разрезным ворсом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уточным ворсом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синели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5801.27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основным ворсом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неразрезным уточным ворсом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вельвет-корд с разрезным ворсом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уточным ворсом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5801.36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синели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5801.37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основным ворсом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тафтинговые текстильные материалы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перевивочного переплетения, кроме узких тканей товарной позиции 5806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и прочие сетчатые полотна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машинного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Узкие ткани, кроме изделий товарной позиции 5807; узкие ткани безуточные, скрепленные склеиванием (болдюк):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ворсовые ткани (включая махровые полотенечные и аналогичные махровые ткани) и ткани из синели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5 мас.% или более эластомерных или резиновых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безуточные, скрепленные склеиванием (болдюк)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Ярлыки, эмблемы и аналогичные изделия из текстильных материалов, в кусках, в лентах или выкроенные по форме или размеру, но не вышитые: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Вышивки в куске, в лентах или в виде отдельных орнаментов: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без видимой грунтовой основы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ПРОПИТАННЫЕ, С ПОКРЫТИЕМ ИЛИ ДУБЛИРОВАННЫЕ; ТЕКСТИЛЬНЫЕ ИЗДЕЛИЯ ТЕХНИЧЕСКОГО НАЗНАЧЕНИЯ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просмоленные или накрахмаленные, используемые для изготовления книжных переплетов или аналогичных целей; калька; загрунтованный холст для живописи; бортовка и аналогичные жесткие текстильные материалы для каркасов шляп:</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изготовления книжных переплетов или аналогичных целей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кордные для шин из нейлоновых или прочих полиамидных, полиэфирных или вискозных нитей высокой прочности: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нейлоновых или прочих полиамидных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полиэфирных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пропитанные, с покрытием или дублированные пластмассами, кроме материалов товарной позиции 5902: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 выкроенный или не выкроенный по форме; напольные покрытия на текстильной основе, выкроенные или не выкроенные по форме: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Настенные покрытия из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прорезиненные, кроме материалов товарной позиции 5902: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клейкие ленты шириной не более 20 см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фитили, тканые, плетеные или трикотажные для ламп, керосинок, зажигалок, свечей или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шланги и аналогичные текстильные трубки с подкладкой, обшивкой или с принадлежностями из других материалов или без них: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и изделия для технических целей, упомянутые в примечании 7 к данной группе: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узкие ткани, изготовленные из вельвета, пропитанного резиной, для покрытия ткацких навоев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ситоткань в готовом или неготовом виде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войлок или фетр, бесконечные или с соединительными приспособлениями, применяемые в бумагоделательных или аналогичных машинах (например, для целлюлозы или асбестоцемента):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менее 650 г/м2: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650 г/м2 или более: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фильтровальные, используемые в прессах для отжима масла или для аналогичных целей, включая ткани, изготовленные из человеческого волоса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ТРИКОТАЖНЫЕ ПОЛОТНА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Ворсовые полотна, трикотажные машинного или ручного вязания, включая длинноворсовые полотна и махровые полотна: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длинноворсовые полотна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с петельным ворсом:</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позиции 6001: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5 мас.% или более эластомерных нитей, но не содержащие резиновых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Трикотажные полотна машинного или ручного вязания шириной не более 30 см, кроме трикотажных полотен товарной позиции 6001 или 6002: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искусственных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позиции 6001:</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5 мас.% или более эластомерных нитей, но не содержащие резиновых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Полотна основовязаные (включая вязаные на трикотажных машинах для изготовления галунов), кроме трикотажных полотен товарных позиций 6001 – 6004: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искусственных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Трикотажные полотна машинного или ручного вязания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6006.24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6006.34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искусственных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 ПРИНАДЛЕЖНОСТИ К ОДЕЖДЕ,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Рубашки трикотажные машинного или ручного вязания,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Блузки, блузы и блузоны трикотажные машинного или ручного вязания,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Майки, фуфайки с рукавами и прочие нательные фуфайки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Свитеры, пуловеры, кардиганы, жилеты и аналогичные изделия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из тонкого волоса кашмирской козы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одежда и принадлежности к детской одежде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Костюмы спортивные, лыжные и купальные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костюмы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из трикотажного полотна машинного или ручного вязания товарной позиции 5903, 5906 или 5907: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прочие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компрессионные чулочно-носочные изделия с распределенным давлением (например, чулки для страдающих варикозным расширением вен)</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 линейной плотности одиночной нити менее 67 дтекс</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 линейной плотности одиночной нити 67 дтекс или более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или гольфы женские из нитей линейной плотности одиночной нити менее 67 дтекс,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6115.94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6115.95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6115.96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рукавицы и митенки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пропитанные или покрытые пластмассой или резиной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6117.80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 ПРИНАДЛЕЖНОСТИ К ОДЕЖДЕ, КРОМЕ ТРИКОТАЖНЫХ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Костюмы, комплекты, пиджаки, блайзеры, брюки, комбинезоны с нагрудниками и лямками, бриджи и шорты (кроме купальных)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6204.23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6204.41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6204.44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6204.52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6204.61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6204.62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6204.69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Рубашки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Блузки, блузы и блузоны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шелковых нитей или пряжи из шелковых отходов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Детская одежда и принадлежности к детской одежде: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 изготовленные из материалов товарной позиции 5602, 5603, 5903, 5906 или 5907:</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материалов товарной позиции 5602 или 5603</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типа указанных в субпозициях 6201 11 – 6201 19</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типа указанных в субпозициях 6202 11 – 6202 19</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6210.50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Костюмы спортивные, лыжные и купальные; предметы одежды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костюмы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мужские или для мальчиков: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6211.33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женские или для девочек:</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6211.42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6211.43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6211.49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Бюстгальтеры, пояса, корсеты, подтяжки, подвязки и аналогичные изделия и их части трикотажные машинного или ручного вязания или нетрикотажные: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 и пояса-трусы</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грации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5208 – 5212</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5007, 5111 – 5113, 5208 – 5212, 5308 – 5311, 5407 – 5408, 5512 -5516</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Шали, шарфы, кашне, мантильи, вуали и аналогичные изделия: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шелковых нитей или пряжи из шелковых отходов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5007</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за исключением группы 60 and 5111 – 5113</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исключая пункт 5407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искусственных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исключая пункт 5408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5007, 5111 – 5113, 5208 – 5212, 5308 – 5311</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Галстуки, галстуки-бабочки и шейные платки: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шелковых нитей или пряжи из шелковых отходов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6216.00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рукавицы и митенки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Принадлежности к одежде готовые прочие; части одежды или принадлежностей к одежде, кроме включенных в товарную позицию 6212:</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ГОТОВЫЕ ТЕКСТИЛЬНЫЕ ИЗДЕЛИЯ; НАБОРЫ; ОДЕЖДА И ТЕКСТИЛЬНЫЕ ИЗДЕЛИЯ, БЫВШИЕ В УПОТРЕБЛЕНИИ; ТРЯПЬЕ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Одеяла и пледы дорожные: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электрические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6301.20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шерстяной пряжи или пряжи из тонкого волоса животных</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6301.30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6301.90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пледы дорожные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постельное, столовое, туалетное и кухонное: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6302.10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трикотажное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исключая пункт 5007, 5111 – 5113, 5208 – 5212, 5308 – 5311, 5407 – 5408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напечатанное прочее: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6302.21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5208 – 5212</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6302.22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исключая пункт 5407-5408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6302.29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исключая пункт 5007, 5111 – 5113, 5308 – 5311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прочее: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6302.31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5208 – 5212</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6302.32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5407-5408</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6302.39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5007, 5111 – 5113, 5308 – 5311</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6302.40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столовое трикотажное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столовое прочее: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6302.51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5208 – 5212</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6302.53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5407-5408</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6302.59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5007, 5111 – 5113, 5308 – 5311</w:t>
            </w:r>
          </w:p>
        </w:tc>
      </w:tr>
      <w:tr>
        <w:trPr>
          <w:trHeight w:val="157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6302.60</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туалетное и кухонное из махровых полотенечных тканей или аналогичных тканых махровых материалов,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5802</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5208 – 5212</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5407-5408</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 исключая пункт 5007, 5111 – 5113, 5308 – 5311</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Занавеси (включая портьеры) и внутренние шторы; ламбрекены или подзоры для кроватей: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6303.12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декоративные прочие, кроме изделий товарной позиции 9404:</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покрывала постельные: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6304.11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6304.19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6304.91</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трикотажные машинного или ручного вязания</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6304.92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нетрикотажные из хлопчатобумажной пряжи</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6304.93</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нетрикотажные из синтетических нитей</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6304.99</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нетрикотажные из прочих текстильных материалов</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5843"/>
        <w:gridCol w:w="6582"/>
      </w:tblGrid>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Мешки и пакеты упаковочные: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пряжи из джутовых или прочих текстильных лубяных волокон товарной позиции 5303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текстильных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гибкие промежуточные контейнеры большой емкости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полос или лент или аналогичных форм из полиэтилена или полипропилена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навесы и тенты: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надувные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изделия прочие, включая выкройки одежды: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тряпки для мытья полов, посуды, удаления пыли и аналогичные протирочные материалы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жилеты и пояса спасательные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и прочие изделия, бывшие в употреблении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Тряпье, использованное или новое, куски бечевок, веревок, канатов и тросов и изделия из бечевок, веревок, канатов или тросов, из текстильных материалов, бывшие в употреблении: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ГЕТРЫ И АНАЛОГИЧНЫЕ ИЗДЕЛИЯ; ИХ ДЕТАЛИ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защитным металлическим подноском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закрывающая лодыжку, но не закрывающая колено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обувь с подошвой и с верхом из резины или пластмассы: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обувь: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ботинки, беговая лыжная обувь и ботинки для сноуборда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верхом из ремешков или полосок, прикрепленных к подошве заклепками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закрывающая лодыжку</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с подошвой из резины, пластмассы, натуральной или композиционной кожи и с верхом из натуральной кожи: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обувь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ботинки, беговая лыжная обувь и ботинки для сноуборда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натуральной кожи и верхом из ремешков из натуральной кожи, проходящих через подъем и охватывающих большой палец стопы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защитным металлическим подноском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натуральной кожи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закрывающая лодыжку</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закрывающая лодыжку</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с подошвой из резины, пластмассы, натуральной или композиционной кожи и с верхом из текстильных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или пластмассы: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спортивная обувь; обувь для тенниса, баскетбола, гимнастики, тренировочная и аналогичная обувь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натуральной или композиционной кожи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верхом из натуральной или композиционной кожи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верхом из текстильных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кроме верха обуви из 6406 10, 6406 90 с прикрепленной или неприкрепленной основной стелькой. </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верха обуви и их детали, за исключением задников и жестких внутренних и промежуточных деталей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подошвы и каблуки из резины или пластмассы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ГОЛОВНЫЕ УБОРЫ И ИХ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Шляпные формы, шляпные заготовки и колпаки из фетра, неформованные, без полей; плоские и цилиндрические заготовки (включая с продольным разрезом) из фетра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Шляпы и прочие головные уборы трикотажные машинного или ручного вязания, или изготовленные из цельного куска (но не из полос) кружева,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Головные уборы прочие, с подкладкой или без подкладки или с отделкой или без отделки: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головные уборы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резины или пластмассы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Ленты, подкладки, чехлы, основы, каркасы, козырьки и завязки для головных уборов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ЗОНТЫ, СОЛНЦЕЗАЩИТНЫЕ ЗОНТЫ, ТРОСТИ, ТРОСТИ-СИДЕНЬЯ, ХЛЫСТЫ, КНУТЫ ДЛЯ ВЕРХОВОЙ ЕЗДЫ И ИХ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Зонты и солнцезащитные зонты (включая зонты-трости, садовые зонты и аналогичные зонты):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садовые зонты или аналогичные зонты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раздвижной стержень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Трости, трости-сиденья, хлысты, кнуты для верховой езды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отделочные детали и принадлежности для изделий товарной позиции 6601 или 6602: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каркасы зонтов, включая каркасы, установленные на стержнях (палках)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ОБРАБОТАННЫЕ ПЕРЬЯ И ПУХ И ИЗДЕЛИЯ ИЗ ПЕРЬЕВ ИЛИ ПУХА; ИСКУССТВЕННЫЕ ЦВЕТЫ; ИЗДЕЛИЯ ИЗ ЧЕЛОВЕЧЕСКОГО ВОЛОСА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Шкурки и прочие части птиц с перьями или пухом, перья, части перьев, пух и изделия из этих материалов (кроме изделий товарной позиции 0505 и обработанных стволов и стержней перьев)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Цветы, листья и плоды искусственные и их части; изделия из искусственных цветов, листьев или плодов: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пластмассы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Человеческие волосы, расчесанные, прореженные, обесцвеченные или обработанные иным способом; шерсть или прочий волос животных или прочие текстильные материалы, подготовленные для производства париков или аналогичных изделий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Парики, бороды накладные, брови и ресницы, накладки и аналогичные изделия из человеческого волоса или волоса животных или из текстильных материалов; изделия из человеческого волоса, в другом месте не поименованные или не включенные: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текстильных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парики завершенные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человеческого волоса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КАМНЯ, ГИПСА, ЦЕМЕНТА, АСБЕСТА, СЛЮДЫ ИЛИ АНАЛОГИЧНЫХ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Брусчатка, бордюрные камни и плиты для мощения из природного камня (кроме сланца)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 основе или без основы; гранулы, крошка и порошок из природного камня (включая сланец), искусственно окрашенные: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прочие для памятников или строительства и изделия из них, тесаные или пиленые, с плоской или ровной поверхностью:</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мрамор, травертин и алебастр</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мрамор, травертин и алебастр</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известняки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6802.93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Сланец обработанный и изделия из сланца или из агломерированного сланца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4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и камни точильные для шлифовки, заточки или измельчения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агломерированных искусственных или природных алмазов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агломерированных абразивов или из 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природного камня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для ручной заточки или полировки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на тканой текстильной основе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на бумажной или картонной основе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из других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09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(включая их смеси), навалом, в листах или рулонах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 расслоенный, глины вспученные, шлак вспененный и прочие вспученные минеральные продукты (включая их смеси)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асфальта или аналогичных материалов (например, из нефтяного битума или каменноугольного пека):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гипса или смесей на его основе: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панели, плитки и аналогичные изделия, без орнамента: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покрытые или армированные только бумагой или картоном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цемента, бетона или искусственного камня, неармированные или армированные: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плиты, кирпичи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строительные блоки и кирпичи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сборные строительные блоки для строительства, включая жилищное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асбоцемента, из цемента с волокнами целлюлозы или из аналогичных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асбест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содержащие асбест: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гофрированные листы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листы, панели, плитки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крокидолита: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одежда, принадлежности одежды, обувь и головные уборы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толстый картон и войлок или фетр</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6812.93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уплотнительный материал из прессованного асбестового волокна в листах или рулонах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асбест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содержащие асбест: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накладки тормозных колодок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обработанная и изделия из нее, включая агломерированную или регенерированную слюду, на бумажной, картонной или другой основе или без нее: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ленты из агломерированной или регенерированной слюды, на основе или без нее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графита или прочих углеродистых материалов, не используемые в электротехнике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торфа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магнезит, доломит или хромит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более 50 мас.% элементов Mg, Ca или Cr, взятых отдельно или вместе, в пересчете на МgО, СаО или Сr2О3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3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cодержащие более 50 мас.% глинозема (Al2O3), кремнезема (SiO2) или смеси или соединения этих продуктов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огнеупорные керамические изделия (например, реторты, тигли, муфели, насадки, заглушки, подпорки, пробирные чашки, трубы, трубки, кожухи, прутки, стержни), кроме изделий из кремнеземистой каменной муки или аналогичных кремнеземистых пород:</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более 50 мас.% графита или других форм углерода, или смеси этих продуктов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3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более 50 мас.% глинозема (Al2O3) или смеси или соединения глинозема с кремнеземом (SiO2)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Кирпичи строительные, блоки для полов, камни керамические несущие или для заполнения балочных конструкций и аналогичные изделия из 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строительные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Черепица, дефлекторы, зонты над дымовыми трубами, части дымоходов, архитектурные украшения и прочие строительные детали из 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керамические, трубопроводы изоляционные, водоотводы и фитинги труб</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для мощения, плитки облицовочные для полов, печей, каминов или стен керамические неглазурованные; кубики керамические неглазурованные для мозаичных работ и аналогичные изделия, на основе или без нее: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керамические для лабораторных, химических или других технических целей;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имеющие эквивалент твердости 9 или более по шкале Мооса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Раковины, умывальники, консоли раковин, ванны, биде, унитазы, сливные бачки, писсуары и аналогичные санитарно-технические изделия из 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фарфора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столовая, кухонная и прочие хозяйственные и туалетные изделия из фарфора: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столовая, кухонная и прочие хозяйственные и туалетные изделия из керамики, кроме фарфора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Статуэтки и прочие декоративные изделия из 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фарфора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керамические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фарфора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И ИЗДЕЛИЯ ИЗ НЕГО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 стеклянный, скрап и прочие отходы стекла; стекло в блоках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в форме шаров (кроме микросфер товарной позиции 7018), прутков или трубок, необработанное: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прочего стекла с коэффициентом линейного расширения не 5 х 10–6 на K в интервале температур от 0 ғС до 300 ғСболее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неармированные: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 в массе (тонированные в объеме), глушеные, накладные или имеющие поглощающий, отражающий или неотражающий слой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армированные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окрашенное в массе (тонированное в объеме), глушеное, накладное или имеющее поглощающий, отражающий или неотражающий слой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стекло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неармированное, имеющее поглощающий, отражающий или неотражающий слой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неармированное стекло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окрашенное в массе (тонированное в объеме), глушеное, накладное или только шлифованное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армированное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безопасное, включая стекло упрочненное (закаленное) или многослойное: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упрочненное (закаленное) безопасное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многослойное безопасное: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Многослойные изолирующие изделия из стекла: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Зеркала стеклянные, в рамах или без рам, включая зеркала заднего обзора: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заднего обзора для транспортных средств: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рам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рамах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и прочие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электрического осветительного оборудования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электронно-лучевых трубок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стеклокерамики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на ножке для питья, кроме изготовленных из стеклокерамики: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свинцового хрусталя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7013.28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для питья, кроме изготовленных из стеклокерамики,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свинцового хрусталя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7013.37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 кроме изготовленной из стеклокерамики: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свинцового хрусталя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7013.42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стекла, имеющего коэффициент линейного расширения не 5 х 10–6 на K в интервале температур от 0 ғС до 300 ғСболее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стекла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свинцового хрусталя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Стекла для часов и аналогичные стекла, стекла для корректирующих или не корректирующих зрение очков, изогнутые, вогнутые с углублением или подобные стекла, оптически не обработанные; полые стеклянные сферы и их сегменты для изготовления указанных стекол: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корректирующих зрение очков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кубики стеклянные и прочие небольшие стеклянные формы, на основе или без основы, для мозаичных или аналогичных декоративных работ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плавленого кварца или других плавленых кремнеземов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6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прочего стекла, имеющего коэффициент линейного расширения не более 5 х 10–6 на K в интервале температур от 0 ғС до 300 ғС</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09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небольшие формы из стекла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микросферы стеклянные диаметром не более 1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Стекловолокно (включая стекловату) и изделия из него (например, пряжа, ткани):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ровница, пряжа и штапелированное волокно: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штапелированное волокно длиной не более 50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ровница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тонкие ткани (вуали), холсты, маты, матрацы, плиты и прочие нетканые материалы: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тонкие ткани (вуали)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ровницы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не более 30 см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9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7019.52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более 30 см, полотняного переплетения, с поверхностной плотностью менее 250 г/м2, из нитей линейной плотности не более 136 текс на одиночную нить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стекла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Жемчуг природный или культивированный, обработанный или необработанный, сортированный или несортированный, но ненанизанный, неоправленный или незакрепленный; природный или культивированный жемчуг, временно нанизанный для удобства транспортировки: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культивированный: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Алмазы обработанные или необработанные, но неоправленные или незакрепленные: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несортированные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просто распиленные, расколотые или подвергнутые черновой обработке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непромышленные: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просто распиленные, расколотые или подвергнутые черновой обработке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Драгоценные (кроме алмазов) и полудрагоценные камни, обработанные или необработанные, сортированные или 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или просто распиленные или подвергнутые черновой обработке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другими способами: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рубины, сапфиры и изумруды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472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пьезоэлектрический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или просто распиленные или подвергнутые черновой обработке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Крошка и порошок из природных или искусственных драгоценных или полудрагоценных камней: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алмазов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Серебро (включая серебро с гальваническим покрытием из золота или платины), необработанное или полуобработанное, или в виде порошка: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необработанном виде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полуобработанном виде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недрагоценные, плакированные серебром, полуобработанные, без дальнейшей обработки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 (включая золото с гальваническим покрытием из платины) необработанное или полуобработанное, или в виде порошка: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немонетарное: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прочих необработанных формах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прочих полуобработанных формах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недрагоценные или серебро, плакированные золотом, необработанные или полуобработанные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 необработанная или полуобработанная, или в виде порошка: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необработанная или в виде порошка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необработанный или в виде порошка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необработанный или в виде порошка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 осмий и рутений: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в виде порошка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недрагоценные, серебро или золото, плакированные платиной, необработанные или полуобработанные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содержащая драгоценный металл или соединения драгоценного металла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золота, включая металл, плакированный золотом, но исключая отходы, содержащие другие драгоценные металлы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платины, включая металл, плакированный платиной, но исключая отходы, содержащие другие драгоценные металлы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Ювелирные изделия и их части из драгоценных металлов или металлов,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драгоценных металлов, имеющих или не имеющих гальванического покрытия, плакированных или не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серебра, имеющего или не имеющего гальванического покрытия, плакированного или не плакированного другими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недрагоценных металлов,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золотых или серебряных дел мастеров и их части из драгоценных металлов или металлов,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драгоценных металлов, имеющих или не имеющих гальванического покрытия, плакированных или не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серебра, имеющего или не имеющего гальванического покрытия, плакированного или не плакированного другими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недрагоценных металлов,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драгоценных металлов или металлов, плакированных 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в форме проволочной сетки или решетки из платины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природного или культивированного жемчуга, драгоценных или полудрагоценных камней (природных, искусственных или реконструированных):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природного или культивированного жемчуга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драгоценных или полудрагоценных камней (природных, искусственных или реконструированных)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недрагоценных металлов, имеющих или не имеющих гальванического покрытия из 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запонки и заколки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(кроме золотых), не являющиеся законным платежным средством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ЧЕРНЫЕ МЕТАЛЛЫ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 передельный и зеркальный в чушках, болванках или прочих первичных формах: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нелегированный, содержащий 0,5 мас.% или менее фосфора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нелегированный, содержащий более 0,5 мас.% фосфора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легированный; чугун зеркальный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Ферросплавы: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ферромарганец:</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более 2 мас.% углерода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более 55 мас.% кремния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более 4 мас.% углерода: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ферросиликохром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ферромолибден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ферровольфрам и ферросиликовольфрам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ферротитан и ферросиликотитан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феррованадий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7202.93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феррониобий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мас.% в кусках, окатышах или аналогичных формах: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прямого восстановления железной руды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черных металлов; слитки черных металлов для переплавки (шихтовые слитки):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литейного чугуна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покрытых слоем олова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токарная стружка, обрезки, обломки, отходы фрезерного производства, опилки, отходы обрезки и штамповки, пакетированные или непакетированные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для переплавки (шихтовые слитки)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Гранулы и порошки из передельного и зеркального чугуна,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 и нелегированная сталь в слитках или прочих первичных формах (кроме железа товарной позиции 7203):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из железа или нелегированной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менее 0,25 мас.% углерода: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прямоугольного (включая квадратное) поперечного сечения шириной менее двойной толщины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прямоугольного (кроме квадратного) поперечного сечения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0,25 мас.% или более углерода: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без дальнейшей обработки, кроме горячей прокатки, с рельефным рисунком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без дальнейшей обработки, кроме горячей прокатки, протравленный,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3 мм или более, но менее 4,75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3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без дальнейшей обработки, кроме горячей прокатки,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7208.36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10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7208.37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 но не более 10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7208.38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3 мм или более, но менее 4,75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3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 рулонах, без дальнейшей обработки, кроме горячей прокатки, с рельефным рисунком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 рулонах, без дальнейшей обработки, кроме горячей прокатки,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10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7208.52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 но не более 10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7208.53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3 мм или более, но менее 4,75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7208.54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3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без дальнейшей обработки, кроме холодной прокатки (обжатия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3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1 мм, но менее 3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0,5 мм или более, но не более 1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0,5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 рулонах, без дальнейшей обработки, кроме холодной прокатки (обжатия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7209.25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3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1 мм, но менее 3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7209.27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0,5 мм или более, но не более 1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7209.28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0,5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железа или нелегированной стали шириной 600 мм или более, плакированный, с гальваническим или другим покрытием: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гальваническим или другим покрытием оловом: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0,5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0,5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гальваническим или другим покрытием свинцом, включая свинцово-оловянный сплав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электролитически оцинкованный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оцинкованный иным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гофрированный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гальваническим или другим покрытием оксидами хрома или хромом и оксидами хрома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гальваническим или другим покрытием алюминием: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алюминиево-цинковыми сплавами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7210.69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окрашенный, лакированный или покрытый пластмассой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железа или нелегированной стали шириной менее 600 мм, неплакированный, без гальванического или другого покрытия: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горячей прокатки: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холодной прокатки (обжатия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менее 0,25 мас.% углерода: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7207-7209</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железа или нелегированной стали шириной менее 600 мм, плакированный, с гальваническим или другим покрытием: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гальваническим или другим покрытием оловом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7207-7211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электролитически оцинкованный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7207-7211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оцинкованный иным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7207-7211</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окрашенный, лакированный или покрытый пластмассой: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7207-7211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покрытый иным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7207-7211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плакированный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7207-7211</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горячекатаные в свободно смотанных бухтах из железа или нелегированной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выемки, выступы, борозды или другие деформации, полученные в процессе прокатки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автоматной стали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круглого сечения диаметром менее 14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выемки, выступы, борозды или другие деформации, полученные в процессе прокатки или скрученные после прокатки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автоматной стали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прямоугольного (кроме квадратного) поперечного сечения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прочие из железа или нелегированной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автоматной стали, без дальнейшей обработки, кроме холодной деформации или отделки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холодной деформации или отделки в холодном состоянии,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7206, 7207</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Уголки, фасонные и специальные профили из железа или нелегированной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угловые профили или тавровые профили, без дальнейшей обработки, кроме горячей прокатки, горячего волочения или экструдирования, высотой менее 80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тавровые профили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двутавры или широкополочные двутавры, без дальнейшей обработки, кроме горячей прокатки, горячего волочения или экструдирования, высотой 80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двутавры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широкополочные двутавры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без дальнейшей обработки, кроме горячей прокатки, горячего волочения или экструдирования,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без дальнейшей обработки, кроме холодной деформации или отделки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полученные из плоского проката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7216.69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холоднодеформированные или отделанные в холодном состоянии, полученные из плоского проката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из железа или нелегированной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гальванического или другого покрытия, полированная или неполированная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оцинкованная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гальваническим или другим покрытием прочими недрагоценными металлами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7213-7215</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 коррозионностойкая в слитках или прочих первичных формах; полуфабрикаты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и прочие первичные формы: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прямоугольного (кроме квадратного) поперечного сечения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коррозионностойкой стали, шириной 600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горячей прокатки, в рулонах: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10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 но не более 10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3 мм или более, но менее 4,75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3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горячей прокатки, не в рулонах: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10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 но не более 10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3 мм или более, но менее 4,75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3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холодной прокатки (обжатия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3 мм или более, но менее 4,75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1 мм, но менее 3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0,5 мм или более, но не более 1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7219.35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0,5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коррозионностойкой стали, шириной менее 600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горячей прокатки: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7219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4,75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7219</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холодной прокатки (обжатия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7219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7219</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горячекатаные, в свободно смотанных бухтах,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из коррозионностойкой стали прочие; уголки, фасонные и специальные профили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без дальнейшей обработки, кроме горячей прокатки, горячего волочения или экструдирования: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круглого сечения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7221</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без дальнейшей обработки, кроме холодной деформации или отделки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7221</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7221</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7218, 7221</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 легированная в слитках или других первичных формах прочая; полуфабрикаты из прочих легированных сталей: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и первичные формы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прочих легированных сталей, шириной 600 мм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кремнистой электротехнической: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текстурированной с ориентированным зерном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7226</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7226</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горячей прокатки, в рулонах,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7226</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горячей прокатки, не в рулонах,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7226</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холодной прокатки (обжатия в холодном состоянии),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7226</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7226</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7226</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7226</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прочих легированных сталей, шириной менее 600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кремнистой электротехнической: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текстурированной с ориентированным зерном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быстрорежущей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7225</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7225</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горячекатаные, в свободно смотанных бухтах, из прочих легированных сталей: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быстрорежущей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кремнемарганцовистой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из прочих легированных сталей прочие; уголки, фасонные и специальные профили, из прочих легированных сталей; прутки пустотелые для буровых работ из легированной или нелегированной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быстрорежущей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кремнемарганцовистой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7227</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без дальнейшей обработки, кроме горячей прокатки, горячего волочения или экструдирования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без дальнейшей обработки, кроме ковки,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7227</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без дальнейшей обработки, кроме холодной деформации или отделки в холодном состоянии,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пустотелые для буровых работ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7227</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из прочих легированных сталей: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кремнемарганцовистой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7228</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7224, 7228</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504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переводные, крестовины глухого пересечения, переводные штанги и прочие поперечные соединения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накладки стыковые и подкладки опорные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 профили полые, из чугунного литья: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 профили полые, бесшовные, из черных металлов (кроме чугунного литья):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насосно-компрессорные и бурильные обычные, используемые при бурении нефтяных или газовых скважин: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бурильные обычные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бурильные обычные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круглого поперечного сечения из железа или нелегированной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холоднотянутые или холоднокатаные (обжатые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круглого поперечного сечения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холоднотянутые или холоднокатаные (обжатые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круглого поперечного сечения из другой 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холоднотянутые или холоднокатаные (обжатые в холодном состоянии)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прямошовные, изготовленные методом дуговой сварки под флюсом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прямошовные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используемые при бурении нефтяных или газовых скважин: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сварные: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сварные прямошовные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 профили полые прочие (например, с открытым швом или сварные, клепаные или соединенные аналогичным способом),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сварные,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насосно-компрессорные, используемые при бурении нефтяных или газовых скважин: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сварные,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сварные, круглого поперечного сечения, из железа или нелегированной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сварные, круглого поперечного сечения,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сварные, круглого поперечного сечения, из другой легированной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сварные, некруглого поперечного сечения: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квадратного или прямоугольного поперечного сечения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7306.69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прочего некруглого поперечного сечения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7209-7211</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Фитинги для труб или трубок (например, соединения, колена, сгоны),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литые: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нековкого чугуна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фланцы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колена, отводы и сгоны, снабженные резьбой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для сварки встык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фланцы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колена, отводы и сгоны, снабженные резьбой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7307.93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для сварки встык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535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секции мостов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и пороги для дверей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металлических строительных лесов, опалубок, подпорных стенок или шахтной крепи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50 л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менее 50 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банки консервные, закрываемые пайкой или отбортовкой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Емкости для сжатого или сжиженного газа,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Скрученная проволока, тросы, канаты, плетеные шнуры, стропы и аналогичные изделия, из черных металлов, без электрической изоляции: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и канаты: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плетеная ткань: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ленты из коррозионностойкой стали для машин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плетеная ткань из коррозионностойкой стали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9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сетки и ограждения, сваренные в местах пересечения, из проволоки с максимальным размером поперечного сечения 3 мм или более, с ячейками размером 100 см2 или более: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сетки и ограждения, сваренные в местах пересечения,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решетки, сетки и ограждения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7314.42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покрытые пластмассой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просечно-вытяжной лист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Цепи и их части,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шарнирные и их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роликовые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противоскольжения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плоскозвенные с распоркой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 сварными звеньями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Якоря, кошки и их части,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Винты, болты, гайки, глухари, ввертные крюки, заклепки, шпонки, шплинты, шайбы (включая пружинные) и аналогичные изделия,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снабженные резьбой: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глухари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шурупы для дерева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крюки и кольца ввертные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винты самонарезающие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винты и болты прочие, в комплекте с гайками или шайбами или без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гайки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шайбы пружинные и шайбы стопорные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шайбы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заклепки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шпонки и шплинты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Иглы швейные, спицы вязальные, шила, крючки вязальные, иглы деккерные и аналогичные изделия, для ручной работы, из черных металлов; английские и прочие булавки, из черных металлов, в других товарных позициях не поименованные или не включенные: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булавки английские и прочие булавки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Пружины, рессоры и листы для них,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 листовые и листы для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винтовые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газовом или на газовом и других видах топлива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жидком топливе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устройства на твердом топливе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газовом или на газовом и других видах топлива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жидком топливе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устройства на твердом топливе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4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и их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чугунного литья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из черных металлов; мочалки для чистки кухонной посуды, подушечки для чистки или полировки, перчатки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чугунного литья, неэмалированные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чугунного литья, эмалированные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7323.93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7323.94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черных металлов (кроме чугунного литья), эмалированные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санитарно-техническое и его части,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и умывальники из коррозионностойкой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чугунного литья, неэмалированные или эмалированные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включая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литые прочие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нековкого чугуна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 перемалывающие и аналогичные изделия для мельниц</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кованые или штампованные, но без дальнейшей обработки: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 перемалывающие и аналогичные изделия для мельниц</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проволоки, изготовленной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И ИЗДЕЛИЯ ИЗ НЕЕ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Штейн медный; медь цементационная (медь осажденная)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нерафинированная; медные аноды для электролитического рафинирования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рафинированная и сплавы медные необработанные: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катоды и секции катодов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заготовки для изготовления проволоки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заготовки для прокатки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медные: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на основе меди и цинка (латуни)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на основе меди и олова (бронзы)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медные сплавы (кроме лигатур товарной позиции 7405)</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медные: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Лигатуры на основе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Порошки и чешуйки медные: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чешуйки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и профили медные: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рафинированной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медных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медная: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рафинированной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6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7407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7407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медных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7407</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7407</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7407</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и полосы или ленты медные, толщиной более 0,15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рафинированной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сплавов на основе меди и цинка (латуни):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сплавов на основе меди и олова (бронзы):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сплавов на основе меди и никеля (купроникеля) или сплавов на основе меди, никеля и цинка (нейзильбера)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медных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Фольга медная (без основы или на основе из бумаги, картона, пластмасс или аналогичных материалов), толщиной (не считая основы) не более 0,15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основы: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7409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7409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основой: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7409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7409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 трубки медные: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рафинированной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медных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Фитинги медные для труб или трубок (например, муфты, колена, фланцы):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рафинированной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медных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Скрученная проволока, тросы, плетеные шнуры и аналогичные изделия из меди без электрической изоляции: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7407, 7408</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и кнопки, кнопки чертежные, скобы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шайбы (включая пружинные шайбы)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резьбой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винты; болты и гайки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меди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 их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литые, фасонные, штампованные или кованые, но не подвергнутые дальнейшей обработке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И ИЗДЕЛИЯ ИЗ НЕГО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Штейн никелевый, агломераты оксидов никеля и другие промежуточные продукты металлургии никеля: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никелевый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агломераты оксидов никеля и другие промежуточные продукты металлургии никеля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необработанный: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нелегированный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никелевые: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никелевые: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Порошки и чешуйки никелевые: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профили и проволока никелевые: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полосы или ленты и фольга никелевые: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никеля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никелевых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 фитинги для них (например, муфты, колена, фланцы) никелевые: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никеля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решетки и сетки из никелевой проволоки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И ИЗДЕЛИЯ ИЗ НЕГО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необработанный: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нелегированный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алюминиевые: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Порошки и чешуйки алюминиевые: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чешуйки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и профили алюминиевые: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алюминия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алюминиевых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профили полые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алюминиевая: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алюминия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7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7604</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7604</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алюминиевых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7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7604</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исключая пункт 7604</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полосы или ленты алюминиевые толщиной более 0,2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прямоугольные (включая квадратные):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Фольга алюминиевая (без основы или на основе из бумаги, картона, пластмассы или аналогичных материалов) толщиной (не считая основы) не более 0,2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основы: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катаная, но без дальнейшей обработки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7606</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7606</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основой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7606</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 трубки алюминиевые: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алюминия нелегированного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алюминиевых сплавов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Фитинги для труб или трубок алюминиевые (например, муфты, колена, фланцы)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535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деформируемые трубчатые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Емкости для сжатого или сжиженного газа алюминиевые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Скрученная проволока, тросы, плетеные шнуры и аналогичные изделия из алюминия без электрической изоляции: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стальным сердечником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7605</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7605</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алюминия: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скобы (кроме указанных в товарной позиции 8305), винты, болты, гайки, ввертные крюки, заклепки, шпонки, шплинты, шайбы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ткань, решетки, сетки и ограждения из алюминиевой проволоки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 И ИЗДЕЛИЯ ИЗ НЕГО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 необработанный: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рафинированный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сурьму в качестве элемента, преобладающего по массе среди других элементов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свинцовые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полосы или ленты и фольга свинцовые; порошки и чешуйки свинцовые: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полосы или ленты и фольга толщиной (не считая основы) не более 0,2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свинца: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7804</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И ИЗДЕЛИЯ ИЗ НЕГО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необработанный: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нелегированный: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99,99 мас.% или более цинка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менее 99,99 мас.% цинка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цинковые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цинковые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Пыль, порошки и чешуйки цинковые: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цинковая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профили и проволока цинковые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полосы или ленты и фольга цинковые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цинка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ОЛОВО И ИЗДЕЛИЯ ИЗ НЕГО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Олово необработанное: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нелегированное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оловянные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оловянные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профили и проволока оловянные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олова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НЕДРАГОЦЕННЫЕ МЕТАЛЛЫ; МЕТАЛЛОКЕРАМИКА; ИЗДЕЛИЯ ИЗ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8101.94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вольфрам необработанный, включая прутки, изготовленные простым спеканием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8101.96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8101.97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8102.94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молибден необработанный, включая прутки, изготовленные простым спеканием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8102.95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кроме изготовленных простым спеканием, профили, плиты, листы, полосы или ленты и фольга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8102.96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8102.97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необработанный, включая прутки, изготовленные простым спеканием;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необработанный: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не менее 99,8 мас.% магния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опилки, стружка и гранулы, отсортированные по размеру;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Штейн кобальтовый и прочие промежуточные продукты металлургии кобальта; кобальт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кобальтовый и прочие промежуточные продукты металлургии кобальта; кобальт необработанный;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необработанный;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необработанный;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необработанный;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Сурьма и изделия из нее,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необработанная;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CC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и изделия из него,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 хром, германий, ванадий, галлий, гафний, индий, ниобий (колумбий), рений, таллий и изделия из них,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необработанный;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необработанный;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необработанный;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8112.52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отходы и лом; порошки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Металлокерамика и изделия из нее, включая отходы и 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ПРИСПОСОБЛЕНИЯ, НОЖЕВЫЕ ИЗДЕЛИЯ, ЛОЖКИ И ВИЛКИ ИЗ НЕДРАГОЦЕННЫХ МЕТАЛЛОВ; ИХ ЧАСТИ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9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ручные: лопаты штыковые и совковые, мотыги, кирки, тяпки, вилы и грабли; топоры, секачи и аналогичные рубящие инструменты; секаторы всех видов; косы, серпы, ножи для измельчения сена, ножницы садовые, клинья для раскалывания древесины и прочие инструменты, используемые в сельском хозяйстве, садоводстве или лесном хозяйстве: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штыковые и совковые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мотыги, кирки, тяпки и грабли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топоры, секачи и аналогичные рубящие инструменты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секаторы и аналогичные ножницы для работы одной рукой (включая ножницы для разделки птицы)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подрезки живой изгороди, секаторы и аналогичные ножницы для работы двумя руками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прочие, используемые в сельском хозяйстве, садоводстве или лесном хозяйстве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Пилы ручные; полотна для пил всех типов (включая полотна пил для продольной резки, для прорезывания пазов или беззубые):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ленточных пил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циркулярных пил (включая полотна для пил продольной резки или для прорезывания пазов):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стали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цепных пил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пил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прямолинейные полотна для пил по металлу</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Напильники, надфили, рашпили, клещи (включая кусачки), плоскогубцы, пассатижи, пинцеты, щипчики, ножницы для резки металла, устройства трубоотрезные, ножницы болторезные, пробойники и аналогичные ручные инструменты: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и аналогичные инструменты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(включая кусачки), плоскогубцы, пассатижи, пинцеты, щипчики и аналогичные инструменты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резки металла и аналогичные инструменты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трубоотрезные, ножницы болторезные, пробойники и аналогичные инструменты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Ключи гаечные ручные (включая гаечные ключи с торсиометрами, но исключая воротки); сменные головки для гаечных ключей, с ручками или без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неразводные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разводные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головки для гаечных ключей сменные, с ручками или без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наковальни; горны переносные; шлифовальные круги с опорными конструкциями, с ручным или ножным приводом: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сверления, нарезания наружной или внутренней резьбы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молотки и кувалды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рубанки, долота, стамески и аналогичные режущие инструменты для обработки древесины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прочие (включая алмазные стеклорезы):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бытовые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паяльные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тиски, зажимы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наборы изделий из двух или более субпозиций данной товарной позиции: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из двух или более товарных позиций 8202 – 8205, в наборах, предназначенных для розничной продажи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44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бурения скальных пород или грунтов: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металлокерамики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фильеры для волочения или экструдирования металла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прессования, штамповки или вырубки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нарезания внутренней или наружной резьбы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сверления, кроме инструментов для бурения скальных пород</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растачивания или протягивания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фрезерования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токарной обработки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сменные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Ножи и режущие лезвия для машин или механических приспособлений: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металла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древесины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кухонных приборов или для машин, используемых в пищевой промышленности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машин, применяемых в сельском хозяйстве, садоводстве или лесном хозяйстве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Пластины, бруски, наконечники и аналогичные изделия для инструментов, не установленные на них, из металлокерамики: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ручные механические массой 10 кг или менее для приготовления, обработки или подачи пищи или напитков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Ножи с режущими лезвиями, пилообразными или нет (включая ножи для обрезки деревьев), кроме ножей товарной позиции 8208, и лезвия для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различных изделий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столовые ножи с фиксированными лезвиями: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ножи с фиксированными лезвиями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8211.93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ножи с нефиксированными лезвиями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8211.94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лезвия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8211.95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рукоятки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Бритвы и лезвия для них (включая полосовые заготовки для лезвий):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лезвия для безопасных бритв, включая полосовые заготовки для лезвий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Ножницы, портновские ножницы и аналогичные ножницы, и лезвия для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для бумаги, вскрытия конвертов и подчистки текстов, точилки для карандашей и лезвия для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и инструменты маникюрные или педикюрные (включая пилки для ногтей)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Ложки, вилки, половники, шумовки, лопаточки для тортов, ножи для рыбы, масла, щипцы для сахара и аналогичные кухонные или столовые приборы: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кухонных или столовых приборов, содержащие, по крайней мере, одно изделие, покрытое драгоценным металлом гальваническим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кухонных или столовых приборов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покрытые драгоценным металлом гальваническим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Замки висячие и врезные (действующие с помощью ключа, кодовой комбинации или электрические), из недрагоценных металлов; задвижки и рамки с задвижками, объединенные с замками, из недрагоценных металлов; ключи для любых вышеуказанных изделий,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моторных транспортных средствах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мебели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 и рамки с задвижками, объединенные с замками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поставляемые отдельно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67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шарниры: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мебельные колеса: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детали для моторных транспортных средств,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детали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применяемые в зданиях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8302.42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применяемые для мебели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шляп, крючки для шляп, кронштейны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устройства для закрывания дверей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Несгораемые шкафы, сейфы и двери и запирающиеся ящики для безопасного хранения ценностей в банковских хранилищах, ящики, специально предназначенные для хранения денег и документов, и аналогичные изделия, бронированные или усиленные,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из недрагоценных металлов, кроме конторской мебели товарной позиции 9403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Фурнитура для скоросшивателей или папок, канцелярские зажимы и скрепки, индексные карточные указатели и аналогичные канцелярские изделия, из недрагоценных металлов; проволочные скобы в блоках (например, для канцелярских целей, обивки мебели, упаковки),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 для скоросшивателей или папок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проволочные скобы в блоках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Колокола, гонги и аналогичные изделия неэлектрические, из недрагоценных металлов; статуэтки и другие украшения из недрагоценных металлов; рамы для фотографий, картин или аналогичные рамы, из недрагоценных металлов; зеркала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колокола, гонги и аналогичные изделия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другие украшения: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покрытые драгоценным металлом гальваническим способом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для фотографий, картин или аналогичные рамы; зеркала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гибкие из недрагоценных металлов, с фитингами или без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черных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09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Застежки, рамы с застежками, пряжки, пряжки-застежки, крючки, колечки, блочки и аналогичные изделия, из недрагоценных металлов, используемые для одежды, обуви, тентов, сумок, дорожных принадлежностей или других готовых изделий; заклепки трубчатые или раздвоенные, из недрагоценных металлов; бусины и блестки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колечки и блочки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трубчатые или раздвоенные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крончатые колпачки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из недрагоценных металлов с покрытием, используемые для дуговой электросварки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недрагоценных металлов с сердечником, используемая для дуговой электросварки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РЕАКТОРЫ ЯДЕРНЫЕ, КОТЛЫ, ОБОРУДОВАНИЕ И МЕХАНИЧЕСКИЕ УСТРОЙСТВА; ИХ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Реакторы ядерные; тепловыделяющие элементы (твэлы), необлученные, для ядерных реакторов; оборудование и устройства для разделения изотопов: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устройства для разделения изотопов, их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тепловыделяющие элементы (твэлы), необлученные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ядерных реакторов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водотрубные производительностью более 45 т пара в час:</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водотрубные производительностью не более 45 т пара в час:</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паропроизводящие котлы прочие, включая комбинированные: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перегретой воды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центрального отопления, кроме котлов товарной позиции 8402: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пароводяных или других паросиловых установок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Турбины на водяном пару и турбины паровые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для силовых судовых установок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40 МВт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40 МВт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 сгорания с искровым зажиганием, с вращающимся или возвратно-поступательным движением поршня: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авиационные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для силовых судовых установок: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подвесные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используемые для приведения в движение транспортных средств группы 87:</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рабочим объемом цилиндров двигателя не более 50 см3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w:t>
            </w:r>
          </w:p>
        </w:tc>
      </w:tr>
      <w:tr>
        <w:trPr>
          <w:trHeight w:val="10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рабочим объемом цилиндров двигателя более 50 см3, но не более 250 см3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0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рабочим объемом цилиндров двигателя более 250 см3, но не более 1000 см3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w:t>
            </w:r>
          </w:p>
        </w:tc>
      </w:tr>
      <w:tr>
        <w:trPr>
          <w:trHeight w:val="6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8407.34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рабочим объемом цилиндров двигателя более 1000 см3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 сгорания поршневые с воспламенением от сжатия (дизели или полудизели):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для силовых судовых установок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 или CTH+VAC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используемые для приведения в движение транспортных средств группы 87</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8409 или CTH+VAC 60 %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главным образом для двигателей товарной позиции 8407 или 8408:</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авиационных двигателей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исключительно или главным образом для поршневых двигателей внутреннего сгорания с искровым зажиганием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Турбины гидравлические, колеса водяные и регуляторы к ним: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и водяные колеса: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1000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1000 кВт, но не более 10 000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10 000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включая регуляторы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турбореактивные и турбовинтовые, газовые турбины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тягой не более 25 кН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тягой более 25 кН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1100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1100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5000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5000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турбореактивных или турбовинтовых двигателей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 силовые установки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реактивные, кроме турбореактивных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гидравлические: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линейного действия (цилиндры)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пневматические: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линейного действия (цилиндры)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жидкостные с расходомерами или без них; подъемники жидкостей: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имеющие расходомеры или предусматривающие их установку:</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для горюче-смазочных материалов, используемые на заправочных станциях или в гаражах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ручные, кроме насосов субпозиции 8413 11 или 8413 19</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топливные, масляные или для охлаждающей жидкости для двигателей внутреннего сгорания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бетононасосы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объемные возвратно-поступательные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объемные роторные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прочие; подъемники жидкостей: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подъемники жидкостей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подъемников жидкостей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вакуумные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ручные или ножные пневматические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используемые в холодильном оборудовании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на колесных шасси, буксируемые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настольные, настенные, напольные, потолочные, для крыш или для окон со встроенным электрическим двигателем мощностью не более 125 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колпаки или шкафы вытяжные, наибольший горизонтальный размер которых не более 120 см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оконного или настенного типа, в едином корпусе или "сплит-системы"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для людей в моторных транспортных средствах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встроенной холодильной установкой и клапаном для переключения цикла охлаждение/нагрев (реверсивные тепловые насосы)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 встроенной холодильной установкой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8415.83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встроенной холодильной установки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прочие, включая комбинированные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топки механические, включая их механические колосниковые решетки, механические золоудалители и аналогичные устройства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 и печи промышленные или лабораторные, включая мусоросжигательные печи, неэлектрические: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для обжига, плавки или иной термообработки руд, пиритных руд или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хлебопекарные, включая печи кондитерские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холодильники-морозильники с раздельными наружными дверьми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бытовые: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компрессионные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морозильники типа "ларь", емкостью не более 800 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морозильные шкафы вертикального типа, емкостью не более 900 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(камеры, шкафы, витрины, прилавки и аналогичная мебель) для хранения и демонстрации, со встроенным холодильным или морозильным оборудованием,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холодильное или морозильное прочее; тепловые насосы: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тепловые насосы, кроме установок для кондиционирования воздуха товарной позиции 8415</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8418.69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встраивания холодильно-морозильного оборудования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66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жаpенье,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безынеpционные или тепловые водяные аккумуляторы, неэлектрические: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безынерционные водонагреватели или тепловые водяные аккумуляторы, неэлектрические: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безынерционные газовые водонагреватели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стерилизаторы медицинские, хирургические или лабораторные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сельскохозяйственной продукции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древесины, целлюлозы, бумаги или картона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дистилляции или ректификации: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сжижения воздуха или газов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агрегаты и оборудование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приготовления горячих напитков или приготовления или подогрева пищи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Каландры или другие валковые машины, кроме машин для обработки металла или стекла, и валки для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Центрифуги, включая центробежные сушилки; оборудование и устройства для фильтрования или очистки жидкостей или газов: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сепараторы молочные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сушилки для белья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устройства для фильтрования или очистки жидкостей: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фильтрования или очистки воды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фильтрования или очистки напитков, кроме воды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фильтрования масла или топлива в двигателях внутреннего сгорания: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устройства для фильтрования или очистки газов: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воздушные фильтры для двигателей внутреннего сгорания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центрифуг, включая центробежные сушилки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98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бытовые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мойки или сушки бутылок или других емкостей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газирования напитков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упаковки или обертки (включая оборудование, обертывающее товар с термоусадкой упаковочного материала)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взвешивания людей, включая грудных детей; весы бытовые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непрерывного взвешивания изделий на конвейерах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отрегулированные на постоянную массу, и весы, загружающие груз определенной массы в емкость или контейнер, включая весы бункерные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максимальной массой взвешивания не более 30 кг</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максимальной массой взвешивания более 30 кг, но не более 5000 кг</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разновесы для весов всех типов; части оборудования для взвешивания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заряженные или незаряженные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пароструйные или пескоструйные и аналогичные метательные устройства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сельского хозяйства или садоводства: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 подъемные и подъемники, кроме скиповых подъемников; лебедки и кабестаны; домкраты: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или подъемников, используемых для подъема транспортных средств):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приводом от электрического двигателя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кабестаны: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приводом от электрического двигателя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подъемники, используемые для поднятия транспортных средств: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стационарные гаражные подъемники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8425.42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домкраты и подъемники гидравлические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мостовые, козловые, мостовые перегружатели, фермы подъемные подвижные и погрузчики портальные: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мостовые на неподвижных опорах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фермы подъемные подвижные на колесном ходу и погрузчики портальные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башенные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портальные или стреловые на опоре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самоходные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колесном ходу</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монтажа на дорожных автотранспортных средствах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Автопогрузчики с вилочным захватом; прочие погрузчики, оснащенные подъемным или погрузочно-разгрузочным оборудованием: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самоходные с приводом от электрического двигателя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самоходные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устройства для подъема, перемещения, погрузки или разгрузки (например, лифты, эскалаторы, конвейеры, канатные дороги)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 и подъемники скиповые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подъемники и конвейеры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 материалов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специально предназначенные для подземных работ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ковшовые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ленточные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эскалаторы и движущиеся пешеходные дорожки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канатные пассажирские и грузовые дороги, лыжные подъемники; тяговые механизмы для фуникулеров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гусеничные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грейдеры и планировщики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трамбовочные и катки дорожные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механические, экскаваторы и одноковшовые погрузчики: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одноковшовые фронтальные: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8429.52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полноповоротные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забивки и извлечения свай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снегоочистители плужные и роторные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врубовые машины для добычи угля или горных пород и машины туннелепроходческие: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самоходные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бурильные или проходческие машины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самоходные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самоходные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несамоходные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для трамбования или уплотнения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8430.69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8431, или CTH+VAC 50%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в основном для оборудования товарных позиций 8425 – 8430:</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 или механизмов товарной позиции 8425</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 или механизмов товарной позиции 8427</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 или механизмов товарной позиции 8428:</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лифтов, скиповых подъемников или эскалаторов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 или механизмов товарной позиции 8426, 8429 или 8430:</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ковши, грейферы, захваты и черпаки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8431.42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отвалы бульдозеров неповоротные или поворотные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8431.43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бурильных или проходческих машин субпозиции 8430 41 или 8430 49</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сельскохозяйственные, садовые или лесохозяйственные для подготовки и обработки почвы; катки для газонов или спортплощадок: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рыхлители, культиваторы, полольники и мотыги: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бороны дисковые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и распределители органических и минеральных удобрений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для газонов, парков или спортплощадок: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моторные с режущей частью, вращающейся в горизонтальной плоскости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включая монтируемые на тракторах,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заготовки сена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упаковки в кипы соломы или сена, включая пресс-подборщики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уборки урожая прочие; машины или механизмы для обмолота: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комбайны зерноуборочные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8433.52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или механизмы для обмолота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8433.53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уборки клубней или корнеплодов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50 %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яиц, плодов или других сельскохозяйственных продуктов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и аппараты доильные, оборудование для обработки и переработки молока: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и переработки молока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Прессы, дробилки и аналогичное оборудование для виноделия, производства сидра, фруктовых соков или аналогичных напитков: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приготовления кормов для животных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птицеводства; инкубаторы и брудеры: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инкубаторы и брудеры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оборудования для птицеводства или инкубаторов и брудеров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хлебобулочных изделий, макарон, спагетти или аналогичной продукции: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кондитерской промышленности, производства какао-порошка или шоколада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сахарной промышленности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пивоваренной промышленности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мяса или птицы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плодов, орехов или овощей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массы из волокнистых целлюлозных материалов или для изготовления или отделки бумаги или картона: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бумаги или картона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отделки бумаги или картона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оборудования для производства массы из волокнистых целлюлозных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переплетное, включая машины для сшивания книжных блоков: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изделий из бумажной массы, бумаги или картона, включая резательные машины всех типов,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резательные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пакетов, мешков или конвертов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картонных коробок, коробок, ящиков, труб, барабанов или аналогичных емкостей способами, отличными от формования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формования изделий из бумажной массы, бумаги или картона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аппаратура и оснастка (кроме станков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вышеупомянутым машинам, аппаратуре или оснастке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офсетной печати рулонные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офсетной печати, листовые, конторские (использующие листы, у которых в развернутом виде одна сторона не более 22 см, а другая – не более 36 см)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офсетной печати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высокой печати, рулонные, за исключением флексографических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высокой печати, кроме рулонных, за исключением флексографических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флексографической печати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глубокой печати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принтеры, копировальные аппараты и факсимильные аппараты, объединенные или необъединенные,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имеющие возможность подключения к вычислительной машине или к сети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печатных машин, используемых для печати посредством пластин, цилиндров и других печатных форм товарной позиции 8442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экструдирования, вытягивания, текстурирования или резания химических текстильных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409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подготовки текстильных волокон: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гребнечесальные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ленточные или ровничные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прядильные текстильные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тростильные или крутильные текстильные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мотальные текстильные машины (включая уточномотальные) или кокономотальные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ткацкие: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тканей шириной не более 30 см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челночные для изготовления тканей шириной более 30 см: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приводом от двигателя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бесчелночные для изготовления тканей шириной более 30 см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кругловязальные: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цилиндром диаметром не более 165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цилиндром диаметром более 165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плосковязальные; вязально-прошивные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8448, или CTH+VAC 50%</w:t>
            </w:r>
          </w:p>
        </w:tc>
      </w:tr>
      <w:tr>
        <w:trPr>
          <w:trHeight w:val="598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вспомогательное для машин товарной позиции 8444, 8445, 8446 или 8447:</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ремизоподъемные каретки и жаккардовые машины; механизмы для уменьшения числа карт, копировальные, картонасекательные или картосшивательные машины для использования совместно с упомянутыми машинами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8444 или их вспомогательным устройствам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8445 или их вспомогательным устройствам: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гарнитура игольчатая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для подготовки текстильных волокон, кроме игольчатой гарнитуры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веретена, рогульки, кольца и бегунки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ткацким станкам или их вспомогательным устройствам: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8448.42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берда, ремизки и ремизные рамы для ткацких станков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8447 или их вспомогательным устройствам: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платины, иглы и другие элементы, служащие для образования петель, швов, стежков, переплетений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стиральные, бытовые или для прачечных, включая машины, оснащенные отжимным устройством: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емкостью не более 10 кг сухого белья: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полностью автоматические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со встроенным центробежным отжимным устройством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емкостью более 10 кг сухого белья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630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сухой чистки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сушильные: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емкостью не более 10 кг сухого белья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гладильные машины и прессы (включая прессы для термофиксации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промывки, беления или крашения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наматывания, разматывания, складывания, резки или прокалывания текстильных тканей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бытовые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швейных машин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основания и футляры, предназначенные специально для швейных машин, и их части; части швейных машин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или ремонта обуви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Конвертеры, литейные ковши, изложницы и машины литейные, используемые в металлургии или литейном производстве: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изложницы и ковши литейные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литейные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Станы металлопрокатные и валки для них: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 станы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прокатные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горячей прокатки или комбинированные станы горячей и холодной прокатки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холодной прокатки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валки для прокатных станов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работающие с использованием процессов лазерного или другого светового или фотонного излучения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работающие с использованием ультразвуковых процессов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работающие с использованием электроразрядных процессов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обрабатывающие, станки агрегатные однопозиционные и многопозиционные, для обработки металла: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однопозиционные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многопозиционные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токарные (включая станки токарные многоцелевые) металлорежущие: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линейного построения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сверлильные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расточно-фрезерные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расточные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консольно-фрезерные: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фрезерные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8459.69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резьбонарезные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409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плоскошлифовальные с точностью позиционирования по любой оси не ниже 0,01 мм: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с точностью позиционирования по любой оси не ниже 0,01 мм,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заточные (для режущих инструментов):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хонинговальные или доводочные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поперечно-строгальные или долбежные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протяжные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зуборезные, зубошлифовальные или зубоотделочные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 или отрезные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ковочные или штамповочные машины (включая прессы) и молоты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гибочные, кромкогибочные, правильные (включая прессы):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ножницы (включая прессы), кроме комбинированных пробивных и высечных: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пробивные или вырубные (включая прессы), в том числе комбинированные пробивные и высечные: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прессы гидравлические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металлов или металлокерамики без удаления материала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волочения прутков, труб, профилей, проволоки или аналогичных изделий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резьбонакатные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изделий из проволоки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камня, керамики, бетона, асбоцемента или аналогичных минеральных материалов или для холодной обработки стекла: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или полировальные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способные выполнять различные операции по механической обработке без смены инструмента между этими операциями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пилы механические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строгальные, фрезерные или строгально-калевочные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8465.93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пескошлифовальные или полировальные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8465.94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гибочные или сборочные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8465.95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сверлильные или долбежные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8465.96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рубильные, дробильные или лущильные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8466, или CTH+VAC 50 %</w:t>
            </w:r>
          </w:p>
        </w:tc>
      </w:tr>
      <w:tr>
        <w:trPr>
          <w:trHeight w:val="44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крепления инструмента и самораскрывающиеся резьбонарезные головки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крепления обрабатываемых деталей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делительные головки и другие специальные приспособления к станкам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станкам товарной позиции 8464</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станкам товарной позиции 8465</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8466.93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станкам товарных позиций 8456 – 8461</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8466.94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станкам товарной позиции 8462 или 8463</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ручные пневматические, гидравлические или со встроенным электрическим или неэлектрическим двигателем: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вращательного действия (включая комбинированные вращательно-ударного действия)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встроенным электрическим двигателем: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дрели всех типов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пилы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пилы цепные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пил цепных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8467.92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пневматических инструментов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газовые с дутьем, ручные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работающие на газе,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Машинки пишущие, кроме принтеров товарной позиции 8443; устройства для обработки текстов: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электронные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 печатающим устройством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кассовые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портативные массой не более 10 кг, состоящие, по крайней мере, из центрального блока обработки данных, клавиатуры и дисплея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одном корпусе, по крайней мере, центральный блок обработки данных и устройство ввода и вывода, объединенные или нет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поставляемые в виде систем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ввода или вывода, содержащие или не содержащие в одном корпусе запоминающие устройства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запоминающие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40%</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копировально-множительные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50%</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8473, или CTH+VAC 50%</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8469 – 8472: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8469</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8470:</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счетных электронных субпозиции 8470 10, 8470 21 или 8470 29</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8471</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равной степени предназначенные для машин, входящих в две или более товарные позиции 8469 – 8472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6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грохочения, сепарации или промывки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измельчения или размалывания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смешивания или перемешивания: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бетономешалки или растворосмесители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минеральных веществ с битумом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CTSH+40%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или горячей обработки стекла или изделий из стекла: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оптического волокна и его заготовок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для продажи напитков: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встроенными нагревающими или охлаждающими устройствами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встроенными нагревающими или охлаждающими устройствами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инжекционно-литьевые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выдувного литья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вакуумного литья и прочие термоформовочные машины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литья или формования любым другим способом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или восстановления пневматических шин и покрышек или для литья или другого формования камер пневматических шин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8477.59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подготовки или приготовления табака, в другом месте данной группы не поименованное или не включенное: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механические устройства, имеющие индивидуальные функции, в другом месте данной группы не поименованные или не включенные: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общественных работ, строительства или других аналогичных работ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экстрагирования или приготовления животных или нелетучих растительных жиров или масел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изготовления древесно-стружечных или древесно-волокнистых плит или плит из других волокнистых материалов и прочие машины для обработки древесины или пробки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веревок или тросов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роботы, в другом месте не поименованные или не включенные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воздухоохладители испарительного типа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 для посадки пассажиров: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8479.71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аэропортах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8479.79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металлов, включая машины для намотки электропровода на катушки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смешивания, перемешивания, измельчения, размалывания, грохочения, просеивания, гомогенизации, эмульгирования или размешивания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8479.89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поддоны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литейные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металлов или карбидов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8480.41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выдуванием или под давлением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отливки стекла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минеральных материалов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резины или пластмасс:</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8480.71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выдуванием или под давлением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8480.79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редукционные для регулировки давления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для маслогидравлических или пневматических трансмиссий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обратные (невозвратные)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предохранительные или разгрузочные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Подшипники шариковые или роликовые: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конические, включая внутренние конические кольца с сепаратором и роликами в сборе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сферические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игольчатые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с цилиндрическими роликами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включая комбинированные шарико-роликовые,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шарики, игольчатые ролики и ролики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со встроенными шариковыми или роликовыми подшипниками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без встроенных шариковых или роликовых подшипников; подшипники скольжения для валов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передачи, кроме зубчатых колес, цепных звездочек и других отдельно представленных элементов передач; шариковые или роликовые винтовые передачи; коробки передач и другие вариаторы скорости, включая гидротрансформаторы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маховики и шкивы, включая блоки шкивов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муфты и устройства для соединения валов (включая универсальные шарниры)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колеса, цепные звездочки и другие элементы передач, представленные отдельно;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соединительные элементы из листового металла в сочетании с другим материалом или состоящие из двух или более слоев металла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уплотнения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46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упомянутые в примечании 9(C) к этой главе; части и принадлежности: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булей или пластин</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полупроводниковых приборов или электронных интегральных схем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плоских дисплейных панелей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упомянутые в примечании 9(C) к данной главе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оборудования, не имеющие электрических соединений, изоляторов, контактов, катушек или других электрических деталей, неупомянутые или невключенные в данной главе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судов и их лопасти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ОБОРУДОВАНИЕ, ЗАПАСНЫЕ ЧАСТИ; ЗВУКОЗАПИСЫВАЮЩАЯ И ЗВУКОВОСПРОИЗВОДЯЩАЯ АППАРАТУРА, АППАРАТУРА ДЛЯ ЗАПИСИ И ВОСПРОИЗВЕДЕНИЯ ТЕЛЕВИЗИОННОГО ИЗОБРАЖЕНИЯ И ЗВУКА, А ТАКЖЕ ИХ ЧАСТИ И ПРИНАДЛЕЖНОСТИ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 электрические генераторы (кроме электрогенераторных установок):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не более 37,5 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двигатели переменного/постоянного тока мощностью более 37,5 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постоянного тока прочие; генераторы постоянного тока: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не более 750 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более 750 Вт, но не более 75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более 75 кВт, но не более 375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8 503,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8501.34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более 375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однофазные двигатели переменного тока,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многофазные двигатели переменного тока,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не более 750 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8501.52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более 750 Вт, но не более 75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8501.53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мощностью более 75 кВт</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мощностью не более 75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8501.62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мощностью более 75 кВА, но не более 375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8501.63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мощностью более 375 кВА, но не более 750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8501.64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мощностью более 750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Электрогенераторные установки и вращающиеся электрические преобразователи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(дизелем или полудизелем):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мощностью не более 75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мощностью более 75 кВА, но не более 375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мощностью более 375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искровым зажиганием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электрогенераторные установки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ветроэнергетические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вращающиеся преобразователи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8503, или CTH+VAC 50 %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в основном для машин товарной позиции 8501 или 8502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157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трансформаторы, статические электрические преобразователи (например, выпрямители), катушки индуктивности и дроссели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балластные элементы для газоразрядных ламп или трубок: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не более 650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более 650 кВА, но не более 10 000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более 10 000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не более 1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более 1 кВА, но не более 16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более 16 кВА, но не более 500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8504.34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более 500 кВА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преобразователи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катушки индуктивности и дроссели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409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магниты и изделия, предназначенные для превращения в постоянные магниты после намагничивания: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электромагнитные сцепления, муфты и тормоза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Первичные элементы и первичные батареи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диоксид-марганцевые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оксид-ртутные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оксид-серебряные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воздушно-цинковые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первичные элементы и первичные батареи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аккумуляторы, включая сепараторы для них, прямоугольной (в том числе квадратной) или иной формы: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60%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свинцовые аккумуляторы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никель-железные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гидридно-никелевые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литий-ионные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аккумуляторы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Пылесосы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встроенным электродвигателем: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не более 1500 Вт, имеющие мешок для сбора пыли или другой пылесборник объемом не более 20 л</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пылесосы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8508.70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Электромеханические бытовые машины со встроенным электродвигателем, кроме пылесосов товарной позиции 8508</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измельчители пищевых продуктов и миксеры; соковыжималки для фруктов или овощей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приборы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Электробритвы, машинки для стрижки волос и приспособления для удаления волос со встроенным электродвигателем</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машинки для стрижки волос</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удаления волос</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09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зажигания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магнето разных типов; магнитные маховики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распределители; катушки зажигания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стартеры и стартер-генераторы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генераторы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оборудование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Электроосветительное или сигнализационное оборудование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освещения или визуальной сигнализации, используемые на велосипедах</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приборы освещения или визуальной сигнализации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звуковой сигнализации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стеклоочистители, антиобледенители и противозапотеватели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Портативные электрические фонари,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и камеры промышленные или лабораторные электрические (включая действующие на основе явления индукции или диэлектpических потерь); промышленное или лабораторное оборудование для термической обработки материалов с помощью явления индукции или диэлектpических потерь: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сопротивления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8514.20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действующие на основе явления индукции или диэлектpических потерь</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печи и камеры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термической обработки материалов с помощью явления индукции или диэлектрических потерь прочее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04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высокотемпературной пайки или низкотемпературной пайки: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паяльники и паяльные пистолеты для низкотемпературной пайки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8515.19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сварки металлов методом сопротивления: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или полуавтоматические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дуговой (включая плазменно-дуговую) сварки металлов:</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или полуавтоматические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8515.39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машины и аппараты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04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водонагреватели безынерционные или аккумулирующие,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безынерционные или аккумулирующие и электронагреватели погружные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обогрева пространства и обогрева грунта:</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теплоаккумулирующие радиаторы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8516.29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55%</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электротермические аппараты для ухода за волосами или для сушки рук: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волос</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ухода за волосами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сушки рук</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электроутюги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микроволновые печи </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8516.60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печи; электроплиты, электроплитки, варочные электрокотлы; грили и ростеры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электронагревательные: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8516.71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приготовления кофе или 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8516.72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8516.79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8516.80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нагревательные сопротивления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8516.90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4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Телефонные аппараты, включая телефонные аппараты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включая телефонные аппараты для сотовых сетей связи или других беспроводных сетей связи: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проводной связи с беспроводной трубкой</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94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сотовых сетей связи или других беспроводных сетей связи</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681"/>
        <w:gridCol w:w="6713"/>
      </w:tblGrid>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станции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8517.62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8517.69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8517.70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or VAC 50%</w:t>
            </w:r>
          </w:p>
        </w:tc>
      </w:tr>
      <w:tr>
        <w:trPr>
          <w:trHeight w:val="40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Микрофоны и подставки для них; громкоговорители, смонтированные или не смонтированные в корпусах; наушники и головные телефоны,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электpические звукоусилительные комплекты: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громкоговорители, смонтированные или не смонтированные в корпусах: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одиночные громкоговорители, смонтированные в корпусах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8518.22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громкоговорителей, смонтированных в одном корпусе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наушники и головные телефоны, объединенные или не объединенные с микрофоном, и комплекты, состоящие из микрофона и одного или более громкоговорителей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усилители звуковой частоты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звукоусилительные комплекты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звукозаписывающая или звуковоспроизводящая: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приводимая в действие монетами, банкнотами, банковскими карточками, жетонами или другими средствами оплаты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8522,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электропроигрывающие устройства (деки)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8522,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телефонные автоответчики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8522, или CTH+VAC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8519.81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использующая магнитные, оптические или полупроводниковые носители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8522,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8519.89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8522, или CTH+VAC 50%</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Видеозаписывающая аппаратура или видеовоспроизводящая, совмещенная или не совмещенная с видеотюнером: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магнитной ленте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8522,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8522, или CTH+VAC 50%</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пригодные к использованию исключительно или в основном с аппаратурой товарной позиции 8519 или 8521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звукосниматели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носители: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содержащие магнитную полоску</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носители: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незаписанные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8523.49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носители: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8523.51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твердотельные энергонезависимые устройства хранения данных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8523.52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"интеллектуальные карточки"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8523.59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28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–передающая аппаратура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передающая аппаратура, включающая в свой состав приемную аппаратуру</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камеры, цифровые камеры и записывающие видеокамеры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40 %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Радиолокационная, радионавигационная аппаратура и радиоаппаратура дистанционного управления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Радиолокационная аппаратура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радионавигационная аппаратура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радиоаппаратура дистанционного управления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аппаратура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широковещательные радиоприемники, способные работать без внешнего источника питания: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карманные кассетные плейеры с радиоприемником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CTH,исключая пункт 8529, или CTH+VAC 50 %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совмещенная со звукозаписывающей или звуковоспроизводящей аппаратурой,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CTH,исключая пункт 8529,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CTH,исключая пункт 8529, или CTH+VAC 50 %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широковещательные радиоприемники, не способные работать без внешнего источника питания, используемые в моторных транспортных средствах: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совмещенные со звукозаписывающей или звуковоспроизводящей аппаратурой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совмещенная со звукозаписывающей или звуковоспроизводящей аппаратурой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совмещенная со звукозаписывающей или звуковоспроизводящей аппаратурой, но совмещенная с часами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8529, или CTH+VAC 50 %</w:t>
            </w:r>
          </w:p>
        </w:tc>
      </w:tr>
      <w:tr>
        <w:trPr>
          <w:trHeight w:val="378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Мониторы и проекторы, не включающие в свой состав приемную телевизионную аппаратуру; приемная аппаратура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с электронно-лучевой трубкой: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исключительно или главным образом в вычислительных системах товарной позиции 8471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8528.49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мониторы: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8528.51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исключительно или главным образом в вычислительных системах товарной позиции 8471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8528.59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исключительно или главным образом в вычислительных системах товарной позиции 8471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8528.69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аппаратура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8528.71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предназначенная для включения в свой состав видеодисплея или экрана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8528.72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цветного изображения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8528.73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монохромного изображения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исключая пункт 85.29, CTH+VAC 60%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в основном для аппаратуры товарных позиций 8525 – 8528: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и антенные отражатели всех типов; части, используемые вместе с этими изделиями: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346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железнодорожных или трамвайных путей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оборудование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Звуковое или визуальное электрооборудование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сигнализационные, охранные устройства или устройства для подачи пожарного сигнала и аналогичные устройства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индикаторные панели, включающие в себя устройства на жидких кристаллах или на светодиодах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устройства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постоянные конденсаторы, переменные или подстроечные: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для электрических цепей с частотой 50/60 Гц и рассчитанные на реактивную мощность не менее 0,5 кВА (конденсаторы силовые)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конденсаторы постоянной емкости: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танталовые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8532.22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алюминиевые электролитические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8532.23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однослойные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8532.24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–керамические многослойные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8532.25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бумажным или пластмассовым диэлектриком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переменной емкости или подстроечные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резисторы (включая реостаты и потенциометры), кроме нагревательных элементов: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угольные резисторы, композитные или пленочные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постоянные резисторы: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не более 20 Вт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переменные проволочные резисторы, включая реостаты и потенциометры: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не более 20 Вт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переменные резисторы, включая реостаты и потенциометры: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Печатные схемы: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Электрическая аппаратура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плавкие предохранители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напряжение менее 72,5 кВ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8539</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разъединители и прерыватели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8540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молниеотводы, ограничители напряжения и гасители скачков напряжения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8541</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8542</w:t>
            </w:r>
          </w:p>
        </w:tc>
      </w:tr>
      <w:tr>
        <w:trPr>
          <w:trHeight w:val="535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Электрическая аппаратура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плавкие предохранители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выключатели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устройства для защиты электрических цепей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напряжение не более 60 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8536.49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переключатели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ламп, штепсели и розетки: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ламп</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8536.69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8536.70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для оптических волокон, волоконно-оптических жгутов или кабелей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устройства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8538, или CTH+VAC 50%</w:t>
            </w:r>
          </w:p>
        </w:tc>
      </w:tr>
      <w:tr>
        <w:trPr>
          <w:trHeight w:val="44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напряжение не более 1000 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напряжение более 1000 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в основном для аппаратуры товарной позиции 8535, 8536 или 8537: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или газоразрядные лампы накаливания, включая лампы герметичные направленного света, а также ультрафиолетовые или инфракрасные лампы; дуговые лампы: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герметичные направленного света: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накаливания, за исключением ламп ультрафиолетового или инфракрасного излучения: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галогенные с вольфрамовой нитью</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8539.22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мощностью не более 200 Вт и на напряжение более 100 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газоразрядные лампы, за исключением ламп ультрафиолетового излучения: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с термокатодом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ртутные или натриевые лампы; лампы металлогалогенные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дуговые лампы: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дуговые лампы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8539.49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Электронные лампы и трубки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электронно-лучевые трубки, включая электронно-лучевые трубки для видеомониторов: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цветного изображения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монохромного изображения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передающие трубки; преобразователи электронно-оптические и усилители яркости изображения; трубки фотокатодные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дисплеев для вывода данных/графики, монохромные; трубки дисплеев для вывода данных/ графики, цветные, с шагом точек люминофора на экране менее 0,4 мм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трубки электронно-лучевые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микроволновые трубки (например, магнетроны, клистроны, лампы бегущей волны, лампы обратной волны), исключая лампы с управляющей сеткой: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8540.71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8540.79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электронные лампы и трубки: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8540.81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лампы и трубки приемные или усилительные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8540.89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 электронно-лучевых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 пьезоэлектрические кристаллы в сборе: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кроме фотодиодов или светоизлучающих диодов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транзисторы, кроме фототранзисторов: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рассеивания менее 1 Вт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тиристоры, динисторы и тринисторы, кроме фоточувствительных приборов: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фоточувствительные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полупроводниковые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пьезоэлектрические собранные кристаллы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Электронные интегральные схемы: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интегральные схемы: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запоминающие устройства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8542.33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аппаратура, имеющие индивидуальные функции, в другом месте данной группы не поименованные или не включенные: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частиц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сигналов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гальванопокрытия, электролиза или электрофореза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8543.70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0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Изолированные провода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–обмоточные провода: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коаксиальные и другие коаксиальные электрические проводники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40 %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проводов для свечей зажигания и комплекты проводов прочие, используемые в моторных транспортных средствах, самолетах или судах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проводники электрические на напряжение не более 1000 В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8544.42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–оснащенные соединительными приспособлениями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8544.49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проводники на напряжение более 1000 В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8544.70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волоконно-оптические кабели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 VAC 50 %</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Угольные электроды,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в печах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Изоляторы электрические из любых материалов: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0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из керамики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из пластмасс: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0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 электрические части оборудования или аппаратуры, в другом месте данной группы не поименованные или не включенные: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40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локомотивы, с питанием от внешнего источника электроэнергии, или аккумуляторные: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питанием от внешнего источника электроэнергии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питанием от электрических аккумуляторов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железнодорожные локомотивы; локомотивные тендеры: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локомотивы дизель-электрические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or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or CTH+VAC 50 %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питанием от внешнего источника электроэнергии: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378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вагоны или трамвайные, грузовые несамоходные: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вагоны-цистерны всех типов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саморазгружающиеся вагоны, кроме входящих в субпозицию 8606 10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крытые и закрывающиеся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с несъемными бортами высотой более 60 см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8607, или CTH+VAC 50 %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железнодорожных локомотивов или моторных вагонов трамвая или подвижного состава: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ходовые балансирные тележки, оси и колеса,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–тележки и ходовые балансирные тележки, ведущие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и ходовые балансирные тележки,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тормозные устройства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тормоза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 и прочие сцепные устройства, буфера,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НАЗЕМНОГО ТРАНСПОРТА, КРОМЕ ЖЕЛЕЗНОДОРОЖНОГО ИЛИ ТРАМВАЙНОГО ПОДВИЖНОГО СОСТАВА, И ИХ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(кроме тракторов товарной позиции 8709):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управляемые рядом идущим водителем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гусеничные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 средства, предназначенные для перевозки 10 человек или более, включая водителя:</w:t>
            </w:r>
          </w:p>
        </w:tc>
        <w:tc>
          <w:tcPr>
            <w:tcW w:w="6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 а также при условии выполнения следующих технологических операций:</w:t>
            </w:r>
            <w:r>
              <w:br/>
            </w:r>
            <w:r>
              <w:rPr>
                <w:rFonts w:ascii="Times New Roman"/>
                <w:b w:val="false"/>
                <w:i w:val="false"/>
                <w:color w:val="000000"/>
                <w:sz w:val="20"/>
              </w:rPr>
              <w:t>
-</w:t>
            </w:r>
            <w:r>
              <w:rPr>
                <w:rFonts w:ascii="Times New Roman"/>
                <w:b w:val="false"/>
                <w:i w:val="false"/>
                <w:color w:val="000000"/>
                <w:sz w:val="20"/>
              </w:rPr>
              <w:t xml:space="preserve">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w:t>
            </w:r>
            <w:r>
              <w:rPr>
                <w:rFonts w:ascii="Times New Roman"/>
                <w:b w:val="false"/>
                <w:i w:val="false"/>
                <w:color w:val="000000"/>
                <w:sz w:val="20"/>
              </w:rPr>
              <w:t xml:space="preserve"> окраска кузова (кабины);</w:t>
            </w:r>
            <w:r>
              <w:br/>
            </w:r>
            <w:r>
              <w:rPr>
                <w:rFonts w:ascii="Times New Roman"/>
                <w:b w:val="false"/>
                <w:i w:val="false"/>
                <w:color w:val="000000"/>
                <w:sz w:val="20"/>
              </w:rPr>
              <w:t>
-</w:t>
            </w:r>
            <w:r>
              <w:rPr>
                <w:rFonts w:ascii="Times New Roman"/>
                <w:b w:val="false"/>
                <w:i w:val="false"/>
                <w:color w:val="000000"/>
                <w:sz w:val="20"/>
              </w:rPr>
              <w:t xml:space="preserve"> установка двигателя (для моторных транспортных средств с двигателем внутреннего сгорания, а также для гибридных силовых агрегатов); </w:t>
            </w:r>
            <w:r>
              <w:br/>
            </w:r>
            <w:r>
              <w:rPr>
                <w:rFonts w:ascii="Times New Roman"/>
                <w:b w:val="false"/>
                <w:i w:val="false"/>
                <w:color w:val="000000"/>
                <w:sz w:val="20"/>
              </w:rPr>
              <w:t>
-</w:t>
            </w:r>
            <w:r>
              <w:rPr>
                <w:rFonts w:ascii="Times New Roman"/>
                <w:b w:val="false"/>
                <w:i w:val="false"/>
                <w:color w:val="000000"/>
                <w:sz w:val="20"/>
              </w:rPr>
              <w:t xml:space="preserve"> 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w:t>
            </w:r>
            <w:r>
              <w:rPr>
                <w:rFonts w:ascii="Times New Roman"/>
                <w:b w:val="false"/>
                <w:i w:val="false"/>
                <w:color w:val="000000"/>
                <w:sz w:val="20"/>
              </w:rPr>
              <w:t xml:space="preserve"> установка трансмиссии;</w:t>
            </w:r>
            <w:r>
              <w:br/>
            </w:r>
            <w:r>
              <w:rPr>
                <w:rFonts w:ascii="Times New Roman"/>
                <w:b w:val="false"/>
                <w:i w:val="false"/>
                <w:color w:val="000000"/>
                <w:sz w:val="20"/>
              </w:rPr>
              <w:t>
</w:t>
            </w: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w:t>
            </w:r>
            <w:r>
              <w:rPr>
                <w:rFonts w:ascii="Times New Roman"/>
                <w:b w:val="false"/>
                <w:i w:val="false"/>
                <w:color w:val="000000"/>
                <w:sz w:val="20"/>
              </w:rPr>
              <w:t xml:space="preserve"> установка рулевого управления и тормозной системы; </w:t>
            </w:r>
            <w:r>
              <w:br/>
            </w:r>
            <w:r>
              <w:rPr>
                <w:rFonts w:ascii="Times New Roman"/>
                <w:b w:val="false"/>
                <w:i w:val="false"/>
                <w:color w:val="000000"/>
                <w:sz w:val="20"/>
              </w:rPr>
              <w:t>
-</w:t>
            </w:r>
            <w:r>
              <w:rPr>
                <w:rFonts w:ascii="Times New Roman"/>
                <w:b w:val="false"/>
                <w:i w:val="false"/>
                <w:color w:val="000000"/>
                <w:sz w:val="20"/>
              </w:rPr>
              <w:t xml:space="preserve"> установка глушителя и секций выхлопного трубопровода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w:t>
            </w:r>
            <w:r>
              <w:rPr>
                <w:rFonts w:ascii="Times New Roman"/>
                <w:b w:val="false"/>
                <w:i w:val="false"/>
                <w:color w:val="000000"/>
                <w:sz w:val="20"/>
              </w:rPr>
              <w:t xml:space="preserve"> диагностика и регулировка двигателя;</w:t>
            </w:r>
            <w:r>
              <w:br/>
            </w:r>
            <w:r>
              <w:rPr>
                <w:rFonts w:ascii="Times New Roman"/>
                <w:b w:val="false"/>
                <w:i w:val="false"/>
                <w:color w:val="000000"/>
                <w:sz w:val="20"/>
              </w:rPr>
              <w:t>
-</w:t>
            </w:r>
            <w:r>
              <w:rPr>
                <w:rFonts w:ascii="Times New Roman"/>
                <w:b w:val="false"/>
                <w:i w:val="false"/>
                <w:color w:val="000000"/>
                <w:sz w:val="20"/>
              </w:rPr>
              <w:t xml:space="preserve"> проверка эффективности тормозной системы;</w:t>
            </w:r>
            <w:r>
              <w:br/>
            </w:r>
            <w:r>
              <w:rPr>
                <w:rFonts w:ascii="Times New Roman"/>
                <w:b w:val="false"/>
                <w:i w:val="false"/>
                <w:color w:val="000000"/>
                <w:sz w:val="20"/>
              </w:rPr>
              <w:t>
-</w:t>
            </w:r>
            <w:r>
              <w:rPr>
                <w:rFonts w:ascii="Times New Roman"/>
                <w:b w:val="false"/>
                <w:i w:val="false"/>
                <w:color w:val="000000"/>
                <w:sz w:val="20"/>
              </w:rPr>
              <w:t xml:space="preserve">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w:t>
            </w:r>
            <w:r>
              <w:rPr>
                <w:rFonts w:ascii="Times New Roman"/>
                <w:b w:val="false"/>
                <w:i w:val="false"/>
                <w:color w:val="000000"/>
                <w:sz w:val="20"/>
              </w:rPr>
              <w:t xml:space="preserve"> проведение контрольных испытаний готового моторного транспортного средства.</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легковые автомобили и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0" w:type="auto"/>
            <w:vMerge/>
            <w:tcBorders>
              <w:top w:val="nil"/>
              <w:left w:val="single" w:color="cfcfcf" w:sz="5"/>
              <w:bottom w:val="single" w:color="cfcfcf" w:sz="5"/>
              <w:right w:val="single" w:color="cfcfcf" w:sz="5"/>
            </w:tcBorders>
          </w:tcP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 средства для перевозки грузов:</w:t>
            </w:r>
          </w:p>
        </w:tc>
        <w:tc>
          <w:tcPr>
            <w:tcW w:w="0" w:type="auto"/>
            <w:vMerge/>
            <w:tcBorders>
              <w:top w:val="nil"/>
              <w:left w:val="single" w:color="cfcfcf" w:sz="5"/>
              <w:bottom w:val="single" w:color="cfcfcf" w:sz="5"/>
              <w:right w:val="single" w:color="cfcfcf" w:sz="5"/>
            </w:tcBorders>
          </w:tcPr>
          <w:p/>
        </w:tc>
      </w:tr>
      <w:tr>
        <w:trPr>
          <w:trHeight w:val="40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автобуровые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пожарные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автобетономешалки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с установленными двигателями для моторных транспортных средств товарных позиций 8701 – 8705: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Кузова (включая кабины) для моторных транспортных средств товарных позиций 8701 – 8705: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транспортных средств товарной позиции 8703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моторных транспортных средств товарных позиций 8701 – 8705: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бамперы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кузовов (включая кабины)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ремни безопасности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45 %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и тормоза с сервоусилителем;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передач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45 %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ведущие с дифференциалом в сборе или отдельно от других элементов трансмиссии и мосты неведущие;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8708.70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ходовые и их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подвески и их части (включая амортизаторы)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глушители и выхлопные трубы;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сцепления в сборе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рулевые колеса, рулевые колонки и картеры рулевых механизмов;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45 %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пневмоподушки безопасности с системой надувания;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45 %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45 %</w:t>
            </w:r>
          </w:p>
        </w:tc>
      </w:tr>
      <w:tr>
        <w:trPr>
          <w:trHeight w:val="378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Танки и прочие боевые самоходные бронированные транспортные средства, с вооружением или без вооружения,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Мотоциклы (включая мопеды) и велосипеды с установленным вспомогательным двигателем, с колясками или без них; коляски: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двигателем внутреннего сгорания с возвратно-поступательҒным движением поршня рабочим объемом цилиндров двигателя не более 50 см3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20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двигателем внутреннего сгорания с возвратно-поступательҒным движением поршня рабочим объемом цилиндров двигателя более 50 см3, но не более 250 см3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20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двигателем внутреннего сгорания с возвратно-поступательҒным движением поршня рабочим объемом цилиндров двигателя более 250 см3, но не более 500 см3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20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двигателем внутреннего сгорания с возвратно-поступательным движением поршня рабочим объемом цилиндров двигателя более 500 см3, но не более 800 см3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16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двигателем внутреннего сгорания с возвратно-поступательным движением поршня рабочим объемом цилиндров двигателя более 800 см3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Велосипеды двухколесные и прочие велосипеды (включая трехколесные велосипеды для доставки грузов) без двигателя: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пункт 8714</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механических устройств для передвижения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к транспортным средствам товарных позиций 8711 – 8713: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мотоциклов (включая мопеды)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колясок для людей, не способных передвигаться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и вилки,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ободья и спицы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8714.93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ступицы, кроме тормозных ступиц свободного хода и втулочных тормозов, цепные звездочки обгонных муфт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8714.94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включая тормозные ступицы свободного хода и втулочные тормоза,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8714.95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педали и кривошипный механизм,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Коляски детские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Прицепы и полуприцепы; прочие несамоходные транспортные средства;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типа "дом-автоприцеп", для проживания или для автотуристов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самозагружающиеся или саморазгружающиеся для сельского хозяйства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для транспортировки грузов,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прицепы-цистерны и полуприцепы-цистерны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ЛЕТАТЕЛЬНЫЕ АППАРАТЫ, КОСМИЧЕСКИЕ АППАРАТЫ,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Аэростаты и дирижабли; планеры, дельтапланы и другие безмоторные летательные аппараты: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Летательные аппараты прочие (например, вертолеты, самолеты); космические аппараты (включая спутники) и суборбитальные и космические ракеты-носители: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массой пустого снаряженного аппарата не более 2000 кг</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массой пустого снаряженного аппарата более 2000 кг</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не более 2000 кг</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более 2000 кг, но не более 15 000 кг</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более 15 000 кг</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космические аппараты (включая спутники) и суборбитальные и космические ракеты-носители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летательных аппаратов товарной позиции 8801 или 8802: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винты и несущие винты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самолетов и вертолетов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Парашюты (включая управляемые парашюты и парапланы) и ротошюты; их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or VAC 50 %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и его части; палубные тормозные или аналогичные устройства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наземные тренажеры для летного состава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имитаторы воздушного боя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ЛОДКИ И ПЛАВУЧИЕ КОНСТРУКЦИИ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круизные, экскурсионные, паромы, грузовые суда, баржи и аналогичные плавучие средства для перевозки пассажиров или грузов: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и аналогичные плавучие средства, предназначенные в основном для перевозки пассажиров; паромы всех типов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рефрижераторные, кроме входящих в субпозицию 8901 20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и грузопассажирские плавучие средства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рыболовные; плавучие базы и прочие суда для переработки и консервирования рыбных продуктов: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Яхты и прочие плавучие средства для отдыха или спорта; гребные лодки и каноэ:</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надувные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парусные со вспомогательным двигателем или без него</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моторные и катера, кроме лодок с подвесным двигателем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Буксиры и суда-толкачи: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земснаряды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или работающие под водой буровые или эксплуатационные платформы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исключая корпуса судов из 8906</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прочие, включая военные корабли и спасательные суда, кроме гребных лодок: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корабли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Плавучие конструкции прочие (например, плоты, плавучие баки, кессоны, дебаркадеры, буи и бакены):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плоты надувные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и прочие плавучие конструкции, предназначенные на слом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9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Оптические волокна и волоконно-оптические жгуты; волоконно-оптические кабели,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оптические волокна,волоконно-оптические жгуты и кабели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и пластины из поляризационного материала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линзы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стекла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прочих материалов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камер, проекторов или фотоувеличителей или оборудования для проецирования с уменьшением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Оправы и арматура для очков, защитных очков или аналогичных оптических приборов,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пластмасс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других материалов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очки и аналогичные оптические приборы, корректирующие, защитные или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–солнцезащитные очки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(включая арматуру)</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Фотокамеры (кроме кинокамер); фотовспышки и лампы-вспышки, кроме газоразрядных ламп товарной позиции 8539: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используемые для подготовки печатных пластин или цилиндров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 моментальным получением готового снимка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9006.51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зеркальные, для катушечной фотопленки шириной не более 35 мм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9006.52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для катушечной фотопленки шириной менее 35 мм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9006.53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для катушечной фотопленки шириной 35 мм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9006.59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фотовспышки и лампы-вспышки: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разрядные ("электронные") фотовспышки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9006.69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фотокамер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VAC 50%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VAC 50%</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Кинокамеры и кинопроекторы, содержащие или не содержащие звукозаписывающие или звуковоспроизводящие устройства: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кинокамер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кинопроекторов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фотоувеличители и оборудование для проецирования изображений с уменьшением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автоматического проявления фотопленки (включая кинопленку) или фотобумаги в рулонах или для автоматической печати на фотобумагу в рулонах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(включая кинолаборатории), прочие; негатоскопы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экраны проекционные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Оптически сложные микроскопы, включая микроскопы для микрофотосъемки, микрокиносъемки или микропроецирования: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стереоскопические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для микрофотосъемки, микрокиносъемки или микропроецирования,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Микроскопы, кроме оптических микроскопов; дифракционные аппараты: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микроскопов; аппараты дифракционные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 или не включенные: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телескопические прицелы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кроме лазерных диодов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приборы и инструменты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Компасы для определения направления; навигационные приборы и прочие инструменты: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для аэронавигации или космической навигации (кроме компасов)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Геодезические или топографические приборы и инструменты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теодолиты и тахеометры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фотограмметрические геодезические или топографические инструменты и приборы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чувствительностью 0,05 г или выше, с разновесами или без них: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0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четрежные столы и машины, автоматические или неавтоматические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черчения, разметки или математических расчетов,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микрометры, кронциркули, штангенциркули и калибры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инструменты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электродиагностическая аппаратура (включая аппаратуру для функциональных диагностических исследований или для контроля физиологических параметров):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ультразвукового сканирования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магнитно-резонансные томографы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сцинтиграфическая аппаратура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ультрафиолетового или инфракрасного излучения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 иглы, катетеры, канюли и аналогичные инструменты: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 с иглами или без игл</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трубчатые металлические и иглы для наложения швов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стоматологические,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бормашины, совмещенные или не совмещенные на едином основании с прочим стоматологическим оборудованием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9018.49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устройства офтальмологические,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оборудование,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28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механотерапии; аппараты массажные; аппаратура для психологических тестов для определения способностей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дыхательное прочее и газовые маски, кроме защитных масок без механических деталей и сменных фильтров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Ортопедические приспособления,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ортопедические или для лечения переломов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 искусственные и стоматологические соединительные детали: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 искусственные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искусственные части тела: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искусственные суставы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слуховые, кроме частей и принадлежностей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кардиостимуляторы, кроме частей и принадлежностей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567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рентгенографическую аппаратуру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томографы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использования в стоматологии,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медицинского, хирургического или ветеринарного использования,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другого использования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медицинского, хирургического, стоматологического или ветеринарного использования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другого использования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рентгеновские трубки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включая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металлов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машины и устройства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и пирометры, не объединенные с другими приборами: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жидкостные, прямого считывания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приборы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СTH или CTSH+VAC 40%</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или контроля расхода или уровня жидкостей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или контроля давления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 или дымоанализаторы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хроматографы и приборы для электрофореза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основанные на действии оптического излучения (ультрафиолетового, видимой части спектра, инфракрасного),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приборы и аппаратура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микротомы;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Счетчики подачи или производства газа, жидкости или электроэнергии, включая калибрующие: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газа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жидкости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электроэнергии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CTH </w:t>
            </w:r>
          </w:p>
        </w:tc>
      </w:tr>
      <w:tr>
        <w:trPr>
          <w:trHeight w:val="28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счетчики пройденного расстояния в милях, шагомеры и аналогичные приборы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спидометры и тахометры; стробоскопы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обнаружения или измерения ионизирующих излучений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и осциллографы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напряжения, силы тока, сопротивления или мощности,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измерительные универсальные без записывающего устройства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измерительные универсальные с записывающим устройством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9030.33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записывающего устройства,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записывающим устройством,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псофометры)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9030.82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измерений или проверки полупроводниковых пластин или приборов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9030.84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записывающими устройствами,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9030.89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Измерительные или контрольные приборы, устройства и машины, в другом месте данной группы не упомянутые или не включенные; проекторы профильные: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балансировочные машины для механических частей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испытательные стенды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приборы и устройства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9031.49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приборы, устройства и машины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устройства для автоматического регулирования или управления: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устройства: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9032.81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или пневматические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9032.89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(в другом месте данной группы не поименованные или не включенные) к машинам, приборам, инструментам или аппаратуре группы 90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ВСЕХ ВИДОВ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 имеющие встроенного секундомера: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с механической индикацией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прочие, имеющие или не имеющие встроенного секундомера: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автоматическим подзаводом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приводимые в действие электричеством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 имеющие встроенного секундомера: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с механической индикацией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с оптико-электронной индикацией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прочие, имеющие или не имеющие встроенного секундомера: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автоматическим подзаводом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приводимые в действие электричеством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приводимые в действие электричеством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не предназначенные для ношения на себе или с собой,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будильники: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приводимые в действие электричеством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настенные: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приводимые в действие электричеством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приводимые в действие электричеством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CTH+VAC 50 %</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 (например, регистраторы времени, устройства записи времени):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регистраторы времени; устройства записи времени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Временные переключатели с часовым механизмом любого вида или с синхронным двигателем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 50 %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часовые для часов, предназначенных для ношения на себе или с собой, укомплектованные и собранные: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приводимые в действие электричеством: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с механической индикацией или устройством, позволяющим устанавливать механический индикатор</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с оптико-электронной индикацией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автоматическим подзаводом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часовые для часов, не предназначенных для ношения на себе или с собой, укомплектованные и собранные: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приводимые в действие электричеством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Укомплектованные часовые механизмы, несобранные или частично собранные (комплекты часовых механизмов); механизмы часовые неукомплектованные, собранные; механизмы часовые, предварительно грубо собранные: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часов, предназначенных для ношения на себе или с собой: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укомплектованные часовые механизмы, несобранные или частично собранные (комплекты часовых механизмов)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часовые неукомплектованные, собранные механизмы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часовые, предварительно грубо собранные механизмы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Корпуса для часов, предназначенных для ношения на себе или с собой,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драгоценного металла или металла, плакированного драгоценным металлом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недрагоценного металла, в том числе позолоченные или посеребренные гальваническим способом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Корпуса для часов, не предназначенных для ношения на себе или с собой, и аналогичные корпуса для прочих изделий данной группы,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Ремешки, ленты и браслеты для часов, предназначенных для ношения на себе или с собой,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драгоценного металла или металла, плакированного драгоценным металлом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недрагоценного металла, в том числе позолоченные или посеребренные гальваническим способом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части часов всех видов: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включая волосковые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платины и мосты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МУЗЫКАЛЬНЫЕ ИНСТРУМЕНТЫ; ИХ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 включая автоматические; клавесины и прочие клавишные струнные инструменты: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музыкальные струнные инструменты (например, гитары, скрипки, арфы):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смычковые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Музыкальные духовые инструменты (например, клавишные органы с трубами, аккордеоны, кларнеты, трубы, волынки), кроме ярмарочных органов и механических шарманок: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духовые "медные" инструменты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Музыкальные ударные инструменты (например, барабаны, ксилофоны, тарелки, кастаньеты, маракасы)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Музыкальные инструменты, у которых звук производится или должен быть усилен электрическим способом (например, органы, гитары, аккордеоны):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клавишные, кроме аккордеонов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Музыкальные шкатулки, органы ярмарочные,механические шарманки, птицы поющие механические, пилы музыкальные и инструменты музыкальные, в другом месте данной группы не поименованные или не включенные, прочие; манки всех видов; свистки, горны и духовые сигнальные инструменты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шкатулки музыкальные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83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(например, механизмы для музыкальных шкатулок) и принадлежности музыкальных инструментов (например, карты, диски и валики для механических инструментов); метрономы, камертоны и трубы с фиксированной высотой звука всех видов: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струны музыкальных инструментов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фортепиано</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музыкальных инструментов товарной позиции 9202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9209.94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музыкальных инструментов товарной позиции 9207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И БОЕПРИПАСЫ; ИХ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военного образца, кроме револьверов, пистолетов и оружия товарной позиции 9307: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артиллерийское (например, пушки, гаубицы и минометы)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ракетные пусковые установки; огнеметы; гранатометы; торпедные аппараты и аналогичные пусковые установки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Револьверы и пистолеты, кроме входящих в товарную позицию 9303 или 9304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огнестрельное оружие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оружие, заряжаемое с дула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ружья, охотничьи или для стрельбы по мишеням, прочие, включая комбинированные с гладкими и нарезными стволами: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винтовки, охотничьи или для стрельбы по мишеням,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оружие (например, пружинные, пневматические или газовые ружья и пистолеты, дубинки), кроме указанного в товарной позиции 9307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изделий товарных позиций 9301 – 9304: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револьверов или пистолетов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ружей или винтовок товарной позиции 9303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оружия военного образца товарной позиции 9301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гладкоствольного оружия и их части; пульки для пневматического оружия: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прочие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Мечи, сабли, шпаги, палаши, штыки, пики и аналогичное оружие, части перечисленного оружия, ножны и чехлы к нему</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67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для сидения (кроме указанной в товарной позиции 9402), трансформируемая или не трансформируемая в кровати, и ее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 типа используемых в средствах воздушного транспорта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 типа используемых в моторных транспортных средствах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вращающаяся с регулирующими высоту приспособлениями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дачной или походной, трансформируемая в кровати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из тростника, ивы, бамбука или аналогичных материалов: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9401.51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бамбука или ротанга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9401.59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с деревянным каркасом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обитая мебель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с металлическим каркасом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9401.71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обитая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9401.79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парикмахерские или аналогичные кресла и части к ним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мебель и ее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мебель типа используемой в учреждениях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металлическая мебель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деревянная мебель типа используемой в учреждениях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деревянная мебель типа кухонной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деревянная мебель типа спальной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деревянная мебель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9403.70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пластмассы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прочих материалов, включая тростник, иву, бамбук или аналогичные материалы: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9403.81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бамбука или ротанга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9403.89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78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матрацные принадлежности;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пористой резины или пластмассы, с покрытием или без покрытия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материалов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спальные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4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настольные лампы, напольные или прикроватные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осветительного оборудования типа используемого для украшения новогодних елок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электрические и осветительное оборудование,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неэлектрические лампы и осветительное оборудование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вывески, световые таблички с именем или названием, или адресом и аналогичные изделия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стекла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9405.92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пластмассы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Сборные строительные конструкции: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ИГРУШКИ, ИГРЫ И СПОРТИВНЫЙ ИНВЕНТАРЬ; ИХ ЧАСТИ И ПРИНАДЛЕЖНОСТИ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50%</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Консоли и оборудование для видеоигр, товары для развлечений, настольные или комнатные игры, включая столы для игры в пинбол, бильярд, специальные столы для игр в казино и автоматическое оборудование для боулинга: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 принадлежности для всех разновидностей бильярда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игры прочие, приводимые в действие монетами, банкнотами, банковскими карточками, жетонами или аналогичными средствами оплаты, кроме автоматического оборудования для боулинга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игральные карты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для видеоигр и оборудование для видеоигр, кроме указанных в субпозиции 9504 30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для праздников, карнавалов или прочие изделия для увеселения, включая предметы для показа фокусов и шуток: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новогодних и рождественских праздников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группы не поименованные или не включенные; бассейны плавательные и бассейны для детей: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лыжи и прочий инвентарь для занятий лыжным спортом: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крепления для лыж</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лыжи, доски для серфинга и виндсерфинга, инвентарь для занятий водными видами спорта прочий: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для виндсерфинга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клюшки для гольфа и принадлежности для игры в гольф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9506.31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клюшки, комплекты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 и оборудование для настольного тенниса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ракетки для тенниса, бадминтона или аналогичные ракетки со струнами или без струн: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9506.51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ракетки для тенниса, со струнами или без струн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9506.59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кроме мячей для гольфа и шариков для настольного тенниса: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для тенниса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9506.62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надувные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9506.69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9506.70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ледовые коньки и роликовые коньки, включая конькобежные ботинки с прикрепленными коньками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 и оборудование для занятий общей физкультурой, гимнастикой или атлетикой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46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Рыболовные удочки, рыболовные крючки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рыболовные удочки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рыболовные, с поводками или без поводков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с леской для рыбной ловли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VAC 40 %</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Карусели, качели, тиры и прочие аттракционы; цирки передвижные и зверинцы передвижные; театры передвижные: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передвижные цирки и передвижные зверинцы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РАЗНЫЕ ГОТОВЫЕ ИЗДЕЛИЯ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Обработанная и пригодная для резьбы слоновая кость, панцирь черепахи, рог, рога оленьи, кораллы, перламутр, прочие материалы животного происхождения и изделия из этих материалов (включая изделия, полученные путем формовки):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обработанная слоновая кость и изделия из нее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50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упомянутые или не включенные; желатин обработанный, неотвержденный (кроме желатина товарной позиции 3503) и изделия из неотвержденного желатина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72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и щетки, состоящие из веток или других растительных материалов, связанных вместе, с рукоятками или без рукояток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зубные, помазки для бритья, щетки для волос, щеточки для ногтей, щеточки для ресниц и прочие щеточки индивидуального пользования, в том числе являющиеся частями приспособлений (приборов):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 зубные, включая щетки для зубных протезов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художественные, кисточки для письма и аналогичные кисточки для нанесения косметики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для нанесения красок, темперы, лаков или аналогичные кисти (кроме указанных в субпозиции 9603 30); подушечки и валики малярные для краски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являющиеся частями механизмов, приборов или транспортных средств,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Сита и решета ручные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наборы, используемые для личной гигиены, шитья или для чистки одежды или обуви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Пуговицы, кнопки, застежки-защелки, формы для пуговиц и прочие части этих изделий; заготовки для пуговиц: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кнопки, застежки-защелки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пластмассовые, без текстильного покрытия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9606.22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недрагоценного металла, без текстильного покрытия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пуговиц и прочие части пуговиц; заготовки для пуговиц</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Застежки-молнии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застежки-молнии: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зубцами из недрагоценного металла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44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Шариковые ручки; ручки и маркеры с наконечником из фетра и прочих пористых материалов; чернильные авторучки,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и маркеры с наконечником из фетра и прочих пористых материалов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авторучки чернильные, стилографы и ручки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9608.40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с выталкиваемым или скользящим стержнем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двух или более изделий, указанных в вышеприведенных субпозициях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стержни для шариковых ручек, состоящие из шарикового наконечника и чернильного баллончика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9608.91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перья для ручек и перьевые насадки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9608.99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карандаши (кроме указанных в товарной позиции 9608), цветные карандаши, грифели карандашей, пастели, угольные карандаши, мелки для письма или рисования и мелки для портных:</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и цветные, с грифелями в твердой оболочке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грифели карандашей, черные или цветные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Доски грифельные для письма или рисования, в рамах или без рам</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46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 верстатки ручные наборные и комплекты ручные печатные, включающие в себя такие верстатки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подушки штемпельные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Сигаретные зажигалки и прочие зажигалки, включая механические или электрические, и части к ним, кроме кремней и фитилей: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карманные газовые, не подлежащие повторной заправке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карманные газовые, подлежащие повторной заправке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9613.80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зажигалки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 или CTSH+VAC 50 %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Курительные трубки (включая чашеобразные части), мундштуки для сигар или сигарет,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Расчески, гребни для волос и аналогичные предметы; шпильки для волос, зажимы для завивки, бигуди и аналогичные предметы, кроме указанных в товарной позиции 8516, и их части: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эбонитовые или пластмассовые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220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Распылители ароматических веществ и аналогичные распылители для гигиенических целей, их насадки и головки; пуховки и подушечки для нанесения косметических или туалетных средств: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пуховки и подушечки для нанесения косметических или туалетных средств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9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термосы и вакуумные сосуды в собранном виде; их части, кроме стеклянных колб</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Манекены для портных и прочие манекены; манекены-автоматы и движущиеся предметы для оформления витрин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57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Женские гигиенические прокладки и тампоны, детские пеленки и подгузники и аналогичные изделия, из любого материала:</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26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ПРОИЗВЕДЕНИЯ ИСКУССТВА, ПРЕДМЕТЫ КОЛЛЕКЦИОНИРОВАНИЯ И АНТИКВАРИАТ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Картины, рисунки и пастели, выполненные полностью от руки, кроме рисунков, указанных в товарной позиции 4906, и прочих готовых изделий, разрисованных или декорированных от руки; коллажи и аналогичные декоративные изображения:</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картины, рисунки и пастели</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Подлинники гравюр, эстампов и литографий</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Подлинники скульптур и статуэток из любых материалов</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315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9704.00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Почтовые марки или марки госпошлин, знаки почтовой оплаты, в том числе первого дня гашения, почтовые канцелярские принадлежности (гербовая бумага) и аналогичные предметы, использованные или неиспользованные, за исключением товаров товарной позиции 4907</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189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Коллекции и предметы коллекционирования по зоологии, ботанике, минералогии, анатомии, истории, археологии, палеонтологии, этнографии или нумизматике</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r>
        <w:trPr>
          <w:trHeight w:val="6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Антиквариат возрастом более 100 лет</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CTH</w:t>
            </w:r>
          </w:p>
        </w:tc>
      </w:tr>
    </w:tbl>
    <w:bookmarkStart w:name="z4444" w:id="3"/>
    <w:p>
      <w:pPr>
        <w:spacing w:after="0"/>
        <w:ind w:left="0"/>
        <w:jc w:val="left"/>
      </w:pPr>
      <w:r>
        <w:rPr>
          <w:rFonts w:ascii="Times New Roman"/>
          <w:b/>
          <w:i w:val="false"/>
          <w:color w:val="000000"/>
        </w:rPr>
        <w:t xml:space="preserve"> 
ПРИЛОЖЕНИЕ 4</w:t>
      </w:r>
      <w:r>
        <w:br/>
      </w:r>
      <w:r>
        <w:rPr>
          <w:rFonts w:ascii="Times New Roman"/>
          <w:b/>
          <w:i w:val="false"/>
          <w:color w:val="000000"/>
        </w:rPr>
        <w:t>
ПЕРЕЧЕНЬ ОФФШОРНЫХ СТРАН ИЛИ ТЕРРИТОРИЙ</w:t>
      </w:r>
    </w:p>
    <w:bookmarkEnd w:id="3"/>
    <w:p>
      <w:pPr>
        <w:spacing w:after="0"/>
        <w:ind w:left="0"/>
        <w:jc w:val="both"/>
      </w:pPr>
      <w:r>
        <w:rPr>
          <w:rFonts w:ascii="Times New Roman"/>
          <w:b w:val="false"/>
          <w:i w:val="false"/>
          <w:color w:val="000000"/>
          <w:sz w:val="28"/>
        </w:rPr>
        <w:t>      1. Ангилья</w:t>
      </w:r>
      <w:r>
        <w:br/>
      </w:r>
      <w:r>
        <w:rPr>
          <w:rFonts w:ascii="Times New Roman"/>
          <w:b w:val="false"/>
          <w:i w:val="false"/>
          <w:color w:val="000000"/>
          <w:sz w:val="28"/>
        </w:rPr>
        <w:t>
      2. Княжество Андорра</w:t>
      </w:r>
      <w:r>
        <w:br/>
      </w:r>
      <w:r>
        <w:rPr>
          <w:rFonts w:ascii="Times New Roman"/>
          <w:b w:val="false"/>
          <w:i w:val="false"/>
          <w:color w:val="000000"/>
          <w:sz w:val="28"/>
        </w:rPr>
        <w:t>
      3. Антигуа и Барбуда</w:t>
      </w:r>
      <w:r>
        <w:br/>
      </w:r>
      <w:r>
        <w:rPr>
          <w:rFonts w:ascii="Times New Roman"/>
          <w:b w:val="false"/>
          <w:i w:val="false"/>
          <w:color w:val="000000"/>
          <w:sz w:val="28"/>
        </w:rPr>
        <w:t xml:space="preserve">
      4. Аруба </w:t>
      </w:r>
      <w:r>
        <w:br/>
      </w:r>
      <w:r>
        <w:rPr>
          <w:rFonts w:ascii="Times New Roman"/>
          <w:b w:val="false"/>
          <w:i w:val="false"/>
          <w:color w:val="000000"/>
          <w:sz w:val="28"/>
        </w:rPr>
        <w:t xml:space="preserve">
      5. Содружество Багамы </w:t>
      </w:r>
      <w:r>
        <w:br/>
      </w:r>
      <w:r>
        <w:rPr>
          <w:rFonts w:ascii="Times New Roman"/>
          <w:b w:val="false"/>
          <w:i w:val="false"/>
          <w:color w:val="000000"/>
          <w:sz w:val="28"/>
        </w:rPr>
        <w:t xml:space="preserve">
      6. Белиз </w:t>
      </w:r>
      <w:r>
        <w:br/>
      </w:r>
      <w:r>
        <w:rPr>
          <w:rFonts w:ascii="Times New Roman"/>
          <w:b w:val="false"/>
          <w:i w:val="false"/>
          <w:color w:val="000000"/>
          <w:sz w:val="28"/>
        </w:rPr>
        <w:t xml:space="preserve">
      7. Бермуды </w:t>
      </w:r>
      <w:r>
        <w:br/>
      </w:r>
      <w:r>
        <w:rPr>
          <w:rFonts w:ascii="Times New Roman"/>
          <w:b w:val="false"/>
          <w:i w:val="false"/>
          <w:color w:val="000000"/>
          <w:sz w:val="28"/>
        </w:rPr>
        <w:t xml:space="preserve">
      8. Республика Вануату </w:t>
      </w:r>
      <w:r>
        <w:br/>
      </w:r>
      <w:r>
        <w:rPr>
          <w:rFonts w:ascii="Times New Roman"/>
          <w:b w:val="false"/>
          <w:i w:val="false"/>
          <w:color w:val="000000"/>
          <w:sz w:val="28"/>
        </w:rPr>
        <w:t xml:space="preserve">
      9. Британские Виргинские острова </w:t>
      </w:r>
      <w:r>
        <w:br/>
      </w:r>
      <w:r>
        <w:rPr>
          <w:rFonts w:ascii="Times New Roman"/>
          <w:b w:val="false"/>
          <w:i w:val="false"/>
          <w:color w:val="000000"/>
          <w:sz w:val="28"/>
        </w:rPr>
        <w:t xml:space="preserve">
      10. Гибралтар </w:t>
      </w:r>
      <w:r>
        <w:br/>
      </w:r>
      <w:r>
        <w:rPr>
          <w:rFonts w:ascii="Times New Roman"/>
          <w:b w:val="false"/>
          <w:i w:val="false"/>
          <w:color w:val="000000"/>
          <w:sz w:val="28"/>
        </w:rPr>
        <w:t xml:space="preserve">
      11. Гренада </w:t>
      </w:r>
      <w:r>
        <w:br/>
      </w:r>
      <w:r>
        <w:rPr>
          <w:rFonts w:ascii="Times New Roman"/>
          <w:b w:val="false"/>
          <w:i w:val="false"/>
          <w:color w:val="000000"/>
          <w:sz w:val="28"/>
        </w:rPr>
        <w:t xml:space="preserve">
      12. Специальный административный район КНР Макао </w:t>
      </w:r>
      <w:r>
        <w:br/>
      </w:r>
      <w:r>
        <w:rPr>
          <w:rFonts w:ascii="Times New Roman"/>
          <w:b w:val="false"/>
          <w:i w:val="false"/>
          <w:color w:val="000000"/>
          <w:sz w:val="28"/>
        </w:rPr>
        <w:t xml:space="preserve">
      13. Республика Либерия </w:t>
      </w:r>
      <w:r>
        <w:br/>
      </w:r>
      <w:r>
        <w:rPr>
          <w:rFonts w:ascii="Times New Roman"/>
          <w:b w:val="false"/>
          <w:i w:val="false"/>
          <w:color w:val="000000"/>
          <w:sz w:val="28"/>
        </w:rPr>
        <w:t xml:space="preserve">
      14. Республика Маврикий </w:t>
      </w:r>
      <w:r>
        <w:br/>
      </w:r>
      <w:r>
        <w:rPr>
          <w:rFonts w:ascii="Times New Roman"/>
          <w:b w:val="false"/>
          <w:i w:val="false"/>
          <w:color w:val="000000"/>
          <w:sz w:val="28"/>
        </w:rPr>
        <w:t xml:space="preserve">
      15. остров Лабуан (Малайзия) </w:t>
      </w:r>
      <w:r>
        <w:br/>
      </w:r>
      <w:r>
        <w:rPr>
          <w:rFonts w:ascii="Times New Roman"/>
          <w:b w:val="false"/>
          <w:i w:val="false"/>
          <w:color w:val="000000"/>
          <w:sz w:val="28"/>
        </w:rPr>
        <w:t xml:space="preserve">
      16. Мальдивская Республика </w:t>
      </w:r>
      <w:r>
        <w:br/>
      </w:r>
      <w:r>
        <w:rPr>
          <w:rFonts w:ascii="Times New Roman"/>
          <w:b w:val="false"/>
          <w:i w:val="false"/>
          <w:color w:val="000000"/>
          <w:sz w:val="28"/>
        </w:rPr>
        <w:t xml:space="preserve">
      17. Республика Маршалловы Острова </w:t>
      </w:r>
      <w:r>
        <w:br/>
      </w:r>
      <w:r>
        <w:rPr>
          <w:rFonts w:ascii="Times New Roman"/>
          <w:b w:val="false"/>
          <w:i w:val="false"/>
          <w:color w:val="000000"/>
          <w:sz w:val="28"/>
        </w:rPr>
        <w:t xml:space="preserve">
      18. Княжество Монако </w:t>
      </w:r>
      <w:r>
        <w:br/>
      </w:r>
      <w:r>
        <w:rPr>
          <w:rFonts w:ascii="Times New Roman"/>
          <w:b w:val="false"/>
          <w:i w:val="false"/>
          <w:color w:val="000000"/>
          <w:sz w:val="28"/>
        </w:rPr>
        <w:t xml:space="preserve">
      19. Монтсеррат </w:t>
      </w:r>
      <w:r>
        <w:br/>
      </w:r>
      <w:r>
        <w:rPr>
          <w:rFonts w:ascii="Times New Roman"/>
          <w:b w:val="false"/>
          <w:i w:val="false"/>
          <w:color w:val="000000"/>
          <w:sz w:val="28"/>
        </w:rPr>
        <w:t xml:space="preserve">
      20. Республика Науру </w:t>
      </w:r>
      <w:r>
        <w:br/>
      </w:r>
      <w:r>
        <w:rPr>
          <w:rFonts w:ascii="Times New Roman"/>
          <w:b w:val="false"/>
          <w:i w:val="false"/>
          <w:color w:val="000000"/>
          <w:sz w:val="28"/>
        </w:rPr>
        <w:t xml:space="preserve">
      21. Ниуэ </w:t>
      </w:r>
      <w:r>
        <w:br/>
      </w:r>
      <w:r>
        <w:rPr>
          <w:rFonts w:ascii="Times New Roman"/>
          <w:b w:val="false"/>
          <w:i w:val="false"/>
          <w:color w:val="000000"/>
          <w:sz w:val="28"/>
        </w:rPr>
        <w:t xml:space="preserve">
      22. Острова Кайман </w:t>
      </w:r>
      <w:r>
        <w:br/>
      </w:r>
      <w:r>
        <w:rPr>
          <w:rFonts w:ascii="Times New Roman"/>
          <w:b w:val="false"/>
          <w:i w:val="false"/>
          <w:color w:val="000000"/>
          <w:sz w:val="28"/>
        </w:rPr>
        <w:t xml:space="preserve">
      23. Острова Кука </w:t>
      </w:r>
      <w:r>
        <w:br/>
      </w:r>
      <w:r>
        <w:rPr>
          <w:rFonts w:ascii="Times New Roman"/>
          <w:b w:val="false"/>
          <w:i w:val="false"/>
          <w:color w:val="000000"/>
          <w:sz w:val="28"/>
        </w:rPr>
        <w:t xml:space="preserve">
      24. Острова Теркс и Кайкос </w:t>
      </w:r>
      <w:r>
        <w:br/>
      </w:r>
      <w:r>
        <w:rPr>
          <w:rFonts w:ascii="Times New Roman"/>
          <w:b w:val="false"/>
          <w:i w:val="false"/>
          <w:color w:val="000000"/>
          <w:sz w:val="28"/>
        </w:rPr>
        <w:t xml:space="preserve">
      25. Республика Панама </w:t>
      </w:r>
      <w:r>
        <w:br/>
      </w:r>
      <w:r>
        <w:rPr>
          <w:rFonts w:ascii="Times New Roman"/>
          <w:b w:val="false"/>
          <w:i w:val="false"/>
          <w:color w:val="000000"/>
          <w:sz w:val="28"/>
        </w:rPr>
        <w:t xml:space="preserve">
      26. Независимое Государство Самоа </w:t>
      </w:r>
      <w:r>
        <w:br/>
      </w:r>
      <w:r>
        <w:rPr>
          <w:rFonts w:ascii="Times New Roman"/>
          <w:b w:val="false"/>
          <w:i w:val="false"/>
          <w:color w:val="000000"/>
          <w:sz w:val="28"/>
        </w:rPr>
        <w:t xml:space="preserve">
      27. Сент-Винсент и Гренадины </w:t>
      </w:r>
      <w:r>
        <w:br/>
      </w:r>
      <w:r>
        <w:rPr>
          <w:rFonts w:ascii="Times New Roman"/>
          <w:b w:val="false"/>
          <w:i w:val="false"/>
          <w:color w:val="000000"/>
          <w:sz w:val="28"/>
        </w:rPr>
        <w:t xml:space="preserve">
      28. Федерация Сент-Китс и Невис </w:t>
      </w:r>
      <w:r>
        <w:br/>
      </w:r>
      <w:r>
        <w:rPr>
          <w:rFonts w:ascii="Times New Roman"/>
          <w:b w:val="false"/>
          <w:i w:val="false"/>
          <w:color w:val="000000"/>
          <w:sz w:val="28"/>
        </w:rPr>
        <w:t xml:space="preserve">
      29. Сент-Люсия </w:t>
      </w:r>
      <w:r>
        <w:br/>
      </w:r>
      <w:r>
        <w:rPr>
          <w:rFonts w:ascii="Times New Roman"/>
          <w:b w:val="false"/>
          <w:i w:val="false"/>
          <w:color w:val="000000"/>
          <w:sz w:val="28"/>
        </w:rPr>
        <w:t>
      30. Республика Сейшелы</w:t>
      </w:r>
    </w:p>
    <w:bookmarkStart w:name="z5555" w:id="4"/>
    <w:p>
      <w:pPr>
        <w:spacing w:after="0"/>
        <w:ind w:left="0"/>
        <w:jc w:val="both"/>
      </w:pPr>
      <w:r>
        <w:rPr>
          <w:rFonts w:ascii="Times New Roman"/>
          <w:b w:val="false"/>
          <w:i w:val="false"/>
          <w:color w:val="000000"/>
          <w:sz w:val="28"/>
        </w:rPr>
        <w:t>
</w:t>
      </w:r>
      <w:r>
        <w:rPr>
          <w:rFonts w:ascii="Times New Roman"/>
          <w:b/>
          <w:i w:val="false"/>
          <w:color w:val="000000"/>
          <w:sz w:val="28"/>
        </w:rPr>
        <w:t>                           ПРИЛОЖЕНИЕ 5</w:t>
      </w:r>
      <w:r>
        <w:br/>
      </w:r>
      <w:r>
        <w:rPr>
          <w:rFonts w:ascii="Times New Roman"/>
          <w:b w:val="false"/>
          <w:i w:val="false"/>
          <w:color w:val="000000"/>
          <w:sz w:val="28"/>
        </w:rPr>
        <w:t>
                   </w:t>
      </w:r>
      <w:r>
        <w:rPr>
          <w:rFonts w:ascii="Times New Roman"/>
          <w:b/>
          <w:i w:val="false"/>
          <w:color w:val="000000"/>
          <w:sz w:val="28"/>
        </w:rPr>
        <w:t>СЕРТИФИКАТ О ПРОИСХОЖДЕНИИ ТОВАРА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796"/>
        <w:gridCol w:w="2653"/>
        <w:gridCol w:w="2749"/>
        <w:gridCol w:w="2121"/>
        <w:gridCol w:w="2728"/>
      </w:tblGrid>
      <w:tr>
        <w:trPr>
          <w:trHeight w:val="15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Экспортер (наименование компании, адрес и страна)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No. ________</w:t>
            </w:r>
          </w:p>
          <w:p>
            <w:pPr>
              <w:spacing w:after="20"/>
              <w:ind w:left="20"/>
              <w:jc w:val="both"/>
            </w:pPr>
            <w:r>
              <w:rPr>
                <w:rFonts w:ascii="Times New Roman"/>
                <w:b/>
                <w:i w:val="false"/>
                <w:color w:val="000000"/>
                <w:sz w:val="20"/>
              </w:rPr>
              <w:t>              EAEU-VN FTA</w:t>
            </w:r>
            <w:r>
              <w:br/>
            </w:r>
            <w:r>
              <w:rPr>
                <w:rFonts w:ascii="Times New Roman"/>
                <w:b w:val="false"/>
                <w:i w:val="false"/>
                <w:color w:val="000000"/>
                <w:sz w:val="20"/>
              </w:rPr>
              <w:t>
</w:t>
            </w:r>
            <w:r>
              <w:rPr>
                <w:rFonts w:ascii="Times New Roman"/>
                <w:b/>
                <w:i w:val="false"/>
                <w:color w:val="000000"/>
                <w:sz w:val="20"/>
              </w:rPr>
              <w:t>    Сертификат о происхождении товара</w:t>
            </w:r>
            <w:r>
              <w:br/>
            </w:r>
            <w:r>
              <w:rPr>
                <w:rFonts w:ascii="Times New Roman"/>
                <w:b w:val="false"/>
                <w:i w:val="false"/>
                <w:color w:val="000000"/>
                <w:sz w:val="20"/>
              </w:rPr>
              <w:t>
</w:t>
            </w:r>
            <w:r>
              <w:rPr>
                <w:rFonts w:ascii="Times New Roman"/>
                <w:b/>
                <w:i w:val="false"/>
                <w:color w:val="000000"/>
                <w:sz w:val="20"/>
              </w:rPr>
              <w:t>               Формы EAV</w:t>
            </w:r>
          </w:p>
          <w:p>
            <w:pPr>
              <w:spacing w:after="20"/>
              <w:ind w:left="20"/>
              <w:jc w:val="both"/>
            </w:pPr>
            <w:r>
              <w:rPr>
                <w:rFonts w:ascii="Times New Roman"/>
                <w:b w:val="false"/>
                <w:i w:val="false"/>
                <w:color w:val="000000"/>
                <w:sz w:val="20"/>
              </w:rPr>
              <w:t xml:space="preserve">   Выдан в </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Для предоставления в</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                  (страна)</w:t>
            </w:r>
          </w:p>
        </w:tc>
      </w:tr>
      <w:tr>
        <w:trPr>
          <w:trHeight w:val="15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Импортер/Грузополучатель (наименование компании, адрес </w:t>
            </w:r>
            <w:r>
              <w:br/>
            </w:r>
            <w:r>
              <w:rPr>
                <w:rFonts w:ascii="Times New Roman"/>
                <w:b w:val="false"/>
                <w:i w:val="false"/>
                <w:color w:val="000000"/>
                <w:sz w:val="20"/>
              </w:rPr>
              <w:t>
</w:t>
            </w:r>
            <w:r>
              <w:rPr>
                <w:rFonts w:ascii="Times New Roman"/>
                <w:b w:val="false"/>
                <w:i w:val="false"/>
                <w:color w:val="000000"/>
                <w:sz w:val="20"/>
              </w:rPr>
              <w:t>и страна)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Средства транспорта и маршрут следования (насколько это известно)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Для служебных отметок</w:t>
            </w:r>
          </w:p>
        </w:tc>
      </w:tr>
      <w:tr>
        <w:trPr>
          <w:trHeight w:val="90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 наименования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Количество и вид упаковки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 товара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Критерий происхождения</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Количество товара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Номер и дата счета-фактуры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Удостоверение</w:t>
            </w:r>
          </w:p>
          <w:p>
            <w:pPr>
              <w:spacing w:after="20"/>
              <w:ind w:left="20"/>
              <w:jc w:val="both"/>
            </w:pPr>
            <w:r>
              <w:rPr>
                <w:rFonts w:ascii="Times New Roman"/>
                <w:b w:val="false"/>
                <w:i w:val="false"/>
                <w:color w:val="000000"/>
                <w:sz w:val="20"/>
              </w:rPr>
              <w:t>Настоящим удостоверяется, на основании выполненной проверки, что декларация заявителя соответствует действительности.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Декларация заявителя</w:t>
            </w:r>
          </w:p>
          <w:p>
            <w:pPr>
              <w:spacing w:after="20"/>
              <w:ind w:left="20"/>
              <w:jc w:val="both"/>
            </w:pPr>
            <w:r>
              <w:rPr>
                <w:rFonts w:ascii="Times New Roman"/>
                <w:b w:val="false"/>
                <w:i w:val="false"/>
                <w:color w:val="000000"/>
                <w:sz w:val="20"/>
              </w:rPr>
              <w:t>Нижеподписавшийся заявляет, что вышеприведенные сведения соответствуют действительности, что все товары произведены в</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xml:space="preserve">и что они соответствуют правилам происхождения, предусмотренным в </w:t>
            </w:r>
            <w:r>
              <w:rPr>
                <w:rFonts w:ascii="Times New Roman"/>
                <w:b w:val="false"/>
                <w:i w:val="false"/>
                <w:color w:val="000000"/>
                <w:sz w:val="20"/>
              </w:rPr>
              <w:t>Главе 4</w:t>
            </w:r>
            <w:r>
              <w:rPr>
                <w:rFonts w:ascii="Times New Roman"/>
                <w:b w:val="false"/>
                <w:i w:val="false"/>
                <w:color w:val="000000"/>
                <w:sz w:val="20"/>
              </w:rPr>
              <w:t xml:space="preserve"> («Правила определения происхождения») EAEU-VN FTA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520"/>
              <w:gridCol w:w="1520"/>
              <w:gridCol w:w="1520"/>
              <w:gridCol w:w="1520"/>
            </w:tblGrid>
            <w:tr>
              <w:trPr>
                <w:trHeight w:val="30" w:hRule="atLeast"/>
              </w:trPr>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520"/>
              <w:gridCol w:w="1520"/>
              <w:gridCol w:w="1520"/>
              <w:gridCol w:w="1520"/>
            </w:tblGrid>
            <w:tr>
              <w:trPr>
                <w:trHeight w:val="30" w:hRule="atLeast"/>
              </w:trPr>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2066"/>
        <w:gridCol w:w="2339"/>
        <w:gridCol w:w="2841"/>
        <w:gridCol w:w="2435"/>
        <w:gridCol w:w="2345"/>
      </w:tblGrid>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Дополнительный лист сертификата о происхождении товара (Форма EAV) No. ___</w:t>
            </w:r>
          </w:p>
        </w:tc>
      </w:tr>
      <w:tr>
        <w:trPr>
          <w:trHeight w:val="90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Номер наименования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 и вид упаковки</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 товара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Критерий происхождения</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Количество товара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Номер и дата счета-фактуры</w:t>
            </w:r>
          </w:p>
        </w:tc>
      </w:tr>
      <w:tr>
        <w:trPr>
          <w:trHeight w:val="3795"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Удостоверение</w:t>
            </w:r>
          </w:p>
          <w:p>
            <w:pPr>
              <w:spacing w:after="20"/>
              <w:ind w:left="20"/>
              <w:jc w:val="both"/>
            </w:pPr>
            <w:r>
              <w:rPr>
                <w:rFonts w:ascii="Times New Roman"/>
                <w:b w:val="false"/>
                <w:i w:val="false"/>
                <w:color w:val="000000"/>
                <w:sz w:val="20"/>
              </w:rPr>
              <w:t>Настоящим удостоверяется, на основании выполненной проверки, что декларация заявителя соответствует действительности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Декларация заявителя</w:t>
            </w:r>
          </w:p>
          <w:p>
            <w:pPr>
              <w:spacing w:after="20"/>
              <w:ind w:left="20"/>
              <w:jc w:val="both"/>
            </w:pPr>
            <w:r>
              <w:rPr>
                <w:rFonts w:ascii="Times New Roman"/>
                <w:b w:val="false"/>
                <w:i w:val="false"/>
                <w:color w:val="000000"/>
                <w:sz w:val="20"/>
              </w:rPr>
              <w:t>Нижеподписавшийся заявляет, что вышеприведенные сведения соответствуют действительности, что все товары произведены в</w:t>
            </w:r>
          </w:p>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xml:space="preserve">и что они соответствуют правилам происхождения, предусмотренным в </w:t>
            </w:r>
            <w:r>
              <w:rPr>
                <w:rFonts w:ascii="Times New Roman"/>
                <w:b w:val="false"/>
                <w:i w:val="false"/>
                <w:color w:val="000000"/>
                <w:sz w:val="20"/>
              </w:rPr>
              <w:t>Главе 4</w:t>
            </w:r>
            <w:r>
              <w:rPr>
                <w:rFonts w:ascii="Times New Roman"/>
                <w:b w:val="false"/>
                <w:i w:val="false"/>
                <w:color w:val="000000"/>
                <w:sz w:val="20"/>
              </w:rPr>
              <w:t xml:space="preserve"> («Правила определения происхождения») EAEU-VN FTA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520"/>
              <w:gridCol w:w="1520"/>
              <w:gridCol w:w="1520"/>
              <w:gridCol w:w="1520"/>
            </w:tblGrid>
            <w:tr>
              <w:trPr>
                <w:trHeight w:val="30" w:hRule="atLeast"/>
              </w:trPr>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520"/>
              <w:gridCol w:w="1520"/>
              <w:gridCol w:w="1520"/>
              <w:gridCol w:w="1520"/>
            </w:tblGrid>
            <w:tr>
              <w:trPr>
                <w:trHeight w:val="30" w:hRule="atLeast"/>
              </w:trPr>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w:t>
                  </w:r>
                </w:p>
              </w:tc>
            </w:tr>
          </w:tbl>
          <w:p/>
        </w:tc>
      </w:tr>
    </w:tbl>
    <w:bookmarkStart w:name="z19" w:id="5"/>
    <w:p>
      <w:pPr>
        <w:spacing w:after="0"/>
        <w:ind w:left="0"/>
        <w:jc w:val="left"/>
      </w:pPr>
      <w:r>
        <w:rPr>
          <w:rFonts w:ascii="Times New Roman"/>
          <w:b/>
          <w:i w:val="false"/>
          <w:color w:val="000000"/>
        </w:rPr>
        <w:t xml:space="preserve"> 
Инструкция по заполнению</w:t>
      </w:r>
      <w:r>
        <w:br/>
      </w:r>
      <w:r>
        <w:rPr>
          <w:rFonts w:ascii="Times New Roman"/>
          <w:b/>
          <w:i w:val="false"/>
          <w:color w:val="000000"/>
        </w:rPr>
        <w:t>
Сертификата о происхождении товара (Форма EAV)</w:t>
      </w:r>
    </w:p>
    <w:bookmarkEnd w:id="5"/>
    <w:p>
      <w:pPr>
        <w:spacing w:after="0"/>
        <w:ind w:left="0"/>
        <w:jc w:val="both"/>
      </w:pPr>
      <w:r>
        <w:rPr>
          <w:rFonts w:ascii="Times New Roman"/>
          <w:b w:val="false"/>
          <w:i w:val="false"/>
          <w:color w:val="000000"/>
          <w:sz w:val="28"/>
        </w:rPr>
        <w:t>      Сертификат о происхождении товара (Форма EAV) и приложения к нему оформляются на цветном бланке формата А4 (ISO) на английском языке в соответствии с образцом, представленным в настоящем Приложении.</w:t>
      </w:r>
      <w:r>
        <w:br/>
      </w:r>
      <w:r>
        <w:rPr>
          <w:rFonts w:ascii="Times New Roman"/>
          <w:b w:val="false"/>
          <w:i w:val="false"/>
          <w:color w:val="000000"/>
          <w:sz w:val="28"/>
        </w:rPr>
        <w:t>
      Незаполненные пропуски в графах с 6 по 11 должны быть перечеркнуты для предотвращения внесения любых последующих дополнений.</w:t>
      </w:r>
      <w:r>
        <w:br/>
      </w:r>
      <w:r>
        <w:rPr>
          <w:rFonts w:ascii="Times New Roman"/>
          <w:b w:val="false"/>
          <w:i w:val="false"/>
          <w:color w:val="000000"/>
          <w:sz w:val="28"/>
        </w:rPr>
        <w:t>
      Сертификат о происхождении товара должен:</w:t>
      </w:r>
      <w:r>
        <w:br/>
      </w:r>
      <w:r>
        <w:rPr>
          <w:rFonts w:ascii="Times New Roman"/>
          <w:b w:val="false"/>
          <w:i w:val="false"/>
          <w:color w:val="000000"/>
          <w:sz w:val="28"/>
        </w:rPr>
        <w:t xml:space="preserve">
      а) быть на бумажном носителе и соответствовать образцу, представленному в настоящем Приложении, который распечатывается на английском языке, </w:t>
      </w:r>
      <w:r>
        <w:br/>
      </w:r>
      <w:r>
        <w:rPr>
          <w:rFonts w:ascii="Times New Roman"/>
          <w:b w:val="false"/>
          <w:i w:val="false"/>
          <w:color w:val="000000"/>
          <w:sz w:val="28"/>
        </w:rPr>
        <w:t xml:space="preserve">
      b) содержать обязательную к предоставлению информацию в графах 1, 2, 4, с 7 по 13; </w:t>
      </w:r>
      <w:r>
        <w:br/>
      </w:r>
      <w:r>
        <w:rPr>
          <w:rFonts w:ascii="Times New Roman"/>
          <w:b w:val="false"/>
          <w:i w:val="false"/>
          <w:color w:val="000000"/>
          <w:sz w:val="28"/>
        </w:rPr>
        <w:t xml:space="preserve">
      c) содержать подпись лица, уполномоченного заверять Сертификат, официальную печать уполномоченного органа и элементы средств защиты. Подпись должна быть рукописной, использование факсимиле официальной печати не допускается. </w:t>
      </w:r>
      <w:r>
        <w:br/>
      </w:r>
      <w:r>
        <w:rPr>
          <w:rFonts w:ascii="Times New Roman"/>
          <w:b w:val="false"/>
          <w:i w:val="false"/>
          <w:color w:val="000000"/>
          <w:sz w:val="28"/>
        </w:rPr>
        <w:t>
      </w:t>
      </w:r>
      <w:r>
        <w:rPr>
          <w:rFonts w:ascii="Times New Roman"/>
          <w:b/>
          <w:i w:val="false"/>
          <w:color w:val="000000"/>
          <w:sz w:val="28"/>
        </w:rPr>
        <w:t>Графа 1:</w:t>
      </w:r>
      <w:r>
        <w:rPr>
          <w:rFonts w:ascii="Times New Roman"/>
          <w:b w:val="false"/>
          <w:i w:val="false"/>
          <w:color w:val="000000"/>
          <w:sz w:val="28"/>
        </w:rPr>
        <w:t xml:space="preserve"> Указываются сведения об экспортере товаров: фирменное наименование, адрес и страна.</w:t>
      </w:r>
      <w:r>
        <w:br/>
      </w:r>
      <w:r>
        <w:rPr>
          <w:rFonts w:ascii="Times New Roman"/>
          <w:b w:val="false"/>
          <w:i w:val="false"/>
          <w:color w:val="000000"/>
          <w:sz w:val="28"/>
        </w:rPr>
        <w:t>
      </w:t>
      </w:r>
      <w:r>
        <w:rPr>
          <w:rFonts w:ascii="Times New Roman"/>
          <w:b/>
          <w:i w:val="false"/>
          <w:color w:val="000000"/>
          <w:sz w:val="28"/>
        </w:rPr>
        <w:t>Графа 2:</w:t>
      </w:r>
      <w:r>
        <w:rPr>
          <w:rFonts w:ascii="Times New Roman"/>
          <w:b w:val="false"/>
          <w:i w:val="false"/>
          <w:color w:val="000000"/>
          <w:sz w:val="28"/>
        </w:rPr>
        <w:t xml:space="preserve"> Указываются сведения об импортере (обязательно) и получателе (если известно) товаров: фирменное наименование, адрес и страна.</w:t>
      </w:r>
      <w:r>
        <w:br/>
      </w:r>
      <w:r>
        <w:rPr>
          <w:rFonts w:ascii="Times New Roman"/>
          <w:b w:val="false"/>
          <w:i w:val="false"/>
          <w:color w:val="000000"/>
          <w:sz w:val="28"/>
        </w:rPr>
        <w:t>
      </w:t>
      </w:r>
      <w:r>
        <w:rPr>
          <w:rFonts w:ascii="Times New Roman"/>
          <w:b/>
          <w:i w:val="false"/>
          <w:color w:val="000000"/>
          <w:sz w:val="28"/>
        </w:rPr>
        <w:t>Графа 3:</w:t>
      </w:r>
      <w:r>
        <w:rPr>
          <w:rFonts w:ascii="Times New Roman"/>
          <w:b w:val="false"/>
          <w:i w:val="false"/>
          <w:color w:val="000000"/>
          <w:sz w:val="28"/>
        </w:rPr>
        <w:t xml:space="preserve"> Указываются сведения о маршруте транспортировки товаров (насколько это известно), такие как дата отправки (отгрузки), транспортные средства (судно, самолет и т.п.), место разгрузки (порт, аэропорт).</w:t>
      </w:r>
      <w:r>
        <w:br/>
      </w:r>
      <w:r>
        <w:rPr>
          <w:rFonts w:ascii="Times New Roman"/>
          <w:b w:val="false"/>
          <w:i w:val="false"/>
          <w:color w:val="000000"/>
          <w:sz w:val="28"/>
        </w:rPr>
        <w:t>
      </w:t>
      </w:r>
      <w:r>
        <w:rPr>
          <w:rFonts w:ascii="Times New Roman"/>
          <w:b/>
          <w:i w:val="false"/>
          <w:color w:val="000000"/>
          <w:sz w:val="28"/>
        </w:rPr>
        <w:t>Графа 4:</w:t>
      </w:r>
      <w:r>
        <w:rPr>
          <w:rFonts w:ascii="Times New Roman"/>
          <w:b w:val="false"/>
          <w:i w:val="false"/>
          <w:color w:val="000000"/>
          <w:sz w:val="28"/>
        </w:rPr>
        <w:t xml:space="preserve"> Указывается индивидуальный регистрационный номер сертификата, страна, выдавшая сертификат, и страна, для которой этот сертификат предназначен.</w:t>
      </w:r>
      <w:r>
        <w:br/>
      </w:r>
      <w:r>
        <w:rPr>
          <w:rFonts w:ascii="Times New Roman"/>
          <w:b w:val="false"/>
          <w:i w:val="false"/>
          <w:color w:val="000000"/>
          <w:sz w:val="28"/>
        </w:rPr>
        <w:t>
      </w:t>
      </w:r>
      <w:r>
        <w:rPr>
          <w:rFonts w:ascii="Times New Roman"/>
          <w:b/>
          <w:i w:val="false"/>
          <w:color w:val="000000"/>
          <w:sz w:val="28"/>
        </w:rPr>
        <w:t>Графа 5:</w:t>
      </w:r>
      <w:r>
        <w:rPr>
          <w:rFonts w:ascii="Times New Roman"/>
          <w:b w:val="false"/>
          <w:i w:val="false"/>
          <w:color w:val="000000"/>
          <w:sz w:val="28"/>
        </w:rPr>
        <w:t xml:space="preserve"> Указываются следующие отметки:</w:t>
      </w:r>
      <w:r>
        <w:br/>
      </w:r>
      <w:r>
        <w:rPr>
          <w:rFonts w:ascii="Times New Roman"/>
          <w:b w:val="false"/>
          <w:i w:val="false"/>
          <w:color w:val="000000"/>
          <w:sz w:val="28"/>
        </w:rPr>
        <w:t>
      «DUPLICATE OF THE CERTIFICATE OF ORIGIN NUMBER_____DATE___» в случае выдачи дубликата оригинала Сертификата о происхождении товара.</w:t>
      </w:r>
      <w:r>
        <w:br/>
      </w:r>
      <w:r>
        <w:rPr>
          <w:rFonts w:ascii="Times New Roman"/>
          <w:b w:val="false"/>
          <w:i w:val="false"/>
          <w:color w:val="000000"/>
          <w:sz w:val="28"/>
        </w:rPr>
        <w:t xml:space="preserve">
      «ISSUED IN SUBSTITUTION FOR THE CERTIFICATE OF ORIGIN NUMBER___DATE__» в случае замены оригинала Сертификата </w:t>
      </w:r>
      <w:r>
        <w:br/>
      </w:r>
      <w:r>
        <w:rPr>
          <w:rFonts w:ascii="Times New Roman"/>
          <w:b w:val="false"/>
          <w:i w:val="false"/>
          <w:color w:val="000000"/>
          <w:sz w:val="28"/>
        </w:rPr>
        <w:t>
о происхождении товара.</w:t>
      </w:r>
      <w:r>
        <w:br/>
      </w:r>
      <w:r>
        <w:rPr>
          <w:rFonts w:ascii="Times New Roman"/>
          <w:b w:val="false"/>
          <w:i w:val="false"/>
          <w:color w:val="000000"/>
          <w:sz w:val="28"/>
        </w:rPr>
        <w:t>
      «ISSUED RETROACTIVELY» в исключительных случаях, если Сертификат о происхождении товара не был выдан до или во время вывоза товара.</w:t>
      </w:r>
      <w:r>
        <w:br/>
      </w:r>
      <w:r>
        <w:rPr>
          <w:rFonts w:ascii="Times New Roman"/>
          <w:b w:val="false"/>
          <w:i w:val="false"/>
          <w:color w:val="000000"/>
          <w:sz w:val="28"/>
        </w:rPr>
        <w:t>
      </w:t>
      </w:r>
      <w:r>
        <w:rPr>
          <w:rFonts w:ascii="Times New Roman"/>
          <w:b/>
          <w:i w:val="false"/>
          <w:color w:val="000000"/>
          <w:sz w:val="28"/>
        </w:rPr>
        <w:t>Графа 6:</w:t>
      </w:r>
      <w:r>
        <w:rPr>
          <w:rFonts w:ascii="Times New Roman"/>
          <w:b w:val="false"/>
          <w:i w:val="false"/>
          <w:color w:val="000000"/>
          <w:sz w:val="28"/>
        </w:rPr>
        <w:t xml:space="preserve"> Указывается порядковый номер товара.</w:t>
      </w:r>
      <w:r>
        <w:br/>
      </w:r>
      <w:r>
        <w:rPr>
          <w:rFonts w:ascii="Times New Roman"/>
          <w:b w:val="false"/>
          <w:i w:val="false"/>
          <w:color w:val="000000"/>
          <w:sz w:val="28"/>
        </w:rPr>
        <w:t>
      </w:t>
      </w:r>
      <w:r>
        <w:rPr>
          <w:rFonts w:ascii="Times New Roman"/>
          <w:b/>
          <w:i w:val="false"/>
          <w:color w:val="000000"/>
          <w:sz w:val="28"/>
        </w:rPr>
        <w:t>Графа 7:</w:t>
      </w:r>
      <w:r>
        <w:rPr>
          <w:rFonts w:ascii="Times New Roman"/>
          <w:b w:val="false"/>
          <w:i w:val="false"/>
          <w:color w:val="000000"/>
          <w:sz w:val="28"/>
        </w:rPr>
        <w:t xml:space="preserve"> Указываются количество и вид упаковок.</w:t>
      </w:r>
      <w:r>
        <w:br/>
      </w:r>
      <w:r>
        <w:rPr>
          <w:rFonts w:ascii="Times New Roman"/>
          <w:b w:val="false"/>
          <w:i w:val="false"/>
          <w:color w:val="000000"/>
          <w:sz w:val="28"/>
        </w:rPr>
        <w:t>
      </w:t>
      </w:r>
      <w:r>
        <w:rPr>
          <w:rFonts w:ascii="Times New Roman"/>
          <w:b/>
          <w:i w:val="false"/>
          <w:color w:val="000000"/>
          <w:sz w:val="28"/>
        </w:rPr>
        <w:t>Графа 8:</w:t>
      </w:r>
      <w:r>
        <w:rPr>
          <w:rFonts w:ascii="Times New Roman"/>
          <w:b w:val="false"/>
          <w:i w:val="false"/>
          <w:color w:val="000000"/>
          <w:sz w:val="28"/>
        </w:rPr>
        <w:t xml:space="preserve"> Указывается подробное описание товаров, включая 6-значный код ГС импортирующей Стороны и, если это применимо, модель и торговая марка, позволяющие идентифицировать товар.</w:t>
      </w:r>
      <w:r>
        <w:br/>
      </w:r>
      <w:r>
        <w:rPr>
          <w:rFonts w:ascii="Times New Roman"/>
          <w:b w:val="false"/>
          <w:i w:val="false"/>
          <w:color w:val="000000"/>
          <w:sz w:val="28"/>
        </w:rPr>
        <w:t>
      В исключительных случаях, когда инвойс, выданный в третьей стране, не доступен на момент выдачи Сертификата о происхождении товара, в графе указываются номер и дата инвойса, выданного экспортером, которому выдается Сертификат о происхождении товара, а также сведения о том, что в отношении товаров будет выдан другой инвойс в третьей стране для поставки в импортирующую Сторону с указанием информации о фирменном наименовании и адресе физического или юридического лица, которое выдаст этот инвойс в третьей стране.</w:t>
      </w:r>
      <w:r>
        <w:br/>
      </w:r>
      <w:r>
        <w:rPr>
          <w:rFonts w:ascii="Times New Roman"/>
          <w:b w:val="false"/>
          <w:i w:val="false"/>
          <w:color w:val="000000"/>
          <w:sz w:val="28"/>
        </w:rPr>
        <w:t>
      В данном случае таможенные органы импортирующей Стороны могут потребовать у импортера предоставления инвойсов или любых других документов, подтверждающих заключение сделки между экспортирующей и импортирующей Сторонами в отношении заявленных для ввоза товаров.</w:t>
      </w:r>
      <w:r>
        <w:br/>
      </w:r>
      <w:r>
        <w:rPr>
          <w:rFonts w:ascii="Times New Roman"/>
          <w:b w:val="false"/>
          <w:i w:val="false"/>
          <w:color w:val="000000"/>
          <w:sz w:val="28"/>
        </w:rPr>
        <w:t>
      Если товары соответствуют описанию «Обувь из кожи, предназначенная для занятий спортом в помещениях и на открытом воздухе» (из 6403 91, 6403 99), предусмотренному </w:t>
      </w:r>
      <w:r>
        <w:rPr>
          <w:rFonts w:ascii="Times New Roman"/>
          <w:b w:val="false"/>
          <w:i w:val="false"/>
          <w:color w:val="000000"/>
          <w:sz w:val="28"/>
        </w:rPr>
        <w:t>Приложением 1</w:t>
      </w:r>
      <w:r>
        <w:rPr>
          <w:rFonts w:ascii="Times New Roman"/>
          <w:b w:val="false"/>
          <w:i w:val="false"/>
          <w:color w:val="000000"/>
          <w:sz w:val="28"/>
        </w:rPr>
        <w:t> </w:t>
      </w:r>
      <w:r>
        <w:br/>
      </w:r>
      <w:r>
        <w:rPr>
          <w:rFonts w:ascii="Times New Roman"/>
          <w:b w:val="false"/>
          <w:i w:val="false"/>
          <w:color w:val="000000"/>
          <w:sz w:val="28"/>
        </w:rPr>
        <w:t>
к настоящему Соглашению, в графе указывается отметка «Sporting Footwear».</w:t>
      </w:r>
      <w:r>
        <w:br/>
      </w:r>
      <w:r>
        <w:rPr>
          <w:rFonts w:ascii="Times New Roman"/>
          <w:b w:val="false"/>
          <w:i w:val="false"/>
          <w:color w:val="000000"/>
          <w:sz w:val="28"/>
        </w:rPr>
        <w:t>
      </w:t>
      </w:r>
      <w:r>
        <w:rPr>
          <w:rFonts w:ascii="Times New Roman"/>
          <w:b/>
          <w:i w:val="false"/>
          <w:color w:val="000000"/>
          <w:sz w:val="28"/>
        </w:rPr>
        <w:t>Графа 9:</w:t>
      </w:r>
      <w:r>
        <w:rPr>
          <w:rFonts w:ascii="Times New Roman"/>
          <w:b w:val="false"/>
          <w:i w:val="false"/>
          <w:color w:val="000000"/>
          <w:sz w:val="28"/>
        </w:rPr>
        <w:t xml:space="preserve"> Указываются критерии происхождения для каждого товара в соответствии с обозначениями в таблице, приведенной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6"/>
        <w:gridCol w:w="3294"/>
      </w:tblGrid>
      <w:tr>
        <w:trPr>
          <w:trHeight w:val="30" w:hRule="atLeast"/>
        </w:trPr>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происхождения</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в графе 9</w:t>
            </w:r>
          </w:p>
        </w:tc>
      </w:tr>
      <w:tr>
        <w:trPr>
          <w:trHeight w:val="30" w:hRule="atLeast"/>
        </w:trPr>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полностью получены или произведены на территории одной из Сторон как это предусмотрено </w:t>
            </w:r>
            <w:r>
              <w:rPr>
                <w:rFonts w:ascii="Times New Roman"/>
                <w:b w:val="false"/>
                <w:i w:val="false"/>
                <w:color w:val="000000"/>
                <w:sz w:val="20"/>
              </w:rPr>
              <w:t>статьей 4.4</w:t>
            </w:r>
            <w:r>
              <w:rPr>
                <w:rFonts w:ascii="Times New Roman"/>
                <w:b w:val="false"/>
                <w:i w:val="false"/>
                <w:color w:val="000000"/>
                <w:sz w:val="20"/>
              </w:rPr>
              <w:t xml:space="preserve"> настоящего Соглашения</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30" w:hRule="atLeast"/>
        </w:trPr>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произведены в полном объеме на территории одной или обеих Сторон исключительно из материалов, происходящих из одной или обеих Сторон</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w:t>
            </w:r>
          </w:p>
        </w:tc>
      </w:tr>
      <w:tr>
        <w:trPr>
          <w:trHeight w:val="30" w:hRule="atLeast"/>
        </w:trPr>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произведены на территории одной из Сторон с использованием непроисходящих материалов и удовлетворяют требованиям, установленным в </w:t>
            </w:r>
            <w:r>
              <w:rPr>
                <w:rFonts w:ascii="Times New Roman"/>
                <w:b w:val="false"/>
                <w:i w:val="false"/>
                <w:color w:val="000000"/>
                <w:sz w:val="20"/>
              </w:rPr>
              <w:t>Приложении 3</w:t>
            </w:r>
            <w:r>
              <w:rPr>
                <w:rFonts w:ascii="Times New Roman"/>
                <w:b w:val="false"/>
                <w:i w:val="false"/>
                <w:color w:val="000000"/>
                <w:sz w:val="20"/>
              </w:rPr>
              <w:t xml:space="preserve"> настоящего Соглашения</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PSR</w:t>
            </w:r>
          </w:p>
        </w:tc>
      </w:tr>
    </w:tbl>
    <w:p>
      <w:pPr>
        <w:spacing w:after="0"/>
        <w:ind w:left="0"/>
        <w:jc w:val="both"/>
      </w:pPr>
      <w:r>
        <w:rPr>
          <w:rFonts w:ascii="Times New Roman"/>
          <w:b w:val="false"/>
          <w:i w:val="false"/>
          <w:color w:val="000000"/>
          <w:sz w:val="28"/>
        </w:rPr>
        <w:t>      </w:t>
      </w:r>
      <w:r>
        <w:rPr>
          <w:rFonts w:ascii="Times New Roman"/>
          <w:b/>
          <w:i w:val="false"/>
          <w:color w:val="000000"/>
          <w:sz w:val="28"/>
        </w:rPr>
        <w:t>Графа 10:</w:t>
      </w:r>
      <w:r>
        <w:rPr>
          <w:rFonts w:ascii="Times New Roman"/>
          <w:b w:val="false"/>
          <w:i w:val="false"/>
          <w:color w:val="000000"/>
          <w:sz w:val="28"/>
        </w:rPr>
        <w:t xml:space="preserve"> Указывается количество товаров: вес-брутто </w:t>
      </w:r>
      <w:r>
        <w:br/>
      </w:r>
      <w:r>
        <w:rPr>
          <w:rFonts w:ascii="Times New Roman"/>
          <w:b w:val="false"/>
          <w:i w:val="false"/>
          <w:color w:val="000000"/>
          <w:sz w:val="28"/>
        </w:rPr>
        <w:t xml:space="preserve">
(в килограммах) или иные единицы измерения (штуки, литры </w:t>
      </w:r>
      <w:r>
        <w:br/>
      </w:r>
      <w:r>
        <w:rPr>
          <w:rFonts w:ascii="Times New Roman"/>
          <w:b w:val="false"/>
          <w:i w:val="false"/>
          <w:color w:val="000000"/>
          <w:sz w:val="28"/>
        </w:rPr>
        <w:t>
и т.п.). Фактический вес поставленного товара не должен превышать вес, указанный в Сертификате о происхождении товара, более чем на 5 процентов.</w:t>
      </w:r>
      <w:r>
        <w:br/>
      </w:r>
      <w:r>
        <w:rPr>
          <w:rFonts w:ascii="Times New Roman"/>
          <w:b w:val="false"/>
          <w:i w:val="false"/>
          <w:color w:val="000000"/>
          <w:sz w:val="28"/>
        </w:rPr>
        <w:t>
      </w:t>
      </w:r>
      <w:r>
        <w:rPr>
          <w:rFonts w:ascii="Times New Roman"/>
          <w:b/>
          <w:i w:val="false"/>
          <w:color w:val="000000"/>
          <w:sz w:val="28"/>
        </w:rPr>
        <w:t>Графа 11:</w:t>
      </w:r>
      <w:r>
        <w:rPr>
          <w:rFonts w:ascii="Times New Roman"/>
          <w:b w:val="false"/>
          <w:i w:val="false"/>
          <w:color w:val="000000"/>
          <w:sz w:val="28"/>
        </w:rPr>
        <w:t xml:space="preserve"> Указываются номер(а) и дата(ы) инвойса(ов), представленного(ых) в уполномоченный орган для выдачи Сертификата о происхождении товара.</w:t>
      </w:r>
      <w:r>
        <w:br/>
      </w:r>
      <w:r>
        <w:rPr>
          <w:rFonts w:ascii="Times New Roman"/>
          <w:b w:val="false"/>
          <w:i w:val="false"/>
          <w:color w:val="000000"/>
          <w:sz w:val="28"/>
        </w:rPr>
        <w:t>
      В случаях, если инвойс выдан в третьей стране, в графе должны быть указаны отметка «TCI», наименование и страна компании, выдавшей такой инвойс.</w:t>
      </w:r>
      <w:r>
        <w:br/>
      </w:r>
      <w:r>
        <w:rPr>
          <w:rFonts w:ascii="Times New Roman"/>
          <w:b w:val="false"/>
          <w:i w:val="false"/>
          <w:color w:val="000000"/>
          <w:sz w:val="28"/>
        </w:rPr>
        <w:t>
      </w:t>
      </w:r>
      <w:r>
        <w:rPr>
          <w:rFonts w:ascii="Times New Roman"/>
          <w:b/>
          <w:i w:val="false"/>
          <w:color w:val="000000"/>
          <w:sz w:val="28"/>
        </w:rPr>
        <w:t>Графа 12:</w:t>
      </w:r>
      <w:r>
        <w:rPr>
          <w:rFonts w:ascii="Times New Roman"/>
          <w:b w:val="false"/>
          <w:i w:val="false"/>
          <w:color w:val="000000"/>
          <w:sz w:val="28"/>
        </w:rPr>
        <w:t xml:space="preserve"> Указываются данные о дате и месте выдачи Сертификата о происхождении товара, оттиск штампа уполномоченного органа, а также подпись лица, уполномоченного заверять Сертификат.</w:t>
      </w:r>
      <w:r>
        <w:br/>
      </w:r>
      <w:r>
        <w:rPr>
          <w:rFonts w:ascii="Times New Roman"/>
          <w:b w:val="false"/>
          <w:i w:val="false"/>
          <w:color w:val="000000"/>
          <w:sz w:val="28"/>
        </w:rPr>
        <w:t>
      </w:t>
      </w:r>
      <w:r>
        <w:rPr>
          <w:rFonts w:ascii="Times New Roman"/>
          <w:b/>
          <w:i w:val="false"/>
          <w:color w:val="000000"/>
          <w:sz w:val="28"/>
        </w:rPr>
        <w:t>Графа 13:</w:t>
      </w:r>
      <w:r>
        <w:rPr>
          <w:rFonts w:ascii="Times New Roman"/>
          <w:b w:val="false"/>
          <w:i w:val="false"/>
          <w:color w:val="000000"/>
          <w:sz w:val="28"/>
        </w:rPr>
        <w:t xml:space="preserve"> Указывается наименование страны происхождения товара (государство – член Евразийского экономического союза или Вьетнам), место и дата такого заявления, подпись и оттиск штампа заявителя.</w:t>
      </w:r>
      <w:r>
        <w:br/>
      </w:r>
      <w:r>
        <w:rPr>
          <w:rFonts w:ascii="Times New Roman"/>
          <w:b w:val="false"/>
          <w:i w:val="false"/>
          <w:color w:val="000000"/>
          <w:sz w:val="28"/>
        </w:rPr>
        <w:t xml:space="preserve">
      Для целей Сертификата о происхождении товара (Форма EAV) «EAEU-VN FTA» означает Соглашение о свободной торговле между Евразийским экономическим союзом и его государствами-членами, </w:t>
      </w:r>
      <w:r>
        <w:br/>
      </w:r>
      <w:r>
        <w:rPr>
          <w:rFonts w:ascii="Times New Roman"/>
          <w:b w:val="false"/>
          <w:i w:val="false"/>
          <w:color w:val="000000"/>
          <w:sz w:val="28"/>
        </w:rPr>
        <w:t>
с одной стороны, и Социалистической Республикой Вьетнам, с другой стороны.</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