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8d6e" w14:textId="9e58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судебно-экспертной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февраля 2017 года № 44-VI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по осуществлению судебно-экспертной деятельности в Республике Казахстан.</w:t>
      </w:r>
    </w:p>
    <w:bookmarkStart w:name="z10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Разъяснение некоторых понятий, содержащихся в настоящем Законе </w:t>
      </w:r>
    </w:p>
    <w:bookmarkStart w:name="z90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Содержащиеся в настоящем Законе понятия применяются в следующем значении: </w:t>
      </w:r>
    </w:p>
    <w:bookmarkEnd w:id="1"/>
    <w:bookmarkStart w:name="z90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научные знания – область специальных знаний, содержание которой составляют научные знания, реализованные в методиках судебно-экспертных исследований;</w:t>
      </w:r>
    </w:p>
    <w:bookmarkEnd w:id="2"/>
    <w:bookmarkStart w:name="z90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валидация – оценка пригодности использования методов и методик судебно-экспертного исследования, проводимая в порядке, установленном законодательством Республики Казахстан;</w:t>
      </w:r>
    </w:p>
    <w:bookmarkEnd w:id="3"/>
    <w:bookmarkStart w:name="z90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специальность – научная компетенция судебного эксперта в сфере производства определенного вида судебной экспертизы, установленного законодательством Республики Казахстан, подтвержденная присвоением квалификации судебного эксперта;</w:t>
      </w:r>
    </w:p>
    <w:bookmarkEnd w:id="4"/>
    <w:bookmarkStart w:name="z90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эксперта – письменный документ, оформленный в соответствии с требованиями законодательства Республики Казахстан, отражающий ход и результаты судебно-экспертного исследования;</w:t>
      </w:r>
    </w:p>
    <w:bookmarkEnd w:id="5"/>
    <w:bookmarkStart w:name="z90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судебно-экспертная деятельность – деятельность органов судебной экспертизы и судебных экспертов по организации и производству судебной экспертизы;</w:t>
      </w:r>
    </w:p>
    <w:bookmarkEnd w:id="6"/>
    <w:bookmarkStart w:name="z90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методика судебно-экспертного исследования – система методов, применяемых при изучении объектов судебной экспертизы для установления фактических данных, относящихся к предмету судебной экспертизы;</w:t>
      </w:r>
    </w:p>
    <w:bookmarkEnd w:id="7"/>
    <w:bookmarkStart w:name="z9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судебно-экспертного исследования – система логических и (или) инструментальных операций (способов, приемов), применяемых при изучении объектов судебной экспертизы для установления фактических данных, относящихся к предмету судебной экспертизы;</w:t>
      </w:r>
    </w:p>
    <w:bookmarkEnd w:id="8"/>
    <w:bookmarkStart w:name="z9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судебная экспертиза – исследование материалов уголовного, гражданского дела либо дела об административном правонарушении, проводимое на основе специальных научных знаний в целях установления фактических данных, имеющих значение для его разрешения;</w:t>
      </w:r>
    </w:p>
    <w:bookmarkEnd w:id="9"/>
    <w:bookmarkStart w:name="z9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предмет судебной экспертизы – фактические данные, имеющие значение для разрешения уголовного, гражданского дела либо дела об административном правонарушении, устанавливаемые путем производства судебной экспертизы;</w:t>
      </w:r>
    </w:p>
    <w:bookmarkEnd w:id="10"/>
    <w:bookmarkStart w:name="z9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судебной экспертизы – вещественные доказательства, документы, тело человека, состояние психики человека, трупы, животные, образцы, а также относящиеся к предмету судебной экспертизы сведения, содержащиеся в материалах дела, по которому производится судебная экспертиза;</w:t>
      </w:r>
    </w:p>
    <w:bookmarkEnd w:id="11"/>
    <w:bookmarkStart w:name="z9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 судебной экспертизы – государственное юридическое лицо, осуществляющее судебно-экспертную деятельность в порядке, установленном законодательством Республики Казахстан;</w:t>
      </w:r>
    </w:p>
    <w:bookmarkEnd w:id="12"/>
    <w:bookmarkStart w:name="z9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судебный эксперт – не заинтересованное в деле лицо, обладающее специальными научными знаниями и соответствующее иным требованиям, установленным законом, которому поручено производство судебной экспертизы;</w:t>
      </w:r>
    </w:p>
    <w:bookmarkEnd w:id="13"/>
    <w:bookmarkStart w:name="z9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аттестация судебного эксперта – периодически осуществляемая процедура по определению соответствия судебного эксперта квалификационным требованиям, установленным законом;</w:t>
      </w:r>
    </w:p>
    <w:bookmarkEnd w:id="14"/>
    <w:bookmarkStart w:name="z9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квалификация судебного эксперта – комплекс знаний, умений и навыков, приобретенных лицом, имеющим профессиональное образование, путем целенаправленной подготовки в целях исследования объектов экспертизы определенного вида;</w:t>
      </w:r>
    </w:p>
    <w:bookmarkEnd w:id="15"/>
    <w:bookmarkStart w:name="z9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образцы – материальные объекты, отображающие свойства живого человека, трупа, животного, растения, предмета, материала или вещества, необходимые для производства судебной экспертизы.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судебно-экспертной деятельности</w:t>
      </w:r>
    </w:p>
    <w:bookmarkStart w:name="z9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судебно-экспертной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End w:id="17"/>
    <w:bookmarkStart w:name="z9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Задача судебно-экспертной деятельности</w:t>
      </w:r>
    </w:p>
    <w:bookmarkStart w:name="z12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судебно-экспертной деятельности является обеспечение административного судопроизводства, производства по уголовным, гражданским делам, а также по делам об административных правонарушениях результатами судебной экспертизы.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Содержание судебно-экспертной деятельности</w:t>
      </w:r>
    </w:p>
    <w:bookmarkStart w:name="z9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судебно-экспертной деятельности включает:</w:t>
      </w:r>
    </w:p>
    <w:bookmarkEnd w:id="20"/>
    <w:bookmarkStart w:name="z9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судебной экспертизы по уголовным, гражданским делам, по делам об административных правонарушениях, а также в административном судопроизводстве;</w:t>
      </w:r>
    </w:p>
    <w:bookmarkEnd w:id="21"/>
    <w:bookmarkStart w:name="z9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проведение научных исследований в области судебной экспертизы;</w:t>
      </w:r>
    </w:p>
    <w:bookmarkEnd w:id="22"/>
    <w:bookmarkStart w:name="z9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и осуществление научно-методического и информационного обеспечения судебной экспертизы; </w:t>
      </w:r>
    </w:p>
    <w:bookmarkEnd w:id="23"/>
    <w:bookmarkStart w:name="z9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подбор, подготовку, переподготовку и повышение квалификации лиц, осуществляющих судебно-экспертную деятельность; </w:t>
      </w:r>
    </w:p>
    <w:bookmarkEnd w:id="24"/>
    <w:bookmarkStart w:name="z9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международное сотрудничество в области судебной экспертизы.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Принципы судебно-экспертной деятельности </w:t>
      </w:r>
    </w:p>
    <w:bookmarkStart w:name="z9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Судебно-экспертная деятельность основывается на принципах: </w:t>
      </w:r>
    </w:p>
    <w:bookmarkEnd w:id="26"/>
    <w:bookmarkStart w:name="z9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законности; </w:t>
      </w:r>
    </w:p>
    <w:bookmarkEnd w:id="27"/>
    <w:bookmarkStart w:name="z9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прав, свобод и законных интересов человека и гражданина, прав и законных интересов юридического лица; </w:t>
      </w:r>
    </w:p>
    <w:bookmarkEnd w:id="28"/>
    <w:bookmarkStart w:name="z9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независимости судебного эксперта; </w:t>
      </w:r>
    </w:p>
    <w:bookmarkEnd w:id="29"/>
    <w:bookmarkStart w:name="z9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всесторонности, полноты, объективности и научной обоснованности судебно-экспертных исследований; </w:t>
      </w:r>
    </w:p>
    <w:bookmarkEnd w:id="30"/>
    <w:bookmarkStart w:name="z9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допустимости использования при проведении судебно-экспертных исследований научно-технических средств, методов и методик; </w:t>
      </w:r>
    </w:p>
    <w:bookmarkEnd w:id="31"/>
    <w:bookmarkStart w:name="z9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соблюдения этики судебного эксперта.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Законность при осуществлении судебно-экспертной деятельности </w:t>
      </w:r>
    </w:p>
    <w:bookmarkStart w:name="z9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Судебно-экспертная деятельность осуществляется при условии точного исполнения требований Конституции Республики Казахстан и иных нормативных правовых актов Республики Казахстан.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Соблюдение прав, свобод и законных интересов человека и гражданина, прав и законных интересов юридического лица при осуществлении судебно-экспертной деятельности </w:t>
      </w:r>
    </w:p>
    <w:bookmarkStart w:name="z9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Судебно-экспертная деятельность осуществляется при соблюдении прав, свобод и законных интересов человека и гражданина, прав и законных интересов юридического лица в соответствии с Конституцией Республики Казахстан, законами Республики Казахстан, общепризнанными принципами и нормами международного права. </w:t>
      </w:r>
    </w:p>
    <w:bookmarkEnd w:id="34"/>
    <w:bookmarkStart w:name="z9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Судебно-экспертные исследования, требующие временного ограничения прав и свобод лица, проводятся только на основаниях и в порядке, установленных законом. </w:t>
      </w:r>
    </w:p>
    <w:bookmarkEnd w:id="35"/>
    <w:bookmarkStart w:name="z9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полагающее, что действия (бездействие) органа судебной экспертизы или судебного эксперта привели к ограничению прав, свобод и законных интересов человека и гражданина либо прав и законных интересов юридического лица, вправе обжаловать указанные действия (бездействие) в порядке, установленном законом.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Независимость судебного эксперта </w:t>
      </w:r>
    </w:p>
    <w:bookmarkStart w:name="z9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производстве судебной экспертизы судебный эксперт независим от органа (лица), назначившего судебную экспертизу, руководителя органа судебной экспертизы и других лиц. </w:t>
      </w:r>
    </w:p>
    <w:bookmarkEnd w:id="37"/>
    <w:bookmarkStart w:name="z9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эксперт дает заключение от своего имени на основании результатов проведенных исследований в соответствии с его специальными научными знаниями. </w:t>
      </w:r>
    </w:p>
    <w:bookmarkEnd w:id="38"/>
    <w:bookmarkStart w:name="z9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Судебный эксперт самостоятелен в выборе научно-технических средств, методов и методик исследования, допустимость которых определяется законом. </w:t>
      </w:r>
    </w:p>
    <w:bookmarkEnd w:id="39"/>
    <w:bookmarkStart w:name="z9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Неправомерное воздействие на судебного эксперта и воспрепятствование его законной деятельности недопустимы и влекут ответственность, установленную законом.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Всесторонность, полнота, объективность и научная обоснованность судебно-экспертных исследований </w:t>
      </w:r>
    </w:p>
    <w:bookmarkStart w:name="z9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производстве судебной экспертизы судебный эксперт обязан принять все меры для всестороннего, полного и объективного исследования объектов, основанного на специальных научных знаниях. </w:t>
      </w:r>
    </w:p>
    <w:bookmarkEnd w:id="41"/>
    <w:bookmarkStart w:name="z9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эксперта должно основываться на положениях, дающих возможность проверить обоснованность и достоверность выводов на основе общепринятых научных и практических данных.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Допустимость использования при проведении судебно-экспертных исследований научно-технических средств, методов и методик </w:t>
      </w:r>
    </w:p>
    <w:bookmarkStart w:name="z9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Применение при проведении судебно-экспертных исследований научно-технических средств, методов и методик допускается, если они: </w:t>
      </w:r>
    </w:p>
    <w:bookmarkEnd w:id="43"/>
    <w:bookmarkStart w:name="z9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прямо предусмотрены законом или не противоречат его нормам и принципам; </w:t>
      </w:r>
    </w:p>
    <w:bookmarkEnd w:id="44"/>
    <w:bookmarkStart w:name="z9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научно состоятельны; </w:t>
      </w:r>
    </w:p>
    <w:bookmarkEnd w:id="45"/>
    <w:bookmarkStart w:name="z9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эффективность производства по делу; </w:t>
      </w:r>
    </w:p>
    <w:bookmarkEnd w:id="46"/>
    <w:bookmarkStart w:name="z9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безопасны. </w:t>
      </w:r>
    </w:p>
    <w:bookmarkEnd w:id="47"/>
    <w:bookmarkStart w:name="z9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судебной экспертизы судебный эксперт применяет методики, включенные в Государственный реестр методик судебно-экспертных исследований  Республики Казахстан. Применение иных методик допускается в случаях, если они удовлетворяют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При этом научное обоснование их применения должно быть приведено в заключении эксперта.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Соблюдение этики судебного эксперта </w:t>
      </w:r>
    </w:p>
    <w:bookmarkStart w:name="z9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судебно-экспертной деятельности судебный эксперт обязан соблюдать Кодекс этики судебного эксперта. </w:t>
      </w:r>
    </w:p>
    <w:bookmarkEnd w:id="49"/>
    <w:bookmarkStart w:name="z20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СФЕРЕ СУДЕБНО-ЭКСПЕРТНОЙ ДЕЯТЕЛЬНОСТИ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Компетенция Министерства юстиции Республики Казахстан </w:t>
      </w:r>
    </w:p>
    <w:bookmarkStart w:name="z9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Министерства юстиции Республики Казахстан относятся: </w:t>
      </w:r>
    </w:p>
    <w:bookmarkEnd w:id="51"/>
    <w:bookmarkStart w:name="z9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области судебно-экспертной деятельности; </w:t>
      </w:r>
    </w:p>
    <w:bookmarkEnd w:id="52"/>
    <w:bookmarkStart w:name="z9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государственного контроля в области судебно-экспертной деятельности; </w:t>
      </w:r>
    </w:p>
    <w:bookmarkEnd w:id="53"/>
    <w:bookmarkStart w:name="z9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перечня видов судебных экспертиз, проводимых органами судебной экспертизы, и экспертных специальностей, квалификация по которым присваивается Министерством юстиции Республики Казахстан; </w:t>
      </w:r>
    </w:p>
    <w:bookmarkEnd w:id="54"/>
    <w:bookmarkStart w:name="z9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утверждение правил организации и производства судебных экспертиз и исследований в органах судебной экспертизы; </w:t>
      </w:r>
    </w:p>
    <w:bookmarkEnd w:id="55"/>
    <w:bookmarkStart w:name="z9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и утверждение правил обращения с объектами судебной экспертизы; </w:t>
      </w:r>
    </w:p>
    <w:bookmarkEnd w:id="56"/>
    <w:bookmarkStart w:name="z9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и утверждение правил определения категорий сложности судебных экспертиз, порядка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экспертиз; </w:t>
      </w:r>
    </w:p>
    <w:bookmarkEnd w:id="57"/>
    <w:bookmarkStart w:name="z9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и утверждение нормативов нагрузки судебных экспертов органов судебной экспертизы; </w:t>
      </w:r>
    </w:p>
    <w:bookmarkEnd w:id="58"/>
    <w:bookmarkStart w:name="z9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и утверждение правил определения стоимости производства судебной экспертизы в органах судебной экспертизы; </w:t>
      </w:r>
    </w:p>
    <w:bookmarkEnd w:id="59"/>
    <w:bookmarkStart w:name="z9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и утверждение правил валидации методов и методик судебно-экспертных исследований; </w:t>
      </w:r>
    </w:p>
    <w:bookmarkEnd w:id="60"/>
    <w:bookmarkStart w:name="z9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и утверждение правил разработки, апробирования и внедрения методик судебно-экспертных исследований; </w:t>
      </w:r>
    </w:p>
    <w:bookmarkEnd w:id="61"/>
    <w:bookmarkStart w:name="z9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и утверждение правил формирования, ведения и использования Государственного реестра методик судебно-экспертных исследований Республики Казахстан; </w:t>
      </w:r>
    </w:p>
    <w:bookmarkEnd w:id="62"/>
    <w:bookmarkStart w:name="z9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Государственного реестра методик судебно-экспертных исследований Республики Казахстан; </w:t>
      </w:r>
    </w:p>
    <w:bookmarkEnd w:id="63"/>
    <w:bookmarkStart w:name="z9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и утверждение стандартов и требований к специально оснащенным помещениям для производства судебной экспертизы; </w:t>
      </w:r>
    </w:p>
    <w:bookmarkEnd w:id="64"/>
    <w:bookmarkStart w:name="z9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и утверждение правил квалификационной подготовки судебных экспертов; </w:t>
      </w:r>
    </w:p>
    <w:bookmarkEnd w:id="65"/>
    <w:bookmarkStart w:name="z9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и утверждение правил приема экзаменов для присвоения квалификации судебного эксперта; </w:t>
      </w:r>
    </w:p>
    <w:bookmarkEnd w:id="66"/>
    <w:bookmarkStart w:name="z9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разработка и утверждение положения о комиссии по присвоению квалификации судебного эксперта и ее состава; </w:t>
      </w:r>
    </w:p>
    <w:bookmarkEnd w:id="67"/>
    <w:bookmarkStart w:name="z9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прием квалификационных экзаменов для присвоения квалификации судебного эксперта; </w:t>
      </w:r>
    </w:p>
    <w:bookmarkEnd w:id="68"/>
    <w:bookmarkStart w:name="z9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аттестации судебных экспертов;</w:t>
      </w:r>
    </w:p>
    <w:bookmarkEnd w:id="69"/>
    <w:bookmarkStart w:name="z9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разработка и утверждение положения о комиссии по проведению аттестации судебных экспертов и ее состава; </w:t>
      </w:r>
    </w:p>
    <w:bookmarkEnd w:id="70"/>
    <w:bookmarkStart w:name="z9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аттестация судебных экспертов; </w:t>
      </w:r>
    </w:p>
    <w:bookmarkEnd w:id="71"/>
    <w:bookmarkStart w:name="z9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разработка и утверждение правил повышения квалификации судебных экспертов; </w:t>
      </w:r>
    </w:p>
    <w:bookmarkEnd w:id="72"/>
    <w:bookmarkStart w:name="z9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разработка и утверждение правил формирования, ведения и использования Государственного реестра судебных экспертов Республики Казахстан; </w:t>
      </w:r>
    </w:p>
    <w:bookmarkEnd w:id="73"/>
    <w:bookmarkStart w:name="z9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Государственного реестра судебных экспертов Республики Казахстан;</w:t>
      </w:r>
    </w:p>
    <w:bookmarkEnd w:id="74"/>
    <w:bookmarkStart w:name="z9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разработка и утверждение положения о комиссии по лицензированию судебно-экспертной деятельности и ее состава; </w:t>
      </w:r>
    </w:p>
    <w:bookmarkEnd w:id="75"/>
    <w:bookmarkStart w:name="z9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осуществление лицензирования в сфере судебно-экспертной деятельности;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разработка и утверждение Кодекса этики судебного эксперта; </w:t>
      </w:r>
    </w:p>
    <w:bookmarkStart w:name="z12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разработка и утверждение профессионального стандарта в сфере судебно-экспертной деятельности;</w:t>
      </w:r>
    </w:p>
    <w:bookmarkEnd w:id="77"/>
    <w:bookmarkStart w:name="z9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12 с изменением, внесенным Законом РК от 04.07.2023 </w:t>
      </w:r>
      <w:r>
        <w:rPr>
          <w:rFonts w:ascii="Times New Roman"/>
          <w:b w:val="false"/>
          <w:i w:val="false"/>
          <w:color w:val="000000"/>
          <w:sz w:val="28"/>
        </w:rPr>
        <w:t>№ 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Порядок и условия выдачи, переоформления, отказа в выдаче лицензии на занятие судебно-экспертной деятельностью, а также контроль за деятельностью лиц, занимающихся судебно-экспертной деятельностью на основании лицензии </w:t>
      </w:r>
    </w:p>
    <w:bookmarkStart w:name="z9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Лицензия на занятие судебно-экспертной деятельностью выдается физическим лицам. </w:t>
      </w:r>
    </w:p>
    <w:bookmarkEnd w:id="79"/>
    <w:bookmarkStart w:name="z12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 условия выдачи, переоформления, отказа в выдаче лицензии на занятие судебно-экспертной деятельностью устанавливаются Законом Республики Казахстан "О разрешениях и уведомлениях".</w:t>
      </w:r>
    </w:p>
    <w:bookmarkEnd w:id="80"/>
    <w:bookmarkStart w:name="z12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Судебно-экспертная деятельность не является предпринимательской деятельностью.</w:t>
      </w:r>
    </w:p>
    <w:bookmarkEnd w:id="81"/>
    <w:bookmarkStart w:name="z12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деятельностью лиц, занимающихся судебно-экспертной деятельностью на основании лицензии, осуществляется в соответствии с Предпринимательским кодексом Республики Казахстан.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Приостановление, возобновление, прекращение действия и лишение лицензии на занятие судебно-экспертной деятельностью </w:t>
      </w:r>
    </w:p>
    <w:bookmarkStart w:name="z9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Помимо общих оснований, предусмотренных Кодексом Республики Казахстан об административных правонарушениях и Законом Республики Казахстан "О разрешениях и уведомлениях", действие лицензии на занятие судебно-экспертной деятельностью лица приостанавливается в случаях: </w:t>
      </w:r>
    </w:p>
    <w:bookmarkEnd w:id="83"/>
    <w:bookmarkStart w:name="z9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нахождения его на государственной службе; </w:t>
      </w:r>
    </w:p>
    <w:bookmarkEnd w:id="84"/>
    <w:bookmarkStart w:name="z9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исполнения им полномочий депутата Парламента Республики Казахстан, депутата маслихата, осуществляющего свою деятельность на освобожденной основе, оплачиваемую за счет бюджетных средств; </w:t>
      </w:r>
    </w:p>
    <w:bookmarkEnd w:id="85"/>
    <w:bookmarkStart w:name="z9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его работы в должности эксперта в органах судебной экспертизы; </w:t>
      </w:r>
    </w:p>
    <w:bookmarkEnd w:id="86"/>
    <w:bookmarkStart w:name="z9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прохождения им срочной воинской службы; </w:t>
      </w:r>
    </w:p>
    <w:bookmarkEnd w:id="87"/>
    <w:bookmarkStart w:name="z9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Закона. </w:t>
      </w:r>
    </w:p>
    <w:bookmarkEnd w:id="88"/>
    <w:bookmarkStart w:name="z9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причин, послуживших основанием для приостановления лицензии, ее действие возобновляется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 </w:t>
      </w:r>
    </w:p>
    <w:bookmarkEnd w:id="89"/>
    <w:bookmarkStart w:name="z9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Помимо общих оснований, предусмотренных Законом Республики Казахстан "О разрешениях и уведомлениях", прекращение действия лицензии на занятие судебно-экспертной деятельностью осуществляется в случаях: </w:t>
      </w:r>
    </w:p>
    <w:bookmarkEnd w:id="90"/>
    <w:bookmarkStart w:name="z9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лица; </w:t>
      </w:r>
    </w:p>
    <w:bookmarkEnd w:id="91"/>
    <w:bookmarkStart w:name="z9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признания лица по вступившему в законную силу решения суда недееспособным или ограниченно дееспособным, умершим либо безвестно отсутствующим; </w:t>
      </w:r>
    </w:p>
    <w:bookmarkEnd w:id="92"/>
    <w:bookmarkStart w:name="z9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утраты лицом гражданства Республики Казахстан; </w:t>
      </w:r>
    </w:p>
    <w:bookmarkEnd w:id="93"/>
    <w:bookmarkStart w:name="z9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вступления в законную силу обвинительного приговора суда; </w:t>
      </w:r>
    </w:p>
    <w:bookmarkEnd w:id="94"/>
    <w:bookmarkStart w:name="z9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освобождения лица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за совершение тяжких или особо тяжких преступлений; </w:t>
      </w:r>
    </w:p>
    <w:bookmarkEnd w:id="95"/>
    <w:bookmarkStart w:name="z9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вступления в законную силу судебного решения о применении к лицу принудительных мер медицинского характера. </w:t>
      </w:r>
    </w:p>
    <w:bookmarkEnd w:id="96"/>
    <w:bookmarkStart w:name="z9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Помимо общих оснований, предусмотренных законодательством Республики Казахстан об административных правонарушениях, лишение лицензии на занятие судебно-экспертной деятельностью осуществляется в судебном порядке по иску Министерства юстиции Республики Казахстан в случаях: </w:t>
      </w:r>
    </w:p>
    <w:bookmarkEnd w:id="97"/>
    <w:bookmarkStart w:name="z9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грубого или два и более раза в течение одного календарного года нарушения лицом при осуществлении судебно-экспертной деятельности законодательства Республики Казахстан; </w:t>
      </w:r>
    </w:p>
    <w:bookmarkEnd w:id="98"/>
    <w:bookmarkStart w:name="z9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невозможности исполнения лицом обязанностей судебного эксперта вследствие несоответствия квалификационным требованиям по результатам аттестации; </w:t>
      </w:r>
    </w:p>
    <w:bookmarkEnd w:id="99"/>
    <w:bookmarkStart w:name="z9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уклонения лица от прохождения аттестации. </w:t>
      </w:r>
    </w:p>
    <w:bookmarkEnd w:id="100"/>
    <w:bookmarkStart w:name="z10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лицензии на занятие судебно-экспертной деятельностью приостанавливается, возобновляется и прекращается лицензиаром на основании материалов, представленных комиссией по лицензированию судебно-экспертной деятельности. </w:t>
      </w:r>
    </w:p>
    <w:bookmarkEnd w:id="101"/>
    <w:bookmarkStart w:name="z10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 в течение трех рабочих дней уведомляется лицо, действие лицензии которого приостановлено, возобновлено или прекращено, и в течение пяти рабочих дней соответствующие сведения вносятся в Государственный реестр судебных экспертов Республики Казахстан. 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Государственный реестр судебных экспертов Республики Казахстан </w:t>
      </w:r>
    </w:p>
    <w:bookmarkStart w:name="z10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судебных экспертах, являющихся сотрудниками органов судебной экспертизы, а также лицах, имеющих лицензию на занятие судебно-экспертной деятельностью, вносятся в Государственный реестр судебных экспертов Республики Казахстан. </w:t>
      </w:r>
    </w:p>
    <w:bookmarkEnd w:id="103"/>
    <w:bookmarkStart w:name="z10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судебной экспертизы поручается лицам, внесенным в Государственный реестр судебных экспертов Республики Казахстан,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Закона. </w:t>
      </w:r>
    </w:p>
    <w:bookmarkEnd w:id="104"/>
    <w:bookmarkStart w:name="z30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РУКОВОДИТЕЛЬ ОРГАНА СУДЕБНОЙ ЭКСПЕРТИЗЫ. СУДЕБНЫЙ ЭКСПЕРТ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Руководитель органа судебной экспертизы</w:t>
      </w:r>
    </w:p>
    <w:bookmarkStart w:name="z10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органа судебной экспертизы является лицо, осуществляющее руководство судебно-экспертной деятельностью органа судебной экспертизы (первый руководитель органа судебной экспертизы, руководитель территориального подразделения органа судебной экспертизы).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Права руководителя органа судебной экспертизы </w:t>
      </w:r>
    </w:p>
    <w:bookmarkStart w:name="z10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органа судебной экспертизы вправе: </w:t>
      </w:r>
    </w:p>
    <w:bookmarkEnd w:id="107"/>
    <w:bookmarkStart w:name="z10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возвратить органу (лицу), назначившему судебную экспертизу, без исполнения постановление, определение о назначении судебной экспертизы и представленные на исследование объекты с указанием соответствующих мотивов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настоящего Закона; </w:t>
      </w:r>
    </w:p>
    <w:bookmarkEnd w:id="108"/>
    <w:bookmarkStart w:name="z10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ходатайствовать перед органом (лицом), назначившим судебную экспертизу, о включении в состав комиссии судебных экспертов лиц, не работающих в данном органе судебной экспертизы, если их специальные научные знания необходимы для дачи заключения; </w:t>
      </w:r>
    </w:p>
    <w:bookmarkEnd w:id="109"/>
    <w:bookmarkStart w:name="z10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ходатайствовать перед органом (лицом), назначившим судебную экспертизу, о привлечении судебного эксперта иностранного государства; </w:t>
      </w:r>
    </w:p>
    <w:bookmarkEnd w:id="110"/>
    <w:bookmarkStart w:name="z10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заявлять перед органом (лицом), назначившим судебную экспертизу, мотивированное ходатайство о продлении срока производства судебной экспертизы.</w:t>
      </w:r>
    </w:p>
    <w:bookmarkEnd w:id="111"/>
    <w:bookmarkStart w:name="z10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судебной экспертизы имеет также иные права, предусмотренные законодательством Республики Казахстан. </w:t>
      </w:r>
    </w:p>
    <w:bookmarkEnd w:id="112"/>
    <w:bookmarkStart w:name="z10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Руководитель органа судебной экспертизы не вправе: </w:t>
      </w:r>
    </w:p>
    <w:bookmarkEnd w:id="113"/>
    <w:bookmarkStart w:name="z10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истребовать объекты, необходимые для производства судебной экспертизы; </w:t>
      </w:r>
    </w:p>
    <w:bookmarkEnd w:id="114"/>
    <w:bookmarkStart w:name="z10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 согласования с органом (лицом), назначившим судебную экспертизу, привлекать к ее производству лиц, не являющихся сотрудниками данного органа судебной экспертизы; </w:t>
      </w:r>
    </w:p>
    <w:bookmarkEnd w:id="115"/>
    <w:bookmarkStart w:name="z10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давать судебному эксперту указания, предрешающие содержание выводов по конкретной судебной экспертизе.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Обязанности руководителя органа судебной экспертизы </w:t>
      </w:r>
    </w:p>
    <w:bookmarkStart w:name="z10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судебной экспертизы обязан: </w:t>
      </w:r>
    </w:p>
    <w:bookmarkEnd w:id="117"/>
    <w:bookmarkStart w:name="z10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постановления,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закона; </w:t>
      </w:r>
    </w:p>
    <w:bookmarkEnd w:id="118"/>
    <w:bookmarkStart w:name="z10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нарушая принципа независимости судебного эксперта, обеспечить контроль за соблюдением срока производства судебной экспертизы, всесторонностью, полнотой, объективностью и научной обоснованностью проводимых исследований, а также сохранность объектов судебной экспертизы; </w:t>
      </w:r>
    </w:p>
    <w:bookmarkEnd w:id="119"/>
    <w:bookmarkStart w:name="z10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окончании исследований направить заключение эксперта, объекты исследований и другие материалы, представленные на исследование, органу (лицу), назначившему судебную экспертизу; </w:t>
      </w:r>
    </w:p>
    <w:bookmarkEnd w:id="120"/>
    <w:bookmarkStart w:name="z10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разглашать сведения, которые стали ему известны в связи с организацией производства судебной экспертизы; </w:t>
      </w:r>
    </w:p>
    <w:bookmarkEnd w:id="121"/>
    <w:bookmarkStart w:name="z10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условия, необходимые для проведения исследований.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Судебный эксперт </w:t>
      </w:r>
    </w:p>
    <w:bookmarkStart w:name="z10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судебной экспертизы может быть поручено: </w:t>
      </w:r>
    </w:p>
    <w:bookmarkEnd w:id="123"/>
    <w:bookmarkStart w:name="z10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сотрудникам органов судебной экспертизы; </w:t>
      </w:r>
    </w:p>
    <w:bookmarkEnd w:id="124"/>
    <w:bookmarkStart w:name="z10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физическим лицам, занимающимся судебно-экспертной деятельностью на основании лицензии; </w:t>
      </w:r>
    </w:p>
    <w:bookmarkEnd w:id="125"/>
    <w:bookmarkStart w:name="z10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иным лицам в разовом порядке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126"/>
    <w:bookmarkStart w:name="z10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указанные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должны состоять в гражданстве Республики Казахстан. </w:t>
      </w:r>
    </w:p>
    <w:bookmarkEnd w:id="127"/>
    <w:bookmarkStart w:name="z10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Производство судебной экспертизы в разовом порядке может быть поручено в случаях: </w:t>
      </w:r>
    </w:p>
    <w:bookmarkEnd w:id="128"/>
    <w:bookmarkStart w:name="z10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назначения судебной экспертизы, не предусмотренной перечнем видов судебных экспертиз, установленных Министерством юстиции Республики Казахстан; </w:t>
      </w:r>
    </w:p>
    <w:bookmarkEnd w:id="129"/>
    <w:bookmarkStart w:name="z10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удовлетворения мотивированного отвода судебным экспертам соответствующей специальности, являющимся сотрудниками органов судебной экспертизы, а также лицам, занимающимся судебно-экспертной деятельностью на основании лицензии, либо мотивированного отстранения от производства судебной экспертизы органа судебной экспертизы в целом; </w:t>
      </w:r>
    </w:p>
    <w:bookmarkEnd w:id="130"/>
    <w:bookmarkStart w:name="z10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привлечения судебного эксперта иностранного государства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131"/>
    <w:bookmarkStart w:name="z10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Судебный эксперт должен отвечать квалификационным и иным требованиям, установленным законом. </w:t>
      </w:r>
    </w:p>
    <w:bookmarkEnd w:id="132"/>
    <w:bookmarkStart w:name="z10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Судебным экспертом не может являться лицо: </w:t>
      </w:r>
    </w:p>
    <w:bookmarkEnd w:id="133"/>
    <w:bookmarkStart w:name="z10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признанное судом недееспособным или ограниченно дееспособным; </w:t>
      </w:r>
    </w:p>
    <w:bookmarkEnd w:id="134"/>
    <w:bookmarkStart w:name="z10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имеющее судимость, не погашенную или не снятую в установленном законом порядке; </w:t>
      </w:r>
    </w:p>
    <w:bookmarkEnd w:id="135"/>
    <w:bookmarkStart w:name="z10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судимое или освобожденное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за совершение тяжких или особо тяжких преступлений. </w:t>
      </w:r>
    </w:p>
    <w:bookmarkEnd w:id="136"/>
    <w:bookmarkStart w:name="z10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течение трех лет с момента наступления соответствующего юридического факта судебным экспертом не может являться лицо: </w:t>
      </w:r>
    </w:p>
    <w:bookmarkEnd w:id="137"/>
    <w:bookmarkStart w:name="z10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судимость которого погашена или снята в установленном законом порядке; </w:t>
      </w:r>
    </w:p>
    <w:bookmarkEnd w:id="138"/>
    <w:bookmarkStart w:name="z10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которое освобождено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139"/>
    <w:bookmarkStart w:name="z10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уволенное с государственной службы, из правоохранительных органов, специальных государственных органов, судов, с воинской службы, из органов судебной экспертизы за совершение дисциплинарного проступка; </w:t>
      </w:r>
    </w:p>
    <w:bookmarkEnd w:id="140"/>
    <w:bookmarkStart w:name="z10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лишенное лицензии на занятие судебно-экспертной деятельностью; 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rFonts w:ascii="Times New Roman"/>
          <w:b w:val="false"/>
          <w:i w:val="false"/>
          <w:color w:val="000000"/>
          <w:sz w:val="28"/>
        </w:rPr>
        <w:t>№ 352-VI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Квалификационные требования, предъявляемые к судебному эксперту</w:t>
      </w:r>
    </w:p>
    <w:bookmarkStart w:name="z10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Закона, должны отвечать следующим квалификационным требованиям: </w:t>
      </w:r>
    </w:p>
    <w:bookmarkEnd w:id="142"/>
    <w:bookmarkStart w:name="z10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высшее образование; </w:t>
      </w:r>
    </w:p>
    <w:bookmarkEnd w:id="143"/>
    <w:bookmarkStart w:name="z10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квалификацию судебного эксперта, подтвержденную квалификационным свидетельством на право производства определенного вида судебной экспертизы; </w:t>
      </w:r>
    </w:p>
    <w:bookmarkEnd w:id="144"/>
    <w:bookmarkStart w:name="z10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аттестованным в случаях и порядке, предусмотренных настоящим Законом.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Присвоение квалификации судебного эксперта </w:t>
      </w:r>
    </w:p>
    <w:bookmarkStart w:name="z10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квалификации судебного эксперта осуществляется путем сдачи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экспертизы.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Аттестация судебного эксперта </w:t>
      </w:r>
    </w:p>
    <w:bookmarkStart w:name="z10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Судебные эксперты, являющиеся сотрудниками органов судебной экспертизы, а также лица, занимающиеся судебно-экспертной деятельностью на основании лицензии, проходят аттестацию каждые пять лет, за исключением лиц, осуществляющих судебно-экспертную деятельность более двадцати лет. </w:t>
      </w:r>
    </w:p>
    <w:bookmarkEnd w:id="147"/>
    <w:bookmarkStart w:name="z10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установлении фактов несоответствия судебного эксперта квалификационным требованиям проводится его внеочередная аттестация.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Права судебного эксперта</w:t>
      </w:r>
    </w:p>
    <w:bookmarkStart w:name="z10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Судебный эксперт имеет право: </w:t>
      </w:r>
    </w:p>
    <w:bookmarkEnd w:id="149"/>
    <w:bookmarkStart w:name="z10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знакомиться с материалами дела, относящимися к предмету судебной экспертизы;</w:t>
      </w:r>
    </w:p>
    <w:bookmarkEnd w:id="150"/>
    <w:bookmarkStart w:name="z10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заявлять ходатайства о представлении ему дополнительных материалов, необходимых для дачи заключения, а также принятии мер безопасности; </w:t>
      </w:r>
    </w:p>
    <w:bookmarkEnd w:id="151"/>
    <w:bookmarkStart w:name="z10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производстве процессуальных действий и судебном заседании с разрешения органа, ведущего уголовный процесс, следственного судьи, суда, органа (должностного лица), в производстве которого находится дело об административном правонарушении, и задавать участвующим в них лицам вопросы, относящиеся к предмету судебной экспертизы; </w:t>
      </w:r>
    </w:p>
    <w:bookmarkEnd w:id="152"/>
    <w:bookmarkStart w:name="z10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знакомиться с протоколом процессуального действия, в котором он участвовал,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показаний; </w:t>
      </w:r>
    </w:p>
    <w:bookmarkEnd w:id="153"/>
    <w:bookmarkStart w:name="z10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согласованию с органом (лицом), назначившим судебную экспертизу, давать в пределах своей компетенции заключение по выявленным в ходе судебно-экспертного исследования обстоятельствам, имеющим значение для дела, выходящим за пределы вопросов, содержащихся в постановлении, определении о назначении судебной экспертизы; </w:t>
      </w:r>
    </w:p>
    <w:bookmarkEnd w:id="154"/>
    <w:bookmarkStart w:name="z10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представлять заключение и давать показания на родном языке или языке, которым владеет; пользоваться бесплатной помощью переводчика, заявлять ему отвод; </w:t>
      </w:r>
    </w:p>
    <w:bookmarkEnd w:id="155"/>
    <w:bookmarkStart w:name="z10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обжаловать решения и действия органа (лица), назначившего судебную экспертизу, и иных лиц, участвующих в производстве по делу, ущемляющие его права при производстве судебной экспертизы; </w:t>
      </w:r>
    </w:p>
    <w:bookmarkEnd w:id="156"/>
    <w:bookmarkStart w:name="z10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получать возмещение расходов, понесенных 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обязанностей. </w:t>
      </w:r>
    </w:p>
    <w:bookmarkEnd w:id="157"/>
    <w:bookmarkStart w:name="z10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эксперт не вправе: </w:t>
      </w:r>
    </w:p>
    <w:bookmarkEnd w:id="158"/>
    <w:bookmarkStart w:name="z10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вести переговоры с участниками процесса по вопросам, связанным с производством судебной экспертизы, без ведома органа (лица), назначившего судебную экспертизу; </w:t>
      </w:r>
    </w:p>
    <w:bookmarkEnd w:id="159"/>
    <w:bookmarkStart w:name="z10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самостоятельно собирать материалы для исследования; </w:t>
      </w:r>
    </w:p>
    <w:bookmarkEnd w:id="160"/>
    <w:bookmarkStart w:name="z10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исследования, которые могут повлечь полное или частичное уничтожение объектов либо изменение их внешнего вида или основных свойств, если на это не было специального разрешения органа (лица), назначившего судебную экспертизу.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Обязанности судебного эксперта </w:t>
      </w:r>
    </w:p>
    <w:bookmarkStart w:name="z10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Судебный эксперт обязан: </w:t>
      </w:r>
    </w:p>
    <w:bookmarkEnd w:id="162"/>
    <w:bookmarkStart w:name="z10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являться по вызову органа, ведущего уголовный процесс, следственного судьи, суда, органа (должностного лица), в производстве которого находится дело об административном правонарушении; </w:t>
      </w:r>
    </w:p>
    <w:bookmarkEnd w:id="163"/>
    <w:bookmarkStart w:name="z10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всестороннее, полное и объективное исследование представленных ему объектов, дать обоснованное письменное заключение по поставленным перед ним вопросам; </w:t>
      </w:r>
    </w:p>
    <w:bookmarkEnd w:id="164"/>
    <w:bookmarkStart w:name="z10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случаях, предусмотренных законом, отказаться от дачи заключения, составить мотивированное письменное сообщение о невозможности дать заключение и выдать (направить) его органу (лицу), назначившему судебную экспертизу; </w:t>
      </w:r>
    </w:p>
    <w:bookmarkEnd w:id="165"/>
    <w:bookmarkStart w:name="z10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давать показания по вопросам, связанным с проведенным исследованием и данным заключением; </w:t>
      </w:r>
    </w:p>
    <w:bookmarkEnd w:id="166"/>
    <w:bookmarkStart w:name="z10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сохранность представленных на исследование объектов; </w:t>
      </w:r>
    </w:p>
    <w:bookmarkEnd w:id="167"/>
    <w:bookmarkStart w:name="z10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разглашать сведения об обстоятельствах дела и иные сведения, ставшие ему известными в связи с производством судебной экспертизы; </w:t>
      </w:r>
    </w:p>
    <w:bookmarkEnd w:id="168"/>
    <w:bookmarkStart w:name="z10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представлять органу (лицу), назначившему судебную экспертизу, смету расходов и отчет о понесенных расходах при производстве судебной экспертизы. </w:t>
      </w:r>
    </w:p>
    <w:bookmarkEnd w:id="169"/>
    <w:bookmarkStart w:name="z40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ПАЛАТА СУДЕБНЫХ ЭКСПЕРТОВ РЕСПУБЛИКИ КАЗАХСТАН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Палата судебных экспертов Республики Казахстан </w:t>
      </w:r>
    </w:p>
    <w:bookmarkStart w:name="z10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Палата судебных экспертов Республики Казахстан (далее – Палата) является некоммерческой профессиональной самофинансируемой организацией, создаваемой для защиты прав и законных интересов членов Палаты, координации их деятельности, а также соблюдения ими законодательства Республики Казахстан о судебно-экспертной деятельности. </w:t>
      </w:r>
    </w:p>
    <w:bookmarkEnd w:id="171"/>
    <w:bookmarkStart w:name="z10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 является юридическим лицом и подлежит регистрации в порядке, установленном законом. </w:t>
      </w:r>
    </w:p>
    <w:bookmarkEnd w:id="172"/>
    <w:bookmarkStart w:name="z10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Членами Палаты являются лица, занимающиеся судебно-экспертной деятельностью на основании лицензии. </w:t>
      </w:r>
    </w:p>
    <w:bookmarkEnd w:id="173"/>
    <w:bookmarkStart w:name="z10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Членство в Палате является обязательным. </w:t>
      </w:r>
    </w:p>
    <w:bookmarkEnd w:id="174"/>
    <w:bookmarkStart w:name="z10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Лицу, занимающемуся судебно-экспертной деятельностью на основании лицензии, не может быть отказано в членстве Палаты, кроме случаев несоответствия его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175"/>
    <w:bookmarkStart w:name="z107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Взимание вступительных взносов Палатой не допускается. </w:t>
      </w:r>
    </w:p>
    <w:bookmarkEnd w:id="176"/>
    <w:bookmarkStart w:name="z107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деятельности Палаты осуществляется за счет обязательных взносов и других источников, не запрещенных законом.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размеры и сроки уплаты взносов определяются уставом Палаты. </w:t>
      </w:r>
    </w:p>
    <w:bookmarkStart w:name="z10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территории каждой области, города республиканского значения и столицы образуется одна территориальная палата судебных экспертов (далее – территориальная палата), являющаяся филиалом Палаты.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Органы управления Палаты </w:t>
      </w:r>
    </w:p>
    <w:bookmarkStart w:name="z10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Высшим органом управления Палаты является общее собрание ее членов. </w:t>
      </w:r>
    </w:p>
    <w:bookmarkEnd w:id="179"/>
    <w:bookmarkStart w:name="z10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Руководство Палатой осуществляют председатель и правление, избранные общим собранием ее членов. </w:t>
      </w:r>
    </w:p>
    <w:bookmarkEnd w:id="180"/>
    <w:bookmarkStart w:name="z10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Компетенция общего собрания членов, председателя и правления Палаты регламентируется ее уставом. </w:t>
      </w:r>
    </w:p>
    <w:bookmarkEnd w:id="181"/>
    <w:bookmarkStart w:name="z10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исключительной компетенции общего собрания членов Палаты относятся: </w:t>
      </w:r>
    </w:p>
    <w:bookmarkEnd w:id="182"/>
    <w:bookmarkStart w:name="z10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устава Палаты, внесение в него изменений и дополнений; </w:t>
      </w:r>
    </w:p>
    <w:bookmarkEnd w:id="183"/>
    <w:bookmarkStart w:name="z10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избрание председателя, членов правления и ревизионной комиссии Палаты; </w:t>
      </w:r>
    </w:p>
    <w:bookmarkEnd w:id="184"/>
    <w:bookmarkStart w:name="z10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досрочный отзыв председателя, членов правления и ревизионной комиссии Палаты; </w:t>
      </w:r>
    </w:p>
    <w:bookmarkEnd w:id="185"/>
    <w:bookmarkStart w:name="z10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основных направлений деятельности Палаты; </w:t>
      </w:r>
    </w:p>
    <w:bookmarkEnd w:id="186"/>
    <w:bookmarkStart w:name="z10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бюджета Палаты. </w:t>
      </w:r>
    </w:p>
    <w:bookmarkEnd w:id="187"/>
    <w:bookmarkStart w:name="z10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Уставом Палаты могут быть предусмотрены иные вопросы, принятие решений по которым отнесено к исключительной компетенции общего собрания. </w:t>
      </w:r>
    </w:p>
    <w:bookmarkEnd w:id="188"/>
    <w:bookmarkStart w:name="z10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 сроки созыва общего собрания членов Палаты определяются ее уставом. </w:t>
      </w:r>
    </w:p>
    <w:bookmarkEnd w:id="189"/>
    <w:bookmarkStart w:name="z10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Председателем Палаты избирается лицо, имеющее стаж судебно-экспертной деятельности не менее десяти лет. </w:t>
      </w:r>
    </w:p>
    <w:bookmarkEnd w:id="190"/>
    <w:bookmarkStart w:name="z10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Палаты избирается тайным голосованием сроком на три года, при этом одно и то же лицо не может занимать должность председателя Палаты более двух сроков подряд. </w:t>
      </w:r>
    </w:p>
    <w:bookmarkEnd w:id="191"/>
    <w:bookmarkStart w:name="z10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Члены правления Палаты избираются тайным голосованием сроком на три года.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Устав Палаты </w:t>
      </w:r>
    </w:p>
    <w:bookmarkStart w:name="z10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Палаты должен предусматривать: </w:t>
      </w:r>
    </w:p>
    <w:bookmarkEnd w:id="193"/>
    <w:bookmarkStart w:name="z10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место нахождения, цели и основные виды деятельности; </w:t>
      </w:r>
    </w:p>
    <w:bookmarkEnd w:id="194"/>
    <w:bookmarkStart w:name="z10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полномочия Палаты; </w:t>
      </w:r>
    </w:p>
    <w:bookmarkEnd w:id="195"/>
    <w:bookmarkStart w:name="z10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и порядок приобретения, приостановления и утраты членства; </w:t>
      </w:r>
    </w:p>
    <w:bookmarkEnd w:id="196"/>
    <w:bookmarkStart w:name="z10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права, обязанности и ответственность членов; </w:t>
      </w:r>
    </w:p>
    <w:bookmarkEnd w:id="197"/>
    <w:bookmarkStart w:name="z109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организационную структуру, правовое положение территориальных палат; </w:t>
      </w:r>
    </w:p>
    <w:bookmarkEnd w:id="198"/>
    <w:bookmarkStart w:name="z109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формирования, функции и сроки полномочий руководящих органов; </w:t>
      </w:r>
    </w:p>
    <w:bookmarkEnd w:id="199"/>
    <w:bookmarkStart w:name="z109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источники формирования денежных средств и иного имущества, порядок управления имуществом; </w:t>
      </w:r>
    </w:p>
    <w:bookmarkEnd w:id="200"/>
    <w:bookmarkStart w:name="z109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внесения изменений и дополнений в него; </w:t>
      </w:r>
    </w:p>
    <w:bookmarkEnd w:id="201"/>
    <w:bookmarkStart w:name="z110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порядок реорганизации и ликвидации Палаты, судьбу имущества в случае ее ликвидации. </w:t>
      </w:r>
    </w:p>
    <w:bookmarkEnd w:id="202"/>
    <w:bookmarkStart w:name="z110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 Палаты может содержать и иные положения, не противоречащие законодательству Республики Казахстан.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Полномочия Палаты </w:t>
      </w:r>
    </w:p>
    <w:bookmarkStart w:name="z110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Палаты определяется настоящим Законом, ее уставом. </w:t>
      </w:r>
    </w:p>
    <w:bookmarkEnd w:id="204"/>
    <w:bookmarkStart w:name="z110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Палата: </w:t>
      </w:r>
    </w:p>
    <w:bookmarkEnd w:id="205"/>
    <w:bookmarkStart w:name="z110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координацию деятельности ее членов, а также территориальных палат; </w:t>
      </w:r>
    </w:p>
    <w:bookmarkEnd w:id="206"/>
    <w:bookmarkStart w:name="z110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и защищает права и законные интересы ее членов, а также территориальных палат при осуществлении ими судебно-экспертной деятельности в их отношениях с государственными органами, иными юридическими лицами; </w:t>
      </w:r>
    </w:p>
    <w:bookmarkEnd w:id="207"/>
    <w:bookmarkStart w:name="z110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методическую помощь в подготовке лиц, претендующих на получение лицензии на занятие судебно-экспертной деятельностью, для сдачи ими квалификационных экзаменов; </w:t>
      </w:r>
    </w:p>
    <w:bookmarkEnd w:id="208"/>
    <w:bookmarkStart w:name="z110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обучение и повышение квалификации ее членов; </w:t>
      </w:r>
    </w:p>
    <w:bookmarkEnd w:id="209"/>
    <w:bookmarkStart w:name="z110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научно-методические материалы по вопросам судебно-экспертной деятельности; </w:t>
      </w:r>
    </w:p>
    <w:bookmarkEnd w:id="210"/>
    <w:bookmarkStart w:name="z110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в Министерство юстиции Республики Казахстан представление о приостановлении, прекращении действия и лишении лицензии на занятие судебно-экспертной деятельностью; </w:t>
      </w:r>
    </w:p>
    <w:bookmarkEnd w:id="211"/>
    <w:bookmarkStart w:name="z111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обращения физических и юридических лиц на нарушение обязанностей судебного эксперта и этики судебного эксперта ее членами; </w:t>
      </w:r>
    </w:p>
    <w:bookmarkEnd w:id="212"/>
    <w:bookmarkStart w:name="z111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нормотворческой деятельности Министерства юстиции Республики Казахстан, других государственных органов Республики Казахстан по вопросам судебно-экспертной деятельности; </w:t>
      </w:r>
    </w:p>
    <w:bookmarkEnd w:id="213"/>
    <w:bookmarkStart w:name="z11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проверки деятельности территориальных палат; </w:t>
      </w:r>
    </w:p>
    <w:bookmarkEnd w:id="214"/>
    <w:bookmarkStart w:name="z11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участвует в осуществлении международного сотрудничества в сфере судебно-экспертной деятельности; </w:t>
      </w:r>
    </w:p>
    <w:bookmarkEnd w:id="215"/>
    <w:bookmarkStart w:name="z11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делегирует представителей для включения в состав квалификационной и аттестационной комиссий; </w:t>
      </w:r>
    </w:p>
    <w:bookmarkEnd w:id="216"/>
    <w:bookmarkStart w:name="z11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предоставляет Министерству юстиции Республики Казахстан статистическую информацию о своей деятельности по утвержденной им форме; </w:t>
      </w:r>
    </w:p>
    <w:bookmarkEnd w:id="217"/>
    <w:bookmarkStart w:name="z11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иную деятельность, не противоречащую законодательству Республики Казахстан. </w:t>
      </w:r>
    </w:p>
    <w:bookmarkEnd w:id="218"/>
    <w:bookmarkStart w:name="z111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Палата при рассмотрении вопроса о законности совершения действий (бездействия) лицом, занимающимся судебно-экспертной деятельностью на основании лицензии, вправе истребовать от него представления сведений о проведенных судебно-экспертных исследованиях, а в необходимых случаях – личных объяснений, в том числе по вопросам несоблюдения этики судебного эксперта.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29. Полномочия территориальной палаты </w:t>
      </w:r>
    </w:p>
    <w:bookmarkStart w:name="z111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территориальной палаты регулируется настоящим Законом, уставом Палаты и положением о ее филиалах. </w:t>
      </w:r>
    </w:p>
    <w:bookmarkEnd w:id="220"/>
    <w:bookmarkStart w:name="z111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Территориальная палата осуществляет полномочия, вытекающие из полномочий, возложенных на Палату. </w:t>
      </w:r>
    </w:p>
    <w:bookmarkEnd w:id="221"/>
    <w:bookmarkStart w:name="z112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Территориальная палата предоставляет Палате статистическую информацию о своей деятельности по форме, утвержденной Министерством юстиции Республики Казахстан. </w:t>
      </w:r>
    </w:p>
    <w:bookmarkEnd w:id="222"/>
    <w:bookmarkStart w:name="z50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ПРОИЗВОДСТВО СУДЕБНОЙ ЭКСПЕРТИЗЫ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Основания производства судебной экспертизы</w:t>
      </w:r>
    </w:p>
    <w:bookmarkStart w:name="z112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 производства судебной экспертизы установлены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нотариате". </w:t>
      </w:r>
    </w:p>
    <w:bookmarkEnd w:id="224"/>
    <w:bookmarkStart w:name="z112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 (лицо), назначивший судебную экспертизу, представляет руководителю органа судебной экспертизы либо лицу, осуществляющему судебно-экспертную деятельность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Закона, объекты исследований и иные материалы, необходимые для проведения судебно-экспертных исследований и дачи заключения. </w:t>
      </w:r>
    </w:p>
    <w:bookmarkEnd w:id="225"/>
    <w:bookmarkStart w:name="z112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Особенности производства судебной экспертизы живых лиц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31. Ограничения при организации и производстве судебной экспертизы </w:t>
      </w:r>
    </w:p>
    <w:bookmarkStart w:name="z112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судебной экспертизы не может быть поручено органу судебной экспертизы, а начатое производство судебной экспертизы немедленно прекращается при наличии оснований, предусмотренных законом. </w:t>
      </w:r>
    </w:p>
    <w:bookmarkEnd w:id="227"/>
    <w:bookmarkStart w:name="z112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законом.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32. Объекты судебной экспертизы </w:t>
      </w:r>
    </w:p>
    <w:bookmarkStart w:name="z112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Достоверность и допустимость объектов экспертного исследования гарантирует орган (лицо), назначивший судебную экспертизу. </w:t>
      </w:r>
    </w:p>
    <w:bookmarkEnd w:id="229"/>
    <w:bookmarkStart w:name="z112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судебной экспертизы, если их габариты и свойства это позволяют, передаются судебному эксперту в упакованном и опечатанном виде. В остальных случаях орган (лицо), назначивший судебную экспертизу, должен обеспечить доставку судебного эксперта к месту нахождения объектов исследования, беспрепятственный доступ к ним и условия, необходимые для проведения исследования. </w:t>
      </w:r>
    </w:p>
    <w:bookmarkEnd w:id="230"/>
    <w:bookmarkStart w:name="z112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исследований вещественные доказательства и документы с разрешения органа (лица), назначившего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постановлении, определении о назначении судебной экспертизы или мотивированных постановлении, определении об удовлетворении ходатайства судебного эксперта либо частичном отказе в его удовлетворении. </w:t>
      </w:r>
    </w:p>
    <w:bookmarkEnd w:id="231"/>
    <w:bookmarkStart w:name="z112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Повреждение или уничтожение объектов исследования, произведенное с разрешения органа (лица), назначившего судебную экспертизу, не влечет за собой возмещения ущерба их собственнику органом судебной экспертизы или судебным экспертом. 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33. Образцы </w:t>
      </w:r>
    </w:p>
    <w:bookmarkStart w:name="z113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получения образцов установлен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 и настоящим Законом. </w:t>
      </w:r>
    </w:p>
    <w:bookmarkEnd w:id="233"/>
    <w:bookmarkStart w:name="z113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когда получение образцов является частью экспертного исследования, оно может быть произведено судебным экспертом. </w:t>
      </w:r>
    </w:p>
    <w:bookmarkEnd w:id="234"/>
    <w:bookmarkStart w:name="z113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процессе исследования судебным экспертом могут быть изготовлены экспериментальные образцы, о чем сообщается в заключении. Лицо, назначившее судебную экспертизу, вправе присутствовать при изготовлении таких образцов, что отражается в составляемом им протоколе.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исследования судебный эксперт прилагает образцы к своему заключению в упакованном и опечатанном виде.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Сроки, продление и приостановление производства судебной экспертизы</w:t>
      </w:r>
    </w:p>
    <w:bookmarkStart w:name="z113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Срок производства судебной экспертизы исчисляется со дня принятия к производству постановления, определения о назначении судебной экспертизы и ее объектов органом судебной экспертизы либо лицом, осуществляющим судебно-экспертную деятельность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Закона. </w:t>
      </w:r>
    </w:p>
    <w:bookmarkEnd w:id="236"/>
    <w:bookmarkStart w:name="z113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производства судебной экспертизы не должен превышать тридцать суток, кроме исключительных случаев, предусмотренных законодательством Республики Казахстан. </w:t>
      </w:r>
    </w:p>
    <w:bookmarkEnd w:id="237"/>
    <w:bookmarkStart w:name="z113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Продление срока производства судебной экспертизы осуществляется органом (лицом), назначившим судебную экспертизу, по мотивированному ходатайству руководителя органа судебной экспертизы либо судебного эксперта (судебных экспертов), осуществляющего судебно-экспертную деятельность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Закона. </w:t>
      </w:r>
    </w:p>
    <w:bookmarkEnd w:id="238"/>
    <w:bookmarkStart w:name="z113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продления срока пребывания лиц, подвергающихся судебной экспертизе в добровольном порядке или принудительно помещенных в медицинскую организацию для производства судебной экспертизы,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Закона. </w:t>
      </w:r>
    </w:p>
    <w:bookmarkEnd w:id="239"/>
    <w:bookmarkStart w:name="z113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 необходимости для дачи заключения дополнительных материалов руководителем органа судебной экспертизы либо судебным экспертом (судебными экспертами), осуществляющим судебно-экспертную деятельность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Закона, направляется мотивированное ходатайство в адрес органа (лица), назначившего судебную экспертизу. При этом производство судебной экспертизы приостанавливается, но не более чем на десять рабочих дней. </w:t>
      </w:r>
    </w:p>
    <w:bookmarkEnd w:id="240"/>
    <w:bookmarkStart w:name="z113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обстоятельства, явившиеся основанием для приостановления производства судебной экспертизы, не устраняются, судебная экспертиза проводится в объеме представленных материалов либо, в случае невозможности такового, материалы, представленные для производства экспертизы, возвращаются органу (лицу), ее назначившему, без исполнения. </w:t>
      </w:r>
    </w:p>
    <w:bookmarkEnd w:id="241"/>
    <w:bookmarkStart w:name="z113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проведения исследований и составления заключения эксперта либо сообщения о невозможности дать заключение в течение трех суток сообщается об окончании судебной экспертизы либо заключение эксперта (сообщение о невозможности дать заключение), объекты исследований и другие материалы выдаются (направляются) органу (лицу), назначившему судебную экспертизу. 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Присутствие участников процесса при производстве судебной экспертизы</w:t>
      </w:r>
    </w:p>
    <w:bookmarkStart w:name="z114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Присутствие участников процесса при производстве судебной экспертизы определяется Уголовно-процессуальным кодексом Республики Казахстан, Гражданским процессуальным кодексом Республики Казахстан, Административным процедурно-процессуальным кодексом Республики Казахстан и Кодексом Республики Казахстан об административных правонарушениях. </w:t>
      </w:r>
    </w:p>
    <w:bookmarkEnd w:id="243"/>
    <w:bookmarkStart w:name="z114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Участники процесса, присутствующие при производстве судебной экспертизы, не вправе вмешиваться в ход исследований, но могут давать объяснения, относящиеся к предмету судебной экспертизы. </w:t>
      </w:r>
    </w:p>
    <w:bookmarkEnd w:id="244"/>
    <w:bookmarkStart w:name="z114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участник процесса, присутствующий при производстве судебной экспертизы, воспрепятствует деятельности судебного эксперта, последний вправе приостановить исследование и ходатайствовать перед органом (лицом), ведущим процесс, либо органом (лицом), назначившим судебную экспертизу, об отмене разрешения указанному участнику процесса присутствовать при производстве судебной экспертизы. </w:t>
      </w:r>
    </w:p>
    <w:bookmarkEnd w:id="245"/>
    <w:bookmarkStart w:name="z114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составлении судебным экспертом заключения, а также на стадии совещания судебных экспертов и формулирования выводов, если судебная экспертиза производится комиссией судебных экспертов, присутствие участников процесса не допускается. </w:t>
      </w:r>
    </w:p>
    <w:bookmarkEnd w:id="246"/>
    <w:bookmarkStart w:name="z114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Особенности присутствия участников процесса при судебной экспертизе живых лиц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с изменением, внесенным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36. Единоличная и комиссионная судебные экспертизы </w:t>
      </w:r>
    </w:p>
    <w:bookmarkStart w:name="z114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судебной экспертизы осуществляется судебным экспертом единолично либо комиссией судебных экспертов. </w:t>
      </w:r>
    </w:p>
    <w:bookmarkEnd w:id="248"/>
    <w:bookmarkStart w:name="z114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Комиссионная судебная экспертиза назначается в случаях необходимости производства сложных судебно-экспертных исследований и проводится не менее чем двумя судебными экспертами одной специальности. </w:t>
      </w:r>
    </w:p>
    <w:bookmarkEnd w:id="249"/>
    <w:bookmarkStart w:name="z114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производства судебно-психиатрической экспертизы по вопросу о вменяемости лица назначается комиссия в составе не менее трех судебных экспертов. </w:t>
      </w:r>
    </w:p>
    <w:bookmarkEnd w:id="250"/>
    <w:bookmarkStart w:name="z114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Постановление, определение органа (лица), назначившего комиссионную судебную экспертизу, обязательны для руководителя органа судебной экспертизы.</w:t>
      </w:r>
    </w:p>
    <w:bookmarkEnd w:id="251"/>
    <w:bookmarkStart w:name="z114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судебной экспертизы вправе самостоятельно принять решение о проведении по представленным материалам комиссионной судебной экспертизы и организовать ее производство. </w:t>
      </w:r>
    </w:p>
    <w:bookmarkEnd w:id="252"/>
    <w:bookmarkStart w:name="z115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координации деятельности судебных экспертов, входящих в состав комиссии, руководитель органа судебной экспертизы назначает эксперта-координатора. </w:t>
      </w:r>
    </w:p>
    <w:bookmarkEnd w:id="253"/>
    <w:bookmarkStart w:name="z115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Эксперт-координатор осуществляет разработку общего плана судебно-экспертных исследований, определяет сроки проведения отдельных исследований в пределах общего срока производства судебной экспертизы и контролирует их соблюдение, осуществляет связь с органом (лицом), назначившим судебную экспертизу, руководит совещанием судебных экспертов. </w:t>
      </w:r>
    </w:p>
    <w:bookmarkEnd w:id="254"/>
    <w:bookmarkStart w:name="z115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производстве комиссионной судебной экспертизы каждый из судебных экспертов независимо и самостоятельно проводит исследования в полном объеме. </w:t>
      </w:r>
    </w:p>
    <w:bookmarkEnd w:id="255"/>
    <w:bookmarkStart w:name="z115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экспертной комиссии совместно анализируют полученные результаты и, придя к общему мнению, подписывают заключение судебного эксперта либо сообщение о невозможности дать заключение. В случае возникновения разногласий судебный эксперт, мнение которого расходится с выводами остальных членов комиссии, формулирует его в заключении отдельно.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Комплексная экспертиза</w:t>
      </w:r>
    </w:p>
    <w:bookmarkStart w:name="z115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Комплексная экспертиза назначается в случае, когда для установления обстоятельства, имеющего значение для дела, необходимы исследования на основе разных отраслей знаний, и проводится судебными экспертами различных специальностей в пределах своей компетенции.</w:t>
      </w:r>
    </w:p>
    <w:bookmarkEnd w:id="257"/>
    <w:bookmarkStart w:name="z115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Комплексная экспертиза может проводиться одним судебным экспертом в случае, если он имеет право производства исследований по различным экспертным специальностям. </w:t>
      </w:r>
    </w:p>
    <w:bookmarkEnd w:id="258"/>
    <w:bookmarkStart w:name="z115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заключении комплексной экспертизы должно быть указано, какие исследования, в каком объеме провел каждый судебный эксперт и к каким выводам он пришел. Каждый судебный эксперт подписывает ту часть заключения, в которой содержатся эти исследования. </w:t>
      </w:r>
    </w:p>
    <w:bookmarkEnd w:id="259"/>
    <w:bookmarkStart w:name="z115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основе результатов исследований, проведенных каждым из судебных экспертов, ими формулируется общий вывод (выводы) об обстоятельстве, для установления которого судебная экспертиза была назначена. Общий вывод (выводы) формулируют и подписывают только судебные эксперты, компетентные в оценке полученных результатов. Если основанием окончательного вывода комиссии или части ее являются факты, установленные одним из судебных экспертов (отдельными судебными экспертами), то об этом должно быть указано в заключении. </w:t>
      </w:r>
    </w:p>
    <w:bookmarkEnd w:id="260"/>
    <w:bookmarkStart w:name="z115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разногласий между судебными экспертами результаты исследований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настоящего Закона. </w:t>
      </w:r>
    </w:p>
    <w:bookmarkEnd w:id="261"/>
    <w:bookmarkStart w:name="z115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производства комплексной экспертизы, порученной органу судебной экспертизы, возлагается на его руководителя. </w:t>
      </w:r>
    </w:p>
    <w:bookmarkEnd w:id="262"/>
    <w:bookmarkStart w:name="z116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судебной экспертизы вправе также самостоятельно принять решение о проведении судебной экспертизы по представленным материалам комплексной экспертизы и организовать ее производство. 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Заключение эксперта</w:t>
      </w:r>
    </w:p>
    <w:bookmarkStart w:name="z116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исследований судебный эксперт (судебные эксперты) от своего имени составляет заключение и удостоверяет его своей подписью и личной печатью. В случае производства судебной экспертизы органом судебной экспертизы подпись судебного эксперта (судебных экспертов) заверяется печатью указанного органа. 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Содержание заключения эксперта</w:t>
      </w:r>
    </w:p>
    <w:bookmarkStart w:name="z116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заключении эксперта должны быть указаны: дата его оформления, сроки и место производства судебной экспертизы; основания производства судебной экспертизы; сведения об органе (лице), назначившем судебную экспертизу; сведения об органе судебной экспертизы и (или) судебном эксперте (судебных экспертах), которым поручено производство судебной экспертизы (фамилия, имя, отчество (при его наличии), образование, экспертная специальность, стаж работы по специальности, ученая степень и ученое звание, занимаемая должность); отметка, удостоверенная подписью судебного эксперта (судебных экспертов), о том, что он предупрежден об ответственности за дачу заведомо ложного заключения; вопросы, поставленные перед судебным экспертом (судебными экспертами); сведения об участниках процесса, присутствовавших при производстве судебной экспертизы, и данных ими пояснениях; объекты исследования, их состояние, упаковка, скрепление печатью, заверение подписями понятых при их участии; содержание и результаты исследований с указанием использованных методик; оценка результатов проведенных исследований, обоснование и формулировка выводов по поставленным перед судебным экспертом (судебными экспертами) вопросам. </w:t>
      </w:r>
    </w:p>
    <w:bookmarkEnd w:id="265"/>
    <w:bookmarkStart w:name="z116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эксперта должно содержать обоснование невозможности ответить на все или некоторые из поставленных вопросов, если обстоятельства,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выявлены в ходе исследования. </w:t>
      </w:r>
    </w:p>
    <w:bookmarkEnd w:id="266"/>
    <w:bookmarkStart w:name="z116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по одним вопросам, указанным в постановлении, определении о назначении судебной экспертизы, судебный эксперт дает заключение, а по другим имеются основания для составления сообщения о невозможности дать заключение, им составляется единый документ – заключение эксперта. 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40. Сообщение о невозможности дать заключение эксперта </w:t>
      </w:r>
    </w:p>
    <w:bookmarkStart w:name="z116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судебный эксперт (судебные эксперты) до проведения исследования убеждается, что поставленные перед ним вопросы 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вопросы, он составляет мотивированное сообщение о невозможности дать заключение и удостоверяет его своей подписью и личной печатью. В случае производства судебной экспертизы органом судебной экспертизы подпись судебного эксперта (судебных экспертов) заверяется печатью указанного органа. </w:t>
      </w:r>
    </w:p>
    <w:bookmarkEnd w:id="268"/>
    <w:bookmarkStart w:name="z116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сообщении о невозможности дать заключение должны быть указаны: дата его оформления, сроки и место производства судебной экспертизы; основание производства судебной экспертизы; сведения об органе (лице), назначившем судебную экспертизу; объекты исследования; сведения об органе судебной экспертизы и (или) судебном эксперте (судебных экспертах), которым поручено производство судебной экспертизы (фамилия, имя, отчество (при его наличии), образование, экспертная специальность, стаж работы по специальности, ученая степень и ученое звание, занимаемая должность); отметка, удостоверенная подписью судебного эксперта (судебных экспертов), о том, что он предупрежден об ответственности за дачу заведомо ложного заключения; вопросы, поставленные на разрешение судебного эксперта (судебных экспертов); обоснование невозможности ответить на поставленные перед судебным экспертом (судебными экспертами) вопросы. 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Допрос судебного эксперта</w:t>
      </w:r>
    </w:p>
    <w:bookmarkStart w:name="z116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Допрос судебного эксперта производится с целью:</w:t>
      </w:r>
    </w:p>
    <w:bookmarkEnd w:id="270"/>
    <w:bookmarkStart w:name="z116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выяснения связанных с заключением эксперта существенных для дела вопросов, не требующих дополнительных исследований; </w:t>
      </w:r>
    </w:p>
    <w:bookmarkEnd w:id="271"/>
    <w:bookmarkStart w:name="z116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уточнения примененных судебным экспертом методов и использованных терминов; </w:t>
      </w:r>
    </w:p>
    <w:bookmarkEnd w:id="272"/>
    <w:bookmarkStart w:name="z117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получения информации о других фактах и обстоятельствах, не являющихся составной частью заключения эксперта, но связанных с участием в процессе; </w:t>
      </w:r>
    </w:p>
    <w:bookmarkEnd w:id="273"/>
    <w:bookmarkStart w:name="z117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выяснения квалификации судебного эксперта. </w:t>
      </w:r>
    </w:p>
    <w:bookmarkEnd w:id="274"/>
    <w:bookmarkStart w:name="z117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допрос судебного эксперта до дачи им заключения. </w:t>
      </w:r>
    </w:p>
    <w:bookmarkEnd w:id="275"/>
    <w:bookmarkStart w:name="z117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Судебный эксперт не может быть допрошен по поводу обстоятельств, не относящихся к его заключению, ставших ему известными в связи с производством судебно-психиатрической, а также судебно-медицинской экспертизы живых лиц.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42. Дополнительная и повторная судебные экспертизы </w:t>
      </w:r>
    </w:p>
    <w:bookmarkStart w:name="z117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Дополнительная судебная экспертиза назначается при недостаточной ясности или полноте заключения эксперта, а также возникновении необходимости решения дополнительных вопросов, связанных с предыдущим исследованием. </w:t>
      </w:r>
    </w:p>
    <w:bookmarkEnd w:id="277"/>
    <w:bookmarkStart w:name="z117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дополнительной судебной экспертизы может быть поручено тому же или иному судебному эксперту. </w:t>
      </w:r>
    </w:p>
    <w:bookmarkEnd w:id="278"/>
    <w:bookmarkStart w:name="z117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поручении производства дополнительной судебной экспертизы судебному эксперту должно быть представлено заключение предыдущей судебной экспертизы. </w:t>
      </w:r>
    </w:p>
    <w:bookmarkEnd w:id="279"/>
    <w:bookmarkStart w:name="z117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Повторная судебная экспертиза назначается для исследования тех же объектов и решения тех же вопросов в случаях, когда предыдущее заключение судебного эксперта недостаточно обоснованно или его выводы вызывают сомнение либо были существенно нарушены процессуальные нормы при назначении и производстве судебной экспертизы. </w:t>
      </w:r>
    </w:p>
    <w:bookmarkEnd w:id="280"/>
    <w:bookmarkStart w:name="z117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постановлении, определении о назначении повторной судебной экспертизы должны быть приведены обоснованные мотивы несогласия с результатами предыдущей судебной экспертизы. </w:t>
      </w:r>
    </w:p>
    <w:bookmarkEnd w:id="281"/>
    <w:bookmarkStart w:name="z117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повторной судебной экспертизы поручается комиссии судебных экспертов. Судебные эксперты, проводившие предыдущую судебную экспертизу, могут присутствовать при производстве повторной судебной экспертизы и давать комиссии пояснения, однако в экспертном исследовании и составлении заключения они не участвуют. </w:t>
      </w:r>
    </w:p>
    <w:bookmarkEnd w:id="282"/>
    <w:bookmarkStart w:name="z118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поручении производства повторной судебной экспертизы судебному эксперту должны быть представлены заключения предыдущих судебных экспертиз. </w:t>
      </w:r>
    </w:p>
    <w:bookmarkEnd w:id="283"/>
    <w:bookmarkStart w:name="z118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разногласий между судебными экспертами при производстве повторной судебной экспертизы результаты исследований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настоящего Закона. </w:t>
      </w:r>
    </w:p>
    <w:bookmarkEnd w:id="284"/>
    <w:bookmarkStart w:name="z118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вторая или последующая по счету судебная экспертиза назначается по нескольким основаниям, одни из которых относятся к дополнительной экспертизе, а другие – к повторной, такая экспертиза производится по правилам производства повторной.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43. Возврат материалов без исполнения </w:t>
      </w:r>
    </w:p>
    <w:bookmarkStart w:name="z118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Возврат материалов без исполнения производится по следующим основаниям: </w:t>
      </w:r>
    </w:p>
    <w:bookmarkEnd w:id="286"/>
    <w:bookmarkStart w:name="z118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данном органе судебной экспертизы отсутствует судебный эксперт, обладающий необходимыми специальными научными знаниями; </w:t>
      </w:r>
    </w:p>
    <w:bookmarkEnd w:id="287"/>
    <w:bookmarkStart w:name="z118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материально-техническая база и условия данного органа судебной экспертизы не позволяют решить конкретные экспертные задачи; </w:t>
      </w:r>
    </w:p>
    <w:bookmarkEnd w:id="288"/>
    <w:bookmarkStart w:name="z118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вопросы, поставленные перед судебным экспертом, выходят за пределы его компетенции; </w:t>
      </w:r>
    </w:p>
    <w:bookmarkEnd w:id="289"/>
    <w:bookmarkStart w:name="z118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для производства судебной экспертизы представлены с нарушением требований закона; </w:t>
      </w:r>
    </w:p>
    <w:bookmarkEnd w:id="290"/>
    <w:bookmarkStart w:name="z118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явившиеся основанием для приостановления производства судебной экспертизы, в течение срока, установленного настоящим Законом, не устранены.</w:t>
      </w:r>
    </w:p>
    <w:bookmarkEnd w:id="291"/>
    <w:bookmarkStart w:name="z118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Возврат материалов без проведения исследования по основаниям, не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допускается. </w:t>
      </w:r>
    </w:p>
    <w:bookmarkEnd w:id="292"/>
    <w:bookmarkStart w:name="z60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ОСОБЕННОСТИ ПРОИЗВОДСТВА СУДЕБНОЙ ЭКСПЕРТИЗЫ ЖИВЫХ ЛИЦ 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44. Место производства судебной экспертизы живых лиц </w:t>
      </w:r>
    </w:p>
    <w:bookmarkStart w:name="z119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Судебная экспертиза живых лиц может производиться в медицинской организации или другом месте, где имеются условия, необходимые для проведения судебно-экспертных исследований и обеспечения прав и законных интересов указанных лиц. </w:t>
      </w:r>
    </w:p>
    <w:bookmarkEnd w:id="294"/>
    <w:bookmarkStart w:name="z119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возникновения при производстве судебной экспертизы необходимости стационарного обследования лица оно может быть помещено в медицинскую организацию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295"/>
    <w:bookmarkStart w:name="z119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Транспортировка лиц, в отношении которых назначена судебная экспертиза, к месту ее производства и после проведения судебно-экспертных исследований обеспечивается органом (лицом), назначившим судебную экспертизу. 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45. Добровольность и принудительность при производстве судебной экспертизы живых лиц </w:t>
      </w:r>
    </w:p>
    <w:bookmarkStart w:name="z119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Круг лиц, в отношении которых может быть произведена судебная экспертиза, устанавливается законом. </w:t>
      </w:r>
    </w:p>
    <w:bookmarkEnd w:id="297"/>
    <w:bookmarkStart w:name="z119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Судебная экспертиза лиц может производиться в добровольном или принудительном порядке. </w:t>
      </w:r>
    </w:p>
    <w:bookmarkEnd w:id="298"/>
    <w:bookmarkStart w:name="z119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судебная экспертиза производится в добровольном порядке, в орган судебной экспертизы должно быть представлено письменное согласие лица подвергнуться судебно-экспертным исследованиям. </w:t>
      </w:r>
    </w:p>
    <w:bookmarkEnd w:id="299"/>
    <w:bookmarkStart w:name="z119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лицо, в отношении которого назначена судебная экспертиза, не достигло совершеннолетия или признано судом недееспособным, письменное согласие на производство судебной экспертизы в отношении указанного лица дается его законным представителем или органом опеки и попечительства. </w:t>
      </w:r>
    </w:p>
    <w:bookmarkEnd w:id="300"/>
    <w:bookmarkStart w:name="z119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Производство судебной экспертизы живых лиц в принудительном порядке допускается только в случаях, прямо предусмотренных законом. 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46. Основания и порядок помещения лица в медицинскую организацию для производства судебной экспертизы </w:t>
      </w:r>
    </w:p>
    <w:bookmarkStart w:name="z119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производство судебной экспертизы лица предполагает проведение судебно-экспертных исследований в условиях стационара, оно помещается в соответствующую медицинскую организацию на основании постановления, определения о назначении судебной экспертизы. </w:t>
      </w:r>
    </w:p>
    <w:bookmarkEnd w:id="302"/>
    <w:bookmarkStart w:name="z119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Принудительное помещение лица, не содержащегося под стражей, в медицинскую организацию для производства судебно-медицинской или судебно-психиатрической экспертизы допускается только по решению суда. </w:t>
      </w:r>
    </w:p>
    <w:bookmarkEnd w:id="303"/>
    <w:bookmarkStart w:name="z120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орган (лицо), назначивший судебную экспертизу, обязан в течение двадцати четырех часов уведомить о месте нахождения лица, принудительно помещенного в медицинскую организацию для производства судебной экспертизы, кого-либо из совершеннолетних членов его семьи, других родственников или близких лиц, а при отсутствии таковых – орган внутренних дел по месту жительства указанного лица. 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47. Сроки пребывания лица в медицинской организации при производстве судебной экспертизы </w:t>
      </w:r>
    </w:p>
    <w:bookmarkStart w:name="z120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Лицо может быть помещено в медицинскую организацию для производства судебно-медицинской или судебно-психиатрической экспертизы на срок до тридцати суток, кроме исключительных случаев, предусмотренных законом. </w:t>
      </w:r>
    </w:p>
    <w:bookmarkEnd w:id="305"/>
    <w:bookmarkStart w:name="z120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Продление указанного срока для лица, подвергающегося судебной экспертизе в добровольном порядке, осуществляется с его согласия органом (лицом), назначившим судебную экспертизу, по мотивированному ходатайству руководителя органа судебной экспертизы либо судебного эксперта (судебных экспертов), не являющегося сотрудником органа судебной экспертизы. </w:t>
      </w:r>
    </w:p>
    <w:bookmarkEnd w:id="306"/>
    <w:bookmarkStart w:name="z120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Продление срока пребывания в медицинской организации для лиц, принудительно в нее помещенных для производства судебной экспертизы, осуществляется в порядке, установленном законом. </w:t>
      </w:r>
    </w:p>
    <w:bookmarkEnd w:id="307"/>
    <w:bookmarkStart w:name="z120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Нарушение срока пребывания в медицинской организации лица, принудительно помещенного в нее для производства судебной экспертизы, а также порядка продления этого срока может быть обжаловано указанным лицом, его защитником, законным представителем или иными представителями, допущенными к участию в деле, в порядке, предусмотренном законом. 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48. Гарантии прав и законных интересов лиц, в отношении которых производится судебная экспертиза </w:t>
      </w:r>
    </w:p>
    <w:bookmarkStart w:name="z120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производстве судебной экспертизы живых лиц запрещаются: </w:t>
      </w:r>
    </w:p>
    <w:bookmarkEnd w:id="309"/>
    <w:bookmarkStart w:name="z120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лишение или стеснение прав, гарантированных законом (в том числе путем обмана, применения насилия, угроз и иных незаконных мер), в целях получения сведений по делу; </w:t>
      </w:r>
    </w:p>
    <w:bookmarkEnd w:id="310"/>
    <w:bookmarkStart w:name="z120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указанных лиц в качестве субъектов клинических исследований медицинских технологий, фармакологических и лекарственных средств; </w:t>
      </w:r>
    </w:p>
    <w:bookmarkEnd w:id="311"/>
    <w:bookmarkStart w:name="z120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методов исследования, предусматривающих хирургическое вмешательство. </w:t>
      </w:r>
    </w:p>
    <w:bookmarkEnd w:id="312"/>
    <w:bookmarkStart w:name="z120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в отношении которого производится судебная экспертиза, должно быть информировано органом (лицом), назначившим судебную экспертизу, в доступной для него форме об используемых методах судебно-экспертных исследований, включая альтернативные, о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указанного лица, в отношении которого производится судебная экспертиза.</w:t>
      </w:r>
    </w:p>
    <w:bookmarkEnd w:id="313"/>
    <w:bookmarkStart w:name="z121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Медицинская помощь лицу, в отношении которого производится судебная экспертиза, может оказываться только по основаниям и в порядке, предусмотренным законом. </w:t>
      </w:r>
    </w:p>
    <w:bookmarkEnd w:id="314"/>
    <w:bookmarkStart w:name="z121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Лицу, помещенному в медицинскую организацию, предоставляется возможность подачи жалоб и ходатайств. Жалобы и ходатайства, поданные в порядке, предусмотренном законом, в течение двадцати четырех часов направляются адресату и не подлежат цензуре.</w:t>
      </w:r>
    </w:p>
    <w:bookmarkEnd w:id="315"/>
    <w:bookmarkStart w:name="z121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Судебная экспертиза лица, производимая в добровольном порядке, может быть прекращена на любой ее стадии по инициативе указанного лица. 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49. Условия производства судебной экспертизы лиц, не содержащихся под стражей, в психиатрических стационарах </w:t>
      </w:r>
    </w:p>
    <w:bookmarkStart w:name="z121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Судебно-психиатрическая экспертиза лиц, не содержащихся под стражей, производится в психиатрических стационарах. </w:t>
      </w:r>
    </w:p>
    <w:bookmarkEnd w:id="317"/>
    <w:bookmarkStart w:name="z121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период производства в психиатрических стационарах судебно-психиатрической экспертизы лиц, не содержащихся под стражей, на них распространяется действие норм законодательства Республики Казахстан. </w:t>
      </w:r>
    </w:p>
    <w:bookmarkEnd w:id="318"/>
    <w:bookmarkStart w:name="z121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Указанные лица пользуются правами пациентов психиатрических стационаров, установленными законодательством Республики Казахстан в области здравоохранения.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50. Условия производства судебной экспертизы лиц, содержащихся под стражей, в психиатрических стационарах </w:t>
      </w:r>
    </w:p>
    <w:bookmarkStart w:name="z121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Судебно-психиатрическая экспертиза лиц, содержащихся под стражей, производится в психиатрических стационарах, специально предназначенных для помещения в них указанных лиц. </w:t>
      </w:r>
    </w:p>
    <w:bookmarkEnd w:id="320"/>
    <w:bookmarkStart w:name="z121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период производства в психиатрических стационарах судебно-психиатрической экспертизы лиц, содержащихся под стражей, на них распространяется действие норм законодательства Республики Казахстан. </w:t>
      </w:r>
    </w:p>
    <w:bookmarkEnd w:id="321"/>
    <w:bookmarkStart w:name="z121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Указанные лица пользуются правами пациентов психиатрических стационаров с предусмотренными для них особенностями, установленными законодательством Республики Казахстан в области здравоохранения.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51. Присутствие участников процесса при производстве судебной экспертизы живых лиц </w:t>
      </w:r>
    </w:p>
    <w:bookmarkStart w:name="z121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Присутствие участников процесса при производстве судебной экспертизы живых лиц определяется Уголовно-процессуальным кодексом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323"/>
    <w:bookmarkStart w:name="z122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судебно-психиатрической экспертизы осуществляется в условиях конфиденциальности. </w:t>
      </w:r>
    </w:p>
    <w:bookmarkEnd w:id="324"/>
    <w:bookmarkStart w:name="z122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судебно-экспертных исследований лица, сопровождающихся его обнажением, могут присутствовать только лица того же пола. Данное ограничение не распространяется на врачей и других медицинских работников, участвующих в проведении указанных исследований. </w:t>
      </w:r>
    </w:p>
    <w:bookmarkEnd w:id="325"/>
    <w:bookmarkStart w:name="z70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ОБЕСПЕЧЕНИЕ СУДЕБНО-ЭКСПЕРТНОЙ ДЕЯТЕЛЬНОСТИ 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52. Финансирование судебно-экспертной деятельности </w:t>
      </w:r>
    </w:p>
    <w:bookmarkStart w:name="z122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судебно-экспертной деятельности органов судебной экспертизы осуществляется за счет бюджетных средств или иных средств, предусмотренных законодательством Республики Казахстан. </w:t>
      </w:r>
    </w:p>
    <w:bookmarkEnd w:id="327"/>
    <w:bookmarkStart w:name="z122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и порядок возмещения расходов, связанных с производством судебной экспертизы, определяются в соответствии с законодательством Республики Казахстан.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53. Стандарты и требования материально-технического обеспечения производства судебной экспертизы </w:t>
      </w:r>
    </w:p>
    <w:bookmarkStart w:name="z122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Судебный эксперт осуществляет свою деятельность в специально оснащенных помещениях, соответствующих стандартам и требованиям, установленным Министерством юстиции Республики Казахстан.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54. Научно-методическое обеспечение судебно-экспертной деятельности </w:t>
      </w:r>
    </w:p>
    <w:bookmarkStart w:name="z122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не являющиеся сотрудниками органов судебной экспертизы, претендующие на получение лицензии на занятие судебно-экспертной деятельностью, проходят специальную профессиональную подготовку, переподготовку и повышение квалификации по соответствующей экспертной специальности в органах судебной экспертизы, учебных и иных организациях. </w:t>
      </w:r>
    </w:p>
    <w:bookmarkEnd w:id="330"/>
    <w:bookmarkStart w:name="z122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Научно-методическое обеспечение судебно-экспертной деятельности, а также профессиональная подготовка, переподготовка и повышение квалификации судебных экспертов возлагаются на органы судебной экспертизы Министерства юстиции Республики Казахстан при участии Палаты. 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55. Государственный реестр методик судебно-экспертных исследований Республики Казахстан </w:t>
      </w:r>
    </w:p>
    <w:bookmarkStart w:name="z122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Целями формирования Государственного реестра методик судебно-экспертных исследований Республики Казахстан являются систематизация и учет методик судебно-экспертных исследований для обеспечения органов, ведущих уголовный процесс, следственного судьи, судов, органов (должностных лиц), в производстве которых находятся дела об административных правонарушениях, иных участников процесса, а также судебных экспертов сведениями о методиках. </w:t>
      </w:r>
    </w:p>
    <w:bookmarkEnd w:id="332"/>
    <w:bookmarkStart w:name="z122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методиках судебно-экспертных исследований, отвечающих требованиям настоящего Закона, вносятся в Государственный реестр методик судебно-экспертных исследований Республики Казахстан. 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56. Валидация </w:t>
      </w:r>
    </w:p>
    <w:bookmarkStart w:name="z122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Методики и методы судебно-экспертного исследования должны пройти валидацию в соответствии с правилами валидации методов и методик судебно-экспертных исследований. </w:t>
      </w:r>
    </w:p>
    <w:bookmarkEnd w:id="334"/>
    <w:bookmarkStart w:name="z123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Валидации подлежат нестандартные и вновь разработанные или усовершенствованные методы. </w:t>
      </w:r>
    </w:p>
    <w:bookmarkEnd w:id="335"/>
    <w:bookmarkStart w:name="z123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валидации методов и методик судебно-экспертных исследований определяют общий объем валидационных исследований для каждого типа методов и методик, общую организацию, процедуры валидации, статистическую обработку полученных результатов и общие требования к отчету о валидации, критерии признания положительным или отрицательным вывода о валидации количественных, качественных, идентификационных и диагностических судебно-экспертных методик. </w:t>
      </w:r>
    </w:p>
    <w:bookmarkEnd w:id="336"/>
    <w:bookmarkStart w:name="z123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Валидация проводится с применением одного из следующих приемов: использование контрольных, стандартных образцов; сравнение с результатами, полученными с помощью других методик; межлабораторное сличение (межлабораторное профессиональное тестирование); систематическое оценивание факторов, влияющих на результат.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57. Информационное обеспечение деятельности органов судебной экспертизы </w:t>
      </w:r>
    </w:p>
    <w:bookmarkStart w:name="z123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судебной экспертизы вправе ходатайствовать перед органом, ведущим уголовный процесс, следственным судьей, судом, органом (должностным лицом), в производстве которого находится дело об административном правонарушении, о получении по окончании производства по делу предметов, являвшихся вещественными доказательствами и образцами, для использования в практической, научной и учебно-методической деятельности.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58. Кадровое обеспечение судебно-экспертной деятельности </w:t>
      </w:r>
    </w:p>
    <w:bookmarkStart w:name="z123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органов судебной экспертизы квалифицированными специалистами может осуществляться из числа лиц, зачисленных в кадровый резерв органа судебной экспертизы. </w:t>
      </w:r>
    </w:p>
    <w:bookmarkEnd w:id="339"/>
    <w:bookmarkStart w:name="z123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надлежащего профессионального уровня судебные эксперты, являющиеся сотрудниками органов судебной экспертизы, и лица, занимающиеся судебно-экспертной деятельностью на основании лицензии, один раз в пять лет должны проходить повышение квалификации. 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59. Оплата труда и иное обеспечение судебных экспертов, являющихся сотрудниками органов судебной экспертизы </w:t>
      </w:r>
    </w:p>
    <w:bookmarkStart w:name="z123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труда, предоставление отпусков судебных экспертов, являющихся сотрудниками органов судебной экспертизы, осуществляются в порядке, установленном законодательством Республики Казахстан. </w:t>
      </w:r>
    </w:p>
    <w:bookmarkEnd w:id="341"/>
    <w:bookmarkStart w:name="z80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МЕЖДУНАРОДНОЕ СОТРУДНИЧЕСТВО В ОБЛАСТИ СУДЕБНО-ЭКСПЕРТНОЙ ДЕЯТЕЛЬНОСТИ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60. Международное сотрудничество в области судебно-экспертной деятельности </w:t>
      </w:r>
    </w:p>
    <w:bookmarkStart w:name="z123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судебной экспертизы вправе устанавливать международные связи с органами и службами иностранных государств, осуществляющими судебно-экспертную деятельность, с целью проведения совместных научных исследований, обмена научно-методической информацией, подготовки, переподготовки и повышения квалификации судебных экспертов. 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61. Проведение судебной экспертизы по поручению компетентного органа иностранного государства</w:t>
      </w:r>
    </w:p>
    <w:bookmarkStart w:name="z123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Судебная экспертиза может проводиться по поручению компетентного органа иностранного государства, с которым Республикой Казахстан заключен международный договор. В этих случаях применяется Уголовно-процессуальный кодекс Республики Казахстан, Гражданский процессуальный кодекс Республики Казахстан, Административный процедурно-процессуальный кодекс Республики Казахстан и Кодекс Республики Казахстан об административных правонарушениях, если иное не предусмотрено международным договором.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61 в редакции Закона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62. Проведение судебной экспертизы с привлечением судебных экспертов иностранного государства </w:t>
      </w:r>
    </w:p>
    <w:bookmarkStart w:name="z123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(лицо), назначивший судебную экспертизу, вправе привлекать в качестве судебного эксперта специалиста иностранного государства в области судебной экспертизы в порядке, установленном законом, по собственной инициативе либо ходатайству руководителя органа судебной экспертизы. </w:t>
      </w:r>
    </w:p>
    <w:bookmarkEnd w:id="345"/>
    <w:bookmarkStart w:name="z124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судебной экспертизы с участием судебных экспертов иностранных государств осуществляется в порядке, установленном процессуальным законодательством страны исполнителя судебной экспертизы, а также настоящим Законом. </w:t>
      </w:r>
    </w:p>
    <w:bookmarkEnd w:id="346"/>
    <w:bookmarkStart w:name="z90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ЗАКЛЮЧИТЕЛЬНЫЕ ПОЛОЖЕНИЯ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63. Ответственность за нарушение законодательства Республики Казахстан о судебно-экспертной деятельности </w:t>
      </w:r>
    </w:p>
    <w:bookmarkStart w:name="z124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о судебно-экспертной деятельности влечет ответственность, установленную законом. 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64. Порядок введения в действие настоящего Закона </w:t>
      </w:r>
    </w:p>
    <w:bookmarkStart w:name="z124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опубликования. </w:t>
      </w:r>
    </w:p>
    <w:bookmarkEnd w:id="349"/>
    <w:bookmarkStart w:name="z124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судебно-экспертной деятельности в Республике Казахстан" (Ведомости Парламента Республики Казахстан, 2010 г., № 1-2, ст. 3; 2013 г., № 13, ст. 64; 2014 г., № 10, ст. 52; № 14, ст. 84; № 16, ст. 90; № 19-І, 19-II, ст. 96; № 23, ст. 143). 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