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66e9" w14:textId="2b06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w:t>
      </w:r>
    </w:p>
    <w:p>
      <w:pPr>
        <w:spacing w:after="0"/>
        <w:ind w:left="0"/>
        <w:jc w:val="both"/>
      </w:pPr>
      <w:r>
        <w:rPr>
          <w:rFonts w:ascii="Times New Roman"/>
          <w:b w:val="false"/>
          <w:i w:val="false"/>
          <w:color w:val="000000"/>
          <w:sz w:val="28"/>
        </w:rPr>
        <w:t>Закон Республики Казахстан от 27 февраля 2017 года № 49-VI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 № 21-I, ст. 128; № 22-I, ст. 140, 143; № 22-V, ст. 156; № 22-VI ст. 159; 2016 г., № 7-II, ст. 55; № 8-II, ст. 70; № 12, ст. 87):</w:t>
      </w:r>
    </w:p>
    <w:bookmarkEnd w:id="0"/>
    <w:bookmarkStart w:name="z201" w:id="1"/>
    <w:p>
      <w:pPr>
        <w:spacing w:after="0"/>
        <w:ind w:left="0"/>
        <w:jc w:val="both"/>
      </w:pPr>
      <w:r>
        <w:rPr>
          <w:rFonts w:ascii="Times New Roman"/>
          <w:b w:val="false"/>
          <w:i w:val="false"/>
          <w:color w:val="000000"/>
          <w:sz w:val="28"/>
        </w:rPr>
        <w:t>
      1) в оглавлении:</w:t>
      </w:r>
    </w:p>
    <w:bookmarkEnd w:id="1"/>
    <w:bookmarkStart w:name="z202" w:id="2"/>
    <w:p>
      <w:pPr>
        <w:spacing w:after="0"/>
        <w:ind w:left="0"/>
        <w:jc w:val="both"/>
      </w:pPr>
      <w:r>
        <w:rPr>
          <w:rFonts w:ascii="Times New Roman"/>
          <w:b w:val="false"/>
          <w:i w:val="false"/>
          <w:color w:val="000000"/>
          <w:sz w:val="28"/>
        </w:rPr>
        <w:t>
      заголовки статей 7, 43 и 157 изложить в следующей редакции:</w:t>
      </w:r>
    </w:p>
    <w:bookmarkEnd w:id="2"/>
    <w:bookmarkStart w:name="z203" w:id="3"/>
    <w:p>
      <w:pPr>
        <w:spacing w:after="0"/>
        <w:ind w:left="0"/>
        <w:jc w:val="both"/>
      </w:pPr>
      <w:r>
        <w:rPr>
          <w:rFonts w:ascii="Times New Roman"/>
          <w:b w:val="false"/>
          <w:i w:val="false"/>
          <w:color w:val="000000"/>
          <w:sz w:val="28"/>
        </w:rPr>
        <w:t>
      "Статья 7. Основания возникновения, изменения и прекращения гражданских прав и обязанностей";</w:t>
      </w:r>
    </w:p>
    <w:bookmarkEnd w:id="3"/>
    <w:bookmarkStart w:name="z204" w:id="4"/>
    <w:p>
      <w:pPr>
        <w:spacing w:after="0"/>
        <w:ind w:left="0"/>
        <w:jc w:val="both"/>
      </w:pPr>
      <w:r>
        <w:rPr>
          <w:rFonts w:ascii="Times New Roman"/>
          <w:b w:val="false"/>
          <w:i w:val="false"/>
          <w:color w:val="000000"/>
          <w:sz w:val="28"/>
        </w:rPr>
        <w:t xml:space="preserve">
      "Статья 43. Филиалы, представительства и иные обособленные структурные подразделения юридического лица"; </w:t>
      </w:r>
    </w:p>
    <w:bookmarkEnd w:id="4"/>
    <w:bookmarkStart w:name="z205" w:id="5"/>
    <w:p>
      <w:pPr>
        <w:spacing w:after="0"/>
        <w:ind w:left="0"/>
        <w:jc w:val="both"/>
      </w:pPr>
      <w:r>
        <w:rPr>
          <w:rFonts w:ascii="Times New Roman"/>
          <w:b w:val="false"/>
          <w:i w:val="false"/>
          <w:color w:val="000000"/>
          <w:sz w:val="28"/>
        </w:rPr>
        <w:t xml:space="preserve">
      "Статья 157. Оспоримые и ничтожные сделки"; </w:t>
      </w:r>
    </w:p>
    <w:bookmarkEnd w:id="5"/>
    <w:bookmarkStart w:name="z206" w:id="6"/>
    <w:p>
      <w:pPr>
        <w:spacing w:after="0"/>
        <w:ind w:left="0"/>
        <w:jc w:val="both"/>
      </w:pPr>
      <w:r>
        <w:rPr>
          <w:rFonts w:ascii="Times New Roman"/>
          <w:b w:val="false"/>
          <w:i w:val="false"/>
          <w:color w:val="000000"/>
          <w:sz w:val="28"/>
        </w:rPr>
        <w:t xml:space="preserve">
      дополнить заголовком статьи 157-1 следующего содержания: </w:t>
      </w:r>
    </w:p>
    <w:bookmarkEnd w:id="6"/>
    <w:bookmarkStart w:name="z207" w:id="7"/>
    <w:p>
      <w:pPr>
        <w:spacing w:after="0"/>
        <w:ind w:left="0"/>
        <w:jc w:val="both"/>
      </w:pPr>
      <w:r>
        <w:rPr>
          <w:rFonts w:ascii="Times New Roman"/>
          <w:b w:val="false"/>
          <w:i w:val="false"/>
          <w:color w:val="000000"/>
          <w:sz w:val="28"/>
        </w:rPr>
        <w:t>
      "Статья 157-1. Общие положения о последствиях недействительности сделки";</w:t>
      </w:r>
    </w:p>
    <w:bookmarkEnd w:id="7"/>
    <w:bookmarkStart w:name="z208" w:id="8"/>
    <w:p>
      <w:pPr>
        <w:spacing w:after="0"/>
        <w:ind w:left="0"/>
        <w:jc w:val="both"/>
      </w:pPr>
      <w:r>
        <w:rPr>
          <w:rFonts w:ascii="Times New Roman"/>
          <w:b w:val="false"/>
          <w:i w:val="false"/>
          <w:color w:val="000000"/>
          <w:sz w:val="28"/>
        </w:rPr>
        <w:t xml:space="preserve">
      заголовки статьи 158, главы 8 и статьи 268 изложить в следующей редакции: </w:t>
      </w:r>
    </w:p>
    <w:bookmarkEnd w:id="8"/>
    <w:bookmarkStart w:name="z209" w:id="9"/>
    <w:p>
      <w:pPr>
        <w:spacing w:after="0"/>
        <w:ind w:left="0"/>
        <w:jc w:val="both"/>
      </w:pPr>
      <w:r>
        <w:rPr>
          <w:rFonts w:ascii="Times New Roman"/>
          <w:b w:val="false"/>
          <w:i w:val="false"/>
          <w:color w:val="000000"/>
          <w:sz w:val="28"/>
        </w:rPr>
        <w:t xml:space="preserve">
      "Статья 158. Недействительность сделки, содержание которой не соответствует требованиям законодательства Республики Казахстан"; </w:t>
      </w:r>
    </w:p>
    <w:bookmarkEnd w:id="9"/>
    <w:bookmarkStart w:name="z210" w:id="10"/>
    <w:p>
      <w:pPr>
        <w:spacing w:after="0"/>
        <w:ind w:left="0"/>
        <w:jc w:val="both"/>
      </w:pPr>
      <w:r>
        <w:rPr>
          <w:rFonts w:ascii="Times New Roman"/>
          <w:b w:val="false"/>
          <w:i w:val="false"/>
          <w:color w:val="000000"/>
          <w:sz w:val="28"/>
        </w:rPr>
        <w:t xml:space="preserve">
      "Глава 8. Общие положения о праве собственности и иных вещных правах"; </w:t>
      </w:r>
    </w:p>
    <w:bookmarkEnd w:id="10"/>
    <w:bookmarkStart w:name="z211" w:id="11"/>
    <w:p>
      <w:pPr>
        <w:spacing w:after="0"/>
        <w:ind w:left="0"/>
        <w:jc w:val="both"/>
      </w:pPr>
      <w:r>
        <w:rPr>
          <w:rFonts w:ascii="Times New Roman"/>
          <w:b w:val="false"/>
          <w:i w:val="false"/>
          <w:color w:val="000000"/>
          <w:sz w:val="28"/>
        </w:rPr>
        <w:t xml:space="preserve">
      "Статья 268. Обязательство"; </w:t>
      </w:r>
    </w:p>
    <w:bookmarkEnd w:id="11"/>
    <w:bookmarkStart w:name="z212"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 </w:t>
      </w:r>
    </w:p>
    <w:bookmarkEnd w:id="12"/>
    <w:bookmarkStart w:name="z213" w:id="13"/>
    <w:p>
      <w:pPr>
        <w:spacing w:after="0"/>
        <w:ind w:left="0"/>
        <w:jc w:val="both"/>
      </w:pPr>
      <w:r>
        <w:rPr>
          <w:rFonts w:ascii="Times New Roman"/>
          <w:b w:val="false"/>
          <w:i w:val="false"/>
          <w:color w:val="000000"/>
          <w:sz w:val="28"/>
        </w:rPr>
        <w:t>
      "Статья 7. Основания возникновения, изменения и прекращения гражданских прав и обязанностей</w:t>
      </w:r>
    </w:p>
    <w:bookmarkEnd w:id="13"/>
    <w:bookmarkStart w:name="z214" w:id="14"/>
    <w:p>
      <w:pPr>
        <w:spacing w:after="0"/>
        <w:ind w:left="0"/>
        <w:jc w:val="both"/>
      </w:pPr>
      <w:r>
        <w:rPr>
          <w:rFonts w:ascii="Times New Roman"/>
          <w:b w:val="false"/>
          <w:i w:val="false"/>
          <w:color w:val="000000"/>
          <w:sz w:val="28"/>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bookmarkEnd w:id="14"/>
    <w:bookmarkStart w:name="z215" w:id="15"/>
    <w:p>
      <w:pPr>
        <w:spacing w:after="0"/>
        <w:ind w:left="0"/>
        <w:jc w:val="both"/>
      </w:pPr>
      <w:r>
        <w:rPr>
          <w:rFonts w:ascii="Times New Roman"/>
          <w:b w:val="false"/>
          <w:i w:val="false"/>
          <w:color w:val="000000"/>
          <w:sz w:val="28"/>
        </w:rPr>
        <w:t>
      В соответствии с этим гражданские права и обязанности возникают, изменяются и прекращаются:</w:t>
      </w:r>
    </w:p>
    <w:bookmarkEnd w:id="15"/>
    <w:bookmarkStart w:name="z216" w:id="16"/>
    <w:p>
      <w:pPr>
        <w:spacing w:after="0"/>
        <w:ind w:left="0"/>
        <w:jc w:val="both"/>
      </w:pPr>
      <w:r>
        <w:rPr>
          <w:rFonts w:ascii="Times New Roman"/>
          <w:b w:val="false"/>
          <w:i w:val="false"/>
          <w:color w:val="000000"/>
          <w:sz w:val="28"/>
        </w:rPr>
        <w:t xml:space="preserve">
      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 </w:t>
      </w:r>
    </w:p>
    <w:bookmarkEnd w:id="16"/>
    <w:bookmarkStart w:name="z217" w:id="17"/>
    <w:p>
      <w:pPr>
        <w:spacing w:after="0"/>
        <w:ind w:left="0"/>
        <w:jc w:val="both"/>
      </w:pPr>
      <w:r>
        <w:rPr>
          <w:rFonts w:ascii="Times New Roman"/>
          <w:b w:val="false"/>
          <w:i w:val="false"/>
          <w:color w:val="000000"/>
          <w:sz w:val="28"/>
        </w:rPr>
        <w:t xml:space="preserve">
      2) из административных актов, влекущих в силу законодательства Республики Казахстан гражданско-правовые последствия; </w:t>
      </w:r>
    </w:p>
    <w:bookmarkEnd w:id="17"/>
    <w:bookmarkStart w:name="z218" w:id="18"/>
    <w:p>
      <w:pPr>
        <w:spacing w:after="0"/>
        <w:ind w:left="0"/>
        <w:jc w:val="both"/>
      </w:pPr>
      <w:r>
        <w:rPr>
          <w:rFonts w:ascii="Times New Roman"/>
          <w:b w:val="false"/>
          <w:i w:val="false"/>
          <w:color w:val="000000"/>
          <w:sz w:val="28"/>
        </w:rPr>
        <w:t xml:space="preserve">
      3) из судебного решения, установившего гражданские права и обязанности; </w:t>
      </w:r>
    </w:p>
    <w:bookmarkEnd w:id="18"/>
    <w:bookmarkStart w:name="z219" w:id="19"/>
    <w:p>
      <w:pPr>
        <w:spacing w:after="0"/>
        <w:ind w:left="0"/>
        <w:jc w:val="both"/>
      </w:pPr>
      <w:r>
        <w:rPr>
          <w:rFonts w:ascii="Times New Roman"/>
          <w:b w:val="false"/>
          <w:i w:val="false"/>
          <w:color w:val="000000"/>
          <w:sz w:val="28"/>
        </w:rPr>
        <w:t xml:space="preserve">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 </w:t>
      </w:r>
    </w:p>
    <w:bookmarkEnd w:id="19"/>
    <w:bookmarkStart w:name="z220" w:id="20"/>
    <w:p>
      <w:pPr>
        <w:spacing w:after="0"/>
        <w:ind w:left="0"/>
        <w:jc w:val="both"/>
      </w:pPr>
      <w:r>
        <w:rPr>
          <w:rFonts w:ascii="Times New Roman"/>
          <w:b w:val="false"/>
          <w:i w:val="false"/>
          <w:color w:val="000000"/>
          <w:sz w:val="28"/>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bookmarkEnd w:id="20"/>
    <w:bookmarkStart w:name="z221" w:id="21"/>
    <w:p>
      <w:pPr>
        <w:spacing w:after="0"/>
        <w:ind w:left="0"/>
        <w:jc w:val="both"/>
      </w:pPr>
      <w:r>
        <w:rPr>
          <w:rFonts w:ascii="Times New Roman"/>
          <w:b w:val="false"/>
          <w:i w:val="false"/>
          <w:color w:val="000000"/>
          <w:sz w:val="28"/>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p>
    <w:bookmarkEnd w:id="21"/>
    <w:bookmarkStart w:name="z222" w:id="22"/>
    <w:p>
      <w:pPr>
        <w:spacing w:after="0"/>
        <w:ind w:left="0"/>
        <w:jc w:val="both"/>
      </w:pPr>
      <w:r>
        <w:rPr>
          <w:rFonts w:ascii="Times New Roman"/>
          <w:b w:val="false"/>
          <w:i w:val="false"/>
          <w:color w:val="000000"/>
          <w:sz w:val="28"/>
        </w:rPr>
        <w:t xml:space="preserve">
      7) вследствие иных действий граждан и юридических лиц; </w:t>
      </w:r>
    </w:p>
    <w:bookmarkEnd w:id="22"/>
    <w:bookmarkStart w:name="z223" w:id="23"/>
    <w:p>
      <w:pPr>
        <w:spacing w:after="0"/>
        <w:ind w:left="0"/>
        <w:jc w:val="both"/>
      </w:pPr>
      <w:r>
        <w:rPr>
          <w:rFonts w:ascii="Times New Roman"/>
          <w:b w:val="false"/>
          <w:i w:val="false"/>
          <w:color w:val="000000"/>
          <w:sz w:val="28"/>
        </w:rPr>
        <w:t xml:space="preserve">
      8) вследствие событий, с которыми законодательство Республики Казахстан связывает наступление гражданско-правовых последствий."; </w:t>
      </w:r>
    </w:p>
    <w:bookmarkEnd w:id="23"/>
    <w:bookmarkStart w:name="z224" w:id="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 xml:space="preserve">: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226" w:id="25"/>
    <w:p>
      <w:pPr>
        <w:spacing w:after="0"/>
        <w:ind w:left="0"/>
        <w:jc w:val="both"/>
      </w:pPr>
      <w:r>
        <w:rPr>
          <w:rFonts w:ascii="Times New Roman"/>
          <w:b w:val="false"/>
          <w:i w:val="false"/>
          <w:color w:val="000000"/>
          <w:sz w:val="28"/>
        </w:rPr>
        <w:t xml:space="preserve">
      "5.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 </w:t>
      </w:r>
    </w:p>
    <w:bookmarkEnd w:id="25"/>
    <w:bookmarkStart w:name="z227" w:id="26"/>
    <w:p>
      <w:pPr>
        <w:spacing w:after="0"/>
        <w:ind w:left="0"/>
        <w:jc w:val="both"/>
      </w:pPr>
      <w:r>
        <w:rPr>
          <w:rFonts w:ascii="Times New Roman"/>
          <w:b w:val="false"/>
          <w:i w:val="false"/>
          <w:color w:val="000000"/>
          <w:sz w:val="28"/>
        </w:rPr>
        <w:t xml:space="preserve">
      дополнить пунктами 6 и 7 следующего содержания: </w:t>
      </w:r>
    </w:p>
    <w:bookmarkEnd w:id="26"/>
    <w:bookmarkStart w:name="z228" w:id="27"/>
    <w:p>
      <w:pPr>
        <w:spacing w:after="0"/>
        <w:ind w:left="0"/>
        <w:jc w:val="both"/>
      </w:pPr>
      <w:r>
        <w:rPr>
          <w:rFonts w:ascii="Times New Roman"/>
          <w:b w:val="false"/>
          <w:i w:val="false"/>
          <w:color w:val="000000"/>
          <w:sz w:val="28"/>
        </w:rPr>
        <w:t xml:space="preserve">
      "6. Никто не вправе извлекать преимущество из своего недобросовестного поведения. </w:t>
      </w:r>
    </w:p>
    <w:bookmarkEnd w:id="27"/>
    <w:bookmarkStart w:name="z229" w:id="28"/>
    <w:p>
      <w:pPr>
        <w:spacing w:after="0"/>
        <w:ind w:left="0"/>
        <w:jc w:val="both"/>
      </w:pPr>
      <w:r>
        <w:rPr>
          <w:rFonts w:ascii="Times New Roman"/>
          <w:b w:val="false"/>
          <w:i w:val="false"/>
          <w:color w:val="000000"/>
          <w:sz w:val="28"/>
        </w:rPr>
        <w:t xml:space="preserve">
      7. В случае несоблюдения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 6 настоящей статьи, суд может отказать лицу в защите принадлежащего ему права."; </w:t>
      </w:r>
    </w:p>
    <w:bookmarkEnd w:id="28"/>
    <w:bookmarkStart w:name="z230" w:id="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 </w:t>
      </w:r>
    </w:p>
    <w:bookmarkEnd w:id="29"/>
    <w:bookmarkStart w:name="z231" w:id="30"/>
    <w:p>
      <w:pPr>
        <w:spacing w:after="0"/>
        <w:ind w:left="0"/>
        <w:jc w:val="both"/>
      </w:pPr>
      <w:r>
        <w:rPr>
          <w:rFonts w:ascii="Times New Roman"/>
          <w:b w:val="false"/>
          <w:i w:val="false"/>
          <w:color w:val="000000"/>
          <w:sz w:val="28"/>
        </w:rPr>
        <w:t>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30"/>
    <w:bookmarkStart w:name="z232" w:id="31"/>
    <w:p>
      <w:pPr>
        <w:spacing w:after="0"/>
        <w:ind w:left="0"/>
        <w:jc w:val="both"/>
      </w:pPr>
      <w:r>
        <w:rPr>
          <w:rFonts w:ascii="Times New Roman"/>
          <w:b w:val="false"/>
          <w:i w:val="false"/>
          <w:color w:val="000000"/>
          <w:sz w:val="28"/>
        </w:rPr>
        <w:t xml:space="preserve">
      Юридические лица правом на возмещение морального вреда не обладают."; </w:t>
      </w:r>
    </w:p>
    <w:bookmarkEnd w:id="31"/>
    <w:bookmarkStart w:name="z233"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14</w:t>
      </w:r>
      <w:r>
        <w:rPr>
          <w:rFonts w:ascii="Times New Roman"/>
          <w:b w:val="false"/>
          <w:i w:val="false"/>
          <w:color w:val="000000"/>
          <w:sz w:val="28"/>
        </w:rPr>
        <w:t xml:space="preserve"> после слова "личные" дополнить словом "неимущественные";</w:t>
      </w:r>
    </w:p>
    <w:bookmarkEnd w:id="32"/>
    <w:bookmarkStart w:name="z234"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18 изложить в следующей редакции: </w:t>
      </w:r>
    </w:p>
    <w:bookmarkEnd w:id="33"/>
    <w:bookmarkStart w:name="z235" w:id="34"/>
    <w:p>
      <w:pPr>
        <w:spacing w:after="0"/>
        <w:ind w:left="0"/>
        <w:jc w:val="both"/>
      </w:pPr>
      <w:r>
        <w:rPr>
          <w:rFonts w:ascii="Times New Roman"/>
          <w:b w:val="false"/>
          <w:i w:val="false"/>
          <w:color w:val="000000"/>
          <w:sz w:val="28"/>
        </w:rPr>
        <w:t xml:space="preserve">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 </w:t>
      </w:r>
    </w:p>
    <w:bookmarkEnd w:id="34"/>
    <w:bookmarkStart w:name="z236" w:id="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20 исключить; </w:t>
      </w:r>
    </w:p>
    <w:bookmarkEnd w:id="35"/>
    <w:bookmarkStart w:name="z237" w:id="3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41</w:t>
      </w:r>
      <w:r>
        <w:rPr>
          <w:rFonts w:ascii="Times New Roman"/>
          <w:b w:val="false"/>
          <w:i w:val="false"/>
          <w:color w:val="000000"/>
          <w:sz w:val="28"/>
        </w:rPr>
        <w:t xml:space="preserve">: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39" w:id="37"/>
    <w:p>
      <w:pPr>
        <w:spacing w:after="0"/>
        <w:ind w:left="0"/>
        <w:jc w:val="both"/>
      </w:pPr>
      <w:r>
        <w:rPr>
          <w:rFonts w:ascii="Times New Roman"/>
          <w:b w:val="false"/>
          <w:i w:val="false"/>
          <w:color w:val="000000"/>
          <w:sz w:val="28"/>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bookmarkEnd w:id="37"/>
    <w:bookmarkStart w:name="z240" w:id="38"/>
    <w:p>
      <w:pPr>
        <w:spacing w:after="0"/>
        <w:ind w:left="0"/>
        <w:jc w:val="both"/>
      </w:pPr>
      <w:r>
        <w:rPr>
          <w:rFonts w:ascii="Times New Roman"/>
          <w:b w:val="false"/>
          <w:i w:val="false"/>
          <w:color w:val="000000"/>
          <w:sz w:val="28"/>
        </w:rPr>
        <w:t xml:space="preserve">
      1) устава и учредительного договора; </w:t>
      </w:r>
    </w:p>
    <w:bookmarkEnd w:id="38"/>
    <w:bookmarkStart w:name="z241" w:id="39"/>
    <w:p>
      <w:pPr>
        <w:spacing w:after="0"/>
        <w:ind w:left="0"/>
        <w:jc w:val="both"/>
      </w:pPr>
      <w:r>
        <w:rPr>
          <w:rFonts w:ascii="Times New Roman"/>
          <w:b w:val="false"/>
          <w:i w:val="false"/>
          <w:color w:val="000000"/>
          <w:sz w:val="28"/>
        </w:rPr>
        <w:t xml:space="preserve">
      2) устава; </w:t>
      </w:r>
    </w:p>
    <w:bookmarkEnd w:id="39"/>
    <w:bookmarkStart w:name="z242" w:id="40"/>
    <w:p>
      <w:pPr>
        <w:spacing w:after="0"/>
        <w:ind w:left="0"/>
        <w:jc w:val="both"/>
      </w:pPr>
      <w:r>
        <w:rPr>
          <w:rFonts w:ascii="Times New Roman"/>
          <w:b w:val="false"/>
          <w:i w:val="false"/>
          <w:color w:val="000000"/>
          <w:sz w:val="28"/>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40"/>
    <w:bookmarkStart w:name="z243" w:id="41"/>
    <w:p>
      <w:pPr>
        <w:spacing w:after="0"/>
        <w:ind w:left="0"/>
        <w:jc w:val="both"/>
      </w:pPr>
      <w:r>
        <w:rPr>
          <w:rFonts w:ascii="Times New Roman"/>
          <w:b w:val="false"/>
          <w:i w:val="false"/>
          <w:color w:val="000000"/>
          <w:sz w:val="28"/>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w:t>
      </w:r>
    </w:p>
    <w:bookmarkEnd w:id="41"/>
    <w:bookmarkStart w:name="z244" w:id="42"/>
    <w:p>
      <w:pPr>
        <w:spacing w:after="0"/>
        <w:ind w:left="0"/>
        <w:jc w:val="both"/>
      </w:pPr>
      <w:r>
        <w:rPr>
          <w:rFonts w:ascii="Times New Roman"/>
          <w:b w:val="false"/>
          <w:i w:val="false"/>
          <w:color w:val="000000"/>
          <w:sz w:val="28"/>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изложить в следующей редакции: </w:t>
      </w:r>
    </w:p>
    <w:bookmarkStart w:name="z246" w:id="43"/>
    <w:p>
      <w:pPr>
        <w:spacing w:after="0"/>
        <w:ind w:left="0"/>
        <w:jc w:val="both"/>
      </w:pPr>
      <w:r>
        <w:rPr>
          <w:rFonts w:ascii="Times New Roman"/>
          <w:b w:val="false"/>
          <w:i w:val="false"/>
          <w:color w:val="000000"/>
          <w:sz w:val="28"/>
        </w:rPr>
        <w:t xml:space="preserve">
      "1) учредительного договора, если они относятся к взаимоотношениям учредителей;"; </w:t>
      </w:r>
    </w:p>
    <w:bookmarkEnd w:id="43"/>
    <w:bookmarkStart w:name="z247" w:id="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 </w:t>
      </w:r>
    </w:p>
    <w:bookmarkEnd w:id="44"/>
    <w:bookmarkStart w:name="z248" w:id="45"/>
    <w:p>
      <w:pPr>
        <w:spacing w:after="0"/>
        <w:ind w:left="0"/>
        <w:jc w:val="both"/>
      </w:pPr>
      <w:r>
        <w:rPr>
          <w:rFonts w:ascii="Times New Roman"/>
          <w:b w:val="false"/>
          <w:i w:val="false"/>
          <w:color w:val="000000"/>
          <w:sz w:val="28"/>
        </w:rPr>
        <w:t xml:space="preserve">
      "Статья 43. Филиалы, представительства и иные обособленные структурные подразделения юридического лица </w:t>
      </w:r>
    </w:p>
    <w:bookmarkEnd w:id="45"/>
    <w:bookmarkStart w:name="z249" w:id="46"/>
    <w:p>
      <w:pPr>
        <w:spacing w:after="0"/>
        <w:ind w:left="0"/>
        <w:jc w:val="both"/>
      </w:pPr>
      <w:r>
        <w:rPr>
          <w:rFonts w:ascii="Times New Roman"/>
          <w:b w:val="false"/>
          <w:i w:val="false"/>
          <w:color w:val="000000"/>
          <w:sz w:val="28"/>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bookmarkEnd w:id="46"/>
    <w:bookmarkStart w:name="z250" w:id="47"/>
    <w:p>
      <w:pPr>
        <w:spacing w:after="0"/>
        <w:ind w:left="0"/>
        <w:jc w:val="both"/>
      </w:pPr>
      <w:r>
        <w:rPr>
          <w:rFonts w:ascii="Times New Roman"/>
          <w:b w:val="false"/>
          <w:i w:val="false"/>
          <w:color w:val="000000"/>
          <w:sz w:val="28"/>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bookmarkEnd w:id="47"/>
    <w:bookmarkStart w:name="z251" w:id="48"/>
    <w:p>
      <w:pPr>
        <w:spacing w:after="0"/>
        <w:ind w:left="0"/>
        <w:jc w:val="both"/>
      </w:pPr>
      <w:r>
        <w:rPr>
          <w:rFonts w:ascii="Times New Roman"/>
          <w:b w:val="false"/>
          <w:i w:val="false"/>
          <w:color w:val="000000"/>
          <w:sz w:val="28"/>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bookmarkEnd w:id="48"/>
    <w:bookmarkStart w:name="z252" w:id="49"/>
    <w:p>
      <w:pPr>
        <w:spacing w:after="0"/>
        <w:ind w:left="0"/>
        <w:jc w:val="both"/>
      </w:pPr>
      <w:r>
        <w:rPr>
          <w:rFonts w:ascii="Times New Roman"/>
          <w:b w:val="false"/>
          <w:i w:val="false"/>
          <w:color w:val="000000"/>
          <w:sz w:val="28"/>
        </w:rPr>
        <w:t xml:space="preserve">
      4. Юридические лица вправе создавать иные обособленные структурные подразделения, за исключением случаев, установленных законами. </w:t>
      </w:r>
    </w:p>
    <w:bookmarkEnd w:id="49"/>
    <w:bookmarkStart w:name="z253" w:id="50"/>
    <w:p>
      <w:pPr>
        <w:spacing w:after="0"/>
        <w:ind w:left="0"/>
        <w:jc w:val="both"/>
      </w:pPr>
      <w:r>
        <w:rPr>
          <w:rFonts w:ascii="Times New Roman"/>
          <w:b w:val="false"/>
          <w:i w:val="false"/>
          <w:color w:val="000000"/>
          <w:sz w:val="28"/>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bookmarkEnd w:id="50"/>
    <w:bookmarkStart w:name="z254" w:id="51"/>
    <w:p>
      <w:pPr>
        <w:spacing w:after="0"/>
        <w:ind w:left="0"/>
        <w:jc w:val="both"/>
      </w:pPr>
      <w:r>
        <w:rPr>
          <w:rFonts w:ascii="Times New Roman"/>
          <w:b w:val="false"/>
          <w:i w:val="false"/>
          <w:color w:val="000000"/>
          <w:sz w:val="28"/>
        </w:rPr>
        <w:t xml:space="preserve">
      Иное обособленное структурное подразделение государственного учреждения создается в случаях, прямо предусмотренных законами. </w:t>
      </w:r>
    </w:p>
    <w:bookmarkEnd w:id="51"/>
    <w:bookmarkStart w:name="z255" w:id="52"/>
    <w:p>
      <w:pPr>
        <w:spacing w:after="0"/>
        <w:ind w:left="0"/>
        <w:jc w:val="both"/>
      </w:pPr>
      <w:r>
        <w:rPr>
          <w:rFonts w:ascii="Times New Roman"/>
          <w:b w:val="false"/>
          <w:i w:val="false"/>
          <w:color w:val="000000"/>
          <w:sz w:val="28"/>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bookmarkEnd w:id="52"/>
    <w:bookmarkStart w:name="z256" w:id="53"/>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bookmarkEnd w:id="53"/>
    <w:bookmarkStart w:name="z257" w:id="54"/>
    <w:p>
      <w:pPr>
        <w:spacing w:after="0"/>
        <w:ind w:left="0"/>
        <w:jc w:val="both"/>
      </w:pPr>
      <w:r>
        <w:rPr>
          <w:rFonts w:ascii="Times New Roman"/>
          <w:b w:val="false"/>
          <w:i w:val="false"/>
          <w:color w:val="000000"/>
          <w:sz w:val="28"/>
        </w:rPr>
        <w:t xml:space="preserve">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 </w:t>
      </w:r>
    </w:p>
    <w:bookmarkEnd w:id="54"/>
    <w:bookmarkStart w:name="z258" w:id="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44 изложить в следующей редакции: </w:t>
      </w:r>
    </w:p>
    <w:bookmarkEnd w:id="55"/>
    <w:bookmarkStart w:name="z259" w:id="56"/>
    <w:p>
      <w:pPr>
        <w:spacing w:after="0"/>
        <w:ind w:left="0"/>
        <w:jc w:val="both"/>
      </w:pPr>
      <w:r>
        <w:rPr>
          <w:rFonts w:ascii="Times New Roman"/>
          <w:b w:val="false"/>
          <w:i w:val="false"/>
          <w:color w:val="000000"/>
          <w:sz w:val="28"/>
        </w:rPr>
        <w:t xml:space="preserve">
      "3. Если преднамеренное банкротство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перед кредиторами субсидиарную ответственность. </w:t>
      </w:r>
    </w:p>
    <w:bookmarkEnd w:id="56"/>
    <w:bookmarkStart w:name="z260" w:id="57"/>
    <w:p>
      <w:pPr>
        <w:spacing w:after="0"/>
        <w:ind w:left="0"/>
        <w:jc w:val="both"/>
      </w:pPr>
      <w:r>
        <w:rPr>
          <w:rFonts w:ascii="Times New Roman"/>
          <w:b w:val="false"/>
          <w:i w:val="false"/>
          <w:color w:val="000000"/>
          <w:sz w:val="28"/>
        </w:rPr>
        <w:t xml:space="preserve">
      Если ложное банкротство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субсидиарную ответственность за убытки, причиненные кредитору в результате ложного банкротства."; </w:t>
      </w:r>
    </w:p>
    <w:bookmarkEnd w:id="57"/>
    <w:bookmarkStart w:name="z261" w:id="58"/>
    <w:p>
      <w:pPr>
        <w:spacing w:after="0"/>
        <w:ind w:left="0"/>
        <w:jc w:val="both"/>
      </w:pPr>
      <w:r>
        <w:rPr>
          <w:rFonts w:ascii="Times New Roman"/>
          <w:b w:val="false"/>
          <w:i w:val="false"/>
          <w:color w:val="000000"/>
          <w:sz w:val="28"/>
        </w:rPr>
        <w:t xml:space="preserve">
      11)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50 изложить в следующей редакции: </w:t>
      </w:r>
    </w:p>
    <w:bookmarkEnd w:id="58"/>
    <w:bookmarkStart w:name="z262" w:id="59"/>
    <w:p>
      <w:pPr>
        <w:spacing w:after="0"/>
        <w:ind w:left="0"/>
        <w:jc w:val="both"/>
      </w:pPr>
      <w:r>
        <w:rPr>
          <w:rFonts w:ascii="Times New Roman"/>
          <w:b w:val="false"/>
          <w:i w:val="false"/>
          <w:color w:val="000000"/>
          <w:sz w:val="28"/>
        </w:rPr>
        <w:t xml:space="preserve">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 </w:t>
      </w:r>
    </w:p>
    <w:bookmarkEnd w:id="59"/>
    <w:bookmarkStart w:name="z263" w:id="60"/>
    <w:p>
      <w:pPr>
        <w:spacing w:after="0"/>
        <w:ind w:left="0"/>
        <w:jc w:val="both"/>
      </w:pPr>
      <w:r>
        <w:rPr>
          <w:rFonts w:ascii="Times New Roman"/>
          <w:b w:val="false"/>
          <w:i w:val="false"/>
          <w:color w:val="000000"/>
          <w:sz w:val="28"/>
        </w:rPr>
        <w:t xml:space="preserve">
      12)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59 изложить в следующей редакции: </w:t>
      </w:r>
    </w:p>
    <w:bookmarkEnd w:id="60"/>
    <w:bookmarkStart w:name="z264" w:id="61"/>
    <w:p>
      <w:pPr>
        <w:spacing w:after="0"/>
        <w:ind w:left="0"/>
        <w:jc w:val="both"/>
      </w:pPr>
      <w:r>
        <w:rPr>
          <w:rFonts w:ascii="Times New Roman"/>
          <w:b w:val="false"/>
          <w:i w:val="false"/>
          <w:color w:val="000000"/>
          <w:sz w:val="28"/>
        </w:rPr>
        <w:t xml:space="preserve">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 </w:t>
      </w:r>
    </w:p>
    <w:bookmarkEnd w:id="61"/>
    <w:bookmarkStart w:name="z265" w:id="62"/>
    <w:p>
      <w:pPr>
        <w:spacing w:after="0"/>
        <w:ind w:left="0"/>
        <w:jc w:val="both"/>
      </w:pPr>
      <w:r>
        <w:rPr>
          <w:rFonts w:ascii="Times New Roman"/>
          <w:b w:val="false"/>
          <w:i w:val="false"/>
          <w:color w:val="000000"/>
          <w:sz w:val="28"/>
        </w:rPr>
        <w:t xml:space="preserve">
      13) подпункт 3)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61 изложить в следующей редакции: </w:t>
      </w:r>
    </w:p>
    <w:bookmarkEnd w:id="62"/>
    <w:bookmarkStart w:name="z266" w:id="63"/>
    <w:p>
      <w:pPr>
        <w:spacing w:after="0"/>
        <w:ind w:left="0"/>
        <w:jc w:val="both"/>
      </w:pPr>
      <w:r>
        <w:rPr>
          <w:rFonts w:ascii="Times New Roman"/>
          <w:b w:val="false"/>
          <w:i w:val="false"/>
          <w:color w:val="000000"/>
          <w:sz w:val="28"/>
        </w:rPr>
        <w:t xml:space="preserve">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 </w:t>
      </w:r>
    </w:p>
    <w:bookmarkEnd w:id="63"/>
    <w:bookmarkStart w:name="z267" w:id="6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6</w:t>
      </w:r>
      <w:r>
        <w:rPr>
          <w:rFonts w:ascii="Times New Roman"/>
          <w:b w:val="false"/>
          <w:i w:val="false"/>
          <w:color w:val="000000"/>
          <w:sz w:val="28"/>
        </w:rPr>
        <w:t xml:space="preserve"> статьи 70 изложить в следующей редакции: </w:t>
      </w:r>
    </w:p>
    <w:bookmarkEnd w:id="64"/>
    <w:bookmarkStart w:name="z268" w:id="65"/>
    <w:p>
      <w:pPr>
        <w:spacing w:after="0"/>
        <w:ind w:left="0"/>
        <w:jc w:val="both"/>
      </w:pPr>
      <w:r>
        <w:rPr>
          <w:rFonts w:ascii="Times New Roman"/>
          <w:b w:val="false"/>
          <w:i w:val="false"/>
          <w:color w:val="000000"/>
          <w:sz w:val="28"/>
        </w:rPr>
        <w:t xml:space="preserve">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 </w:t>
      </w:r>
    </w:p>
    <w:bookmarkEnd w:id="65"/>
    <w:bookmarkStart w:name="z269" w:id="6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статьи 73 изложить в следующей редакции: </w:t>
      </w:r>
    </w:p>
    <w:bookmarkEnd w:id="66"/>
    <w:bookmarkStart w:name="z270" w:id="67"/>
    <w:p>
      <w:pPr>
        <w:spacing w:after="0"/>
        <w:ind w:left="0"/>
        <w:jc w:val="both"/>
      </w:pPr>
      <w:r>
        <w:rPr>
          <w:rFonts w:ascii="Times New Roman"/>
          <w:b w:val="false"/>
          <w:i w:val="false"/>
          <w:color w:val="000000"/>
          <w:sz w:val="28"/>
        </w:rPr>
        <w:t xml:space="preserve">
      "2. Вкладчик коммандитного товарищества имеет право: </w:t>
      </w:r>
    </w:p>
    <w:bookmarkEnd w:id="67"/>
    <w:bookmarkStart w:name="z271" w:id="68"/>
    <w:p>
      <w:pPr>
        <w:spacing w:after="0"/>
        <w:ind w:left="0"/>
        <w:jc w:val="both"/>
      </w:pPr>
      <w:r>
        <w:rPr>
          <w:rFonts w:ascii="Times New Roman"/>
          <w:b w:val="false"/>
          <w:i w:val="false"/>
          <w:color w:val="000000"/>
          <w:sz w:val="28"/>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bookmarkEnd w:id="68"/>
    <w:bookmarkStart w:name="z272" w:id="69"/>
    <w:p>
      <w:pPr>
        <w:spacing w:after="0"/>
        <w:ind w:left="0"/>
        <w:jc w:val="both"/>
      </w:pPr>
      <w:r>
        <w:rPr>
          <w:rFonts w:ascii="Times New Roman"/>
          <w:b w:val="false"/>
          <w:i w:val="false"/>
          <w:color w:val="000000"/>
          <w:sz w:val="28"/>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bookmarkEnd w:id="69"/>
    <w:bookmarkStart w:name="z273" w:id="70"/>
    <w:p>
      <w:pPr>
        <w:spacing w:after="0"/>
        <w:ind w:left="0"/>
        <w:jc w:val="both"/>
      </w:pPr>
      <w:r>
        <w:rPr>
          <w:rFonts w:ascii="Times New Roman"/>
          <w:b w:val="false"/>
          <w:i w:val="false"/>
          <w:color w:val="000000"/>
          <w:sz w:val="28"/>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bookmarkEnd w:id="70"/>
    <w:bookmarkStart w:name="z274" w:id="71"/>
    <w:p>
      <w:pPr>
        <w:spacing w:after="0"/>
        <w:ind w:left="0"/>
        <w:jc w:val="both"/>
      </w:pPr>
      <w:r>
        <w:rPr>
          <w:rFonts w:ascii="Times New Roman"/>
          <w:b w:val="false"/>
          <w:i w:val="false"/>
          <w:color w:val="000000"/>
          <w:sz w:val="28"/>
        </w:rPr>
        <w:t>
      4) в порядке, предусмотренном законодательными актами Республики Казахстан и учредительными документами, выйти из товарищества.</w:t>
      </w:r>
    </w:p>
    <w:bookmarkEnd w:id="71"/>
    <w:bookmarkStart w:name="z275" w:id="72"/>
    <w:p>
      <w:pPr>
        <w:spacing w:after="0"/>
        <w:ind w:left="0"/>
        <w:jc w:val="both"/>
      </w:pPr>
      <w:r>
        <w:rPr>
          <w:rFonts w:ascii="Times New Roman"/>
          <w:b w:val="false"/>
          <w:i w:val="false"/>
          <w:color w:val="000000"/>
          <w:sz w:val="28"/>
        </w:rPr>
        <w:t xml:space="preserve">
      Учредительными документами коммандитного товарищества могут предусматриваться и иные права вкладчика. </w:t>
      </w:r>
    </w:p>
    <w:bookmarkEnd w:id="72"/>
    <w:bookmarkStart w:name="z276" w:id="73"/>
    <w:p>
      <w:pPr>
        <w:spacing w:after="0"/>
        <w:ind w:left="0"/>
        <w:jc w:val="both"/>
      </w:pPr>
      <w:r>
        <w:rPr>
          <w:rFonts w:ascii="Times New Roman"/>
          <w:b w:val="false"/>
          <w:i w:val="false"/>
          <w:color w:val="000000"/>
          <w:sz w:val="28"/>
        </w:rPr>
        <w:t xml:space="preserve">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 </w:t>
      </w:r>
    </w:p>
    <w:bookmarkEnd w:id="73"/>
    <w:bookmarkStart w:name="z277" w:id="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94 изложить в следующей редакции: </w:t>
      </w:r>
    </w:p>
    <w:bookmarkEnd w:id="74"/>
    <w:bookmarkStart w:name="z278" w:id="75"/>
    <w:p>
      <w:pPr>
        <w:spacing w:after="0"/>
        <w:ind w:left="0"/>
        <w:jc w:val="both"/>
      </w:pPr>
      <w:r>
        <w:rPr>
          <w:rFonts w:ascii="Times New Roman"/>
          <w:b w:val="false"/>
          <w:i w:val="false"/>
          <w:color w:val="000000"/>
          <w:sz w:val="28"/>
        </w:rPr>
        <w:t xml:space="preserve">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 </w:t>
      </w:r>
    </w:p>
    <w:bookmarkEnd w:id="75"/>
    <w:bookmarkStart w:name="z279" w:id="7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95</w:t>
      </w:r>
      <w:r>
        <w:rPr>
          <w:rFonts w:ascii="Times New Roman"/>
          <w:b w:val="false"/>
          <w:i w:val="false"/>
          <w:color w:val="000000"/>
          <w:sz w:val="28"/>
        </w:rPr>
        <w:t xml:space="preserve"> дополнить пунктом 5 следующего содержания: </w:t>
      </w:r>
    </w:p>
    <w:bookmarkEnd w:id="76"/>
    <w:bookmarkStart w:name="z280" w:id="77"/>
    <w:p>
      <w:pPr>
        <w:spacing w:after="0"/>
        <w:ind w:left="0"/>
        <w:jc w:val="both"/>
      </w:pPr>
      <w:r>
        <w:rPr>
          <w:rFonts w:ascii="Times New Roman"/>
          <w:b w:val="false"/>
          <w:i w:val="false"/>
          <w:color w:val="000000"/>
          <w:sz w:val="28"/>
        </w:rPr>
        <w:t xml:space="preserve">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 </w:t>
      </w:r>
    </w:p>
    <w:bookmarkEnd w:id="77"/>
    <w:bookmarkStart w:name="z281" w:id="7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99</w:t>
      </w:r>
      <w:r>
        <w:rPr>
          <w:rFonts w:ascii="Times New Roman"/>
          <w:b w:val="false"/>
          <w:i w:val="false"/>
          <w:color w:val="000000"/>
          <w:sz w:val="28"/>
        </w:rPr>
        <w:t xml:space="preserve">: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83" w:id="79"/>
    <w:p>
      <w:pPr>
        <w:spacing w:after="0"/>
        <w:ind w:left="0"/>
        <w:jc w:val="both"/>
      </w:pPr>
      <w:r>
        <w:rPr>
          <w:rFonts w:ascii="Times New Roman"/>
          <w:b w:val="false"/>
          <w:i w:val="false"/>
          <w:color w:val="000000"/>
          <w:sz w:val="28"/>
        </w:rPr>
        <w:t xml:space="preserve">
      "1. Высшим органом производственного кооператива является общее собрание его членов. </w:t>
      </w:r>
    </w:p>
    <w:bookmarkEnd w:id="79"/>
    <w:bookmarkStart w:name="z284" w:id="80"/>
    <w:p>
      <w:pPr>
        <w:spacing w:after="0"/>
        <w:ind w:left="0"/>
        <w:jc w:val="both"/>
      </w:pPr>
      <w:r>
        <w:rPr>
          <w:rFonts w:ascii="Times New Roman"/>
          <w:b w:val="false"/>
          <w:i w:val="false"/>
          <w:color w:val="000000"/>
          <w:sz w:val="28"/>
        </w:rPr>
        <w:t>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bookmarkEnd w:id="80"/>
    <w:p>
      <w:pPr>
        <w:spacing w:after="0"/>
        <w:ind w:left="0"/>
        <w:jc w:val="both"/>
      </w:pPr>
      <w:r>
        <w:rPr>
          <w:rFonts w:ascii="Times New Roman"/>
          <w:b w:val="false"/>
          <w:i w:val="false"/>
          <w:color w:val="000000"/>
          <w:sz w:val="28"/>
        </w:rPr>
        <w:t>
      Исполнительным органом кооператива является правление или председатель кооператива.</w:t>
      </w:r>
    </w:p>
    <w:bookmarkStart w:name="z285" w:id="81"/>
    <w:p>
      <w:pPr>
        <w:spacing w:after="0"/>
        <w:ind w:left="0"/>
        <w:jc w:val="both"/>
      </w:pPr>
      <w:r>
        <w:rPr>
          <w:rFonts w:ascii="Times New Roman"/>
          <w:b w:val="false"/>
          <w:i w:val="false"/>
          <w:color w:val="000000"/>
          <w:sz w:val="28"/>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bookmarkEnd w:id="81"/>
    <w:bookmarkStart w:name="z286" w:id="82"/>
    <w:p>
      <w:pPr>
        <w:spacing w:after="0"/>
        <w:ind w:left="0"/>
        <w:jc w:val="both"/>
      </w:pPr>
      <w:r>
        <w:rPr>
          <w:rFonts w:ascii="Times New Roman"/>
          <w:b w:val="false"/>
          <w:i w:val="false"/>
          <w:color w:val="000000"/>
          <w:sz w:val="28"/>
        </w:rPr>
        <w:t xml:space="preserve">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 </w:t>
      </w:r>
    </w:p>
    <w:bookmarkEnd w:id="82"/>
    <w:bookmarkStart w:name="z287"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83"/>
    <w:bookmarkStart w:name="z288"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части первой слово "исполнительных" заменить словами "исполнительного органа"; </w:t>
      </w:r>
    </w:p>
    <w:bookmarkEnd w:id="84"/>
    <w:bookmarkStart w:name="z289" w:id="85"/>
    <w:p>
      <w:pPr>
        <w:spacing w:after="0"/>
        <w:ind w:left="0"/>
        <w:jc w:val="both"/>
      </w:pPr>
      <w:r>
        <w:rPr>
          <w:rFonts w:ascii="Times New Roman"/>
          <w:b w:val="false"/>
          <w:i w:val="false"/>
          <w:color w:val="000000"/>
          <w:sz w:val="28"/>
        </w:rPr>
        <w:t xml:space="preserve">
      в части третьей слова "исполнительных органов" заменить словами "исполнительного органа"; </w:t>
      </w:r>
    </w:p>
    <w:bookmarkEnd w:id="85"/>
    <w:bookmarkStart w:name="z290" w:id="8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116</w:t>
      </w:r>
      <w:r>
        <w:rPr>
          <w:rFonts w:ascii="Times New Roman"/>
          <w:b w:val="false"/>
          <w:i w:val="false"/>
          <w:color w:val="000000"/>
          <w:sz w:val="28"/>
        </w:rPr>
        <w:t xml:space="preserve">: </w:t>
      </w:r>
    </w:p>
    <w:bookmarkEnd w:id="86"/>
    <w:bookmarkStart w:name="z291"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87"/>
    <w:bookmarkStart w:name="z292" w:id="88"/>
    <w:p>
      <w:pPr>
        <w:spacing w:after="0"/>
        <w:ind w:left="0"/>
        <w:jc w:val="both"/>
      </w:pPr>
      <w:r>
        <w:rPr>
          <w:rFonts w:ascii="Times New Roman"/>
          <w:b w:val="false"/>
          <w:i w:val="false"/>
          <w:color w:val="000000"/>
          <w:sz w:val="28"/>
        </w:rPr>
        <w:t xml:space="preserve">
      слово "вещей" заменить словом "имущества"; </w:t>
      </w:r>
    </w:p>
    <w:bookmarkEnd w:id="88"/>
    <w:bookmarkStart w:name="z293" w:id="89"/>
    <w:p>
      <w:pPr>
        <w:spacing w:after="0"/>
        <w:ind w:left="0"/>
        <w:jc w:val="both"/>
      </w:pPr>
      <w:r>
        <w:rPr>
          <w:rFonts w:ascii="Times New Roman"/>
          <w:b w:val="false"/>
          <w:i w:val="false"/>
          <w:color w:val="000000"/>
          <w:sz w:val="28"/>
        </w:rPr>
        <w:t xml:space="preserve">
      слово "вещи," исключить; </w:t>
      </w:r>
    </w:p>
    <w:bookmarkEnd w:id="89"/>
    <w:bookmarkStart w:name="z294" w:id="90"/>
    <w:p>
      <w:pPr>
        <w:spacing w:after="0"/>
        <w:ind w:left="0"/>
        <w:jc w:val="both"/>
      </w:pPr>
      <w:r>
        <w:rPr>
          <w:rFonts w:ascii="Times New Roman"/>
          <w:b w:val="false"/>
          <w:i w:val="false"/>
          <w:color w:val="000000"/>
          <w:sz w:val="28"/>
        </w:rPr>
        <w:t xml:space="preserve">
      слова "законодательных актах" заменить словом "законах"; </w:t>
      </w:r>
    </w:p>
    <w:bookmarkEnd w:id="90"/>
    <w:bookmarkStart w:name="z295"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91"/>
    <w:bookmarkStart w:name="z296" w:id="92"/>
    <w:p>
      <w:pPr>
        <w:spacing w:after="0"/>
        <w:ind w:left="0"/>
        <w:jc w:val="both"/>
      </w:pPr>
      <w:r>
        <w:rPr>
          <w:rFonts w:ascii="Times New Roman"/>
          <w:b w:val="false"/>
          <w:i w:val="false"/>
          <w:color w:val="000000"/>
          <w:sz w:val="28"/>
        </w:rPr>
        <w:t xml:space="preserve">
      слово "вещей" заменить словом "имущества"; </w:t>
      </w:r>
    </w:p>
    <w:bookmarkEnd w:id="92"/>
    <w:bookmarkStart w:name="z297" w:id="93"/>
    <w:p>
      <w:pPr>
        <w:spacing w:after="0"/>
        <w:ind w:left="0"/>
        <w:jc w:val="both"/>
      </w:pPr>
      <w:r>
        <w:rPr>
          <w:rFonts w:ascii="Times New Roman"/>
          <w:b w:val="false"/>
          <w:i w:val="false"/>
          <w:color w:val="000000"/>
          <w:sz w:val="28"/>
        </w:rPr>
        <w:t xml:space="preserve">
      слово "вещи," исключить; </w:t>
      </w:r>
    </w:p>
    <w:bookmarkEnd w:id="93"/>
    <w:bookmarkStart w:name="z298" w:id="94"/>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152 слова "расчетных показателей" заменить словами "месячных расчетных показателей";</w:t>
      </w:r>
    </w:p>
    <w:bookmarkEnd w:id="94"/>
    <w:bookmarkStart w:name="z299" w:id="9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153</w:t>
      </w:r>
      <w:r>
        <w:rPr>
          <w:rFonts w:ascii="Times New Roman"/>
          <w:b w:val="false"/>
          <w:i w:val="false"/>
          <w:color w:val="000000"/>
          <w:sz w:val="28"/>
        </w:rPr>
        <w:t xml:space="preserve"> изложить в следующей редакции:</w:t>
      </w:r>
    </w:p>
    <w:bookmarkEnd w:id="95"/>
    <w:bookmarkStart w:name="z300" w:id="96"/>
    <w:p>
      <w:pPr>
        <w:spacing w:after="0"/>
        <w:ind w:left="0"/>
        <w:jc w:val="both"/>
      </w:pPr>
      <w:r>
        <w:rPr>
          <w:rFonts w:ascii="Times New Roman"/>
          <w:b w:val="false"/>
          <w:i w:val="false"/>
          <w:color w:val="000000"/>
          <w:sz w:val="28"/>
        </w:rPr>
        <w:t>
      "Статья 153. Последствия несоблюдения письменной формы сделки</w:t>
      </w:r>
    </w:p>
    <w:bookmarkEnd w:id="96"/>
    <w:bookmarkStart w:name="z301" w:id="97"/>
    <w:p>
      <w:pPr>
        <w:spacing w:after="0"/>
        <w:ind w:left="0"/>
        <w:jc w:val="both"/>
      </w:pPr>
      <w:r>
        <w:rPr>
          <w:rFonts w:ascii="Times New Roman"/>
          <w:b w:val="false"/>
          <w:i w:val="false"/>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bookmarkEnd w:id="97"/>
    <w:bookmarkStart w:name="z302" w:id="98"/>
    <w:p>
      <w:pPr>
        <w:spacing w:after="0"/>
        <w:ind w:left="0"/>
        <w:jc w:val="both"/>
      </w:pPr>
      <w:r>
        <w:rPr>
          <w:rFonts w:ascii="Times New Roman"/>
          <w:b w:val="false"/>
          <w:i w:val="false"/>
          <w:color w:val="000000"/>
          <w:sz w:val="28"/>
        </w:rPr>
        <w:t xml:space="preserve">
      2. В случаях, прямо указанных в законах Республики Казахстан или соглашении сторон, при несоблюдении простой письменной формы сделка считается ничтожной. </w:t>
      </w:r>
    </w:p>
    <w:bookmarkEnd w:id="98"/>
    <w:bookmarkStart w:name="z303" w:id="99"/>
    <w:p>
      <w:pPr>
        <w:spacing w:after="0"/>
        <w:ind w:left="0"/>
        <w:jc w:val="both"/>
      </w:pPr>
      <w:r>
        <w:rPr>
          <w:rFonts w:ascii="Times New Roman"/>
          <w:b w:val="false"/>
          <w:i w:val="false"/>
          <w:color w:val="000000"/>
          <w:sz w:val="28"/>
        </w:rPr>
        <w:t xml:space="preserve">
      3. При несоблюдении простой письменной формы внешнеэкономическая сделка считается ничтожной."; </w:t>
      </w:r>
    </w:p>
    <w:bookmarkEnd w:id="99"/>
    <w:bookmarkStart w:name="z304" w:id="10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154 изложить в следующей редакции: </w:t>
      </w:r>
    </w:p>
    <w:bookmarkEnd w:id="100"/>
    <w:bookmarkStart w:name="z305" w:id="101"/>
    <w:p>
      <w:pPr>
        <w:spacing w:after="0"/>
        <w:ind w:left="0"/>
        <w:jc w:val="both"/>
      </w:pPr>
      <w:r>
        <w:rPr>
          <w:rFonts w:ascii="Times New Roman"/>
          <w:b w:val="false"/>
          <w:i w:val="false"/>
          <w:color w:val="000000"/>
          <w:sz w:val="28"/>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101"/>
    <w:bookmarkStart w:name="z306" w:id="102"/>
    <w:p>
      <w:pPr>
        <w:spacing w:after="0"/>
        <w:ind w:left="0"/>
        <w:jc w:val="both"/>
      </w:pPr>
      <w:r>
        <w:rPr>
          <w:rFonts w:ascii="Times New Roman"/>
          <w:b w:val="false"/>
          <w:i w:val="false"/>
          <w:color w:val="000000"/>
          <w:sz w:val="28"/>
        </w:rPr>
        <w:t xml:space="preserve">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 </w:t>
      </w:r>
    </w:p>
    <w:bookmarkEnd w:id="102"/>
    <w:bookmarkStart w:name="z307" w:id="10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157</w:t>
      </w:r>
      <w:r>
        <w:rPr>
          <w:rFonts w:ascii="Times New Roman"/>
          <w:b w:val="false"/>
          <w:i w:val="false"/>
          <w:color w:val="000000"/>
          <w:sz w:val="28"/>
        </w:rPr>
        <w:t xml:space="preserve"> изложить в следующей редакции: </w:t>
      </w:r>
    </w:p>
    <w:bookmarkEnd w:id="103"/>
    <w:bookmarkStart w:name="z308" w:id="104"/>
    <w:p>
      <w:pPr>
        <w:spacing w:after="0"/>
        <w:ind w:left="0"/>
        <w:jc w:val="both"/>
      </w:pPr>
      <w:r>
        <w:rPr>
          <w:rFonts w:ascii="Times New Roman"/>
          <w:b w:val="false"/>
          <w:i w:val="false"/>
          <w:color w:val="000000"/>
          <w:sz w:val="28"/>
        </w:rPr>
        <w:t xml:space="preserve">
      "Статья 157. Оспоримые и ничтожные сделки </w:t>
      </w:r>
    </w:p>
    <w:bookmarkEnd w:id="104"/>
    <w:bookmarkStart w:name="z309" w:id="105"/>
    <w:p>
      <w:pPr>
        <w:spacing w:after="0"/>
        <w:ind w:left="0"/>
        <w:jc w:val="both"/>
      </w:pPr>
      <w:r>
        <w:rPr>
          <w:rFonts w:ascii="Times New Roman"/>
          <w:b w:val="false"/>
          <w:i w:val="false"/>
          <w:color w:val="000000"/>
          <w:sz w:val="28"/>
        </w:rPr>
        <w:t xml:space="preserve">
      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 </w:t>
      </w:r>
    </w:p>
    <w:bookmarkEnd w:id="105"/>
    <w:bookmarkStart w:name="z310" w:id="106"/>
    <w:p>
      <w:pPr>
        <w:spacing w:after="0"/>
        <w:ind w:left="0"/>
        <w:jc w:val="both"/>
      </w:pPr>
      <w:r>
        <w:rPr>
          <w:rFonts w:ascii="Times New Roman"/>
          <w:b w:val="false"/>
          <w:i w:val="false"/>
          <w:color w:val="000000"/>
          <w:sz w:val="28"/>
        </w:rPr>
        <w:t xml:space="preserve">
      Сделка относится к оспоримой, если ее ничтожность не предусмотрена законодательными актами. </w:t>
      </w:r>
    </w:p>
    <w:bookmarkEnd w:id="106"/>
    <w:bookmarkStart w:name="z311" w:id="107"/>
    <w:p>
      <w:pPr>
        <w:spacing w:after="0"/>
        <w:ind w:left="0"/>
        <w:jc w:val="both"/>
      </w:pPr>
      <w:r>
        <w:rPr>
          <w:rFonts w:ascii="Times New Roman"/>
          <w:b w:val="false"/>
          <w:i w:val="false"/>
          <w:color w:val="000000"/>
          <w:sz w:val="28"/>
        </w:rPr>
        <w:t xml:space="preserve">
      В случае возникновения спора о ничтожности сделки, ее недействительность устанавливается судом. </w:t>
      </w:r>
    </w:p>
    <w:bookmarkEnd w:id="107"/>
    <w:bookmarkStart w:name="z312" w:id="108"/>
    <w:p>
      <w:pPr>
        <w:spacing w:after="0"/>
        <w:ind w:left="0"/>
        <w:jc w:val="both"/>
      </w:pPr>
      <w:r>
        <w:rPr>
          <w:rFonts w:ascii="Times New Roman"/>
          <w:b w:val="false"/>
          <w:i w:val="false"/>
          <w:color w:val="000000"/>
          <w:sz w:val="28"/>
        </w:rPr>
        <w:t xml:space="preserve">
      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 </w:t>
      </w:r>
    </w:p>
    <w:bookmarkEnd w:id="108"/>
    <w:bookmarkStart w:name="z313" w:id="109"/>
    <w:p>
      <w:pPr>
        <w:spacing w:after="0"/>
        <w:ind w:left="0"/>
        <w:jc w:val="both"/>
      </w:pPr>
      <w:r>
        <w:rPr>
          <w:rFonts w:ascii="Times New Roman"/>
          <w:b w:val="false"/>
          <w:i w:val="false"/>
          <w:color w:val="000000"/>
          <w:sz w:val="28"/>
        </w:rPr>
        <w:t xml:space="preserve">
      3. Требование о признании сделки недействительной может быть предъявлено заинтересованными лицами, надлежащим государственным органом либо прокурором. </w:t>
      </w:r>
    </w:p>
    <w:bookmarkEnd w:id="109"/>
    <w:bookmarkStart w:name="z314" w:id="110"/>
    <w:p>
      <w:pPr>
        <w:spacing w:after="0"/>
        <w:ind w:left="0"/>
        <w:jc w:val="both"/>
      </w:pPr>
      <w:r>
        <w:rPr>
          <w:rFonts w:ascii="Times New Roman"/>
          <w:b w:val="false"/>
          <w:i w:val="false"/>
          <w:color w:val="000000"/>
          <w:sz w:val="28"/>
        </w:rPr>
        <w:t xml:space="preserve">
      Заинтересованным лицом является лицо, права и законные интересы которого нарушены или могут быть нарушены в результате совершения указанной сделки. </w:t>
      </w:r>
    </w:p>
    <w:bookmarkEnd w:id="110"/>
    <w:bookmarkStart w:name="z315" w:id="111"/>
    <w:p>
      <w:pPr>
        <w:spacing w:after="0"/>
        <w:ind w:left="0"/>
        <w:jc w:val="both"/>
      </w:pPr>
      <w:r>
        <w:rPr>
          <w:rFonts w:ascii="Times New Roman"/>
          <w:b w:val="false"/>
          <w:i w:val="false"/>
          <w:color w:val="000000"/>
          <w:sz w:val="28"/>
        </w:rPr>
        <w:t xml:space="preserve">
      Перечень лиц, имеющих право требовать признания ее недействительной, устанавливается настоящим Кодексом и (или) иными законодательными актами."; </w:t>
      </w:r>
    </w:p>
    <w:bookmarkEnd w:id="111"/>
    <w:bookmarkStart w:name="z316" w:id="112"/>
    <w:p>
      <w:pPr>
        <w:spacing w:after="0"/>
        <w:ind w:left="0"/>
        <w:jc w:val="both"/>
      </w:pPr>
      <w:r>
        <w:rPr>
          <w:rFonts w:ascii="Times New Roman"/>
          <w:b w:val="false"/>
          <w:i w:val="false"/>
          <w:color w:val="000000"/>
          <w:sz w:val="28"/>
        </w:rPr>
        <w:t xml:space="preserve">
      24) дополнить статьей 157-1 следующего содержания: </w:t>
      </w:r>
    </w:p>
    <w:bookmarkEnd w:id="112"/>
    <w:bookmarkStart w:name="z317" w:id="113"/>
    <w:p>
      <w:pPr>
        <w:spacing w:after="0"/>
        <w:ind w:left="0"/>
        <w:jc w:val="both"/>
      </w:pPr>
      <w:r>
        <w:rPr>
          <w:rFonts w:ascii="Times New Roman"/>
          <w:b w:val="false"/>
          <w:i w:val="false"/>
          <w:color w:val="000000"/>
          <w:sz w:val="28"/>
        </w:rPr>
        <w:t xml:space="preserve">
      "Статья 157-1. Общие положения о последствиях недействительности сделки </w:t>
      </w:r>
    </w:p>
    <w:bookmarkEnd w:id="113"/>
    <w:bookmarkStart w:name="z318" w:id="114"/>
    <w:p>
      <w:pPr>
        <w:spacing w:after="0"/>
        <w:ind w:left="0"/>
        <w:jc w:val="both"/>
      </w:pPr>
      <w:r>
        <w:rPr>
          <w:rFonts w:ascii="Times New Roman"/>
          <w:b w:val="false"/>
          <w:i w:val="false"/>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w:t>
      </w:r>
      <w:r>
        <w:rPr>
          <w:rFonts w:ascii="Times New Roman"/>
          <w:b w:val="false"/>
          <w:i w:val="false"/>
          <w:color w:val="000000"/>
          <w:sz w:val="28"/>
        </w:rPr>
        <w:t>пункте 3</w:t>
      </w:r>
      <w:r>
        <w:rPr>
          <w:rFonts w:ascii="Times New Roman"/>
          <w:b w:val="false"/>
          <w:i w:val="false"/>
          <w:color w:val="000000"/>
          <w:sz w:val="28"/>
        </w:rPr>
        <w:t xml:space="preserve"> статьи 157 настоящего Кодекса. </w:t>
      </w:r>
    </w:p>
    <w:bookmarkEnd w:id="114"/>
    <w:bookmarkStart w:name="z319" w:id="115"/>
    <w:p>
      <w:pPr>
        <w:spacing w:after="0"/>
        <w:ind w:left="0"/>
        <w:jc w:val="both"/>
      </w:pPr>
      <w:r>
        <w:rPr>
          <w:rFonts w:ascii="Times New Roman"/>
          <w:b w:val="false"/>
          <w:i w:val="false"/>
          <w:color w:val="000000"/>
          <w:sz w:val="28"/>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bookmarkEnd w:id="115"/>
    <w:bookmarkStart w:name="z320" w:id="116"/>
    <w:p>
      <w:pPr>
        <w:spacing w:after="0"/>
        <w:ind w:left="0"/>
        <w:jc w:val="both"/>
      </w:pPr>
      <w:r>
        <w:rPr>
          <w:rFonts w:ascii="Times New Roman"/>
          <w:b w:val="false"/>
          <w:i w:val="false"/>
          <w:color w:val="000000"/>
          <w:sz w:val="28"/>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bookmarkEnd w:id="116"/>
    <w:bookmarkStart w:name="z321" w:id="117"/>
    <w:p>
      <w:pPr>
        <w:spacing w:after="0"/>
        <w:ind w:left="0"/>
        <w:jc w:val="both"/>
      </w:pPr>
      <w:r>
        <w:rPr>
          <w:rFonts w:ascii="Times New Roman"/>
          <w:b w:val="false"/>
          <w:i w:val="false"/>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bookmarkEnd w:id="117"/>
    <w:bookmarkStart w:name="z322" w:id="118"/>
    <w:p>
      <w:pPr>
        <w:spacing w:after="0"/>
        <w:ind w:left="0"/>
        <w:jc w:val="both"/>
      </w:pPr>
      <w:r>
        <w:rPr>
          <w:rFonts w:ascii="Times New Roman"/>
          <w:b w:val="false"/>
          <w:i w:val="false"/>
          <w:color w:val="000000"/>
          <w:sz w:val="28"/>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118"/>
    <w:bookmarkStart w:name="z323" w:id="119"/>
    <w:p>
      <w:pPr>
        <w:spacing w:after="0"/>
        <w:ind w:left="0"/>
        <w:jc w:val="both"/>
      </w:pPr>
      <w:r>
        <w:rPr>
          <w:rFonts w:ascii="Times New Roman"/>
          <w:b w:val="false"/>
          <w:i w:val="false"/>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bookmarkEnd w:id="119"/>
    <w:bookmarkStart w:name="z324" w:id="120"/>
    <w:p>
      <w:pPr>
        <w:spacing w:after="0"/>
        <w:ind w:left="0"/>
        <w:jc w:val="both"/>
      </w:pPr>
      <w:r>
        <w:rPr>
          <w:rFonts w:ascii="Times New Roman"/>
          <w:b w:val="false"/>
          <w:i w:val="false"/>
          <w:color w:val="000000"/>
          <w:sz w:val="28"/>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bookmarkEnd w:id="120"/>
    <w:bookmarkStart w:name="z325" w:id="121"/>
    <w:p>
      <w:pPr>
        <w:spacing w:after="0"/>
        <w:ind w:left="0"/>
        <w:jc w:val="both"/>
      </w:pPr>
      <w:r>
        <w:rPr>
          <w:rFonts w:ascii="Times New Roman"/>
          <w:b w:val="false"/>
          <w:i w:val="false"/>
          <w:color w:val="000000"/>
          <w:sz w:val="28"/>
        </w:rPr>
        <w:t xml:space="preserve">
      8. Признавая сделку недействительной, суд вправе с учетом конкретных обстоятельств ограничиться запретом ее дальнейшего исполнения."; </w:t>
      </w:r>
    </w:p>
    <w:bookmarkEnd w:id="121"/>
    <w:bookmarkStart w:name="z326" w:id="12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158</w:t>
      </w:r>
      <w:r>
        <w:rPr>
          <w:rFonts w:ascii="Times New Roman"/>
          <w:b w:val="false"/>
          <w:i w:val="false"/>
          <w:color w:val="000000"/>
          <w:sz w:val="28"/>
        </w:rPr>
        <w:t xml:space="preserve"> изложить в следующей редакции: </w:t>
      </w:r>
    </w:p>
    <w:bookmarkEnd w:id="122"/>
    <w:bookmarkStart w:name="z327" w:id="123"/>
    <w:p>
      <w:pPr>
        <w:spacing w:after="0"/>
        <w:ind w:left="0"/>
        <w:jc w:val="both"/>
      </w:pPr>
      <w:r>
        <w:rPr>
          <w:rFonts w:ascii="Times New Roman"/>
          <w:b w:val="false"/>
          <w:i w:val="false"/>
          <w:color w:val="000000"/>
          <w:sz w:val="28"/>
        </w:rPr>
        <w:t>
      "Статья 158. Недействительность сделки, содержание которой не соответствует требованиям законодательства Республики Казахстан</w:t>
      </w:r>
    </w:p>
    <w:bookmarkEnd w:id="123"/>
    <w:bookmarkStart w:name="z328" w:id="124"/>
    <w:p>
      <w:pPr>
        <w:spacing w:after="0"/>
        <w:ind w:left="0"/>
        <w:jc w:val="both"/>
      </w:pPr>
      <w:r>
        <w:rPr>
          <w:rFonts w:ascii="Times New Roman"/>
          <w:b w:val="false"/>
          <w:i w:val="false"/>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bookmarkEnd w:id="124"/>
    <w:bookmarkStart w:name="z329" w:id="125"/>
    <w:p>
      <w:pPr>
        <w:spacing w:after="0"/>
        <w:ind w:left="0"/>
        <w:jc w:val="both"/>
      </w:pPr>
      <w:r>
        <w:rPr>
          <w:rFonts w:ascii="Times New Roman"/>
          <w:b w:val="false"/>
          <w:i w:val="false"/>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bookmarkEnd w:id="125"/>
    <w:bookmarkStart w:name="z330" w:id="126"/>
    <w:p>
      <w:pPr>
        <w:spacing w:after="0"/>
        <w:ind w:left="0"/>
        <w:jc w:val="both"/>
      </w:pPr>
      <w:r>
        <w:rPr>
          <w:rFonts w:ascii="Times New Roman"/>
          <w:b w:val="false"/>
          <w:i w:val="false"/>
          <w:color w:val="000000"/>
          <w:sz w:val="28"/>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126"/>
    <w:bookmarkStart w:name="z331" w:id="127"/>
    <w:p>
      <w:pPr>
        <w:spacing w:after="0"/>
        <w:ind w:left="0"/>
        <w:jc w:val="both"/>
      </w:pPr>
      <w:r>
        <w:rPr>
          <w:rFonts w:ascii="Times New Roman"/>
          <w:b w:val="false"/>
          <w:i w:val="false"/>
          <w:color w:val="000000"/>
          <w:sz w:val="28"/>
        </w:rPr>
        <w:t xml:space="preserve">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 </w:t>
      </w:r>
    </w:p>
    <w:bookmarkEnd w:id="127"/>
    <w:bookmarkStart w:name="z332" w:id="12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159 изложить в следующей редакции: </w:t>
      </w:r>
    </w:p>
    <w:bookmarkEnd w:id="128"/>
    <w:bookmarkStart w:name="z333" w:id="129"/>
    <w:p>
      <w:pPr>
        <w:spacing w:after="0"/>
        <w:ind w:left="0"/>
        <w:jc w:val="both"/>
      </w:pPr>
      <w:r>
        <w:rPr>
          <w:rFonts w:ascii="Times New Roman"/>
          <w:b w:val="false"/>
          <w:i w:val="false"/>
          <w:color w:val="000000"/>
          <w:sz w:val="28"/>
        </w:rPr>
        <w:t xml:space="preserve">
      "1. Ничтожна сделка, совершенная без получения необходимого разрешения либо после окончания срока действия разрешения. </w:t>
      </w:r>
    </w:p>
    <w:bookmarkEnd w:id="129"/>
    <w:bookmarkStart w:name="z334" w:id="130"/>
    <w:p>
      <w:pPr>
        <w:spacing w:after="0"/>
        <w:ind w:left="0"/>
        <w:jc w:val="both"/>
      </w:pPr>
      <w:r>
        <w:rPr>
          <w:rFonts w:ascii="Times New Roman"/>
          <w:b w:val="false"/>
          <w:i w:val="false"/>
          <w:color w:val="000000"/>
          <w:sz w:val="28"/>
        </w:rPr>
        <w:t xml:space="preserve">
      2. Может быть признана судом недействительной сделка, преследующая цели недобросовестной конкуренции или нарушающая требования деловой этики. </w:t>
      </w:r>
    </w:p>
    <w:bookmarkEnd w:id="130"/>
    <w:bookmarkStart w:name="z335" w:id="131"/>
    <w:p>
      <w:pPr>
        <w:spacing w:after="0"/>
        <w:ind w:left="0"/>
        <w:jc w:val="both"/>
      </w:pPr>
      <w:r>
        <w:rPr>
          <w:rFonts w:ascii="Times New Roman"/>
          <w:b w:val="false"/>
          <w:i w:val="false"/>
          <w:color w:val="000000"/>
          <w:sz w:val="28"/>
        </w:rPr>
        <w:t xml:space="preserve">
      3. Ничтожна сделка, совершенная лицом, не достигшим четырнадцати лет (малолетним), кроме сделок, предусмотренных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 </w:t>
      </w:r>
    </w:p>
    <w:bookmarkEnd w:id="131"/>
    <w:bookmarkStart w:name="z336" w:id="132"/>
    <w:p>
      <w:pPr>
        <w:spacing w:after="0"/>
        <w:ind w:left="0"/>
        <w:jc w:val="both"/>
      </w:pPr>
      <w:r>
        <w:rPr>
          <w:rFonts w:ascii="Times New Roman"/>
          <w:b w:val="false"/>
          <w:i w:val="false"/>
          <w:color w:val="000000"/>
          <w:sz w:val="28"/>
        </w:rPr>
        <w:t>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 </w:t>
      </w:r>
    </w:p>
    <w:bookmarkEnd w:id="132"/>
    <w:bookmarkStart w:name="z337" w:id="133"/>
    <w:p>
      <w:pPr>
        <w:spacing w:after="0"/>
        <w:ind w:left="0"/>
        <w:jc w:val="both"/>
      </w:pPr>
      <w:r>
        <w:rPr>
          <w:rFonts w:ascii="Times New Roman"/>
          <w:b w:val="false"/>
          <w:i w:val="false"/>
          <w:color w:val="000000"/>
          <w:sz w:val="28"/>
        </w:rPr>
        <w:t xml:space="preserve">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 </w:t>
      </w:r>
    </w:p>
    <w:bookmarkEnd w:id="133"/>
    <w:bookmarkStart w:name="z338" w:id="13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160 изложить в следующей редакции: </w:t>
      </w:r>
    </w:p>
    <w:bookmarkEnd w:id="134"/>
    <w:bookmarkStart w:name="z339" w:id="135"/>
    <w:p>
      <w:pPr>
        <w:spacing w:after="0"/>
        <w:ind w:left="0"/>
        <w:jc w:val="both"/>
      </w:pPr>
      <w:r>
        <w:rPr>
          <w:rFonts w:ascii="Times New Roman"/>
          <w:b w:val="false"/>
          <w:i w:val="false"/>
          <w:color w:val="000000"/>
          <w:sz w:val="28"/>
        </w:rPr>
        <w:t xml:space="preserve">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 </w:t>
      </w:r>
    </w:p>
    <w:bookmarkEnd w:id="135"/>
    <w:bookmarkStart w:name="z340" w:id="13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3</w:t>
      </w:r>
      <w:r>
        <w:rPr>
          <w:rFonts w:ascii="Times New Roman"/>
          <w:b w:val="false"/>
          <w:i w:val="false"/>
          <w:color w:val="000000"/>
          <w:sz w:val="28"/>
        </w:rPr>
        <w:t xml:space="preserve"> статьи 167 дополнить подпунктом 5) следующего содержания: </w:t>
      </w:r>
    </w:p>
    <w:bookmarkEnd w:id="136"/>
    <w:bookmarkStart w:name="z341" w:id="137"/>
    <w:p>
      <w:pPr>
        <w:spacing w:after="0"/>
        <w:ind w:left="0"/>
        <w:jc w:val="both"/>
      </w:pPr>
      <w:r>
        <w:rPr>
          <w:rFonts w:ascii="Times New Roman"/>
          <w:b w:val="false"/>
          <w:i w:val="false"/>
          <w:color w:val="000000"/>
          <w:sz w:val="28"/>
        </w:rPr>
        <w:t xml:space="preserve">
      "5) доверенности лиц, находящихся в следственных изоляторах, удостоверенные начальниками следственных изоляторов."; </w:t>
      </w:r>
    </w:p>
    <w:bookmarkEnd w:id="137"/>
    <w:bookmarkStart w:name="z342" w:id="13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2</w:t>
      </w:r>
      <w:r>
        <w:rPr>
          <w:rFonts w:ascii="Times New Roman"/>
          <w:b w:val="false"/>
          <w:i w:val="false"/>
          <w:color w:val="000000"/>
          <w:sz w:val="28"/>
        </w:rPr>
        <w:t xml:space="preserve"> статьи 168 изложить в следующей редакции: </w:t>
      </w:r>
    </w:p>
    <w:bookmarkEnd w:id="138"/>
    <w:bookmarkStart w:name="z343" w:id="139"/>
    <w:p>
      <w:pPr>
        <w:spacing w:after="0"/>
        <w:ind w:left="0"/>
        <w:jc w:val="both"/>
      </w:pPr>
      <w:r>
        <w:rPr>
          <w:rFonts w:ascii="Times New Roman"/>
          <w:b w:val="false"/>
          <w:i w:val="false"/>
          <w:color w:val="000000"/>
          <w:sz w:val="28"/>
        </w:rPr>
        <w:t xml:space="preserve">
      "2. Доверенность, в которой не указана дата ее выдачи, является ничтожной."; </w:t>
      </w:r>
    </w:p>
    <w:bookmarkEnd w:id="139"/>
    <w:bookmarkStart w:name="z344" w:id="140"/>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170</w:t>
      </w:r>
      <w:r>
        <w:rPr>
          <w:rFonts w:ascii="Times New Roman"/>
          <w:b w:val="false"/>
          <w:i w:val="false"/>
          <w:color w:val="000000"/>
          <w:sz w:val="28"/>
        </w:rPr>
        <w:t xml:space="preserve">: </w:t>
      </w:r>
    </w:p>
    <w:bookmarkEnd w:id="140"/>
    <w:bookmarkStart w:name="z345"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41"/>
    <w:bookmarkStart w:name="z346" w:id="142"/>
    <w:p>
      <w:pPr>
        <w:spacing w:after="0"/>
        <w:ind w:left="0"/>
        <w:jc w:val="both"/>
      </w:pPr>
      <w:r>
        <w:rPr>
          <w:rFonts w:ascii="Times New Roman"/>
          <w:b w:val="false"/>
          <w:i w:val="false"/>
          <w:color w:val="000000"/>
          <w:sz w:val="28"/>
        </w:rPr>
        <w:t xml:space="preserve">
      подпункт 7) после слов "смерти лица" дополнить словами "(в том числе объявления умершим)"; </w:t>
      </w:r>
    </w:p>
    <w:bookmarkEnd w:id="142"/>
    <w:bookmarkStart w:name="z347" w:id="143"/>
    <w:p>
      <w:pPr>
        <w:spacing w:after="0"/>
        <w:ind w:left="0"/>
        <w:jc w:val="both"/>
      </w:pPr>
      <w:r>
        <w:rPr>
          <w:rFonts w:ascii="Times New Roman"/>
          <w:b w:val="false"/>
          <w:i w:val="false"/>
          <w:color w:val="000000"/>
          <w:sz w:val="28"/>
        </w:rPr>
        <w:t xml:space="preserve">
      подпункт 8) после слов "смерти гражданина" дополнить словами "(в том числе объявления умершим)";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349" w:id="144"/>
    <w:p>
      <w:pPr>
        <w:spacing w:after="0"/>
        <w:ind w:left="0"/>
        <w:jc w:val="both"/>
      </w:pPr>
      <w:r>
        <w:rPr>
          <w:rFonts w:ascii="Times New Roman"/>
          <w:b w:val="false"/>
          <w:i w:val="false"/>
          <w:color w:val="000000"/>
          <w:sz w:val="28"/>
        </w:rPr>
        <w:t xml:space="preserve">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 </w:t>
      </w:r>
    </w:p>
    <w:bookmarkEnd w:id="144"/>
    <w:bookmarkStart w:name="z350" w:id="14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заголовок</w:t>
      </w:r>
      <w:r>
        <w:rPr>
          <w:rFonts w:ascii="Times New Roman"/>
          <w:b w:val="false"/>
          <w:i w:val="false"/>
          <w:color w:val="000000"/>
          <w:sz w:val="28"/>
        </w:rPr>
        <w:t xml:space="preserve"> главы 8 изложить в следующей редакции: </w:t>
      </w:r>
    </w:p>
    <w:bookmarkEnd w:id="145"/>
    <w:bookmarkStart w:name="z351" w:id="146"/>
    <w:p>
      <w:pPr>
        <w:spacing w:after="0"/>
        <w:ind w:left="0"/>
        <w:jc w:val="both"/>
      </w:pPr>
      <w:r>
        <w:rPr>
          <w:rFonts w:ascii="Times New Roman"/>
          <w:b w:val="false"/>
          <w:i w:val="false"/>
          <w:color w:val="000000"/>
          <w:sz w:val="28"/>
        </w:rPr>
        <w:t xml:space="preserve">
      "Глава 8. Общие положения о праве собственности и иных вещных правах"; </w:t>
      </w:r>
    </w:p>
    <w:bookmarkEnd w:id="146"/>
    <w:bookmarkStart w:name="z352" w:id="14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5</w:t>
      </w:r>
      <w:r>
        <w:rPr>
          <w:rFonts w:ascii="Times New Roman"/>
          <w:b w:val="false"/>
          <w:i w:val="false"/>
          <w:color w:val="000000"/>
          <w:sz w:val="28"/>
        </w:rPr>
        <w:t xml:space="preserve"> статьи 193-1 изложить в следующей редакции: </w:t>
      </w:r>
    </w:p>
    <w:bookmarkEnd w:id="147"/>
    <w:bookmarkStart w:name="z353" w:id="148"/>
    <w:p>
      <w:pPr>
        <w:spacing w:after="0"/>
        <w:ind w:left="0"/>
        <w:jc w:val="both"/>
      </w:pPr>
      <w:r>
        <w:rPr>
          <w:rFonts w:ascii="Times New Roman"/>
          <w:b w:val="false"/>
          <w:i w:val="false"/>
          <w:color w:val="000000"/>
          <w:sz w:val="28"/>
        </w:rPr>
        <w:t xml:space="preserve">
      "5. Если при обременении стратегического объекта правами третьих лиц либо его отчуждении нарушены требования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такие сделки ничтожны."; </w:t>
      </w:r>
    </w:p>
    <w:bookmarkEnd w:id="148"/>
    <w:bookmarkStart w:name="z354" w:id="14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6</w:t>
      </w:r>
      <w:r>
        <w:rPr>
          <w:rFonts w:ascii="Times New Roman"/>
          <w:b w:val="false"/>
          <w:i w:val="false"/>
          <w:color w:val="000000"/>
          <w:sz w:val="28"/>
        </w:rPr>
        <w:t xml:space="preserve"> статьи 218 изложить в следующей редакции: </w:t>
      </w:r>
    </w:p>
    <w:bookmarkEnd w:id="149"/>
    <w:bookmarkStart w:name="z355" w:id="150"/>
    <w:p>
      <w:pPr>
        <w:spacing w:after="0"/>
        <w:ind w:left="0"/>
        <w:jc w:val="both"/>
      </w:pPr>
      <w:r>
        <w:rPr>
          <w:rFonts w:ascii="Times New Roman"/>
          <w:b w:val="false"/>
          <w:i w:val="false"/>
          <w:color w:val="000000"/>
          <w:sz w:val="28"/>
        </w:rPr>
        <w:t xml:space="preserve">
      "6. При невозможности раздела общего имущества либо выдела доли из него по правилам, изложенным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 </w:t>
      </w:r>
    </w:p>
    <w:bookmarkEnd w:id="150"/>
    <w:bookmarkStart w:name="z356" w:id="151"/>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236</w:t>
      </w:r>
      <w:r>
        <w:rPr>
          <w:rFonts w:ascii="Times New Roman"/>
          <w:b w:val="false"/>
          <w:i w:val="false"/>
          <w:color w:val="000000"/>
          <w:sz w:val="28"/>
        </w:rPr>
        <w:t xml:space="preserve">: </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358" w:id="152"/>
    <w:p>
      <w:pPr>
        <w:spacing w:after="0"/>
        <w:ind w:left="0"/>
        <w:jc w:val="both"/>
      </w:pPr>
      <w:r>
        <w:rPr>
          <w:rFonts w:ascii="Times New Roman"/>
          <w:b w:val="false"/>
          <w:i w:val="false"/>
          <w:color w:val="000000"/>
          <w:sz w:val="28"/>
        </w:rPr>
        <w:t xml:space="preserve">
      "1. Право собственности на вновь созданное недвижимое имущество возникает с момента государственной регистрации."; </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361" w:id="153"/>
    <w:p>
      <w:pPr>
        <w:spacing w:after="0"/>
        <w:ind w:left="0"/>
        <w:jc w:val="both"/>
      </w:pPr>
      <w:r>
        <w:rPr>
          <w:rFonts w:ascii="Times New Roman"/>
          <w:b w:val="false"/>
          <w:i w:val="false"/>
          <w:color w:val="000000"/>
          <w:sz w:val="28"/>
        </w:rPr>
        <w:t xml:space="preserve">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 </w:t>
      </w:r>
    </w:p>
    <w:bookmarkEnd w:id="153"/>
    <w:bookmarkStart w:name="z362" w:id="15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2</w:t>
      </w:r>
      <w:r>
        <w:rPr>
          <w:rFonts w:ascii="Times New Roman"/>
          <w:b w:val="false"/>
          <w:i w:val="false"/>
          <w:color w:val="000000"/>
          <w:sz w:val="28"/>
        </w:rPr>
        <w:t xml:space="preserve"> статьи 249 дополнить подпунктом 8) следующего содержания: </w:t>
      </w:r>
    </w:p>
    <w:bookmarkEnd w:id="154"/>
    <w:bookmarkStart w:name="z363" w:id="155"/>
    <w:p>
      <w:pPr>
        <w:spacing w:after="0"/>
        <w:ind w:left="0"/>
        <w:jc w:val="both"/>
      </w:pPr>
      <w:r>
        <w:rPr>
          <w:rFonts w:ascii="Times New Roman"/>
          <w:b w:val="false"/>
          <w:i w:val="false"/>
          <w:color w:val="000000"/>
          <w:sz w:val="28"/>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w:t>
      </w:r>
    </w:p>
    <w:bookmarkEnd w:id="155"/>
    <w:bookmarkStart w:name="z364" w:id="15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250</w:t>
      </w:r>
      <w:r>
        <w:rPr>
          <w:rFonts w:ascii="Times New Roman"/>
          <w:b w:val="false"/>
          <w:i w:val="false"/>
          <w:color w:val="000000"/>
          <w:sz w:val="28"/>
        </w:rPr>
        <w:t xml:space="preserve"> изложить в следующей редакции: </w:t>
      </w:r>
    </w:p>
    <w:bookmarkEnd w:id="156"/>
    <w:bookmarkStart w:name="z365" w:id="157"/>
    <w:p>
      <w:pPr>
        <w:spacing w:after="0"/>
        <w:ind w:left="0"/>
        <w:jc w:val="both"/>
      </w:pPr>
      <w:r>
        <w:rPr>
          <w:rFonts w:ascii="Times New Roman"/>
          <w:b w:val="false"/>
          <w:i w:val="false"/>
          <w:color w:val="000000"/>
          <w:sz w:val="28"/>
        </w:rPr>
        <w:t xml:space="preserve">
      "Статья 250. Отказ от права собственности </w:t>
      </w:r>
    </w:p>
    <w:bookmarkEnd w:id="157"/>
    <w:bookmarkStart w:name="z366" w:id="158"/>
    <w:p>
      <w:pPr>
        <w:spacing w:after="0"/>
        <w:ind w:left="0"/>
        <w:jc w:val="both"/>
      </w:pPr>
      <w:r>
        <w:rPr>
          <w:rFonts w:ascii="Times New Roman"/>
          <w:b w:val="false"/>
          <w:i w:val="false"/>
          <w:color w:val="000000"/>
          <w:sz w:val="28"/>
        </w:rPr>
        <w:t xml:space="preserve">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 </w:t>
      </w:r>
    </w:p>
    <w:bookmarkEnd w:id="158"/>
    <w:bookmarkStart w:name="z367" w:id="159"/>
    <w:p>
      <w:pPr>
        <w:spacing w:after="0"/>
        <w:ind w:left="0"/>
        <w:jc w:val="both"/>
      </w:pPr>
      <w:r>
        <w:rPr>
          <w:rFonts w:ascii="Times New Roman"/>
          <w:b w:val="false"/>
          <w:i w:val="false"/>
          <w:color w:val="000000"/>
          <w:sz w:val="28"/>
        </w:rPr>
        <w:t xml:space="preserve">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 </w:t>
      </w:r>
    </w:p>
    <w:bookmarkEnd w:id="159"/>
    <w:bookmarkStart w:name="z368" w:id="160"/>
    <w:p>
      <w:pPr>
        <w:spacing w:after="0"/>
        <w:ind w:left="0"/>
        <w:jc w:val="both"/>
      </w:pPr>
      <w:r>
        <w:rPr>
          <w:rFonts w:ascii="Times New Roman"/>
          <w:b w:val="false"/>
          <w:i w:val="false"/>
          <w:color w:val="000000"/>
          <w:sz w:val="28"/>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60"/>
    <w:bookmarkStart w:name="z369" w:id="161"/>
    <w:p>
      <w:pPr>
        <w:spacing w:after="0"/>
        <w:ind w:left="0"/>
        <w:jc w:val="both"/>
      </w:pPr>
      <w:r>
        <w:rPr>
          <w:rFonts w:ascii="Times New Roman"/>
          <w:b w:val="false"/>
          <w:i w:val="false"/>
          <w:color w:val="000000"/>
          <w:sz w:val="28"/>
        </w:rPr>
        <w:t xml:space="preserve">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w:t>
      </w:r>
    </w:p>
    <w:bookmarkEnd w:id="161"/>
    <w:bookmarkStart w:name="z370" w:id="16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1</w:t>
      </w:r>
      <w:r>
        <w:rPr>
          <w:rFonts w:ascii="Times New Roman"/>
          <w:b w:val="false"/>
          <w:i w:val="false"/>
          <w:color w:val="000000"/>
          <w:sz w:val="28"/>
        </w:rPr>
        <w:t xml:space="preserve"> статьи 251 изложить в следующей редакции: </w:t>
      </w:r>
    </w:p>
    <w:bookmarkEnd w:id="162"/>
    <w:bookmarkStart w:name="z371" w:id="163"/>
    <w:p>
      <w:pPr>
        <w:spacing w:after="0"/>
        <w:ind w:left="0"/>
        <w:jc w:val="both"/>
      </w:pPr>
      <w:r>
        <w:rPr>
          <w:rFonts w:ascii="Times New Roman"/>
          <w:b w:val="false"/>
          <w:i w:val="false"/>
          <w:color w:val="000000"/>
          <w:sz w:val="28"/>
        </w:rPr>
        <w:t xml:space="preserve">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 </w:t>
      </w:r>
    </w:p>
    <w:bookmarkEnd w:id="163"/>
    <w:bookmarkStart w:name="z372" w:id="16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статью 268</w:t>
      </w:r>
      <w:r>
        <w:rPr>
          <w:rFonts w:ascii="Times New Roman"/>
          <w:b w:val="false"/>
          <w:i w:val="false"/>
          <w:color w:val="000000"/>
          <w:sz w:val="28"/>
        </w:rPr>
        <w:t xml:space="preserve"> изложить в следующей редакции: </w:t>
      </w:r>
    </w:p>
    <w:bookmarkEnd w:id="164"/>
    <w:bookmarkStart w:name="z373" w:id="165"/>
    <w:p>
      <w:pPr>
        <w:spacing w:after="0"/>
        <w:ind w:left="0"/>
        <w:jc w:val="both"/>
      </w:pPr>
      <w:r>
        <w:rPr>
          <w:rFonts w:ascii="Times New Roman"/>
          <w:b w:val="false"/>
          <w:i w:val="false"/>
          <w:color w:val="000000"/>
          <w:sz w:val="28"/>
        </w:rPr>
        <w:t xml:space="preserve">
      "Статья 268. Обязательство </w:t>
      </w:r>
    </w:p>
    <w:bookmarkEnd w:id="165"/>
    <w:bookmarkStart w:name="z374" w:id="166"/>
    <w:p>
      <w:pPr>
        <w:spacing w:after="0"/>
        <w:ind w:left="0"/>
        <w:jc w:val="both"/>
      </w:pPr>
      <w:r>
        <w:rPr>
          <w:rFonts w:ascii="Times New Roman"/>
          <w:b w:val="false"/>
          <w:i w:val="false"/>
          <w:color w:val="000000"/>
          <w:sz w:val="28"/>
        </w:rPr>
        <w:t xml:space="preserve">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 </w:t>
      </w:r>
    </w:p>
    <w:bookmarkEnd w:id="166"/>
    <w:bookmarkStart w:name="z375" w:id="167"/>
    <w:p>
      <w:pPr>
        <w:spacing w:after="0"/>
        <w:ind w:left="0"/>
        <w:jc w:val="both"/>
      </w:pPr>
      <w:r>
        <w:rPr>
          <w:rFonts w:ascii="Times New Roman"/>
          <w:b w:val="false"/>
          <w:i w:val="false"/>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bookmarkEnd w:id="167"/>
    <w:bookmarkStart w:name="z376" w:id="16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284</w:t>
      </w:r>
      <w:r>
        <w:rPr>
          <w:rFonts w:ascii="Times New Roman"/>
          <w:b w:val="false"/>
          <w:i w:val="false"/>
          <w:color w:val="000000"/>
          <w:sz w:val="28"/>
        </w:rPr>
        <w:t xml:space="preserve"> изложить в следующей редакции: </w:t>
      </w:r>
    </w:p>
    <w:bookmarkEnd w:id="168"/>
    <w:bookmarkStart w:name="z377" w:id="169"/>
    <w:p>
      <w:pPr>
        <w:spacing w:after="0"/>
        <w:ind w:left="0"/>
        <w:jc w:val="both"/>
      </w:pPr>
      <w:r>
        <w:rPr>
          <w:rFonts w:ascii="Times New Roman"/>
          <w:b w:val="false"/>
          <w:i w:val="false"/>
          <w:color w:val="000000"/>
          <w:sz w:val="28"/>
        </w:rPr>
        <w:t xml:space="preserve">
      "Статья 284. Исполнение взаимных обязанностей </w:t>
      </w:r>
    </w:p>
    <w:bookmarkEnd w:id="169"/>
    <w:bookmarkStart w:name="z378" w:id="170"/>
    <w:p>
      <w:pPr>
        <w:spacing w:after="0"/>
        <w:ind w:left="0"/>
        <w:jc w:val="both"/>
      </w:pPr>
      <w:r>
        <w:rPr>
          <w:rFonts w:ascii="Times New Roman"/>
          <w:b w:val="false"/>
          <w:i w:val="false"/>
          <w:color w:val="000000"/>
          <w:sz w:val="28"/>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bookmarkEnd w:id="170"/>
    <w:bookmarkStart w:name="z379" w:id="171"/>
    <w:p>
      <w:pPr>
        <w:spacing w:after="0"/>
        <w:ind w:left="0"/>
        <w:jc w:val="both"/>
      </w:pPr>
      <w:r>
        <w:rPr>
          <w:rFonts w:ascii="Times New Roman"/>
          <w:b w:val="false"/>
          <w:i w:val="false"/>
          <w:color w:val="000000"/>
          <w:sz w:val="28"/>
        </w:rPr>
        <w:t xml:space="preserve">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 </w:t>
      </w:r>
    </w:p>
    <w:bookmarkEnd w:id="171"/>
    <w:bookmarkStart w:name="z380" w:id="172"/>
    <w:p>
      <w:pPr>
        <w:spacing w:after="0"/>
        <w:ind w:left="0"/>
        <w:jc w:val="both"/>
      </w:pPr>
      <w:r>
        <w:rPr>
          <w:rFonts w:ascii="Times New Roman"/>
          <w:b w:val="false"/>
          <w:i w:val="false"/>
          <w:color w:val="000000"/>
          <w:sz w:val="28"/>
        </w:rPr>
        <w:t xml:space="preserve">
      40) часть вторую </w:t>
      </w:r>
      <w:r>
        <w:rPr>
          <w:rFonts w:ascii="Times New Roman"/>
          <w:b w:val="false"/>
          <w:i w:val="false"/>
          <w:color w:val="000000"/>
          <w:sz w:val="28"/>
        </w:rPr>
        <w:t>статьи 294</w:t>
      </w:r>
      <w:r>
        <w:rPr>
          <w:rFonts w:ascii="Times New Roman"/>
          <w:b w:val="false"/>
          <w:i w:val="false"/>
          <w:color w:val="000000"/>
          <w:sz w:val="28"/>
        </w:rPr>
        <w:t xml:space="preserve"> изложить в следующей редакции:</w:t>
      </w:r>
    </w:p>
    <w:bookmarkEnd w:id="172"/>
    <w:bookmarkStart w:name="z381" w:id="173"/>
    <w:p>
      <w:pPr>
        <w:spacing w:after="0"/>
        <w:ind w:left="0"/>
        <w:jc w:val="both"/>
      </w:pPr>
      <w:r>
        <w:rPr>
          <w:rFonts w:ascii="Times New Roman"/>
          <w:b w:val="false"/>
          <w:i w:val="false"/>
          <w:color w:val="000000"/>
          <w:sz w:val="28"/>
        </w:rPr>
        <w:t xml:space="preserve">
      "Несоблюдение письменной формы влечет ничтожность соглашения о неустойке."; </w:t>
      </w:r>
    </w:p>
    <w:bookmarkEnd w:id="173"/>
    <w:bookmarkStart w:name="z382" w:id="17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статью 297</w:t>
      </w:r>
      <w:r>
        <w:rPr>
          <w:rFonts w:ascii="Times New Roman"/>
          <w:b w:val="false"/>
          <w:i w:val="false"/>
          <w:color w:val="000000"/>
          <w:sz w:val="28"/>
        </w:rPr>
        <w:t xml:space="preserve"> изложить в следующей редакции: </w:t>
      </w:r>
    </w:p>
    <w:bookmarkEnd w:id="174"/>
    <w:bookmarkStart w:name="z383" w:id="175"/>
    <w:p>
      <w:pPr>
        <w:spacing w:after="0"/>
        <w:ind w:left="0"/>
        <w:jc w:val="both"/>
      </w:pPr>
      <w:r>
        <w:rPr>
          <w:rFonts w:ascii="Times New Roman"/>
          <w:b w:val="false"/>
          <w:i w:val="false"/>
          <w:color w:val="000000"/>
          <w:sz w:val="28"/>
        </w:rPr>
        <w:t xml:space="preserve">
      "Статья 297. Уменьшение размера неустойки </w:t>
      </w:r>
    </w:p>
    <w:bookmarkEnd w:id="175"/>
    <w:bookmarkStart w:name="z384" w:id="176"/>
    <w:p>
      <w:pPr>
        <w:spacing w:after="0"/>
        <w:ind w:left="0"/>
        <w:jc w:val="both"/>
      </w:pPr>
      <w:r>
        <w:rPr>
          <w:rFonts w:ascii="Times New Roman"/>
          <w:b w:val="false"/>
          <w:i w:val="false"/>
          <w:color w:val="000000"/>
          <w:sz w:val="28"/>
        </w:rPr>
        <w:t xml:space="preserve">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 </w:t>
      </w:r>
    </w:p>
    <w:bookmarkEnd w:id="176"/>
    <w:bookmarkStart w:name="z385" w:id="17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307 изложить в следующей редакции: </w:t>
      </w:r>
    </w:p>
    <w:bookmarkEnd w:id="177"/>
    <w:bookmarkStart w:name="z386" w:id="178"/>
    <w:p>
      <w:pPr>
        <w:spacing w:after="0"/>
        <w:ind w:left="0"/>
        <w:jc w:val="both"/>
      </w:pPr>
      <w:r>
        <w:rPr>
          <w:rFonts w:ascii="Times New Roman"/>
          <w:b w:val="false"/>
          <w:i w:val="false"/>
          <w:color w:val="000000"/>
          <w:sz w:val="28"/>
        </w:rPr>
        <w:t xml:space="preserve">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w:t>
      </w:r>
    </w:p>
    <w:bookmarkEnd w:id="178"/>
    <w:bookmarkStart w:name="z387" w:id="179"/>
    <w:p>
      <w:pPr>
        <w:spacing w:after="0"/>
        <w:ind w:left="0"/>
        <w:jc w:val="both"/>
      </w:pPr>
      <w:r>
        <w:rPr>
          <w:rFonts w:ascii="Times New Roman"/>
          <w:b w:val="false"/>
          <w:i w:val="false"/>
          <w:color w:val="000000"/>
          <w:sz w:val="28"/>
        </w:rPr>
        <w:t xml:space="preserve">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 </w:t>
      </w:r>
    </w:p>
    <w:bookmarkEnd w:id="179"/>
    <w:bookmarkStart w:name="z388" w:id="180"/>
    <w:p>
      <w:pPr>
        <w:spacing w:after="0"/>
        <w:ind w:left="0"/>
        <w:jc w:val="both"/>
      </w:pPr>
      <w:r>
        <w:rPr>
          <w:rFonts w:ascii="Times New Roman"/>
          <w:b w:val="false"/>
          <w:i w:val="false"/>
          <w:color w:val="000000"/>
          <w:sz w:val="28"/>
        </w:rPr>
        <w:t xml:space="preserve">
      "3. Несоблюдение правил, содержащихся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влечет ничтожность договора о залоге."; </w:t>
      </w:r>
    </w:p>
    <w:bookmarkEnd w:id="180"/>
    <w:bookmarkStart w:name="z389" w:id="18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2</w:t>
      </w:r>
      <w:r>
        <w:rPr>
          <w:rFonts w:ascii="Times New Roman"/>
          <w:b w:val="false"/>
          <w:i w:val="false"/>
          <w:color w:val="000000"/>
          <w:sz w:val="28"/>
        </w:rPr>
        <w:t xml:space="preserve"> статьи 308 изложить в следующей редакции: </w:t>
      </w:r>
    </w:p>
    <w:bookmarkEnd w:id="181"/>
    <w:bookmarkStart w:name="z390" w:id="182"/>
    <w:p>
      <w:pPr>
        <w:spacing w:after="0"/>
        <w:ind w:left="0"/>
        <w:jc w:val="both"/>
      </w:pPr>
      <w:r>
        <w:rPr>
          <w:rFonts w:ascii="Times New Roman"/>
          <w:b w:val="false"/>
          <w:i w:val="false"/>
          <w:color w:val="000000"/>
          <w:sz w:val="28"/>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82"/>
    <w:bookmarkStart w:name="z391" w:id="183"/>
    <w:p>
      <w:pPr>
        <w:spacing w:after="0"/>
        <w:ind w:left="0"/>
        <w:jc w:val="both"/>
      </w:pPr>
      <w:r>
        <w:rPr>
          <w:rFonts w:ascii="Times New Roman"/>
          <w:b w:val="false"/>
          <w:i w:val="false"/>
          <w:color w:val="000000"/>
          <w:sz w:val="28"/>
        </w:rPr>
        <w:t xml:space="preserve">
      Не подлежащие обязательной регистрации изменения залога могут быть зарегистрированы по желанию участников."; </w:t>
      </w:r>
    </w:p>
    <w:bookmarkEnd w:id="183"/>
    <w:bookmarkStart w:name="z392" w:id="184"/>
    <w:p>
      <w:pPr>
        <w:spacing w:after="0"/>
        <w:ind w:left="0"/>
        <w:jc w:val="both"/>
      </w:pPr>
      <w:r>
        <w:rPr>
          <w:rFonts w:ascii="Times New Roman"/>
          <w:b w:val="false"/>
          <w:i w:val="false"/>
          <w:color w:val="000000"/>
          <w:sz w:val="28"/>
        </w:rPr>
        <w:t xml:space="preserve">
      44)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315 изложить в следующей редакции: </w:t>
      </w:r>
    </w:p>
    <w:bookmarkEnd w:id="184"/>
    <w:bookmarkStart w:name="z393" w:id="185"/>
    <w:p>
      <w:pPr>
        <w:spacing w:after="0"/>
        <w:ind w:left="0"/>
        <w:jc w:val="both"/>
      </w:pPr>
      <w:r>
        <w:rPr>
          <w:rFonts w:ascii="Times New Roman"/>
          <w:b w:val="false"/>
          <w:i w:val="false"/>
          <w:color w:val="000000"/>
          <w:sz w:val="28"/>
        </w:rPr>
        <w:t xml:space="preserve">
      "Соглашение, ограничивающее право залогодателя завещать заложенное имущество, ничтожно."; </w:t>
      </w:r>
    </w:p>
    <w:bookmarkEnd w:id="185"/>
    <w:bookmarkStart w:name="z394" w:id="18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7</w:t>
      </w:r>
      <w:r>
        <w:rPr>
          <w:rFonts w:ascii="Times New Roman"/>
          <w:b w:val="false"/>
          <w:i w:val="false"/>
          <w:color w:val="000000"/>
          <w:sz w:val="28"/>
        </w:rPr>
        <w:t xml:space="preserve"> статьи 319 изложить в следующей редакции: </w:t>
      </w:r>
    </w:p>
    <w:bookmarkEnd w:id="186"/>
    <w:bookmarkStart w:name="z395" w:id="187"/>
    <w:p>
      <w:pPr>
        <w:spacing w:after="0"/>
        <w:ind w:left="0"/>
        <w:jc w:val="both"/>
      </w:pPr>
      <w:r>
        <w:rPr>
          <w:rFonts w:ascii="Times New Roman"/>
          <w:b w:val="false"/>
          <w:i w:val="false"/>
          <w:color w:val="000000"/>
          <w:sz w:val="28"/>
        </w:rPr>
        <w:t xml:space="preserve">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 </w:t>
      </w:r>
    </w:p>
    <w:bookmarkEnd w:id="187"/>
    <w:bookmarkStart w:name="z396" w:id="188"/>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327 изложить в следующей редакции: </w:t>
      </w:r>
    </w:p>
    <w:bookmarkEnd w:id="188"/>
    <w:bookmarkStart w:name="z397" w:id="189"/>
    <w:p>
      <w:pPr>
        <w:spacing w:after="0"/>
        <w:ind w:left="0"/>
        <w:jc w:val="both"/>
      </w:pPr>
      <w:r>
        <w:rPr>
          <w:rFonts w:ascii="Times New Roman"/>
          <w:b w:val="false"/>
          <w:i w:val="false"/>
          <w:color w:val="000000"/>
          <w:sz w:val="28"/>
        </w:rPr>
        <w:t xml:space="preserve">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 </w:t>
      </w:r>
    </w:p>
    <w:bookmarkEnd w:id="189"/>
    <w:bookmarkStart w:name="z398" w:id="190"/>
    <w:p>
      <w:pPr>
        <w:spacing w:after="0"/>
        <w:ind w:left="0"/>
        <w:jc w:val="both"/>
      </w:pPr>
      <w:r>
        <w:rPr>
          <w:rFonts w:ascii="Times New Roman"/>
          <w:b w:val="false"/>
          <w:i w:val="false"/>
          <w:color w:val="000000"/>
          <w:sz w:val="28"/>
        </w:rPr>
        <w:t xml:space="preserve">
      "3. В случае если по соглашению сторон договор о залоге предусматривает условие о том, что общая стоимость залога товаров в обороте не должна становиться меньше стоимости, указанной в договоре о залоге, то: </w:t>
      </w:r>
    </w:p>
    <w:bookmarkEnd w:id="190"/>
    <w:bookmarkStart w:name="z399" w:id="191"/>
    <w:p>
      <w:pPr>
        <w:spacing w:after="0"/>
        <w:ind w:left="0"/>
        <w:jc w:val="both"/>
      </w:pPr>
      <w:r>
        <w:rPr>
          <w:rFonts w:ascii="Times New Roman"/>
          <w:b w:val="false"/>
          <w:i w:val="false"/>
          <w:color w:val="000000"/>
          <w:sz w:val="28"/>
        </w:rPr>
        <w:t xml:space="preserve">
      1)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 </w:t>
      </w:r>
    </w:p>
    <w:bookmarkEnd w:id="191"/>
    <w:bookmarkStart w:name="z400" w:id="192"/>
    <w:p>
      <w:pPr>
        <w:spacing w:after="0"/>
        <w:ind w:left="0"/>
        <w:jc w:val="both"/>
      </w:pPr>
      <w:r>
        <w:rPr>
          <w:rFonts w:ascii="Times New Roman"/>
          <w:b w:val="false"/>
          <w:i w:val="false"/>
          <w:color w:val="000000"/>
          <w:sz w:val="28"/>
        </w:rPr>
        <w:t xml:space="preserve">
      2)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w:t>
      </w:r>
    </w:p>
    <w:bookmarkEnd w:id="192"/>
    <w:bookmarkStart w:name="z401" w:id="193"/>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пункт 2</w:t>
      </w:r>
      <w:r>
        <w:rPr>
          <w:rFonts w:ascii="Times New Roman"/>
          <w:b w:val="false"/>
          <w:i w:val="false"/>
          <w:color w:val="000000"/>
          <w:sz w:val="28"/>
        </w:rPr>
        <w:t xml:space="preserve"> статьи 331 изложить в следующей редакции: </w:t>
      </w:r>
    </w:p>
    <w:bookmarkEnd w:id="193"/>
    <w:bookmarkStart w:name="z402" w:id="194"/>
    <w:p>
      <w:pPr>
        <w:spacing w:after="0"/>
        <w:ind w:left="0"/>
        <w:jc w:val="both"/>
      </w:pPr>
      <w:r>
        <w:rPr>
          <w:rFonts w:ascii="Times New Roman"/>
          <w:b w:val="false"/>
          <w:i w:val="false"/>
          <w:color w:val="000000"/>
          <w:sz w:val="28"/>
        </w:rPr>
        <w:t xml:space="preserve">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 </w:t>
      </w:r>
    </w:p>
    <w:bookmarkEnd w:id="194"/>
    <w:bookmarkStart w:name="z403" w:id="195"/>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пункт 1</w:t>
      </w:r>
      <w:r>
        <w:rPr>
          <w:rFonts w:ascii="Times New Roman"/>
          <w:b w:val="false"/>
          <w:i w:val="false"/>
          <w:color w:val="000000"/>
          <w:sz w:val="28"/>
        </w:rPr>
        <w:t xml:space="preserve"> статьи 336 изложить в следующей редакции: </w:t>
      </w:r>
    </w:p>
    <w:bookmarkEnd w:id="195"/>
    <w:bookmarkStart w:name="z404" w:id="196"/>
    <w:p>
      <w:pPr>
        <w:spacing w:after="0"/>
        <w:ind w:left="0"/>
        <w:jc w:val="both"/>
      </w:pPr>
      <w:r>
        <w:rPr>
          <w:rFonts w:ascii="Times New Roman"/>
          <w:b w:val="false"/>
          <w:i w:val="false"/>
          <w:color w:val="000000"/>
          <w:sz w:val="28"/>
        </w:rPr>
        <w:t xml:space="preserve">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 </w:t>
      </w:r>
    </w:p>
    <w:bookmarkEnd w:id="196"/>
    <w:bookmarkStart w:name="z405" w:id="197"/>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пункт 2</w:t>
      </w:r>
      <w:r>
        <w:rPr>
          <w:rFonts w:ascii="Times New Roman"/>
          <w:b w:val="false"/>
          <w:i w:val="false"/>
          <w:color w:val="000000"/>
          <w:sz w:val="28"/>
        </w:rPr>
        <w:t xml:space="preserve"> статьи 337 изложить в следующей редакции: </w:t>
      </w:r>
    </w:p>
    <w:bookmarkEnd w:id="197"/>
    <w:bookmarkStart w:name="z406" w:id="198"/>
    <w:p>
      <w:pPr>
        <w:spacing w:after="0"/>
        <w:ind w:left="0"/>
        <w:jc w:val="both"/>
      </w:pPr>
      <w:r>
        <w:rPr>
          <w:rFonts w:ascii="Times New Roman"/>
          <w:b w:val="false"/>
          <w:i w:val="false"/>
          <w:color w:val="000000"/>
          <w:sz w:val="28"/>
        </w:rPr>
        <w:t xml:space="preserve">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 </w:t>
      </w:r>
    </w:p>
    <w:bookmarkEnd w:id="198"/>
    <w:bookmarkStart w:name="z407" w:id="19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пункт 2</w:t>
      </w:r>
      <w:r>
        <w:rPr>
          <w:rFonts w:ascii="Times New Roman"/>
          <w:b w:val="false"/>
          <w:i w:val="false"/>
          <w:color w:val="000000"/>
          <w:sz w:val="28"/>
        </w:rPr>
        <w:t xml:space="preserve"> статьи 350 изложить в следующей редакции: </w:t>
      </w:r>
    </w:p>
    <w:bookmarkEnd w:id="199"/>
    <w:bookmarkStart w:name="z408" w:id="200"/>
    <w:p>
      <w:pPr>
        <w:spacing w:after="0"/>
        <w:ind w:left="0"/>
        <w:jc w:val="both"/>
      </w:pPr>
      <w:r>
        <w:rPr>
          <w:rFonts w:ascii="Times New Roman"/>
          <w:b w:val="false"/>
          <w:i w:val="false"/>
          <w:color w:val="000000"/>
          <w:sz w:val="28"/>
        </w:rPr>
        <w:t xml:space="preserve">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 </w:t>
      </w:r>
    </w:p>
    <w:bookmarkEnd w:id="200"/>
    <w:bookmarkStart w:name="z409" w:id="201"/>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пункте 1</w:t>
      </w:r>
      <w:r>
        <w:rPr>
          <w:rFonts w:ascii="Times New Roman"/>
          <w:b w:val="false"/>
          <w:i w:val="false"/>
          <w:color w:val="000000"/>
          <w:sz w:val="28"/>
        </w:rPr>
        <w:t xml:space="preserve"> статьи 351: </w:t>
      </w:r>
    </w:p>
    <w:bookmarkEnd w:id="201"/>
    <w:bookmarkStart w:name="z410" w:id="202"/>
    <w:p>
      <w:pPr>
        <w:spacing w:after="0"/>
        <w:ind w:left="0"/>
        <w:jc w:val="both"/>
      </w:pPr>
      <w:r>
        <w:rPr>
          <w:rFonts w:ascii="Times New Roman"/>
          <w:b w:val="false"/>
          <w:i w:val="false"/>
          <w:color w:val="000000"/>
          <w:sz w:val="28"/>
        </w:rPr>
        <w:t xml:space="preserve">
      часть вторую изложить в следующей редакции: </w:t>
      </w:r>
    </w:p>
    <w:bookmarkEnd w:id="202"/>
    <w:bookmarkStart w:name="z411" w:id="203"/>
    <w:p>
      <w:pPr>
        <w:spacing w:after="0"/>
        <w:ind w:left="0"/>
        <w:jc w:val="both"/>
      </w:pPr>
      <w:r>
        <w:rPr>
          <w:rFonts w:ascii="Times New Roman"/>
          <w:b w:val="false"/>
          <w:i w:val="false"/>
          <w:color w:val="000000"/>
          <w:sz w:val="28"/>
        </w:rPr>
        <w:t>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bookmarkEnd w:id="203"/>
    <w:bookmarkStart w:name="z412" w:id="204"/>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204"/>
    <w:bookmarkStart w:name="z413" w:id="205"/>
    <w:p>
      <w:pPr>
        <w:spacing w:after="0"/>
        <w:ind w:left="0"/>
        <w:jc w:val="both"/>
      </w:pPr>
      <w:r>
        <w:rPr>
          <w:rFonts w:ascii="Times New Roman"/>
          <w:b w:val="false"/>
          <w:i w:val="false"/>
          <w:color w:val="000000"/>
          <w:sz w:val="28"/>
        </w:rPr>
        <w:t xml:space="preserve">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 </w:t>
      </w:r>
    </w:p>
    <w:bookmarkEnd w:id="205"/>
    <w:bookmarkStart w:name="z414" w:id="206"/>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пункте 2</w:t>
      </w:r>
      <w:r>
        <w:rPr>
          <w:rFonts w:ascii="Times New Roman"/>
          <w:b w:val="false"/>
          <w:i w:val="false"/>
          <w:color w:val="000000"/>
          <w:sz w:val="28"/>
        </w:rPr>
        <w:t xml:space="preserve"> статьи 358 слово "недействительно" заменить словом "ничтожно"; </w:t>
      </w:r>
    </w:p>
    <w:bookmarkEnd w:id="206"/>
    <w:bookmarkStart w:name="z415" w:id="20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 3</w:t>
      </w:r>
      <w:r>
        <w:rPr>
          <w:rFonts w:ascii="Times New Roman"/>
          <w:b w:val="false"/>
          <w:i w:val="false"/>
          <w:color w:val="000000"/>
          <w:sz w:val="28"/>
        </w:rPr>
        <w:t xml:space="preserve"> статьи 359 изложить в следующей редакции: </w:t>
      </w:r>
    </w:p>
    <w:bookmarkEnd w:id="207"/>
    <w:bookmarkStart w:name="z416" w:id="208"/>
    <w:p>
      <w:pPr>
        <w:spacing w:after="0"/>
        <w:ind w:left="0"/>
        <w:jc w:val="both"/>
      </w:pPr>
      <w:r>
        <w:rPr>
          <w:rFonts w:ascii="Times New Roman"/>
          <w:b w:val="false"/>
          <w:i w:val="false"/>
          <w:color w:val="000000"/>
          <w:sz w:val="28"/>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208"/>
    <w:bookmarkStart w:name="z417" w:id="20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387 изложить в следующей редакции:</w:t>
      </w:r>
    </w:p>
    <w:bookmarkEnd w:id="209"/>
    <w:bookmarkStart w:name="z418" w:id="210"/>
    <w:p>
      <w:pPr>
        <w:spacing w:after="0"/>
        <w:ind w:left="0"/>
        <w:jc w:val="both"/>
      </w:pPr>
      <w:r>
        <w:rPr>
          <w:rFonts w:ascii="Times New Roman"/>
          <w:b w:val="false"/>
          <w:i w:val="false"/>
          <w:color w:val="000000"/>
          <w:sz w:val="28"/>
        </w:rPr>
        <w:t>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210"/>
    <w:bookmarkStart w:name="z419" w:id="211"/>
    <w:p>
      <w:pPr>
        <w:spacing w:after="0"/>
        <w:ind w:left="0"/>
        <w:jc w:val="both"/>
      </w:pPr>
      <w:r>
        <w:rPr>
          <w:rFonts w:ascii="Times New Roman"/>
          <w:b w:val="false"/>
          <w:i w:val="false"/>
          <w:color w:val="000000"/>
          <w:sz w:val="28"/>
        </w:rPr>
        <w:t xml:space="preserve">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 </w:t>
      </w:r>
    </w:p>
    <w:bookmarkEnd w:id="211"/>
    <w:bookmarkStart w:name="z420" w:id="212"/>
    <w:p>
      <w:pPr>
        <w:spacing w:after="0"/>
        <w:ind w:left="0"/>
        <w:jc w:val="both"/>
      </w:pPr>
      <w:r>
        <w:rPr>
          <w:rFonts w:ascii="Times New Roman"/>
          <w:b w:val="false"/>
          <w:i w:val="false"/>
          <w:color w:val="000000"/>
          <w:sz w:val="28"/>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212"/>
    <w:bookmarkStart w:name="z421" w:id="213"/>
    <w:p>
      <w:pPr>
        <w:spacing w:after="0"/>
        <w:ind w:left="0"/>
        <w:jc w:val="both"/>
      </w:pPr>
      <w:r>
        <w:rPr>
          <w:rFonts w:ascii="Times New Roman"/>
          <w:b w:val="false"/>
          <w:i w:val="false"/>
          <w:color w:val="000000"/>
          <w:sz w:val="28"/>
        </w:rPr>
        <w:t xml:space="preserve">
      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399 настоящего Кодекса."; </w:t>
      </w:r>
    </w:p>
    <w:bookmarkEnd w:id="213"/>
    <w:bookmarkStart w:name="z422" w:id="214"/>
    <w:p>
      <w:pPr>
        <w:spacing w:after="0"/>
        <w:ind w:left="0"/>
        <w:jc w:val="both"/>
      </w:pPr>
      <w:r>
        <w:rPr>
          <w:rFonts w:ascii="Times New Roman"/>
          <w:b w:val="false"/>
          <w:i w:val="false"/>
          <w:color w:val="000000"/>
          <w:sz w:val="28"/>
        </w:rPr>
        <w:t xml:space="preserve">
      "5. Условия публичного договора, не соответствующие требованиям,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ничтожны."; </w:t>
      </w:r>
    </w:p>
    <w:bookmarkEnd w:id="214"/>
    <w:bookmarkStart w:name="z423" w:id="215"/>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2</w:t>
      </w:r>
      <w:r>
        <w:rPr>
          <w:rFonts w:ascii="Times New Roman"/>
          <w:b w:val="false"/>
          <w:i w:val="false"/>
          <w:color w:val="000000"/>
          <w:sz w:val="28"/>
        </w:rPr>
        <w:t xml:space="preserve"> статьи 390 изложить в следующей редакции: </w:t>
      </w:r>
    </w:p>
    <w:bookmarkEnd w:id="215"/>
    <w:bookmarkStart w:name="z424" w:id="216"/>
    <w:p>
      <w:pPr>
        <w:spacing w:after="0"/>
        <w:ind w:left="0"/>
        <w:jc w:val="both"/>
      </w:pPr>
      <w:r>
        <w:rPr>
          <w:rFonts w:ascii="Times New Roman"/>
          <w:b w:val="false"/>
          <w:i w:val="false"/>
          <w:color w:val="000000"/>
          <w:sz w:val="28"/>
        </w:rPr>
        <w:t>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bookmarkEnd w:id="216"/>
    <w:bookmarkStart w:name="z2" w:id="2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ст. 100; № 19-ІІ, ст. 102; № 20-VII, ст. 117, 119; № 22-I, ст. 143; № 22-II, ст. 145; № 22-III, ст. 149; № 22-VI, ст. 159; № 22-VII, ст. 161; 2016 г., № 7-I, ст. 49; № 7-II, ст. 53; № 8-I, ст. 62; № 12, ст. 87; № 24, ст. 126): </w:t>
      </w:r>
    </w:p>
    <w:bookmarkEnd w:id="217"/>
    <w:bookmarkStart w:name="z425" w:id="218"/>
    <w:p>
      <w:pPr>
        <w:spacing w:after="0"/>
        <w:ind w:left="0"/>
        <w:jc w:val="both"/>
      </w:pPr>
      <w:r>
        <w:rPr>
          <w:rFonts w:ascii="Times New Roman"/>
          <w:b w:val="false"/>
          <w:i w:val="false"/>
          <w:color w:val="000000"/>
          <w:sz w:val="28"/>
        </w:rPr>
        <w:t xml:space="preserve">
      1) в оглавлении: </w:t>
      </w:r>
    </w:p>
    <w:bookmarkEnd w:id="218"/>
    <w:bookmarkStart w:name="z426" w:id="219"/>
    <w:p>
      <w:pPr>
        <w:spacing w:after="0"/>
        <w:ind w:left="0"/>
        <w:jc w:val="both"/>
      </w:pPr>
      <w:r>
        <w:rPr>
          <w:rFonts w:ascii="Times New Roman"/>
          <w:b w:val="false"/>
          <w:i w:val="false"/>
          <w:color w:val="000000"/>
          <w:sz w:val="28"/>
        </w:rPr>
        <w:t>
      заголовки главы 28 и статьи 518 изложить в следующей редакции:</w:t>
      </w:r>
    </w:p>
    <w:bookmarkEnd w:id="219"/>
    <w:bookmarkStart w:name="z427" w:id="220"/>
    <w:p>
      <w:pPr>
        <w:spacing w:after="0"/>
        <w:ind w:left="0"/>
        <w:jc w:val="both"/>
      </w:pPr>
      <w:r>
        <w:rPr>
          <w:rFonts w:ascii="Times New Roman"/>
          <w:b w:val="false"/>
          <w:i w:val="false"/>
          <w:color w:val="000000"/>
          <w:sz w:val="28"/>
        </w:rPr>
        <w:t xml:space="preserve">
      "Глава 28. Рента"; </w:t>
      </w:r>
    </w:p>
    <w:bookmarkEnd w:id="220"/>
    <w:bookmarkStart w:name="z428" w:id="221"/>
    <w:p>
      <w:pPr>
        <w:spacing w:after="0"/>
        <w:ind w:left="0"/>
        <w:jc w:val="both"/>
      </w:pPr>
      <w:r>
        <w:rPr>
          <w:rFonts w:ascii="Times New Roman"/>
          <w:b w:val="false"/>
          <w:i w:val="false"/>
          <w:color w:val="000000"/>
          <w:sz w:val="28"/>
        </w:rPr>
        <w:t xml:space="preserve">
      "Статья 518. Требования к оформлению ренты"; </w:t>
      </w:r>
    </w:p>
    <w:bookmarkEnd w:id="221"/>
    <w:bookmarkStart w:name="z429" w:id="222"/>
    <w:p>
      <w:pPr>
        <w:spacing w:after="0"/>
        <w:ind w:left="0"/>
        <w:jc w:val="both"/>
      </w:pPr>
      <w:r>
        <w:rPr>
          <w:rFonts w:ascii="Times New Roman"/>
          <w:b w:val="false"/>
          <w:i w:val="false"/>
          <w:color w:val="000000"/>
          <w:sz w:val="28"/>
        </w:rPr>
        <w:t xml:space="preserve">
      дополнить заголовком статьи 521-1 следующего содержания: </w:t>
      </w:r>
    </w:p>
    <w:bookmarkEnd w:id="222"/>
    <w:bookmarkStart w:name="z430" w:id="223"/>
    <w:p>
      <w:pPr>
        <w:spacing w:after="0"/>
        <w:ind w:left="0"/>
        <w:jc w:val="both"/>
      </w:pPr>
      <w:r>
        <w:rPr>
          <w:rFonts w:ascii="Times New Roman"/>
          <w:b w:val="false"/>
          <w:i w:val="false"/>
          <w:color w:val="000000"/>
          <w:sz w:val="28"/>
        </w:rPr>
        <w:t xml:space="preserve">
      "Статья 521-1. Расторжение договора ренты по требованию получателя ренты"; </w:t>
      </w:r>
    </w:p>
    <w:bookmarkEnd w:id="223"/>
    <w:bookmarkStart w:name="z431" w:id="224"/>
    <w:p>
      <w:pPr>
        <w:spacing w:after="0"/>
        <w:ind w:left="0"/>
        <w:jc w:val="both"/>
      </w:pPr>
      <w:r>
        <w:rPr>
          <w:rFonts w:ascii="Times New Roman"/>
          <w:b w:val="false"/>
          <w:i w:val="false"/>
          <w:color w:val="000000"/>
          <w:sz w:val="28"/>
        </w:rPr>
        <w:t xml:space="preserve">
      заголовок статьи 533 исключить; </w:t>
      </w:r>
    </w:p>
    <w:bookmarkEnd w:id="224"/>
    <w:bookmarkStart w:name="z432" w:id="225"/>
    <w:p>
      <w:pPr>
        <w:spacing w:after="0"/>
        <w:ind w:left="0"/>
        <w:jc w:val="both"/>
      </w:pPr>
      <w:r>
        <w:rPr>
          <w:rFonts w:ascii="Times New Roman"/>
          <w:b w:val="false"/>
          <w:i w:val="false"/>
          <w:color w:val="000000"/>
          <w:sz w:val="28"/>
        </w:rPr>
        <w:t xml:space="preserve">
      заголовок статьи 873 изложить в следующей редакции: </w:t>
      </w:r>
    </w:p>
    <w:bookmarkEnd w:id="225"/>
    <w:bookmarkStart w:name="z433" w:id="226"/>
    <w:p>
      <w:pPr>
        <w:spacing w:after="0"/>
        <w:ind w:left="0"/>
        <w:jc w:val="both"/>
      </w:pPr>
      <w:r>
        <w:rPr>
          <w:rFonts w:ascii="Times New Roman"/>
          <w:b w:val="false"/>
          <w:i w:val="false"/>
          <w:color w:val="000000"/>
          <w:sz w:val="28"/>
        </w:rPr>
        <w:t xml:space="preserve">
      "Статья 873. Ответственность комиссионера"; </w:t>
      </w:r>
    </w:p>
    <w:bookmarkEnd w:id="226"/>
    <w:bookmarkStart w:name="z434" w:id="227"/>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414</w:t>
      </w:r>
      <w:r>
        <w:rPr>
          <w:rFonts w:ascii="Times New Roman"/>
          <w:b w:val="false"/>
          <w:i w:val="false"/>
          <w:color w:val="000000"/>
          <w:sz w:val="28"/>
        </w:rPr>
        <w:t xml:space="preserve"> изложить в следующей редакции: </w:t>
      </w:r>
    </w:p>
    <w:bookmarkEnd w:id="227"/>
    <w:bookmarkStart w:name="z435" w:id="228"/>
    <w:p>
      <w:pPr>
        <w:spacing w:after="0"/>
        <w:ind w:left="0"/>
        <w:jc w:val="both"/>
      </w:pPr>
      <w:r>
        <w:rPr>
          <w:rFonts w:ascii="Times New Roman"/>
          <w:b w:val="false"/>
          <w:i w:val="false"/>
          <w:color w:val="000000"/>
          <w:sz w:val="28"/>
        </w:rPr>
        <w:t xml:space="preserve">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 </w:t>
      </w:r>
    </w:p>
    <w:bookmarkEnd w:id="228"/>
    <w:bookmarkStart w:name="z436" w:id="229"/>
    <w:p>
      <w:pPr>
        <w:spacing w:after="0"/>
        <w:ind w:left="0"/>
        <w:jc w:val="both"/>
      </w:pPr>
      <w:r>
        <w:rPr>
          <w:rFonts w:ascii="Times New Roman"/>
          <w:b w:val="false"/>
          <w:i w:val="false"/>
          <w:color w:val="000000"/>
          <w:sz w:val="28"/>
        </w:rPr>
        <w:t xml:space="preserve">
      3) часть вторую пункта 1 </w:t>
      </w:r>
      <w:r>
        <w:rPr>
          <w:rFonts w:ascii="Times New Roman"/>
          <w:b w:val="false"/>
          <w:i w:val="false"/>
          <w:color w:val="000000"/>
          <w:sz w:val="28"/>
        </w:rPr>
        <w:t>статьи 428</w:t>
      </w:r>
      <w:r>
        <w:rPr>
          <w:rFonts w:ascii="Times New Roman"/>
          <w:b w:val="false"/>
          <w:i w:val="false"/>
          <w:color w:val="000000"/>
          <w:sz w:val="28"/>
        </w:rPr>
        <w:t xml:space="preserve"> изложить в следующей редакции: </w:t>
      </w:r>
    </w:p>
    <w:bookmarkEnd w:id="229"/>
    <w:bookmarkStart w:name="z437" w:id="230"/>
    <w:p>
      <w:pPr>
        <w:spacing w:after="0"/>
        <w:ind w:left="0"/>
        <w:jc w:val="both"/>
      </w:pPr>
      <w:r>
        <w:rPr>
          <w:rFonts w:ascii="Times New Roman"/>
          <w:b w:val="false"/>
          <w:i w:val="false"/>
          <w:color w:val="000000"/>
          <w:sz w:val="28"/>
        </w:rPr>
        <w:t xml:space="preserve">
      "Условия договора об отказе покупателя от прав, предусмотренных частью первой настоящего пункта, ничтожны."; </w:t>
      </w:r>
    </w:p>
    <w:bookmarkEnd w:id="230"/>
    <w:bookmarkStart w:name="z438" w:id="231"/>
    <w:p>
      <w:pPr>
        <w:spacing w:after="0"/>
        <w:ind w:left="0"/>
        <w:jc w:val="both"/>
      </w:pPr>
      <w:r>
        <w:rPr>
          <w:rFonts w:ascii="Times New Roman"/>
          <w:b w:val="false"/>
          <w:i w:val="false"/>
          <w:color w:val="000000"/>
          <w:sz w:val="28"/>
        </w:rPr>
        <w:t xml:space="preserve">
      4) часть вторую пункта 1 </w:t>
      </w:r>
      <w:r>
        <w:rPr>
          <w:rFonts w:ascii="Times New Roman"/>
          <w:b w:val="false"/>
          <w:i w:val="false"/>
          <w:color w:val="000000"/>
          <w:sz w:val="28"/>
        </w:rPr>
        <w:t>статьи 429</w:t>
      </w:r>
      <w:r>
        <w:rPr>
          <w:rFonts w:ascii="Times New Roman"/>
          <w:b w:val="false"/>
          <w:i w:val="false"/>
          <w:color w:val="000000"/>
          <w:sz w:val="28"/>
        </w:rPr>
        <w:t xml:space="preserve"> изложить в следующей редакции: </w:t>
      </w:r>
    </w:p>
    <w:bookmarkEnd w:id="231"/>
    <w:bookmarkStart w:name="z439" w:id="232"/>
    <w:p>
      <w:pPr>
        <w:spacing w:after="0"/>
        <w:ind w:left="0"/>
        <w:jc w:val="both"/>
      </w:pPr>
      <w:r>
        <w:rPr>
          <w:rFonts w:ascii="Times New Roman"/>
          <w:b w:val="false"/>
          <w:i w:val="false"/>
          <w:color w:val="000000"/>
          <w:sz w:val="28"/>
        </w:rPr>
        <w:t xml:space="preserve">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 </w:t>
      </w:r>
    </w:p>
    <w:bookmarkEnd w:id="232"/>
    <w:bookmarkStart w:name="z440" w:id="233"/>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431</w:t>
      </w:r>
      <w:r>
        <w:rPr>
          <w:rFonts w:ascii="Times New Roman"/>
          <w:b w:val="false"/>
          <w:i w:val="false"/>
          <w:color w:val="000000"/>
          <w:sz w:val="28"/>
        </w:rPr>
        <w:t xml:space="preserve"> изложить в следующей редакции: </w:t>
      </w:r>
    </w:p>
    <w:bookmarkEnd w:id="233"/>
    <w:bookmarkStart w:name="z441" w:id="234"/>
    <w:p>
      <w:pPr>
        <w:spacing w:after="0"/>
        <w:ind w:left="0"/>
        <w:jc w:val="both"/>
      </w:pPr>
      <w:r>
        <w:rPr>
          <w:rFonts w:ascii="Times New Roman"/>
          <w:b w:val="false"/>
          <w:i w:val="false"/>
          <w:color w:val="000000"/>
          <w:sz w:val="28"/>
        </w:rPr>
        <w:t xml:space="preserve">
      "1. Продавец обязан передать покупателю товар в комплектности, соответствующей условиям договора."; </w:t>
      </w:r>
    </w:p>
    <w:bookmarkEnd w:id="234"/>
    <w:bookmarkStart w:name="z442" w:id="23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506</w:t>
      </w:r>
      <w:r>
        <w:rPr>
          <w:rFonts w:ascii="Times New Roman"/>
          <w:b w:val="false"/>
          <w:i w:val="false"/>
          <w:color w:val="000000"/>
          <w:sz w:val="28"/>
        </w:rPr>
        <w:t xml:space="preserve">: </w:t>
      </w:r>
    </w:p>
    <w:bookmarkEnd w:id="235"/>
    <w:bookmarkStart w:name="z443" w:id="236"/>
    <w:p>
      <w:pPr>
        <w:spacing w:after="0"/>
        <w:ind w:left="0"/>
        <w:jc w:val="both"/>
      </w:pPr>
      <w:r>
        <w:rPr>
          <w:rFonts w:ascii="Times New Roman"/>
          <w:b w:val="false"/>
          <w:i w:val="false"/>
          <w:color w:val="000000"/>
          <w:sz w:val="28"/>
        </w:rPr>
        <w:t xml:space="preserve">
      пункт 1 изложить в следующей редакции: </w:t>
      </w:r>
    </w:p>
    <w:bookmarkEnd w:id="236"/>
    <w:bookmarkStart w:name="z444" w:id="237"/>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237"/>
    <w:bookmarkStart w:name="z445" w:id="238"/>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 </w:t>
      </w:r>
    </w:p>
    <w:bookmarkEnd w:id="238"/>
    <w:bookmarkStart w:name="z446" w:id="239"/>
    <w:p>
      <w:pPr>
        <w:spacing w:after="0"/>
        <w:ind w:left="0"/>
        <w:jc w:val="both"/>
      </w:pPr>
      <w:r>
        <w:rPr>
          <w:rFonts w:ascii="Times New Roman"/>
          <w:b w:val="false"/>
          <w:i w:val="false"/>
          <w:color w:val="000000"/>
          <w:sz w:val="28"/>
        </w:rPr>
        <w:t xml:space="preserve">
      часть вторую пункта 2 изложить в следующей редакции: </w:t>
      </w:r>
    </w:p>
    <w:bookmarkEnd w:id="239"/>
    <w:bookmarkStart w:name="z447" w:id="240"/>
    <w:p>
      <w:pPr>
        <w:spacing w:after="0"/>
        <w:ind w:left="0"/>
        <w:jc w:val="both"/>
      </w:pPr>
      <w:r>
        <w:rPr>
          <w:rFonts w:ascii="Times New Roman"/>
          <w:b w:val="false"/>
          <w:i w:val="false"/>
          <w:color w:val="000000"/>
          <w:sz w:val="28"/>
        </w:rPr>
        <w:t xml:space="preserve">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 </w:t>
      </w:r>
    </w:p>
    <w:bookmarkEnd w:id="240"/>
    <w:bookmarkStart w:name="z448" w:id="241"/>
    <w:p>
      <w:pPr>
        <w:spacing w:after="0"/>
        <w:ind w:left="0"/>
        <w:jc w:val="both"/>
      </w:pPr>
      <w:r>
        <w:rPr>
          <w:rFonts w:ascii="Times New Roman"/>
          <w:b w:val="false"/>
          <w:i w:val="false"/>
          <w:color w:val="000000"/>
          <w:sz w:val="28"/>
        </w:rPr>
        <w:t xml:space="preserve">
      часть первую пункта 3 изложить в следующей редакции: </w:t>
      </w:r>
    </w:p>
    <w:bookmarkEnd w:id="241"/>
    <w:bookmarkStart w:name="z449" w:id="242"/>
    <w:p>
      <w:pPr>
        <w:spacing w:after="0"/>
        <w:ind w:left="0"/>
        <w:jc w:val="both"/>
      </w:pPr>
      <w:r>
        <w:rPr>
          <w:rFonts w:ascii="Times New Roman"/>
          <w:b w:val="false"/>
          <w:i w:val="false"/>
          <w:color w:val="000000"/>
          <w:sz w:val="28"/>
        </w:rPr>
        <w:t xml:space="preserve">
      "3. Договор, предусматривающий передачу дара одаряемому после смерти дарителя, ничтожен."; </w:t>
      </w:r>
    </w:p>
    <w:bookmarkEnd w:id="242"/>
    <w:bookmarkStart w:name="z450" w:id="243"/>
    <w:p>
      <w:pPr>
        <w:spacing w:after="0"/>
        <w:ind w:left="0"/>
        <w:jc w:val="both"/>
      </w:pPr>
      <w:r>
        <w:rPr>
          <w:rFonts w:ascii="Times New Roman"/>
          <w:b w:val="false"/>
          <w:i w:val="false"/>
          <w:color w:val="000000"/>
          <w:sz w:val="28"/>
        </w:rPr>
        <w:t xml:space="preserve">
      7) в пункте 2 </w:t>
      </w:r>
      <w:r>
        <w:rPr>
          <w:rFonts w:ascii="Times New Roman"/>
          <w:b w:val="false"/>
          <w:i w:val="false"/>
          <w:color w:val="000000"/>
          <w:sz w:val="28"/>
        </w:rPr>
        <w:t>статьи 508</w:t>
      </w:r>
      <w:r>
        <w:rPr>
          <w:rFonts w:ascii="Times New Roman"/>
          <w:b w:val="false"/>
          <w:i w:val="false"/>
          <w:color w:val="000000"/>
          <w:sz w:val="28"/>
        </w:rPr>
        <w:t xml:space="preserve">: </w:t>
      </w:r>
    </w:p>
    <w:bookmarkEnd w:id="243"/>
    <w:bookmarkStart w:name="z451" w:id="244"/>
    <w:p>
      <w:pPr>
        <w:spacing w:after="0"/>
        <w:ind w:left="0"/>
        <w:jc w:val="both"/>
      </w:pPr>
      <w:r>
        <w:rPr>
          <w:rFonts w:ascii="Times New Roman"/>
          <w:b w:val="false"/>
          <w:i w:val="false"/>
          <w:color w:val="000000"/>
          <w:sz w:val="28"/>
        </w:rPr>
        <w:t xml:space="preserve">
      подпункт 1) части первой изложить в следующей редакции: </w:t>
      </w:r>
    </w:p>
    <w:bookmarkEnd w:id="244"/>
    <w:bookmarkStart w:name="z452" w:id="245"/>
    <w:p>
      <w:pPr>
        <w:spacing w:after="0"/>
        <w:ind w:left="0"/>
        <w:jc w:val="both"/>
      </w:pPr>
      <w:r>
        <w:rPr>
          <w:rFonts w:ascii="Times New Roman"/>
          <w:b w:val="false"/>
          <w:i w:val="false"/>
          <w:color w:val="000000"/>
          <w:sz w:val="28"/>
        </w:rPr>
        <w:t xml:space="preserve">
      "1) дарителем является юридическое лицо и стоимость дара превышает десять месячных расчетных показателей;"; </w:t>
      </w:r>
    </w:p>
    <w:bookmarkEnd w:id="245"/>
    <w:bookmarkStart w:name="z453" w:id="246"/>
    <w:p>
      <w:pPr>
        <w:spacing w:after="0"/>
        <w:ind w:left="0"/>
        <w:jc w:val="both"/>
      </w:pPr>
      <w:r>
        <w:rPr>
          <w:rFonts w:ascii="Times New Roman"/>
          <w:b w:val="false"/>
          <w:i w:val="false"/>
          <w:color w:val="000000"/>
          <w:sz w:val="28"/>
        </w:rPr>
        <w:t xml:space="preserve">
      часть вторую изложить в следующей редакции: </w:t>
      </w:r>
    </w:p>
    <w:bookmarkEnd w:id="246"/>
    <w:bookmarkStart w:name="z454" w:id="247"/>
    <w:p>
      <w:pPr>
        <w:spacing w:after="0"/>
        <w:ind w:left="0"/>
        <w:jc w:val="both"/>
      </w:pPr>
      <w:r>
        <w:rPr>
          <w:rFonts w:ascii="Times New Roman"/>
          <w:b w:val="false"/>
          <w:i w:val="false"/>
          <w:color w:val="000000"/>
          <w:sz w:val="28"/>
        </w:rPr>
        <w:t xml:space="preserve">
      "В случаях, предусмотренных в настоящем пункте, договор дарения, совершенный устно, ничтожен."; </w:t>
      </w:r>
    </w:p>
    <w:bookmarkEnd w:id="247"/>
    <w:bookmarkStart w:name="z455" w:id="248"/>
    <w:p>
      <w:pPr>
        <w:spacing w:after="0"/>
        <w:ind w:left="0"/>
        <w:jc w:val="both"/>
      </w:pPr>
      <w:r>
        <w:rPr>
          <w:rFonts w:ascii="Times New Roman"/>
          <w:b w:val="false"/>
          <w:i w:val="false"/>
          <w:color w:val="000000"/>
          <w:sz w:val="28"/>
        </w:rPr>
        <w:t xml:space="preserve">
      8) пункт 5 </w:t>
      </w:r>
      <w:r>
        <w:rPr>
          <w:rFonts w:ascii="Times New Roman"/>
          <w:b w:val="false"/>
          <w:i w:val="false"/>
          <w:color w:val="000000"/>
          <w:sz w:val="28"/>
        </w:rPr>
        <w:t>статьи 510</w:t>
      </w:r>
      <w:r>
        <w:rPr>
          <w:rFonts w:ascii="Times New Roman"/>
          <w:b w:val="false"/>
          <w:i w:val="false"/>
          <w:color w:val="000000"/>
          <w:sz w:val="28"/>
        </w:rPr>
        <w:t xml:space="preserve"> изложить в следующей редакции: </w:t>
      </w:r>
    </w:p>
    <w:bookmarkEnd w:id="248"/>
    <w:bookmarkStart w:name="z456" w:id="249"/>
    <w:p>
      <w:pPr>
        <w:spacing w:after="0"/>
        <w:ind w:left="0"/>
        <w:jc w:val="both"/>
      </w:pPr>
      <w:r>
        <w:rPr>
          <w:rFonts w:ascii="Times New Roman"/>
          <w:b w:val="false"/>
          <w:i w:val="false"/>
          <w:color w:val="000000"/>
          <w:sz w:val="28"/>
        </w:rPr>
        <w:t xml:space="preserve">
      "5. Доверенность на совершение дарения представителем, в которой не назван одаряемый и не указан предмет дарения, ничтожна."; </w:t>
      </w:r>
    </w:p>
    <w:bookmarkEnd w:id="249"/>
    <w:bookmarkStart w:name="z457" w:id="250"/>
    <w:p>
      <w:pPr>
        <w:spacing w:after="0"/>
        <w:ind w:left="0"/>
        <w:jc w:val="both"/>
      </w:pPr>
      <w:r>
        <w:rPr>
          <w:rFonts w:ascii="Times New Roman"/>
          <w:b w:val="false"/>
          <w:i w:val="false"/>
          <w:color w:val="000000"/>
          <w:sz w:val="28"/>
        </w:rPr>
        <w:t xml:space="preserve">
      9) пункт 5 </w:t>
      </w:r>
      <w:r>
        <w:rPr>
          <w:rFonts w:ascii="Times New Roman"/>
          <w:b w:val="false"/>
          <w:i w:val="false"/>
          <w:color w:val="000000"/>
          <w:sz w:val="28"/>
        </w:rPr>
        <w:t>статьи 512</w:t>
      </w:r>
      <w:r>
        <w:rPr>
          <w:rFonts w:ascii="Times New Roman"/>
          <w:b w:val="false"/>
          <w:i w:val="false"/>
          <w:color w:val="000000"/>
          <w:sz w:val="28"/>
        </w:rPr>
        <w:t xml:space="preserve"> изложить в следующей редакции: </w:t>
      </w:r>
    </w:p>
    <w:bookmarkEnd w:id="250"/>
    <w:bookmarkStart w:name="z458" w:id="251"/>
    <w:p>
      <w:pPr>
        <w:spacing w:after="0"/>
        <w:ind w:left="0"/>
        <w:jc w:val="both"/>
      </w:pPr>
      <w:r>
        <w:rPr>
          <w:rFonts w:ascii="Times New Roman"/>
          <w:b w:val="false"/>
          <w:i w:val="false"/>
          <w:color w:val="000000"/>
          <w:sz w:val="28"/>
        </w:rPr>
        <w:t xml:space="preserve">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 </w:t>
      </w:r>
    </w:p>
    <w:bookmarkEnd w:id="251"/>
    <w:bookmarkStart w:name="z459" w:id="25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заголовок</w:t>
      </w:r>
      <w:r>
        <w:rPr>
          <w:rFonts w:ascii="Times New Roman"/>
          <w:b w:val="false"/>
          <w:i w:val="false"/>
          <w:color w:val="000000"/>
          <w:sz w:val="28"/>
        </w:rPr>
        <w:t xml:space="preserve"> главы 28 изложить в следующей редакции: </w:t>
      </w:r>
    </w:p>
    <w:bookmarkEnd w:id="252"/>
    <w:bookmarkStart w:name="z460" w:id="253"/>
    <w:p>
      <w:pPr>
        <w:spacing w:after="0"/>
        <w:ind w:left="0"/>
        <w:jc w:val="both"/>
      </w:pPr>
      <w:r>
        <w:rPr>
          <w:rFonts w:ascii="Times New Roman"/>
          <w:b w:val="false"/>
          <w:i w:val="false"/>
          <w:color w:val="000000"/>
          <w:sz w:val="28"/>
        </w:rPr>
        <w:t xml:space="preserve">
      "Глава 28. Рента"; </w:t>
      </w:r>
    </w:p>
    <w:bookmarkEnd w:id="253"/>
    <w:bookmarkStart w:name="z461" w:id="2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518</w:t>
      </w:r>
      <w:r>
        <w:rPr>
          <w:rFonts w:ascii="Times New Roman"/>
          <w:b w:val="false"/>
          <w:i w:val="false"/>
          <w:color w:val="000000"/>
          <w:sz w:val="28"/>
        </w:rPr>
        <w:t xml:space="preserve"> изложить в следующей редакции: </w:t>
      </w:r>
    </w:p>
    <w:bookmarkEnd w:id="254"/>
    <w:bookmarkStart w:name="z462" w:id="255"/>
    <w:p>
      <w:pPr>
        <w:spacing w:after="0"/>
        <w:ind w:left="0"/>
        <w:jc w:val="both"/>
      </w:pPr>
      <w:r>
        <w:rPr>
          <w:rFonts w:ascii="Times New Roman"/>
          <w:b w:val="false"/>
          <w:i w:val="false"/>
          <w:color w:val="000000"/>
          <w:sz w:val="28"/>
        </w:rPr>
        <w:t xml:space="preserve">
      "Статья 518. Требования к оформлению ренты </w:t>
      </w:r>
    </w:p>
    <w:bookmarkEnd w:id="255"/>
    <w:bookmarkStart w:name="z463" w:id="256"/>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256"/>
    <w:bookmarkStart w:name="z464" w:id="257"/>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End w:id="257"/>
    <w:bookmarkStart w:name="z465" w:id="258"/>
    <w:p>
      <w:pPr>
        <w:spacing w:after="0"/>
        <w:ind w:left="0"/>
        <w:jc w:val="both"/>
      </w:pPr>
      <w:r>
        <w:rPr>
          <w:rFonts w:ascii="Times New Roman"/>
          <w:b w:val="false"/>
          <w:i w:val="false"/>
          <w:color w:val="000000"/>
          <w:sz w:val="28"/>
        </w:rPr>
        <w:t xml:space="preserve">
      Несоблюдение указанных требований влечет ничтожность договора ренты."; </w:t>
      </w:r>
    </w:p>
    <w:bookmarkEnd w:id="258"/>
    <w:bookmarkStart w:name="z466" w:id="259"/>
    <w:p>
      <w:pPr>
        <w:spacing w:after="0"/>
        <w:ind w:left="0"/>
        <w:jc w:val="both"/>
      </w:pPr>
      <w:r>
        <w:rPr>
          <w:rFonts w:ascii="Times New Roman"/>
          <w:b w:val="false"/>
          <w:i w:val="false"/>
          <w:color w:val="000000"/>
          <w:sz w:val="28"/>
        </w:rPr>
        <w:t xml:space="preserve">
      12) дополнить статьей 521-1 следующего содержания: </w:t>
      </w:r>
    </w:p>
    <w:bookmarkEnd w:id="259"/>
    <w:bookmarkStart w:name="z467" w:id="260"/>
    <w:p>
      <w:pPr>
        <w:spacing w:after="0"/>
        <w:ind w:left="0"/>
        <w:jc w:val="both"/>
      </w:pPr>
      <w:r>
        <w:rPr>
          <w:rFonts w:ascii="Times New Roman"/>
          <w:b w:val="false"/>
          <w:i w:val="false"/>
          <w:color w:val="000000"/>
          <w:sz w:val="28"/>
        </w:rPr>
        <w:t xml:space="preserve">
      "Статья 521-1. Расторжение договора ренты по требованию получателя ренты </w:t>
      </w:r>
    </w:p>
    <w:bookmarkEnd w:id="260"/>
    <w:bookmarkStart w:name="z468" w:id="261"/>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End w:id="261"/>
    <w:bookmarkStart w:name="z469" w:id="262"/>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262"/>
    <w:bookmarkStart w:name="z470" w:id="263"/>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263"/>
    <w:bookmarkStart w:name="z471" w:id="264"/>
    <w:p>
      <w:pPr>
        <w:spacing w:after="0"/>
        <w:ind w:left="0"/>
        <w:jc w:val="both"/>
      </w:pPr>
      <w:r>
        <w:rPr>
          <w:rFonts w:ascii="Times New Roman"/>
          <w:b w:val="false"/>
          <w:i w:val="false"/>
          <w:color w:val="000000"/>
          <w:sz w:val="28"/>
        </w:rPr>
        <w:t xml:space="preserve">
      13) пункт 3 </w:t>
      </w:r>
      <w:r>
        <w:rPr>
          <w:rFonts w:ascii="Times New Roman"/>
          <w:b w:val="false"/>
          <w:i w:val="false"/>
          <w:color w:val="000000"/>
          <w:sz w:val="28"/>
        </w:rPr>
        <w:t>статьи 526</w:t>
      </w:r>
      <w:r>
        <w:rPr>
          <w:rFonts w:ascii="Times New Roman"/>
          <w:b w:val="false"/>
          <w:i w:val="false"/>
          <w:color w:val="000000"/>
          <w:sz w:val="28"/>
        </w:rPr>
        <w:t xml:space="preserve"> изложить в следующей редакции: </w:t>
      </w:r>
    </w:p>
    <w:bookmarkEnd w:id="264"/>
    <w:bookmarkStart w:name="z472" w:id="265"/>
    <w:p>
      <w:pPr>
        <w:spacing w:after="0"/>
        <w:ind w:left="0"/>
        <w:jc w:val="both"/>
      </w:pPr>
      <w:r>
        <w:rPr>
          <w:rFonts w:ascii="Times New Roman"/>
          <w:b w:val="false"/>
          <w:i w:val="false"/>
          <w:color w:val="000000"/>
          <w:sz w:val="28"/>
        </w:rPr>
        <w:t xml:space="preserve">
      "3. Условие договора об отказе плательщика постоянной ренты от права на ее выкуп ничтожно."; </w:t>
      </w:r>
    </w:p>
    <w:bookmarkEnd w:id="265"/>
    <w:bookmarkStart w:name="z473" w:id="266"/>
    <w:p>
      <w:pPr>
        <w:spacing w:after="0"/>
        <w:ind w:left="0"/>
        <w:jc w:val="both"/>
      </w:pPr>
      <w:r>
        <w:rPr>
          <w:rFonts w:ascii="Times New Roman"/>
          <w:b w:val="false"/>
          <w:i w:val="false"/>
          <w:color w:val="000000"/>
          <w:sz w:val="28"/>
        </w:rPr>
        <w:t xml:space="preserve">
      14) пункт 3 </w:t>
      </w:r>
      <w:r>
        <w:rPr>
          <w:rFonts w:ascii="Times New Roman"/>
          <w:b w:val="false"/>
          <w:i w:val="false"/>
          <w:color w:val="000000"/>
          <w:sz w:val="28"/>
        </w:rPr>
        <w:t>статьи 530</w:t>
      </w:r>
      <w:r>
        <w:rPr>
          <w:rFonts w:ascii="Times New Roman"/>
          <w:b w:val="false"/>
          <w:i w:val="false"/>
          <w:color w:val="000000"/>
          <w:sz w:val="28"/>
        </w:rPr>
        <w:t xml:space="preserve"> изложить в следующей редакции: </w:t>
      </w:r>
    </w:p>
    <w:bookmarkEnd w:id="266"/>
    <w:bookmarkStart w:name="z474" w:id="267"/>
    <w:p>
      <w:pPr>
        <w:spacing w:after="0"/>
        <w:ind w:left="0"/>
        <w:jc w:val="both"/>
      </w:pPr>
      <w:r>
        <w:rPr>
          <w:rFonts w:ascii="Times New Roman"/>
          <w:b w:val="false"/>
          <w:i w:val="false"/>
          <w:color w:val="000000"/>
          <w:sz w:val="28"/>
        </w:rPr>
        <w:t xml:space="preserve">
      "3. Договор, устанавливающий пожизненную ренту в пользу гражданина, который умер к моменту заключения договора, ничтожен."; </w:t>
      </w:r>
    </w:p>
    <w:bookmarkEnd w:id="267"/>
    <w:bookmarkStart w:name="z475" w:id="26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533</w:t>
      </w:r>
      <w:r>
        <w:rPr>
          <w:rFonts w:ascii="Times New Roman"/>
          <w:b w:val="false"/>
          <w:i w:val="false"/>
          <w:color w:val="000000"/>
          <w:sz w:val="28"/>
        </w:rPr>
        <w:t xml:space="preserve"> исключить; </w:t>
      </w:r>
    </w:p>
    <w:bookmarkEnd w:id="268"/>
    <w:bookmarkStart w:name="z476" w:id="269"/>
    <w:p>
      <w:pPr>
        <w:spacing w:after="0"/>
        <w:ind w:left="0"/>
        <w:jc w:val="both"/>
      </w:pPr>
      <w:r>
        <w:rPr>
          <w:rFonts w:ascii="Times New Roman"/>
          <w:b w:val="false"/>
          <w:i w:val="false"/>
          <w:color w:val="000000"/>
          <w:sz w:val="28"/>
        </w:rPr>
        <w:t xml:space="preserve">
      16) пункт 2 </w:t>
      </w:r>
      <w:r>
        <w:rPr>
          <w:rFonts w:ascii="Times New Roman"/>
          <w:b w:val="false"/>
          <w:i w:val="false"/>
          <w:color w:val="000000"/>
          <w:sz w:val="28"/>
        </w:rPr>
        <w:t>статьи 560</w:t>
      </w:r>
      <w:r>
        <w:rPr>
          <w:rFonts w:ascii="Times New Roman"/>
          <w:b w:val="false"/>
          <w:i w:val="false"/>
          <w:color w:val="000000"/>
          <w:sz w:val="28"/>
        </w:rPr>
        <w:t xml:space="preserve"> изложить в следующей редакции: </w:t>
      </w:r>
    </w:p>
    <w:bookmarkEnd w:id="269"/>
    <w:bookmarkStart w:name="z477" w:id="270"/>
    <w:p>
      <w:pPr>
        <w:spacing w:after="0"/>
        <w:ind w:left="0"/>
        <w:jc w:val="both"/>
      </w:pPr>
      <w:r>
        <w:rPr>
          <w:rFonts w:ascii="Times New Roman"/>
          <w:b w:val="false"/>
          <w:i w:val="false"/>
          <w:color w:val="000000"/>
          <w:sz w:val="28"/>
        </w:rPr>
        <w:t xml:space="preserve">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 </w:t>
      </w:r>
    </w:p>
    <w:bookmarkEnd w:id="270"/>
    <w:bookmarkStart w:name="z478" w:id="271"/>
    <w:p>
      <w:pPr>
        <w:spacing w:after="0"/>
        <w:ind w:left="0"/>
        <w:jc w:val="both"/>
      </w:pPr>
      <w:r>
        <w:rPr>
          <w:rFonts w:ascii="Times New Roman"/>
          <w:b w:val="false"/>
          <w:i w:val="false"/>
          <w:color w:val="000000"/>
          <w:sz w:val="28"/>
        </w:rPr>
        <w:t xml:space="preserve">
      17) пункт 2 </w:t>
      </w:r>
      <w:r>
        <w:rPr>
          <w:rFonts w:ascii="Times New Roman"/>
          <w:b w:val="false"/>
          <w:i w:val="false"/>
          <w:color w:val="000000"/>
          <w:sz w:val="28"/>
        </w:rPr>
        <w:t>статьи 575</w:t>
      </w:r>
      <w:r>
        <w:rPr>
          <w:rFonts w:ascii="Times New Roman"/>
          <w:b w:val="false"/>
          <w:i w:val="false"/>
          <w:color w:val="000000"/>
          <w:sz w:val="28"/>
        </w:rPr>
        <w:t xml:space="preserve"> изложить в следующей редакции: </w:t>
      </w:r>
    </w:p>
    <w:bookmarkEnd w:id="271"/>
    <w:bookmarkStart w:name="z479" w:id="272"/>
    <w:p>
      <w:pPr>
        <w:spacing w:after="0"/>
        <w:ind w:left="0"/>
        <w:jc w:val="both"/>
      </w:pPr>
      <w:r>
        <w:rPr>
          <w:rFonts w:ascii="Times New Roman"/>
          <w:b w:val="false"/>
          <w:i w:val="false"/>
          <w:color w:val="000000"/>
          <w:sz w:val="28"/>
        </w:rPr>
        <w:t xml:space="preserve">
      "2. Несоблюдение формы договора аренды предприятия влечет ничтожность договора."; </w:t>
      </w:r>
    </w:p>
    <w:bookmarkEnd w:id="272"/>
    <w:bookmarkStart w:name="z480" w:id="273"/>
    <w:p>
      <w:pPr>
        <w:spacing w:after="0"/>
        <w:ind w:left="0"/>
        <w:jc w:val="both"/>
      </w:pPr>
      <w:r>
        <w:rPr>
          <w:rFonts w:ascii="Times New Roman"/>
          <w:b w:val="false"/>
          <w:i w:val="false"/>
          <w:color w:val="000000"/>
          <w:sz w:val="28"/>
        </w:rPr>
        <w:t xml:space="preserve">
      18) пункт 2 </w:t>
      </w:r>
      <w:r>
        <w:rPr>
          <w:rFonts w:ascii="Times New Roman"/>
          <w:b w:val="false"/>
          <w:i w:val="false"/>
          <w:color w:val="000000"/>
          <w:sz w:val="28"/>
        </w:rPr>
        <w:t>статьи 582</w:t>
      </w:r>
      <w:r>
        <w:rPr>
          <w:rFonts w:ascii="Times New Roman"/>
          <w:b w:val="false"/>
          <w:i w:val="false"/>
          <w:color w:val="000000"/>
          <w:sz w:val="28"/>
        </w:rPr>
        <w:t xml:space="preserve"> изложить в следующей редакции: </w:t>
      </w:r>
    </w:p>
    <w:bookmarkEnd w:id="273"/>
    <w:bookmarkStart w:name="z481" w:id="274"/>
    <w:p>
      <w:pPr>
        <w:spacing w:after="0"/>
        <w:ind w:left="0"/>
        <w:jc w:val="both"/>
      </w:pPr>
      <w:r>
        <w:rPr>
          <w:rFonts w:ascii="Times New Roman"/>
          <w:b w:val="false"/>
          <w:i w:val="false"/>
          <w:color w:val="000000"/>
          <w:sz w:val="28"/>
        </w:rPr>
        <w:t xml:space="preserve">
      "2. Несоблюдение формы договора аренды здания или сооружения влечет его ничтожность."; </w:t>
      </w:r>
    </w:p>
    <w:bookmarkEnd w:id="274"/>
    <w:bookmarkStart w:name="z482" w:id="2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591</w:t>
      </w:r>
      <w:r>
        <w:rPr>
          <w:rFonts w:ascii="Times New Roman"/>
          <w:b w:val="false"/>
          <w:i w:val="false"/>
          <w:color w:val="000000"/>
          <w:sz w:val="28"/>
        </w:rPr>
        <w:t xml:space="preserve"> изложить в следующей редакции: </w:t>
      </w:r>
    </w:p>
    <w:bookmarkEnd w:id="275"/>
    <w:bookmarkStart w:name="z483" w:id="276"/>
    <w:p>
      <w:pPr>
        <w:spacing w:after="0"/>
        <w:ind w:left="0"/>
        <w:jc w:val="both"/>
      </w:pPr>
      <w:r>
        <w:rPr>
          <w:rFonts w:ascii="Times New Roman"/>
          <w:b w:val="false"/>
          <w:i w:val="false"/>
          <w:color w:val="000000"/>
          <w:sz w:val="28"/>
        </w:rPr>
        <w:t xml:space="preserve">
      "Статья 591. Договоры с третьими лицами об использовании транспортного средства </w:t>
      </w:r>
    </w:p>
    <w:bookmarkEnd w:id="276"/>
    <w:bookmarkStart w:name="z484" w:id="277"/>
    <w:p>
      <w:pPr>
        <w:spacing w:after="0"/>
        <w:ind w:left="0"/>
        <w:jc w:val="both"/>
      </w:pPr>
      <w:r>
        <w:rPr>
          <w:rFonts w:ascii="Times New Roman"/>
          <w:b w:val="false"/>
          <w:i w:val="false"/>
          <w:color w:val="000000"/>
          <w:sz w:val="28"/>
        </w:rPr>
        <w:t xml:space="preserve">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 </w:t>
      </w:r>
    </w:p>
    <w:bookmarkEnd w:id="277"/>
    <w:bookmarkStart w:name="z485" w:id="278"/>
    <w:p>
      <w:pPr>
        <w:spacing w:after="0"/>
        <w:ind w:left="0"/>
        <w:jc w:val="both"/>
      </w:pPr>
      <w:r>
        <w:rPr>
          <w:rFonts w:ascii="Times New Roman"/>
          <w:b w:val="false"/>
          <w:i w:val="false"/>
          <w:color w:val="000000"/>
          <w:sz w:val="28"/>
        </w:rPr>
        <w:t xml:space="preserve">
      20) пункт 2 </w:t>
      </w:r>
      <w:r>
        <w:rPr>
          <w:rFonts w:ascii="Times New Roman"/>
          <w:b w:val="false"/>
          <w:i w:val="false"/>
          <w:color w:val="000000"/>
          <w:sz w:val="28"/>
        </w:rPr>
        <w:t>статьи 641</w:t>
      </w:r>
      <w:r>
        <w:rPr>
          <w:rFonts w:ascii="Times New Roman"/>
          <w:b w:val="false"/>
          <w:i w:val="false"/>
          <w:color w:val="000000"/>
          <w:sz w:val="28"/>
        </w:rPr>
        <w:t xml:space="preserve"> изложить в следующей редакции: </w:t>
      </w:r>
    </w:p>
    <w:bookmarkEnd w:id="278"/>
    <w:bookmarkStart w:name="z486" w:id="279"/>
    <w:p>
      <w:pPr>
        <w:spacing w:after="0"/>
        <w:ind w:left="0"/>
        <w:jc w:val="both"/>
      </w:pPr>
      <w:r>
        <w:rPr>
          <w:rFonts w:ascii="Times New Roman"/>
          <w:b w:val="false"/>
          <w:i w:val="false"/>
          <w:color w:val="000000"/>
          <w:sz w:val="28"/>
        </w:rPr>
        <w:t xml:space="preserve">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 </w:t>
      </w:r>
    </w:p>
    <w:bookmarkEnd w:id="279"/>
    <w:bookmarkStart w:name="z487" w:id="280"/>
    <w:p>
      <w:pPr>
        <w:spacing w:after="0"/>
        <w:ind w:left="0"/>
        <w:jc w:val="both"/>
      </w:pPr>
      <w:r>
        <w:rPr>
          <w:rFonts w:ascii="Times New Roman"/>
          <w:b w:val="false"/>
          <w:i w:val="false"/>
          <w:color w:val="000000"/>
          <w:sz w:val="28"/>
        </w:rPr>
        <w:t xml:space="preserve">
      21) в пункте 2 </w:t>
      </w:r>
      <w:r>
        <w:rPr>
          <w:rFonts w:ascii="Times New Roman"/>
          <w:b w:val="false"/>
          <w:i w:val="false"/>
          <w:color w:val="000000"/>
          <w:sz w:val="28"/>
        </w:rPr>
        <w:t>статьи 701</w:t>
      </w:r>
      <w:r>
        <w:rPr>
          <w:rFonts w:ascii="Times New Roman"/>
          <w:b w:val="false"/>
          <w:i w:val="false"/>
          <w:color w:val="000000"/>
          <w:sz w:val="28"/>
        </w:rPr>
        <w:t xml:space="preserve"> слово "недействительны" заменить словом "ничтожны"; </w:t>
      </w:r>
    </w:p>
    <w:bookmarkEnd w:id="280"/>
    <w:bookmarkStart w:name="z488" w:id="281"/>
    <w:p>
      <w:pPr>
        <w:spacing w:after="0"/>
        <w:ind w:left="0"/>
        <w:jc w:val="both"/>
      </w:pPr>
      <w:r>
        <w:rPr>
          <w:rFonts w:ascii="Times New Roman"/>
          <w:b w:val="false"/>
          <w:i w:val="false"/>
          <w:color w:val="000000"/>
          <w:sz w:val="28"/>
        </w:rPr>
        <w:t xml:space="preserve">
      22) часть первую пункта 3 </w:t>
      </w:r>
      <w:r>
        <w:rPr>
          <w:rFonts w:ascii="Times New Roman"/>
          <w:b w:val="false"/>
          <w:i w:val="false"/>
          <w:color w:val="000000"/>
          <w:sz w:val="28"/>
        </w:rPr>
        <w:t>статьи 715</w:t>
      </w:r>
      <w:r>
        <w:rPr>
          <w:rFonts w:ascii="Times New Roman"/>
          <w:b w:val="false"/>
          <w:i w:val="false"/>
          <w:color w:val="000000"/>
          <w:sz w:val="28"/>
        </w:rPr>
        <w:t xml:space="preserve"> изложить в следующей редакции: </w:t>
      </w:r>
    </w:p>
    <w:bookmarkEnd w:id="281"/>
    <w:bookmarkStart w:name="z489" w:id="282"/>
    <w:p>
      <w:pPr>
        <w:spacing w:after="0"/>
        <w:ind w:left="0"/>
        <w:jc w:val="both"/>
      </w:pPr>
      <w:r>
        <w:rPr>
          <w:rFonts w:ascii="Times New Roman"/>
          <w:b w:val="false"/>
          <w:i w:val="false"/>
          <w:color w:val="000000"/>
          <w:sz w:val="28"/>
        </w:rPr>
        <w:t xml:space="preserve">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 </w:t>
      </w:r>
    </w:p>
    <w:bookmarkEnd w:id="282"/>
    <w:bookmarkStart w:name="z490" w:id="28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подпункте 4)</w:t>
      </w:r>
      <w:r>
        <w:rPr>
          <w:rFonts w:ascii="Times New Roman"/>
          <w:b w:val="false"/>
          <w:i w:val="false"/>
          <w:color w:val="000000"/>
          <w:sz w:val="28"/>
        </w:rPr>
        <w:t xml:space="preserve"> части первой статьи 728 слово "недействительность" заменить словом "ничтожность"; </w:t>
      </w:r>
    </w:p>
    <w:bookmarkEnd w:id="283"/>
    <w:bookmarkStart w:name="z491" w:id="28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733</w:t>
      </w:r>
      <w:r>
        <w:rPr>
          <w:rFonts w:ascii="Times New Roman"/>
          <w:b w:val="false"/>
          <w:i w:val="false"/>
          <w:color w:val="000000"/>
          <w:sz w:val="28"/>
        </w:rPr>
        <w:t xml:space="preserve"> изложить в следующей редакции: </w:t>
      </w:r>
    </w:p>
    <w:bookmarkEnd w:id="284"/>
    <w:bookmarkStart w:name="z492" w:id="285"/>
    <w:p>
      <w:pPr>
        <w:spacing w:after="0"/>
        <w:ind w:left="0"/>
        <w:jc w:val="both"/>
      </w:pPr>
      <w:r>
        <w:rPr>
          <w:rFonts w:ascii="Times New Roman"/>
          <w:b w:val="false"/>
          <w:i w:val="false"/>
          <w:color w:val="000000"/>
          <w:sz w:val="28"/>
        </w:rPr>
        <w:t xml:space="preserve">
      "Статья 733. Недействительность запрета уступки требования </w:t>
      </w:r>
    </w:p>
    <w:bookmarkEnd w:id="285"/>
    <w:bookmarkStart w:name="z493" w:id="286"/>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286"/>
    <w:bookmarkStart w:name="z494" w:id="287"/>
    <w:p>
      <w:pPr>
        <w:spacing w:after="0"/>
        <w:ind w:left="0"/>
        <w:jc w:val="both"/>
      </w:pPr>
      <w:r>
        <w:rPr>
          <w:rFonts w:ascii="Times New Roman"/>
          <w:b w:val="false"/>
          <w:i w:val="false"/>
          <w:color w:val="000000"/>
          <w:sz w:val="28"/>
        </w:rPr>
        <w:t xml:space="preserve">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 </w:t>
      </w:r>
    </w:p>
    <w:bookmarkEnd w:id="287"/>
    <w:bookmarkStart w:name="z495" w:id="28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736</w:t>
      </w:r>
      <w:r>
        <w:rPr>
          <w:rFonts w:ascii="Times New Roman"/>
          <w:b w:val="false"/>
          <w:i w:val="false"/>
          <w:color w:val="000000"/>
          <w:sz w:val="28"/>
        </w:rPr>
        <w:t xml:space="preserve"> дополнить пунктом 3 следующего содержания: </w:t>
      </w:r>
    </w:p>
    <w:bookmarkEnd w:id="288"/>
    <w:bookmarkStart w:name="z496" w:id="289"/>
    <w:p>
      <w:pPr>
        <w:spacing w:after="0"/>
        <w:ind w:left="0"/>
        <w:jc w:val="both"/>
      </w:pPr>
      <w:r>
        <w:rPr>
          <w:rFonts w:ascii="Times New Roman"/>
          <w:b w:val="false"/>
          <w:i w:val="false"/>
          <w:color w:val="000000"/>
          <w:sz w:val="28"/>
        </w:rPr>
        <w:t xml:space="preserve">
      "3. Правила настоящей статьи применяются, если договором финансирования под уступку денежного требования не предусмотрено иное."; </w:t>
      </w:r>
    </w:p>
    <w:bookmarkEnd w:id="289"/>
    <w:bookmarkStart w:name="z497" w:id="29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740</w:t>
      </w:r>
      <w:r>
        <w:rPr>
          <w:rFonts w:ascii="Times New Roman"/>
          <w:b w:val="false"/>
          <w:i w:val="false"/>
          <w:color w:val="000000"/>
          <w:sz w:val="28"/>
        </w:rPr>
        <w:t xml:space="preserve">: </w:t>
      </w:r>
    </w:p>
    <w:bookmarkEnd w:id="290"/>
    <w:bookmarkStart w:name="z498" w:id="2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291"/>
    <w:bookmarkStart w:name="z499" w:id="292"/>
    <w:p>
      <w:pPr>
        <w:spacing w:after="0"/>
        <w:ind w:left="0"/>
        <w:jc w:val="both"/>
      </w:pPr>
      <w:r>
        <w:rPr>
          <w:rFonts w:ascii="Times New Roman"/>
          <w:b w:val="false"/>
          <w:i w:val="false"/>
          <w:color w:val="000000"/>
          <w:sz w:val="28"/>
        </w:rPr>
        <w:t xml:space="preserve">
      часть вторую изложить в следующей редакции: </w:t>
      </w:r>
    </w:p>
    <w:bookmarkEnd w:id="292"/>
    <w:bookmarkStart w:name="z500" w:id="293"/>
    <w:p>
      <w:pPr>
        <w:spacing w:after="0"/>
        <w:ind w:left="0"/>
        <w:jc w:val="both"/>
      </w:pPr>
      <w:r>
        <w:rPr>
          <w:rFonts w:ascii="Times New Roman"/>
          <w:b w:val="false"/>
          <w:i w:val="false"/>
          <w:color w:val="000000"/>
          <w:sz w:val="28"/>
        </w:rPr>
        <w:t xml:space="preserve">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 </w:t>
      </w:r>
    </w:p>
    <w:bookmarkEnd w:id="293"/>
    <w:bookmarkStart w:name="z501" w:id="294"/>
    <w:p>
      <w:pPr>
        <w:spacing w:after="0"/>
        <w:ind w:left="0"/>
        <w:jc w:val="both"/>
      </w:pPr>
      <w:r>
        <w:rPr>
          <w:rFonts w:ascii="Times New Roman"/>
          <w:b w:val="false"/>
          <w:i w:val="false"/>
          <w:color w:val="000000"/>
          <w:sz w:val="28"/>
        </w:rPr>
        <w:t xml:space="preserve">
      часть третью после слов "Не допускается установление временного ограничения на распоряжение имуществом," дополнить словами "ограничений на совершение сделок и иных операций с имуществом,"; </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504" w:id="295"/>
    <w:p>
      <w:pPr>
        <w:spacing w:after="0"/>
        <w:ind w:left="0"/>
        <w:jc w:val="both"/>
      </w:pPr>
      <w:r>
        <w:rPr>
          <w:rFonts w:ascii="Times New Roman"/>
          <w:b w:val="false"/>
          <w:i w:val="false"/>
          <w:color w:val="000000"/>
          <w:sz w:val="28"/>
        </w:rPr>
        <w:t xml:space="preserve">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 </w:t>
      </w:r>
    </w:p>
    <w:bookmarkEnd w:id="295"/>
    <w:bookmarkStart w:name="z505" w:id="296"/>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 </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 </w:t>
      </w:r>
    </w:p>
    <w:bookmarkStart w:name="z507" w:id="297"/>
    <w:p>
      <w:pPr>
        <w:spacing w:after="0"/>
        <w:ind w:left="0"/>
        <w:jc w:val="both"/>
      </w:pPr>
      <w:r>
        <w:rPr>
          <w:rFonts w:ascii="Times New Roman"/>
          <w:b w:val="false"/>
          <w:i w:val="false"/>
          <w:color w:val="000000"/>
          <w:sz w:val="28"/>
        </w:rPr>
        <w:t xml:space="preserve">
      27) пункт 2 </w:t>
      </w:r>
      <w:r>
        <w:rPr>
          <w:rFonts w:ascii="Times New Roman"/>
          <w:b w:val="false"/>
          <w:i w:val="false"/>
          <w:color w:val="000000"/>
          <w:sz w:val="28"/>
        </w:rPr>
        <w:t>статьи 748</w:t>
      </w:r>
      <w:r>
        <w:rPr>
          <w:rFonts w:ascii="Times New Roman"/>
          <w:b w:val="false"/>
          <w:i w:val="false"/>
          <w:color w:val="000000"/>
          <w:sz w:val="28"/>
        </w:rPr>
        <w:t xml:space="preserve"> изложить в следующей редакции: </w:t>
      </w:r>
    </w:p>
    <w:bookmarkEnd w:id="297"/>
    <w:bookmarkStart w:name="z508" w:id="298"/>
    <w:p>
      <w:pPr>
        <w:spacing w:after="0"/>
        <w:ind w:left="0"/>
        <w:jc w:val="both"/>
      </w:pPr>
      <w:r>
        <w:rPr>
          <w:rFonts w:ascii="Times New Roman"/>
          <w:b w:val="false"/>
          <w:i w:val="false"/>
          <w:color w:val="000000"/>
          <w:sz w:val="28"/>
        </w:rPr>
        <w:t xml:space="preserve">
      "2. Несоблюдение письменной формы договора банковского счета влечет ничтожность этого договора."; </w:t>
      </w:r>
    </w:p>
    <w:bookmarkEnd w:id="298"/>
    <w:bookmarkStart w:name="z509" w:id="299"/>
    <w:p>
      <w:pPr>
        <w:spacing w:after="0"/>
        <w:ind w:left="0"/>
        <w:jc w:val="both"/>
      </w:pPr>
      <w:r>
        <w:rPr>
          <w:rFonts w:ascii="Times New Roman"/>
          <w:b w:val="false"/>
          <w:i w:val="false"/>
          <w:color w:val="000000"/>
          <w:sz w:val="28"/>
        </w:rPr>
        <w:t xml:space="preserve">
      28) пункт 3 </w:t>
      </w:r>
      <w:r>
        <w:rPr>
          <w:rFonts w:ascii="Times New Roman"/>
          <w:b w:val="false"/>
          <w:i w:val="false"/>
          <w:color w:val="000000"/>
          <w:sz w:val="28"/>
        </w:rPr>
        <w:t>статьи 758</w:t>
      </w:r>
      <w:r>
        <w:rPr>
          <w:rFonts w:ascii="Times New Roman"/>
          <w:b w:val="false"/>
          <w:i w:val="false"/>
          <w:color w:val="000000"/>
          <w:sz w:val="28"/>
        </w:rPr>
        <w:t xml:space="preserve"> изложить в следующей редакции: </w:t>
      </w:r>
    </w:p>
    <w:bookmarkEnd w:id="299"/>
    <w:bookmarkStart w:name="z510" w:id="300"/>
    <w:p>
      <w:pPr>
        <w:spacing w:after="0"/>
        <w:ind w:left="0"/>
        <w:jc w:val="both"/>
      </w:pPr>
      <w:r>
        <w:rPr>
          <w:rFonts w:ascii="Times New Roman"/>
          <w:b w:val="false"/>
          <w:i w:val="false"/>
          <w:color w:val="000000"/>
          <w:sz w:val="28"/>
        </w:rPr>
        <w:t xml:space="preserve">
      "3. Несоблюдение письменной формы договора банковского вклада влечет ничтожность этого договора."; </w:t>
      </w:r>
    </w:p>
    <w:bookmarkEnd w:id="300"/>
    <w:bookmarkStart w:name="z511" w:id="301"/>
    <w:p>
      <w:pPr>
        <w:spacing w:after="0"/>
        <w:ind w:left="0"/>
        <w:jc w:val="both"/>
      </w:pPr>
      <w:r>
        <w:rPr>
          <w:rFonts w:ascii="Times New Roman"/>
          <w:b w:val="false"/>
          <w:i w:val="false"/>
          <w:color w:val="000000"/>
          <w:sz w:val="28"/>
        </w:rPr>
        <w:t xml:space="preserve">
      29) часть третью пункта 1 </w:t>
      </w:r>
      <w:r>
        <w:rPr>
          <w:rFonts w:ascii="Times New Roman"/>
          <w:b w:val="false"/>
          <w:i w:val="false"/>
          <w:color w:val="000000"/>
          <w:sz w:val="28"/>
        </w:rPr>
        <w:t>статьи 764</w:t>
      </w:r>
      <w:r>
        <w:rPr>
          <w:rFonts w:ascii="Times New Roman"/>
          <w:b w:val="false"/>
          <w:i w:val="false"/>
          <w:color w:val="000000"/>
          <w:sz w:val="28"/>
        </w:rPr>
        <w:t xml:space="preserve"> изложить в следующей редакции: </w:t>
      </w:r>
    </w:p>
    <w:bookmarkEnd w:id="301"/>
    <w:bookmarkStart w:name="z512" w:id="302"/>
    <w:p>
      <w:pPr>
        <w:spacing w:after="0"/>
        <w:ind w:left="0"/>
        <w:jc w:val="both"/>
      </w:pPr>
      <w:r>
        <w:rPr>
          <w:rFonts w:ascii="Times New Roman"/>
          <w:b w:val="false"/>
          <w:i w:val="false"/>
          <w:color w:val="000000"/>
          <w:sz w:val="28"/>
        </w:rPr>
        <w:t xml:space="preserve">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 </w:t>
      </w:r>
    </w:p>
    <w:bookmarkEnd w:id="302"/>
    <w:bookmarkStart w:name="z513" w:id="303"/>
    <w:p>
      <w:pPr>
        <w:spacing w:after="0"/>
        <w:ind w:left="0"/>
        <w:jc w:val="both"/>
      </w:pPr>
      <w:r>
        <w:rPr>
          <w:rFonts w:ascii="Times New Roman"/>
          <w:b w:val="false"/>
          <w:i w:val="false"/>
          <w:color w:val="000000"/>
          <w:sz w:val="28"/>
        </w:rPr>
        <w:t xml:space="preserve">
      30) пункт 4 </w:t>
      </w:r>
      <w:r>
        <w:rPr>
          <w:rFonts w:ascii="Times New Roman"/>
          <w:b w:val="false"/>
          <w:i w:val="false"/>
          <w:color w:val="000000"/>
          <w:sz w:val="28"/>
        </w:rPr>
        <w:t>статьи 765</w:t>
      </w:r>
      <w:r>
        <w:rPr>
          <w:rFonts w:ascii="Times New Roman"/>
          <w:b w:val="false"/>
          <w:i w:val="false"/>
          <w:color w:val="000000"/>
          <w:sz w:val="28"/>
        </w:rPr>
        <w:t xml:space="preserve"> изложить в следующей редакции: </w:t>
      </w:r>
    </w:p>
    <w:bookmarkEnd w:id="303"/>
    <w:bookmarkStart w:name="z514" w:id="304"/>
    <w:p>
      <w:pPr>
        <w:spacing w:after="0"/>
        <w:ind w:left="0"/>
        <w:jc w:val="both"/>
      </w:pPr>
      <w:r>
        <w:rPr>
          <w:rFonts w:ascii="Times New Roman"/>
          <w:b w:val="false"/>
          <w:i w:val="false"/>
          <w:color w:val="000000"/>
          <w:sz w:val="28"/>
        </w:rPr>
        <w:t xml:space="preserve">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 </w:t>
      </w:r>
    </w:p>
    <w:bookmarkEnd w:id="304"/>
    <w:bookmarkStart w:name="z515" w:id="305"/>
    <w:p>
      <w:pPr>
        <w:spacing w:after="0"/>
        <w:ind w:left="0"/>
        <w:jc w:val="both"/>
      </w:pPr>
      <w:r>
        <w:rPr>
          <w:rFonts w:ascii="Times New Roman"/>
          <w:b w:val="false"/>
          <w:i w:val="false"/>
          <w:color w:val="000000"/>
          <w:sz w:val="28"/>
        </w:rPr>
        <w:t xml:space="preserve">
      31) пункт 3 </w:t>
      </w:r>
      <w:r>
        <w:rPr>
          <w:rFonts w:ascii="Times New Roman"/>
          <w:b w:val="false"/>
          <w:i w:val="false"/>
          <w:color w:val="000000"/>
          <w:sz w:val="28"/>
        </w:rPr>
        <w:t>статьи 807</w:t>
      </w:r>
      <w:r>
        <w:rPr>
          <w:rFonts w:ascii="Times New Roman"/>
          <w:b w:val="false"/>
          <w:i w:val="false"/>
          <w:color w:val="000000"/>
          <w:sz w:val="28"/>
        </w:rPr>
        <w:t xml:space="preserve"> изложить в следующей редакции: </w:t>
      </w:r>
    </w:p>
    <w:bookmarkEnd w:id="305"/>
    <w:bookmarkStart w:name="z516" w:id="306"/>
    <w:p>
      <w:pPr>
        <w:spacing w:after="0"/>
        <w:ind w:left="0"/>
        <w:jc w:val="both"/>
      </w:pPr>
      <w:r>
        <w:rPr>
          <w:rFonts w:ascii="Times New Roman"/>
          <w:b w:val="false"/>
          <w:i w:val="false"/>
          <w:color w:val="000000"/>
          <w:sz w:val="28"/>
        </w:rPr>
        <w:t xml:space="preserve">
      "3. Договоры страхования, объектом которых выступают имущественные интересы, предусмотренные пунктом 2 настоящей статьи, являются ничтожными."; </w:t>
      </w:r>
    </w:p>
    <w:bookmarkEnd w:id="306"/>
    <w:bookmarkStart w:name="z517" w:id="307"/>
    <w:p>
      <w:pPr>
        <w:spacing w:after="0"/>
        <w:ind w:left="0"/>
        <w:jc w:val="both"/>
      </w:pPr>
      <w:r>
        <w:rPr>
          <w:rFonts w:ascii="Times New Roman"/>
          <w:b w:val="false"/>
          <w:i w:val="false"/>
          <w:color w:val="000000"/>
          <w:sz w:val="28"/>
        </w:rPr>
        <w:t xml:space="preserve">
      32) пункт 4 </w:t>
      </w:r>
      <w:r>
        <w:rPr>
          <w:rFonts w:ascii="Times New Roman"/>
          <w:b w:val="false"/>
          <w:i w:val="false"/>
          <w:color w:val="000000"/>
          <w:sz w:val="28"/>
        </w:rPr>
        <w:t>статьи 809</w:t>
      </w:r>
      <w:r>
        <w:rPr>
          <w:rFonts w:ascii="Times New Roman"/>
          <w:b w:val="false"/>
          <w:i w:val="false"/>
          <w:color w:val="000000"/>
          <w:sz w:val="28"/>
        </w:rPr>
        <w:t xml:space="preserve"> изложить в следующей редакции: </w:t>
      </w:r>
    </w:p>
    <w:bookmarkEnd w:id="307"/>
    <w:bookmarkStart w:name="z518" w:id="308"/>
    <w:p>
      <w:pPr>
        <w:spacing w:after="0"/>
        <w:ind w:left="0"/>
        <w:jc w:val="both"/>
      </w:pPr>
      <w:r>
        <w:rPr>
          <w:rFonts w:ascii="Times New Roman"/>
          <w:b w:val="false"/>
          <w:i w:val="false"/>
          <w:color w:val="000000"/>
          <w:sz w:val="28"/>
        </w:rPr>
        <w:t xml:space="preserve">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 </w:t>
      </w:r>
    </w:p>
    <w:bookmarkEnd w:id="308"/>
    <w:bookmarkStart w:name="z519" w:id="309"/>
    <w:p>
      <w:pPr>
        <w:spacing w:after="0"/>
        <w:ind w:left="0"/>
        <w:jc w:val="both"/>
      </w:pPr>
      <w:r>
        <w:rPr>
          <w:rFonts w:ascii="Times New Roman"/>
          <w:b w:val="false"/>
          <w:i w:val="false"/>
          <w:color w:val="000000"/>
          <w:sz w:val="28"/>
        </w:rPr>
        <w:t xml:space="preserve">
      33) пункт 4 </w:t>
      </w:r>
      <w:r>
        <w:rPr>
          <w:rFonts w:ascii="Times New Roman"/>
          <w:b w:val="false"/>
          <w:i w:val="false"/>
          <w:color w:val="000000"/>
          <w:sz w:val="28"/>
        </w:rPr>
        <w:t>статьи 819</w:t>
      </w:r>
      <w:r>
        <w:rPr>
          <w:rFonts w:ascii="Times New Roman"/>
          <w:b w:val="false"/>
          <w:i w:val="false"/>
          <w:color w:val="000000"/>
          <w:sz w:val="28"/>
        </w:rPr>
        <w:t xml:space="preserve"> изложить в следующей редакции: </w:t>
      </w:r>
    </w:p>
    <w:bookmarkEnd w:id="309"/>
    <w:bookmarkStart w:name="z520" w:id="310"/>
    <w:p>
      <w:pPr>
        <w:spacing w:after="0"/>
        <w:ind w:left="0"/>
        <w:jc w:val="both"/>
      </w:pPr>
      <w:r>
        <w:rPr>
          <w:rFonts w:ascii="Times New Roman"/>
          <w:b w:val="false"/>
          <w:i w:val="false"/>
          <w:color w:val="000000"/>
          <w:sz w:val="28"/>
        </w:rPr>
        <w:t xml:space="preserve">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договор страхования может быть признан судом недействительным в той части страховой суммы, которая превышает страховую стоимость на момент заключения договора."; </w:t>
      </w:r>
    </w:p>
    <w:bookmarkEnd w:id="310"/>
    <w:bookmarkStart w:name="z521" w:id="311"/>
    <w:p>
      <w:pPr>
        <w:spacing w:after="0"/>
        <w:ind w:left="0"/>
        <w:jc w:val="both"/>
      </w:pPr>
      <w:r>
        <w:rPr>
          <w:rFonts w:ascii="Times New Roman"/>
          <w:b w:val="false"/>
          <w:i w:val="false"/>
          <w:color w:val="000000"/>
          <w:sz w:val="28"/>
        </w:rPr>
        <w:t xml:space="preserve">
      34) пункт 3 </w:t>
      </w:r>
      <w:r>
        <w:rPr>
          <w:rFonts w:ascii="Times New Roman"/>
          <w:b w:val="false"/>
          <w:i w:val="false"/>
          <w:color w:val="000000"/>
          <w:sz w:val="28"/>
        </w:rPr>
        <w:t>статьи 825</w:t>
      </w:r>
      <w:r>
        <w:rPr>
          <w:rFonts w:ascii="Times New Roman"/>
          <w:b w:val="false"/>
          <w:i w:val="false"/>
          <w:color w:val="000000"/>
          <w:sz w:val="28"/>
        </w:rPr>
        <w:t xml:space="preserve"> изложить в следующей редакции: </w:t>
      </w:r>
    </w:p>
    <w:bookmarkEnd w:id="311"/>
    <w:bookmarkStart w:name="z522" w:id="312"/>
    <w:p>
      <w:pPr>
        <w:spacing w:after="0"/>
        <w:ind w:left="0"/>
        <w:jc w:val="both"/>
      </w:pPr>
      <w:r>
        <w:rPr>
          <w:rFonts w:ascii="Times New Roman"/>
          <w:b w:val="false"/>
          <w:i w:val="false"/>
          <w:color w:val="000000"/>
          <w:sz w:val="28"/>
        </w:rPr>
        <w:t xml:space="preserve">
      "3. Несоблюдение письменной формы договора страхования влечет его ничтожность."; </w:t>
      </w:r>
    </w:p>
    <w:bookmarkEnd w:id="312"/>
    <w:bookmarkStart w:name="z523" w:id="313"/>
    <w:p>
      <w:pPr>
        <w:spacing w:after="0"/>
        <w:ind w:left="0"/>
        <w:jc w:val="both"/>
      </w:pPr>
      <w:r>
        <w:rPr>
          <w:rFonts w:ascii="Times New Roman"/>
          <w:b w:val="false"/>
          <w:i w:val="false"/>
          <w:color w:val="000000"/>
          <w:sz w:val="28"/>
        </w:rPr>
        <w:t xml:space="preserve">
      35) пункт 1 </w:t>
      </w:r>
      <w:r>
        <w:rPr>
          <w:rFonts w:ascii="Times New Roman"/>
          <w:b w:val="false"/>
          <w:i w:val="false"/>
          <w:color w:val="000000"/>
          <w:sz w:val="28"/>
        </w:rPr>
        <w:t>статьи 840</w:t>
      </w:r>
      <w:r>
        <w:rPr>
          <w:rFonts w:ascii="Times New Roman"/>
          <w:b w:val="false"/>
          <w:i w:val="false"/>
          <w:color w:val="000000"/>
          <w:sz w:val="28"/>
        </w:rPr>
        <w:t xml:space="preserve"> изложить в следующей редакции:</w:t>
      </w:r>
    </w:p>
    <w:bookmarkEnd w:id="313"/>
    <w:bookmarkStart w:name="z524" w:id="314"/>
    <w:p>
      <w:pPr>
        <w:spacing w:after="0"/>
        <w:ind w:left="0"/>
        <w:jc w:val="both"/>
      </w:pPr>
      <w:r>
        <w:rPr>
          <w:rFonts w:ascii="Times New Roman"/>
          <w:b w:val="false"/>
          <w:i w:val="false"/>
          <w:color w:val="000000"/>
          <w:sz w:val="28"/>
        </w:rPr>
        <w:t xml:space="preserve">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 </w:t>
      </w:r>
    </w:p>
    <w:bookmarkEnd w:id="314"/>
    <w:bookmarkStart w:name="z525" w:id="315"/>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843</w:t>
      </w:r>
      <w:r>
        <w:rPr>
          <w:rFonts w:ascii="Times New Roman"/>
          <w:b w:val="false"/>
          <w:i w:val="false"/>
          <w:color w:val="000000"/>
          <w:sz w:val="28"/>
        </w:rPr>
        <w:t xml:space="preserve">: </w:t>
      </w:r>
    </w:p>
    <w:bookmarkEnd w:id="315"/>
    <w:bookmarkStart w:name="z526" w:id="316"/>
    <w:p>
      <w:pPr>
        <w:spacing w:after="0"/>
        <w:ind w:left="0"/>
        <w:jc w:val="both"/>
      </w:pPr>
      <w:r>
        <w:rPr>
          <w:rFonts w:ascii="Times New Roman"/>
          <w:b w:val="false"/>
          <w:i w:val="false"/>
          <w:color w:val="000000"/>
          <w:sz w:val="28"/>
        </w:rPr>
        <w:t xml:space="preserve">
      подпункты 2), 8) и 9) пункта 1 исключить; </w:t>
      </w:r>
    </w:p>
    <w:bookmarkEnd w:id="316"/>
    <w:bookmarkStart w:name="z527" w:id="317"/>
    <w:p>
      <w:pPr>
        <w:spacing w:after="0"/>
        <w:ind w:left="0"/>
        <w:jc w:val="both"/>
      </w:pPr>
      <w:r>
        <w:rPr>
          <w:rFonts w:ascii="Times New Roman"/>
          <w:b w:val="false"/>
          <w:i w:val="false"/>
          <w:color w:val="000000"/>
          <w:sz w:val="28"/>
        </w:rPr>
        <w:t xml:space="preserve">
      пункт 2 изложить в следующей редакции: </w:t>
      </w:r>
    </w:p>
    <w:bookmarkEnd w:id="317"/>
    <w:bookmarkStart w:name="z528" w:id="318"/>
    <w:p>
      <w:pPr>
        <w:spacing w:after="0"/>
        <w:ind w:left="0"/>
        <w:jc w:val="both"/>
      </w:pPr>
      <w:r>
        <w:rPr>
          <w:rFonts w:ascii="Times New Roman"/>
          <w:b w:val="false"/>
          <w:i w:val="false"/>
          <w:color w:val="000000"/>
          <w:sz w:val="28"/>
        </w:rPr>
        <w:t xml:space="preserve">
      "2. Договор страхования ничтожен в случаях: </w:t>
      </w:r>
    </w:p>
    <w:bookmarkEnd w:id="318"/>
    <w:bookmarkStart w:name="z529" w:id="319"/>
    <w:p>
      <w:pPr>
        <w:spacing w:after="0"/>
        <w:ind w:left="0"/>
        <w:jc w:val="both"/>
      </w:pPr>
      <w:r>
        <w:rPr>
          <w:rFonts w:ascii="Times New Roman"/>
          <w:b w:val="false"/>
          <w:i w:val="false"/>
          <w:color w:val="000000"/>
          <w:sz w:val="28"/>
        </w:rPr>
        <w:t xml:space="preserve">
      1) если объектом 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w:t>
      </w:r>
    </w:p>
    <w:bookmarkEnd w:id="319"/>
    <w:bookmarkStart w:name="z530" w:id="320"/>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320"/>
    <w:bookmarkStart w:name="z531" w:id="321"/>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 </w:t>
      </w:r>
    </w:p>
    <w:bookmarkEnd w:id="321"/>
    <w:bookmarkStart w:name="z532" w:id="322"/>
    <w:p>
      <w:pPr>
        <w:spacing w:after="0"/>
        <w:ind w:left="0"/>
        <w:jc w:val="both"/>
      </w:pPr>
      <w:r>
        <w:rPr>
          <w:rFonts w:ascii="Times New Roman"/>
          <w:b w:val="false"/>
          <w:i w:val="false"/>
          <w:color w:val="000000"/>
          <w:sz w:val="28"/>
        </w:rPr>
        <w:t xml:space="preserve">
      дополнить пунктом 3 следующего содержания: </w:t>
      </w:r>
    </w:p>
    <w:bookmarkEnd w:id="322"/>
    <w:bookmarkStart w:name="z533" w:id="323"/>
    <w:p>
      <w:pPr>
        <w:spacing w:after="0"/>
        <w:ind w:left="0"/>
        <w:jc w:val="both"/>
      </w:pPr>
      <w:r>
        <w:rPr>
          <w:rFonts w:ascii="Times New Roman"/>
          <w:b w:val="false"/>
          <w:i w:val="false"/>
          <w:color w:val="000000"/>
          <w:sz w:val="28"/>
        </w:rPr>
        <w:t xml:space="preserve">
      "3. Законодательными актами об обязательном страховании могут быть предусмотрены применительно к отдельным видам страхования иные основания признания договора недействительным."; </w:t>
      </w:r>
    </w:p>
    <w:bookmarkEnd w:id="323"/>
    <w:bookmarkStart w:name="z534" w:id="324"/>
    <w:p>
      <w:pPr>
        <w:spacing w:after="0"/>
        <w:ind w:left="0"/>
        <w:jc w:val="both"/>
      </w:pPr>
      <w:r>
        <w:rPr>
          <w:rFonts w:ascii="Times New Roman"/>
          <w:b w:val="false"/>
          <w:i w:val="false"/>
          <w:color w:val="000000"/>
          <w:sz w:val="28"/>
        </w:rPr>
        <w:t xml:space="preserve">
      37) пункт 2 </w:t>
      </w:r>
      <w:r>
        <w:rPr>
          <w:rFonts w:ascii="Times New Roman"/>
          <w:b w:val="false"/>
          <w:i w:val="false"/>
          <w:color w:val="000000"/>
          <w:sz w:val="28"/>
        </w:rPr>
        <w:t>статьи 844</w:t>
      </w:r>
      <w:r>
        <w:rPr>
          <w:rFonts w:ascii="Times New Roman"/>
          <w:b w:val="false"/>
          <w:i w:val="false"/>
          <w:color w:val="000000"/>
          <w:sz w:val="28"/>
        </w:rPr>
        <w:t xml:space="preserve"> изложить в следующей редакции: </w:t>
      </w:r>
    </w:p>
    <w:bookmarkEnd w:id="324"/>
    <w:bookmarkStart w:name="z535" w:id="325"/>
    <w:p>
      <w:pPr>
        <w:spacing w:after="0"/>
        <w:ind w:left="0"/>
        <w:jc w:val="both"/>
      </w:pPr>
      <w:r>
        <w:rPr>
          <w:rFonts w:ascii="Times New Roman"/>
          <w:b w:val="false"/>
          <w:i w:val="false"/>
          <w:color w:val="000000"/>
          <w:sz w:val="28"/>
        </w:rPr>
        <w:t xml:space="preserve">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 </w:t>
      </w:r>
    </w:p>
    <w:bookmarkEnd w:id="325"/>
    <w:bookmarkStart w:name="z536" w:id="326"/>
    <w:p>
      <w:pPr>
        <w:spacing w:after="0"/>
        <w:ind w:left="0"/>
        <w:jc w:val="both"/>
      </w:pPr>
      <w:r>
        <w:rPr>
          <w:rFonts w:ascii="Times New Roman"/>
          <w:b w:val="false"/>
          <w:i w:val="false"/>
          <w:color w:val="000000"/>
          <w:sz w:val="28"/>
        </w:rPr>
        <w:t xml:space="preserve">
      38) пункт 1 </w:t>
      </w:r>
      <w:r>
        <w:rPr>
          <w:rFonts w:ascii="Times New Roman"/>
          <w:b w:val="false"/>
          <w:i w:val="false"/>
          <w:color w:val="000000"/>
          <w:sz w:val="28"/>
        </w:rPr>
        <w:t>статьи 867</w:t>
      </w:r>
      <w:r>
        <w:rPr>
          <w:rFonts w:ascii="Times New Roman"/>
          <w:b w:val="false"/>
          <w:i w:val="false"/>
          <w:color w:val="000000"/>
          <w:sz w:val="28"/>
        </w:rPr>
        <w:t xml:space="preserve"> дополнить частью второй следующего содержания: </w:t>
      </w:r>
    </w:p>
    <w:bookmarkEnd w:id="326"/>
    <w:bookmarkStart w:name="z537" w:id="327"/>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327"/>
    <w:bookmarkStart w:name="z538" w:id="328"/>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873</w:t>
      </w:r>
      <w:r>
        <w:rPr>
          <w:rFonts w:ascii="Times New Roman"/>
          <w:b w:val="false"/>
          <w:i w:val="false"/>
          <w:color w:val="000000"/>
          <w:sz w:val="28"/>
        </w:rPr>
        <w:t xml:space="preserve">: </w:t>
      </w:r>
    </w:p>
    <w:bookmarkEnd w:id="328"/>
    <w:bookmarkStart w:name="z539" w:id="329"/>
    <w:p>
      <w:pPr>
        <w:spacing w:after="0"/>
        <w:ind w:left="0"/>
        <w:jc w:val="both"/>
      </w:pPr>
      <w:r>
        <w:rPr>
          <w:rFonts w:ascii="Times New Roman"/>
          <w:b w:val="false"/>
          <w:i w:val="false"/>
          <w:color w:val="000000"/>
          <w:sz w:val="28"/>
        </w:rPr>
        <w:t xml:space="preserve">
      заголовок изложить в следующей редакции: </w:t>
      </w:r>
    </w:p>
    <w:bookmarkEnd w:id="329"/>
    <w:bookmarkStart w:name="z540" w:id="330"/>
    <w:p>
      <w:pPr>
        <w:spacing w:after="0"/>
        <w:ind w:left="0"/>
        <w:jc w:val="both"/>
      </w:pPr>
      <w:r>
        <w:rPr>
          <w:rFonts w:ascii="Times New Roman"/>
          <w:b w:val="false"/>
          <w:i w:val="false"/>
          <w:color w:val="000000"/>
          <w:sz w:val="28"/>
        </w:rPr>
        <w:t xml:space="preserve">
      "Статья 873. Ответственность комиссионера"; </w:t>
      </w:r>
    </w:p>
    <w:bookmarkEnd w:id="330"/>
    <w:bookmarkStart w:name="z541" w:id="331"/>
    <w:p>
      <w:pPr>
        <w:spacing w:after="0"/>
        <w:ind w:left="0"/>
        <w:jc w:val="both"/>
      </w:pPr>
      <w:r>
        <w:rPr>
          <w:rFonts w:ascii="Times New Roman"/>
          <w:b w:val="false"/>
          <w:i w:val="false"/>
          <w:color w:val="000000"/>
          <w:sz w:val="28"/>
        </w:rPr>
        <w:t xml:space="preserve">
      дополнить пунктами 4 и 5 следующего содержания: </w:t>
      </w:r>
    </w:p>
    <w:bookmarkEnd w:id="331"/>
    <w:bookmarkStart w:name="z542" w:id="332"/>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332"/>
    <w:bookmarkStart w:name="z543" w:id="333"/>
    <w:p>
      <w:pPr>
        <w:spacing w:after="0"/>
        <w:ind w:left="0"/>
        <w:jc w:val="both"/>
      </w:pPr>
      <w:r>
        <w:rPr>
          <w:rFonts w:ascii="Times New Roman"/>
          <w:b w:val="false"/>
          <w:i w:val="false"/>
          <w:color w:val="000000"/>
          <w:sz w:val="28"/>
        </w:rPr>
        <w:t xml:space="preserve">
      5. Расходы, вызванные неисполнением комиссионером своих обязанностей по сделке с третьим лицом, покрываются за счет комиссионера."; </w:t>
      </w:r>
    </w:p>
    <w:bookmarkEnd w:id="333"/>
    <w:bookmarkStart w:name="z544" w:id="334"/>
    <w:p>
      <w:pPr>
        <w:spacing w:after="0"/>
        <w:ind w:left="0"/>
        <w:jc w:val="both"/>
      </w:pPr>
      <w:r>
        <w:rPr>
          <w:rFonts w:ascii="Times New Roman"/>
          <w:b w:val="false"/>
          <w:i w:val="false"/>
          <w:color w:val="000000"/>
          <w:sz w:val="28"/>
        </w:rPr>
        <w:t xml:space="preserve">
      40) абзац первый пункта 2 </w:t>
      </w:r>
      <w:r>
        <w:rPr>
          <w:rFonts w:ascii="Times New Roman"/>
          <w:b w:val="false"/>
          <w:i w:val="false"/>
          <w:color w:val="000000"/>
          <w:sz w:val="28"/>
        </w:rPr>
        <w:t>статьи 900</w:t>
      </w:r>
      <w:r>
        <w:rPr>
          <w:rFonts w:ascii="Times New Roman"/>
          <w:b w:val="false"/>
          <w:i w:val="false"/>
          <w:color w:val="000000"/>
          <w:sz w:val="28"/>
        </w:rPr>
        <w:t xml:space="preserve"> изложить в следующей редакции: </w:t>
      </w:r>
    </w:p>
    <w:bookmarkEnd w:id="334"/>
    <w:bookmarkStart w:name="z545" w:id="335"/>
    <w:p>
      <w:pPr>
        <w:spacing w:after="0"/>
        <w:ind w:left="0"/>
        <w:jc w:val="both"/>
      </w:pPr>
      <w:r>
        <w:rPr>
          <w:rFonts w:ascii="Times New Roman"/>
          <w:b w:val="false"/>
          <w:i w:val="false"/>
          <w:color w:val="000000"/>
          <w:sz w:val="28"/>
        </w:rPr>
        <w:t xml:space="preserve">
      "2. Являются ничтожными ограничительные условия договора комплексной предпринимательской лицензии, в силу которых:"; </w:t>
      </w:r>
    </w:p>
    <w:bookmarkEnd w:id="335"/>
    <w:bookmarkStart w:name="z546" w:id="336"/>
    <w:p>
      <w:pPr>
        <w:spacing w:after="0"/>
        <w:ind w:left="0"/>
        <w:jc w:val="both"/>
      </w:pPr>
      <w:r>
        <w:rPr>
          <w:rFonts w:ascii="Times New Roman"/>
          <w:b w:val="false"/>
          <w:i w:val="false"/>
          <w:color w:val="000000"/>
          <w:sz w:val="28"/>
        </w:rPr>
        <w:t xml:space="preserve">
      41) пункт 3 </w:t>
      </w:r>
      <w:r>
        <w:rPr>
          <w:rFonts w:ascii="Times New Roman"/>
          <w:b w:val="false"/>
          <w:i w:val="false"/>
          <w:color w:val="000000"/>
          <w:sz w:val="28"/>
        </w:rPr>
        <w:t>статьи 903</w:t>
      </w:r>
      <w:r>
        <w:rPr>
          <w:rFonts w:ascii="Times New Roman"/>
          <w:b w:val="false"/>
          <w:i w:val="false"/>
          <w:color w:val="000000"/>
          <w:sz w:val="28"/>
        </w:rPr>
        <w:t xml:space="preserve"> изложить в следующей редакции: </w:t>
      </w:r>
    </w:p>
    <w:bookmarkEnd w:id="336"/>
    <w:bookmarkStart w:name="z547" w:id="337"/>
    <w:p>
      <w:pPr>
        <w:spacing w:after="0"/>
        <w:ind w:left="0"/>
        <w:jc w:val="both"/>
      </w:pPr>
      <w:r>
        <w:rPr>
          <w:rFonts w:ascii="Times New Roman"/>
          <w:b w:val="false"/>
          <w:i w:val="false"/>
          <w:color w:val="000000"/>
          <w:sz w:val="28"/>
        </w:rPr>
        <w:t xml:space="preserve">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 </w:t>
      </w:r>
    </w:p>
    <w:bookmarkEnd w:id="337"/>
    <w:bookmarkStart w:name="z548" w:id="338"/>
    <w:p>
      <w:pPr>
        <w:spacing w:after="0"/>
        <w:ind w:left="0"/>
        <w:jc w:val="both"/>
      </w:pPr>
      <w:r>
        <w:rPr>
          <w:rFonts w:ascii="Times New Roman"/>
          <w:b w:val="false"/>
          <w:i w:val="false"/>
          <w:color w:val="000000"/>
          <w:sz w:val="28"/>
        </w:rPr>
        <w:t xml:space="preserve">
      42) пункт 1 </w:t>
      </w:r>
      <w:r>
        <w:rPr>
          <w:rFonts w:ascii="Times New Roman"/>
          <w:b w:val="false"/>
          <w:i w:val="false"/>
          <w:color w:val="000000"/>
          <w:sz w:val="28"/>
        </w:rPr>
        <w:t>статьи 951</w:t>
      </w:r>
      <w:r>
        <w:rPr>
          <w:rFonts w:ascii="Times New Roman"/>
          <w:b w:val="false"/>
          <w:i w:val="false"/>
          <w:color w:val="000000"/>
          <w:sz w:val="28"/>
        </w:rPr>
        <w:t xml:space="preserve"> изложить в следующей редакции: </w:t>
      </w:r>
    </w:p>
    <w:bookmarkEnd w:id="338"/>
    <w:bookmarkStart w:name="z549" w:id="339"/>
    <w:p>
      <w:pPr>
        <w:spacing w:after="0"/>
        <w:ind w:left="0"/>
        <w:jc w:val="both"/>
      </w:pPr>
      <w:r>
        <w:rPr>
          <w:rFonts w:ascii="Times New Roman"/>
          <w:b w:val="false"/>
          <w:i w:val="false"/>
          <w:color w:val="000000"/>
          <w:sz w:val="28"/>
        </w:rPr>
        <w:t xml:space="preserve">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 </w:t>
      </w:r>
    </w:p>
    <w:bookmarkEnd w:id="339"/>
    <w:bookmarkStart w:name="z550" w:id="340"/>
    <w:p>
      <w:pPr>
        <w:spacing w:after="0"/>
        <w:ind w:left="0"/>
        <w:jc w:val="both"/>
      </w:pPr>
      <w:r>
        <w:rPr>
          <w:rFonts w:ascii="Times New Roman"/>
          <w:b w:val="false"/>
          <w:i w:val="false"/>
          <w:color w:val="000000"/>
          <w:sz w:val="28"/>
        </w:rPr>
        <w:t xml:space="preserve">
      43) пункт 2 </w:t>
      </w:r>
      <w:r>
        <w:rPr>
          <w:rFonts w:ascii="Times New Roman"/>
          <w:b w:val="false"/>
          <w:i w:val="false"/>
          <w:color w:val="000000"/>
          <w:sz w:val="28"/>
        </w:rPr>
        <w:t>статьи 952</w:t>
      </w:r>
      <w:r>
        <w:rPr>
          <w:rFonts w:ascii="Times New Roman"/>
          <w:b w:val="false"/>
          <w:i w:val="false"/>
          <w:color w:val="000000"/>
          <w:sz w:val="28"/>
        </w:rPr>
        <w:t xml:space="preserve"> изложить в следующей редакции: </w:t>
      </w:r>
    </w:p>
    <w:bookmarkEnd w:id="340"/>
    <w:bookmarkStart w:name="z551" w:id="341"/>
    <w:p>
      <w:pPr>
        <w:spacing w:after="0"/>
        <w:ind w:left="0"/>
        <w:jc w:val="both"/>
      </w:pPr>
      <w:r>
        <w:rPr>
          <w:rFonts w:ascii="Times New Roman"/>
          <w:b w:val="false"/>
          <w:i w:val="false"/>
          <w:color w:val="000000"/>
          <w:sz w:val="28"/>
        </w:rPr>
        <w:t xml:space="preserve">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 </w:t>
      </w:r>
    </w:p>
    <w:bookmarkEnd w:id="341"/>
    <w:bookmarkStart w:name="z552" w:id="342"/>
    <w:p>
      <w:pPr>
        <w:spacing w:after="0"/>
        <w:ind w:left="0"/>
        <w:jc w:val="both"/>
      </w:pPr>
      <w:r>
        <w:rPr>
          <w:rFonts w:ascii="Times New Roman"/>
          <w:b w:val="false"/>
          <w:i w:val="false"/>
          <w:color w:val="000000"/>
          <w:sz w:val="28"/>
        </w:rPr>
        <w:t xml:space="preserve">
      44) пункт 1 </w:t>
      </w:r>
      <w:r>
        <w:rPr>
          <w:rFonts w:ascii="Times New Roman"/>
          <w:b w:val="false"/>
          <w:i w:val="false"/>
          <w:color w:val="000000"/>
          <w:sz w:val="28"/>
        </w:rPr>
        <w:t>статьи 965</w:t>
      </w:r>
      <w:r>
        <w:rPr>
          <w:rFonts w:ascii="Times New Roman"/>
          <w:b w:val="false"/>
          <w:i w:val="false"/>
          <w:color w:val="000000"/>
          <w:sz w:val="28"/>
        </w:rPr>
        <w:t xml:space="preserve"> изложить в следующей редакции: </w:t>
      </w:r>
    </w:p>
    <w:bookmarkEnd w:id="342"/>
    <w:bookmarkStart w:name="z553" w:id="343"/>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343"/>
    <w:bookmarkStart w:name="z554" w:id="344"/>
    <w:p>
      <w:pPr>
        <w:spacing w:after="0"/>
        <w:ind w:left="0"/>
        <w:jc w:val="both"/>
      </w:pPr>
      <w:r>
        <w:rPr>
          <w:rFonts w:ascii="Times New Roman"/>
          <w:b w:val="false"/>
          <w:i w:val="false"/>
          <w:color w:val="000000"/>
          <w:sz w:val="28"/>
        </w:rPr>
        <w:t xml:space="preserve">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 </w:t>
      </w:r>
    </w:p>
    <w:bookmarkEnd w:id="344"/>
    <w:bookmarkStart w:name="z555" w:id="345"/>
    <w:p>
      <w:pPr>
        <w:spacing w:after="0"/>
        <w:ind w:left="0"/>
        <w:jc w:val="both"/>
      </w:pPr>
      <w:r>
        <w:rPr>
          <w:rFonts w:ascii="Times New Roman"/>
          <w:b w:val="false"/>
          <w:i w:val="false"/>
          <w:color w:val="000000"/>
          <w:sz w:val="28"/>
        </w:rPr>
        <w:t xml:space="preserve">
      45) пункт 3 </w:t>
      </w:r>
      <w:r>
        <w:rPr>
          <w:rFonts w:ascii="Times New Roman"/>
          <w:b w:val="false"/>
          <w:i w:val="false"/>
          <w:color w:val="000000"/>
          <w:sz w:val="28"/>
        </w:rPr>
        <w:t>статьи 967</w:t>
      </w:r>
      <w:r>
        <w:rPr>
          <w:rFonts w:ascii="Times New Roman"/>
          <w:b w:val="false"/>
          <w:i w:val="false"/>
          <w:color w:val="000000"/>
          <w:sz w:val="28"/>
        </w:rPr>
        <w:t xml:space="preserve"> изложить в следующей редакции: </w:t>
      </w:r>
    </w:p>
    <w:bookmarkEnd w:id="345"/>
    <w:bookmarkStart w:name="z556" w:id="346"/>
    <w:p>
      <w:pPr>
        <w:spacing w:after="0"/>
        <w:ind w:left="0"/>
        <w:jc w:val="both"/>
      </w:pPr>
      <w:r>
        <w:rPr>
          <w:rFonts w:ascii="Times New Roman"/>
          <w:b w:val="false"/>
          <w:i w:val="false"/>
          <w:color w:val="000000"/>
          <w:sz w:val="28"/>
        </w:rPr>
        <w:t xml:space="preserve">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 </w:t>
      </w:r>
    </w:p>
    <w:bookmarkEnd w:id="346"/>
    <w:bookmarkStart w:name="z557" w:id="347"/>
    <w:p>
      <w:pPr>
        <w:spacing w:after="0"/>
        <w:ind w:left="0"/>
        <w:jc w:val="both"/>
      </w:pPr>
      <w:r>
        <w:rPr>
          <w:rFonts w:ascii="Times New Roman"/>
          <w:b w:val="false"/>
          <w:i w:val="false"/>
          <w:color w:val="000000"/>
          <w:sz w:val="28"/>
        </w:rPr>
        <w:t xml:space="preserve">
      46) пункт 3 </w:t>
      </w:r>
      <w:r>
        <w:rPr>
          <w:rFonts w:ascii="Times New Roman"/>
          <w:b w:val="false"/>
          <w:i w:val="false"/>
          <w:color w:val="000000"/>
          <w:sz w:val="28"/>
        </w:rPr>
        <w:t>статьи 977</w:t>
      </w:r>
      <w:r>
        <w:rPr>
          <w:rFonts w:ascii="Times New Roman"/>
          <w:b w:val="false"/>
          <w:i w:val="false"/>
          <w:color w:val="000000"/>
          <w:sz w:val="28"/>
        </w:rPr>
        <w:t xml:space="preserve"> изложить в следующей редакции: </w:t>
      </w:r>
    </w:p>
    <w:bookmarkEnd w:id="347"/>
    <w:bookmarkStart w:name="z558" w:id="348"/>
    <w:p>
      <w:pPr>
        <w:spacing w:after="0"/>
        <w:ind w:left="0"/>
        <w:jc w:val="both"/>
      </w:pPr>
      <w:r>
        <w:rPr>
          <w:rFonts w:ascii="Times New Roman"/>
          <w:b w:val="false"/>
          <w:i w:val="false"/>
          <w:color w:val="000000"/>
          <w:sz w:val="28"/>
        </w:rPr>
        <w:t xml:space="preserve">
      "3. Соглашение автора с кем-либо или заявление автора об отказе от осуществления личных неимущественных прав ничтожны."; </w:t>
      </w:r>
    </w:p>
    <w:bookmarkEnd w:id="348"/>
    <w:bookmarkStart w:name="z559" w:id="34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1000</w:t>
      </w:r>
      <w:r>
        <w:rPr>
          <w:rFonts w:ascii="Times New Roman"/>
          <w:b w:val="false"/>
          <w:i w:val="false"/>
          <w:color w:val="000000"/>
          <w:sz w:val="28"/>
        </w:rPr>
        <w:t xml:space="preserve"> изложить в следующей редакции: </w:t>
      </w:r>
    </w:p>
    <w:bookmarkEnd w:id="349"/>
    <w:bookmarkStart w:name="z560" w:id="350"/>
    <w:p>
      <w:pPr>
        <w:spacing w:after="0"/>
        <w:ind w:left="0"/>
        <w:jc w:val="both"/>
      </w:pPr>
      <w:r>
        <w:rPr>
          <w:rFonts w:ascii="Times New Roman"/>
          <w:b w:val="false"/>
          <w:i w:val="false"/>
          <w:color w:val="000000"/>
          <w:sz w:val="28"/>
        </w:rPr>
        <w:t xml:space="preserve">
      "Статья 1000. Договор о передаче патентных прав </w:t>
      </w:r>
    </w:p>
    <w:bookmarkEnd w:id="350"/>
    <w:bookmarkStart w:name="z561" w:id="351"/>
    <w:p>
      <w:pPr>
        <w:spacing w:after="0"/>
        <w:ind w:left="0"/>
        <w:jc w:val="both"/>
      </w:pPr>
      <w:r>
        <w:rPr>
          <w:rFonts w:ascii="Times New Roman"/>
          <w:b w:val="false"/>
          <w:i w:val="false"/>
          <w:color w:val="000000"/>
          <w:sz w:val="28"/>
        </w:rPr>
        <w:t xml:space="preserve">
      Договор об уступке патента должен быть заключен в письменной форме и зарегистрирован в патентном органе (организации). Несоблюдение письменной формы или требования о регистрации влечет за собой ничтожность договора."; </w:t>
      </w:r>
    </w:p>
    <w:bookmarkEnd w:id="351"/>
    <w:bookmarkStart w:name="z562" w:id="352"/>
    <w:p>
      <w:pPr>
        <w:spacing w:after="0"/>
        <w:ind w:left="0"/>
        <w:jc w:val="both"/>
      </w:pPr>
      <w:r>
        <w:rPr>
          <w:rFonts w:ascii="Times New Roman"/>
          <w:b w:val="false"/>
          <w:i w:val="false"/>
          <w:color w:val="000000"/>
          <w:sz w:val="28"/>
        </w:rPr>
        <w:t xml:space="preserve">
      48) пункт 1 </w:t>
      </w:r>
      <w:r>
        <w:rPr>
          <w:rFonts w:ascii="Times New Roman"/>
          <w:b w:val="false"/>
          <w:i w:val="false"/>
          <w:color w:val="000000"/>
          <w:sz w:val="28"/>
        </w:rPr>
        <w:t>статьи 1001</w:t>
      </w:r>
      <w:r>
        <w:rPr>
          <w:rFonts w:ascii="Times New Roman"/>
          <w:b w:val="false"/>
          <w:i w:val="false"/>
          <w:color w:val="000000"/>
          <w:sz w:val="28"/>
        </w:rPr>
        <w:t xml:space="preserve"> изложить в следующей редакции: </w:t>
      </w:r>
    </w:p>
    <w:bookmarkEnd w:id="352"/>
    <w:bookmarkStart w:name="z563" w:id="353"/>
    <w:p>
      <w:pPr>
        <w:spacing w:after="0"/>
        <w:ind w:left="0"/>
        <w:jc w:val="both"/>
      </w:pPr>
      <w:r>
        <w:rPr>
          <w:rFonts w:ascii="Times New Roman"/>
          <w:b w:val="false"/>
          <w:i w:val="false"/>
          <w:color w:val="000000"/>
          <w:sz w:val="28"/>
        </w:rPr>
        <w:t xml:space="preserve">
      "1. Лицензионный договор и сублицензионный договор на использование изобретения, полезной модели, промышленного образца заключаются в письменной форме и подлежат регистрации в патентном органе (организации). Несоблюдение письменной формы или требования о регистрации влечет за собой ничтожность договора."; </w:t>
      </w:r>
    </w:p>
    <w:bookmarkEnd w:id="353"/>
    <w:bookmarkStart w:name="z564" w:id="35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1031</w:t>
      </w:r>
      <w:r>
        <w:rPr>
          <w:rFonts w:ascii="Times New Roman"/>
          <w:b w:val="false"/>
          <w:i w:val="false"/>
          <w:color w:val="000000"/>
          <w:sz w:val="28"/>
        </w:rPr>
        <w:t xml:space="preserve"> изложить в следующей редакции: </w:t>
      </w:r>
    </w:p>
    <w:bookmarkEnd w:id="354"/>
    <w:bookmarkStart w:name="z565" w:id="355"/>
    <w:p>
      <w:pPr>
        <w:spacing w:after="0"/>
        <w:ind w:left="0"/>
        <w:jc w:val="both"/>
      </w:pPr>
      <w:r>
        <w:rPr>
          <w:rFonts w:ascii="Times New Roman"/>
          <w:b w:val="false"/>
          <w:i w:val="false"/>
          <w:color w:val="000000"/>
          <w:sz w:val="28"/>
        </w:rPr>
        <w:t xml:space="preserve">
      "Статья 1031. Форма и регистрация договоров о передаче права на товарный знак и лицензионных договоров </w:t>
      </w:r>
    </w:p>
    <w:bookmarkEnd w:id="355"/>
    <w:bookmarkStart w:name="z566" w:id="356"/>
    <w:p>
      <w:pPr>
        <w:spacing w:after="0"/>
        <w:ind w:left="0"/>
        <w:jc w:val="both"/>
      </w:pPr>
      <w:r>
        <w:rPr>
          <w:rFonts w:ascii="Times New Roman"/>
          <w:b w:val="false"/>
          <w:i w:val="false"/>
          <w:color w:val="000000"/>
          <w:sz w:val="28"/>
        </w:rPr>
        <w:t xml:space="preserve">
      Договор о передаче права на товарный знак или лицензионный договор должен быть заключен в письменной форме и зарегистрирован в патентном органе (организации). </w:t>
      </w:r>
    </w:p>
    <w:bookmarkEnd w:id="356"/>
    <w:bookmarkStart w:name="z567" w:id="357"/>
    <w:p>
      <w:pPr>
        <w:spacing w:after="0"/>
        <w:ind w:left="0"/>
        <w:jc w:val="both"/>
      </w:pPr>
      <w:r>
        <w:rPr>
          <w:rFonts w:ascii="Times New Roman"/>
          <w:b w:val="false"/>
          <w:i w:val="false"/>
          <w:color w:val="000000"/>
          <w:sz w:val="28"/>
        </w:rPr>
        <w:t xml:space="preserve">
      Несоблюдение письменной формы и требования о регистрации влечет за собой ничтожность договора."; </w:t>
      </w:r>
    </w:p>
    <w:bookmarkEnd w:id="357"/>
    <w:bookmarkStart w:name="z568" w:id="358"/>
    <w:p>
      <w:pPr>
        <w:spacing w:after="0"/>
        <w:ind w:left="0"/>
        <w:jc w:val="both"/>
      </w:pPr>
      <w:r>
        <w:rPr>
          <w:rFonts w:ascii="Times New Roman"/>
          <w:b w:val="false"/>
          <w:i w:val="false"/>
          <w:color w:val="000000"/>
          <w:sz w:val="28"/>
        </w:rPr>
        <w:t xml:space="preserve">
      50) пункт 1 </w:t>
      </w:r>
      <w:r>
        <w:rPr>
          <w:rFonts w:ascii="Times New Roman"/>
          <w:b w:val="false"/>
          <w:i w:val="false"/>
          <w:color w:val="000000"/>
          <w:sz w:val="28"/>
        </w:rPr>
        <w:t>статьи 1040</w:t>
      </w:r>
      <w:r>
        <w:rPr>
          <w:rFonts w:ascii="Times New Roman"/>
          <w:b w:val="false"/>
          <w:i w:val="false"/>
          <w:color w:val="000000"/>
          <w:sz w:val="28"/>
        </w:rPr>
        <w:t xml:space="preserve"> дополнить частью второй следующего содержания: </w:t>
      </w:r>
    </w:p>
    <w:bookmarkEnd w:id="358"/>
    <w:bookmarkStart w:name="z569" w:id="359"/>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59"/>
    <w:bookmarkStart w:name="z570" w:id="360"/>
    <w:p>
      <w:pPr>
        <w:spacing w:after="0"/>
        <w:ind w:left="0"/>
        <w:jc w:val="both"/>
      </w:pPr>
      <w:r>
        <w:rPr>
          <w:rFonts w:ascii="Times New Roman"/>
          <w:b w:val="false"/>
          <w:i w:val="false"/>
          <w:color w:val="000000"/>
          <w:sz w:val="28"/>
        </w:rPr>
        <w:t xml:space="preserve">
      51) пункт 2 </w:t>
      </w:r>
      <w:r>
        <w:rPr>
          <w:rFonts w:ascii="Times New Roman"/>
          <w:b w:val="false"/>
          <w:i w:val="false"/>
          <w:color w:val="000000"/>
          <w:sz w:val="28"/>
        </w:rPr>
        <w:t>статьи 1047</w:t>
      </w:r>
      <w:r>
        <w:rPr>
          <w:rFonts w:ascii="Times New Roman"/>
          <w:b w:val="false"/>
          <w:i w:val="false"/>
          <w:color w:val="000000"/>
          <w:sz w:val="28"/>
        </w:rPr>
        <w:t xml:space="preserve"> изложить в следующей редакции: </w:t>
      </w:r>
    </w:p>
    <w:bookmarkEnd w:id="360"/>
    <w:bookmarkStart w:name="z571" w:id="361"/>
    <w:p>
      <w:pPr>
        <w:spacing w:after="0"/>
        <w:ind w:left="0"/>
        <w:jc w:val="both"/>
      </w:pPr>
      <w:r>
        <w:rPr>
          <w:rFonts w:ascii="Times New Roman"/>
          <w:b w:val="false"/>
          <w:i w:val="false"/>
          <w:color w:val="000000"/>
          <w:sz w:val="28"/>
        </w:rPr>
        <w:t xml:space="preserve">
      "2. Противоправные условия, включенные в распоряжение о назначении наследника или лишении права наследования, ничтожны."; </w:t>
      </w:r>
    </w:p>
    <w:bookmarkEnd w:id="361"/>
    <w:bookmarkStart w:name="z572" w:id="362"/>
    <w:p>
      <w:pPr>
        <w:spacing w:after="0"/>
        <w:ind w:left="0"/>
        <w:jc w:val="both"/>
      </w:pPr>
      <w:r>
        <w:rPr>
          <w:rFonts w:ascii="Times New Roman"/>
          <w:b w:val="false"/>
          <w:i w:val="false"/>
          <w:color w:val="000000"/>
          <w:sz w:val="28"/>
        </w:rPr>
        <w:t xml:space="preserve">
      52) пункт 1 </w:t>
      </w:r>
      <w:r>
        <w:rPr>
          <w:rFonts w:ascii="Times New Roman"/>
          <w:b w:val="false"/>
          <w:i w:val="false"/>
          <w:color w:val="000000"/>
          <w:sz w:val="28"/>
        </w:rPr>
        <w:t>статьи 1050</w:t>
      </w:r>
      <w:r>
        <w:rPr>
          <w:rFonts w:ascii="Times New Roman"/>
          <w:b w:val="false"/>
          <w:i w:val="false"/>
          <w:color w:val="000000"/>
          <w:sz w:val="28"/>
        </w:rPr>
        <w:t xml:space="preserve"> после слова "места" дополнить словом ", даты"; </w:t>
      </w:r>
    </w:p>
    <w:bookmarkEnd w:id="362"/>
    <w:bookmarkStart w:name="z573" w:id="363"/>
    <w:p>
      <w:pPr>
        <w:spacing w:after="0"/>
        <w:ind w:left="0"/>
        <w:jc w:val="both"/>
      </w:pPr>
      <w:r>
        <w:rPr>
          <w:rFonts w:ascii="Times New Roman"/>
          <w:b w:val="false"/>
          <w:i w:val="false"/>
          <w:color w:val="000000"/>
          <w:sz w:val="28"/>
        </w:rPr>
        <w:t xml:space="preserve">
      53) пункт 1 </w:t>
      </w:r>
      <w:r>
        <w:rPr>
          <w:rFonts w:ascii="Times New Roman"/>
          <w:b w:val="false"/>
          <w:i w:val="false"/>
          <w:color w:val="000000"/>
          <w:sz w:val="28"/>
        </w:rPr>
        <w:t>статьи 1056</w:t>
      </w:r>
      <w:r>
        <w:rPr>
          <w:rFonts w:ascii="Times New Roman"/>
          <w:b w:val="false"/>
          <w:i w:val="false"/>
          <w:color w:val="000000"/>
          <w:sz w:val="28"/>
        </w:rPr>
        <w:t xml:space="preserve"> изложить в следующей редакции: </w:t>
      </w:r>
    </w:p>
    <w:bookmarkEnd w:id="363"/>
    <w:bookmarkStart w:name="z574" w:id="364"/>
    <w:p>
      <w:pPr>
        <w:spacing w:after="0"/>
        <w:ind w:left="0"/>
        <w:jc w:val="both"/>
      </w:pPr>
      <w:r>
        <w:rPr>
          <w:rFonts w:ascii="Times New Roman"/>
          <w:b w:val="false"/>
          <w:i w:val="false"/>
          <w:color w:val="000000"/>
          <w:sz w:val="28"/>
        </w:rPr>
        <w:t xml:space="preserve">
      "1. Завещание, совершенное в ненадлежащей форме, ничтожно. Недействительность завещания основывается на правилах </w:t>
      </w:r>
      <w:r>
        <w:rPr>
          <w:rFonts w:ascii="Times New Roman"/>
          <w:b w:val="false"/>
          <w:i w:val="false"/>
          <w:color w:val="000000"/>
          <w:sz w:val="28"/>
        </w:rPr>
        <w:t>главы 4</w:t>
      </w:r>
      <w:r>
        <w:rPr>
          <w:rFonts w:ascii="Times New Roman"/>
          <w:b w:val="false"/>
          <w:i w:val="false"/>
          <w:color w:val="000000"/>
          <w:sz w:val="28"/>
        </w:rPr>
        <w:t xml:space="preserve"> настоящего Кодекса о недействительности сделок."; </w:t>
      </w:r>
    </w:p>
    <w:bookmarkEnd w:id="364"/>
    <w:bookmarkStart w:name="z575" w:id="36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статью 1081</w:t>
      </w:r>
      <w:r>
        <w:rPr>
          <w:rFonts w:ascii="Times New Roman"/>
          <w:b w:val="false"/>
          <w:i w:val="false"/>
          <w:color w:val="000000"/>
          <w:sz w:val="28"/>
        </w:rPr>
        <w:t xml:space="preserve"> дополнить частью второй следующего содержания:</w:t>
      </w:r>
    </w:p>
    <w:bookmarkEnd w:id="365"/>
    <w:bookmarkStart w:name="z576" w:id="366"/>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66"/>
    <w:bookmarkStart w:name="z577" w:id="36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статью 1088</w:t>
      </w:r>
      <w:r>
        <w:rPr>
          <w:rFonts w:ascii="Times New Roman"/>
          <w:b w:val="false"/>
          <w:i w:val="false"/>
          <w:color w:val="000000"/>
          <w:sz w:val="28"/>
        </w:rPr>
        <w:t xml:space="preserve"> изложить в следующей редакции:</w:t>
      </w:r>
    </w:p>
    <w:bookmarkEnd w:id="367"/>
    <w:bookmarkStart w:name="z578" w:id="368"/>
    <w:p>
      <w:pPr>
        <w:spacing w:after="0"/>
        <w:ind w:left="0"/>
        <w:jc w:val="both"/>
      </w:pPr>
      <w:r>
        <w:rPr>
          <w:rFonts w:ascii="Times New Roman"/>
          <w:b w:val="false"/>
          <w:i w:val="false"/>
          <w:color w:val="000000"/>
          <w:sz w:val="28"/>
        </w:rPr>
        <w:t xml:space="preserve">
      "Статья 1088. Последствия обхода закона </w:t>
      </w:r>
    </w:p>
    <w:bookmarkEnd w:id="368"/>
    <w:bookmarkStart w:name="z579" w:id="369"/>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69"/>
    <w:bookmarkStart w:name="z3" w:id="37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 11, ст. 57; № 19-I, ст. 99, 101; № 19-II, ст. 103; № 20-IV, ст. 113; № 20-VII, ст. 115, 117; № 21-I, ст. 124, 126; № 22-II, ст. 145; № 22-VI, ст. 159; 2016 г., № 6, ст. 45; № 7-II, ст. 53, 56; № 8-II, ст. 72; № 10, ст. 79):</w:t>
      </w:r>
    </w:p>
    <w:bookmarkEnd w:id="370"/>
    <w:bookmarkStart w:name="z580" w:id="371"/>
    <w:p>
      <w:pPr>
        <w:spacing w:after="0"/>
        <w:ind w:left="0"/>
        <w:jc w:val="both"/>
      </w:pPr>
      <w:r>
        <w:rPr>
          <w:rFonts w:ascii="Times New Roman"/>
          <w:b w:val="false"/>
          <w:i w:val="false"/>
          <w:color w:val="000000"/>
          <w:sz w:val="28"/>
        </w:rPr>
        <w:t xml:space="preserve">
      1) подпункт 1)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33 изложить в следующей редакции: </w:t>
      </w:r>
    </w:p>
    <w:bookmarkEnd w:id="371"/>
    <w:bookmarkStart w:name="z581" w:id="372"/>
    <w:p>
      <w:pPr>
        <w:spacing w:after="0"/>
        <w:ind w:left="0"/>
        <w:jc w:val="both"/>
      </w:pPr>
      <w:r>
        <w:rPr>
          <w:rFonts w:ascii="Times New Roman"/>
          <w:b w:val="false"/>
          <w:i w:val="false"/>
          <w:color w:val="000000"/>
          <w:sz w:val="28"/>
        </w:rPr>
        <w:t>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при передаче предмета залога залоговому кредитору в ходе проведения процедуры банкротства в счет удовлетворения его требований в порядке, предусмотренном законодательством Республики Казахстан о реабилитации и банкротстве,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End w:id="372"/>
    <w:bookmarkStart w:name="z582" w:id="3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статьи 92 изложить в следующей редакции: </w:t>
      </w:r>
    </w:p>
    <w:bookmarkEnd w:id="373"/>
    <w:bookmarkStart w:name="z583" w:id="374"/>
    <w:p>
      <w:pPr>
        <w:spacing w:after="0"/>
        <w:ind w:left="0"/>
        <w:jc w:val="both"/>
      </w:pPr>
      <w:r>
        <w:rPr>
          <w:rFonts w:ascii="Times New Roman"/>
          <w:b w:val="false"/>
          <w:i w:val="false"/>
          <w:color w:val="000000"/>
          <w:sz w:val="28"/>
        </w:rPr>
        <w:t xml:space="preserve">
      "6. Принудительное изъятие земельного участка, принятого в собственность банка второго уровня,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Закона Республики Казахстан "О банках и банковской деятельности в Республике Казахстан", в результате обращения взыскания на залоговое имущество, не может быть осуществлено у банка второго уровня,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Закона Республики Казахстан "О банках и банковской деятельности в Республике Казахстан", в течение шести месяцев со дня возникновения у них в соответствии с гражданским законодательством Республики Казахстан права собственности на земельный участок. </w:t>
      </w:r>
    </w:p>
    <w:bookmarkEnd w:id="374"/>
    <w:bookmarkStart w:name="z584" w:id="375"/>
    <w:p>
      <w:pPr>
        <w:spacing w:after="0"/>
        <w:ind w:left="0"/>
        <w:jc w:val="both"/>
      </w:pPr>
      <w:r>
        <w:rPr>
          <w:rFonts w:ascii="Times New Roman"/>
          <w:b w:val="false"/>
          <w:i w:val="false"/>
          <w:color w:val="000000"/>
          <w:sz w:val="28"/>
        </w:rPr>
        <w:t xml:space="preserve">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 </w:t>
      </w:r>
    </w:p>
    <w:bookmarkEnd w:id="375"/>
    <w:bookmarkStart w:name="z585" w:id="376"/>
    <w:p>
      <w:pPr>
        <w:spacing w:after="0"/>
        <w:ind w:left="0"/>
        <w:jc w:val="both"/>
      </w:pPr>
      <w:r>
        <w:rPr>
          <w:rFonts w:ascii="Times New Roman"/>
          <w:b w:val="false"/>
          <w:i w:val="false"/>
          <w:color w:val="000000"/>
          <w:sz w:val="28"/>
        </w:rPr>
        <w:t xml:space="preserve">
      В случае отчуждения банком второго уровня, организацией,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Закона Республики Казахстан "О банках и банковской деятельности в Республике Казахстан",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 </w:t>
      </w:r>
    </w:p>
    <w:bookmarkEnd w:id="376"/>
    <w:bookmarkStart w:name="z4" w:id="37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2016 г., № 1, ст. 2; № 6, ст. 45; № 7-II, ст. 56, 57; № 8-II, ст. 71, 72; № 24, ст. 124): </w:t>
      </w:r>
    </w:p>
    <w:bookmarkEnd w:id="377"/>
    <w:bookmarkStart w:name="z586" w:id="3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12-1) следующего содержания:</w:t>
      </w:r>
    </w:p>
    <w:bookmarkEnd w:id="378"/>
    <w:bookmarkStart w:name="z587" w:id="379"/>
    <w:p>
      <w:pPr>
        <w:spacing w:after="0"/>
        <w:ind w:left="0"/>
        <w:jc w:val="both"/>
      </w:pPr>
      <w:r>
        <w:rPr>
          <w:rFonts w:ascii="Times New Roman"/>
          <w:b w:val="false"/>
          <w:i w:val="false"/>
          <w:color w:val="000000"/>
          <w:sz w:val="28"/>
        </w:rPr>
        <w:t xml:space="preserve">
      "12-1) экологическая экспертиза проектов – экспертная оценка проектных решений и расчетов по вопросам экологической безопасности и инженерной защиты окружающей среды, являющаяся частью: </w:t>
      </w:r>
    </w:p>
    <w:bookmarkEnd w:id="379"/>
    <w:bookmarkStart w:name="z588" w:id="380"/>
    <w:p>
      <w:pPr>
        <w:spacing w:after="0"/>
        <w:ind w:left="0"/>
        <w:jc w:val="both"/>
      </w:pPr>
      <w:r>
        <w:rPr>
          <w:rFonts w:ascii="Times New Roman"/>
          <w:b w:val="false"/>
          <w:i w:val="false"/>
          <w:color w:val="000000"/>
          <w:sz w:val="28"/>
        </w:rPr>
        <w:t xml:space="preserve">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w:t>
      </w:r>
    </w:p>
    <w:bookmarkEnd w:id="380"/>
    <w:bookmarkStart w:name="z589" w:id="381"/>
    <w:p>
      <w:pPr>
        <w:spacing w:after="0"/>
        <w:ind w:left="0"/>
        <w:jc w:val="both"/>
      </w:pPr>
      <w:r>
        <w:rPr>
          <w:rFonts w:ascii="Times New Roman"/>
          <w:b w:val="false"/>
          <w:i w:val="false"/>
          <w:color w:val="000000"/>
          <w:sz w:val="28"/>
        </w:rPr>
        <w:t xml:space="preserve">
      комплексной градостроительной экспертизы по проектам градостроительного планирования территорий, проектам генеральных планов города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маслихатами областей, городов республиканского значения и столицы;"; </w:t>
      </w:r>
    </w:p>
    <w:bookmarkEnd w:id="381"/>
    <w:bookmarkStart w:name="z590" w:id="3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12)</w:t>
      </w:r>
      <w:r>
        <w:rPr>
          <w:rFonts w:ascii="Times New Roman"/>
          <w:b w:val="false"/>
          <w:i w:val="false"/>
          <w:color w:val="000000"/>
          <w:sz w:val="28"/>
        </w:rPr>
        <w:t xml:space="preserve"> статьи 17 дополнить словами ", за исключением экологической экспертизы проектов"; </w:t>
      </w:r>
    </w:p>
    <w:bookmarkEnd w:id="382"/>
    <w:bookmarkStart w:name="z591" w:id="383"/>
    <w:p>
      <w:pPr>
        <w:spacing w:after="0"/>
        <w:ind w:left="0"/>
        <w:jc w:val="both"/>
      </w:pPr>
      <w:r>
        <w:rPr>
          <w:rFonts w:ascii="Times New Roman"/>
          <w:b w:val="false"/>
          <w:i w:val="false"/>
          <w:color w:val="000000"/>
          <w:sz w:val="28"/>
        </w:rPr>
        <w:t xml:space="preserve">
      3) подпункты 2) и 3)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383"/>
    <w:bookmarkStart w:name="z592" w:id="384"/>
    <w:p>
      <w:pPr>
        <w:spacing w:after="0"/>
        <w:ind w:left="0"/>
        <w:jc w:val="both"/>
      </w:pPr>
      <w:r>
        <w:rPr>
          <w:rFonts w:ascii="Times New Roman"/>
          <w:b w:val="false"/>
          <w:i w:val="false"/>
          <w:color w:val="000000"/>
          <w:sz w:val="28"/>
        </w:rPr>
        <w:t xml:space="preserve">
      "2) на основании заключения комплексной вневедомственной экспертизы проекта строительства объектов в пределах своей компетенции запрещают или разрешают строительство новых или изменение (реконструкцию, расширение, техническое перевооружение, модернизацию и капитальный ремонт) существующих объектов; </w:t>
      </w:r>
    </w:p>
    <w:bookmarkEnd w:id="384"/>
    <w:bookmarkStart w:name="z593" w:id="385"/>
    <w:p>
      <w:pPr>
        <w:spacing w:after="0"/>
        <w:ind w:left="0"/>
        <w:jc w:val="both"/>
      </w:pPr>
      <w:r>
        <w:rPr>
          <w:rFonts w:ascii="Times New Roman"/>
          <w:b w:val="false"/>
          <w:i w:val="false"/>
          <w:color w:val="000000"/>
          <w:sz w:val="28"/>
        </w:rPr>
        <w:t xml:space="preserve">
      3) организуют и проводят в пределах своей компетенции государственную экологическую экспертизу объектов хозяйственной деятельности, за исключением организации и проведения экологической экспертизы проектов;"; </w:t>
      </w:r>
    </w:p>
    <w:bookmarkEnd w:id="385"/>
    <w:bookmarkStart w:name="z594" w:id="3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48 изложить в следующей редакции: </w:t>
      </w:r>
    </w:p>
    <w:bookmarkEnd w:id="386"/>
    <w:bookmarkStart w:name="z595" w:id="387"/>
    <w:p>
      <w:pPr>
        <w:spacing w:after="0"/>
        <w:ind w:left="0"/>
        <w:jc w:val="both"/>
      </w:pPr>
      <w:r>
        <w:rPr>
          <w:rFonts w:ascii="Times New Roman"/>
          <w:b w:val="false"/>
          <w:i w:val="false"/>
          <w:color w:val="000000"/>
          <w:sz w:val="28"/>
        </w:rPr>
        <w:t xml:space="preserve">
      "4. По проектам (технико-экономическим обоснованиям и проектно-сметной документации) строительства, а также проектам градостроительного планирования территорий экологическая экспертиза проводится в составе комплексной вневедомственной экспертизы проектов строительства или комплексной градостроительной экспертизы градостроительных проектов, которые осуществляют эксперты, аттестованные в порядке, определяемом законодательством Республики Казахстан об архитектурной, градостроительной и строительной деятельности."; </w:t>
      </w:r>
    </w:p>
    <w:bookmarkEnd w:id="387"/>
    <w:bookmarkStart w:name="z596" w:id="3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49 изложить в следующей редакции: </w:t>
      </w:r>
    </w:p>
    <w:bookmarkEnd w:id="388"/>
    <w:bookmarkStart w:name="z597" w:id="389"/>
    <w:p>
      <w:pPr>
        <w:spacing w:after="0"/>
        <w:ind w:left="0"/>
        <w:jc w:val="both"/>
      </w:pPr>
      <w:r>
        <w:rPr>
          <w:rFonts w:ascii="Times New Roman"/>
          <w:b w:val="false"/>
          <w:i w:val="false"/>
          <w:color w:val="000000"/>
          <w:sz w:val="28"/>
        </w:rPr>
        <w:t xml:space="preserve">
      "2. Порядок проведения государственной экологической экспертизы определяется уполномоченным органом в области охраны окружающей среды, за исключением экологической экспертизы проектов, которая проводится в порядке, предусмотренном законодательством Республики Казахстан об архитектурной, градостроительной и строительной деятельности."; </w:t>
      </w:r>
    </w:p>
    <w:bookmarkEnd w:id="389"/>
    <w:bookmarkStart w:name="z598" w:id="3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50 изложить в следующей редакции: </w:t>
      </w:r>
    </w:p>
    <w:bookmarkEnd w:id="390"/>
    <w:bookmarkStart w:name="z599" w:id="391"/>
    <w:p>
      <w:pPr>
        <w:spacing w:after="0"/>
        <w:ind w:left="0"/>
        <w:jc w:val="both"/>
      </w:pPr>
      <w:r>
        <w:rPr>
          <w:rFonts w:ascii="Times New Roman"/>
          <w:b w:val="false"/>
          <w:i w:val="false"/>
          <w:color w:val="000000"/>
          <w:sz w:val="28"/>
        </w:rPr>
        <w:t xml:space="preserve">
      "3. Сроки и продолжительность проведения экологической экспертизы проектов строительства устанавливаются в соответствии с законодательством Республики Казахстан об архитектурной, градостроительной и строительной деятельности."; </w:t>
      </w:r>
    </w:p>
    <w:bookmarkEnd w:id="391"/>
    <w:bookmarkStart w:name="z600" w:id="39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51</w:t>
      </w:r>
      <w:r>
        <w:rPr>
          <w:rFonts w:ascii="Times New Roman"/>
          <w:b w:val="false"/>
          <w:i w:val="false"/>
          <w:color w:val="000000"/>
          <w:sz w:val="28"/>
        </w:rPr>
        <w:t xml:space="preserve">: </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602" w:id="393"/>
    <w:p>
      <w:pPr>
        <w:spacing w:after="0"/>
        <w:ind w:left="0"/>
        <w:jc w:val="both"/>
      </w:pPr>
      <w:r>
        <w:rPr>
          <w:rFonts w:ascii="Times New Roman"/>
          <w:b w:val="false"/>
          <w:i w:val="false"/>
          <w:color w:val="000000"/>
          <w:sz w:val="28"/>
        </w:rPr>
        <w:t xml:space="preserve">
      "1. Заключение государственной экологической экспертизы выдается по результатам ее проведения. </w:t>
      </w:r>
    </w:p>
    <w:bookmarkEnd w:id="393"/>
    <w:bookmarkStart w:name="z603" w:id="394"/>
    <w:p>
      <w:pPr>
        <w:spacing w:after="0"/>
        <w:ind w:left="0"/>
        <w:jc w:val="both"/>
      </w:pPr>
      <w:r>
        <w:rPr>
          <w:rFonts w:ascii="Times New Roman"/>
          <w:b w:val="false"/>
          <w:i w:val="false"/>
          <w:color w:val="000000"/>
          <w:sz w:val="28"/>
        </w:rPr>
        <w:t xml:space="preserve">
      Государственная экологическая экспертиза носит обязательный характер и должна предшествовать принятию правовых, организационных и хозяйственных решений в части природопользования и воздействия на окружающую среду и здоровье населения. </w:t>
      </w:r>
    </w:p>
    <w:bookmarkEnd w:id="394"/>
    <w:bookmarkStart w:name="z604" w:id="395"/>
    <w:p>
      <w:pPr>
        <w:spacing w:after="0"/>
        <w:ind w:left="0"/>
        <w:jc w:val="both"/>
      </w:pPr>
      <w:r>
        <w:rPr>
          <w:rFonts w:ascii="Times New Roman"/>
          <w:b w:val="false"/>
          <w:i w:val="false"/>
          <w:color w:val="000000"/>
          <w:sz w:val="28"/>
        </w:rPr>
        <w:t xml:space="preserve">
      Не допускаются утверждение и реализация проектов строительства или градостроительных проектов, не получивших положительные заключения соответственно комплексной вневедомственной или комплексной градостроительной экспертиз, включающих результаты экологической экспертизы проектов."; </w:t>
      </w:r>
    </w:p>
    <w:bookmarkEnd w:id="395"/>
    <w:bookmarkStart w:name="z605" w:id="39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исключить; </w:t>
      </w:r>
    </w:p>
    <w:bookmarkEnd w:id="396"/>
    <w:bookmarkStart w:name="z606" w:id="39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53 дополнить частью второй следующего содержания: </w:t>
      </w:r>
    </w:p>
    <w:bookmarkEnd w:id="397"/>
    <w:bookmarkStart w:name="z607" w:id="398"/>
    <w:p>
      <w:pPr>
        <w:spacing w:after="0"/>
        <w:ind w:left="0"/>
        <w:jc w:val="both"/>
      </w:pPr>
      <w:r>
        <w:rPr>
          <w:rFonts w:ascii="Times New Roman"/>
          <w:b w:val="false"/>
          <w:i w:val="false"/>
          <w:color w:val="000000"/>
          <w:sz w:val="28"/>
        </w:rPr>
        <w:t>
      "Экспертом экологической экспертизы проектов строительства является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определенному разделу (части) проектов, состоящее в штате одной из экспертных организаций.".</w:t>
      </w:r>
    </w:p>
    <w:bookmarkEnd w:id="398"/>
    <w:bookmarkStart w:name="z5" w:id="39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cт. 100; № 19-II, ст. 106; № 20-IV, ст. 113; № 20-VII, ст. 117; № 21-I, ст. 121, 124; № 21-II, ст. 130, 132; № 22-I, ст. 140, 143; № 22-II, ст. 144; № 22-V, ст. 156; № 22-VI, ст. 159; № 23-II, ст. 172; 2016 г., № 7-II, ст. 53; № 8-I, ст. 62; № 12, ст. 87; № 22, ст. 116; № 23, ст. 119; № 24, ст. 126): </w:t>
      </w:r>
    </w:p>
    <w:bookmarkEnd w:id="399"/>
    <w:bookmarkStart w:name="z608" w:id="4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16)</w:t>
      </w:r>
      <w:r>
        <w:rPr>
          <w:rFonts w:ascii="Times New Roman"/>
          <w:b w:val="false"/>
          <w:i w:val="false"/>
          <w:color w:val="000000"/>
          <w:sz w:val="28"/>
        </w:rPr>
        <w:t xml:space="preserve"> пункта 1 статьи 3 изложить в следующей редакции:</w:t>
      </w:r>
    </w:p>
    <w:bookmarkEnd w:id="400"/>
    <w:bookmarkStart w:name="z609" w:id="401"/>
    <w:p>
      <w:pPr>
        <w:spacing w:after="0"/>
        <w:ind w:left="0"/>
        <w:jc w:val="both"/>
      </w:pPr>
      <w:r>
        <w:rPr>
          <w:rFonts w:ascii="Times New Roman"/>
          <w:b w:val="false"/>
          <w:i w:val="false"/>
          <w:color w:val="000000"/>
          <w:sz w:val="28"/>
        </w:rPr>
        <w:t xml:space="preserve">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формирование и (или) увеличение уставных капиталов юридических лиц, за исключением активов, направленных на принятие оперативных мер для обеспечения социально-экономической стабильности;"; </w:t>
      </w:r>
    </w:p>
    <w:bookmarkEnd w:id="401"/>
    <w:bookmarkStart w:name="z610" w:id="40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39-2</w:t>
      </w:r>
      <w:r>
        <w:rPr>
          <w:rFonts w:ascii="Times New Roman"/>
          <w:b w:val="false"/>
          <w:i w:val="false"/>
          <w:color w:val="000000"/>
          <w:sz w:val="28"/>
        </w:rPr>
        <w:t xml:space="preserve">: </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 </w:t>
      </w:r>
    </w:p>
    <w:bookmarkStart w:name="z612" w:id="403"/>
    <w:p>
      <w:pPr>
        <w:spacing w:after="0"/>
        <w:ind w:left="0"/>
        <w:jc w:val="both"/>
      </w:pPr>
      <w:r>
        <w:rPr>
          <w:rFonts w:ascii="Times New Roman"/>
          <w:b w:val="false"/>
          <w:i w:val="false"/>
          <w:color w:val="000000"/>
          <w:sz w:val="28"/>
        </w:rPr>
        <w:t xml:space="preserve">
      "3)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 </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p>
    <w:bookmarkStart w:name="z614" w:id="404"/>
    <w:p>
      <w:pPr>
        <w:spacing w:after="0"/>
        <w:ind w:left="0"/>
        <w:jc w:val="both"/>
      </w:pPr>
      <w:r>
        <w:rPr>
          <w:rFonts w:ascii="Times New Roman"/>
          <w:b w:val="false"/>
          <w:i w:val="false"/>
          <w:color w:val="000000"/>
          <w:sz w:val="28"/>
        </w:rPr>
        <w:t xml:space="preserve">
      "Организация,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 </w:t>
      </w:r>
    </w:p>
    <w:bookmarkEnd w:id="404"/>
    <w:bookmarkStart w:name="z615" w:id="405"/>
    <w:p>
      <w:pPr>
        <w:spacing w:after="0"/>
        <w:ind w:left="0"/>
        <w:jc w:val="both"/>
      </w:pPr>
      <w:r>
        <w:rPr>
          <w:rFonts w:ascii="Times New Roman"/>
          <w:b w:val="false"/>
          <w:i w:val="false"/>
          <w:color w:val="000000"/>
          <w:sz w:val="28"/>
        </w:rPr>
        <w:t xml:space="preserve">
      3)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 </w:t>
      </w:r>
    </w:p>
    <w:bookmarkEnd w:id="405"/>
    <w:bookmarkStart w:name="z616" w:id="406"/>
    <w:p>
      <w:pPr>
        <w:spacing w:after="0"/>
        <w:ind w:left="0"/>
        <w:jc w:val="both"/>
      </w:pPr>
      <w:r>
        <w:rPr>
          <w:rFonts w:ascii="Times New Roman"/>
          <w:b w:val="false"/>
          <w:i w:val="false"/>
          <w:color w:val="000000"/>
          <w:sz w:val="28"/>
        </w:rPr>
        <w:t xml:space="preserve">
      слова "Хозяйственное управление Парламента Республики Казахстан" заменить словами "Управление материально-технического обеспечения"; </w:t>
      </w:r>
    </w:p>
    <w:bookmarkEnd w:id="406"/>
    <w:bookmarkStart w:name="z617" w:id="407"/>
    <w:p>
      <w:pPr>
        <w:spacing w:after="0"/>
        <w:ind w:left="0"/>
        <w:jc w:val="both"/>
      </w:pPr>
      <w:r>
        <w:rPr>
          <w:rFonts w:ascii="Times New Roman"/>
          <w:b w:val="false"/>
          <w:i w:val="false"/>
          <w:color w:val="000000"/>
          <w:sz w:val="28"/>
        </w:rPr>
        <w:t xml:space="preserve">
      после слов "комиссия Республики Казахстан," дополнить словами "Высший Судебный Совет Республики Казахстан,"; </w:t>
      </w:r>
    </w:p>
    <w:bookmarkEnd w:id="407"/>
    <w:bookmarkStart w:name="z618" w:id="4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67</w:t>
      </w:r>
      <w:r>
        <w:rPr>
          <w:rFonts w:ascii="Times New Roman"/>
          <w:b w:val="false"/>
          <w:i w:val="false"/>
          <w:color w:val="000000"/>
          <w:sz w:val="28"/>
        </w:rPr>
        <w:t xml:space="preserve"> дополнить пунктом 12-2 следующего содержания: </w:t>
      </w:r>
    </w:p>
    <w:bookmarkEnd w:id="408"/>
    <w:bookmarkStart w:name="z619" w:id="409"/>
    <w:p>
      <w:pPr>
        <w:spacing w:after="0"/>
        <w:ind w:left="0"/>
        <w:jc w:val="both"/>
      </w:pPr>
      <w:r>
        <w:rPr>
          <w:rFonts w:ascii="Times New Roman"/>
          <w:b w:val="false"/>
          <w:i w:val="false"/>
          <w:color w:val="000000"/>
          <w:sz w:val="28"/>
        </w:rPr>
        <w:t xml:space="preserve">
      "12-2. Расчеты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второго уровня, представляются Национальным Банком Республики Казахстан в Правительство Республики Казахстан и администратору республиканских бюджетных программ."; </w:t>
      </w:r>
    </w:p>
    <w:bookmarkEnd w:id="409"/>
    <w:bookmarkStart w:name="z620" w:id="4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151</w:t>
      </w:r>
      <w:r>
        <w:rPr>
          <w:rFonts w:ascii="Times New Roman"/>
          <w:b w:val="false"/>
          <w:i w:val="false"/>
          <w:color w:val="000000"/>
          <w:sz w:val="28"/>
        </w:rPr>
        <w:t xml:space="preserve"> дополнить пунктом 13-1 следующего содержания: </w:t>
      </w:r>
    </w:p>
    <w:bookmarkEnd w:id="410"/>
    <w:bookmarkStart w:name="z621" w:id="411"/>
    <w:p>
      <w:pPr>
        <w:spacing w:after="0"/>
        <w:ind w:left="0"/>
        <w:jc w:val="both"/>
      </w:pPr>
      <w:r>
        <w:rPr>
          <w:rFonts w:ascii="Times New Roman"/>
          <w:b w:val="false"/>
          <w:i w:val="false"/>
          <w:color w:val="000000"/>
          <w:sz w:val="28"/>
        </w:rPr>
        <w:t>
      "13-1. Активы, 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bookmarkEnd w:id="411"/>
    <w:bookmarkStart w:name="z6" w:id="41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cт. 99, 100, 101; № 20-I, ст. 110; № 20-IV, ст. 113; № 20-VII, ст. 115, 119; № 21-I, ст. 124; № 21-II, ст. 130; № 21-III, ст. 136, 137; № 22-I, ст. 140, 143; № 22-II, ст. 144, 145; № 22-III, ст. 149; № 22-V, ст. 156, 158; № 22-VI, ст. 159; № 22-VII, ст. 161; № 23-I, ст. 169; 2016 г., № 1, ст. 4; № 6, ст. 45; № 7-II, ст. 53, 55, 57; № 8-I, ст. 62; № 8-II, ст. 66, 72; № 12, ст. 87; № 22, ст. 116; № 24, ст. 124): </w:t>
      </w:r>
    </w:p>
    <w:bookmarkEnd w:id="412"/>
    <w:bookmarkStart w:name="z622" w:id="413"/>
    <w:p>
      <w:pPr>
        <w:spacing w:after="0"/>
        <w:ind w:left="0"/>
        <w:jc w:val="both"/>
      </w:pPr>
      <w:r>
        <w:rPr>
          <w:rFonts w:ascii="Times New Roman"/>
          <w:b w:val="false"/>
          <w:i w:val="false"/>
          <w:color w:val="000000"/>
          <w:sz w:val="28"/>
        </w:rPr>
        <w:t xml:space="preserve">
      1) в оглавлении заголовок статьи 135-2 изложить в следующей редакции: </w:t>
      </w:r>
    </w:p>
    <w:bookmarkEnd w:id="413"/>
    <w:bookmarkStart w:name="z623" w:id="414"/>
    <w:p>
      <w:pPr>
        <w:spacing w:after="0"/>
        <w:ind w:left="0"/>
        <w:jc w:val="both"/>
      </w:pPr>
      <w:r>
        <w:rPr>
          <w:rFonts w:ascii="Times New Roman"/>
          <w:b w:val="false"/>
          <w:i w:val="false"/>
          <w:color w:val="000000"/>
          <w:sz w:val="28"/>
        </w:rPr>
        <w:t xml:space="preserve">
      "Статья 135-2.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14"/>
    <w:bookmarkStart w:name="z624" w:id="415"/>
    <w:p>
      <w:pPr>
        <w:spacing w:after="0"/>
        <w:ind w:left="0"/>
        <w:jc w:val="both"/>
      </w:pPr>
      <w:r>
        <w:rPr>
          <w:rFonts w:ascii="Times New Roman"/>
          <w:b w:val="false"/>
          <w:i w:val="false"/>
          <w:color w:val="000000"/>
          <w:sz w:val="28"/>
        </w:rPr>
        <w:t xml:space="preserve">
      2) абзац четвертый </w:t>
      </w:r>
      <w:r>
        <w:rPr>
          <w:rFonts w:ascii="Times New Roman"/>
          <w:b w:val="false"/>
          <w:i w:val="false"/>
          <w:color w:val="000000"/>
          <w:sz w:val="28"/>
        </w:rPr>
        <w:t>подпункта 39)</w:t>
      </w:r>
      <w:r>
        <w:rPr>
          <w:rFonts w:ascii="Times New Roman"/>
          <w:b w:val="false"/>
          <w:i w:val="false"/>
          <w:color w:val="000000"/>
          <w:sz w:val="28"/>
        </w:rPr>
        <w:t xml:space="preserve"> пункта 1 статьи 12 изложить в следующей редакции: </w:t>
      </w:r>
    </w:p>
    <w:bookmarkEnd w:id="415"/>
    <w:bookmarkStart w:name="z625" w:id="416"/>
    <w:p>
      <w:pPr>
        <w:spacing w:after="0"/>
        <w:ind w:left="0"/>
        <w:jc w:val="both"/>
      </w:pPr>
      <w:r>
        <w:rPr>
          <w:rFonts w:ascii="Times New Roman"/>
          <w:b w:val="false"/>
          <w:i w:val="false"/>
          <w:color w:val="000000"/>
          <w:sz w:val="28"/>
        </w:rPr>
        <w:t xml:space="preserve">
      "связанные с кредитом (займом), право требования по которому уступлено банком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за исключением полученной (выданной) суммы кредита (займа), комиссий за перевод денег банками и иных выплат лицу, не являющемуся для заемщика заимодателем, взаимосвязанной стороной;"; </w:t>
      </w:r>
    </w:p>
    <w:bookmarkEnd w:id="416"/>
    <w:bookmarkStart w:name="z626" w:id="4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87</w:t>
      </w:r>
      <w:r>
        <w:rPr>
          <w:rFonts w:ascii="Times New Roman"/>
          <w:b w:val="false"/>
          <w:i w:val="false"/>
          <w:color w:val="000000"/>
          <w:sz w:val="28"/>
        </w:rPr>
        <w:t xml:space="preserve"> дополнить пунктом 7-1 следующего содержания: </w:t>
      </w:r>
    </w:p>
    <w:bookmarkEnd w:id="417"/>
    <w:bookmarkStart w:name="z627" w:id="418"/>
    <w:p>
      <w:pPr>
        <w:spacing w:after="0"/>
        <w:ind w:left="0"/>
        <w:jc w:val="both"/>
      </w:pPr>
      <w:r>
        <w:rPr>
          <w:rFonts w:ascii="Times New Roman"/>
          <w:b w:val="false"/>
          <w:i w:val="false"/>
          <w:color w:val="000000"/>
          <w:sz w:val="28"/>
        </w:rPr>
        <w:t xml:space="preserve">
      "7-1. В целях настоящей статьи первоначальной стоимостью акций и (или) ценных бумаг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является первоначальная стоимость приобретения таких акций и (или) ценных бумаг с учетом фактических затрат на увеличение уставного капитала."; </w:t>
      </w:r>
    </w:p>
    <w:bookmarkEnd w:id="418"/>
    <w:bookmarkStart w:name="z628" w:id="4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88</w:t>
      </w:r>
      <w:r>
        <w:rPr>
          <w:rFonts w:ascii="Times New Roman"/>
          <w:b w:val="false"/>
          <w:i w:val="false"/>
          <w:color w:val="000000"/>
          <w:sz w:val="28"/>
        </w:rPr>
        <w:t xml:space="preserve"> дополнить пунктами 5 и 6 следующего содержания: </w:t>
      </w:r>
    </w:p>
    <w:bookmarkEnd w:id="419"/>
    <w:bookmarkStart w:name="z629" w:id="420"/>
    <w:p>
      <w:pPr>
        <w:spacing w:after="0"/>
        <w:ind w:left="0"/>
        <w:jc w:val="both"/>
      </w:pPr>
      <w:r>
        <w:rPr>
          <w:rFonts w:ascii="Times New Roman"/>
          <w:b w:val="false"/>
          <w:i w:val="false"/>
          <w:color w:val="000000"/>
          <w:sz w:val="28"/>
        </w:rPr>
        <w:t xml:space="preserve">
      "5. К доходу от списания обязательств не относится уменьшение размера обязательств по задолженности, возникшей в связи с приобретением акций (долей участия) юридического лица, которое на 1 января 2017 года прямо или косвенно владело акциями и (или) иными ценными бумагами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420"/>
    <w:bookmarkStart w:name="z630" w:id="421"/>
    <w:p>
      <w:pPr>
        <w:spacing w:after="0"/>
        <w:ind w:left="0"/>
        <w:jc w:val="both"/>
      </w:pPr>
      <w:r>
        <w:rPr>
          <w:rFonts w:ascii="Times New Roman"/>
          <w:b w:val="false"/>
          <w:i w:val="false"/>
          <w:color w:val="000000"/>
          <w:sz w:val="28"/>
        </w:rPr>
        <w:t xml:space="preserve">
      6. К доходу от списания обязательств не относится уменьшение размера обязательств по задолженности в случае прощения долга по кредиту (займу) в отношении юридического лица, ранее являвшегося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w:t>
      </w:r>
    </w:p>
    <w:bookmarkEnd w:id="421"/>
    <w:bookmarkStart w:name="z631" w:id="4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90</w:t>
      </w:r>
      <w:r>
        <w:rPr>
          <w:rFonts w:ascii="Times New Roman"/>
          <w:b w:val="false"/>
          <w:i w:val="false"/>
          <w:color w:val="000000"/>
          <w:sz w:val="28"/>
        </w:rPr>
        <w:t xml:space="preserve">: </w:t>
      </w:r>
    </w:p>
    <w:bookmarkEnd w:id="422"/>
    <w:bookmarkStart w:name="z632" w:id="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423"/>
    <w:bookmarkStart w:name="z633" w:id="42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424"/>
    <w:bookmarkStart w:name="z634" w:id="425"/>
    <w:p>
      <w:pPr>
        <w:spacing w:after="0"/>
        <w:ind w:left="0"/>
        <w:jc w:val="both"/>
      </w:pPr>
      <w:r>
        <w:rPr>
          <w:rFonts w:ascii="Times New Roman"/>
          <w:b w:val="false"/>
          <w:i w:val="false"/>
          <w:color w:val="000000"/>
          <w:sz w:val="28"/>
        </w:rPr>
        <w:t xml:space="preserve">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25"/>
    <w:bookmarkStart w:name="z635" w:id="426"/>
    <w:p>
      <w:pPr>
        <w:spacing w:after="0"/>
        <w:ind w:left="0"/>
        <w:jc w:val="both"/>
      </w:pPr>
      <w:r>
        <w:rPr>
          <w:rFonts w:ascii="Times New Roman"/>
          <w:b w:val="false"/>
          <w:i w:val="false"/>
          <w:color w:val="000000"/>
          <w:sz w:val="28"/>
        </w:rPr>
        <w:t xml:space="preserve">
      дополнить подпунктом 11) следующего содержания: </w:t>
      </w:r>
    </w:p>
    <w:bookmarkEnd w:id="426"/>
    <w:bookmarkStart w:name="z636" w:id="427"/>
    <w:p>
      <w:pPr>
        <w:spacing w:after="0"/>
        <w:ind w:left="0"/>
        <w:jc w:val="both"/>
      </w:pPr>
      <w:r>
        <w:rPr>
          <w:rFonts w:ascii="Times New Roman"/>
          <w:b w:val="false"/>
          <w:i w:val="false"/>
          <w:color w:val="000000"/>
          <w:sz w:val="28"/>
        </w:rPr>
        <w:t xml:space="preserve">
      "11) прощения безнадежной задолженности по кредиту (займу) и вознаграждению по нему по состоянию на 1 января 2017 года банком, осуществившим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имеющим право на вычет суммы расходов по созданию провизии (резервов)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настоящего Кодекса."; </w:t>
      </w:r>
    </w:p>
    <w:bookmarkEnd w:id="427"/>
    <w:bookmarkStart w:name="z637" w:id="428"/>
    <w:p>
      <w:pPr>
        <w:spacing w:after="0"/>
        <w:ind w:left="0"/>
        <w:jc w:val="both"/>
      </w:pPr>
      <w:r>
        <w:rPr>
          <w:rFonts w:ascii="Times New Roman"/>
          <w:b w:val="false"/>
          <w:i w:val="false"/>
          <w:color w:val="000000"/>
          <w:sz w:val="28"/>
        </w:rPr>
        <w:t xml:space="preserve">
      дополнить пунктами 2-3 и 2-4 следующего содержания: </w:t>
      </w:r>
    </w:p>
    <w:bookmarkEnd w:id="428"/>
    <w:bookmarkStart w:name="z638" w:id="429"/>
    <w:p>
      <w:pPr>
        <w:spacing w:after="0"/>
        <w:ind w:left="0"/>
        <w:jc w:val="both"/>
      </w:pPr>
      <w:r>
        <w:rPr>
          <w:rFonts w:ascii="Times New Roman"/>
          <w:b w:val="false"/>
          <w:i w:val="false"/>
          <w:color w:val="000000"/>
          <w:sz w:val="28"/>
        </w:rPr>
        <w:t xml:space="preserve">
      "2-3. Банк, осуществивший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имеющий право на вычет суммы расходов по созданию провизии (резервов)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настоящего Кодекса, не признает доходом от снижения размеров провизий (резервов) суммы провизий (резервов), ранее отнесенные на вычеты, в случае прощения долга по кредиту (займу), предоставленному юридическому лицу, ранее являвшемуся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w:t>
      </w:r>
    </w:p>
    <w:bookmarkEnd w:id="429"/>
    <w:bookmarkStart w:name="z639" w:id="430"/>
    <w:p>
      <w:pPr>
        <w:spacing w:after="0"/>
        <w:ind w:left="0"/>
        <w:jc w:val="both"/>
      </w:pPr>
      <w:r>
        <w:rPr>
          <w:rFonts w:ascii="Times New Roman"/>
          <w:b w:val="false"/>
          <w:i w:val="false"/>
          <w:color w:val="000000"/>
          <w:sz w:val="28"/>
        </w:rPr>
        <w:t xml:space="preserve">
      2-4. Не признаются доходом от снижения размеров провизий (резервов), созданных юридическим лицом, ранее являвшимся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суммы провизий (резервов), ранее отнесенные на вычеты, в случае уступки прав требования к должнику по кредиту (займу)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30"/>
    <w:bookmarkStart w:name="z640" w:id="4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91</w:t>
      </w:r>
      <w:r>
        <w:rPr>
          <w:rFonts w:ascii="Times New Roman"/>
          <w:b w:val="false"/>
          <w:i w:val="false"/>
          <w:color w:val="000000"/>
          <w:sz w:val="28"/>
        </w:rPr>
        <w:t xml:space="preserve"> дополнить частью пятой следующего содержания:</w:t>
      </w:r>
    </w:p>
    <w:bookmarkEnd w:id="431"/>
    <w:bookmarkStart w:name="z641" w:id="432"/>
    <w:p>
      <w:pPr>
        <w:spacing w:after="0"/>
        <w:ind w:left="0"/>
        <w:jc w:val="both"/>
      </w:pPr>
      <w:r>
        <w:rPr>
          <w:rFonts w:ascii="Times New Roman"/>
          <w:b w:val="false"/>
          <w:i w:val="false"/>
          <w:color w:val="000000"/>
          <w:sz w:val="28"/>
        </w:rPr>
        <w:t xml:space="preserve">
      "Доходом от уступки права требования по кредитам (займам) является положительная разница между суммой, фактически уплаченной должником, и стоимостью приобретения права требования в случае, если такое право требования приобретено у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432"/>
    <w:bookmarkStart w:name="z642" w:id="43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99: </w:t>
      </w:r>
    </w:p>
    <w:bookmarkEnd w:id="433"/>
    <w:bookmarkStart w:name="z643" w:id="434"/>
    <w:p>
      <w:pPr>
        <w:spacing w:after="0"/>
        <w:ind w:left="0"/>
        <w:jc w:val="both"/>
      </w:pPr>
      <w:r>
        <w:rPr>
          <w:rFonts w:ascii="Times New Roman"/>
          <w:b w:val="false"/>
          <w:i w:val="false"/>
          <w:color w:val="000000"/>
          <w:sz w:val="28"/>
        </w:rPr>
        <w:t xml:space="preserve">
      часть первую дополнить подпунктом 19) следующего содержания: </w:t>
      </w:r>
    </w:p>
    <w:bookmarkEnd w:id="434"/>
    <w:bookmarkStart w:name="z644" w:id="435"/>
    <w:p>
      <w:pPr>
        <w:spacing w:after="0"/>
        <w:ind w:left="0"/>
        <w:jc w:val="both"/>
      </w:pPr>
      <w:r>
        <w:rPr>
          <w:rFonts w:ascii="Times New Roman"/>
          <w:b w:val="false"/>
          <w:i w:val="false"/>
          <w:color w:val="000000"/>
          <w:sz w:val="28"/>
        </w:rPr>
        <w:t xml:space="preserve">
      19) доход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полученный из бюджета в виде целевого перечисления исключительно для приобретения активов у юридического лица, ранее являвшегося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w:t>
      </w:r>
    </w:p>
    <w:bookmarkEnd w:id="435"/>
    <w:bookmarkStart w:name="z645" w:id="436"/>
    <w:p>
      <w:pPr>
        <w:spacing w:after="0"/>
        <w:ind w:left="0"/>
        <w:jc w:val="both"/>
      </w:pPr>
      <w:r>
        <w:rPr>
          <w:rFonts w:ascii="Times New Roman"/>
          <w:b w:val="false"/>
          <w:i w:val="false"/>
          <w:color w:val="000000"/>
          <w:sz w:val="28"/>
        </w:rPr>
        <w:t xml:space="preserve">
      часть вторую изложить в следующей редакции: </w:t>
      </w:r>
    </w:p>
    <w:bookmarkEnd w:id="436"/>
    <w:bookmarkStart w:name="z646" w:id="437"/>
    <w:p>
      <w:pPr>
        <w:spacing w:after="0"/>
        <w:ind w:left="0"/>
        <w:jc w:val="both"/>
      </w:pPr>
      <w:r>
        <w:rPr>
          <w:rFonts w:ascii="Times New Roman"/>
          <w:b w:val="false"/>
          <w:i w:val="false"/>
          <w:color w:val="000000"/>
          <w:sz w:val="28"/>
        </w:rPr>
        <w:t xml:space="preserve">
      "Из совокупного годового дохода банка исключаются доходы от уступки права требования, полученные в связи с выкупом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ранее уступленных такой организации прав требований по кредитам (займам)."; </w:t>
      </w:r>
    </w:p>
    <w:bookmarkEnd w:id="437"/>
    <w:bookmarkStart w:name="z647" w:id="438"/>
    <w:p>
      <w:pPr>
        <w:spacing w:after="0"/>
        <w:ind w:left="0"/>
        <w:jc w:val="both"/>
      </w:pPr>
      <w:r>
        <w:rPr>
          <w:rFonts w:ascii="Times New Roman"/>
          <w:b w:val="false"/>
          <w:i w:val="false"/>
          <w:color w:val="000000"/>
          <w:sz w:val="28"/>
        </w:rPr>
        <w:t xml:space="preserve">
      8) часть пятую </w:t>
      </w:r>
      <w:r>
        <w:rPr>
          <w:rFonts w:ascii="Times New Roman"/>
          <w:b w:val="false"/>
          <w:i w:val="false"/>
          <w:color w:val="000000"/>
          <w:sz w:val="28"/>
        </w:rPr>
        <w:t>пункта 1-1</w:t>
      </w:r>
      <w:r>
        <w:rPr>
          <w:rFonts w:ascii="Times New Roman"/>
          <w:b w:val="false"/>
          <w:i w:val="false"/>
          <w:color w:val="000000"/>
          <w:sz w:val="28"/>
        </w:rPr>
        <w:t xml:space="preserve"> статьи 106 изложить в следующей редакции: </w:t>
      </w:r>
    </w:p>
    <w:bookmarkEnd w:id="438"/>
    <w:bookmarkStart w:name="z648" w:id="439"/>
    <w:p>
      <w:pPr>
        <w:spacing w:after="0"/>
        <w:ind w:left="0"/>
        <w:jc w:val="both"/>
      </w:pPr>
      <w:r>
        <w:rPr>
          <w:rFonts w:ascii="Times New Roman"/>
          <w:b w:val="false"/>
          <w:i w:val="false"/>
          <w:color w:val="000000"/>
          <w:sz w:val="28"/>
        </w:rPr>
        <w:t xml:space="preserve">
      "Банки не вправе относить на вычет суммы расходов по созданию провизий (резервов) против активов, выкупленных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39"/>
    <w:bookmarkStart w:name="z649" w:id="4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135-2</w:t>
      </w:r>
      <w:r>
        <w:rPr>
          <w:rFonts w:ascii="Times New Roman"/>
          <w:b w:val="false"/>
          <w:i w:val="false"/>
          <w:color w:val="000000"/>
          <w:sz w:val="28"/>
        </w:rPr>
        <w:t xml:space="preserve"> изложить в следующей редакции: </w:t>
      </w:r>
    </w:p>
    <w:bookmarkEnd w:id="440"/>
    <w:bookmarkStart w:name="z650" w:id="441"/>
    <w:p>
      <w:pPr>
        <w:spacing w:after="0"/>
        <w:ind w:left="0"/>
        <w:jc w:val="both"/>
      </w:pPr>
      <w:r>
        <w:rPr>
          <w:rFonts w:ascii="Times New Roman"/>
          <w:b w:val="false"/>
          <w:i w:val="false"/>
          <w:color w:val="000000"/>
          <w:sz w:val="28"/>
        </w:rPr>
        <w:t xml:space="preserve">
      "Статья 135-2.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41"/>
    <w:bookmarkStart w:name="z651" w:id="442"/>
    <w:p>
      <w:pPr>
        <w:spacing w:after="0"/>
        <w:ind w:left="0"/>
        <w:jc w:val="both"/>
      </w:pPr>
      <w:r>
        <w:rPr>
          <w:rFonts w:ascii="Times New Roman"/>
          <w:b w:val="false"/>
          <w:i w:val="false"/>
          <w:color w:val="000000"/>
          <w:sz w:val="28"/>
        </w:rPr>
        <w:t>
      1. Доходы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подлежат освобождению от налогообложения при условии, что такие доходы получены от осуществления следующих видов деятельности:</w:t>
      </w:r>
    </w:p>
    <w:bookmarkEnd w:id="442"/>
    <w:bookmarkStart w:name="z652" w:id="443"/>
    <w:p>
      <w:pPr>
        <w:spacing w:after="0"/>
        <w:ind w:left="0"/>
        <w:jc w:val="both"/>
      </w:pPr>
      <w:r>
        <w:rPr>
          <w:rFonts w:ascii="Times New Roman"/>
          <w:b w:val="false"/>
          <w:i w:val="false"/>
          <w:color w:val="000000"/>
          <w:sz w:val="28"/>
        </w:rPr>
        <w:t xml:space="preserve">
      1) приобретение у банков второго уровня сомнительных и безнадежных активов, а также активов у юридического лица, ранее являвшегося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и их реализация; </w:t>
      </w:r>
    </w:p>
    <w:bookmarkEnd w:id="443"/>
    <w:bookmarkStart w:name="z653" w:id="444"/>
    <w:p>
      <w:pPr>
        <w:spacing w:after="0"/>
        <w:ind w:left="0"/>
        <w:jc w:val="both"/>
      </w:pPr>
      <w:r>
        <w:rPr>
          <w:rFonts w:ascii="Times New Roman"/>
          <w:b w:val="false"/>
          <w:i w:val="false"/>
          <w:color w:val="000000"/>
          <w:sz w:val="28"/>
        </w:rPr>
        <w:t xml:space="preserve">
      2) владение и реализация акций и (или) долей участия в уставном капитале юридических лиц, права требования к которым приобретены у банков второго уровня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44"/>
    <w:bookmarkStart w:name="z654" w:id="445"/>
    <w:p>
      <w:pPr>
        <w:spacing w:after="0"/>
        <w:ind w:left="0"/>
        <w:jc w:val="both"/>
      </w:pPr>
      <w:r>
        <w:rPr>
          <w:rFonts w:ascii="Times New Roman"/>
          <w:b w:val="false"/>
          <w:i w:val="false"/>
          <w:color w:val="000000"/>
          <w:sz w:val="28"/>
        </w:rPr>
        <w:t xml:space="preserve">
      3) владение и реализация акций и (или) облигаций, выпущенных и размещенных банками второго уровня, у которых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приобретены права требования по сомнительным и безнадежным активам; </w:t>
      </w:r>
    </w:p>
    <w:bookmarkEnd w:id="445"/>
    <w:bookmarkStart w:name="z655" w:id="446"/>
    <w:p>
      <w:pPr>
        <w:spacing w:after="0"/>
        <w:ind w:left="0"/>
        <w:jc w:val="both"/>
      </w:pPr>
      <w:r>
        <w:rPr>
          <w:rFonts w:ascii="Times New Roman"/>
          <w:b w:val="false"/>
          <w:i w:val="false"/>
          <w:color w:val="000000"/>
          <w:sz w:val="28"/>
        </w:rPr>
        <w:t>
      4) сдача в имущественный найм (аренду) или использование иной формы возмездного временного пользования имущества, полученного по приобретенным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у банков второго уровня правам требования к юридическим лицам;</w:t>
      </w:r>
    </w:p>
    <w:bookmarkEnd w:id="446"/>
    <w:bookmarkStart w:name="z656" w:id="447"/>
    <w:p>
      <w:pPr>
        <w:spacing w:after="0"/>
        <w:ind w:left="0"/>
        <w:jc w:val="both"/>
      </w:pPr>
      <w:r>
        <w:rPr>
          <w:rFonts w:ascii="Times New Roman"/>
          <w:b w:val="false"/>
          <w:i w:val="false"/>
          <w:color w:val="000000"/>
          <w:sz w:val="28"/>
        </w:rPr>
        <w:t xml:space="preserve">
      5) размещение денег в ценные бумаги. </w:t>
      </w:r>
    </w:p>
    <w:bookmarkEnd w:id="447"/>
    <w:bookmarkStart w:name="z657" w:id="448"/>
    <w:p>
      <w:pPr>
        <w:spacing w:after="0"/>
        <w:ind w:left="0"/>
        <w:jc w:val="both"/>
      </w:pPr>
      <w:r>
        <w:rPr>
          <w:rFonts w:ascii="Times New Roman"/>
          <w:b w:val="false"/>
          <w:i w:val="false"/>
          <w:color w:val="000000"/>
          <w:sz w:val="28"/>
        </w:rPr>
        <w:t xml:space="preserve">
      При этом отнесение подлежащих к получению доходов к доходам, указанным в настоящем пункте, производится в порядке, установленном уполномоченным органом. </w:t>
      </w:r>
    </w:p>
    <w:bookmarkEnd w:id="448"/>
    <w:bookmarkStart w:name="z658" w:id="449"/>
    <w:p>
      <w:pPr>
        <w:spacing w:after="0"/>
        <w:ind w:left="0"/>
        <w:jc w:val="both"/>
      </w:pPr>
      <w:r>
        <w:rPr>
          <w:rFonts w:ascii="Times New Roman"/>
          <w:b w:val="false"/>
          <w:i w:val="false"/>
          <w:color w:val="000000"/>
          <w:sz w:val="28"/>
        </w:rPr>
        <w:t xml:space="preserve">
      2. Доходы от осуществления видов деятельности, не указанных в пункте 1 настоящей статьи, подлежат налогообложению в общеустановленном порядке. При этом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p>
    <w:bookmarkEnd w:id="449"/>
    <w:bookmarkStart w:name="z659" w:id="450"/>
    <w:p>
      <w:pPr>
        <w:spacing w:after="0"/>
        <w:ind w:left="0"/>
        <w:jc w:val="both"/>
      </w:pPr>
      <w:r>
        <w:rPr>
          <w:rFonts w:ascii="Times New Roman"/>
          <w:b w:val="false"/>
          <w:i w:val="false"/>
          <w:color w:val="000000"/>
          <w:sz w:val="28"/>
        </w:rPr>
        <w:t xml:space="preserve">
      3. При получении доходов, подлежащих налогообложению в общеустановленном порядке, сумма расходов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подлежащая отнесению на вычеты, определяется по выбору такой организации по пропорциональному или раздельному методу. </w:t>
      </w:r>
    </w:p>
    <w:bookmarkEnd w:id="450"/>
    <w:bookmarkStart w:name="z660" w:id="451"/>
    <w:p>
      <w:pPr>
        <w:spacing w:after="0"/>
        <w:ind w:left="0"/>
        <w:jc w:val="both"/>
      </w:pPr>
      <w:r>
        <w:rPr>
          <w:rFonts w:ascii="Times New Roman"/>
          <w:b w:val="false"/>
          <w:i w:val="false"/>
          <w:color w:val="000000"/>
          <w:sz w:val="28"/>
        </w:rPr>
        <w:t xml:space="preserve">
      4. По пропорциональному методу сумма расходов, подлежащая отнесению на вычеты, в общей сумме расходов определяется исходя из удельного веса доходов, полученных от осуществления видов деятельности, не указанных в пункте 1 настоящей статьи, в общей сумме доходов. </w:t>
      </w:r>
    </w:p>
    <w:bookmarkEnd w:id="451"/>
    <w:bookmarkStart w:name="z661" w:id="452"/>
    <w:p>
      <w:pPr>
        <w:spacing w:after="0"/>
        <w:ind w:left="0"/>
        <w:jc w:val="both"/>
      </w:pPr>
      <w:r>
        <w:rPr>
          <w:rFonts w:ascii="Times New Roman"/>
          <w:b w:val="false"/>
          <w:i w:val="false"/>
          <w:color w:val="000000"/>
          <w:sz w:val="28"/>
        </w:rPr>
        <w:t xml:space="preserve">
      5. По раздельному методу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ведет раздельный учет по расходам, относящимся к доходам, полученным от осуществления видов деятельности, указанных в пункте 1 настоящей статьи, и расходам, относящимся к доходам, подлежащим налогообложению в общеустановленном порядке."; </w:t>
      </w:r>
    </w:p>
    <w:bookmarkEnd w:id="452"/>
    <w:bookmarkStart w:name="z662" w:id="453"/>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143 изложить в следующей редакции: </w:t>
      </w:r>
    </w:p>
    <w:bookmarkEnd w:id="453"/>
    <w:bookmarkStart w:name="z663" w:id="454"/>
    <w:p>
      <w:pPr>
        <w:spacing w:after="0"/>
        <w:ind w:left="0"/>
        <w:jc w:val="both"/>
      </w:pPr>
      <w:r>
        <w:rPr>
          <w:rFonts w:ascii="Times New Roman"/>
          <w:b w:val="false"/>
          <w:i w:val="false"/>
          <w:color w:val="000000"/>
          <w:sz w:val="28"/>
        </w:rPr>
        <w:t xml:space="preserve">
      "Вознаграждение по кредиту (займу), выплачиваемое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не подлежит обложению у источника выплаты."; </w:t>
      </w:r>
    </w:p>
    <w:bookmarkEnd w:id="454"/>
    <w:bookmarkStart w:name="z664" w:id="4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155 дополнить подпунктом 29-4) следующего содержания: </w:t>
      </w:r>
    </w:p>
    <w:bookmarkEnd w:id="455"/>
    <w:bookmarkStart w:name="z665" w:id="456"/>
    <w:p>
      <w:pPr>
        <w:spacing w:after="0"/>
        <w:ind w:left="0"/>
        <w:jc w:val="both"/>
      </w:pPr>
      <w:r>
        <w:rPr>
          <w:rFonts w:ascii="Times New Roman"/>
          <w:b w:val="false"/>
          <w:i w:val="false"/>
          <w:color w:val="000000"/>
          <w:sz w:val="28"/>
        </w:rPr>
        <w:t xml:space="preserve">
      "29-4) сумма задолженности по кредиту (займу), по которому прощение долга произведено в порядке, установленном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90 настоящего Кодекса, включая задолженность по вознаграждению по таким кредитам;"; </w:t>
      </w:r>
    </w:p>
    <w:bookmarkEnd w:id="456"/>
    <w:bookmarkStart w:name="z666" w:id="45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статьи 156 дополнить подпунктами 15-1) и 46) следующего содержания: </w:t>
      </w:r>
    </w:p>
    <w:bookmarkEnd w:id="457"/>
    <w:bookmarkStart w:name="z667" w:id="458"/>
    <w:p>
      <w:pPr>
        <w:spacing w:after="0"/>
        <w:ind w:left="0"/>
        <w:jc w:val="both"/>
      </w:pPr>
      <w:r>
        <w:rPr>
          <w:rFonts w:ascii="Times New Roman"/>
          <w:b w:val="false"/>
          <w:i w:val="false"/>
          <w:color w:val="000000"/>
          <w:sz w:val="28"/>
        </w:rPr>
        <w:t xml:space="preserve">
      "15-1) доходы от прироста стоимости при реализации акций и (или) иных ценных бумаг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458"/>
    <w:bookmarkStart w:name="z668" w:id="459"/>
    <w:p>
      <w:pPr>
        <w:spacing w:after="0"/>
        <w:ind w:left="0"/>
        <w:jc w:val="both"/>
      </w:pPr>
      <w:r>
        <w:rPr>
          <w:rFonts w:ascii="Times New Roman"/>
          <w:b w:val="false"/>
          <w:i w:val="false"/>
          <w:color w:val="000000"/>
          <w:sz w:val="28"/>
        </w:rPr>
        <w:t xml:space="preserve">
      "46) доход, полученный физическим лицом при приобретении акций и (или) иных ценных бумаг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459"/>
    <w:bookmarkStart w:name="z669" w:id="46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5</w:t>
      </w:r>
      <w:r>
        <w:rPr>
          <w:rFonts w:ascii="Times New Roman"/>
          <w:b w:val="false"/>
          <w:i w:val="false"/>
          <w:color w:val="000000"/>
          <w:sz w:val="28"/>
        </w:rPr>
        <w:t xml:space="preserve"> статьи 193 дополнить подпунктом 19) следующего содержания: </w:t>
      </w:r>
    </w:p>
    <w:bookmarkEnd w:id="460"/>
    <w:bookmarkStart w:name="z670" w:id="461"/>
    <w:p>
      <w:pPr>
        <w:spacing w:after="0"/>
        <w:ind w:left="0"/>
        <w:jc w:val="both"/>
      </w:pPr>
      <w:r>
        <w:rPr>
          <w:rFonts w:ascii="Times New Roman"/>
          <w:b w:val="false"/>
          <w:i w:val="false"/>
          <w:color w:val="000000"/>
          <w:sz w:val="28"/>
        </w:rPr>
        <w:t xml:space="preserve">
      "19) сумма задолженности по кредиту (займу), по которому прощение долга произведено в порядке, установленном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90 настоящего Кодекса, включая задолженность по вознаграждению по таким кредитам."; </w:t>
      </w:r>
    </w:p>
    <w:bookmarkEnd w:id="461"/>
    <w:bookmarkStart w:name="z671" w:id="46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200-1 дополнить подпунктом 13-1) следующего содержания: </w:t>
      </w:r>
    </w:p>
    <w:bookmarkEnd w:id="462"/>
    <w:bookmarkStart w:name="z672" w:id="463"/>
    <w:p>
      <w:pPr>
        <w:spacing w:after="0"/>
        <w:ind w:left="0"/>
        <w:jc w:val="both"/>
      </w:pPr>
      <w:r>
        <w:rPr>
          <w:rFonts w:ascii="Times New Roman"/>
          <w:b w:val="false"/>
          <w:i w:val="false"/>
          <w:color w:val="000000"/>
          <w:sz w:val="28"/>
        </w:rPr>
        <w:t xml:space="preserve">
      "13-1) сумма задолженности по кредиту (займу), по которому прощение долга произведено в порядке, установленном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90 настоящего Кодекса, включая задолженность по вознаграждению по таким кредитам;"; </w:t>
      </w:r>
    </w:p>
    <w:bookmarkEnd w:id="463"/>
    <w:bookmarkStart w:name="z673" w:id="46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248</w:t>
      </w:r>
      <w:r>
        <w:rPr>
          <w:rFonts w:ascii="Times New Roman"/>
          <w:b w:val="false"/>
          <w:i w:val="false"/>
          <w:color w:val="000000"/>
          <w:sz w:val="28"/>
        </w:rPr>
        <w:t xml:space="preserve"> дополнить подпунктом 4-3) следующего содержания:</w:t>
      </w:r>
    </w:p>
    <w:bookmarkEnd w:id="464"/>
    <w:bookmarkStart w:name="z674" w:id="465"/>
    <w:p>
      <w:pPr>
        <w:spacing w:after="0"/>
        <w:ind w:left="0"/>
        <w:jc w:val="both"/>
      </w:pPr>
      <w:r>
        <w:rPr>
          <w:rFonts w:ascii="Times New Roman"/>
          <w:b w:val="false"/>
          <w:i w:val="false"/>
          <w:color w:val="000000"/>
          <w:sz w:val="28"/>
        </w:rPr>
        <w:t xml:space="preserve">
      "4-3) имущества юридического лица, ранее являвшегося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реализуемого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465"/>
    <w:bookmarkStart w:name="z675" w:id="466"/>
    <w:p>
      <w:pPr>
        <w:spacing w:after="0"/>
        <w:ind w:left="0"/>
        <w:jc w:val="both"/>
      </w:pPr>
      <w:r>
        <w:rPr>
          <w:rFonts w:ascii="Times New Roman"/>
          <w:b w:val="false"/>
          <w:i w:val="false"/>
          <w:color w:val="000000"/>
          <w:sz w:val="28"/>
        </w:rPr>
        <w:t xml:space="preserve">
      16) абзацы первый и третий </w:t>
      </w:r>
      <w:r>
        <w:rPr>
          <w:rFonts w:ascii="Times New Roman"/>
          <w:b w:val="false"/>
          <w:i w:val="false"/>
          <w:color w:val="000000"/>
          <w:sz w:val="28"/>
        </w:rPr>
        <w:t>пункта 2-1</w:t>
      </w:r>
      <w:r>
        <w:rPr>
          <w:rFonts w:ascii="Times New Roman"/>
          <w:b w:val="false"/>
          <w:i w:val="false"/>
          <w:color w:val="000000"/>
          <w:sz w:val="28"/>
        </w:rPr>
        <w:t xml:space="preserve"> статьи 262 изложить в следующей редакции: </w:t>
      </w:r>
    </w:p>
    <w:bookmarkEnd w:id="466"/>
    <w:bookmarkStart w:name="z676" w:id="467"/>
    <w:p>
      <w:pPr>
        <w:spacing w:after="0"/>
        <w:ind w:left="0"/>
        <w:jc w:val="both"/>
      </w:pPr>
      <w:r>
        <w:rPr>
          <w:rFonts w:ascii="Times New Roman"/>
          <w:b w:val="false"/>
          <w:i w:val="false"/>
          <w:color w:val="000000"/>
          <w:sz w:val="28"/>
        </w:rPr>
        <w:t xml:space="preserve">
      "2-1.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использующая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приобретением, владением и (или) реализацией:"; </w:t>
      </w:r>
    </w:p>
    <w:bookmarkEnd w:id="467"/>
    <w:bookmarkStart w:name="z677" w:id="468"/>
    <w:p>
      <w:pPr>
        <w:spacing w:after="0"/>
        <w:ind w:left="0"/>
        <w:jc w:val="both"/>
      </w:pPr>
      <w:r>
        <w:rPr>
          <w:rFonts w:ascii="Times New Roman"/>
          <w:b w:val="false"/>
          <w:i w:val="false"/>
          <w:color w:val="000000"/>
          <w:sz w:val="28"/>
        </w:rPr>
        <w:t>
      "имущества (товара), перешедшего в собственность банка в результате обращения взыскания на заложенное имущество и полученного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приобретенным у такого банка правам требования по сомнительным и безнадежным активам.";</w:t>
      </w:r>
    </w:p>
    <w:bookmarkEnd w:id="468"/>
    <w:bookmarkStart w:name="z678" w:id="46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568</w:t>
      </w:r>
      <w:r>
        <w:rPr>
          <w:rFonts w:ascii="Times New Roman"/>
          <w:b w:val="false"/>
          <w:i w:val="false"/>
          <w:color w:val="000000"/>
          <w:sz w:val="28"/>
        </w:rPr>
        <w:t xml:space="preserve">: </w:t>
      </w:r>
    </w:p>
    <w:bookmarkEnd w:id="469"/>
    <w:bookmarkStart w:name="z679" w:id="47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слова "в явочном порядке" заменить словами "на бумажном носителе в явочном порядке или в электронной форме"; </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681" w:id="471"/>
    <w:p>
      <w:pPr>
        <w:spacing w:after="0"/>
        <w:ind w:left="0"/>
        <w:jc w:val="both"/>
      </w:pPr>
      <w:r>
        <w:rPr>
          <w:rFonts w:ascii="Times New Roman"/>
          <w:b w:val="false"/>
          <w:i w:val="false"/>
          <w:color w:val="000000"/>
          <w:sz w:val="28"/>
        </w:rPr>
        <w:t xml:space="preserve">
      "6. Налоговое заявление о регистрационном учете по налогу на добавленную стоимость подается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первым руководителем юридического лица-резидента Республики Казахстан, нерезидента, осуществляющего деятельность в Республике Казахстан через филиал, представительство, индивидуальным предпринимателем в налоговый орган по месту нахождения. </w:t>
      </w:r>
    </w:p>
    <w:bookmarkEnd w:id="471"/>
    <w:bookmarkStart w:name="z682" w:id="472"/>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становятся плательщиками налога на добавленную стоимость со дня подачи налогового заявления для постановки на регистрационный учет по налогу на добавленную стоимость. </w:t>
      </w:r>
    </w:p>
    <w:bookmarkEnd w:id="472"/>
    <w:bookmarkStart w:name="z683" w:id="473"/>
    <w:p>
      <w:pPr>
        <w:spacing w:after="0"/>
        <w:ind w:left="0"/>
        <w:jc w:val="both"/>
      </w:pPr>
      <w:r>
        <w:rPr>
          <w:rFonts w:ascii="Times New Roman"/>
          <w:b w:val="false"/>
          <w:i w:val="false"/>
          <w:color w:val="000000"/>
          <w:sz w:val="28"/>
        </w:rPr>
        <w:t xml:space="preserve">
      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 </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 </w:t>
      </w:r>
    </w:p>
    <w:bookmarkStart w:name="z685" w:id="474"/>
    <w:p>
      <w:pPr>
        <w:spacing w:after="0"/>
        <w:ind w:left="0"/>
        <w:jc w:val="both"/>
      </w:pPr>
      <w:r>
        <w:rPr>
          <w:rFonts w:ascii="Times New Roman"/>
          <w:b w:val="false"/>
          <w:i w:val="false"/>
          <w:color w:val="000000"/>
          <w:sz w:val="28"/>
        </w:rPr>
        <w:t xml:space="preserve">
      18) в статье 569: </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Start w:name="z687" w:id="475"/>
    <w:p>
      <w:pPr>
        <w:spacing w:after="0"/>
        <w:ind w:left="0"/>
        <w:jc w:val="both"/>
      </w:pPr>
      <w:r>
        <w:rPr>
          <w:rFonts w:ascii="Times New Roman"/>
          <w:b w:val="false"/>
          <w:i w:val="false"/>
          <w:color w:val="000000"/>
          <w:sz w:val="28"/>
        </w:rPr>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568 настоящего Кодекса, вправе встать на регистрационный учет по налогу на добавленную стоимость одним из следующих способов: </w:t>
      </w:r>
    </w:p>
    <w:bookmarkEnd w:id="475"/>
    <w:bookmarkStart w:name="z688" w:id="476"/>
    <w:p>
      <w:pPr>
        <w:spacing w:after="0"/>
        <w:ind w:left="0"/>
        <w:jc w:val="both"/>
      </w:pPr>
      <w:r>
        <w:rPr>
          <w:rFonts w:ascii="Times New Roman"/>
          <w:b w:val="false"/>
          <w:i w:val="false"/>
          <w:color w:val="000000"/>
          <w:sz w:val="28"/>
        </w:rPr>
        <w:t xml:space="preserve">
      1) путем подачи налогового заявления о регистрационном учете по налогу на добавленную стоимость на бумажном носителе в явочном порядке или в электронной форме; </w:t>
      </w:r>
    </w:p>
    <w:bookmarkEnd w:id="476"/>
    <w:bookmarkStart w:name="z689" w:id="477"/>
    <w:p>
      <w:pPr>
        <w:spacing w:after="0"/>
        <w:ind w:left="0"/>
        <w:jc w:val="both"/>
      </w:pPr>
      <w:r>
        <w:rPr>
          <w:rFonts w:ascii="Times New Roman"/>
          <w:b w:val="false"/>
          <w:i w:val="false"/>
          <w:color w:val="000000"/>
          <w:sz w:val="28"/>
        </w:rPr>
        <w:t xml:space="preserve">
      2) при государственной регистрации юридического лица-резидента в Национальном реестре бизнес-идентификационных номеров. </w:t>
      </w:r>
    </w:p>
    <w:bookmarkEnd w:id="477"/>
    <w:bookmarkStart w:name="z690" w:id="478"/>
    <w:p>
      <w:pPr>
        <w:spacing w:after="0"/>
        <w:ind w:left="0"/>
        <w:jc w:val="both"/>
      </w:pPr>
      <w:r>
        <w:rPr>
          <w:rFonts w:ascii="Times New Roman"/>
          <w:b w:val="false"/>
          <w:i w:val="false"/>
          <w:color w:val="000000"/>
          <w:sz w:val="28"/>
        </w:rPr>
        <w:t xml:space="preserve">
      Не имеют права добровольной постановки на регистрационный учет по налогу на добавленную стоимость: </w:t>
      </w:r>
    </w:p>
    <w:bookmarkEnd w:id="478"/>
    <w:bookmarkStart w:name="z691" w:id="479"/>
    <w:p>
      <w:pPr>
        <w:spacing w:after="0"/>
        <w:ind w:left="0"/>
        <w:jc w:val="both"/>
      </w:pPr>
      <w:r>
        <w:rPr>
          <w:rFonts w:ascii="Times New Roman"/>
          <w:b w:val="false"/>
          <w:i w:val="false"/>
          <w:color w:val="000000"/>
          <w:sz w:val="28"/>
        </w:rPr>
        <w:t xml:space="preserve">
      физические лица, не являющиеся индивидуальными предпринимателями; </w:t>
      </w:r>
    </w:p>
    <w:bookmarkEnd w:id="479"/>
    <w:bookmarkStart w:name="z692" w:id="480"/>
    <w:p>
      <w:pPr>
        <w:spacing w:after="0"/>
        <w:ind w:left="0"/>
        <w:jc w:val="both"/>
      </w:pPr>
      <w:r>
        <w:rPr>
          <w:rFonts w:ascii="Times New Roman"/>
          <w:b w:val="false"/>
          <w:i w:val="false"/>
          <w:color w:val="000000"/>
          <w:sz w:val="28"/>
        </w:rPr>
        <w:t xml:space="preserve">
      государственные учреждения; </w:t>
      </w:r>
    </w:p>
    <w:bookmarkEnd w:id="480"/>
    <w:bookmarkStart w:name="z693" w:id="481"/>
    <w:p>
      <w:pPr>
        <w:spacing w:after="0"/>
        <w:ind w:left="0"/>
        <w:jc w:val="both"/>
      </w:pPr>
      <w:r>
        <w:rPr>
          <w:rFonts w:ascii="Times New Roman"/>
          <w:b w:val="false"/>
          <w:i w:val="false"/>
          <w:color w:val="000000"/>
          <w:sz w:val="28"/>
        </w:rPr>
        <w:t xml:space="preserve">
      нерезиденты, не осуществляющие деятельность в Республике Казахстан через филиал, представительство; </w:t>
      </w:r>
    </w:p>
    <w:bookmarkEnd w:id="481"/>
    <w:bookmarkStart w:name="z694" w:id="482"/>
    <w:p>
      <w:pPr>
        <w:spacing w:after="0"/>
        <w:ind w:left="0"/>
        <w:jc w:val="both"/>
      </w:pPr>
      <w:r>
        <w:rPr>
          <w:rFonts w:ascii="Times New Roman"/>
          <w:b w:val="false"/>
          <w:i w:val="false"/>
          <w:color w:val="000000"/>
          <w:sz w:val="28"/>
        </w:rPr>
        <w:t xml:space="preserve">
      структурные подразделения юридических лиц-резидентов; </w:t>
      </w:r>
    </w:p>
    <w:bookmarkEnd w:id="482"/>
    <w:bookmarkStart w:name="z695" w:id="483"/>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статьях 411</w:t>
      </w:r>
      <w:r>
        <w:rPr>
          <w:rFonts w:ascii="Times New Roman"/>
          <w:b w:val="false"/>
          <w:i w:val="false"/>
          <w:color w:val="000000"/>
          <w:sz w:val="28"/>
        </w:rPr>
        <w:t xml:space="preserve"> и </w:t>
      </w:r>
      <w:r>
        <w:rPr>
          <w:rFonts w:ascii="Times New Roman"/>
          <w:b w:val="false"/>
          <w:i w:val="false"/>
          <w:color w:val="000000"/>
          <w:sz w:val="28"/>
        </w:rPr>
        <w:t>420</w:t>
      </w:r>
      <w:r>
        <w:rPr>
          <w:rFonts w:ascii="Times New Roman"/>
          <w:b w:val="false"/>
          <w:i w:val="false"/>
          <w:color w:val="000000"/>
          <w:sz w:val="28"/>
        </w:rPr>
        <w:t xml:space="preserve"> настоящего Кодекса, по деятельности, подлежащей обложению налогом на игорный бизнес и фиксированным налогом соответственно. </w:t>
      </w:r>
    </w:p>
    <w:bookmarkEnd w:id="483"/>
    <w:bookmarkStart w:name="z696" w:id="484"/>
    <w:p>
      <w:pPr>
        <w:spacing w:after="0"/>
        <w:ind w:left="0"/>
        <w:jc w:val="both"/>
      </w:pPr>
      <w:r>
        <w:rPr>
          <w:rFonts w:ascii="Times New Roman"/>
          <w:b w:val="false"/>
          <w:i w:val="false"/>
          <w:color w:val="000000"/>
          <w:sz w:val="28"/>
        </w:rPr>
        <w:t>
      2. Налоговый орган в течение одного рабочего дня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формированием свидетельства о постановке на регистрационный учет по налогу на добавленную стоимость.</w:t>
      </w:r>
    </w:p>
    <w:bookmarkEnd w:id="484"/>
    <w:bookmarkStart w:name="z697" w:id="485"/>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становятся плательщиками налога на добавленную стоимость: </w:t>
      </w:r>
    </w:p>
    <w:bookmarkEnd w:id="485"/>
    <w:bookmarkStart w:name="z698" w:id="486"/>
    <w:p>
      <w:pPr>
        <w:spacing w:after="0"/>
        <w:ind w:left="0"/>
        <w:jc w:val="both"/>
      </w:pPr>
      <w:r>
        <w:rPr>
          <w:rFonts w:ascii="Times New Roman"/>
          <w:b w:val="false"/>
          <w:i w:val="false"/>
          <w:color w:val="000000"/>
          <w:sz w:val="28"/>
        </w:rPr>
        <w:t xml:space="preserve">
      1) со дня подачи налогового заявления для постановки на регистрационный учет по налогу на добавленную стоимость – для лиц,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p>
    <w:bookmarkEnd w:id="486"/>
    <w:bookmarkStart w:name="z699" w:id="487"/>
    <w:p>
      <w:pPr>
        <w:spacing w:after="0"/>
        <w:ind w:left="0"/>
        <w:jc w:val="both"/>
      </w:pPr>
      <w:r>
        <w:rPr>
          <w:rFonts w:ascii="Times New Roman"/>
          <w:b w:val="false"/>
          <w:i w:val="false"/>
          <w:color w:val="000000"/>
          <w:sz w:val="28"/>
        </w:rPr>
        <w:t xml:space="preserve">
      2) со дня государственной регистрации в Национальном реестре бизнес-идентификационных номеров – для лиц, указанных в подпункте 2)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 </w:t>
      </w:r>
    </w:p>
    <w:bookmarkStart w:name="z701" w:id="48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571</w:t>
      </w:r>
      <w:r>
        <w:rPr>
          <w:rFonts w:ascii="Times New Roman"/>
          <w:b w:val="false"/>
          <w:i w:val="false"/>
          <w:color w:val="000000"/>
          <w:sz w:val="28"/>
        </w:rPr>
        <w:t xml:space="preserve">: </w:t>
      </w:r>
    </w:p>
    <w:bookmarkEnd w:id="488"/>
    <w:bookmarkStart w:name="z702" w:id="4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489"/>
    <w:bookmarkStart w:name="z703" w:id="490"/>
    <w:p>
      <w:pPr>
        <w:spacing w:after="0"/>
        <w:ind w:left="0"/>
        <w:jc w:val="both"/>
      </w:pPr>
      <w:r>
        <w:rPr>
          <w:rFonts w:ascii="Times New Roman"/>
          <w:b w:val="false"/>
          <w:i w:val="false"/>
          <w:color w:val="000000"/>
          <w:sz w:val="28"/>
        </w:rPr>
        <w:t xml:space="preserve">
      подпункт 7) исключить; </w:t>
      </w:r>
    </w:p>
    <w:bookmarkEnd w:id="490"/>
    <w:bookmarkStart w:name="z704" w:id="491"/>
    <w:p>
      <w:pPr>
        <w:spacing w:after="0"/>
        <w:ind w:left="0"/>
        <w:jc w:val="both"/>
      </w:pPr>
      <w:r>
        <w:rPr>
          <w:rFonts w:ascii="Times New Roman"/>
          <w:b w:val="false"/>
          <w:i w:val="false"/>
          <w:color w:val="000000"/>
          <w:sz w:val="28"/>
        </w:rPr>
        <w:t xml:space="preserve">
      подпункт 8) изложить в следующей редакции: </w:t>
      </w:r>
    </w:p>
    <w:bookmarkEnd w:id="491"/>
    <w:bookmarkStart w:name="z705" w:id="492"/>
    <w:p>
      <w:pPr>
        <w:spacing w:after="0"/>
        <w:ind w:left="0"/>
        <w:jc w:val="both"/>
      </w:pPr>
      <w:r>
        <w:rPr>
          <w:rFonts w:ascii="Times New Roman"/>
          <w:b w:val="false"/>
          <w:i w:val="false"/>
          <w:color w:val="000000"/>
          <w:sz w:val="28"/>
        </w:rPr>
        <w:t xml:space="preserve">
      "8) если первый руководитель или единственный учредитель (участник) юридического лица, или индивидуальный предприниматель является: </w:t>
      </w:r>
    </w:p>
    <w:bookmarkEnd w:id="492"/>
    <w:bookmarkStart w:name="z706" w:id="493"/>
    <w:p>
      <w:pPr>
        <w:spacing w:after="0"/>
        <w:ind w:left="0"/>
        <w:jc w:val="both"/>
      </w:pPr>
      <w:r>
        <w:rPr>
          <w:rFonts w:ascii="Times New Roman"/>
          <w:b w:val="false"/>
          <w:i w:val="false"/>
          <w:color w:val="000000"/>
          <w:sz w:val="28"/>
        </w:rPr>
        <w:t xml:space="preserve">
      недееспособным или ограниченно дееспособным и (или) безвестно отсутствующим физическим лицом; </w:t>
      </w:r>
    </w:p>
    <w:bookmarkEnd w:id="493"/>
    <w:bookmarkStart w:name="z707" w:id="494"/>
    <w:p>
      <w:pPr>
        <w:spacing w:after="0"/>
        <w:ind w:left="0"/>
        <w:jc w:val="both"/>
      </w:pPr>
      <w:r>
        <w:rPr>
          <w:rFonts w:ascii="Times New Roman"/>
          <w:b w:val="false"/>
          <w:i w:val="false"/>
          <w:color w:val="000000"/>
          <w:sz w:val="28"/>
        </w:rPr>
        <w:t xml:space="preserve">
      умершим (объявленным умершим) в случае, если с момента смерти (объявления умершим) истекло шесть месяцев; </w:t>
      </w:r>
    </w:p>
    <w:bookmarkEnd w:id="494"/>
    <w:bookmarkStart w:name="z708" w:id="495"/>
    <w:p>
      <w:pPr>
        <w:spacing w:after="0"/>
        <w:ind w:left="0"/>
        <w:jc w:val="both"/>
      </w:pPr>
      <w:r>
        <w:rPr>
          <w:rFonts w:ascii="Times New Roman"/>
          <w:b w:val="false"/>
          <w:i w:val="false"/>
          <w:color w:val="000000"/>
          <w:sz w:val="28"/>
        </w:rPr>
        <w:t xml:space="preserve">
      физическим лицом, имеющим непогашенную или неснятую судимость по статьям 192-1, 216, 217 и 222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16 июля 1997 года; </w:t>
      </w:r>
    </w:p>
    <w:bookmarkEnd w:id="495"/>
    <w:bookmarkStart w:name="z709" w:id="496"/>
    <w:p>
      <w:pPr>
        <w:spacing w:after="0"/>
        <w:ind w:left="0"/>
        <w:jc w:val="both"/>
      </w:pPr>
      <w:r>
        <w:rPr>
          <w:rFonts w:ascii="Times New Roman"/>
          <w:b w:val="false"/>
          <w:i w:val="false"/>
          <w:color w:val="000000"/>
          <w:sz w:val="28"/>
        </w:rPr>
        <w:t xml:space="preserve">
      физическим лицом, имеющим непогашенную или неснятую судимость по </w:t>
      </w:r>
      <w:r>
        <w:rPr>
          <w:rFonts w:ascii="Times New Roman"/>
          <w:b w:val="false"/>
          <w:i w:val="false"/>
          <w:color w:val="000000"/>
          <w:sz w:val="28"/>
        </w:rPr>
        <w:t>статьям 216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 xml:space="preserve"> Уголовного кодекса Республики Казахстан от 3 июля 2014 года; </w:t>
      </w:r>
    </w:p>
    <w:bookmarkEnd w:id="496"/>
    <w:bookmarkStart w:name="z710" w:id="497"/>
    <w:p>
      <w:pPr>
        <w:spacing w:after="0"/>
        <w:ind w:left="0"/>
        <w:jc w:val="both"/>
      </w:pPr>
      <w:r>
        <w:rPr>
          <w:rFonts w:ascii="Times New Roman"/>
          <w:b w:val="false"/>
          <w:i w:val="false"/>
          <w:color w:val="000000"/>
          <w:sz w:val="28"/>
        </w:rPr>
        <w:t xml:space="preserve">
      физическим лицом, находящимся в розыске; </w:t>
      </w:r>
    </w:p>
    <w:bookmarkEnd w:id="497"/>
    <w:bookmarkStart w:name="z711" w:id="498"/>
    <w:p>
      <w:pPr>
        <w:spacing w:after="0"/>
        <w:ind w:left="0"/>
        <w:jc w:val="both"/>
      </w:pPr>
      <w:r>
        <w:rPr>
          <w:rFonts w:ascii="Times New Roman"/>
          <w:b w:val="false"/>
          <w:i w:val="false"/>
          <w:color w:val="000000"/>
          <w:sz w:val="28"/>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p>
    <w:bookmarkEnd w:id="498"/>
    <w:bookmarkStart w:name="z712" w:id="499"/>
    <w:p>
      <w:pPr>
        <w:spacing w:after="0"/>
        <w:ind w:left="0"/>
        <w:jc w:val="both"/>
      </w:pPr>
      <w:r>
        <w:rPr>
          <w:rFonts w:ascii="Times New Roman"/>
          <w:b w:val="false"/>
          <w:i w:val="false"/>
          <w:color w:val="000000"/>
          <w:sz w:val="28"/>
        </w:rPr>
        <w:t xml:space="preserve">
      бездействующим индивидуальным предпринимателем или юридическим лицом; </w:t>
      </w:r>
    </w:p>
    <w:bookmarkEnd w:id="499"/>
    <w:bookmarkStart w:name="z713" w:id="500"/>
    <w:p>
      <w:pPr>
        <w:spacing w:after="0"/>
        <w:ind w:left="0"/>
        <w:jc w:val="both"/>
      </w:pPr>
      <w:r>
        <w:rPr>
          <w:rFonts w:ascii="Times New Roman"/>
          <w:b w:val="false"/>
          <w:i w:val="false"/>
          <w:color w:val="000000"/>
          <w:sz w:val="28"/>
        </w:rPr>
        <w:t xml:space="preserve">
      первым руководителем или единственным учредителем (участником) бездействующего юридического лица;"; </w:t>
      </w:r>
    </w:p>
    <w:bookmarkEnd w:id="500"/>
    <w:bookmarkStart w:name="z714" w:id="501"/>
    <w:p>
      <w:pPr>
        <w:spacing w:after="0"/>
        <w:ind w:left="0"/>
        <w:jc w:val="both"/>
      </w:pPr>
      <w:r>
        <w:rPr>
          <w:rFonts w:ascii="Times New Roman"/>
          <w:b w:val="false"/>
          <w:i w:val="false"/>
          <w:color w:val="000000"/>
          <w:sz w:val="28"/>
        </w:rPr>
        <w:t xml:space="preserve">
      дополнить подпунктом 9) следующего содержания: </w:t>
      </w:r>
    </w:p>
    <w:bookmarkEnd w:id="501"/>
    <w:bookmarkStart w:name="z715" w:id="502"/>
    <w:p>
      <w:pPr>
        <w:spacing w:after="0"/>
        <w:ind w:left="0"/>
        <w:jc w:val="both"/>
      </w:pPr>
      <w:r>
        <w:rPr>
          <w:rFonts w:ascii="Times New Roman"/>
          <w:b w:val="false"/>
          <w:i w:val="false"/>
          <w:color w:val="000000"/>
          <w:sz w:val="28"/>
        </w:rPr>
        <w:t xml:space="preserve">
      "9) признания налогоплательщика бездействующим в порядке, установленном </w:t>
      </w:r>
      <w:r>
        <w:rPr>
          <w:rFonts w:ascii="Times New Roman"/>
          <w:b w:val="false"/>
          <w:i w:val="false"/>
          <w:color w:val="000000"/>
          <w:sz w:val="28"/>
        </w:rPr>
        <w:t>статьей 579</w:t>
      </w:r>
      <w:r>
        <w:rPr>
          <w:rFonts w:ascii="Times New Roman"/>
          <w:b w:val="false"/>
          <w:i w:val="false"/>
          <w:color w:val="000000"/>
          <w:sz w:val="28"/>
        </w:rPr>
        <w:t xml:space="preserve"> настоящего Кодекса."; </w:t>
      </w:r>
    </w:p>
    <w:bookmarkEnd w:id="502"/>
    <w:bookmarkStart w:name="z716" w:id="503"/>
    <w:p>
      <w:pPr>
        <w:spacing w:after="0"/>
        <w:ind w:left="0"/>
        <w:jc w:val="both"/>
      </w:pPr>
      <w:r>
        <w:rPr>
          <w:rFonts w:ascii="Times New Roman"/>
          <w:b w:val="false"/>
          <w:i w:val="false"/>
          <w:color w:val="000000"/>
          <w:sz w:val="28"/>
        </w:rPr>
        <w:t xml:space="preserve">
      абзац первый и подпункт 1) части первой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 </w:t>
      </w:r>
    </w:p>
    <w:bookmarkEnd w:id="503"/>
    <w:bookmarkStart w:name="z717" w:id="504"/>
    <w:p>
      <w:pPr>
        <w:spacing w:after="0"/>
        <w:ind w:left="0"/>
        <w:jc w:val="both"/>
      </w:pPr>
      <w:r>
        <w:rPr>
          <w:rFonts w:ascii="Times New Roman"/>
          <w:b w:val="false"/>
          <w:i w:val="false"/>
          <w:color w:val="000000"/>
          <w:sz w:val="28"/>
        </w:rPr>
        <w:t xml:space="preserve">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 </w:t>
      </w:r>
    </w:p>
    <w:bookmarkEnd w:id="504"/>
    <w:bookmarkStart w:name="z718" w:id="505"/>
    <w:p>
      <w:pPr>
        <w:spacing w:after="0"/>
        <w:ind w:left="0"/>
        <w:jc w:val="both"/>
      </w:pPr>
      <w:r>
        <w:rPr>
          <w:rFonts w:ascii="Times New Roman"/>
          <w:b w:val="false"/>
          <w:i w:val="false"/>
          <w:color w:val="000000"/>
          <w:sz w:val="28"/>
        </w:rPr>
        <w:t xml:space="preserve">
      1) со дня установления случаев, указанных в подпунктах 1), 8) и 9) </w:t>
      </w:r>
      <w:r>
        <w:rPr>
          <w:rFonts w:ascii="Times New Roman"/>
          <w:b w:val="false"/>
          <w:i w:val="false"/>
          <w:color w:val="000000"/>
          <w:sz w:val="28"/>
        </w:rPr>
        <w:t>пункта 4</w:t>
      </w:r>
      <w:r>
        <w:rPr>
          <w:rFonts w:ascii="Times New Roman"/>
          <w:b w:val="false"/>
          <w:i w:val="false"/>
          <w:color w:val="000000"/>
          <w:sz w:val="28"/>
        </w:rPr>
        <w:t xml:space="preserve"> настоящей статьи, если иное не установлено настоящим подпунктом. </w:t>
      </w:r>
    </w:p>
    <w:bookmarkEnd w:id="505"/>
    <w:bookmarkStart w:name="z719" w:id="506"/>
    <w:p>
      <w:pPr>
        <w:spacing w:after="0"/>
        <w:ind w:left="0"/>
        <w:jc w:val="both"/>
      </w:pPr>
      <w:r>
        <w:rPr>
          <w:rFonts w:ascii="Times New Roman"/>
          <w:b w:val="false"/>
          <w:i w:val="false"/>
          <w:color w:val="000000"/>
          <w:sz w:val="28"/>
        </w:rPr>
        <w:t xml:space="preserve">
      Решение о снятии с регистрационного учета по налогу на добавленную стоимость в случаях, указанных в абзаце девятом подпункта 8) </w:t>
      </w:r>
      <w:r>
        <w:rPr>
          <w:rFonts w:ascii="Times New Roman"/>
          <w:b w:val="false"/>
          <w:i w:val="false"/>
          <w:color w:val="000000"/>
          <w:sz w:val="28"/>
        </w:rPr>
        <w:t>пункта 4</w:t>
      </w:r>
      <w:r>
        <w:rPr>
          <w:rFonts w:ascii="Times New Roman"/>
          <w:b w:val="false"/>
          <w:i w:val="false"/>
          <w:color w:val="000000"/>
          <w:sz w:val="28"/>
        </w:rPr>
        <w:t xml:space="preserve">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6 изложить в следующей редакции:</w:t>
      </w:r>
    </w:p>
    <w:bookmarkStart w:name="z721" w:id="507"/>
    <w:p>
      <w:pPr>
        <w:spacing w:after="0"/>
        <w:ind w:left="0"/>
        <w:jc w:val="both"/>
      </w:pPr>
      <w:r>
        <w:rPr>
          <w:rFonts w:ascii="Times New Roman"/>
          <w:b w:val="false"/>
          <w:i w:val="false"/>
          <w:color w:val="000000"/>
          <w:sz w:val="28"/>
        </w:rPr>
        <w:t xml:space="preserve">
      "1) с даты вынесения данного решения – для лиц, указанных в подпунктах 1), 2), 3) и 9) </w:t>
      </w:r>
      <w:r>
        <w:rPr>
          <w:rFonts w:ascii="Times New Roman"/>
          <w:b w:val="false"/>
          <w:i w:val="false"/>
          <w:color w:val="000000"/>
          <w:sz w:val="28"/>
        </w:rPr>
        <w:t>пункта 4</w:t>
      </w:r>
      <w:r>
        <w:rPr>
          <w:rFonts w:ascii="Times New Roman"/>
          <w:b w:val="false"/>
          <w:i w:val="false"/>
          <w:color w:val="000000"/>
          <w:sz w:val="28"/>
        </w:rPr>
        <w:t xml:space="preserve"> настоящей статьи;"; </w:t>
      </w:r>
    </w:p>
    <w:bookmarkEnd w:id="507"/>
    <w:bookmarkStart w:name="z722" w:id="508"/>
    <w:p>
      <w:pPr>
        <w:spacing w:after="0"/>
        <w:ind w:left="0"/>
        <w:jc w:val="both"/>
      </w:pPr>
      <w:r>
        <w:rPr>
          <w:rFonts w:ascii="Times New Roman"/>
          <w:b w:val="false"/>
          <w:i w:val="false"/>
          <w:color w:val="000000"/>
          <w:sz w:val="28"/>
        </w:rPr>
        <w:t xml:space="preserve">
      "3) с даты постановки на регистрационный учет по налогу на добавленную стоимость – для лиц, указанных в подпункте 5) </w:t>
      </w:r>
      <w:r>
        <w:rPr>
          <w:rFonts w:ascii="Times New Roman"/>
          <w:b w:val="false"/>
          <w:i w:val="false"/>
          <w:color w:val="000000"/>
          <w:sz w:val="28"/>
        </w:rPr>
        <w:t>пункта 4</w:t>
      </w:r>
      <w:r>
        <w:rPr>
          <w:rFonts w:ascii="Times New Roman"/>
          <w:b w:val="false"/>
          <w:i w:val="false"/>
          <w:color w:val="000000"/>
          <w:sz w:val="28"/>
        </w:rPr>
        <w:t xml:space="preserve"> настоящей статьи;"; </w:t>
      </w:r>
    </w:p>
    <w:bookmarkEnd w:id="508"/>
    <w:bookmarkStart w:name="z723" w:id="509"/>
    <w:p>
      <w:pPr>
        <w:spacing w:after="0"/>
        <w:ind w:left="0"/>
        <w:jc w:val="both"/>
      </w:pPr>
      <w:r>
        <w:rPr>
          <w:rFonts w:ascii="Times New Roman"/>
          <w:b w:val="false"/>
          <w:i w:val="false"/>
          <w:color w:val="000000"/>
          <w:sz w:val="28"/>
        </w:rPr>
        <w:t xml:space="preserve">
      "4) с даты возникновения случаев, установленных в подпункте 8) </w:t>
      </w:r>
      <w:r>
        <w:rPr>
          <w:rFonts w:ascii="Times New Roman"/>
          <w:b w:val="false"/>
          <w:i w:val="false"/>
          <w:color w:val="000000"/>
          <w:sz w:val="28"/>
        </w:rPr>
        <w:t>пункта 4</w:t>
      </w:r>
      <w:r>
        <w:rPr>
          <w:rFonts w:ascii="Times New Roman"/>
          <w:b w:val="false"/>
          <w:i w:val="false"/>
          <w:color w:val="000000"/>
          <w:sz w:val="28"/>
        </w:rPr>
        <w:t xml:space="preserve"> настоящей статьи, если иное не установлено настоящим подпунктом. </w:t>
      </w:r>
    </w:p>
    <w:bookmarkEnd w:id="509"/>
    <w:bookmarkStart w:name="z724" w:id="510"/>
    <w:p>
      <w:pPr>
        <w:spacing w:after="0"/>
        <w:ind w:left="0"/>
        <w:jc w:val="both"/>
      </w:pPr>
      <w:r>
        <w:rPr>
          <w:rFonts w:ascii="Times New Roman"/>
          <w:b w:val="false"/>
          <w:i w:val="false"/>
          <w:color w:val="000000"/>
          <w:sz w:val="28"/>
        </w:rPr>
        <w:t xml:space="preserve">
      Плательщик налога на добавленную стоимость в случаях, указанных в абзаце девятом подпункта 8) </w:t>
      </w:r>
      <w:r>
        <w:rPr>
          <w:rFonts w:ascii="Times New Roman"/>
          <w:b w:val="false"/>
          <w:i w:val="false"/>
          <w:color w:val="000000"/>
          <w:sz w:val="28"/>
        </w:rPr>
        <w:t>пункта 4</w:t>
      </w:r>
      <w:r>
        <w:rPr>
          <w:rFonts w:ascii="Times New Roman"/>
          <w:b w:val="false"/>
          <w:i w:val="false"/>
          <w:color w:val="000000"/>
          <w:sz w:val="28"/>
        </w:rPr>
        <w:t xml:space="preserve">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 </w:t>
      </w:r>
    </w:p>
    <w:bookmarkEnd w:id="510"/>
    <w:bookmarkStart w:name="z725" w:id="511"/>
    <w:p>
      <w:pPr>
        <w:spacing w:after="0"/>
        <w:ind w:left="0"/>
        <w:jc w:val="both"/>
      </w:pPr>
      <w:r>
        <w:rPr>
          <w:rFonts w:ascii="Times New Roman"/>
          <w:b w:val="false"/>
          <w:i w:val="false"/>
          <w:color w:val="000000"/>
          <w:sz w:val="28"/>
        </w:rPr>
        <w:t xml:space="preserve">
      20) подпункт 13) части первой </w:t>
      </w:r>
      <w:r>
        <w:rPr>
          <w:rFonts w:ascii="Times New Roman"/>
          <w:b w:val="false"/>
          <w:i w:val="false"/>
          <w:color w:val="000000"/>
          <w:sz w:val="28"/>
        </w:rPr>
        <w:t>статьи 581</w:t>
      </w:r>
      <w:r>
        <w:rPr>
          <w:rFonts w:ascii="Times New Roman"/>
          <w:b w:val="false"/>
          <w:i w:val="false"/>
          <w:color w:val="000000"/>
          <w:sz w:val="28"/>
        </w:rPr>
        <w:t xml:space="preserve"> изложить в следующей редакции: </w:t>
      </w:r>
    </w:p>
    <w:bookmarkEnd w:id="511"/>
    <w:bookmarkStart w:name="z726" w:id="512"/>
    <w:p>
      <w:pPr>
        <w:spacing w:after="0"/>
        <w:ind w:left="0"/>
        <w:jc w:val="both"/>
      </w:pPr>
      <w:r>
        <w:rPr>
          <w:rFonts w:ascii="Times New Roman"/>
          <w:b w:val="false"/>
          <w:i w:val="false"/>
          <w:color w:val="000000"/>
          <w:sz w:val="28"/>
        </w:rPr>
        <w:t xml:space="preserve">
      "13)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налогоплательщику, признанному бездействующим, в порядке, установленном </w:t>
      </w:r>
      <w:r>
        <w:rPr>
          <w:rFonts w:ascii="Times New Roman"/>
          <w:b w:val="false"/>
          <w:i w:val="false"/>
          <w:color w:val="000000"/>
          <w:sz w:val="28"/>
        </w:rPr>
        <w:t>статьей 579</w:t>
      </w:r>
      <w:r>
        <w:rPr>
          <w:rFonts w:ascii="Times New Roman"/>
          <w:b w:val="false"/>
          <w:i w:val="false"/>
          <w:color w:val="000000"/>
          <w:sz w:val="28"/>
        </w:rPr>
        <w:t xml:space="preserve"> настоящего Кодекса, и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bookmarkEnd w:id="512"/>
    <w:bookmarkStart w:name="z727" w:id="513"/>
    <w:p>
      <w:pPr>
        <w:spacing w:after="0"/>
        <w:ind w:left="0"/>
        <w:jc w:val="both"/>
      </w:pPr>
      <w:r>
        <w:rPr>
          <w:rFonts w:ascii="Times New Roman"/>
          <w:b w:val="false"/>
          <w:i w:val="false"/>
          <w:color w:val="000000"/>
          <w:sz w:val="28"/>
        </w:rPr>
        <w:t xml:space="preserve">
      Положения настоящего подпункта не применяются при открытии банковских счетов родительским банком взамен банковских счетов, переданных банком, в рамках операций по одновременной передаче активов и обязательств банков в соответствии с законодательством Республики Казахстан о банках и банковской деятельности и банковских счетов, открываемых банком-правопреемником взамен переданных банком в случае его присоединения в рамках их реорганизации."; </w:t>
      </w:r>
    </w:p>
    <w:bookmarkEnd w:id="513"/>
    <w:bookmarkStart w:name="z728" w:id="51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4</w:t>
      </w:r>
      <w:r>
        <w:rPr>
          <w:rFonts w:ascii="Times New Roman"/>
          <w:b w:val="false"/>
          <w:i w:val="false"/>
          <w:color w:val="000000"/>
          <w:sz w:val="28"/>
        </w:rPr>
        <w:t xml:space="preserve"> статьи 611 изложить в следующей редакции: </w:t>
      </w:r>
    </w:p>
    <w:bookmarkEnd w:id="514"/>
    <w:bookmarkStart w:name="z729" w:id="515"/>
    <w:p>
      <w:pPr>
        <w:spacing w:after="0"/>
        <w:ind w:left="0"/>
        <w:jc w:val="both"/>
      </w:pPr>
      <w:r>
        <w:rPr>
          <w:rFonts w:ascii="Times New Roman"/>
          <w:b w:val="false"/>
          <w:i w:val="false"/>
          <w:color w:val="000000"/>
          <w:sz w:val="28"/>
        </w:rPr>
        <w:t xml:space="preserve">
      "4. Распоряжение налогового органа о приостановлении расходных операций по банковским счетам налогоплательщика (налогового агента) подлежит безусловному исполнению банками или организациями, осуществляющими отдельные виды банковских операций, и исполняется в порядке очередности,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515"/>
    <w:bookmarkStart w:name="z7" w:id="5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 № 19-II, ст. 102; № 20-IV, ст. 113; № 20-VII, ст. 115; № 22-I, ст. 143; № 22-V, ст. 156; № 23-II, ст. 170; 2016 г., № 6, ст. 45; № 8-II, ст. 67, 70; № 23, ст. 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"Егемен Қазақстан" и "Казахстанская правда" 14 февраля 2017 г.): </w:t>
      </w:r>
    </w:p>
    <w:bookmarkEnd w:id="516"/>
    <w:bookmarkStart w:name="z730" w:id="51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 </w:t>
      </w:r>
    </w:p>
    <w:bookmarkEnd w:id="517"/>
    <w:bookmarkStart w:name="z731" w:id="518"/>
    <w:p>
      <w:pPr>
        <w:spacing w:after="0"/>
        <w:ind w:left="0"/>
        <w:jc w:val="both"/>
      </w:pPr>
      <w:r>
        <w:rPr>
          <w:rFonts w:ascii="Times New Roman"/>
          <w:b w:val="false"/>
          <w:i w:val="false"/>
          <w:color w:val="000000"/>
          <w:sz w:val="28"/>
        </w:rPr>
        <w:t xml:space="preserve">
      дополнить подпунктом 51-1) следующего содержания: </w:t>
      </w:r>
    </w:p>
    <w:bookmarkEnd w:id="518"/>
    <w:bookmarkStart w:name="z732" w:id="519"/>
    <w:p>
      <w:pPr>
        <w:spacing w:after="0"/>
        <w:ind w:left="0"/>
        <w:jc w:val="both"/>
      </w:pPr>
      <w:r>
        <w:rPr>
          <w:rFonts w:ascii="Times New Roman"/>
          <w:b w:val="false"/>
          <w:i w:val="false"/>
          <w:color w:val="000000"/>
          <w:sz w:val="28"/>
        </w:rPr>
        <w:t xml:space="preserve">
      "51-1)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 </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51-1)</w:t>
      </w:r>
      <w:r>
        <w:rPr>
          <w:rFonts w:ascii="Times New Roman"/>
          <w:b w:val="false"/>
          <w:i w:val="false"/>
          <w:color w:val="000000"/>
          <w:sz w:val="28"/>
        </w:rPr>
        <w:t xml:space="preserve"> и </w:t>
      </w:r>
      <w:r>
        <w:rPr>
          <w:rFonts w:ascii="Times New Roman"/>
          <w:b w:val="false"/>
          <w:i w:val="false"/>
          <w:color w:val="000000"/>
          <w:sz w:val="28"/>
        </w:rPr>
        <w:t>51-2)</w:t>
      </w:r>
      <w:r>
        <w:rPr>
          <w:rFonts w:ascii="Times New Roman"/>
          <w:b w:val="false"/>
          <w:i w:val="false"/>
          <w:color w:val="000000"/>
          <w:sz w:val="28"/>
        </w:rPr>
        <w:t xml:space="preserve"> изложить в следующей редакции: </w:t>
      </w:r>
    </w:p>
    <w:bookmarkStart w:name="z734" w:id="520"/>
    <w:p>
      <w:pPr>
        <w:spacing w:after="0"/>
        <w:ind w:left="0"/>
        <w:jc w:val="both"/>
      </w:pPr>
      <w:r>
        <w:rPr>
          <w:rFonts w:ascii="Times New Roman"/>
          <w:b w:val="false"/>
          <w:i w:val="false"/>
          <w:color w:val="000000"/>
          <w:sz w:val="28"/>
        </w:rPr>
        <w:t xml:space="preserve">
      "51-2)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 </w:t>
      </w:r>
    </w:p>
    <w:bookmarkEnd w:id="520"/>
    <w:bookmarkStart w:name="z735" w:id="521"/>
    <w:p>
      <w:pPr>
        <w:spacing w:after="0"/>
        <w:ind w:left="0"/>
        <w:jc w:val="both"/>
      </w:pPr>
      <w:r>
        <w:rPr>
          <w:rFonts w:ascii="Times New Roman"/>
          <w:b w:val="false"/>
          <w:i w:val="false"/>
          <w:color w:val="000000"/>
          <w:sz w:val="28"/>
        </w:rPr>
        <w:t xml:space="preserve">
      51-3)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 </w:t>
      </w:r>
    </w:p>
    <w:bookmarkEnd w:id="521"/>
    <w:bookmarkStart w:name="z736" w:id="5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24)</w:t>
      </w:r>
      <w:r>
        <w:rPr>
          <w:rFonts w:ascii="Times New Roman"/>
          <w:b w:val="false"/>
          <w:i w:val="false"/>
          <w:color w:val="000000"/>
          <w:sz w:val="28"/>
        </w:rPr>
        <w:t xml:space="preserve"> пункта 1 статьи 7-1 и подпункт 1) </w:t>
      </w:r>
      <w:r>
        <w:rPr>
          <w:rFonts w:ascii="Times New Roman"/>
          <w:b w:val="false"/>
          <w:i w:val="false"/>
          <w:color w:val="000000"/>
          <w:sz w:val="28"/>
        </w:rPr>
        <w:t>пункта 1</w:t>
      </w:r>
      <w:r>
        <w:rPr>
          <w:rFonts w:ascii="Times New Roman"/>
          <w:b w:val="false"/>
          <w:i w:val="false"/>
          <w:color w:val="000000"/>
          <w:sz w:val="28"/>
        </w:rPr>
        <w:t xml:space="preserve"> статьи 21-1 исключить; </w:t>
      </w:r>
    </w:p>
    <w:bookmarkEnd w:id="522"/>
    <w:bookmarkStart w:name="z737" w:id="52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62</w:t>
      </w:r>
      <w:r>
        <w:rPr>
          <w:rFonts w:ascii="Times New Roman"/>
          <w:b w:val="false"/>
          <w:i w:val="false"/>
          <w:color w:val="000000"/>
          <w:sz w:val="28"/>
        </w:rPr>
        <w:t xml:space="preserve">: </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739" w:id="524"/>
    <w:p>
      <w:pPr>
        <w:spacing w:after="0"/>
        <w:ind w:left="0"/>
        <w:jc w:val="both"/>
      </w:pPr>
      <w:r>
        <w:rPr>
          <w:rFonts w:ascii="Times New Roman"/>
          <w:b w:val="false"/>
          <w:i w:val="false"/>
          <w:color w:val="000000"/>
          <w:sz w:val="28"/>
        </w:rPr>
        <w:t xml:space="preserve">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 </w:t>
      </w:r>
    </w:p>
    <w:bookmarkEnd w:id="524"/>
    <w:bookmarkStart w:name="z740" w:id="525"/>
    <w:p>
      <w:pPr>
        <w:spacing w:after="0"/>
        <w:ind w:left="0"/>
        <w:jc w:val="both"/>
      </w:pPr>
      <w:r>
        <w:rPr>
          <w:rFonts w:ascii="Times New Roman"/>
          <w:b w:val="false"/>
          <w:i w:val="false"/>
          <w:color w:val="000000"/>
          <w:sz w:val="28"/>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 </w:t>
      </w:r>
    </w:p>
    <w:bookmarkEnd w:id="525"/>
    <w:bookmarkStart w:name="z741" w:id="526"/>
    <w:p>
      <w:pPr>
        <w:spacing w:after="0"/>
        <w:ind w:left="0"/>
        <w:jc w:val="both"/>
      </w:pPr>
      <w:r>
        <w:rPr>
          <w:rFonts w:ascii="Times New Roman"/>
          <w:b w:val="false"/>
          <w:i w:val="false"/>
          <w:color w:val="000000"/>
          <w:sz w:val="28"/>
        </w:rPr>
        <w:t>
      3. Санитарно-эпидемиологическая экспертиза проектов проводится:</w:t>
      </w:r>
    </w:p>
    <w:bookmarkEnd w:id="526"/>
    <w:bookmarkStart w:name="z742" w:id="527"/>
    <w:p>
      <w:pPr>
        <w:spacing w:after="0"/>
        <w:ind w:left="0"/>
        <w:jc w:val="both"/>
      </w:pPr>
      <w:r>
        <w:rPr>
          <w:rFonts w:ascii="Times New Roman"/>
          <w:b w:val="false"/>
          <w:i w:val="false"/>
          <w:color w:val="000000"/>
          <w:sz w:val="28"/>
        </w:rPr>
        <w:t xml:space="preserve">
      1) по проектам (технико-экономическим обоснованиям и проектно-сметной документации),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 </w:t>
      </w:r>
    </w:p>
    <w:bookmarkEnd w:id="527"/>
    <w:bookmarkStart w:name="z743" w:id="528"/>
    <w:p>
      <w:pPr>
        <w:spacing w:after="0"/>
        <w:ind w:left="0"/>
        <w:jc w:val="both"/>
      </w:pPr>
      <w:r>
        <w:rPr>
          <w:rFonts w:ascii="Times New Roman"/>
          <w:b w:val="false"/>
          <w:i w:val="false"/>
          <w:color w:val="000000"/>
          <w:sz w:val="28"/>
        </w:rPr>
        <w:t xml:space="preserve">
      2) по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 </w:t>
      </w:r>
    </w:p>
    <w:bookmarkEnd w:id="528"/>
    <w:bookmarkStart w:name="z744" w:id="529"/>
    <w:p>
      <w:pPr>
        <w:spacing w:after="0"/>
        <w:ind w:left="0"/>
        <w:jc w:val="both"/>
      </w:pPr>
      <w:r>
        <w:rPr>
          <w:rFonts w:ascii="Times New Roman"/>
          <w:b w:val="false"/>
          <w:i w:val="false"/>
          <w:color w:val="000000"/>
          <w:sz w:val="28"/>
        </w:rPr>
        <w:t xml:space="preserve">
      дополнить пунктом 3-1 следующего содержания: </w:t>
      </w:r>
    </w:p>
    <w:bookmarkEnd w:id="529"/>
    <w:bookmarkStart w:name="z745" w:id="530"/>
    <w:p>
      <w:pPr>
        <w:spacing w:after="0"/>
        <w:ind w:left="0"/>
        <w:jc w:val="both"/>
      </w:pPr>
      <w:r>
        <w:rPr>
          <w:rFonts w:ascii="Times New Roman"/>
          <w:b w:val="false"/>
          <w:i w:val="false"/>
          <w:color w:val="000000"/>
          <w:sz w:val="28"/>
        </w:rPr>
        <w:t xml:space="preserve">
      "3-1. По проектам, не предусмотренным </w:t>
      </w:r>
      <w:r>
        <w:rPr>
          <w:rFonts w:ascii="Times New Roman"/>
          <w:b w:val="false"/>
          <w:i w:val="false"/>
          <w:color w:val="000000"/>
          <w:sz w:val="28"/>
        </w:rPr>
        <w:t>пунктом 3</w:t>
      </w:r>
      <w:r>
        <w:rPr>
          <w:rFonts w:ascii="Times New Roman"/>
          <w:b w:val="false"/>
          <w:i w:val="false"/>
          <w:color w:val="000000"/>
          <w:sz w:val="28"/>
        </w:rPr>
        <w:t xml:space="preserve"> настоящей статьи, санитарно-эпидемиологическая экспертиза проводится государственными органами санитарно-эпидемиологической службы.</w:t>
      </w:r>
    </w:p>
    <w:bookmarkEnd w:id="530"/>
    <w:bookmarkStart w:name="z746" w:id="531"/>
    <w:p>
      <w:pPr>
        <w:spacing w:after="0"/>
        <w:ind w:left="0"/>
        <w:jc w:val="both"/>
      </w:pPr>
      <w:r>
        <w:rPr>
          <w:rFonts w:ascii="Times New Roman"/>
          <w:b w:val="false"/>
          <w:i w:val="false"/>
          <w:color w:val="000000"/>
          <w:sz w:val="28"/>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 </w:t>
      </w:r>
    </w:p>
    <w:bookmarkEnd w:id="531"/>
    <w:bookmarkStart w:name="z747" w:id="53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исключить; </w:t>
      </w:r>
    </w:p>
    <w:bookmarkEnd w:id="532"/>
    <w:bookmarkStart w:name="z748" w:id="53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533"/>
    <w:bookmarkStart w:name="z749" w:id="534"/>
    <w:p>
      <w:pPr>
        <w:spacing w:after="0"/>
        <w:ind w:left="0"/>
        <w:jc w:val="both"/>
      </w:pPr>
      <w:r>
        <w:rPr>
          <w:rFonts w:ascii="Times New Roman"/>
          <w:b w:val="false"/>
          <w:i w:val="false"/>
          <w:color w:val="000000"/>
          <w:sz w:val="28"/>
        </w:rPr>
        <w:t xml:space="preserve">
      "2) размещение эпидемически значимых объектов при отведении земельных участков;"; </w:t>
      </w:r>
    </w:p>
    <w:bookmarkEnd w:id="534"/>
    <w:bookmarkStart w:name="z750" w:id="53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9</w:t>
      </w:r>
      <w:r>
        <w:rPr>
          <w:rFonts w:ascii="Times New Roman"/>
          <w:b w:val="false"/>
          <w:i w:val="false"/>
          <w:color w:val="000000"/>
          <w:sz w:val="28"/>
        </w:rPr>
        <w:t xml:space="preserve"> исключить. </w:t>
      </w:r>
    </w:p>
    <w:bookmarkEnd w:id="535"/>
    <w:bookmarkStart w:name="z8" w:id="53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"Егемен Қазақстан" и "Казахстанская правда" 14 февраля 2017 г.): </w:t>
      </w:r>
    </w:p>
    <w:bookmarkEnd w:id="536"/>
    <w:bookmarkStart w:name="z751" w:id="537"/>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статьи 46</w:t>
      </w:r>
      <w:r>
        <w:rPr>
          <w:rFonts w:ascii="Times New Roman"/>
          <w:b w:val="false"/>
          <w:i w:val="false"/>
          <w:color w:val="000000"/>
          <w:sz w:val="28"/>
        </w:rPr>
        <w:t xml:space="preserve"> изложить в следующей редакции: </w:t>
      </w:r>
    </w:p>
    <w:bookmarkEnd w:id="537"/>
    <w:bookmarkStart w:name="z752" w:id="538"/>
    <w:p>
      <w:pPr>
        <w:spacing w:after="0"/>
        <w:ind w:left="0"/>
        <w:jc w:val="both"/>
      </w:pPr>
      <w:r>
        <w:rPr>
          <w:rFonts w:ascii="Times New Roman"/>
          <w:b w:val="false"/>
          <w:i w:val="false"/>
          <w:color w:val="000000"/>
          <w:sz w:val="28"/>
        </w:rPr>
        <w:t>
      "3. Стороны, участвующие в корпоративном споре, вправе запрашивать друг у друга и у свидетелей документы, имеющие значение для дела, не указывая каждый конкретный документ.</w:t>
      </w:r>
    </w:p>
    <w:bookmarkEnd w:id="538"/>
    <w:bookmarkStart w:name="z753" w:id="539"/>
    <w:p>
      <w:pPr>
        <w:spacing w:after="0"/>
        <w:ind w:left="0"/>
        <w:jc w:val="both"/>
      </w:pPr>
      <w:r>
        <w:rPr>
          <w:rFonts w:ascii="Times New Roman"/>
          <w:b w:val="false"/>
          <w:i w:val="false"/>
          <w:color w:val="000000"/>
          <w:sz w:val="28"/>
        </w:rPr>
        <w:t xml:space="preserve">
      Стороны не могут запрашивать друг у друга и у свидетелей документы, содержащие государственные секреты или иную охраняемую законом тайну."; </w:t>
      </w:r>
    </w:p>
    <w:bookmarkEnd w:id="539"/>
    <w:bookmarkStart w:name="z754" w:id="540"/>
    <w:p>
      <w:pPr>
        <w:spacing w:after="0"/>
        <w:ind w:left="0"/>
        <w:jc w:val="both"/>
      </w:pPr>
      <w:r>
        <w:rPr>
          <w:rFonts w:ascii="Times New Roman"/>
          <w:b w:val="false"/>
          <w:i w:val="false"/>
          <w:color w:val="000000"/>
          <w:sz w:val="28"/>
        </w:rPr>
        <w:t xml:space="preserve">
      2) в подпункте 13) части первой </w:t>
      </w:r>
      <w:r>
        <w:rPr>
          <w:rFonts w:ascii="Times New Roman"/>
          <w:b w:val="false"/>
          <w:i w:val="false"/>
          <w:color w:val="000000"/>
          <w:sz w:val="28"/>
        </w:rPr>
        <w:t>статьи 104</w:t>
      </w:r>
      <w:r>
        <w:rPr>
          <w:rFonts w:ascii="Times New Roman"/>
          <w:b w:val="false"/>
          <w:i w:val="false"/>
          <w:color w:val="000000"/>
          <w:sz w:val="28"/>
        </w:rPr>
        <w:t xml:space="preserve"> слова "статьи 157" заменить словами "статьи 157-1"; </w:t>
      </w:r>
    </w:p>
    <w:bookmarkEnd w:id="540"/>
    <w:bookmarkStart w:name="z755" w:id="54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149</w:t>
      </w:r>
      <w:r>
        <w:rPr>
          <w:rFonts w:ascii="Times New Roman"/>
          <w:b w:val="false"/>
          <w:i w:val="false"/>
          <w:color w:val="000000"/>
          <w:sz w:val="28"/>
        </w:rPr>
        <w:t xml:space="preserve">: </w:t>
      </w:r>
    </w:p>
    <w:bookmarkEnd w:id="541"/>
    <w:bookmarkStart w:name="z756" w:id="542"/>
    <w:p>
      <w:pPr>
        <w:spacing w:after="0"/>
        <w:ind w:left="0"/>
        <w:jc w:val="both"/>
      </w:pPr>
      <w:r>
        <w:rPr>
          <w:rFonts w:ascii="Times New Roman"/>
          <w:b w:val="false"/>
          <w:i w:val="false"/>
          <w:color w:val="000000"/>
          <w:sz w:val="28"/>
        </w:rPr>
        <w:t xml:space="preserve">
      подпункт 1) части первой изложить в следующей редакции: </w:t>
      </w:r>
    </w:p>
    <w:bookmarkEnd w:id="542"/>
    <w:bookmarkStart w:name="z757" w:id="543"/>
    <w:p>
      <w:pPr>
        <w:spacing w:after="0"/>
        <w:ind w:left="0"/>
        <w:jc w:val="both"/>
      </w:pPr>
      <w:r>
        <w:rPr>
          <w:rFonts w:ascii="Times New Roman"/>
          <w:b w:val="false"/>
          <w:i w:val="false"/>
          <w:color w:val="000000"/>
          <w:sz w:val="28"/>
        </w:rPr>
        <w:t xml:space="preserve">
      "1) копии искового заявления и приложенных к нему документов по числу ответчиков и третьих лиц;"; </w:t>
      </w:r>
    </w:p>
    <w:bookmarkEnd w:id="543"/>
    <w:bookmarkStart w:name="z758" w:id="544"/>
    <w:p>
      <w:pPr>
        <w:spacing w:after="0"/>
        <w:ind w:left="0"/>
        <w:jc w:val="both"/>
      </w:pPr>
      <w:r>
        <w:rPr>
          <w:rFonts w:ascii="Times New Roman"/>
          <w:b w:val="false"/>
          <w:i w:val="false"/>
          <w:color w:val="000000"/>
          <w:sz w:val="28"/>
        </w:rPr>
        <w:t xml:space="preserve">
      часть вторую после слов "указанных в" дополнить словами "подпунктах 2) – 7)"; </w:t>
      </w:r>
    </w:p>
    <w:bookmarkEnd w:id="544"/>
    <w:bookmarkStart w:name="z759" w:id="545"/>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статьи 165</w:t>
      </w:r>
      <w:r>
        <w:rPr>
          <w:rFonts w:ascii="Times New Roman"/>
          <w:b w:val="false"/>
          <w:i w:val="false"/>
          <w:color w:val="000000"/>
          <w:sz w:val="28"/>
        </w:rPr>
        <w:t xml:space="preserve"> изложить в следующей редакции: </w:t>
      </w:r>
    </w:p>
    <w:bookmarkEnd w:id="545"/>
    <w:bookmarkStart w:name="z760" w:id="546"/>
    <w:p>
      <w:pPr>
        <w:spacing w:after="0"/>
        <w:ind w:left="0"/>
        <w:jc w:val="both"/>
      </w:pPr>
      <w:r>
        <w:rPr>
          <w:rFonts w:ascii="Times New Roman"/>
          <w:b w:val="false"/>
          <w:i w:val="false"/>
          <w:color w:val="000000"/>
          <w:sz w:val="28"/>
        </w:rPr>
        <w:t xml:space="preserve">
      "1) в течение трех рабочих дней со дня принятия искового заявления направляет либо вручает ответчику и третьим лицам копии искового заявления и приложенных к нему документов, обосновывающих требования истца, а также обязывает ответчика представить в установленный срок письменный отзыв на заявленные истцом требования с приложением доказательств, обосновывающих доводы;"; </w:t>
      </w:r>
    </w:p>
    <w:bookmarkEnd w:id="546"/>
    <w:bookmarkStart w:name="z761" w:id="547"/>
    <w:p>
      <w:pPr>
        <w:spacing w:after="0"/>
        <w:ind w:left="0"/>
        <w:jc w:val="both"/>
      </w:pPr>
      <w:r>
        <w:rPr>
          <w:rFonts w:ascii="Times New Roman"/>
          <w:b w:val="false"/>
          <w:i w:val="false"/>
          <w:color w:val="000000"/>
          <w:sz w:val="28"/>
        </w:rPr>
        <w:t xml:space="preserve">
      5) части первую и вторую </w:t>
      </w:r>
      <w:r>
        <w:rPr>
          <w:rFonts w:ascii="Times New Roman"/>
          <w:b w:val="false"/>
          <w:i w:val="false"/>
          <w:color w:val="000000"/>
          <w:sz w:val="28"/>
        </w:rPr>
        <w:t>статьи 166</w:t>
      </w:r>
      <w:r>
        <w:rPr>
          <w:rFonts w:ascii="Times New Roman"/>
          <w:b w:val="false"/>
          <w:i w:val="false"/>
          <w:color w:val="000000"/>
          <w:sz w:val="28"/>
        </w:rPr>
        <w:t xml:space="preserve"> изложить в следующей редакции: </w:t>
      </w:r>
    </w:p>
    <w:bookmarkEnd w:id="547"/>
    <w:bookmarkStart w:name="z762" w:id="548"/>
    <w:p>
      <w:pPr>
        <w:spacing w:after="0"/>
        <w:ind w:left="0"/>
        <w:jc w:val="both"/>
      </w:pPr>
      <w:r>
        <w:rPr>
          <w:rFonts w:ascii="Times New Roman"/>
          <w:b w:val="false"/>
          <w:i w:val="false"/>
          <w:color w:val="000000"/>
          <w:sz w:val="28"/>
        </w:rPr>
        <w:t>
      "1. Ответчик представляет в суд отзыв на исковое заявление с приложением документов, которые опровергают доводы относительно иска, а также копии отзыва и прилагаемых к нему документов. Судья в течение трех рабочих дней направляет либо вручает истцу и другим лицам, участвующим в деле, копии отзыва и приложенных к нему документов.</w:t>
      </w:r>
    </w:p>
    <w:bookmarkEnd w:id="548"/>
    <w:bookmarkStart w:name="z763" w:id="549"/>
    <w:p>
      <w:pPr>
        <w:spacing w:after="0"/>
        <w:ind w:left="0"/>
        <w:jc w:val="both"/>
      </w:pPr>
      <w:r>
        <w:rPr>
          <w:rFonts w:ascii="Times New Roman"/>
          <w:b w:val="false"/>
          <w:i w:val="false"/>
          <w:color w:val="000000"/>
          <w:sz w:val="28"/>
        </w:rPr>
        <w:t xml:space="preserve">
      2. Отзыв представляется не позднее десяти рабочих дней со дня получения копии искового заявления."; </w:t>
      </w:r>
    </w:p>
    <w:bookmarkEnd w:id="549"/>
    <w:bookmarkStart w:name="z764" w:id="5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173</w:t>
      </w:r>
      <w:r>
        <w:rPr>
          <w:rFonts w:ascii="Times New Roman"/>
          <w:b w:val="false"/>
          <w:i w:val="false"/>
          <w:color w:val="000000"/>
          <w:sz w:val="28"/>
        </w:rPr>
        <w:t xml:space="preserve"> дополнить абзацем вторым следующего содержания:</w:t>
      </w:r>
    </w:p>
    <w:bookmarkEnd w:id="550"/>
    <w:bookmarkStart w:name="z765" w:id="551"/>
    <w:p>
      <w:pPr>
        <w:spacing w:after="0"/>
        <w:ind w:left="0"/>
        <w:jc w:val="both"/>
      </w:pPr>
      <w:r>
        <w:rPr>
          <w:rFonts w:ascii="Times New Roman"/>
          <w:b w:val="false"/>
          <w:i w:val="false"/>
          <w:color w:val="000000"/>
          <w:sz w:val="28"/>
        </w:rPr>
        <w:t>
      "Судебное разбирательство должно быть начато не позднее десяти рабочих дней со дня окончания его подготовки.".</w:t>
      </w:r>
    </w:p>
    <w:bookmarkEnd w:id="551"/>
    <w:bookmarkStart w:name="z9" w:id="55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19-I, 19-II, ст. 96; № 21, ст. 122; № 23, ст. 143; 2015 г., № 8, ст. 42; № 15, ст. 78; № 16, ст. 79; № 20-IV, cт. 113; № 22-VI, cт. 159; № 23-I, ст. 169; 2016 г., № 24, ст. 124): </w:t>
      </w:r>
    </w:p>
    <w:bookmarkEnd w:id="552"/>
    <w:bookmarkStart w:name="z766" w:id="5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частью тринадцатой следующего содержания:</w:t>
      </w:r>
    </w:p>
    <w:bookmarkEnd w:id="553"/>
    <w:bookmarkStart w:name="z767" w:id="554"/>
    <w:p>
      <w:pPr>
        <w:spacing w:after="0"/>
        <w:ind w:left="0"/>
        <w:jc w:val="both"/>
      </w:pPr>
      <w:r>
        <w:rPr>
          <w:rFonts w:ascii="Times New Roman"/>
          <w:b w:val="false"/>
          <w:i w:val="false"/>
          <w:color w:val="000000"/>
          <w:sz w:val="28"/>
        </w:rPr>
        <w:t xml:space="preserve">
      "При государственной регистрации юридического лица, относящегося к субъекту малого и среднего предпринимательства, через веб-портал "электронного правительства", а также в случае, предусмотренном частью второй </w:t>
      </w:r>
      <w:r>
        <w:rPr>
          <w:rFonts w:ascii="Times New Roman"/>
          <w:b w:val="false"/>
          <w:i w:val="false"/>
          <w:color w:val="000000"/>
          <w:sz w:val="28"/>
        </w:rPr>
        <w:t>статьи 6-1</w:t>
      </w:r>
      <w:r>
        <w:rPr>
          <w:rFonts w:ascii="Times New Roman"/>
          <w:b w:val="false"/>
          <w:i w:val="false"/>
          <w:color w:val="000000"/>
          <w:sz w:val="28"/>
        </w:rPr>
        <w:t xml:space="preserve"> настоящего Закона, подается заявление в электронном виде на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в соответствии с требованиями, установленными Законом Республики Казахстан "Об обязательном страховании работника от несчастных случаев при исполнении им трудовых (служебных) обязанностей" и нормативным правовым актом Национального Банка Республики Казахстан."; </w:t>
      </w:r>
    </w:p>
    <w:bookmarkEnd w:id="554"/>
    <w:bookmarkStart w:name="z768" w:id="555"/>
    <w:p>
      <w:pPr>
        <w:spacing w:after="0"/>
        <w:ind w:left="0"/>
        <w:jc w:val="both"/>
      </w:pPr>
      <w:r>
        <w:rPr>
          <w:rFonts w:ascii="Times New Roman"/>
          <w:b w:val="false"/>
          <w:i w:val="false"/>
          <w:color w:val="000000"/>
          <w:sz w:val="28"/>
        </w:rPr>
        <w:t xml:space="preserve">
      2) часть шестую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555"/>
    <w:bookmarkStart w:name="z769" w:id="556"/>
    <w:p>
      <w:pPr>
        <w:spacing w:after="0"/>
        <w:ind w:left="0"/>
        <w:jc w:val="both"/>
      </w:pPr>
      <w:r>
        <w:rPr>
          <w:rFonts w:ascii="Times New Roman"/>
          <w:b w:val="false"/>
          <w:i w:val="false"/>
          <w:color w:val="000000"/>
          <w:sz w:val="28"/>
        </w:rPr>
        <w:t xml:space="preserve">
      "Основания отказа в государственной регистрации (за исключением случаев реорганизации), предусмотренные настоящей статьей, не распространяются на юридические лица, относящиеся к субъектам малого предпринимательства."; </w:t>
      </w:r>
    </w:p>
    <w:bookmarkEnd w:id="556"/>
    <w:bookmarkStart w:name="z770" w:id="557"/>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557"/>
    <w:bookmarkStart w:name="z771" w:id="558"/>
    <w:p>
      <w:pPr>
        <w:spacing w:after="0"/>
        <w:ind w:left="0"/>
        <w:jc w:val="both"/>
      </w:pPr>
      <w:r>
        <w:rPr>
          <w:rFonts w:ascii="Times New Roman"/>
          <w:b w:val="false"/>
          <w:i w:val="false"/>
          <w:color w:val="000000"/>
          <w:sz w:val="28"/>
        </w:rPr>
        <w:t xml:space="preserve">
      "Справка о государственной регистрации (перерегистрации) юридического лица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юридического лица, руководителях и учредителях (участниках). Если юридическое лицо, относящееся к субъекту частного предпринимательства, осуществляет свою деятельность на основании типового устава, то сведения об этом отображаются в указанной справке."; </w:t>
      </w:r>
    </w:p>
    <w:bookmarkEnd w:id="558"/>
    <w:bookmarkStart w:name="z772" w:id="559"/>
    <w:p>
      <w:pPr>
        <w:spacing w:after="0"/>
        <w:ind w:left="0"/>
        <w:jc w:val="both"/>
      </w:pPr>
      <w:r>
        <w:rPr>
          <w:rFonts w:ascii="Times New Roman"/>
          <w:b w:val="false"/>
          <w:i w:val="false"/>
          <w:color w:val="000000"/>
          <w:sz w:val="28"/>
        </w:rPr>
        <w:t xml:space="preserve">
      4) часть четвертую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559"/>
    <w:bookmarkStart w:name="z773" w:id="560"/>
    <w:p>
      <w:pPr>
        <w:spacing w:after="0"/>
        <w:ind w:left="0"/>
        <w:jc w:val="both"/>
      </w:pPr>
      <w:r>
        <w:rPr>
          <w:rFonts w:ascii="Times New Roman"/>
          <w:b w:val="false"/>
          <w:i w:val="false"/>
          <w:color w:val="000000"/>
          <w:sz w:val="28"/>
        </w:rPr>
        <w:t xml:space="preserve">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 </w:t>
      </w:r>
    </w:p>
    <w:bookmarkEnd w:id="560"/>
    <w:bookmarkStart w:name="z774" w:id="5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16-1</w:t>
      </w:r>
      <w:r>
        <w:rPr>
          <w:rFonts w:ascii="Times New Roman"/>
          <w:b w:val="false"/>
          <w:i w:val="false"/>
          <w:color w:val="000000"/>
          <w:sz w:val="28"/>
        </w:rPr>
        <w:t xml:space="preserve"> дополнить частью третьей следующего содержания:</w:t>
      </w:r>
    </w:p>
    <w:bookmarkEnd w:id="561"/>
    <w:bookmarkStart w:name="z775" w:id="562"/>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p>
    <w:bookmarkEnd w:id="562"/>
    <w:bookmarkStart w:name="z10" w:id="56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Верховного Совета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 2011 г., № 5, ст. 43; № 6, ст. 50; № 24, ст. 196; 2012 г., № 21-22, ст. 124; 2013 г., № 10-11, ст. 56; 2014 г., № 4-5, ст. 24; № 14, ст. 84): </w:t>
      </w:r>
    </w:p>
    <w:bookmarkEnd w:id="563"/>
    <w:bookmarkStart w:name="z776" w:id="5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7 изложить в следующей редакции: </w:t>
      </w:r>
    </w:p>
    <w:bookmarkEnd w:id="564"/>
    <w:bookmarkStart w:name="z777" w:id="565"/>
    <w:p>
      <w:pPr>
        <w:spacing w:after="0"/>
        <w:ind w:left="0"/>
        <w:jc w:val="both"/>
      </w:pPr>
      <w:r>
        <w:rPr>
          <w:rFonts w:ascii="Times New Roman"/>
          <w:b w:val="false"/>
          <w:i w:val="false"/>
          <w:color w:val="000000"/>
          <w:sz w:val="28"/>
        </w:rPr>
        <w:t xml:space="preserve">
      "4.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 </w:t>
      </w:r>
    </w:p>
    <w:bookmarkEnd w:id="565"/>
    <w:bookmarkStart w:name="z778" w:id="56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 xml:space="preserve">: </w:t>
      </w:r>
    </w:p>
    <w:bookmarkEnd w:id="566"/>
    <w:bookmarkStart w:name="z779" w:id="5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"недействительны" заменить словом "ничтожны"; </w:t>
      </w:r>
    </w:p>
    <w:bookmarkEnd w:id="567"/>
    <w:bookmarkStart w:name="z780" w:id="5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"являются недействительными" заменить словом "ничтожны"; </w:t>
      </w:r>
    </w:p>
    <w:bookmarkEnd w:id="568"/>
    <w:bookmarkStart w:name="z781" w:id="569"/>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16 слово "недействительно" заменить словом "ничтожно"; </w:t>
      </w:r>
    </w:p>
    <w:bookmarkEnd w:id="569"/>
    <w:bookmarkStart w:name="z782" w:id="57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23 и </w:t>
      </w:r>
      <w:r>
        <w:rPr>
          <w:rFonts w:ascii="Times New Roman"/>
          <w:b w:val="false"/>
          <w:i w:val="false"/>
          <w:color w:val="000000"/>
          <w:sz w:val="28"/>
        </w:rPr>
        <w:t>пункте 7</w:t>
      </w:r>
      <w:r>
        <w:rPr>
          <w:rFonts w:ascii="Times New Roman"/>
          <w:b w:val="false"/>
          <w:i w:val="false"/>
          <w:color w:val="000000"/>
          <w:sz w:val="28"/>
        </w:rPr>
        <w:t xml:space="preserve"> статьи 24 слова "являются недействительными" заменить словом "ничтожны"; </w:t>
      </w:r>
    </w:p>
    <w:bookmarkEnd w:id="570"/>
    <w:bookmarkStart w:name="z783" w:id="57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27</w:t>
      </w:r>
      <w:r>
        <w:rPr>
          <w:rFonts w:ascii="Times New Roman"/>
          <w:b w:val="false"/>
          <w:i w:val="false"/>
          <w:color w:val="000000"/>
          <w:sz w:val="28"/>
        </w:rPr>
        <w:t xml:space="preserve">: </w:t>
      </w:r>
    </w:p>
    <w:bookmarkEnd w:id="571"/>
    <w:bookmarkStart w:name="z784" w:id="5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"недействителен" заменить словом "ничтожен"; </w:t>
      </w:r>
    </w:p>
    <w:bookmarkEnd w:id="572"/>
    <w:bookmarkStart w:name="z785" w:id="5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"являются недействительными" заменить словом "ничтожны".</w:t>
      </w:r>
    </w:p>
    <w:bookmarkEnd w:id="573"/>
    <w:bookmarkStart w:name="z11" w:id="57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20-IV, ст. 113; № 20-VII, ст. 115; № 21-II, ст. 130; № 21-ІІІ, ст. 137; № 22-I, ст. 140, 143; № 22-ІІІ, ст. 149; № 22-V, ст. 156; № 22-VI, ст. 159; 2016 г., № 6, ст. 45; № 7-II, ст. 55; № 8-I, ст. 65; № 12, ст. 87; № 22, ст. 116; № 24, ст. 126): </w:t>
      </w:r>
    </w:p>
    <w:bookmarkEnd w:id="574"/>
    <w:bookmarkStart w:name="z786" w:id="5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 изложить в следующей редакции: </w:t>
      </w:r>
    </w:p>
    <w:bookmarkEnd w:id="575"/>
    <w:bookmarkStart w:name="z787" w:id="576"/>
    <w:p>
      <w:pPr>
        <w:spacing w:after="0"/>
        <w:ind w:left="0"/>
        <w:jc w:val="both"/>
      </w:pPr>
      <w:r>
        <w:rPr>
          <w:rFonts w:ascii="Times New Roman"/>
          <w:b w:val="false"/>
          <w:i w:val="false"/>
          <w:color w:val="000000"/>
          <w:sz w:val="28"/>
        </w:rPr>
        <w:t xml:space="preserve">
      "4)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 </w:t>
      </w:r>
    </w:p>
    <w:bookmarkEnd w:id="576"/>
    <w:bookmarkStart w:name="z788" w:id="577"/>
    <w:p>
      <w:pPr>
        <w:spacing w:after="0"/>
        <w:ind w:left="0"/>
        <w:jc w:val="both"/>
      </w:pPr>
      <w:r>
        <w:rPr>
          <w:rFonts w:ascii="Times New Roman"/>
          <w:b w:val="false"/>
          <w:i w:val="false"/>
          <w:color w:val="000000"/>
          <w:sz w:val="28"/>
        </w:rPr>
        <w:t xml:space="preserve">
      голосовать прямо или косвенно двадцатью пятью или более процентами голосующих акций банка; </w:t>
      </w:r>
    </w:p>
    <w:bookmarkEnd w:id="577"/>
    <w:bookmarkStart w:name="z789" w:id="578"/>
    <w:p>
      <w:pPr>
        <w:spacing w:after="0"/>
        <w:ind w:left="0"/>
        <w:jc w:val="both"/>
      </w:pPr>
      <w:r>
        <w:rPr>
          <w:rFonts w:ascii="Times New Roman"/>
          <w:b w:val="false"/>
          <w:i w:val="false"/>
          <w:color w:val="000000"/>
          <w:sz w:val="28"/>
        </w:rPr>
        <w:t xml:space="preserve">
      определять решения, принимаемые банком, в силу договора либо иным образом или иметь контроль;"; </w:t>
      </w:r>
    </w:p>
    <w:bookmarkEnd w:id="578"/>
    <w:bookmarkStart w:name="z790" w:id="579"/>
    <w:p>
      <w:pPr>
        <w:spacing w:after="0"/>
        <w:ind w:left="0"/>
        <w:jc w:val="both"/>
      </w:pPr>
      <w:r>
        <w:rPr>
          <w:rFonts w:ascii="Times New Roman"/>
          <w:b w:val="false"/>
          <w:i w:val="false"/>
          <w:color w:val="000000"/>
          <w:sz w:val="28"/>
        </w:rPr>
        <w:t>
      "6)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bookmarkEnd w:id="579"/>
    <w:bookmarkStart w:name="z791" w:id="580"/>
    <w:p>
      <w:pPr>
        <w:spacing w:after="0"/>
        <w:ind w:left="0"/>
        <w:jc w:val="both"/>
      </w:pPr>
      <w:r>
        <w:rPr>
          <w:rFonts w:ascii="Times New Roman"/>
          <w:b w:val="false"/>
          <w:i w:val="false"/>
          <w:color w:val="000000"/>
          <w:sz w:val="28"/>
        </w:rPr>
        <w:t xml:space="preserve">
      голосовать прямо или косвенно десятью или более процентами голосующих акций банка; </w:t>
      </w:r>
    </w:p>
    <w:bookmarkEnd w:id="580"/>
    <w:bookmarkStart w:name="z792" w:id="581"/>
    <w:p>
      <w:pPr>
        <w:spacing w:after="0"/>
        <w:ind w:left="0"/>
        <w:jc w:val="both"/>
      </w:pPr>
      <w:r>
        <w:rPr>
          <w:rFonts w:ascii="Times New Roman"/>
          <w:b w:val="false"/>
          <w:i w:val="false"/>
          <w:color w:val="000000"/>
          <w:sz w:val="28"/>
        </w:rPr>
        <w:t xml:space="preserve">
      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 </w:t>
      </w:r>
    </w:p>
    <w:bookmarkEnd w:id="581"/>
    <w:bookmarkStart w:name="z793" w:id="58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 xml:space="preserve"> слово "Организацией" заменить словами "Если иное не установлено настоящим Законом, организацией"; </w:t>
      </w:r>
    </w:p>
    <w:bookmarkEnd w:id="582"/>
    <w:bookmarkStart w:name="z794" w:id="5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 </w:t>
      </w:r>
    </w:p>
    <w:bookmarkEnd w:id="583"/>
    <w:bookmarkStart w:name="z795" w:id="584"/>
    <w:p>
      <w:pPr>
        <w:spacing w:after="0"/>
        <w:ind w:left="0"/>
        <w:jc w:val="both"/>
      </w:pPr>
      <w:r>
        <w:rPr>
          <w:rFonts w:ascii="Times New Roman"/>
          <w:b w:val="false"/>
          <w:i w:val="false"/>
          <w:color w:val="000000"/>
          <w:sz w:val="28"/>
        </w:rPr>
        <w:t xml:space="preserve">
      "Статья 5-1. Организация, специализирующаяся на улучшении качества кредитных портфелей банков второго уровня </w:t>
      </w:r>
    </w:p>
    <w:bookmarkEnd w:id="584"/>
    <w:bookmarkStart w:name="z796" w:id="585"/>
    <w:p>
      <w:pPr>
        <w:spacing w:after="0"/>
        <w:ind w:left="0"/>
        <w:jc w:val="both"/>
      </w:pPr>
      <w:r>
        <w:rPr>
          <w:rFonts w:ascii="Times New Roman"/>
          <w:b w:val="false"/>
          <w:i w:val="false"/>
          <w:color w:val="000000"/>
          <w:sz w:val="28"/>
        </w:rPr>
        <w:t xml:space="preserve">
      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 </w:t>
      </w:r>
    </w:p>
    <w:bookmarkEnd w:id="585"/>
    <w:bookmarkStart w:name="z797" w:id="586"/>
    <w:p>
      <w:pPr>
        <w:spacing w:after="0"/>
        <w:ind w:left="0"/>
        <w:jc w:val="both"/>
      </w:pPr>
      <w:r>
        <w:rPr>
          <w:rFonts w:ascii="Times New Roman"/>
          <w:b w:val="false"/>
          <w:i w:val="false"/>
          <w:color w:val="000000"/>
          <w:sz w:val="28"/>
        </w:rPr>
        <w:t xml:space="preserve">
      2. Организация, специализирующаяся на улучшении качества кредитных портфелей банков второго уровня, вправе осуществлять следующие виды деятельности: </w:t>
      </w:r>
    </w:p>
    <w:bookmarkEnd w:id="586"/>
    <w:bookmarkStart w:name="z798" w:id="587"/>
    <w:p>
      <w:pPr>
        <w:spacing w:after="0"/>
        <w:ind w:left="0"/>
        <w:jc w:val="both"/>
      </w:pPr>
      <w:r>
        <w:rPr>
          <w:rFonts w:ascii="Times New Roman"/>
          <w:b w:val="false"/>
          <w:i w:val="false"/>
          <w:color w:val="000000"/>
          <w:sz w:val="28"/>
        </w:rPr>
        <w:t xml:space="preserve">
      1) выпускать акции для формирования уставного капитала, а также облигации для финансирования собственной деятельности; </w:t>
      </w:r>
    </w:p>
    <w:bookmarkEnd w:id="587"/>
    <w:bookmarkStart w:name="z799" w:id="588"/>
    <w:p>
      <w:pPr>
        <w:spacing w:after="0"/>
        <w:ind w:left="0"/>
        <w:jc w:val="both"/>
      </w:pPr>
      <w:r>
        <w:rPr>
          <w:rFonts w:ascii="Times New Roman"/>
          <w:b w:val="false"/>
          <w:i w:val="false"/>
          <w:color w:val="000000"/>
          <w:sz w:val="28"/>
        </w:rPr>
        <w:t xml:space="preserve">
      2) выкупать собственные размещенные акции и облигации; </w:t>
      </w:r>
    </w:p>
    <w:bookmarkEnd w:id="588"/>
    <w:bookmarkStart w:name="z800" w:id="589"/>
    <w:p>
      <w:pPr>
        <w:spacing w:after="0"/>
        <w:ind w:left="0"/>
        <w:jc w:val="both"/>
      </w:pPr>
      <w:r>
        <w:rPr>
          <w:rFonts w:ascii="Times New Roman"/>
          <w:b w:val="false"/>
          <w:i w:val="false"/>
          <w:color w:val="000000"/>
          <w:sz w:val="28"/>
        </w:rPr>
        <w:t xml:space="preserve">
      3) производить оценку качества активов, в том числе прав требований к юридическим лицам и иных прав требований к ним с целью принятия решения об их приобретении; </w:t>
      </w:r>
    </w:p>
    <w:bookmarkEnd w:id="589"/>
    <w:bookmarkStart w:name="z801" w:id="590"/>
    <w:p>
      <w:pPr>
        <w:spacing w:after="0"/>
        <w:ind w:left="0"/>
        <w:jc w:val="both"/>
      </w:pPr>
      <w:r>
        <w:rPr>
          <w:rFonts w:ascii="Times New Roman"/>
          <w:b w:val="false"/>
          <w:i w:val="false"/>
          <w:color w:val="000000"/>
          <w:sz w:val="28"/>
        </w:rPr>
        <w:t xml:space="preserve">
      4) приобретать у банков сомнительные и безнадежные активы и иные права требования, а также реализовывать их; </w:t>
      </w:r>
    </w:p>
    <w:bookmarkEnd w:id="590"/>
    <w:bookmarkStart w:name="z802" w:id="591"/>
    <w:p>
      <w:pPr>
        <w:spacing w:after="0"/>
        <w:ind w:left="0"/>
        <w:jc w:val="both"/>
      </w:pPr>
      <w:r>
        <w:rPr>
          <w:rFonts w:ascii="Times New Roman"/>
          <w:b w:val="false"/>
          <w:i w:val="false"/>
          <w:color w:val="000000"/>
          <w:sz w:val="28"/>
        </w:rPr>
        <w:t xml:space="preserve">
      5) производить оценку качества акций и (или) облигаций, выпущенных и размещенных банками и (или) иными юридическими лицами, у которых приобретены сомнительные и безнадежные активы, в том числе права требований к юридическим лицам; </w:t>
      </w:r>
    </w:p>
    <w:bookmarkEnd w:id="591"/>
    <w:bookmarkStart w:name="z803" w:id="592"/>
    <w:p>
      <w:pPr>
        <w:spacing w:after="0"/>
        <w:ind w:left="0"/>
        <w:jc w:val="both"/>
      </w:pPr>
      <w:r>
        <w:rPr>
          <w:rFonts w:ascii="Times New Roman"/>
          <w:b w:val="false"/>
          <w:i w:val="false"/>
          <w:color w:val="000000"/>
          <w:sz w:val="28"/>
        </w:rPr>
        <w:t xml:space="preserve">
      6) приобретать акции и (или) доли участия в уставном капитале юридических лиц, в том числе юридических лиц, права требования к которым приобретены у банков организацией, специализирующейся на улучшении качества кредитных портфелей банков второго уровня, и реализовывать их; </w:t>
      </w:r>
    </w:p>
    <w:bookmarkEnd w:id="592"/>
    <w:bookmarkStart w:name="z804" w:id="593"/>
    <w:p>
      <w:pPr>
        <w:spacing w:after="0"/>
        <w:ind w:left="0"/>
        <w:jc w:val="both"/>
      </w:pPr>
      <w:r>
        <w:rPr>
          <w:rFonts w:ascii="Times New Roman"/>
          <w:b w:val="false"/>
          <w:i w:val="false"/>
          <w:color w:val="000000"/>
          <w:sz w:val="28"/>
        </w:rPr>
        <w:t>
      7) приобретать акции и (или) облигации, выпущенные и размещенные банками, у которых организацией, специализирующейся на улучшении качества кредитных портфелей банков второго уровня, приобретены права требований по сомнительным и безнадежным активам, передавать в доверительное управление и (или) реализовывать их;</w:t>
      </w:r>
    </w:p>
    <w:bookmarkEnd w:id="593"/>
    <w:bookmarkStart w:name="z805" w:id="594"/>
    <w:p>
      <w:pPr>
        <w:spacing w:after="0"/>
        <w:ind w:left="0"/>
        <w:jc w:val="both"/>
      </w:pPr>
      <w:r>
        <w:rPr>
          <w:rFonts w:ascii="Times New Roman"/>
          <w:b w:val="false"/>
          <w:i w:val="false"/>
          <w:color w:val="000000"/>
          <w:sz w:val="28"/>
        </w:rPr>
        <w:t xml:space="preserve">
      8) сдавать в аренду имущество, полученное по приобретенным организацией, специализирующейся на улучшении качества кредитных портфелей банков второго уровня, у банков правам требования к юридическим лицам, или использовать иную форму возмездного временного пользования таким имуществом; </w:t>
      </w:r>
    </w:p>
    <w:bookmarkEnd w:id="594"/>
    <w:bookmarkStart w:name="z806" w:id="595"/>
    <w:p>
      <w:pPr>
        <w:spacing w:after="0"/>
        <w:ind w:left="0"/>
        <w:jc w:val="both"/>
      </w:pPr>
      <w:r>
        <w:rPr>
          <w:rFonts w:ascii="Times New Roman"/>
          <w:b w:val="false"/>
          <w:i w:val="false"/>
          <w:color w:val="000000"/>
          <w:sz w:val="28"/>
        </w:rPr>
        <w:t xml:space="preserve">
      9) производить операции по секьюритизации прав требований и других сомнительных и безнадежных активов, приобретенных организацией, специализирующейся на улучшении качества кредитных портфелей банков второго уровня; </w:t>
      </w:r>
    </w:p>
    <w:bookmarkEnd w:id="595"/>
    <w:bookmarkStart w:name="z807" w:id="596"/>
    <w:p>
      <w:pPr>
        <w:spacing w:after="0"/>
        <w:ind w:left="0"/>
        <w:jc w:val="both"/>
      </w:pPr>
      <w:r>
        <w:rPr>
          <w:rFonts w:ascii="Times New Roman"/>
          <w:b w:val="false"/>
          <w:i w:val="false"/>
          <w:color w:val="000000"/>
          <w:sz w:val="28"/>
        </w:rPr>
        <w:t xml:space="preserve">
      10) самостоятельно, а также совместно с банками создавать (приобретать) организацию, приобретающую сомнительные и безнадежные активы; </w:t>
      </w:r>
    </w:p>
    <w:bookmarkEnd w:id="596"/>
    <w:bookmarkStart w:name="z808" w:id="597"/>
    <w:p>
      <w:pPr>
        <w:spacing w:after="0"/>
        <w:ind w:left="0"/>
        <w:jc w:val="both"/>
      </w:pPr>
      <w:r>
        <w:rPr>
          <w:rFonts w:ascii="Times New Roman"/>
          <w:b w:val="false"/>
          <w:i w:val="false"/>
          <w:color w:val="000000"/>
          <w:sz w:val="28"/>
        </w:rPr>
        <w:t xml:space="preserve">
      11) приобретать активы и права требования у юридических лиц, ранее являвшихся банком, и реализовывать их. </w:t>
      </w:r>
    </w:p>
    <w:bookmarkEnd w:id="597"/>
    <w:bookmarkStart w:name="z809" w:id="598"/>
    <w:p>
      <w:pPr>
        <w:spacing w:after="0"/>
        <w:ind w:left="0"/>
        <w:jc w:val="both"/>
      </w:pPr>
      <w:r>
        <w:rPr>
          <w:rFonts w:ascii="Times New Roman"/>
          <w:b w:val="false"/>
          <w:i w:val="false"/>
          <w:color w:val="000000"/>
          <w:sz w:val="28"/>
        </w:rPr>
        <w:t xml:space="preserve">
      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 </w:t>
      </w:r>
    </w:p>
    <w:bookmarkEnd w:id="598"/>
    <w:bookmarkStart w:name="z810" w:id="599"/>
    <w:p>
      <w:pPr>
        <w:spacing w:after="0"/>
        <w:ind w:left="0"/>
        <w:jc w:val="both"/>
      </w:pPr>
      <w:r>
        <w:rPr>
          <w:rFonts w:ascii="Times New Roman"/>
          <w:b w:val="false"/>
          <w:i w:val="false"/>
          <w:color w:val="000000"/>
          <w:sz w:val="28"/>
        </w:rPr>
        <w:t xml:space="preserve">
      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 </w:t>
      </w:r>
    </w:p>
    <w:bookmarkEnd w:id="599"/>
    <w:bookmarkStart w:name="z811" w:id="600"/>
    <w:p>
      <w:pPr>
        <w:spacing w:after="0"/>
        <w:ind w:left="0"/>
        <w:jc w:val="both"/>
      </w:pPr>
      <w:r>
        <w:rPr>
          <w:rFonts w:ascii="Times New Roman"/>
          <w:b w:val="false"/>
          <w:i w:val="false"/>
          <w:color w:val="000000"/>
          <w:sz w:val="28"/>
        </w:rPr>
        <w:t xml:space="preserve">
      12) размещать деньги в ценные бумаги и иные финансовые инструменты, а также в банках второго уровня, уполномоченном органе и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на условиях договоров банковского счета и банковского вклада; </w:t>
      </w:r>
    </w:p>
    <w:bookmarkEnd w:id="600"/>
    <w:bookmarkStart w:name="z812" w:id="601"/>
    <w:p>
      <w:pPr>
        <w:spacing w:after="0"/>
        <w:ind w:left="0"/>
        <w:jc w:val="both"/>
      </w:pPr>
      <w:r>
        <w:rPr>
          <w:rFonts w:ascii="Times New Roman"/>
          <w:b w:val="false"/>
          <w:i w:val="false"/>
          <w:color w:val="000000"/>
          <w:sz w:val="28"/>
        </w:rPr>
        <w:t xml:space="preserve">
      13) осуществлять финансирование на условиях платности, срочности и возвратности, в том числе банков второго уровня, организаций, приобретающих активы банков второго уровня, юридических лиц, права требования к которым приобретены у банков организацией, специализирующейся на улучшении качества кредитных портфелей банков второго уровня; </w:t>
      </w:r>
    </w:p>
    <w:bookmarkEnd w:id="601"/>
    <w:bookmarkStart w:name="z813" w:id="602"/>
    <w:p>
      <w:pPr>
        <w:spacing w:after="0"/>
        <w:ind w:left="0"/>
        <w:jc w:val="both"/>
      </w:pPr>
      <w:r>
        <w:rPr>
          <w:rFonts w:ascii="Times New Roman"/>
          <w:b w:val="false"/>
          <w:i w:val="false"/>
          <w:color w:val="000000"/>
          <w:sz w:val="28"/>
        </w:rPr>
        <w:t>
      14) приобретать услуги организаций по вопросам, связанным с улучшением качества кредитных портфелей банков второго уровня;</w:t>
      </w:r>
    </w:p>
    <w:bookmarkEnd w:id="602"/>
    <w:bookmarkStart w:name="z814" w:id="603"/>
    <w:p>
      <w:pPr>
        <w:spacing w:after="0"/>
        <w:ind w:left="0"/>
        <w:jc w:val="both"/>
      </w:pPr>
      <w:r>
        <w:rPr>
          <w:rFonts w:ascii="Times New Roman"/>
          <w:b w:val="false"/>
          <w:i w:val="false"/>
          <w:color w:val="000000"/>
          <w:sz w:val="28"/>
        </w:rPr>
        <w:t xml:space="preserve">
      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 </w:t>
      </w:r>
    </w:p>
    <w:bookmarkEnd w:id="603"/>
    <w:bookmarkStart w:name="z815" w:id="604"/>
    <w:p>
      <w:pPr>
        <w:spacing w:after="0"/>
        <w:ind w:left="0"/>
        <w:jc w:val="both"/>
      </w:pPr>
      <w:r>
        <w:rPr>
          <w:rFonts w:ascii="Times New Roman"/>
          <w:b w:val="false"/>
          <w:i w:val="false"/>
          <w:color w:val="000000"/>
          <w:sz w:val="28"/>
        </w:rPr>
        <w:t xml:space="preserve">
      16) иные виды деятельности, установленные Правительством Республики Казахстан. </w:t>
      </w:r>
    </w:p>
    <w:bookmarkEnd w:id="604"/>
    <w:bookmarkStart w:name="z816" w:id="605"/>
    <w:p>
      <w:pPr>
        <w:spacing w:after="0"/>
        <w:ind w:left="0"/>
        <w:jc w:val="both"/>
      </w:pPr>
      <w:r>
        <w:rPr>
          <w:rFonts w:ascii="Times New Roman"/>
          <w:b w:val="false"/>
          <w:i w:val="false"/>
          <w:color w:val="000000"/>
          <w:sz w:val="28"/>
        </w:rPr>
        <w:t xml:space="preserve">
      Порядок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требований к приобретаемым (приобретенным) ею активам и правам требования устанавливается нормативным правовым актом уполномоченного органа. </w:t>
      </w:r>
    </w:p>
    <w:bookmarkEnd w:id="605"/>
    <w:bookmarkStart w:name="z817" w:id="606"/>
    <w:p>
      <w:pPr>
        <w:spacing w:after="0"/>
        <w:ind w:left="0"/>
        <w:jc w:val="both"/>
      </w:pPr>
      <w:r>
        <w:rPr>
          <w:rFonts w:ascii="Times New Roman"/>
          <w:b w:val="false"/>
          <w:i w:val="false"/>
          <w:color w:val="000000"/>
          <w:sz w:val="28"/>
        </w:rPr>
        <w:t xml:space="preserve">
      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 </w:t>
      </w:r>
    </w:p>
    <w:bookmarkEnd w:id="606"/>
    <w:bookmarkStart w:name="z818" w:id="607"/>
    <w:p>
      <w:pPr>
        <w:spacing w:after="0"/>
        <w:ind w:left="0"/>
        <w:jc w:val="both"/>
      </w:pPr>
      <w:r>
        <w:rPr>
          <w:rFonts w:ascii="Times New Roman"/>
          <w:b w:val="false"/>
          <w:i w:val="false"/>
          <w:color w:val="000000"/>
          <w:sz w:val="28"/>
        </w:rPr>
        <w:t xml:space="preserve">
      3. Организация, специализирующаяся на улучшении качества кредитных портфелей банков второго уровня, на осуществление видов деятельности,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вправе получать из бюджета целевое перечисление."; </w:t>
      </w:r>
    </w:p>
    <w:bookmarkEnd w:id="607"/>
    <w:bookmarkStart w:name="z819" w:id="6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 xml:space="preserve">: </w:t>
      </w:r>
    </w:p>
    <w:bookmarkEnd w:id="608"/>
    <w:bookmarkStart w:name="z820" w:id="60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09"/>
    <w:bookmarkStart w:name="z821" w:id="610"/>
    <w:p>
      <w:pPr>
        <w:spacing w:after="0"/>
        <w:ind w:left="0"/>
        <w:jc w:val="both"/>
      </w:pPr>
      <w:r>
        <w:rPr>
          <w:rFonts w:ascii="Times New Roman"/>
          <w:b w:val="false"/>
          <w:i w:val="false"/>
          <w:color w:val="000000"/>
          <w:sz w:val="28"/>
        </w:rPr>
        <w:t xml:space="preserve">
      "Ограничение, установленное в части первой настоящего пункта, не распространяется на банки в связи с приобретением ими контроля над другим банком: </w:t>
      </w:r>
    </w:p>
    <w:bookmarkEnd w:id="610"/>
    <w:bookmarkStart w:name="z822" w:id="611"/>
    <w:p>
      <w:pPr>
        <w:spacing w:after="0"/>
        <w:ind w:left="0"/>
        <w:jc w:val="both"/>
      </w:pPr>
      <w:r>
        <w:rPr>
          <w:rFonts w:ascii="Times New Roman"/>
          <w:b w:val="false"/>
          <w:i w:val="false"/>
          <w:color w:val="000000"/>
          <w:sz w:val="28"/>
        </w:rPr>
        <w:t xml:space="preserve">
      в отношении которого была проведена реструктуризация в соответствии с настоящим Законом; </w:t>
      </w:r>
    </w:p>
    <w:bookmarkEnd w:id="611"/>
    <w:bookmarkStart w:name="z823" w:id="612"/>
    <w:p>
      <w:pPr>
        <w:spacing w:after="0"/>
        <w:ind w:left="0"/>
        <w:jc w:val="both"/>
      </w:pPr>
      <w:r>
        <w:rPr>
          <w:rFonts w:ascii="Times New Roman"/>
          <w:b w:val="false"/>
          <w:i w:val="false"/>
          <w:color w:val="000000"/>
          <w:sz w:val="28"/>
        </w:rPr>
        <w:t xml:space="preserve">
      осуществившим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w:t>
      </w:r>
    </w:p>
    <w:bookmarkEnd w:id="612"/>
    <w:bookmarkStart w:name="z824" w:id="6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13 слова "в случае если одним из реорганизуемых банков является банк, в отношении которого была проведена реструктуризация в соответствии с настоящим Законом" заменить словами "либо операции, предусмотренной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w:t>
      </w:r>
    </w:p>
    <w:bookmarkEnd w:id="613"/>
    <w:bookmarkStart w:name="z825" w:id="614"/>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11-1 дополнить словами ", а также на банки, осуществившие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и контроль над которыми был приобретен другим банком"; </w:t>
      </w:r>
    </w:p>
    <w:bookmarkEnd w:id="614"/>
    <w:bookmarkStart w:name="z826" w:id="615"/>
    <w:p>
      <w:pPr>
        <w:spacing w:after="0"/>
        <w:ind w:left="0"/>
        <w:jc w:val="both"/>
      </w:pPr>
      <w:r>
        <w:rPr>
          <w:rFonts w:ascii="Times New Roman"/>
          <w:b w:val="false"/>
          <w:i w:val="false"/>
          <w:color w:val="000000"/>
          <w:sz w:val="28"/>
        </w:rPr>
        <w:t xml:space="preserve">
      6) часть третью пункта 4 </w:t>
      </w:r>
      <w:r>
        <w:rPr>
          <w:rFonts w:ascii="Times New Roman"/>
          <w:b w:val="false"/>
          <w:i w:val="false"/>
          <w:color w:val="000000"/>
          <w:sz w:val="28"/>
        </w:rPr>
        <w:t>статьи 15</w:t>
      </w:r>
      <w:r>
        <w:rPr>
          <w:rFonts w:ascii="Times New Roman"/>
          <w:b w:val="false"/>
          <w:i w:val="false"/>
          <w:color w:val="000000"/>
          <w:sz w:val="28"/>
        </w:rPr>
        <w:t xml:space="preserve"> дополнить словами ", а также на дочерние банки, осуществившие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w:t>
      </w:r>
    </w:p>
    <w:bookmarkEnd w:id="615"/>
    <w:bookmarkStart w:name="z827" w:id="616"/>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17 дополнить словами ",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 </w:t>
      </w:r>
    </w:p>
    <w:bookmarkEnd w:id="616"/>
    <w:bookmarkStart w:name="z828" w:id="61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17-1</w:t>
      </w:r>
      <w:r>
        <w:rPr>
          <w:rFonts w:ascii="Times New Roman"/>
          <w:b w:val="false"/>
          <w:i w:val="false"/>
          <w:color w:val="000000"/>
          <w:sz w:val="28"/>
        </w:rPr>
        <w:t xml:space="preserve">: </w:t>
      </w:r>
    </w:p>
    <w:bookmarkEnd w:id="617"/>
    <w:bookmarkStart w:name="z829" w:id="618"/>
    <w:p>
      <w:pPr>
        <w:spacing w:after="0"/>
        <w:ind w:left="0"/>
        <w:jc w:val="both"/>
      </w:pPr>
      <w:r>
        <w:rPr>
          <w:rFonts w:ascii="Times New Roman"/>
          <w:b w:val="false"/>
          <w:i w:val="false"/>
          <w:color w:val="000000"/>
          <w:sz w:val="28"/>
        </w:rPr>
        <w:t xml:space="preserve">
      второе предложение части первой </w:t>
      </w:r>
      <w:r>
        <w:rPr>
          <w:rFonts w:ascii="Times New Roman"/>
          <w:b w:val="false"/>
          <w:i w:val="false"/>
          <w:color w:val="000000"/>
          <w:sz w:val="28"/>
        </w:rPr>
        <w:t>пункта 1</w:t>
      </w:r>
      <w:r>
        <w:rPr>
          <w:rFonts w:ascii="Times New Roman"/>
          <w:b w:val="false"/>
          <w:i w:val="false"/>
          <w:color w:val="000000"/>
          <w:sz w:val="28"/>
        </w:rPr>
        <w:t xml:space="preserve"> после слова "холдинг," дополнить словами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w:t>
      </w:r>
    </w:p>
    <w:bookmarkEnd w:id="618"/>
    <w:bookmarkStart w:name="z830" w:id="61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5</w:t>
      </w:r>
      <w:r>
        <w:rPr>
          <w:rFonts w:ascii="Times New Roman"/>
          <w:b w:val="false"/>
          <w:i w:val="false"/>
          <w:color w:val="000000"/>
          <w:sz w:val="28"/>
        </w:rPr>
        <w:t xml:space="preserve"> дополнить частью второй следующего содержания: </w:t>
      </w:r>
    </w:p>
    <w:bookmarkEnd w:id="619"/>
    <w:bookmarkStart w:name="z831" w:id="620"/>
    <w:p>
      <w:pPr>
        <w:spacing w:after="0"/>
        <w:ind w:left="0"/>
        <w:jc w:val="both"/>
      </w:pPr>
      <w:r>
        <w:rPr>
          <w:rFonts w:ascii="Times New Roman"/>
          <w:b w:val="false"/>
          <w:i w:val="false"/>
          <w:color w:val="000000"/>
          <w:sz w:val="28"/>
        </w:rPr>
        <w:t xml:space="preserve">
      "В случае если заявителем является банк, приобретающий статус крупного участника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 </w:t>
      </w:r>
    </w:p>
    <w:bookmarkEnd w:id="620"/>
    <w:bookmarkStart w:name="z832" w:id="62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16</w:t>
      </w:r>
      <w:r>
        <w:rPr>
          <w:rFonts w:ascii="Times New Roman"/>
          <w:b w:val="false"/>
          <w:i w:val="false"/>
          <w:color w:val="000000"/>
          <w:sz w:val="28"/>
        </w:rPr>
        <w:t xml:space="preserve"> статьи 29 слова ", если одним из реорганизуемых банков является банк, в отношении которого была проведена реструктуризация в соответствии с настоящим Законом" исключить;</w:t>
      </w:r>
    </w:p>
    <w:bookmarkEnd w:id="621"/>
    <w:bookmarkStart w:name="z833" w:id="62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7</w:t>
      </w:r>
      <w:r>
        <w:rPr>
          <w:rFonts w:ascii="Times New Roman"/>
          <w:b w:val="false"/>
          <w:i w:val="false"/>
          <w:color w:val="000000"/>
          <w:sz w:val="28"/>
        </w:rPr>
        <w:t xml:space="preserve"> статьи 30 слова ", а также организациями, указанными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исключить;</w:t>
      </w:r>
    </w:p>
    <w:bookmarkEnd w:id="622"/>
    <w:bookmarkStart w:name="z834" w:id="6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37</w:t>
      </w:r>
      <w:r>
        <w:rPr>
          <w:rFonts w:ascii="Times New Roman"/>
          <w:b w:val="false"/>
          <w:i w:val="false"/>
          <w:color w:val="000000"/>
          <w:sz w:val="28"/>
        </w:rPr>
        <w:t xml:space="preserve"> после слов "родительского банка," дополнить словами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w:t>
      </w:r>
    </w:p>
    <w:bookmarkEnd w:id="623"/>
    <w:bookmarkStart w:name="z835" w:id="62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60-1</w:t>
      </w:r>
      <w:r>
        <w:rPr>
          <w:rFonts w:ascii="Times New Roman"/>
          <w:b w:val="false"/>
          <w:i w:val="false"/>
          <w:color w:val="000000"/>
          <w:sz w:val="28"/>
        </w:rPr>
        <w:t xml:space="preserve">: </w:t>
      </w:r>
    </w:p>
    <w:bookmarkEnd w:id="624"/>
    <w:bookmarkStart w:name="z836" w:id="625"/>
    <w:p>
      <w:pPr>
        <w:spacing w:after="0"/>
        <w:ind w:left="0"/>
        <w:jc w:val="both"/>
      </w:pPr>
      <w:r>
        <w:rPr>
          <w:rFonts w:ascii="Times New Roman"/>
          <w:b w:val="false"/>
          <w:i w:val="false"/>
          <w:color w:val="000000"/>
          <w:sz w:val="28"/>
        </w:rPr>
        <w:t xml:space="preserve">
      заголовок изложить в следующей редакции: </w:t>
      </w:r>
    </w:p>
    <w:bookmarkEnd w:id="625"/>
    <w:bookmarkStart w:name="z837" w:id="626"/>
    <w:p>
      <w:pPr>
        <w:spacing w:after="0"/>
        <w:ind w:left="0"/>
        <w:jc w:val="both"/>
      </w:pPr>
      <w:r>
        <w:rPr>
          <w:rFonts w:ascii="Times New Roman"/>
          <w:b w:val="false"/>
          <w:i w:val="false"/>
          <w:color w:val="000000"/>
          <w:sz w:val="28"/>
        </w:rPr>
        <w:t xml:space="preserve">
      "Статья 60-1. Особенности добровольной реорганизации банков"; </w:t>
      </w:r>
    </w:p>
    <w:bookmarkEnd w:id="626"/>
    <w:bookmarkStart w:name="z838" w:id="627"/>
    <w:p>
      <w:pPr>
        <w:spacing w:after="0"/>
        <w:ind w:left="0"/>
        <w:jc w:val="both"/>
      </w:pPr>
      <w:r>
        <w:rPr>
          <w:rFonts w:ascii="Times New Roman"/>
          <w:b w:val="false"/>
          <w:i w:val="false"/>
          <w:color w:val="000000"/>
          <w:sz w:val="28"/>
        </w:rPr>
        <w:t xml:space="preserve">
      в первом предложении </w:t>
      </w:r>
      <w:r>
        <w:rPr>
          <w:rFonts w:ascii="Times New Roman"/>
          <w:b w:val="false"/>
          <w:i w:val="false"/>
          <w:color w:val="000000"/>
          <w:sz w:val="28"/>
        </w:rPr>
        <w:t>пункта 1</w:t>
      </w:r>
      <w:r>
        <w:rPr>
          <w:rFonts w:ascii="Times New Roman"/>
          <w:b w:val="false"/>
          <w:i w:val="false"/>
          <w:color w:val="000000"/>
          <w:sz w:val="28"/>
        </w:rPr>
        <w:t xml:space="preserve"> слова ", если одним из реорганизуемых банков является банк, в отношении которого была проведена реструктуризация в соответствии с настоящим Законом," исключить; </w:t>
      </w:r>
    </w:p>
    <w:bookmarkEnd w:id="627"/>
    <w:bookmarkStart w:name="z839" w:id="628"/>
    <w:p>
      <w:pPr>
        <w:spacing w:after="0"/>
        <w:ind w:left="0"/>
        <w:jc w:val="both"/>
      </w:pPr>
      <w:r>
        <w:rPr>
          <w:rFonts w:ascii="Times New Roman"/>
          <w:b w:val="false"/>
          <w:i w:val="false"/>
          <w:color w:val="000000"/>
          <w:sz w:val="28"/>
        </w:rPr>
        <w:t xml:space="preserve">
      13)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61-2 изложить в следующей редакции: </w:t>
      </w:r>
    </w:p>
    <w:bookmarkEnd w:id="628"/>
    <w:bookmarkStart w:name="z840" w:id="629"/>
    <w:p>
      <w:pPr>
        <w:spacing w:after="0"/>
        <w:ind w:left="0"/>
        <w:jc w:val="both"/>
      </w:pPr>
      <w:r>
        <w:rPr>
          <w:rFonts w:ascii="Times New Roman"/>
          <w:b w:val="false"/>
          <w:i w:val="false"/>
          <w:color w:val="000000"/>
          <w:sz w:val="28"/>
        </w:rPr>
        <w:t xml:space="preserve">
      "Операция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w:t>
      </w:r>
    </w:p>
    <w:bookmarkEnd w:id="629"/>
    <w:bookmarkStart w:name="z841" w:id="63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61-4</w:t>
      </w:r>
      <w:r>
        <w:rPr>
          <w:rFonts w:ascii="Times New Roman"/>
          <w:b w:val="false"/>
          <w:i w:val="false"/>
          <w:color w:val="000000"/>
          <w:sz w:val="28"/>
        </w:rPr>
        <w:t xml:space="preserve">: </w:t>
      </w:r>
    </w:p>
    <w:bookmarkEnd w:id="630"/>
    <w:bookmarkStart w:name="z842" w:id="631"/>
    <w:p>
      <w:pPr>
        <w:spacing w:after="0"/>
        <w:ind w:left="0"/>
        <w:jc w:val="both"/>
      </w:pPr>
      <w:r>
        <w:rPr>
          <w:rFonts w:ascii="Times New Roman"/>
          <w:b w:val="false"/>
          <w:i w:val="false"/>
          <w:color w:val="000000"/>
          <w:sz w:val="28"/>
        </w:rPr>
        <w:t xml:space="preserve">
      заголовок изложить в следующей редакции: </w:t>
      </w:r>
    </w:p>
    <w:bookmarkEnd w:id="631"/>
    <w:bookmarkStart w:name="z843" w:id="632"/>
    <w:p>
      <w:pPr>
        <w:spacing w:after="0"/>
        <w:ind w:left="0"/>
        <w:jc w:val="both"/>
      </w:pPr>
      <w:r>
        <w:rPr>
          <w:rFonts w:ascii="Times New Roman"/>
          <w:b w:val="false"/>
          <w:i w:val="false"/>
          <w:color w:val="000000"/>
          <w:sz w:val="28"/>
        </w:rPr>
        <w:t xml:space="preserve">
      "Статья 61-4. Особенности проведения операции по одновременной передаче активов и обязательств между родительским банком и дочерним банком"; </w:t>
      </w:r>
    </w:p>
    <w:bookmarkEnd w:id="632"/>
    <w:bookmarkStart w:name="z844" w:id="633"/>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633"/>
    <w:bookmarkStart w:name="z845" w:id="634"/>
    <w:p>
      <w:pPr>
        <w:spacing w:after="0"/>
        <w:ind w:left="0"/>
        <w:jc w:val="both"/>
      </w:pPr>
      <w:r>
        <w:rPr>
          <w:rFonts w:ascii="Times New Roman"/>
          <w:b w:val="false"/>
          <w:i w:val="false"/>
          <w:color w:val="000000"/>
          <w:sz w:val="28"/>
        </w:rPr>
        <w:t xml:space="preserve">
      "не является организацией, осуществляющей отдельные виды банковских операций, и вправе осуществлять банковские операции в порядке, предусмотренном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 </w:t>
      </w:r>
    </w:p>
    <w:bookmarkEnd w:id="634"/>
    <w:bookmarkStart w:name="z846" w:id="635"/>
    <w:p>
      <w:pPr>
        <w:spacing w:after="0"/>
        <w:ind w:left="0"/>
        <w:jc w:val="both"/>
      </w:pPr>
      <w:r>
        <w:rPr>
          <w:rFonts w:ascii="Times New Roman"/>
          <w:b w:val="false"/>
          <w:i w:val="false"/>
          <w:color w:val="000000"/>
          <w:sz w:val="28"/>
        </w:rPr>
        <w:t xml:space="preserve">
      в подпункте 3) </w:t>
      </w:r>
      <w:r>
        <w:rPr>
          <w:rFonts w:ascii="Times New Roman"/>
          <w:b w:val="false"/>
          <w:i w:val="false"/>
          <w:color w:val="000000"/>
          <w:sz w:val="28"/>
        </w:rPr>
        <w:t>пункта 9</w:t>
      </w:r>
      <w:r>
        <w:rPr>
          <w:rFonts w:ascii="Times New Roman"/>
          <w:b w:val="false"/>
          <w:i w:val="false"/>
          <w:color w:val="000000"/>
          <w:sz w:val="28"/>
        </w:rPr>
        <w:t xml:space="preserve"> слова ", сто процентов голосующих акций которой принадлежат Национальному Банку Республики Казахстан" исключить; </w:t>
      </w:r>
    </w:p>
    <w:bookmarkEnd w:id="635"/>
    <w:bookmarkStart w:name="z847" w:id="636"/>
    <w:p>
      <w:pPr>
        <w:spacing w:after="0"/>
        <w:ind w:left="0"/>
        <w:jc w:val="both"/>
      </w:pPr>
      <w:r>
        <w:rPr>
          <w:rFonts w:ascii="Times New Roman"/>
          <w:b w:val="false"/>
          <w:i w:val="false"/>
          <w:color w:val="000000"/>
          <w:sz w:val="28"/>
        </w:rPr>
        <w:t xml:space="preserve">
      дополнить пунктом 10 следующего содержания: </w:t>
      </w:r>
    </w:p>
    <w:bookmarkEnd w:id="636"/>
    <w:bookmarkStart w:name="z848" w:id="637"/>
    <w:p>
      <w:pPr>
        <w:spacing w:after="0"/>
        <w:ind w:left="0"/>
        <w:jc w:val="both"/>
      </w:pPr>
      <w:r>
        <w:rPr>
          <w:rFonts w:ascii="Times New Roman"/>
          <w:b w:val="false"/>
          <w:i w:val="false"/>
          <w:color w:val="000000"/>
          <w:sz w:val="28"/>
        </w:rPr>
        <w:t xml:space="preserve">
      "10. Положения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bookmarkEnd w:id="637"/>
    <w:bookmarkStart w:name="z12" w:id="63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1995 года "О производственном кооперативе" (Ведомости Верховного Совета Республики Казахстан, 1995 г., № 20, ст. 119; Ведомости Парламента Республики Казахстан, 1996 г., № 14, ст. 274; 1997 г., № 12, ст. 183; № 13-14, ст. 205; 2001 г., № 17-18, ст. 242; 2003 г., № 24, ст. 178; 2004 г., № 5, ст. 30; 2006 г., № 8, ст. 45; 2007 г., № 9, ст. 67; № 20, ст. 153; 2008 г., № 12, ст. 52; № 13-14, ст. 56; 2014 г., № 4-5, ст. 24; 2015 г., № 20-I, ст. 110; № 20-IV, ст. 113): </w:t>
      </w:r>
    </w:p>
    <w:bookmarkEnd w:id="638"/>
    <w:bookmarkStart w:name="z849" w:id="639"/>
    <w:p>
      <w:pPr>
        <w:spacing w:after="0"/>
        <w:ind w:left="0"/>
        <w:jc w:val="both"/>
      </w:pPr>
      <w:r>
        <w:rPr>
          <w:rFonts w:ascii="Times New Roman"/>
          <w:b w:val="false"/>
          <w:i w:val="false"/>
          <w:color w:val="000000"/>
          <w:sz w:val="28"/>
        </w:rPr>
        <w:t xml:space="preserve">
      1) в пункте 3 </w:t>
      </w:r>
      <w:r>
        <w:rPr>
          <w:rFonts w:ascii="Times New Roman"/>
          <w:b w:val="false"/>
          <w:i w:val="false"/>
          <w:color w:val="000000"/>
          <w:sz w:val="28"/>
        </w:rPr>
        <w:t>статьи 9</w:t>
      </w:r>
      <w:r>
        <w:rPr>
          <w:rFonts w:ascii="Times New Roman"/>
          <w:b w:val="false"/>
          <w:i w:val="false"/>
          <w:color w:val="000000"/>
          <w:sz w:val="28"/>
        </w:rPr>
        <w:t xml:space="preserve"> слово "недействительны" заменить словом "ничтожны"; </w:t>
      </w:r>
    </w:p>
    <w:bookmarkEnd w:id="639"/>
    <w:bookmarkStart w:name="z850" w:id="6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 xml:space="preserve">: </w:t>
      </w:r>
    </w:p>
    <w:bookmarkEnd w:id="640"/>
    <w:bookmarkStart w:name="z851" w:id="641"/>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2</w:t>
      </w:r>
      <w:r>
        <w:rPr>
          <w:rFonts w:ascii="Times New Roman"/>
          <w:b w:val="false"/>
          <w:i w:val="false"/>
          <w:color w:val="000000"/>
          <w:sz w:val="28"/>
        </w:rPr>
        <w:t xml:space="preserve"> слово "исполнительных" заменить словами "исполнительного органа"; </w:t>
      </w:r>
    </w:p>
    <w:bookmarkEnd w:id="641"/>
    <w:bookmarkStart w:name="z852" w:id="642"/>
    <w:p>
      <w:pPr>
        <w:spacing w:after="0"/>
        <w:ind w:left="0"/>
        <w:jc w:val="both"/>
      </w:pPr>
      <w:r>
        <w:rPr>
          <w:rFonts w:ascii="Times New Roman"/>
          <w:b w:val="false"/>
          <w:i w:val="false"/>
          <w:color w:val="000000"/>
          <w:sz w:val="28"/>
        </w:rPr>
        <w:t xml:space="preserve">
      в пункте 4 слова "исполнительных органов" заменить словами "исполнительного органа"; </w:t>
      </w:r>
    </w:p>
    <w:bookmarkEnd w:id="642"/>
    <w:bookmarkStart w:name="z853" w:id="64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16</w:t>
      </w:r>
      <w:r>
        <w:rPr>
          <w:rFonts w:ascii="Times New Roman"/>
          <w:b w:val="false"/>
          <w:i w:val="false"/>
          <w:color w:val="000000"/>
          <w:sz w:val="28"/>
        </w:rPr>
        <w:t xml:space="preserve">: </w:t>
      </w:r>
    </w:p>
    <w:bookmarkEnd w:id="643"/>
    <w:bookmarkStart w:name="z854" w:id="644"/>
    <w:p>
      <w:pPr>
        <w:spacing w:after="0"/>
        <w:ind w:left="0"/>
        <w:jc w:val="both"/>
      </w:pPr>
      <w:r>
        <w:rPr>
          <w:rFonts w:ascii="Times New Roman"/>
          <w:b w:val="false"/>
          <w:i w:val="false"/>
          <w:color w:val="000000"/>
          <w:sz w:val="28"/>
        </w:rPr>
        <w:t xml:space="preserve">
      в части первой пункта 1 слова "исполнительных органов" заменить словами "исполнительного органа"; </w:t>
      </w:r>
    </w:p>
    <w:bookmarkEnd w:id="644"/>
    <w:bookmarkStart w:name="z855" w:id="645"/>
    <w:p>
      <w:pPr>
        <w:spacing w:after="0"/>
        <w:ind w:left="0"/>
        <w:jc w:val="both"/>
      </w:pPr>
      <w:r>
        <w:rPr>
          <w:rFonts w:ascii="Times New Roman"/>
          <w:b w:val="false"/>
          <w:i w:val="false"/>
          <w:color w:val="000000"/>
          <w:sz w:val="28"/>
        </w:rPr>
        <w:t xml:space="preserve">
      в пункте 4 слова "исполнительных органов" заменить словами "исполнительного органа"; </w:t>
      </w:r>
    </w:p>
    <w:bookmarkEnd w:id="645"/>
    <w:bookmarkStart w:name="z856" w:id="646"/>
    <w:p>
      <w:pPr>
        <w:spacing w:after="0"/>
        <w:ind w:left="0"/>
        <w:jc w:val="both"/>
      </w:pPr>
      <w:r>
        <w:rPr>
          <w:rFonts w:ascii="Times New Roman"/>
          <w:b w:val="false"/>
          <w:i w:val="false"/>
          <w:color w:val="000000"/>
          <w:sz w:val="28"/>
        </w:rPr>
        <w:t xml:space="preserve">
      4) в первом предложении пункта 1 </w:t>
      </w:r>
      <w:r>
        <w:rPr>
          <w:rFonts w:ascii="Times New Roman"/>
          <w:b w:val="false"/>
          <w:i w:val="false"/>
          <w:color w:val="000000"/>
          <w:sz w:val="28"/>
        </w:rPr>
        <w:t>статьи 17</w:t>
      </w:r>
      <w:r>
        <w:rPr>
          <w:rFonts w:ascii="Times New Roman"/>
          <w:b w:val="false"/>
          <w:i w:val="false"/>
          <w:color w:val="000000"/>
          <w:sz w:val="28"/>
        </w:rPr>
        <w:t xml:space="preserve"> слова "исполнительных органов" заменить словами "исполнительного органа"; </w:t>
      </w:r>
    </w:p>
    <w:bookmarkEnd w:id="646"/>
    <w:bookmarkStart w:name="z857" w:id="64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18</w:t>
      </w:r>
      <w:r>
        <w:rPr>
          <w:rFonts w:ascii="Times New Roman"/>
          <w:b w:val="false"/>
          <w:i w:val="false"/>
          <w:color w:val="000000"/>
          <w:sz w:val="28"/>
        </w:rPr>
        <w:t>:</w:t>
      </w:r>
    </w:p>
    <w:bookmarkEnd w:id="647"/>
    <w:bookmarkStart w:name="z858" w:id="648"/>
    <w:p>
      <w:pPr>
        <w:spacing w:after="0"/>
        <w:ind w:left="0"/>
        <w:jc w:val="both"/>
      </w:pPr>
      <w:r>
        <w:rPr>
          <w:rFonts w:ascii="Times New Roman"/>
          <w:b w:val="false"/>
          <w:i w:val="false"/>
          <w:color w:val="000000"/>
          <w:sz w:val="28"/>
        </w:rPr>
        <w:t xml:space="preserve">
      пункт 1 изложить в следующей редакции: </w:t>
      </w:r>
    </w:p>
    <w:bookmarkEnd w:id="648"/>
    <w:bookmarkStart w:name="z859" w:id="649"/>
    <w:p>
      <w:pPr>
        <w:spacing w:after="0"/>
        <w:ind w:left="0"/>
        <w:jc w:val="both"/>
      </w:pPr>
      <w:r>
        <w:rPr>
          <w:rFonts w:ascii="Times New Roman"/>
          <w:b w:val="false"/>
          <w:i w:val="false"/>
          <w:color w:val="000000"/>
          <w:sz w:val="28"/>
        </w:rPr>
        <w:t xml:space="preserve">
      "1. Исполнительным органом кооператива является правление или председатель кооператива."; </w:t>
      </w:r>
    </w:p>
    <w:bookmarkEnd w:id="649"/>
    <w:bookmarkStart w:name="z860" w:id="650"/>
    <w:p>
      <w:pPr>
        <w:spacing w:after="0"/>
        <w:ind w:left="0"/>
        <w:jc w:val="both"/>
      </w:pPr>
      <w:r>
        <w:rPr>
          <w:rFonts w:ascii="Times New Roman"/>
          <w:b w:val="false"/>
          <w:i w:val="false"/>
          <w:color w:val="000000"/>
          <w:sz w:val="28"/>
        </w:rPr>
        <w:t xml:space="preserve">
      часть вторую пункта 2 исключить; </w:t>
      </w:r>
    </w:p>
    <w:bookmarkEnd w:id="650"/>
    <w:bookmarkStart w:name="z861" w:id="651"/>
    <w:p>
      <w:pPr>
        <w:spacing w:after="0"/>
        <w:ind w:left="0"/>
        <w:jc w:val="both"/>
      </w:pPr>
      <w:r>
        <w:rPr>
          <w:rFonts w:ascii="Times New Roman"/>
          <w:b w:val="false"/>
          <w:i w:val="false"/>
          <w:color w:val="000000"/>
          <w:sz w:val="28"/>
        </w:rPr>
        <w:t xml:space="preserve">
      в пункте 4 слова ", подконтрольно наблюдательному совету и подотчетно" заменить словами "и подотчетно наблюдательному совету и"; </w:t>
      </w:r>
    </w:p>
    <w:bookmarkEnd w:id="651"/>
    <w:bookmarkStart w:name="z862" w:id="652"/>
    <w:p>
      <w:pPr>
        <w:spacing w:after="0"/>
        <w:ind w:left="0"/>
        <w:jc w:val="both"/>
      </w:pPr>
      <w:r>
        <w:rPr>
          <w:rFonts w:ascii="Times New Roman"/>
          <w:b w:val="false"/>
          <w:i w:val="false"/>
          <w:color w:val="000000"/>
          <w:sz w:val="28"/>
        </w:rPr>
        <w:t xml:space="preserve">
      6) в пункте 1 </w:t>
      </w:r>
      <w:r>
        <w:rPr>
          <w:rFonts w:ascii="Times New Roman"/>
          <w:b w:val="false"/>
          <w:i w:val="false"/>
          <w:color w:val="000000"/>
          <w:sz w:val="28"/>
        </w:rPr>
        <w:t>статьи 19</w:t>
      </w:r>
      <w:r>
        <w:rPr>
          <w:rFonts w:ascii="Times New Roman"/>
          <w:b w:val="false"/>
          <w:i w:val="false"/>
          <w:color w:val="000000"/>
          <w:sz w:val="28"/>
        </w:rPr>
        <w:t xml:space="preserve"> слова "исполнительных органов" заменить словами "исполнительного органа"; </w:t>
      </w:r>
    </w:p>
    <w:bookmarkEnd w:id="652"/>
    <w:bookmarkStart w:name="z863" w:id="653"/>
    <w:p>
      <w:pPr>
        <w:spacing w:after="0"/>
        <w:ind w:left="0"/>
        <w:jc w:val="both"/>
      </w:pPr>
      <w:r>
        <w:rPr>
          <w:rFonts w:ascii="Times New Roman"/>
          <w:b w:val="false"/>
          <w:i w:val="false"/>
          <w:color w:val="000000"/>
          <w:sz w:val="28"/>
        </w:rPr>
        <w:t xml:space="preserve">
      7) в пункте 3 </w:t>
      </w:r>
      <w:r>
        <w:rPr>
          <w:rFonts w:ascii="Times New Roman"/>
          <w:b w:val="false"/>
          <w:i w:val="false"/>
          <w:color w:val="000000"/>
          <w:sz w:val="28"/>
        </w:rPr>
        <w:t>статьи 22</w:t>
      </w:r>
      <w:r>
        <w:rPr>
          <w:rFonts w:ascii="Times New Roman"/>
          <w:b w:val="false"/>
          <w:i w:val="false"/>
          <w:color w:val="000000"/>
          <w:sz w:val="28"/>
        </w:rPr>
        <w:t xml:space="preserve"> слово "недействительными" заменить словом "ничтожными".</w:t>
      </w:r>
    </w:p>
    <w:bookmarkEnd w:id="653"/>
    <w:bookmarkStart w:name="z13" w:id="65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 2014 г., № 11, ст. 61; 2015 г., № 8, ст. 45; № 13, ст. 68; № 22-VI, ст. 159; 2016 г., № 24, ст. 124): </w:t>
      </w:r>
    </w:p>
    <w:bookmarkEnd w:id="654"/>
    <w:bookmarkStart w:name="z864" w:id="65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9-1</w:t>
      </w:r>
      <w:r>
        <w:rPr>
          <w:rFonts w:ascii="Times New Roman"/>
          <w:b w:val="false"/>
          <w:i w:val="false"/>
          <w:color w:val="000000"/>
          <w:sz w:val="28"/>
        </w:rPr>
        <w:t xml:space="preserve"> слова "в пункте 3" заменить словами "в подпункте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пунктах 3</w:t>
      </w:r>
      <w:r>
        <w:rPr>
          <w:rFonts w:ascii="Times New Roman"/>
          <w:b w:val="false"/>
          <w:i w:val="false"/>
          <w:color w:val="000000"/>
          <w:sz w:val="28"/>
        </w:rPr>
        <w:t xml:space="preserve"> и 10".</w:t>
      </w:r>
    </w:p>
    <w:bookmarkEnd w:id="655"/>
    <w:bookmarkStart w:name="z14" w:id="65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 № 20-IV, ст. 113; № 20-VII, ст. 115; 2016 г., № 6, ст. 45; № 12, ст. 87; № 22, ст. 116): </w:t>
      </w:r>
    </w:p>
    <w:bookmarkEnd w:id="656"/>
    <w:bookmarkStart w:name="z865" w:id="65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37</w:t>
      </w:r>
      <w:r>
        <w:rPr>
          <w:rFonts w:ascii="Times New Roman"/>
          <w:b w:val="false"/>
          <w:i w:val="false"/>
          <w:color w:val="000000"/>
          <w:sz w:val="28"/>
        </w:rPr>
        <w:t xml:space="preserve"> дополнить подпунктом 8) следующего содержания: </w:t>
      </w:r>
    </w:p>
    <w:bookmarkEnd w:id="657"/>
    <w:bookmarkStart w:name="z866" w:id="658"/>
    <w:p>
      <w:pPr>
        <w:spacing w:after="0"/>
        <w:ind w:left="0"/>
        <w:jc w:val="both"/>
      </w:pPr>
      <w:r>
        <w:rPr>
          <w:rFonts w:ascii="Times New Roman"/>
          <w:b w:val="false"/>
          <w:i w:val="false"/>
          <w:color w:val="000000"/>
          <w:sz w:val="28"/>
        </w:rPr>
        <w:t xml:space="preserve">
      "8) доверенности лиц, находящихся в следственных изоляторах, удостоверенные начальниками следственных изоляторов.". </w:t>
      </w:r>
    </w:p>
    <w:bookmarkEnd w:id="658"/>
    <w:bookmarkStart w:name="z15" w:id="65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 № 23, ст. 143; 2015 г., № 20-VII, ст. 117; № 22-VI, ст. 159; 2016 г., № 6, ст. 45; № 8-II, ст. 70): </w:t>
      </w:r>
    </w:p>
    <w:bookmarkEnd w:id="659"/>
    <w:bookmarkStart w:name="z867" w:id="660"/>
    <w:p>
      <w:pPr>
        <w:spacing w:after="0"/>
        <w:ind w:left="0"/>
        <w:jc w:val="both"/>
      </w:pPr>
      <w:r>
        <w:rPr>
          <w:rFonts w:ascii="Times New Roman"/>
          <w:b w:val="false"/>
          <w:i w:val="false"/>
          <w:color w:val="000000"/>
          <w:sz w:val="28"/>
        </w:rPr>
        <w:t xml:space="preserve">
      1) часть вторую пункта 2 </w:t>
      </w:r>
      <w:r>
        <w:rPr>
          <w:rFonts w:ascii="Times New Roman"/>
          <w:b w:val="false"/>
          <w:i w:val="false"/>
          <w:color w:val="000000"/>
          <w:sz w:val="28"/>
        </w:rPr>
        <w:t>статьи 29</w:t>
      </w:r>
      <w:r>
        <w:rPr>
          <w:rFonts w:ascii="Times New Roman"/>
          <w:b w:val="false"/>
          <w:i w:val="false"/>
          <w:color w:val="000000"/>
          <w:sz w:val="28"/>
        </w:rPr>
        <w:t xml:space="preserve"> изложить в следующей редакции: </w:t>
      </w:r>
    </w:p>
    <w:bookmarkEnd w:id="660"/>
    <w:bookmarkStart w:name="z868" w:id="661"/>
    <w:p>
      <w:pPr>
        <w:spacing w:after="0"/>
        <w:ind w:left="0"/>
        <w:jc w:val="both"/>
      </w:pPr>
      <w:r>
        <w:rPr>
          <w:rFonts w:ascii="Times New Roman"/>
          <w:b w:val="false"/>
          <w:i w:val="false"/>
          <w:color w:val="000000"/>
          <w:sz w:val="28"/>
        </w:rPr>
        <w:t xml:space="preserve">
      "Договор отчуждения (уступки) права выбывающего участника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 </w:t>
      </w:r>
    </w:p>
    <w:bookmarkEnd w:id="661"/>
    <w:bookmarkStart w:name="z869" w:id="662"/>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 </w:t>
      </w:r>
    </w:p>
    <w:bookmarkEnd w:id="662"/>
    <w:bookmarkStart w:name="z870" w:id="663"/>
    <w:p>
      <w:pPr>
        <w:spacing w:after="0"/>
        <w:ind w:left="0"/>
        <w:jc w:val="both"/>
      </w:pPr>
      <w:r>
        <w:rPr>
          <w:rFonts w:ascii="Times New Roman"/>
          <w:b w:val="false"/>
          <w:i w:val="false"/>
          <w:color w:val="000000"/>
          <w:sz w:val="28"/>
        </w:rPr>
        <w:t xml:space="preserve">
      "2. Все участники товарищества с ограниченной ответственностью имеют право присутствовать на общем собрании, принимать участие в обсуждении вопросов повестки дня и голосовать при принятии решений. </w:t>
      </w:r>
    </w:p>
    <w:bookmarkEnd w:id="663"/>
    <w:bookmarkStart w:name="z871" w:id="664"/>
    <w:p>
      <w:pPr>
        <w:spacing w:after="0"/>
        <w:ind w:left="0"/>
        <w:jc w:val="both"/>
      </w:pPr>
      <w:r>
        <w:rPr>
          <w:rFonts w:ascii="Times New Roman"/>
          <w:b w:val="false"/>
          <w:i w:val="false"/>
          <w:color w:val="000000"/>
          <w:sz w:val="28"/>
        </w:rPr>
        <w:t xml:space="preserve">
      Положения устава товарищества и любых других документов, решений, ограничивающие указанные права участников товарищества, ничтожны."; </w:t>
      </w:r>
    </w:p>
    <w:bookmarkEnd w:id="664"/>
    <w:bookmarkStart w:name="z872" w:id="665"/>
    <w:p>
      <w:pPr>
        <w:spacing w:after="0"/>
        <w:ind w:left="0"/>
        <w:jc w:val="both"/>
      </w:pPr>
      <w:r>
        <w:rPr>
          <w:rFonts w:ascii="Times New Roman"/>
          <w:b w:val="false"/>
          <w:i w:val="false"/>
          <w:color w:val="000000"/>
          <w:sz w:val="28"/>
        </w:rPr>
        <w:t xml:space="preserve">
      3) подпункт 2) пункта 2 </w:t>
      </w:r>
      <w:r>
        <w:rPr>
          <w:rFonts w:ascii="Times New Roman"/>
          <w:b w:val="false"/>
          <w:i w:val="false"/>
          <w:color w:val="000000"/>
          <w:sz w:val="28"/>
        </w:rPr>
        <w:t>статьи 43</w:t>
      </w:r>
      <w:r>
        <w:rPr>
          <w:rFonts w:ascii="Times New Roman"/>
          <w:b w:val="false"/>
          <w:i w:val="false"/>
          <w:color w:val="000000"/>
          <w:sz w:val="28"/>
        </w:rPr>
        <w:t xml:space="preserve"> после слов "прекращение его полномочий" дополнить словами "или полномочий отдельного члена исполнительного органа"; </w:t>
      </w:r>
    </w:p>
    <w:bookmarkEnd w:id="665"/>
    <w:bookmarkStart w:name="z873" w:id="666"/>
    <w:p>
      <w:pPr>
        <w:spacing w:after="0"/>
        <w:ind w:left="0"/>
        <w:jc w:val="both"/>
      </w:pPr>
      <w:r>
        <w:rPr>
          <w:rFonts w:ascii="Times New Roman"/>
          <w:b w:val="false"/>
          <w:i w:val="false"/>
          <w:color w:val="000000"/>
          <w:sz w:val="28"/>
        </w:rPr>
        <w:t xml:space="preserve">
      4) часть первую пункта 9 </w:t>
      </w:r>
      <w:r>
        <w:rPr>
          <w:rFonts w:ascii="Times New Roman"/>
          <w:b w:val="false"/>
          <w:i w:val="false"/>
          <w:color w:val="000000"/>
          <w:sz w:val="28"/>
        </w:rPr>
        <w:t>статьи 47</w:t>
      </w:r>
      <w:r>
        <w:rPr>
          <w:rFonts w:ascii="Times New Roman"/>
          <w:b w:val="false"/>
          <w:i w:val="false"/>
          <w:color w:val="000000"/>
          <w:sz w:val="28"/>
        </w:rPr>
        <w:t xml:space="preserve"> изложить в следующей редакции: </w:t>
      </w:r>
    </w:p>
    <w:bookmarkEnd w:id="666"/>
    <w:bookmarkStart w:name="z874" w:id="667"/>
    <w:p>
      <w:pPr>
        <w:spacing w:after="0"/>
        <w:ind w:left="0"/>
        <w:jc w:val="both"/>
      </w:pPr>
      <w:r>
        <w:rPr>
          <w:rFonts w:ascii="Times New Roman"/>
          <w:b w:val="false"/>
          <w:i w:val="false"/>
          <w:color w:val="000000"/>
          <w:sz w:val="28"/>
        </w:rPr>
        <w:t>
      "9. До начала обсуждения вопросов, включенных в повестку дня, общее собрание обязано констатировать кворум. Несоблюдение этого требования влечет ничтожность всех решений, принятых общим собранием до того, как будет установлено, что кворум имеется.";</w:t>
      </w:r>
    </w:p>
    <w:bookmarkEnd w:id="667"/>
    <w:bookmarkStart w:name="z875" w:id="6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59 дополнить частями второй и третьей следующего содержания: </w:t>
      </w:r>
    </w:p>
    <w:bookmarkEnd w:id="668"/>
    <w:bookmarkStart w:name="z876" w:id="669"/>
    <w:p>
      <w:pPr>
        <w:spacing w:after="0"/>
        <w:ind w:left="0"/>
        <w:jc w:val="both"/>
      </w:pPr>
      <w:r>
        <w:rPr>
          <w:rFonts w:ascii="Times New Roman"/>
          <w:b w:val="false"/>
          <w:i w:val="false"/>
          <w:color w:val="000000"/>
          <w:sz w:val="28"/>
        </w:rPr>
        <w:t xml:space="preserve">
      "Проведение аудита годовой финансовой отчетности является обязательным для товарищества с ограниченной ответственностью при одновременном выполнении следующих условий: </w:t>
      </w:r>
    </w:p>
    <w:bookmarkEnd w:id="669"/>
    <w:bookmarkStart w:name="z877" w:id="670"/>
    <w:p>
      <w:pPr>
        <w:spacing w:after="0"/>
        <w:ind w:left="0"/>
        <w:jc w:val="both"/>
      </w:pPr>
      <w:r>
        <w:rPr>
          <w:rFonts w:ascii="Times New Roman"/>
          <w:b w:val="false"/>
          <w:i w:val="false"/>
          <w:color w:val="000000"/>
          <w:sz w:val="28"/>
        </w:rPr>
        <w:t xml:space="preserve">
      1) в его составе имеются участники (учредители), владеющие менее десяти процентами долей участия в уставном капитале; </w:t>
      </w:r>
    </w:p>
    <w:bookmarkEnd w:id="670"/>
    <w:bookmarkStart w:name="z878" w:id="671"/>
    <w:p>
      <w:pPr>
        <w:spacing w:after="0"/>
        <w:ind w:left="0"/>
        <w:jc w:val="both"/>
      </w:pPr>
      <w:r>
        <w:rPr>
          <w:rFonts w:ascii="Times New Roman"/>
          <w:b w:val="false"/>
          <w:i w:val="false"/>
          <w:color w:val="000000"/>
          <w:sz w:val="28"/>
        </w:rPr>
        <w:t xml:space="preserve">
      2)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bookmarkEnd w:id="671"/>
    <w:bookmarkStart w:name="z879" w:id="672"/>
    <w:p>
      <w:pPr>
        <w:spacing w:after="0"/>
        <w:ind w:left="0"/>
        <w:jc w:val="both"/>
      </w:pPr>
      <w:r>
        <w:rPr>
          <w:rFonts w:ascii="Times New Roman"/>
          <w:b w:val="false"/>
          <w:i w:val="false"/>
          <w:color w:val="000000"/>
          <w:sz w:val="28"/>
        </w:rPr>
        <w:t xml:space="preserve">
      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по требованию участника (учредителя), владеющего менее десяти процентами долей участия в уставном капитале товарищества с ограниченной ответственностью.". </w:t>
      </w:r>
    </w:p>
    <w:bookmarkEnd w:id="672"/>
    <w:bookmarkStart w:name="z16" w:id="67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 2014 г., № 11, ст. 61; № 19-I, 19-II, ст. 96; № 23, ст. 143; 2015 г., № 8, ст. 45; № 20-IV, ст. 113; № 22-II, ст. 145; 2016 г., № 6, ст. 45): </w:t>
      </w:r>
    </w:p>
    <w:bookmarkEnd w:id="673"/>
    <w:bookmarkStart w:name="z880" w:id="67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674"/>
    <w:bookmarkStart w:name="z881" w:id="6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"(заявление о регистрации залога)" исключить; </w:t>
      </w:r>
    </w:p>
    <w:bookmarkEnd w:id="675"/>
    <w:bookmarkStart w:name="z882" w:id="676"/>
    <w:p>
      <w:pPr>
        <w:spacing w:after="0"/>
        <w:ind w:left="0"/>
        <w:jc w:val="both"/>
      </w:pPr>
      <w:r>
        <w:rPr>
          <w:rFonts w:ascii="Times New Roman"/>
          <w:b w:val="false"/>
          <w:i w:val="false"/>
          <w:color w:val="000000"/>
          <w:sz w:val="28"/>
        </w:rPr>
        <w:t xml:space="preserve">
      дополнить подпунктом 4-1) следующего содержания: </w:t>
      </w:r>
    </w:p>
    <w:bookmarkEnd w:id="676"/>
    <w:bookmarkStart w:name="z883" w:id="677"/>
    <w:p>
      <w:pPr>
        <w:spacing w:after="0"/>
        <w:ind w:left="0"/>
        <w:jc w:val="both"/>
      </w:pPr>
      <w:r>
        <w:rPr>
          <w:rFonts w:ascii="Times New Roman"/>
          <w:b w:val="false"/>
          <w:i w:val="false"/>
          <w:color w:val="000000"/>
          <w:sz w:val="28"/>
        </w:rPr>
        <w:t xml:space="preserve">
      "4-1) единый реестр залога движимого имущества – информационная система, представляющая собой единое окно доступа информации по залогу движимого имущества, направления заявления в электронной форме на регистрацию залога движимого имущества и иные действия регистрирующих органов и (или) Государственной корпорации "Правительство для граждан", совершаемые в порядке, установленном настоящим Законом и иными законодательными актами Республики Казахстан;"; </w:t>
      </w:r>
    </w:p>
    <w:bookmarkEnd w:id="677"/>
    <w:bookmarkStart w:name="z884" w:id="6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6 после слов "Регистрация залога эмиссионных ценных бумаг" дополнить словами ", в том числе посредством единого реестра залога движимого имущества,"; </w:t>
      </w:r>
    </w:p>
    <w:bookmarkEnd w:id="678"/>
    <w:bookmarkStart w:name="z885" w:id="67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 xml:space="preserve">: </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887" w:id="680"/>
    <w:p>
      <w:pPr>
        <w:spacing w:after="0"/>
        <w:ind w:left="0"/>
        <w:jc w:val="both"/>
      </w:pPr>
      <w:r>
        <w:rPr>
          <w:rFonts w:ascii="Times New Roman"/>
          <w:b w:val="false"/>
          <w:i w:val="false"/>
          <w:color w:val="000000"/>
          <w:sz w:val="28"/>
        </w:rPr>
        <w:t xml:space="preserve">
      "1. Для регистрации залога движимого имущества заявитель либо его представитель подает заполненный бланк заявления или направляет заявление в электронном виде посредством единого реестра залога движимого имущества в регистрирующий орган и (или) Государственную корпорацию."; </w:t>
      </w:r>
    </w:p>
    <w:bookmarkEnd w:id="680"/>
    <w:bookmarkStart w:name="z888" w:id="68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681"/>
    <w:bookmarkStart w:name="z889" w:id="682"/>
    <w:p>
      <w:pPr>
        <w:spacing w:after="0"/>
        <w:ind w:left="0"/>
        <w:jc w:val="both"/>
      </w:pPr>
      <w:r>
        <w:rPr>
          <w:rFonts w:ascii="Times New Roman"/>
          <w:b w:val="false"/>
          <w:i w:val="false"/>
          <w:color w:val="000000"/>
          <w:sz w:val="28"/>
        </w:rPr>
        <w:t xml:space="preserve">
      "К заявлению должен быть приложен документ, подтверждающий уплату в бюджет сбора за государственную регистрацию залога движимого имущества, за исключением уплаты через платежный шлюз "электронного правительства" в случае направления заявления в электронном виде посредством единого реестра залога движимого имущества."; </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891" w:id="683"/>
    <w:p>
      <w:pPr>
        <w:spacing w:after="0"/>
        <w:ind w:left="0"/>
        <w:jc w:val="both"/>
      </w:pPr>
      <w:r>
        <w:rPr>
          <w:rFonts w:ascii="Times New Roman"/>
          <w:b w:val="false"/>
          <w:i w:val="false"/>
          <w:color w:val="000000"/>
          <w:sz w:val="28"/>
        </w:rPr>
        <w:t xml:space="preserve">
      "3. При подаче заявления в регистрирующий орган и (или) Государственную корпорацию, за исключением случаев, предусмотренных в </w:t>
      </w:r>
      <w:r>
        <w:rPr>
          <w:rFonts w:ascii="Times New Roman"/>
          <w:b w:val="false"/>
          <w:i w:val="false"/>
          <w:color w:val="000000"/>
          <w:sz w:val="28"/>
        </w:rPr>
        <w:t>статьях 9-3</w:t>
      </w:r>
      <w:r>
        <w:rPr>
          <w:rFonts w:ascii="Times New Roman"/>
          <w:b w:val="false"/>
          <w:i w:val="false"/>
          <w:color w:val="000000"/>
          <w:sz w:val="28"/>
        </w:rPr>
        <w:t xml:space="preserve"> и 9-4 настоящего Закона, представляется договор о залоге или иной договор, содержащий условия залога, который после проверки регистрирующим органом и (или) Государственной корпорацией сведений, содержащихся в заявлении, с отметкой о регистрации возвращается заявителю.";</w:t>
      </w:r>
    </w:p>
    <w:bookmarkEnd w:id="683"/>
    <w:bookmarkStart w:name="z892" w:id="684"/>
    <w:p>
      <w:pPr>
        <w:spacing w:after="0"/>
        <w:ind w:left="0"/>
        <w:jc w:val="both"/>
      </w:pPr>
      <w:r>
        <w:rPr>
          <w:rFonts w:ascii="Times New Roman"/>
          <w:b w:val="false"/>
          <w:i w:val="false"/>
          <w:color w:val="000000"/>
          <w:sz w:val="28"/>
        </w:rPr>
        <w:t xml:space="preserve">
      дополнить пунктом 3-1 следующего содержания: </w:t>
      </w:r>
    </w:p>
    <w:bookmarkEnd w:id="684"/>
    <w:bookmarkStart w:name="z893" w:id="685"/>
    <w:p>
      <w:pPr>
        <w:spacing w:after="0"/>
        <w:ind w:left="0"/>
        <w:jc w:val="both"/>
      </w:pPr>
      <w:r>
        <w:rPr>
          <w:rFonts w:ascii="Times New Roman"/>
          <w:b w:val="false"/>
          <w:i w:val="false"/>
          <w:color w:val="000000"/>
          <w:sz w:val="28"/>
        </w:rPr>
        <w:t xml:space="preserve">
      "3-1. При направлении заявления в электронном виде посредством единого реестра залога движимого имущества заявление, подписанное сторонами сделки, подается в форме уведомления с указанием сведений об условии залога, а также сведений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без предоставления договора о залоге или иного документа, содержащего условия залога."; </w:t>
      </w:r>
    </w:p>
    <w:bookmarkEnd w:id="685"/>
    <w:bookmarkStart w:name="z894" w:id="6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9-3 изложить в следующей редакции: </w:t>
      </w:r>
    </w:p>
    <w:bookmarkEnd w:id="686"/>
    <w:bookmarkStart w:name="z895" w:id="687"/>
    <w:p>
      <w:pPr>
        <w:spacing w:after="0"/>
        <w:ind w:left="0"/>
        <w:jc w:val="both"/>
      </w:pPr>
      <w:r>
        <w:rPr>
          <w:rFonts w:ascii="Times New Roman"/>
          <w:b w:val="false"/>
          <w:i w:val="false"/>
          <w:color w:val="000000"/>
          <w:sz w:val="28"/>
        </w:rPr>
        <w:t xml:space="preserve">
      "1. В случае заключения физическими или юридическими лицами договора о залоге или иного договора, содержащего сведения о залоге, с банком второго уровня в качестве залогодержателя банк второго уровня с письменного согласия физического или юридического лица направляет в информационную систему регистрирующего органа и (или) Государственной корпорации заявление, удостоверенное электронной цифровой подписью залогодержателя, на регистрацию залога движимого имущества. Содержание заявления на регистрацию залога движимого имущества определяется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Закона. </w:t>
      </w:r>
    </w:p>
    <w:bookmarkEnd w:id="687"/>
    <w:bookmarkStart w:name="z896" w:id="688"/>
    <w:p>
      <w:pPr>
        <w:spacing w:after="0"/>
        <w:ind w:left="0"/>
        <w:jc w:val="both"/>
      </w:pPr>
      <w:r>
        <w:rPr>
          <w:rFonts w:ascii="Times New Roman"/>
          <w:b w:val="false"/>
          <w:i w:val="false"/>
          <w:color w:val="000000"/>
          <w:sz w:val="28"/>
        </w:rPr>
        <w:t xml:space="preserve">
      К заявлению на регистрацию залога движимого имущества прилагаются сведения о реквизитах документа, подтверждающего уплату в бюджет сбора за государственную регистрацию залога движимого имущества. </w:t>
      </w:r>
    </w:p>
    <w:bookmarkEnd w:id="688"/>
    <w:bookmarkStart w:name="z897" w:id="689"/>
    <w:p>
      <w:pPr>
        <w:spacing w:after="0"/>
        <w:ind w:left="0"/>
        <w:jc w:val="both"/>
      </w:pPr>
      <w:r>
        <w:rPr>
          <w:rFonts w:ascii="Times New Roman"/>
          <w:b w:val="false"/>
          <w:i w:val="false"/>
          <w:color w:val="000000"/>
          <w:sz w:val="28"/>
        </w:rPr>
        <w:t xml:space="preserve">
      Регистрирующий орган и (или) Государственная корпорация в течение одного рабочего дня после получения заявления направляют в информационную систему залогодержателя и единый реестр залога движимого имущества свидетельство о регистрации залога движимого имущества в форме электронного документа либо мотивированный ответ об отказе в регистрации в форме электронного документа, удостоверенные электронной цифровой подписью регистрирующего органа и (или) Государственной корпорации."; </w:t>
      </w:r>
    </w:p>
    <w:bookmarkEnd w:id="689"/>
    <w:bookmarkStart w:name="z898" w:id="690"/>
    <w:p>
      <w:pPr>
        <w:spacing w:after="0"/>
        <w:ind w:left="0"/>
        <w:jc w:val="both"/>
      </w:pPr>
      <w:r>
        <w:rPr>
          <w:rFonts w:ascii="Times New Roman"/>
          <w:b w:val="false"/>
          <w:i w:val="false"/>
          <w:color w:val="000000"/>
          <w:sz w:val="28"/>
        </w:rPr>
        <w:t xml:space="preserve">
      5) дополнить статьей 9-4 следующего содержания: </w:t>
      </w:r>
    </w:p>
    <w:bookmarkEnd w:id="690"/>
    <w:bookmarkStart w:name="z899" w:id="691"/>
    <w:p>
      <w:pPr>
        <w:spacing w:after="0"/>
        <w:ind w:left="0"/>
        <w:jc w:val="both"/>
      </w:pPr>
      <w:r>
        <w:rPr>
          <w:rFonts w:ascii="Times New Roman"/>
          <w:b w:val="false"/>
          <w:i w:val="false"/>
          <w:color w:val="000000"/>
          <w:sz w:val="28"/>
        </w:rPr>
        <w:t xml:space="preserve">
      "Статья 9-4. Порядок электронной регистрации залога движимого имущества через единый реестр залога движимого имущества </w:t>
      </w:r>
    </w:p>
    <w:bookmarkEnd w:id="691"/>
    <w:bookmarkStart w:name="z900" w:id="692"/>
    <w:p>
      <w:pPr>
        <w:spacing w:after="0"/>
        <w:ind w:left="0"/>
        <w:jc w:val="both"/>
      </w:pPr>
      <w:r>
        <w:rPr>
          <w:rFonts w:ascii="Times New Roman"/>
          <w:b w:val="false"/>
          <w:i w:val="false"/>
          <w:color w:val="000000"/>
          <w:sz w:val="28"/>
        </w:rPr>
        <w:t xml:space="preserve">
      1. В случае отказа залогодателя в проведении электронной регистрации залога движимого имущества в порядке, установленном </w:t>
      </w:r>
      <w:r>
        <w:rPr>
          <w:rFonts w:ascii="Times New Roman"/>
          <w:b w:val="false"/>
          <w:i w:val="false"/>
          <w:color w:val="000000"/>
          <w:sz w:val="28"/>
        </w:rPr>
        <w:t>статьей 9-3</w:t>
      </w:r>
      <w:r>
        <w:rPr>
          <w:rFonts w:ascii="Times New Roman"/>
          <w:b w:val="false"/>
          <w:i w:val="false"/>
          <w:color w:val="000000"/>
          <w:sz w:val="28"/>
        </w:rPr>
        <w:t xml:space="preserve"> настоящего Закона, залогодатель и залогодержатель имеют право направить заявление на регистрацию залога движимого имущества в электронной форме, удостоверенное электронной цифровой подписью залогодателя и залогодержателя, посредством единого реестра залога движимого имущества в форме уведомления согласно требованиям </w:t>
      </w:r>
      <w:r>
        <w:rPr>
          <w:rFonts w:ascii="Times New Roman"/>
          <w:b w:val="false"/>
          <w:i w:val="false"/>
          <w:color w:val="000000"/>
          <w:sz w:val="28"/>
        </w:rPr>
        <w:t>статьи 9</w:t>
      </w:r>
      <w:r>
        <w:rPr>
          <w:rFonts w:ascii="Times New Roman"/>
          <w:b w:val="false"/>
          <w:i w:val="false"/>
          <w:color w:val="000000"/>
          <w:sz w:val="28"/>
        </w:rPr>
        <w:t xml:space="preserve"> настоящего Закона. </w:t>
      </w:r>
    </w:p>
    <w:bookmarkEnd w:id="692"/>
    <w:bookmarkStart w:name="z901" w:id="693"/>
    <w:p>
      <w:pPr>
        <w:spacing w:after="0"/>
        <w:ind w:left="0"/>
        <w:jc w:val="both"/>
      </w:pPr>
      <w:r>
        <w:rPr>
          <w:rFonts w:ascii="Times New Roman"/>
          <w:b w:val="false"/>
          <w:i w:val="false"/>
          <w:color w:val="000000"/>
          <w:sz w:val="28"/>
        </w:rPr>
        <w:t xml:space="preserve">
      2. Регистрирующий орган и (или) Государственная корпорация в течение одного рабочего дня после получения заявления направляют в информационную систему залогодержателя и единый реестр залога движимого имущества свидетельство о регистрации залога движимого имущества в форме электронного документа либо мотивированный ответ об отказе в регистрации в форме электронного документа, удостоверенные электронной цифровой подписью регистрирующего органа и (или) Государственной корпорации. </w:t>
      </w:r>
    </w:p>
    <w:bookmarkEnd w:id="693"/>
    <w:bookmarkStart w:name="z902" w:id="694"/>
    <w:p>
      <w:pPr>
        <w:spacing w:after="0"/>
        <w:ind w:left="0"/>
        <w:jc w:val="both"/>
      </w:pPr>
      <w:r>
        <w:rPr>
          <w:rFonts w:ascii="Times New Roman"/>
          <w:b w:val="false"/>
          <w:i w:val="false"/>
          <w:color w:val="000000"/>
          <w:sz w:val="28"/>
        </w:rPr>
        <w:t xml:space="preserve">
      3. Информация о проведенной электронной регистрации хранится в информационных системах залогодержателя, регистрирующего органа и (или) Государственной корпорации и не требует документального подтверждения."; </w:t>
      </w:r>
    </w:p>
    <w:bookmarkEnd w:id="694"/>
    <w:bookmarkStart w:name="z903" w:id="69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 xml:space="preserve">: </w:t>
      </w:r>
    </w:p>
    <w:bookmarkEnd w:id="695"/>
    <w:bookmarkStart w:name="z904" w:id="696"/>
    <w:p>
      <w:pPr>
        <w:spacing w:after="0"/>
        <w:ind w:left="0"/>
        <w:jc w:val="both"/>
      </w:pPr>
      <w:r>
        <w:rPr>
          <w:rFonts w:ascii="Times New Roman"/>
          <w:b w:val="false"/>
          <w:i w:val="false"/>
          <w:color w:val="000000"/>
          <w:sz w:val="28"/>
        </w:rPr>
        <w:t xml:space="preserve">
      заголовок изложить в следующей редакции: </w:t>
      </w:r>
    </w:p>
    <w:bookmarkEnd w:id="696"/>
    <w:bookmarkStart w:name="z905" w:id="697"/>
    <w:p>
      <w:pPr>
        <w:spacing w:after="0"/>
        <w:ind w:left="0"/>
        <w:jc w:val="both"/>
      </w:pPr>
      <w:r>
        <w:rPr>
          <w:rFonts w:ascii="Times New Roman"/>
          <w:b w:val="false"/>
          <w:i w:val="false"/>
          <w:color w:val="000000"/>
          <w:sz w:val="28"/>
        </w:rPr>
        <w:t xml:space="preserve">
      "Статья 10. Обязанности регистрирующего органа, Государственной корпорации и залогодержателей"; </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907" w:id="698"/>
    <w:p>
      <w:pPr>
        <w:spacing w:after="0"/>
        <w:ind w:left="0"/>
        <w:jc w:val="both"/>
      </w:pPr>
      <w:r>
        <w:rPr>
          <w:rFonts w:ascii="Times New Roman"/>
          <w:b w:val="false"/>
          <w:i w:val="false"/>
          <w:color w:val="000000"/>
          <w:sz w:val="28"/>
        </w:rPr>
        <w:t xml:space="preserve">
      "2. Регистрация залога движимого имущества должна быть произведена в течение двух рабочих дней с момента принятия заявления, за исключением случаев, указанных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9-4 настоящего Закона."; </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после слов "регистрирующего органа" дополнить словами "и (или) Государственной корпорации"; </w:t>
      </w:r>
    </w:p>
    <w:bookmarkStart w:name="z909" w:id="699"/>
    <w:p>
      <w:pPr>
        <w:spacing w:after="0"/>
        <w:ind w:left="0"/>
        <w:jc w:val="both"/>
      </w:pPr>
      <w:r>
        <w:rPr>
          <w:rFonts w:ascii="Times New Roman"/>
          <w:b w:val="false"/>
          <w:i w:val="false"/>
          <w:color w:val="000000"/>
          <w:sz w:val="28"/>
        </w:rPr>
        <w:t xml:space="preserve">
      дополнить пунктами 4, 5 и 6 следующего содержания: </w:t>
      </w:r>
    </w:p>
    <w:bookmarkEnd w:id="699"/>
    <w:bookmarkStart w:name="z910" w:id="700"/>
    <w:p>
      <w:pPr>
        <w:spacing w:after="0"/>
        <w:ind w:left="0"/>
        <w:jc w:val="both"/>
      </w:pPr>
      <w:r>
        <w:rPr>
          <w:rFonts w:ascii="Times New Roman"/>
          <w:b w:val="false"/>
          <w:i w:val="false"/>
          <w:color w:val="000000"/>
          <w:sz w:val="28"/>
        </w:rPr>
        <w:t xml:space="preserve">
      "4. Регистрирующий орган и (или) Государственная корпорация обязаны обеспечивать предоставление информации по залогам движимого имущества в письменной форме или посредством единого реестра залога движимого имущества в электронной форме при наличии соответствующего доступа всем участникам отношений, возникающих при регистрации залога движимого имущества, указанным в </w:t>
      </w:r>
      <w:r>
        <w:rPr>
          <w:rFonts w:ascii="Times New Roman"/>
          <w:b w:val="false"/>
          <w:i w:val="false"/>
          <w:color w:val="000000"/>
          <w:sz w:val="28"/>
        </w:rPr>
        <w:t>статье 3</w:t>
      </w:r>
      <w:r>
        <w:rPr>
          <w:rFonts w:ascii="Times New Roman"/>
          <w:b w:val="false"/>
          <w:i w:val="false"/>
          <w:color w:val="000000"/>
          <w:sz w:val="28"/>
        </w:rPr>
        <w:t xml:space="preserve"> настоящего Закона, за исключением третьих лиц. Третьи лица могут получить информацию из единого реестра залога движимого имущества при условии удостоверения такого запроса залогодателем и (или) залогодержателем. </w:t>
      </w:r>
    </w:p>
    <w:bookmarkEnd w:id="700"/>
    <w:bookmarkStart w:name="z911" w:id="701"/>
    <w:p>
      <w:pPr>
        <w:spacing w:after="0"/>
        <w:ind w:left="0"/>
        <w:jc w:val="both"/>
      </w:pPr>
      <w:r>
        <w:rPr>
          <w:rFonts w:ascii="Times New Roman"/>
          <w:b w:val="false"/>
          <w:i w:val="false"/>
          <w:color w:val="000000"/>
          <w:sz w:val="28"/>
        </w:rPr>
        <w:t xml:space="preserve">
      При этом информация по залогам движимого имущества должна содержать следующие данные о залоге движимого имущества и сторонах договора о залоге или иного документа, содержащего условия залога: </w:t>
      </w:r>
    </w:p>
    <w:bookmarkEnd w:id="701"/>
    <w:bookmarkStart w:name="z912" w:id="702"/>
    <w:p>
      <w:pPr>
        <w:spacing w:after="0"/>
        <w:ind w:left="0"/>
        <w:jc w:val="both"/>
      </w:pPr>
      <w:r>
        <w:rPr>
          <w:rFonts w:ascii="Times New Roman"/>
          <w:b w:val="false"/>
          <w:i w:val="false"/>
          <w:color w:val="000000"/>
          <w:sz w:val="28"/>
        </w:rPr>
        <w:t xml:space="preserve">
      1) данные о залогодателе и залогодержателе, их реквизиты, в том числе адреса, банковские реквизиты, номера телефонов, а также электронные адреса (при наличии); </w:t>
      </w:r>
    </w:p>
    <w:bookmarkEnd w:id="702"/>
    <w:bookmarkStart w:name="z913" w:id="703"/>
    <w:p>
      <w:pPr>
        <w:spacing w:after="0"/>
        <w:ind w:left="0"/>
        <w:jc w:val="both"/>
      </w:pPr>
      <w:r>
        <w:rPr>
          <w:rFonts w:ascii="Times New Roman"/>
          <w:b w:val="false"/>
          <w:i w:val="false"/>
          <w:color w:val="000000"/>
          <w:sz w:val="28"/>
        </w:rPr>
        <w:t xml:space="preserve">
      2) сведения о документе, на основании которого возникли залоговые правоотношения; </w:t>
      </w:r>
    </w:p>
    <w:bookmarkEnd w:id="703"/>
    <w:bookmarkStart w:name="z914" w:id="704"/>
    <w:p>
      <w:pPr>
        <w:spacing w:after="0"/>
        <w:ind w:left="0"/>
        <w:jc w:val="both"/>
      </w:pPr>
      <w:r>
        <w:rPr>
          <w:rFonts w:ascii="Times New Roman"/>
          <w:b w:val="false"/>
          <w:i w:val="false"/>
          <w:color w:val="000000"/>
          <w:sz w:val="28"/>
        </w:rPr>
        <w:t xml:space="preserve">
      3) дату и место заключения договора о залоге или иного документа, содержащего условия залога; </w:t>
      </w:r>
    </w:p>
    <w:bookmarkEnd w:id="704"/>
    <w:bookmarkStart w:name="z915" w:id="705"/>
    <w:p>
      <w:pPr>
        <w:spacing w:after="0"/>
        <w:ind w:left="0"/>
        <w:jc w:val="both"/>
      </w:pPr>
      <w:r>
        <w:rPr>
          <w:rFonts w:ascii="Times New Roman"/>
          <w:b w:val="false"/>
          <w:i w:val="false"/>
          <w:color w:val="000000"/>
          <w:sz w:val="28"/>
        </w:rPr>
        <w:t xml:space="preserve">
      4) перечень и (или) общее описание имущества, являющегося предметом залога; </w:t>
      </w:r>
    </w:p>
    <w:bookmarkEnd w:id="705"/>
    <w:bookmarkStart w:name="z916" w:id="706"/>
    <w:p>
      <w:pPr>
        <w:spacing w:after="0"/>
        <w:ind w:left="0"/>
        <w:jc w:val="both"/>
      </w:pPr>
      <w:r>
        <w:rPr>
          <w:rFonts w:ascii="Times New Roman"/>
          <w:b w:val="false"/>
          <w:i w:val="false"/>
          <w:color w:val="000000"/>
          <w:sz w:val="28"/>
        </w:rPr>
        <w:t xml:space="preserve">
      5) срок исполнения обеспеченного залогом обязательства. </w:t>
      </w:r>
    </w:p>
    <w:bookmarkEnd w:id="706"/>
    <w:bookmarkStart w:name="z917" w:id="707"/>
    <w:p>
      <w:pPr>
        <w:spacing w:after="0"/>
        <w:ind w:left="0"/>
        <w:jc w:val="both"/>
      </w:pPr>
      <w:r>
        <w:rPr>
          <w:rFonts w:ascii="Times New Roman"/>
          <w:b w:val="false"/>
          <w:i w:val="false"/>
          <w:color w:val="000000"/>
          <w:sz w:val="28"/>
        </w:rPr>
        <w:t xml:space="preserve">
      5. Залогодержатель после исполнения залогодателем обязательства, обеспеченного залогом, не позднее одного рабочего дня после исполнения обязательства направляет заявление на снятие с регистрации залога движимого имущества в регистрирующий орган и (или) Государственную корпорацию. </w:t>
      </w:r>
    </w:p>
    <w:bookmarkEnd w:id="707"/>
    <w:bookmarkStart w:name="z918" w:id="708"/>
    <w:p>
      <w:pPr>
        <w:spacing w:after="0"/>
        <w:ind w:left="0"/>
        <w:jc w:val="both"/>
      </w:pPr>
      <w:r>
        <w:rPr>
          <w:rFonts w:ascii="Times New Roman"/>
          <w:b w:val="false"/>
          <w:i w:val="false"/>
          <w:color w:val="000000"/>
          <w:sz w:val="28"/>
        </w:rPr>
        <w:t xml:space="preserve">
      Заявление может быть направлено посредством единого реестра залога движимого имущества. </w:t>
      </w:r>
    </w:p>
    <w:bookmarkEnd w:id="708"/>
    <w:bookmarkStart w:name="z919" w:id="709"/>
    <w:p>
      <w:pPr>
        <w:spacing w:after="0"/>
        <w:ind w:left="0"/>
        <w:jc w:val="both"/>
      </w:pPr>
      <w:r>
        <w:rPr>
          <w:rFonts w:ascii="Times New Roman"/>
          <w:b w:val="false"/>
          <w:i w:val="false"/>
          <w:color w:val="000000"/>
          <w:sz w:val="28"/>
        </w:rPr>
        <w:t xml:space="preserve">
      6. Регистрирующий орган и (или) Государственная корпорация в течение одного рабочего дня, следующего за днем подачи заявления залогодержателя, производят снятие залога с регистрации и направляют посредством единого реестра залога движимого имущества залогодержателю и залогодателю уведомление о снятии с регистрации залога движимого имущества в виде электронного документа либо мотивированный ответ об отказе в снятии с регистрации в виде электронного документа, удостоверенные электронной цифровой подписью регистрирующего органа и (или) Государственной корпорации."; </w:t>
      </w:r>
    </w:p>
    <w:bookmarkEnd w:id="709"/>
    <w:bookmarkStart w:name="z920" w:id="7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 </w:t>
      </w:r>
    </w:p>
    <w:bookmarkEnd w:id="710"/>
    <w:bookmarkStart w:name="z921" w:id="711"/>
    <w:p>
      <w:pPr>
        <w:spacing w:after="0"/>
        <w:ind w:left="0"/>
        <w:jc w:val="both"/>
      </w:pPr>
      <w:r>
        <w:rPr>
          <w:rFonts w:ascii="Times New Roman"/>
          <w:b w:val="false"/>
          <w:i w:val="false"/>
          <w:color w:val="000000"/>
          <w:sz w:val="28"/>
        </w:rPr>
        <w:t xml:space="preserve">
      "2. В случае отказа в регистрации регистрирующий орган и (или) Государственная корпорация направляют заявителю письменный мотивированный отказ со ссылкой на нарушение требований законодательства Республики Казахстан в течение двух рабочих дней с момента принятия заявления, за исключением случаев, указанных в </w:t>
      </w:r>
      <w:r>
        <w:rPr>
          <w:rFonts w:ascii="Times New Roman"/>
          <w:b w:val="false"/>
          <w:i w:val="false"/>
          <w:color w:val="000000"/>
          <w:sz w:val="28"/>
        </w:rPr>
        <w:t>статьях 9-3</w:t>
      </w:r>
      <w:r>
        <w:rPr>
          <w:rFonts w:ascii="Times New Roman"/>
          <w:b w:val="false"/>
          <w:i w:val="false"/>
          <w:color w:val="000000"/>
          <w:sz w:val="28"/>
        </w:rPr>
        <w:t xml:space="preserve"> и 9-4 настоящего Закона."; </w:t>
      </w:r>
    </w:p>
    <w:bookmarkEnd w:id="711"/>
    <w:bookmarkStart w:name="z922" w:id="712"/>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17 слова "договор об уступке прав (требований)" заменить словами "договор, содержащий условие об уступке прав (требований),". </w:t>
      </w:r>
    </w:p>
    <w:bookmarkEnd w:id="712"/>
    <w:bookmarkStart w:name="z17" w:id="71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 № 19-I, ст. 100; № 20-IV, ст. 113; № 20-VII, ст. 117; № 21-II, ст. 131; № 22-II, ст. 144; № 22-V, ст. 156; № 22-VI, ст. 159; 2016 г., № 6, ст. 45; № 8-I, ст. 60; № 24, ст. 124): </w:t>
      </w:r>
    </w:p>
    <w:bookmarkEnd w:id="7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части первой статьи 7 дополнить словами "в случае оказания субъектом естественной монополии коммунальных услуг".</w:t>
      </w:r>
    </w:p>
    <w:bookmarkStart w:name="z18" w:id="71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 19-II, ст. 94, 96; № 23, ст. 143; 2015 г., № 9, ст. 46; № 15, ст. 78; № 20-IV, ст. 113; № 21-II, ст. 130; № 22-I, ст. 143; 2016 г., № 7-II, ст. 53): </w:t>
      </w:r>
    </w:p>
    <w:bookmarkEnd w:id="714"/>
    <w:bookmarkStart w:name="z924" w:id="7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5: </w:t>
      </w:r>
    </w:p>
    <w:bookmarkEnd w:id="715"/>
    <w:bookmarkStart w:name="z925" w:id="716"/>
    <w:p>
      <w:pPr>
        <w:spacing w:after="0"/>
        <w:ind w:left="0"/>
        <w:jc w:val="both"/>
      </w:pPr>
      <w:r>
        <w:rPr>
          <w:rFonts w:ascii="Times New Roman"/>
          <w:b w:val="false"/>
          <w:i w:val="false"/>
          <w:color w:val="000000"/>
          <w:sz w:val="28"/>
        </w:rPr>
        <w:t xml:space="preserve">
      часть первую дополнить абзацами девятнадцатым, двадцатым и двадцать первым следующего содержания: </w:t>
      </w:r>
    </w:p>
    <w:bookmarkEnd w:id="716"/>
    <w:bookmarkStart w:name="z926" w:id="717"/>
    <w:p>
      <w:pPr>
        <w:spacing w:after="0"/>
        <w:ind w:left="0"/>
        <w:jc w:val="both"/>
      </w:pPr>
      <w:r>
        <w:rPr>
          <w:rFonts w:ascii="Times New Roman"/>
          <w:b w:val="false"/>
          <w:i w:val="false"/>
          <w:color w:val="000000"/>
          <w:sz w:val="28"/>
        </w:rPr>
        <w:t xml:space="preserve">
      "товарищества с ограниченной ответственностью при одновременном выполнении следующих условий: </w:t>
      </w:r>
    </w:p>
    <w:bookmarkEnd w:id="717"/>
    <w:bookmarkStart w:name="z927" w:id="718"/>
    <w:p>
      <w:pPr>
        <w:spacing w:after="0"/>
        <w:ind w:left="0"/>
        <w:jc w:val="both"/>
      </w:pPr>
      <w:r>
        <w:rPr>
          <w:rFonts w:ascii="Times New Roman"/>
          <w:b w:val="false"/>
          <w:i w:val="false"/>
          <w:color w:val="000000"/>
          <w:sz w:val="28"/>
        </w:rPr>
        <w:t xml:space="preserve">
      1) в его составе имеются участники (учредители), владеющие менее десяти процентами долей участия в уставном капитале; </w:t>
      </w:r>
    </w:p>
    <w:bookmarkEnd w:id="718"/>
    <w:bookmarkStart w:name="z928" w:id="719"/>
    <w:p>
      <w:pPr>
        <w:spacing w:after="0"/>
        <w:ind w:left="0"/>
        <w:jc w:val="both"/>
      </w:pPr>
      <w:r>
        <w:rPr>
          <w:rFonts w:ascii="Times New Roman"/>
          <w:b w:val="false"/>
          <w:i w:val="false"/>
          <w:color w:val="000000"/>
          <w:sz w:val="28"/>
        </w:rPr>
        <w:t xml:space="preserve">
      2)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bookmarkEnd w:id="719"/>
    <w:bookmarkStart w:name="z929" w:id="720"/>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720"/>
    <w:bookmarkStart w:name="z930" w:id="721"/>
    <w:p>
      <w:pPr>
        <w:spacing w:after="0"/>
        <w:ind w:left="0"/>
        <w:jc w:val="both"/>
      </w:pPr>
      <w:r>
        <w:rPr>
          <w:rFonts w:ascii="Times New Roman"/>
          <w:b w:val="false"/>
          <w:i w:val="false"/>
          <w:color w:val="000000"/>
          <w:sz w:val="28"/>
        </w:rPr>
        <w:t xml:space="preserve">
      "Аудит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по требованию участника (учредителя), владеющего менее десяти процентами долей участия в уставном капитале товарищества с ограниченной ответственностью.". </w:t>
      </w:r>
    </w:p>
    <w:bookmarkEnd w:id="721"/>
    <w:bookmarkStart w:name="z19" w:id="72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 247; 2003 г., № 15, ст. 139; 2004 г., № 5, ст. 25; 2005 г., № 23, ст. 104; 2010 г., № 15, ст. 71; 2012 г., № 13, ст. 91; 2014 г., № 4-5, ст. 24; 2015 г., № 8, ст. 45; № 16, ст. 79; № 20-IV, ст. 113): </w:t>
      </w:r>
    </w:p>
    <w:bookmarkEnd w:id="722"/>
    <w:bookmarkStart w:name="z931" w:id="7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6 изложить в следующей редакции: </w:t>
      </w:r>
    </w:p>
    <w:bookmarkEnd w:id="723"/>
    <w:bookmarkStart w:name="z932" w:id="724"/>
    <w:p>
      <w:pPr>
        <w:spacing w:after="0"/>
        <w:ind w:left="0"/>
        <w:jc w:val="both"/>
      </w:pPr>
      <w:r>
        <w:rPr>
          <w:rFonts w:ascii="Times New Roman"/>
          <w:b w:val="false"/>
          <w:i w:val="false"/>
          <w:color w:val="000000"/>
          <w:sz w:val="28"/>
        </w:rPr>
        <w:t xml:space="preserve">
      "5. Если договор лизинга по основаниям, предусмотренным настоящим Законом, </w:t>
      </w:r>
      <w:r>
        <w:rPr>
          <w:rFonts w:ascii="Times New Roman"/>
          <w:b w:val="false"/>
          <w:i w:val="false"/>
          <w:color w:val="000000"/>
          <w:sz w:val="28"/>
        </w:rPr>
        <w:t>Гражданским кодексом</w:t>
      </w:r>
      <w:r>
        <w:rPr>
          <w:rFonts w:ascii="Times New Roman"/>
          <w:b w:val="false"/>
          <w:i w:val="false"/>
          <w:color w:val="000000"/>
          <w:sz w:val="28"/>
        </w:rPr>
        <w:t xml:space="preserve"> или другими законодательными актами Республики Казахстан, признан недействительным, то заключенный в соответствии с ним договор сублизинга считается ничтожным."; </w:t>
      </w:r>
    </w:p>
    <w:bookmarkEnd w:id="724"/>
    <w:bookmarkStart w:name="z933" w:id="7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15 изложить в следующей редакции: </w:t>
      </w:r>
    </w:p>
    <w:bookmarkEnd w:id="725"/>
    <w:bookmarkStart w:name="z934" w:id="726"/>
    <w:p>
      <w:pPr>
        <w:spacing w:after="0"/>
        <w:ind w:left="0"/>
        <w:jc w:val="both"/>
      </w:pPr>
      <w:r>
        <w:rPr>
          <w:rFonts w:ascii="Times New Roman"/>
          <w:b w:val="false"/>
          <w:i w:val="false"/>
          <w:color w:val="000000"/>
          <w:sz w:val="28"/>
        </w:rPr>
        <w:t xml:space="preserve">
      "4. Договор лизинга должен быть заключен в письменной форме. Несоблюдение письменной формы договора лизинга влечет его ничтожность.". </w:t>
      </w:r>
    </w:p>
    <w:bookmarkEnd w:id="726"/>
    <w:bookmarkStart w:name="z20" w:id="72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 2016 г., № 6, ст. 45): </w:t>
      </w:r>
    </w:p>
    <w:bookmarkEnd w:id="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статьи 26 изложить в следующей редакции: </w:t>
      </w:r>
    </w:p>
    <w:bookmarkStart w:name="z936" w:id="728"/>
    <w:p>
      <w:pPr>
        <w:spacing w:after="0"/>
        <w:ind w:left="0"/>
        <w:jc w:val="both"/>
      </w:pPr>
      <w:r>
        <w:rPr>
          <w:rFonts w:ascii="Times New Roman"/>
          <w:b w:val="false"/>
          <w:i w:val="false"/>
          <w:color w:val="000000"/>
          <w:sz w:val="28"/>
        </w:rPr>
        <w:t xml:space="preserve">
      "22. Согласие уполномоченного органа на приобретение банком статуса страхового холдинга, крупного участника страховой (перестраховочной) организации, акции которой были приобретены при проведении банком реорганизации в форме присоединения в порядке, определенном законодательством Республики Казахстан, или переданы при осуществлении операции, предусмотренной </w:t>
      </w:r>
      <w:r>
        <w:rPr>
          <w:rFonts w:ascii="Times New Roman"/>
          <w:b w:val="false"/>
          <w:i w:val="false"/>
          <w:color w:val="000000"/>
          <w:sz w:val="28"/>
        </w:rPr>
        <w:t>статьями 61-2</w:t>
      </w:r>
      <w:r>
        <w:rPr>
          <w:rFonts w:ascii="Times New Roman"/>
          <w:b w:val="false"/>
          <w:i w:val="false"/>
          <w:color w:val="000000"/>
          <w:sz w:val="28"/>
        </w:rPr>
        <w:t xml:space="preserve"> или </w:t>
      </w:r>
      <w:r>
        <w:rPr>
          <w:rFonts w:ascii="Times New Roman"/>
          <w:b w:val="false"/>
          <w:i w:val="false"/>
          <w:color w:val="000000"/>
          <w:sz w:val="28"/>
        </w:rPr>
        <w:t>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считается выданным после регистрации операции в системе реестров держателей ценных бумаг (номинального держания).". </w:t>
      </w:r>
    </w:p>
    <w:bookmarkEnd w:id="728"/>
    <w:bookmarkStart w:name="z21" w:id="72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 № 21, ст. 122; № 23, ст. 143; 2015 г., № 16, ст. 79; № 20-І, ст. 110; № 21-І, ст. 128; № 22-І, ст. 140; № 23-І, ст. 166; № 23-ІІ, ст. 170; 2016 г., № 7-II, ст. 55;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"Егемен Қазақстан" и "Казахстанская правда" 14 февраля 2017 г.): </w:t>
      </w:r>
    </w:p>
    <w:bookmarkEnd w:id="729"/>
    <w:bookmarkStart w:name="z937" w:id="73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статьи 21 изложить в следующей редакции:</w:t>
      </w:r>
    </w:p>
    <w:bookmarkEnd w:id="730"/>
    <w:bookmarkStart w:name="z938" w:id="731"/>
    <w:p>
      <w:pPr>
        <w:spacing w:after="0"/>
        <w:ind w:left="0"/>
        <w:jc w:val="both"/>
      </w:pPr>
      <w:r>
        <w:rPr>
          <w:rFonts w:ascii="Times New Roman"/>
          <w:b w:val="false"/>
          <w:i w:val="false"/>
          <w:color w:val="000000"/>
          <w:sz w:val="28"/>
        </w:rPr>
        <w:t xml:space="preserve">
      "1) учредительного договора, если они относятся к взаимоотношениям учредителей;". </w:t>
      </w:r>
    </w:p>
    <w:bookmarkEnd w:id="731"/>
    <w:bookmarkStart w:name="z22" w:id="73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 2015 г., № 19-I, ст. 99, 101; № 19-II, ст. 103; № 20-IV, ст. 113; № 21-I, ст. 128; № 22-V, ст. 156; № 23-II, ст. 170; 2016 г., № 6, ст. 45; № 7-II, ст. 53): </w:t>
      </w:r>
    </w:p>
    <w:bookmarkEnd w:id="732"/>
    <w:bookmarkStart w:name="z939" w:id="73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20</w:t>
      </w:r>
      <w:r>
        <w:rPr>
          <w:rFonts w:ascii="Times New Roman"/>
          <w:b w:val="false"/>
          <w:i w:val="false"/>
          <w:color w:val="000000"/>
          <w:sz w:val="28"/>
        </w:rPr>
        <w:t xml:space="preserve">: </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22-1)</w:t>
      </w:r>
      <w:r>
        <w:rPr>
          <w:rFonts w:ascii="Times New Roman"/>
          <w:b w:val="false"/>
          <w:i w:val="false"/>
          <w:color w:val="000000"/>
          <w:sz w:val="28"/>
        </w:rPr>
        <w:t xml:space="preserve"> изложить в следующей редакции: </w:t>
      </w:r>
    </w:p>
    <w:bookmarkStart w:name="z941" w:id="734"/>
    <w:p>
      <w:pPr>
        <w:spacing w:after="0"/>
        <w:ind w:left="0"/>
        <w:jc w:val="both"/>
      </w:pPr>
      <w:r>
        <w:rPr>
          <w:rFonts w:ascii="Times New Roman"/>
          <w:b w:val="false"/>
          <w:i w:val="false"/>
          <w:color w:val="000000"/>
          <w:sz w:val="28"/>
        </w:rPr>
        <w:t xml:space="preserve">
      "22-1) разработка и утверждение форм заключений о качестве строительно-монтажных работ и соответствии выполненных работ проекту, декларации о соответствии;"; </w:t>
      </w:r>
    </w:p>
    <w:bookmarkEnd w:id="734"/>
    <w:bookmarkStart w:name="z942" w:id="735"/>
    <w:p>
      <w:pPr>
        <w:spacing w:after="0"/>
        <w:ind w:left="0"/>
        <w:jc w:val="both"/>
      </w:pPr>
      <w:r>
        <w:rPr>
          <w:rFonts w:ascii="Times New Roman"/>
          <w:b w:val="false"/>
          <w:i w:val="false"/>
          <w:color w:val="000000"/>
          <w:sz w:val="28"/>
        </w:rPr>
        <w:t xml:space="preserve">
      дополнить подпунктом 22-2) следующего содержания: </w:t>
      </w:r>
    </w:p>
    <w:bookmarkEnd w:id="735"/>
    <w:bookmarkStart w:name="z943" w:id="736"/>
    <w:p>
      <w:pPr>
        <w:spacing w:after="0"/>
        <w:ind w:left="0"/>
        <w:jc w:val="both"/>
      </w:pPr>
      <w:r>
        <w:rPr>
          <w:rFonts w:ascii="Times New Roman"/>
          <w:b w:val="false"/>
          <w:i w:val="false"/>
          <w:color w:val="000000"/>
          <w:sz w:val="28"/>
        </w:rPr>
        <w:t xml:space="preserve">
      "22-2) разработка и утверждение формы акта приемки объекта в эксплуатацию по согласованию с государственным органом, осуществляющим государственную регистрацию прав на недвижимое имущество;"; </w:t>
      </w:r>
    </w:p>
    <w:bookmarkEnd w:id="736"/>
    <w:bookmarkStart w:name="z944" w:id="7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14</w:t>
      </w:r>
      <w:r>
        <w:rPr>
          <w:rFonts w:ascii="Times New Roman"/>
          <w:b w:val="false"/>
          <w:i w:val="false"/>
          <w:color w:val="000000"/>
          <w:sz w:val="28"/>
        </w:rPr>
        <w:t xml:space="preserve"> статьи 68 изложить в следующей редакции: </w:t>
      </w:r>
    </w:p>
    <w:bookmarkEnd w:id="737"/>
    <w:bookmarkStart w:name="z945" w:id="738"/>
    <w:p>
      <w:pPr>
        <w:spacing w:after="0"/>
        <w:ind w:left="0"/>
        <w:jc w:val="both"/>
      </w:pPr>
      <w:r>
        <w:rPr>
          <w:rFonts w:ascii="Times New Roman"/>
          <w:b w:val="false"/>
          <w:i w:val="false"/>
          <w:color w:val="000000"/>
          <w:sz w:val="28"/>
        </w:rPr>
        <w:t xml:space="preserve">
      "14. Завершенный строительством объект подлежит приемке в эксплуатацию в соответствии с нормами </w:t>
      </w:r>
      <w:r>
        <w:rPr>
          <w:rFonts w:ascii="Times New Roman"/>
          <w:b w:val="false"/>
          <w:i w:val="false"/>
          <w:color w:val="000000"/>
          <w:sz w:val="28"/>
        </w:rPr>
        <w:t>главы 11</w:t>
      </w:r>
      <w:r>
        <w:rPr>
          <w:rFonts w:ascii="Times New Roman"/>
          <w:b w:val="false"/>
          <w:i w:val="false"/>
          <w:color w:val="000000"/>
          <w:sz w:val="28"/>
        </w:rPr>
        <w:t xml:space="preserve"> настоящего Закона.</w:t>
      </w:r>
    </w:p>
    <w:bookmarkEnd w:id="738"/>
    <w:bookmarkStart w:name="z946" w:id="739"/>
    <w:p>
      <w:pPr>
        <w:spacing w:after="0"/>
        <w:ind w:left="0"/>
        <w:jc w:val="both"/>
      </w:pPr>
      <w:r>
        <w:rPr>
          <w:rFonts w:ascii="Times New Roman"/>
          <w:b w:val="false"/>
          <w:i w:val="false"/>
          <w:color w:val="000000"/>
          <w:sz w:val="28"/>
        </w:rPr>
        <w:t xml:space="preserve">
      Утвержденный в установленном порядке акт приемки построенного объекта в эксплуатацию является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 </w:t>
      </w:r>
    </w:p>
    <w:bookmarkEnd w:id="739"/>
    <w:bookmarkStart w:name="z947" w:id="74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73</w:t>
      </w:r>
      <w:r>
        <w:rPr>
          <w:rFonts w:ascii="Times New Roman"/>
          <w:b w:val="false"/>
          <w:i w:val="false"/>
          <w:color w:val="000000"/>
          <w:sz w:val="28"/>
        </w:rPr>
        <w:t xml:space="preserve">: </w:t>
      </w:r>
    </w:p>
    <w:bookmarkEnd w:id="740"/>
    <w:bookmarkStart w:name="z948" w:id="741"/>
    <w:p>
      <w:pPr>
        <w:spacing w:after="0"/>
        <w:ind w:left="0"/>
        <w:jc w:val="both"/>
      </w:pPr>
      <w:r>
        <w:rPr>
          <w:rFonts w:ascii="Times New Roman"/>
          <w:b w:val="false"/>
          <w:i w:val="false"/>
          <w:color w:val="000000"/>
          <w:sz w:val="28"/>
        </w:rPr>
        <w:t xml:space="preserve">
      дополнить пунктом 6-1 следующего содержания: </w:t>
      </w:r>
    </w:p>
    <w:bookmarkEnd w:id="741"/>
    <w:bookmarkStart w:name="z949" w:id="742"/>
    <w:p>
      <w:pPr>
        <w:spacing w:after="0"/>
        <w:ind w:left="0"/>
        <w:jc w:val="both"/>
      </w:pPr>
      <w:r>
        <w:rPr>
          <w:rFonts w:ascii="Times New Roman"/>
          <w:b w:val="false"/>
          <w:i w:val="false"/>
          <w:color w:val="000000"/>
          <w:sz w:val="28"/>
        </w:rPr>
        <w:t xml:space="preserve">
      "6-1. Подписание акта приемки объекта в эксплуатацию осуществляется после окончательного осмотра объекта и соблюдения требований, установленных настоящей главой."; </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 </w:t>
      </w:r>
    </w:p>
    <w:bookmarkStart w:name="z951" w:id="743"/>
    <w:p>
      <w:pPr>
        <w:spacing w:after="0"/>
        <w:ind w:left="0"/>
        <w:jc w:val="both"/>
      </w:pPr>
      <w:r>
        <w:rPr>
          <w:rFonts w:ascii="Times New Roman"/>
          <w:b w:val="false"/>
          <w:i w:val="false"/>
          <w:color w:val="000000"/>
          <w:sz w:val="28"/>
        </w:rPr>
        <w:t xml:space="preserve">
      "8.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 в государственном органе, осуществляющем государственную регистрацию прав на недвижимое имущество, является утвержденный акт приемки объекта в эксплуатацию.". </w:t>
      </w:r>
    </w:p>
    <w:bookmarkEnd w:id="743"/>
    <w:bookmarkStart w:name="z23" w:id="74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 № 8, ст. 45; № 19-I, ст. 100; 2016 г., № 7-II, ст. 55; № 24, ст. 124): </w:t>
      </w:r>
    </w:p>
    <w:bookmarkEnd w:id="744"/>
    <w:bookmarkStart w:name="z952" w:id="7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212</w:t>
      </w:r>
      <w:r>
        <w:rPr>
          <w:rFonts w:ascii="Times New Roman"/>
          <w:b w:val="false"/>
          <w:i w:val="false"/>
          <w:color w:val="000000"/>
          <w:sz w:val="28"/>
        </w:rPr>
        <w:t xml:space="preserve">: </w:t>
      </w:r>
    </w:p>
    <w:bookmarkEnd w:id="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 </w:t>
      </w:r>
    </w:p>
    <w:bookmarkStart w:name="z954" w:id="746"/>
    <w:p>
      <w:pPr>
        <w:spacing w:after="0"/>
        <w:ind w:left="0"/>
        <w:jc w:val="both"/>
      </w:pPr>
      <w:r>
        <w:rPr>
          <w:rFonts w:ascii="Times New Roman"/>
          <w:b w:val="false"/>
          <w:i w:val="false"/>
          <w:color w:val="000000"/>
          <w:sz w:val="28"/>
        </w:rPr>
        <w:t xml:space="preserve">
      "Ипотека судна или строящегося судна регистрируется на основании заявления залогодержателя в случае осуществления операции в порядке, предусмотренном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а также при передаче банками второго уровня и иными юридическими лицами активов и прав (требований) организации, специализирующейся на улучшении качества кредитных портфелей банков второго уровня."; </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 </w:t>
      </w:r>
    </w:p>
    <w:bookmarkStart w:name="z956" w:id="747"/>
    <w:p>
      <w:pPr>
        <w:spacing w:after="0"/>
        <w:ind w:left="0"/>
        <w:jc w:val="both"/>
      </w:pPr>
      <w:r>
        <w:rPr>
          <w:rFonts w:ascii="Times New Roman"/>
          <w:b w:val="false"/>
          <w:i w:val="false"/>
          <w:color w:val="000000"/>
          <w:sz w:val="28"/>
        </w:rPr>
        <w:t xml:space="preserve">
      "В случае, предусмотренном частью второй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к заявлению о государственной регистрации ипотеки судна или строящегося судна прилагаются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747"/>
    <w:bookmarkStart w:name="z24" w:id="74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 19-I, 19-II, ст. 94, 96; № 23, ст. 143; 2015 г., № 20-ІV, ст. 113; № 22-ІІ, ст. 145; № 22-VІ, ст. 159; 2016 г., № 7-I, ст. 47): </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23 дополнить подпунктом 9-3) следующего содержания: </w:t>
      </w:r>
    </w:p>
    <w:bookmarkStart w:name="z958" w:id="749"/>
    <w:p>
      <w:pPr>
        <w:spacing w:after="0"/>
        <w:ind w:left="0"/>
        <w:jc w:val="both"/>
      </w:pPr>
      <w:r>
        <w:rPr>
          <w:rFonts w:ascii="Times New Roman"/>
          <w:b w:val="false"/>
          <w:i w:val="false"/>
          <w:color w:val="000000"/>
          <w:sz w:val="28"/>
        </w:rPr>
        <w:t>
      "9-3) обеспечение ведения единой базы данных аналитических и социологических исследований государственных органов Республики Казахстан, финансируемых из республиканского бюджета, в том числе совместных исследований с международными организациями в порядке, определяемом Министром юстиции Республики Казахстан;".</w:t>
      </w:r>
    </w:p>
    <w:bookmarkEnd w:id="749"/>
    <w:bookmarkStart w:name="z25" w:id="750"/>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 2015 г., № 8, ст. 42, 45; № 19-I, ст. 101; № 19-II, ст. 102; № 20-VII, ст. 117; № 22-II, ст. 145; № 22-VI, ст. 159; 2016 г., № 6, ст. 45): </w:t>
      </w:r>
    </w:p>
    <w:bookmarkEnd w:id="750"/>
    <w:bookmarkStart w:name="z959" w:id="7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18 дополнить частью третьей следующего содержания: </w:t>
      </w:r>
    </w:p>
    <w:bookmarkEnd w:id="751"/>
    <w:bookmarkStart w:name="z960" w:id="752"/>
    <w:p>
      <w:pPr>
        <w:spacing w:after="0"/>
        <w:ind w:left="0"/>
        <w:jc w:val="both"/>
      </w:pPr>
      <w:r>
        <w:rPr>
          <w:rFonts w:ascii="Times New Roman"/>
          <w:b w:val="false"/>
          <w:i w:val="false"/>
          <w:color w:val="000000"/>
          <w:sz w:val="28"/>
        </w:rPr>
        <w:t xml:space="preserve">
      "Решение о размещении акций публичной компании в пределах количества объявленных акций принимается общим собранием акционеров публичной компании."; </w:t>
      </w:r>
    </w:p>
    <w:bookmarkEnd w:id="752"/>
    <w:bookmarkStart w:name="z961" w:id="7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23 изложить в следующей редакции: </w:t>
      </w:r>
    </w:p>
    <w:bookmarkEnd w:id="753"/>
    <w:bookmarkStart w:name="z962" w:id="754"/>
    <w:p>
      <w:pPr>
        <w:spacing w:after="0"/>
        <w:ind w:left="0"/>
        <w:jc w:val="both"/>
      </w:pPr>
      <w:r>
        <w:rPr>
          <w:rFonts w:ascii="Times New Roman"/>
          <w:b w:val="false"/>
          <w:i w:val="false"/>
          <w:color w:val="000000"/>
          <w:sz w:val="28"/>
        </w:rPr>
        <w:t xml:space="preserve">
      "4. Выплата дивидендов должна быть осуществлена не позднее девяноста дней с момента принятия решения о выплате дивидендов по простым акциям при наличии сведений об актуальных реквизитах акционера в системе реестров держателей акций общества. </w:t>
      </w:r>
    </w:p>
    <w:bookmarkEnd w:id="754"/>
    <w:bookmarkStart w:name="z963" w:id="755"/>
    <w:p>
      <w:pPr>
        <w:spacing w:after="0"/>
        <w:ind w:left="0"/>
        <w:jc w:val="both"/>
      </w:pPr>
      <w:r>
        <w:rPr>
          <w:rFonts w:ascii="Times New Roman"/>
          <w:b w:val="false"/>
          <w:i w:val="false"/>
          <w:color w:val="000000"/>
          <w:sz w:val="28"/>
        </w:rPr>
        <w:t xml:space="preserve">
      В случае отсутствия сведений об актуальных реквизитах акционера выплата дивидендов по простым акциям должна быть осуществлена в течение девяноста дней с момента обращения акционера в общество с документом, подтверждающим внесение о нем необходимых сведений в систему реестров держателей акций общества."; </w:t>
      </w:r>
    </w:p>
    <w:bookmarkEnd w:id="755"/>
    <w:bookmarkStart w:name="z964" w:id="7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 </w:t>
      </w:r>
    </w:p>
    <w:bookmarkEnd w:id="756"/>
    <w:bookmarkStart w:name="z965" w:id="757"/>
    <w:p>
      <w:pPr>
        <w:spacing w:after="0"/>
        <w:ind w:left="0"/>
        <w:jc w:val="both"/>
      </w:pPr>
      <w:r>
        <w:rPr>
          <w:rFonts w:ascii="Times New Roman"/>
          <w:b w:val="false"/>
          <w:i w:val="false"/>
          <w:color w:val="000000"/>
          <w:sz w:val="28"/>
        </w:rPr>
        <w:t xml:space="preserve">
      "1. Выплата дивидендов по привилегированным акциям общества не требует решения органа общества. </w:t>
      </w:r>
    </w:p>
    <w:bookmarkEnd w:id="757"/>
    <w:bookmarkStart w:name="z966" w:id="758"/>
    <w:p>
      <w:pPr>
        <w:spacing w:after="0"/>
        <w:ind w:left="0"/>
        <w:jc w:val="both"/>
      </w:pPr>
      <w:r>
        <w:rPr>
          <w:rFonts w:ascii="Times New Roman"/>
          <w:b w:val="false"/>
          <w:i w:val="false"/>
          <w:color w:val="000000"/>
          <w:sz w:val="28"/>
        </w:rPr>
        <w:t>
      Периодичность выплаты дивидендов и размер дивиденда на одну привилегированную акцию устанавливаются уставом общества.</w:t>
      </w:r>
    </w:p>
    <w:bookmarkEnd w:id="758"/>
    <w:bookmarkStart w:name="z967" w:id="759"/>
    <w:p>
      <w:pPr>
        <w:spacing w:after="0"/>
        <w:ind w:left="0"/>
        <w:jc w:val="both"/>
      </w:pPr>
      <w:r>
        <w:rPr>
          <w:rFonts w:ascii="Times New Roman"/>
          <w:b w:val="false"/>
          <w:i w:val="false"/>
          <w:color w:val="000000"/>
          <w:sz w:val="28"/>
        </w:rPr>
        <w:t xml:space="preserve">
      Выплата дивидендов должна быть осуществлена не позднее девяноста дней с даты составления списка акционеров, имеющих право получения дивидендов, при наличии сведений об актуальных реквизитах акционера в системе реестров держателей акций общества. </w:t>
      </w:r>
    </w:p>
    <w:bookmarkEnd w:id="759"/>
    <w:bookmarkStart w:name="z968" w:id="760"/>
    <w:p>
      <w:pPr>
        <w:spacing w:after="0"/>
        <w:ind w:left="0"/>
        <w:jc w:val="both"/>
      </w:pPr>
      <w:r>
        <w:rPr>
          <w:rFonts w:ascii="Times New Roman"/>
          <w:b w:val="false"/>
          <w:i w:val="false"/>
          <w:color w:val="000000"/>
          <w:sz w:val="28"/>
        </w:rPr>
        <w:t xml:space="preserve">
      В случае отсутствия сведений об актуальных реквизитах акционера выплата дивидендов по привилегированным акциям должна быть осуществлена в течение девяноста дней с момента обращения акционера в общество с документом, подтверждающим внесение о нем необходимых сведений в систему реестров держателей акций общества. </w:t>
      </w:r>
    </w:p>
    <w:bookmarkEnd w:id="760"/>
    <w:bookmarkStart w:name="z969" w:id="761"/>
    <w:p>
      <w:pPr>
        <w:spacing w:after="0"/>
        <w:ind w:left="0"/>
        <w:jc w:val="both"/>
      </w:pPr>
      <w:r>
        <w:rPr>
          <w:rFonts w:ascii="Times New Roman"/>
          <w:b w:val="false"/>
          <w:i w:val="false"/>
          <w:color w:val="000000"/>
          <w:sz w:val="28"/>
        </w:rPr>
        <w:t xml:space="preserve">
      Размер дивидендов, начисляемых по привилегированным акциям, не может быть меньше размера дивидендов, начисляемых по простым акциям за этот же период. </w:t>
      </w:r>
    </w:p>
    <w:bookmarkEnd w:id="761"/>
    <w:bookmarkStart w:name="z970" w:id="762"/>
    <w:p>
      <w:pPr>
        <w:spacing w:after="0"/>
        <w:ind w:left="0"/>
        <w:jc w:val="both"/>
      </w:pPr>
      <w:r>
        <w:rPr>
          <w:rFonts w:ascii="Times New Roman"/>
          <w:b w:val="false"/>
          <w:i w:val="false"/>
          <w:color w:val="000000"/>
          <w:sz w:val="28"/>
        </w:rPr>
        <w:t xml:space="preserve">
      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 </w:t>
      </w:r>
    </w:p>
    <w:bookmarkEnd w:id="762"/>
    <w:bookmarkStart w:name="z971" w:id="7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25</w:t>
      </w:r>
      <w:r>
        <w:rPr>
          <w:rFonts w:ascii="Times New Roman"/>
          <w:b w:val="false"/>
          <w:i w:val="false"/>
          <w:color w:val="000000"/>
          <w:sz w:val="28"/>
        </w:rPr>
        <w:t xml:space="preserve"> дополнить пунктом 5 следующего содержания: </w:t>
      </w:r>
    </w:p>
    <w:bookmarkEnd w:id="763"/>
    <w:bookmarkStart w:name="z972" w:id="764"/>
    <w:p>
      <w:pPr>
        <w:spacing w:after="0"/>
        <w:ind w:left="0"/>
        <w:jc w:val="both"/>
      </w:pPr>
      <w:r>
        <w:rPr>
          <w:rFonts w:ascii="Times New Roman"/>
          <w:b w:val="false"/>
          <w:i w:val="false"/>
          <w:color w:val="000000"/>
          <w:sz w:val="28"/>
        </w:rPr>
        <w:t xml:space="preserve">
      "5. Юридическое лицо, которое приобрело более двадцати процентов голосующих акций акционерного общества, в течение тридцати календарных дней со дня приобретения акций обязано опубликовать в средствах массовой информации, определенных уставом акционерного общества, сведения о принадлежащих ему акциях данного общества."; </w:t>
      </w:r>
    </w:p>
    <w:bookmarkEnd w:id="764"/>
    <w:bookmarkStart w:name="z973" w:id="765"/>
    <w:p>
      <w:pPr>
        <w:spacing w:after="0"/>
        <w:ind w:left="0"/>
        <w:jc w:val="both"/>
      </w:pPr>
      <w:r>
        <w:rPr>
          <w:rFonts w:ascii="Times New Roman"/>
          <w:b w:val="false"/>
          <w:i w:val="false"/>
          <w:color w:val="000000"/>
          <w:sz w:val="28"/>
        </w:rPr>
        <w:t xml:space="preserve">
      5) в подпункте 17-1) </w:t>
      </w:r>
      <w:r>
        <w:rPr>
          <w:rFonts w:ascii="Times New Roman"/>
          <w:b w:val="false"/>
          <w:i w:val="false"/>
          <w:color w:val="000000"/>
          <w:sz w:val="28"/>
        </w:rPr>
        <w:t>пункта 1</w:t>
      </w:r>
      <w:r>
        <w:rPr>
          <w:rFonts w:ascii="Times New Roman"/>
          <w:b w:val="false"/>
          <w:i w:val="false"/>
          <w:color w:val="000000"/>
          <w:sz w:val="28"/>
        </w:rPr>
        <w:t xml:space="preserve"> статьи 36 слова "Об одобрении заключения акционерным" заменить словами "О заключении"; </w:t>
      </w:r>
    </w:p>
    <w:bookmarkEnd w:id="765"/>
    <w:bookmarkStart w:name="z974" w:id="7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2 статьи 53 изложить в следующей редакции: </w:t>
      </w:r>
    </w:p>
    <w:bookmarkEnd w:id="766"/>
    <w:bookmarkStart w:name="z975" w:id="767"/>
    <w:p>
      <w:pPr>
        <w:spacing w:after="0"/>
        <w:ind w:left="0"/>
        <w:jc w:val="both"/>
      </w:pPr>
      <w:r>
        <w:rPr>
          <w:rFonts w:ascii="Times New Roman"/>
          <w:b w:val="false"/>
          <w:i w:val="false"/>
          <w:color w:val="000000"/>
          <w:sz w:val="28"/>
        </w:rPr>
        <w:t xml:space="preserve">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w:t>
      </w:r>
    </w:p>
    <w:bookmarkEnd w:id="767"/>
    <w:bookmarkStart w:name="z976" w:id="768"/>
    <w:p>
      <w:pPr>
        <w:spacing w:after="0"/>
        <w:ind w:left="0"/>
        <w:jc w:val="both"/>
      </w:pPr>
      <w:r>
        <w:rPr>
          <w:rFonts w:ascii="Times New Roman"/>
          <w:b w:val="false"/>
          <w:i w:val="false"/>
          <w:color w:val="000000"/>
          <w:sz w:val="28"/>
        </w:rPr>
        <w:t xml:space="preserve">
      "19)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настоящего Закона;"; </w:t>
      </w:r>
    </w:p>
    <w:bookmarkEnd w:id="768"/>
    <w:bookmarkStart w:name="z977" w:id="76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53-1</w:t>
      </w:r>
      <w:r>
        <w:rPr>
          <w:rFonts w:ascii="Times New Roman"/>
          <w:b w:val="false"/>
          <w:i w:val="false"/>
          <w:color w:val="000000"/>
          <w:sz w:val="28"/>
        </w:rPr>
        <w:t xml:space="preserve">: </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79" w:id="770"/>
    <w:p>
      <w:pPr>
        <w:spacing w:after="0"/>
        <w:ind w:left="0"/>
        <w:jc w:val="both"/>
      </w:pPr>
      <w:r>
        <w:rPr>
          <w:rFonts w:ascii="Times New Roman"/>
          <w:b w:val="false"/>
          <w:i w:val="false"/>
          <w:color w:val="000000"/>
          <w:sz w:val="28"/>
        </w:rPr>
        <w:t xml:space="preserve">
      "1. Для рассмотрения наиболее важных вопросов и подготовки рекомендаций совету директоров в обществе должны быть созданы комитеты совета директоров."; </w:t>
      </w:r>
    </w:p>
    <w:bookmarkEnd w:id="770"/>
    <w:bookmarkStart w:name="z980" w:id="77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771"/>
    <w:bookmarkStart w:name="z981" w:id="772"/>
    <w:p>
      <w:pPr>
        <w:spacing w:after="0"/>
        <w:ind w:left="0"/>
        <w:jc w:val="both"/>
      </w:pPr>
      <w:r>
        <w:rPr>
          <w:rFonts w:ascii="Times New Roman"/>
          <w:b w:val="false"/>
          <w:i w:val="false"/>
          <w:color w:val="000000"/>
          <w:sz w:val="28"/>
        </w:rPr>
        <w:t>
      "Рассмотрение вопросов,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bookmarkEnd w:id="772"/>
    <w:bookmarkStart w:name="z982" w:id="7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63</w:t>
      </w:r>
      <w:r>
        <w:rPr>
          <w:rFonts w:ascii="Times New Roman"/>
          <w:b w:val="false"/>
          <w:i w:val="false"/>
          <w:color w:val="000000"/>
          <w:sz w:val="28"/>
        </w:rPr>
        <w:t xml:space="preserve"> дополнить пунктами 1-1 и 5-1 следующего содержания:</w:t>
      </w:r>
    </w:p>
    <w:bookmarkEnd w:id="773"/>
    <w:bookmarkStart w:name="z983" w:id="774"/>
    <w:p>
      <w:pPr>
        <w:spacing w:after="0"/>
        <w:ind w:left="0"/>
        <w:jc w:val="both"/>
      </w:pPr>
      <w:r>
        <w:rPr>
          <w:rFonts w:ascii="Times New Roman"/>
          <w:b w:val="false"/>
          <w:i w:val="false"/>
          <w:color w:val="000000"/>
          <w:sz w:val="28"/>
        </w:rPr>
        <w:t xml:space="preserve">
      "1-1.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при одновременном наличии следующих условий: </w:t>
      </w:r>
    </w:p>
    <w:bookmarkEnd w:id="774"/>
    <w:bookmarkStart w:name="z984" w:id="775"/>
    <w:p>
      <w:pPr>
        <w:spacing w:after="0"/>
        <w:ind w:left="0"/>
        <w:jc w:val="both"/>
      </w:pPr>
      <w:r>
        <w:rPr>
          <w:rFonts w:ascii="Times New Roman"/>
          <w:b w:val="false"/>
          <w:i w:val="false"/>
          <w:color w:val="000000"/>
          <w:sz w:val="28"/>
        </w:rPr>
        <w:t xml:space="preserve">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w:t>
      </w:r>
    </w:p>
    <w:bookmarkEnd w:id="775"/>
    <w:bookmarkStart w:name="z985" w:id="776"/>
    <w:p>
      <w:pPr>
        <w:spacing w:after="0"/>
        <w:ind w:left="0"/>
        <w:jc w:val="both"/>
      </w:pPr>
      <w:r>
        <w:rPr>
          <w:rFonts w:ascii="Times New Roman"/>
          <w:b w:val="false"/>
          <w:i w:val="false"/>
          <w:color w:val="000000"/>
          <w:sz w:val="28"/>
        </w:rPr>
        <w:t xml:space="preserve">
      установление судом факта умышленного введения в заблуждение акционеров общества его должностным (должностными) лицом (лицами) с целью получения им (ими) либо его аффилиированными лицами прибыли (дохода)."; </w:t>
      </w:r>
    </w:p>
    <w:bookmarkEnd w:id="776"/>
    <w:bookmarkStart w:name="z986" w:id="777"/>
    <w:p>
      <w:pPr>
        <w:spacing w:after="0"/>
        <w:ind w:left="0"/>
        <w:jc w:val="both"/>
      </w:pPr>
      <w:r>
        <w:rPr>
          <w:rFonts w:ascii="Times New Roman"/>
          <w:b w:val="false"/>
          <w:i w:val="false"/>
          <w:color w:val="000000"/>
          <w:sz w:val="28"/>
        </w:rPr>
        <w:t xml:space="preserve">
      "5-1. Положения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 </w:t>
      </w:r>
    </w:p>
    <w:bookmarkEnd w:id="777"/>
    <w:bookmarkStart w:name="z987" w:id="778"/>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69 после слов "ценные бумаги" дополнить словами "и (или) активы и (или) права требования юридического лица, ранее являвшегося банком"; </w:t>
      </w:r>
    </w:p>
    <w:bookmarkEnd w:id="778"/>
    <w:bookmarkStart w:name="z988" w:id="7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70 изложить в следующей редакции: </w:t>
      </w:r>
    </w:p>
    <w:bookmarkEnd w:id="779"/>
    <w:bookmarkStart w:name="z989" w:id="780"/>
    <w:p>
      <w:pPr>
        <w:spacing w:after="0"/>
        <w:ind w:left="0"/>
        <w:jc w:val="both"/>
      </w:pPr>
      <w:r>
        <w:rPr>
          <w:rFonts w:ascii="Times New Roman"/>
          <w:b w:val="false"/>
          <w:i w:val="false"/>
          <w:color w:val="000000"/>
          <w:sz w:val="28"/>
        </w:rPr>
        <w:t xml:space="preserve">
      "1.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настоящего Закона. </w:t>
      </w:r>
    </w:p>
    <w:bookmarkEnd w:id="780"/>
    <w:bookmarkStart w:name="z990" w:id="781"/>
    <w:p>
      <w:pPr>
        <w:spacing w:after="0"/>
        <w:ind w:left="0"/>
        <w:jc w:val="both"/>
      </w:pPr>
      <w:r>
        <w:rPr>
          <w:rFonts w:ascii="Times New Roman"/>
          <w:b w:val="false"/>
          <w:i w:val="false"/>
          <w:color w:val="000000"/>
          <w:sz w:val="28"/>
        </w:rPr>
        <w:t xml:space="preserve">
      В целях информирования кредиторов, общественности и акционеров общество обязано в течение трех рабочих дней после принятия решения о заключении обществом крупной сделки опубликовать в средствах массовой информации сообщение о сделке на казахском и русском языках."; </w:t>
      </w:r>
    </w:p>
    <w:bookmarkEnd w:id="781"/>
    <w:bookmarkStart w:name="z991" w:id="78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74</w:t>
      </w:r>
      <w:r>
        <w:rPr>
          <w:rFonts w:ascii="Times New Roman"/>
          <w:b w:val="false"/>
          <w:i w:val="false"/>
          <w:color w:val="000000"/>
          <w:sz w:val="28"/>
        </w:rPr>
        <w:t xml:space="preserve">: </w:t>
      </w:r>
    </w:p>
    <w:bookmarkEnd w:id="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 </w:t>
      </w:r>
    </w:p>
    <w:bookmarkStart w:name="z993" w:id="783"/>
    <w:p>
      <w:pPr>
        <w:spacing w:after="0"/>
        <w:ind w:left="0"/>
        <w:jc w:val="both"/>
      </w:pPr>
      <w:r>
        <w:rPr>
          <w:rFonts w:ascii="Times New Roman"/>
          <w:b w:val="false"/>
          <w:i w:val="false"/>
          <w:color w:val="000000"/>
          <w:sz w:val="28"/>
        </w:rPr>
        <w:t xml:space="preserve">
      "Сделка,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при одновременном наличии следующих условий: </w:t>
      </w:r>
    </w:p>
    <w:bookmarkEnd w:id="783"/>
    <w:bookmarkStart w:name="z994" w:id="784"/>
    <w:p>
      <w:pPr>
        <w:spacing w:after="0"/>
        <w:ind w:left="0"/>
        <w:jc w:val="both"/>
      </w:pPr>
      <w:r>
        <w:rPr>
          <w:rFonts w:ascii="Times New Roman"/>
          <w:b w:val="false"/>
          <w:i w:val="false"/>
          <w:color w:val="000000"/>
          <w:sz w:val="28"/>
        </w:rPr>
        <w:t xml:space="preserve">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w:t>
      </w:r>
    </w:p>
    <w:bookmarkEnd w:id="784"/>
    <w:bookmarkStart w:name="z995" w:id="785"/>
    <w:p>
      <w:pPr>
        <w:spacing w:after="0"/>
        <w:ind w:left="0"/>
        <w:jc w:val="both"/>
      </w:pPr>
      <w:r>
        <w:rPr>
          <w:rFonts w:ascii="Times New Roman"/>
          <w:b w:val="false"/>
          <w:i w:val="false"/>
          <w:color w:val="000000"/>
          <w:sz w:val="28"/>
        </w:rPr>
        <w:t xml:space="preserve">
      установление судом факта умышленного введения в заблуждение акционеров общества его должностным (должностными) лицом (лицами) с целью получения им (ими) либо его аффилиированными лицами прибыли (дохода)."; </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"Требования" дополнить словами "</w:t>
      </w:r>
      <w:r>
        <w:rPr>
          <w:rFonts w:ascii="Times New Roman"/>
          <w:b w:val="false"/>
          <w:i w:val="false"/>
          <w:color w:val="000000"/>
          <w:sz w:val="28"/>
        </w:rPr>
        <w:t>статей 70</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w:t>
      </w:r>
    </w:p>
    <w:bookmarkStart w:name="z997" w:id="78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3)</w:t>
      </w:r>
      <w:r>
        <w:rPr>
          <w:rFonts w:ascii="Times New Roman"/>
          <w:b w:val="false"/>
          <w:i w:val="false"/>
          <w:color w:val="000000"/>
          <w:sz w:val="28"/>
        </w:rPr>
        <w:t xml:space="preserve"> пункта 1 статьи 79 изложить в следующей редакции: </w:t>
      </w:r>
    </w:p>
    <w:bookmarkEnd w:id="786"/>
    <w:bookmarkStart w:name="z998" w:id="787"/>
    <w:p>
      <w:pPr>
        <w:spacing w:after="0"/>
        <w:ind w:left="0"/>
        <w:jc w:val="both"/>
      </w:pPr>
      <w:r>
        <w:rPr>
          <w:rFonts w:ascii="Times New Roman"/>
          <w:b w:val="false"/>
          <w:i w:val="false"/>
          <w:color w:val="000000"/>
          <w:sz w:val="28"/>
        </w:rPr>
        <w:t xml:space="preserve">
      "3) совершение обществом крупных сделок и сделок, которые отвечают одновременно следующим условиям: являются сделками, в совершении которых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 </w:t>
      </w:r>
    </w:p>
    <w:bookmarkEnd w:id="787"/>
    <w:bookmarkStart w:name="z999" w:id="788"/>
    <w:p>
      <w:pPr>
        <w:spacing w:after="0"/>
        <w:ind w:left="0"/>
        <w:jc w:val="both"/>
      </w:pPr>
      <w:r>
        <w:rPr>
          <w:rFonts w:ascii="Times New Roman"/>
          <w:b w:val="false"/>
          <w:i w:val="false"/>
          <w:color w:val="000000"/>
          <w:sz w:val="28"/>
        </w:rPr>
        <w:t xml:space="preserve">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приобретенных или отчуждаемых активах, сроках и условиях сделки, характере и объеме долей участия вовлеченных лиц, а также при наличии иных сведений о сделке;"; </w:t>
      </w:r>
    </w:p>
    <w:bookmarkEnd w:id="788"/>
    <w:bookmarkStart w:name="z1000" w:id="78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83</w:t>
      </w:r>
      <w:r>
        <w:rPr>
          <w:rFonts w:ascii="Times New Roman"/>
          <w:b w:val="false"/>
          <w:i w:val="false"/>
          <w:color w:val="000000"/>
          <w:sz w:val="28"/>
        </w:rPr>
        <w:t xml:space="preserve">: </w:t>
      </w:r>
    </w:p>
    <w:bookmarkEnd w:id="789"/>
    <w:bookmarkStart w:name="z1001" w:id="790"/>
    <w:p>
      <w:pPr>
        <w:spacing w:after="0"/>
        <w:ind w:left="0"/>
        <w:jc w:val="both"/>
      </w:pPr>
      <w:r>
        <w:rPr>
          <w:rFonts w:ascii="Times New Roman"/>
          <w:b w:val="false"/>
          <w:i w:val="false"/>
          <w:color w:val="000000"/>
          <w:sz w:val="28"/>
        </w:rPr>
        <w:t xml:space="preserve">
      в первом предложении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 в отношении одного из которых была проведена реструктуризация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исключить; </w:t>
      </w:r>
    </w:p>
    <w:bookmarkEnd w:id="790"/>
    <w:bookmarkStart w:name="z1002" w:id="7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 если одним из реорганизуемых банков является банк, в отношении которого была проведена реструктуризация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исключить. </w:t>
      </w:r>
    </w:p>
    <w:bookmarkEnd w:id="791"/>
    <w:bookmarkStart w:name="z26" w:id="792"/>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июня 2003 года "Об обязательном страховании гражданско-правовой ответственности частных нотариусов" (Ведомости Парламента Республики Казахстан, 2003 г., № 12, ст. 84; 2009 г., № 24, ст. 134; 2012 г., № 13, ст. 91; 2014 г., № 14, ст. 84; 2015 г., № 8, ст. 45): </w:t>
      </w:r>
    </w:p>
    <w:bookmarkEnd w:id="792"/>
    <w:bookmarkStart w:name="z1003" w:id="793"/>
    <w:p>
      <w:pPr>
        <w:spacing w:after="0"/>
        <w:ind w:left="0"/>
        <w:jc w:val="both"/>
      </w:pPr>
      <w:r>
        <w:rPr>
          <w:rFonts w:ascii="Times New Roman"/>
          <w:b w:val="false"/>
          <w:i w:val="false"/>
          <w:color w:val="000000"/>
          <w:sz w:val="28"/>
        </w:rPr>
        <w:t xml:space="preserve">
      часть третью пункта 4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793"/>
    <w:bookmarkStart w:name="z1004" w:id="794"/>
    <w:p>
      <w:pPr>
        <w:spacing w:after="0"/>
        <w:ind w:left="0"/>
        <w:jc w:val="both"/>
      </w:pPr>
      <w:r>
        <w:rPr>
          <w:rFonts w:ascii="Times New Roman"/>
          <w:b w:val="false"/>
          <w:i w:val="false"/>
          <w:color w:val="000000"/>
          <w:sz w:val="28"/>
        </w:rPr>
        <w:t xml:space="preserve">
      "Несоблюдение письменной формы договора обязательного страхования ответственности частных нотариусов влечет его ничтожность.". </w:t>
      </w:r>
    </w:p>
    <w:bookmarkEnd w:id="794"/>
    <w:bookmarkStart w:name="z27" w:id="795"/>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2003 года "Об обязательном страховании гражданско-правовой ответственности аудиторских организаций" (Ведомости Парламента Республики Казахстан, 2003 г., № 12, ст. 89; 2006 г., № 8, ст. 45; 2009 г., № 24, ст. 134; 2012 г., № 13, ст. 91; 2014 г., № 14, ст. 84; 2015 г., № 8, ст. 45): </w:t>
      </w:r>
    </w:p>
    <w:bookmarkEnd w:id="795"/>
    <w:bookmarkStart w:name="z1005" w:id="796"/>
    <w:p>
      <w:pPr>
        <w:spacing w:after="0"/>
        <w:ind w:left="0"/>
        <w:jc w:val="both"/>
      </w:pPr>
      <w:r>
        <w:rPr>
          <w:rFonts w:ascii="Times New Roman"/>
          <w:b w:val="false"/>
          <w:i w:val="false"/>
          <w:color w:val="000000"/>
          <w:sz w:val="28"/>
        </w:rPr>
        <w:t xml:space="preserve">
      часть третью пункта 4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796"/>
    <w:bookmarkStart w:name="z1006" w:id="797"/>
    <w:p>
      <w:pPr>
        <w:spacing w:after="0"/>
        <w:ind w:left="0"/>
        <w:jc w:val="both"/>
      </w:pPr>
      <w:r>
        <w:rPr>
          <w:rFonts w:ascii="Times New Roman"/>
          <w:b w:val="false"/>
          <w:i w:val="false"/>
          <w:color w:val="000000"/>
          <w:sz w:val="28"/>
        </w:rPr>
        <w:t xml:space="preserve">
      "Несоблюдение письменной формы договора обязательного страхования ответственности аудиторских организаций влечет его ничтожность.". </w:t>
      </w:r>
    </w:p>
    <w:bookmarkEnd w:id="797"/>
    <w:bookmarkStart w:name="z28" w:id="79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 № 20-IV, ст. 113; № 20-VII, ст. 117; № 21-I, ст. 128; № 22-III, ст. 149; № 22-VI, ст. 159; № 23-I, ст. 169; 2016 г., № 6, cт. 45; № 12, ст. 87; № 22, ст. 116; № 24, ст. 126): </w:t>
      </w:r>
    </w:p>
    <w:bookmarkEnd w:id="798"/>
    <w:bookmarkStart w:name="z1007" w:id="79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11</w:t>
      </w:r>
      <w:r>
        <w:rPr>
          <w:rFonts w:ascii="Times New Roman"/>
          <w:b w:val="false"/>
          <w:i w:val="false"/>
          <w:color w:val="000000"/>
          <w:sz w:val="28"/>
        </w:rPr>
        <w:t xml:space="preserve"> статьи 36 слова ", если одним из реорганизуемых банков является банк, в отношении которого была проведена реструктуризация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исключить; </w:t>
      </w:r>
    </w:p>
    <w:bookmarkEnd w:id="799"/>
    <w:bookmarkStart w:name="z1008" w:id="8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37: </w:t>
      </w:r>
    </w:p>
    <w:bookmarkEnd w:id="800"/>
    <w:bookmarkStart w:name="z1009" w:id="801"/>
    <w:p>
      <w:pPr>
        <w:spacing w:after="0"/>
        <w:ind w:left="0"/>
        <w:jc w:val="both"/>
      </w:pPr>
      <w:r>
        <w:rPr>
          <w:rFonts w:ascii="Times New Roman"/>
          <w:b w:val="false"/>
          <w:i w:val="false"/>
          <w:color w:val="000000"/>
          <w:sz w:val="28"/>
        </w:rPr>
        <w:t xml:space="preserve">
      после слова "предусмотренной" дополнить словами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p>
    <w:bookmarkEnd w:id="801"/>
    <w:bookmarkStart w:name="z1010" w:id="802"/>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802"/>
    <w:bookmarkStart w:name="z1011" w:id="803"/>
    <w:p>
      <w:pPr>
        <w:spacing w:after="0"/>
        <w:ind w:left="0"/>
        <w:jc w:val="both"/>
      </w:pPr>
      <w:r>
        <w:rPr>
          <w:rFonts w:ascii="Times New Roman"/>
          <w:b w:val="false"/>
          <w:i w:val="false"/>
          <w:color w:val="000000"/>
          <w:sz w:val="28"/>
        </w:rPr>
        <w:t>
      "Допускается передача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w:t>
      </w:r>
    </w:p>
    <w:bookmarkEnd w:id="803"/>
    <w:bookmarkStart w:name="z1012" w:id="804"/>
    <w:p>
      <w:pPr>
        <w:spacing w:after="0"/>
        <w:ind w:left="0"/>
        <w:jc w:val="both"/>
      </w:pPr>
      <w:r>
        <w:rPr>
          <w:rFonts w:ascii="Times New Roman"/>
          <w:b w:val="false"/>
          <w:i w:val="false"/>
          <w:color w:val="000000"/>
          <w:sz w:val="28"/>
        </w:rPr>
        <w:t xml:space="preserve">
      Порядок исполнения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 определяется законодательством Республики Казахстан и внутренними документами центрального депозитария (регистратора)."; </w:t>
      </w:r>
    </w:p>
    <w:bookmarkEnd w:id="804"/>
    <w:bookmarkStart w:name="z1013" w:id="8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37-1</w:t>
      </w:r>
      <w:r>
        <w:rPr>
          <w:rFonts w:ascii="Times New Roman"/>
          <w:b w:val="false"/>
          <w:i w:val="false"/>
          <w:color w:val="000000"/>
          <w:sz w:val="28"/>
        </w:rPr>
        <w:t xml:space="preserve"> изложить в следующей редакции: </w:t>
      </w:r>
    </w:p>
    <w:bookmarkEnd w:id="805"/>
    <w:bookmarkStart w:name="z1014" w:id="806"/>
    <w:p>
      <w:pPr>
        <w:spacing w:after="0"/>
        <w:ind w:left="0"/>
        <w:jc w:val="both"/>
      </w:pPr>
      <w:r>
        <w:rPr>
          <w:rFonts w:ascii="Times New Roman"/>
          <w:b w:val="false"/>
          <w:i w:val="false"/>
          <w:color w:val="000000"/>
          <w:sz w:val="28"/>
        </w:rPr>
        <w:t xml:space="preserve">
      "Статья 37-1. Замена предмета залога и регистрация залога прав по акциям при реорганизации банков в форме присоединения </w:t>
      </w:r>
    </w:p>
    <w:bookmarkEnd w:id="806"/>
    <w:bookmarkStart w:name="z1015" w:id="807"/>
    <w:p>
      <w:pPr>
        <w:spacing w:after="0"/>
        <w:ind w:left="0"/>
        <w:jc w:val="both"/>
      </w:pPr>
      <w:r>
        <w:rPr>
          <w:rFonts w:ascii="Times New Roman"/>
          <w:b w:val="false"/>
          <w:i w:val="false"/>
          <w:color w:val="000000"/>
          <w:sz w:val="28"/>
        </w:rPr>
        <w:t xml:space="preserve">
      1. При реорганизации банков в форме присоединения право собственности акционера (являющегося залогодателем) на акции присоединяемого банка, права по которым являются предметом залога, прекращается по основанию приобретения этих акций банком, к которому осуществляется присоединение. </w:t>
      </w:r>
    </w:p>
    <w:bookmarkEnd w:id="807"/>
    <w:bookmarkStart w:name="z1016" w:id="808"/>
    <w:p>
      <w:pPr>
        <w:spacing w:after="0"/>
        <w:ind w:left="0"/>
        <w:jc w:val="both"/>
      </w:pPr>
      <w:r>
        <w:rPr>
          <w:rFonts w:ascii="Times New Roman"/>
          <w:b w:val="false"/>
          <w:i w:val="false"/>
          <w:color w:val="000000"/>
          <w:sz w:val="28"/>
        </w:rPr>
        <w:t xml:space="preserve">
      2. При размещении акций акционерам (являющимся залогодателями) реорганизуемых в форме присоединения банков права по акциям реорганизуемых банков заменяются на права по размещаемым акциям и право залога распространяется на права по размещаемым акциям в обеспечение исполнения соответствующих обязательств акционеров (являющихся залогодателями) реорганизуемых банков, обеспечением которых является залог прав по акциям реорганизуемых банков. </w:t>
      </w:r>
    </w:p>
    <w:bookmarkEnd w:id="808"/>
    <w:bookmarkStart w:name="z1017" w:id="809"/>
    <w:p>
      <w:pPr>
        <w:spacing w:after="0"/>
        <w:ind w:left="0"/>
        <w:jc w:val="both"/>
      </w:pPr>
      <w:r>
        <w:rPr>
          <w:rFonts w:ascii="Times New Roman"/>
          <w:b w:val="false"/>
          <w:i w:val="false"/>
          <w:color w:val="000000"/>
          <w:sz w:val="28"/>
        </w:rPr>
        <w:t xml:space="preserve">
      3. Действия с акциями реорганизуемых банков и акциями, размещаемыми в процессе реорганизации, совершаются без согласия залогодержателя. </w:t>
      </w:r>
    </w:p>
    <w:bookmarkEnd w:id="809"/>
    <w:bookmarkStart w:name="z1018" w:id="810"/>
    <w:p>
      <w:pPr>
        <w:spacing w:after="0"/>
        <w:ind w:left="0"/>
        <w:jc w:val="both"/>
      </w:pPr>
      <w:r>
        <w:rPr>
          <w:rFonts w:ascii="Times New Roman"/>
          <w:b w:val="false"/>
          <w:i w:val="false"/>
          <w:color w:val="000000"/>
          <w:sz w:val="28"/>
        </w:rPr>
        <w:t xml:space="preserve">
      4. Особенности и порядок регистрации залога прав по акциям банков при проведении ими реорганизации в форме присоединения устанавливаются законодательством Республики Казахстан."; </w:t>
      </w:r>
    </w:p>
    <w:bookmarkEnd w:id="810"/>
    <w:bookmarkStart w:name="z1019" w:id="8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20</w:t>
      </w:r>
      <w:r>
        <w:rPr>
          <w:rFonts w:ascii="Times New Roman"/>
          <w:b w:val="false"/>
          <w:i w:val="false"/>
          <w:color w:val="000000"/>
          <w:sz w:val="28"/>
        </w:rPr>
        <w:t xml:space="preserve"> статьи 72-1 изложить в следующей редакции: </w:t>
      </w:r>
    </w:p>
    <w:bookmarkEnd w:id="811"/>
    <w:bookmarkStart w:name="z1020" w:id="812"/>
    <w:p>
      <w:pPr>
        <w:spacing w:after="0"/>
        <w:ind w:left="0"/>
        <w:jc w:val="both"/>
      </w:pPr>
      <w:r>
        <w:rPr>
          <w:rFonts w:ascii="Times New Roman"/>
          <w:b w:val="false"/>
          <w:i w:val="false"/>
          <w:color w:val="000000"/>
          <w:sz w:val="28"/>
        </w:rPr>
        <w:t xml:space="preserve">
      "20. Согласие уполномоченного органа на приобретение банком статуса крупного участника управляющего инвестиционным портфелем, акции которого были приобретены при проведении банком реорганизации в форме присоединения в порядке, определенном законодательством Республики Казахстан, или переданы при осуществлении операции, предусмотренной </w:t>
      </w:r>
      <w:r>
        <w:rPr>
          <w:rFonts w:ascii="Times New Roman"/>
          <w:b w:val="false"/>
          <w:i w:val="false"/>
          <w:color w:val="000000"/>
          <w:sz w:val="28"/>
        </w:rPr>
        <w:t>статьями 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считается выданным после регистрации операции в системе реестров держателей ценных бумаг (номинального держания)."; </w:t>
      </w:r>
    </w:p>
    <w:bookmarkEnd w:id="812"/>
    <w:bookmarkStart w:name="z1021" w:id="8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88</w:t>
      </w:r>
      <w:r>
        <w:rPr>
          <w:rFonts w:ascii="Times New Roman"/>
          <w:b w:val="false"/>
          <w:i w:val="false"/>
          <w:color w:val="000000"/>
          <w:sz w:val="28"/>
        </w:rPr>
        <w:t xml:space="preserve"> дополнить пунктом 4 следующего содержания: </w:t>
      </w:r>
    </w:p>
    <w:bookmarkEnd w:id="813"/>
    <w:bookmarkStart w:name="z1022" w:id="814"/>
    <w:p>
      <w:pPr>
        <w:spacing w:after="0"/>
        <w:ind w:left="0"/>
        <w:jc w:val="both"/>
      </w:pPr>
      <w:r>
        <w:rPr>
          <w:rFonts w:ascii="Times New Roman"/>
          <w:b w:val="false"/>
          <w:i w:val="false"/>
          <w:color w:val="000000"/>
          <w:sz w:val="28"/>
        </w:rPr>
        <w:t xml:space="preserve">
      "4. В случае признания сделки, заключенной на организованном рынке ценных бумаг, недействительной, возврат сторонами всего полученного по этой сделке не допускается. </w:t>
      </w:r>
    </w:p>
    <w:bookmarkEnd w:id="814"/>
    <w:bookmarkStart w:name="z1023" w:id="815"/>
    <w:p>
      <w:pPr>
        <w:spacing w:after="0"/>
        <w:ind w:left="0"/>
        <w:jc w:val="both"/>
      </w:pPr>
      <w:r>
        <w:rPr>
          <w:rFonts w:ascii="Times New Roman"/>
          <w:b w:val="false"/>
          <w:i w:val="false"/>
          <w:color w:val="000000"/>
          <w:sz w:val="28"/>
        </w:rPr>
        <w:t xml:space="preserve">
      Сторона, виновная в совершении действий, вызвавших недействительность сделки, заключенной на организованном рынке ценных бумаг, обязана возместить убытки стороне сделки, которая их понесла, или лицу, права и законные интересы которого нарушены в результате совершения указанной сделки.". </w:t>
      </w:r>
    </w:p>
    <w:bookmarkEnd w:id="815"/>
    <w:bookmarkStart w:name="z29" w:id="81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2014 г., № 10, ст. 52; № 11, ст. 61; 2015 г., № 8, ст. 45; № 15, ст. 78; № 21-I, ст. 128; № 22-VI, ст. 159; 2016 г., № 6, ст. 45): </w:t>
      </w:r>
    </w:p>
    <w:bookmarkEnd w:id="816"/>
    <w:bookmarkStart w:name="z1024" w:id="8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статьи 1 слова ", а также юридическое лицо, указанное в пункте 8 статьи 61-4 Закона Республики Казахстан "О банках и банковской деятельности в Республике Казахстан" исключить. </w:t>
      </w:r>
    </w:p>
    <w:bookmarkEnd w:id="817"/>
    <w:bookmarkStart w:name="z30" w:id="818"/>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 2015 г., № 8, cт. 45; № 22-V, ст. 156; № 22-VI, ст. 159; 2016 г., № 6, ст. 45): </w:t>
      </w:r>
    </w:p>
    <w:bookmarkEnd w:id="818"/>
    <w:bookmarkStart w:name="z1025" w:id="8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w:t>
      </w:r>
      <w:r>
        <w:rPr>
          <w:rFonts w:ascii="Times New Roman"/>
          <w:b w:val="false"/>
          <w:i w:val="false"/>
          <w:color w:val="000000"/>
          <w:sz w:val="28"/>
        </w:rPr>
        <w:t xml:space="preserve"> статьи 5 слова "1), 2) и 3)" заменить словами "1), 2), 3) и 3-1)"; </w:t>
      </w:r>
    </w:p>
    <w:bookmarkEnd w:id="819"/>
    <w:bookmarkStart w:name="z1026" w:id="820"/>
    <w:p>
      <w:pPr>
        <w:spacing w:after="0"/>
        <w:ind w:left="0"/>
        <w:jc w:val="both"/>
      </w:pPr>
      <w:r>
        <w:rPr>
          <w:rFonts w:ascii="Times New Roman"/>
          <w:b w:val="false"/>
          <w:i w:val="false"/>
          <w:color w:val="000000"/>
          <w:sz w:val="28"/>
        </w:rPr>
        <w:t xml:space="preserve">
      2) подпункт 3-1) </w:t>
      </w:r>
      <w:r>
        <w:rPr>
          <w:rFonts w:ascii="Times New Roman"/>
          <w:b w:val="false"/>
          <w:i w:val="false"/>
          <w:color w:val="000000"/>
          <w:sz w:val="28"/>
        </w:rPr>
        <w:t>пункта 1</w:t>
      </w:r>
      <w:r>
        <w:rPr>
          <w:rFonts w:ascii="Times New Roman"/>
          <w:b w:val="false"/>
          <w:i w:val="false"/>
          <w:color w:val="000000"/>
          <w:sz w:val="28"/>
        </w:rPr>
        <w:t xml:space="preserve"> статьи 18 изложить в следующей редакции:</w:t>
      </w:r>
    </w:p>
    <w:bookmarkEnd w:id="820"/>
    <w:p>
      <w:pPr>
        <w:spacing w:after="0"/>
        <w:ind w:left="0"/>
        <w:jc w:val="both"/>
      </w:pPr>
      <w:r>
        <w:rPr>
          <w:rFonts w:ascii="Times New Roman"/>
          <w:b w:val="false"/>
          <w:i w:val="false"/>
          <w:color w:val="000000"/>
          <w:sz w:val="28"/>
        </w:rPr>
        <w:t xml:space="preserve">
      "3-1) субъекты естественной монополии, оказывающие коммунальные услуги;"; </w:t>
      </w:r>
    </w:p>
    <w:bookmarkStart w:name="z1027" w:id="821"/>
    <w:p>
      <w:pPr>
        <w:spacing w:after="0"/>
        <w:ind w:left="0"/>
        <w:jc w:val="both"/>
      </w:pPr>
      <w:r>
        <w:rPr>
          <w:rFonts w:ascii="Times New Roman"/>
          <w:b w:val="false"/>
          <w:i w:val="false"/>
          <w:color w:val="000000"/>
          <w:sz w:val="28"/>
        </w:rPr>
        <w:t xml:space="preserve">
      3) подпункт 8) </w:t>
      </w:r>
      <w:r>
        <w:rPr>
          <w:rFonts w:ascii="Times New Roman"/>
          <w:b w:val="false"/>
          <w:i w:val="false"/>
          <w:color w:val="000000"/>
          <w:sz w:val="28"/>
        </w:rPr>
        <w:t>пункта 2</w:t>
      </w:r>
      <w:r>
        <w:rPr>
          <w:rFonts w:ascii="Times New Roman"/>
          <w:b w:val="false"/>
          <w:i w:val="false"/>
          <w:color w:val="000000"/>
          <w:sz w:val="28"/>
        </w:rPr>
        <w:t xml:space="preserve"> статьи 19 изложить в следующей редакции:</w:t>
      </w:r>
    </w:p>
    <w:bookmarkEnd w:id="821"/>
    <w:bookmarkStart w:name="z1028" w:id="822"/>
    <w:p>
      <w:pPr>
        <w:spacing w:after="0"/>
        <w:ind w:left="0"/>
        <w:jc w:val="both"/>
      </w:pPr>
      <w:r>
        <w:rPr>
          <w:rFonts w:ascii="Times New Roman"/>
          <w:b w:val="false"/>
          <w:i w:val="false"/>
          <w:color w:val="000000"/>
          <w:sz w:val="28"/>
        </w:rPr>
        <w:t xml:space="preserve">
      "8) информировать кредитное бюро в течение пятнадцати рабочих дней с даты изменения или получения любых данных в отношении субъекта кредитной истории в порядке, определенном договором о предоставлении информации, за исключением случаев, предусмотренных частью второй настоящего подпункта. </w:t>
      </w:r>
    </w:p>
    <w:bookmarkEnd w:id="822"/>
    <w:bookmarkStart w:name="z1029" w:id="823"/>
    <w:p>
      <w:pPr>
        <w:spacing w:after="0"/>
        <w:ind w:left="0"/>
        <w:jc w:val="both"/>
      </w:pPr>
      <w:r>
        <w:rPr>
          <w:rFonts w:ascii="Times New Roman"/>
          <w:b w:val="false"/>
          <w:i w:val="false"/>
          <w:color w:val="000000"/>
          <w:sz w:val="28"/>
        </w:rPr>
        <w:t xml:space="preserve">
      Поставщики информации, указанные в подпунктах 2) и 3-1)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информируют кредитное бюро в течение тридцати календарных дней с даты изменения или получения любых данных в отношении субъекта кредитной истории в порядке, определенном договором о предоставлении информации."; </w:t>
      </w:r>
    </w:p>
    <w:bookmarkEnd w:id="823"/>
    <w:bookmarkStart w:name="z1030" w:id="824"/>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23 слова "1), 2) и 4)" заменить словами "1), 2), 3-1) и 4)"; </w:t>
      </w:r>
    </w:p>
    <w:bookmarkEnd w:id="824"/>
    <w:bookmarkStart w:name="z1031" w:id="82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24</w:t>
      </w:r>
      <w:r>
        <w:rPr>
          <w:rFonts w:ascii="Times New Roman"/>
          <w:b w:val="false"/>
          <w:i w:val="false"/>
          <w:color w:val="000000"/>
          <w:sz w:val="28"/>
        </w:rPr>
        <w:t xml:space="preserve">: </w:t>
      </w:r>
    </w:p>
    <w:bookmarkEnd w:id="825"/>
    <w:bookmarkStart w:name="z1032" w:id="826"/>
    <w:p>
      <w:pPr>
        <w:spacing w:after="0"/>
        <w:ind w:left="0"/>
        <w:jc w:val="both"/>
      </w:pPr>
      <w:r>
        <w:rPr>
          <w:rFonts w:ascii="Times New Roman"/>
          <w:b w:val="false"/>
          <w:i w:val="false"/>
          <w:color w:val="000000"/>
          <w:sz w:val="28"/>
        </w:rPr>
        <w:t xml:space="preserve">
      дополнить пунктами 5-1 и 5-2 следующего содержания: </w:t>
      </w:r>
    </w:p>
    <w:bookmarkEnd w:id="826"/>
    <w:bookmarkStart w:name="z1033" w:id="827"/>
    <w:p>
      <w:pPr>
        <w:spacing w:after="0"/>
        <w:ind w:left="0"/>
        <w:jc w:val="both"/>
      </w:pPr>
      <w:r>
        <w:rPr>
          <w:rFonts w:ascii="Times New Roman"/>
          <w:b w:val="false"/>
          <w:i w:val="false"/>
          <w:color w:val="000000"/>
          <w:sz w:val="28"/>
        </w:rPr>
        <w:t xml:space="preserve">
      "5-1. Информация, предоставляемая в кредитные бюро поставщиками информации, указанными в подпункте 3-1)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определяется договором о предоставлении информации и должна содержать следующие сведения: </w:t>
      </w:r>
    </w:p>
    <w:bookmarkEnd w:id="827"/>
    <w:bookmarkStart w:name="z1034" w:id="828"/>
    <w:p>
      <w:pPr>
        <w:spacing w:after="0"/>
        <w:ind w:left="0"/>
        <w:jc w:val="both"/>
      </w:pPr>
      <w:r>
        <w:rPr>
          <w:rFonts w:ascii="Times New Roman"/>
          <w:b w:val="false"/>
          <w:i w:val="false"/>
          <w:color w:val="000000"/>
          <w:sz w:val="28"/>
        </w:rPr>
        <w:t xml:space="preserve">
      1) сумму задолженности по услуге, полученной лицом у поставщика информации; </w:t>
      </w:r>
    </w:p>
    <w:bookmarkEnd w:id="828"/>
    <w:bookmarkStart w:name="z1035" w:id="829"/>
    <w:p>
      <w:pPr>
        <w:spacing w:after="0"/>
        <w:ind w:left="0"/>
        <w:jc w:val="both"/>
      </w:pPr>
      <w:r>
        <w:rPr>
          <w:rFonts w:ascii="Times New Roman"/>
          <w:b w:val="false"/>
          <w:i w:val="false"/>
          <w:color w:val="000000"/>
          <w:sz w:val="28"/>
        </w:rPr>
        <w:t xml:space="preserve">
      2) дату возникновения и погашения задолженности; </w:t>
      </w:r>
    </w:p>
    <w:bookmarkEnd w:id="829"/>
    <w:bookmarkStart w:name="z1036" w:id="830"/>
    <w:p>
      <w:pPr>
        <w:spacing w:after="0"/>
        <w:ind w:left="0"/>
        <w:jc w:val="both"/>
      </w:pPr>
      <w:r>
        <w:rPr>
          <w:rFonts w:ascii="Times New Roman"/>
          <w:b w:val="false"/>
          <w:i w:val="false"/>
          <w:color w:val="000000"/>
          <w:sz w:val="28"/>
        </w:rPr>
        <w:t>
      3) количество дней просрочки на дату предоставления информации;</w:t>
      </w:r>
    </w:p>
    <w:bookmarkEnd w:id="830"/>
    <w:bookmarkStart w:name="z1037" w:id="831"/>
    <w:p>
      <w:pPr>
        <w:spacing w:after="0"/>
        <w:ind w:left="0"/>
        <w:jc w:val="both"/>
      </w:pPr>
      <w:r>
        <w:rPr>
          <w:rFonts w:ascii="Times New Roman"/>
          <w:b w:val="false"/>
          <w:i w:val="false"/>
          <w:color w:val="000000"/>
          <w:sz w:val="28"/>
        </w:rPr>
        <w:t xml:space="preserve">
      4) сумму пени (при наличии); </w:t>
      </w:r>
    </w:p>
    <w:bookmarkEnd w:id="831"/>
    <w:bookmarkStart w:name="z1038" w:id="832"/>
    <w:p>
      <w:pPr>
        <w:spacing w:after="0"/>
        <w:ind w:left="0"/>
        <w:jc w:val="both"/>
      </w:pPr>
      <w:r>
        <w:rPr>
          <w:rFonts w:ascii="Times New Roman"/>
          <w:b w:val="false"/>
          <w:i w:val="false"/>
          <w:color w:val="000000"/>
          <w:sz w:val="28"/>
        </w:rPr>
        <w:t xml:space="preserve">
      5) вид услуги; </w:t>
      </w:r>
    </w:p>
    <w:bookmarkEnd w:id="832"/>
    <w:bookmarkStart w:name="z1039" w:id="833"/>
    <w:p>
      <w:pPr>
        <w:spacing w:after="0"/>
        <w:ind w:left="0"/>
        <w:jc w:val="both"/>
      </w:pPr>
      <w:r>
        <w:rPr>
          <w:rFonts w:ascii="Times New Roman"/>
          <w:b w:val="false"/>
          <w:i w:val="false"/>
          <w:color w:val="000000"/>
          <w:sz w:val="28"/>
        </w:rPr>
        <w:t xml:space="preserve">
      6) информацию о субъекте кредитной истории – физическом лице (фамилию, имя, отчество (если оно указано в документе, удостоверяющем личность), место жительства, юридический адрес, индивидуальный идентификационный номер); </w:t>
      </w:r>
    </w:p>
    <w:bookmarkEnd w:id="833"/>
    <w:bookmarkStart w:name="z1040" w:id="834"/>
    <w:p>
      <w:pPr>
        <w:spacing w:after="0"/>
        <w:ind w:left="0"/>
        <w:jc w:val="both"/>
      </w:pPr>
      <w:r>
        <w:rPr>
          <w:rFonts w:ascii="Times New Roman"/>
          <w:b w:val="false"/>
          <w:i w:val="false"/>
          <w:color w:val="000000"/>
          <w:sz w:val="28"/>
        </w:rPr>
        <w:t>
      7) информацию о субъекте кредитной истории – юридическом лице (наименование, организационно-правовую форму, место нахождения, бизнес-идентификационный номер, фамилию, имя, отчество (если оно указано в документе, удостоверяющем личность) первых руководителей и их индивидуальные идентификационные номера);</w:t>
      </w:r>
    </w:p>
    <w:bookmarkEnd w:id="834"/>
    <w:bookmarkStart w:name="z1041" w:id="835"/>
    <w:p>
      <w:pPr>
        <w:spacing w:after="0"/>
        <w:ind w:left="0"/>
        <w:jc w:val="both"/>
      </w:pPr>
      <w:r>
        <w:rPr>
          <w:rFonts w:ascii="Times New Roman"/>
          <w:b w:val="false"/>
          <w:i w:val="false"/>
          <w:color w:val="000000"/>
          <w:sz w:val="28"/>
        </w:rPr>
        <w:t xml:space="preserve">
      8) иные сведения по соглашению сторон. </w:t>
      </w:r>
    </w:p>
    <w:bookmarkEnd w:id="835"/>
    <w:bookmarkStart w:name="z1042" w:id="836"/>
    <w:p>
      <w:pPr>
        <w:spacing w:after="0"/>
        <w:ind w:left="0"/>
        <w:jc w:val="both"/>
      </w:pPr>
      <w:r>
        <w:rPr>
          <w:rFonts w:ascii="Times New Roman"/>
          <w:b w:val="false"/>
          <w:i w:val="false"/>
          <w:color w:val="000000"/>
          <w:sz w:val="28"/>
        </w:rPr>
        <w:t xml:space="preserve">
      Для целей настоящего пункта под задолженностью понимается просроченная задолженность получателей услуг перед поставщиком информации. </w:t>
      </w:r>
    </w:p>
    <w:bookmarkEnd w:id="836"/>
    <w:bookmarkStart w:name="z1043" w:id="837"/>
    <w:p>
      <w:pPr>
        <w:spacing w:after="0"/>
        <w:ind w:left="0"/>
        <w:jc w:val="both"/>
      </w:pPr>
      <w:r>
        <w:rPr>
          <w:rFonts w:ascii="Times New Roman"/>
          <w:b w:val="false"/>
          <w:i w:val="false"/>
          <w:color w:val="000000"/>
          <w:sz w:val="28"/>
        </w:rPr>
        <w:t xml:space="preserve">
      5-2. Информация, предоставляемая в кредитные бюро поставщиками информации, указанными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определяется договором о предоставлении информации и должна содержать следующие сведения: </w:t>
      </w:r>
    </w:p>
    <w:bookmarkEnd w:id="837"/>
    <w:bookmarkStart w:name="z1044" w:id="838"/>
    <w:p>
      <w:pPr>
        <w:spacing w:after="0"/>
        <w:ind w:left="0"/>
        <w:jc w:val="both"/>
      </w:pPr>
      <w:r>
        <w:rPr>
          <w:rFonts w:ascii="Times New Roman"/>
          <w:b w:val="false"/>
          <w:i w:val="false"/>
          <w:color w:val="000000"/>
          <w:sz w:val="28"/>
        </w:rPr>
        <w:t xml:space="preserve">
      1) сумму задолженности по услуге, полученной лицом у поставщика информации; </w:t>
      </w:r>
    </w:p>
    <w:bookmarkEnd w:id="838"/>
    <w:bookmarkStart w:name="z1045" w:id="839"/>
    <w:p>
      <w:pPr>
        <w:spacing w:after="0"/>
        <w:ind w:left="0"/>
        <w:jc w:val="both"/>
      </w:pPr>
      <w:r>
        <w:rPr>
          <w:rFonts w:ascii="Times New Roman"/>
          <w:b w:val="false"/>
          <w:i w:val="false"/>
          <w:color w:val="000000"/>
          <w:sz w:val="28"/>
        </w:rPr>
        <w:t xml:space="preserve">
      2) дату возникновения и погашения задолженности; </w:t>
      </w:r>
    </w:p>
    <w:bookmarkEnd w:id="839"/>
    <w:bookmarkStart w:name="z1046" w:id="840"/>
    <w:p>
      <w:pPr>
        <w:spacing w:after="0"/>
        <w:ind w:left="0"/>
        <w:jc w:val="both"/>
      </w:pPr>
      <w:r>
        <w:rPr>
          <w:rFonts w:ascii="Times New Roman"/>
          <w:b w:val="false"/>
          <w:i w:val="false"/>
          <w:color w:val="000000"/>
          <w:sz w:val="28"/>
        </w:rPr>
        <w:t xml:space="preserve">
      3) сведение об имуществе, выступающем обеспечением и (или) имеющем обременение в связи с наличием задолженности (при наличии); </w:t>
      </w:r>
    </w:p>
    <w:bookmarkEnd w:id="840"/>
    <w:bookmarkStart w:name="z1047" w:id="841"/>
    <w:p>
      <w:pPr>
        <w:spacing w:after="0"/>
        <w:ind w:left="0"/>
        <w:jc w:val="both"/>
      </w:pPr>
      <w:r>
        <w:rPr>
          <w:rFonts w:ascii="Times New Roman"/>
          <w:b w:val="false"/>
          <w:i w:val="false"/>
          <w:color w:val="000000"/>
          <w:sz w:val="28"/>
        </w:rPr>
        <w:t xml:space="preserve">
      4) иные сведения по соглашению сторон."; </w:t>
      </w:r>
    </w:p>
    <w:bookmarkEnd w:id="841"/>
    <w:bookmarkStart w:name="z1048" w:id="8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"настоящей статьей" заменить словами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w:t>
      </w:r>
    </w:p>
    <w:bookmarkEnd w:id="842"/>
    <w:bookmarkStart w:name="z31" w:id="84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 19-І, 19-ІІ, ст. 96; № 23, ст. 143; 2015 г., № 8, ст. 45; № 19-І, ст. 100; № 20-IV, ст. 113; № 23-II, ст. 170; 2016 г., № 8-I, ст. 65): </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28</w:t>
      </w:r>
      <w:r>
        <w:rPr>
          <w:rFonts w:ascii="Times New Roman"/>
          <w:b w:val="false"/>
          <w:i w:val="false"/>
          <w:color w:val="000000"/>
          <w:sz w:val="28"/>
        </w:rPr>
        <w:t xml:space="preserve"> дополнить пунктами 1-2 и 3-2 следующего содержания:</w:t>
      </w:r>
    </w:p>
    <w:bookmarkStart w:name="z1050" w:id="844"/>
    <w:p>
      <w:pPr>
        <w:spacing w:after="0"/>
        <w:ind w:left="0"/>
        <w:jc w:val="both"/>
      </w:pPr>
      <w:r>
        <w:rPr>
          <w:rFonts w:ascii="Times New Roman"/>
          <w:b w:val="false"/>
          <w:i w:val="false"/>
          <w:color w:val="000000"/>
          <w:sz w:val="28"/>
        </w:rPr>
        <w:t xml:space="preserve">
      "1-2.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о государственной регистрации судна и прав на него должны быть приложены следующие документы: </w:t>
      </w:r>
    </w:p>
    <w:bookmarkEnd w:id="844"/>
    <w:bookmarkStart w:name="z1051" w:id="845"/>
    <w:p>
      <w:pPr>
        <w:spacing w:after="0"/>
        <w:ind w:left="0"/>
        <w:jc w:val="both"/>
      </w:pPr>
      <w:r>
        <w:rPr>
          <w:rFonts w:ascii="Times New Roman"/>
          <w:b w:val="false"/>
          <w:i w:val="false"/>
          <w:color w:val="000000"/>
          <w:sz w:val="28"/>
        </w:rPr>
        <w:t xml:space="preserve">
      1)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845"/>
    <w:bookmarkStart w:name="z1052" w:id="846"/>
    <w:p>
      <w:pPr>
        <w:spacing w:after="0"/>
        <w:ind w:left="0"/>
        <w:jc w:val="both"/>
      </w:pPr>
      <w:r>
        <w:rPr>
          <w:rFonts w:ascii="Times New Roman"/>
          <w:b w:val="false"/>
          <w:i w:val="false"/>
          <w:color w:val="000000"/>
          <w:sz w:val="28"/>
        </w:rPr>
        <w:t xml:space="preserve">
      2) документ, подтверждающий уплату в бюджет суммы сбора за государственную регистрацию транспортных средств."; </w:t>
      </w:r>
    </w:p>
    <w:bookmarkEnd w:id="846"/>
    <w:bookmarkStart w:name="z1053" w:id="847"/>
    <w:p>
      <w:pPr>
        <w:spacing w:after="0"/>
        <w:ind w:left="0"/>
        <w:jc w:val="both"/>
      </w:pPr>
      <w:r>
        <w:rPr>
          <w:rFonts w:ascii="Times New Roman"/>
          <w:b w:val="false"/>
          <w:i w:val="false"/>
          <w:color w:val="000000"/>
          <w:sz w:val="28"/>
        </w:rPr>
        <w:t xml:space="preserve">
      "3-2.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о государственной регистрации маломерного судна и прав на него должны быть приложены следующие документы: </w:t>
      </w:r>
    </w:p>
    <w:bookmarkEnd w:id="847"/>
    <w:bookmarkStart w:name="z1054" w:id="848"/>
    <w:p>
      <w:pPr>
        <w:spacing w:after="0"/>
        <w:ind w:left="0"/>
        <w:jc w:val="both"/>
      </w:pPr>
      <w:r>
        <w:rPr>
          <w:rFonts w:ascii="Times New Roman"/>
          <w:b w:val="false"/>
          <w:i w:val="false"/>
          <w:color w:val="000000"/>
          <w:sz w:val="28"/>
        </w:rPr>
        <w:t xml:space="preserve">
      1)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848"/>
    <w:bookmarkStart w:name="z1055" w:id="849"/>
    <w:p>
      <w:pPr>
        <w:spacing w:after="0"/>
        <w:ind w:left="0"/>
        <w:jc w:val="both"/>
      </w:pPr>
      <w:r>
        <w:rPr>
          <w:rFonts w:ascii="Times New Roman"/>
          <w:b w:val="false"/>
          <w:i w:val="false"/>
          <w:color w:val="000000"/>
          <w:sz w:val="28"/>
        </w:rPr>
        <w:t xml:space="preserve">
      2) документ, подтверждающий уплату в бюджет суммы сбора за государственную регистрацию транспортных средств.". </w:t>
      </w:r>
    </w:p>
    <w:bookmarkEnd w:id="849"/>
    <w:bookmarkStart w:name="z32" w:id="850"/>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 2014 г., № 19-I, 19-II, ст. 96; № 23, ст. 143; 2015 г., № 8, ст. 45; № 22-V, ст. 152; № 22-VI, ст. 159): </w:t>
      </w:r>
    </w:p>
    <w:bookmarkEnd w:id="850"/>
    <w:bookmarkStart w:name="z1056" w:id="8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8 дополнить подпунктом 1-2) следующего содержания: </w:t>
      </w:r>
    </w:p>
    <w:bookmarkEnd w:id="851"/>
    <w:bookmarkStart w:name="z1057" w:id="852"/>
    <w:p>
      <w:pPr>
        <w:spacing w:after="0"/>
        <w:ind w:left="0"/>
        <w:jc w:val="both"/>
      </w:pPr>
      <w:r>
        <w:rPr>
          <w:rFonts w:ascii="Times New Roman"/>
          <w:b w:val="false"/>
          <w:i w:val="false"/>
          <w:color w:val="000000"/>
          <w:sz w:val="28"/>
        </w:rPr>
        <w:t xml:space="preserve">
      "1-2) подать в электронном виде заявление на заключение договора обязательного страхования работника от несчастных случаев в электронной форме со страховщиком в случае государственной регистрации страхователя, относящегося к субъекту малого и среднего предпринимательства, через веб-портал "электронного правительства";"; </w:t>
      </w:r>
    </w:p>
    <w:bookmarkEnd w:id="852"/>
    <w:bookmarkStart w:name="z1058" w:id="8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11 изложить в следующей редакции: </w:t>
      </w:r>
    </w:p>
    <w:bookmarkEnd w:id="853"/>
    <w:bookmarkStart w:name="z1059" w:id="854"/>
    <w:p>
      <w:pPr>
        <w:spacing w:after="0"/>
        <w:ind w:left="0"/>
        <w:jc w:val="both"/>
      </w:pPr>
      <w:r>
        <w:rPr>
          <w:rFonts w:ascii="Times New Roman"/>
          <w:b w:val="false"/>
          <w:i w:val="false"/>
          <w:color w:val="000000"/>
          <w:sz w:val="28"/>
        </w:rPr>
        <w:t xml:space="preserve">
      "3. Договор обязательного страхования работника от несчастных случаев заключается в письменной форме. </w:t>
      </w:r>
    </w:p>
    <w:bookmarkEnd w:id="854"/>
    <w:bookmarkStart w:name="z1060" w:id="855"/>
    <w:p>
      <w:pPr>
        <w:spacing w:after="0"/>
        <w:ind w:left="0"/>
        <w:jc w:val="both"/>
      </w:pPr>
      <w:r>
        <w:rPr>
          <w:rFonts w:ascii="Times New Roman"/>
          <w:b w:val="false"/>
          <w:i w:val="false"/>
          <w:color w:val="000000"/>
          <w:sz w:val="28"/>
        </w:rPr>
        <w:t>
      Основанием для заключения договора обязательного страхования работника от несчастных случаев является заявление страхователя.</w:t>
      </w:r>
    </w:p>
    <w:bookmarkEnd w:id="855"/>
    <w:bookmarkStart w:name="z1061" w:id="856"/>
    <w:p>
      <w:pPr>
        <w:spacing w:after="0"/>
        <w:ind w:left="0"/>
        <w:jc w:val="both"/>
      </w:pPr>
      <w:r>
        <w:rPr>
          <w:rFonts w:ascii="Times New Roman"/>
          <w:b w:val="false"/>
          <w:i w:val="false"/>
          <w:color w:val="000000"/>
          <w:sz w:val="28"/>
        </w:rPr>
        <w:t xml:space="preserve">
      Заявление страхователя, поданное в электронном виде в соответствии с подпунктом 1-2) </w:t>
      </w:r>
      <w:r>
        <w:rPr>
          <w:rFonts w:ascii="Times New Roman"/>
          <w:b w:val="false"/>
          <w:i w:val="false"/>
          <w:color w:val="000000"/>
          <w:sz w:val="28"/>
        </w:rPr>
        <w:t>пункта 2</w:t>
      </w:r>
      <w:r>
        <w:rPr>
          <w:rFonts w:ascii="Times New Roman"/>
          <w:b w:val="false"/>
          <w:i w:val="false"/>
          <w:color w:val="000000"/>
          <w:sz w:val="28"/>
        </w:rPr>
        <w:t xml:space="preserve"> статьи 8 настоящего Закона, должно содержать:</w:t>
      </w:r>
    </w:p>
    <w:bookmarkEnd w:id="856"/>
    <w:bookmarkStart w:name="z1062" w:id="857"/>
    <w:p>
      <w:pPr>
        <w:spacing w:after="0"/>
        <w:ind w:left="0"/>
        <w:jc w:val="both"/>
      </w:pPr>
      <w:r>
        <w:rPr>
          <w:rFonts w:ascii="Times New Roman"/>
          <w:b w:val="false"/>
          <w:i w:val="false"/>
          <w:color w:val="000000"/>
          <w:sz w:val="28"/>
        </w:rPr>
        <w:t xml:space="preserve">
      1) предполагаемые размер годового фонда оплаты труда и общее количество работников; </w:t>
      </w:r>
    </w:p>
    <w:bookmarkEnd w:id="857"/>
    <w:bookmarkStart w:name="z1063" w:id="858"/>
    <w:p>
      <w:pPr>
        <w:spacing w:after="0"/>
        <w:ind w:left="0"/>
        <w:jc w:val="both"/>
      </w:pPr>
      <w:r>
        <w:rPr>
          <w:rFonts w:ascii="Times New Roman"/>
          <w:b w:val="false"/>
          <w:i w:val="false"/>
          <w:color w:val="000000"/>
          <w:sz w:val="28"/>
        </w:rPr>
        <w:t xml:space="preserve">
      2) вид экономической деятельности и класс профессионального риска согласно порядку отнесения видов экономической деятельности к классам профессионального риска, определенному Правительством Республики Казахстан. </w:t>
      </w:r>
    </w:p>
    <w:bookmarkEnd w:id="858"/>
    <w:bookmarkStart w:name="z1064" w:id="859"/>
    <w:p>
      <w:pPr>
        <w:spacing w:after="0"/>
        <w:ind w:left="0"/>
        <w:jc w:val="both"/>
      </w:pPr>
      <w:r>
        <w:rPr>
          <w:rFonts w:ascii="Times New Roman"/>
          <w:b w:val="false"/>
          <w:i w:val="false"/>
          <w:color w:val="000000"/>
          <w:sz w:val="28"/>
        </w:rPr>
        <w:t xml:space="preserve">
      Договор обязательного страхования работника от несчастных случаев, заключенный путем подачи электронного заявления, подписывается посредством электронной цифровой подписи страхователя и страховщика. </w:t>
      </w:r>
    </w:p>
    <w:bookmarkEnd w:id="859"/>
    <w:bookmarkStart w:name="z1065" w:id="860"/>
    <w:p>
      <w:pPr>
        <w:spacing w:after="0"/>
        <w:ind w:left="0"/>
        <w:jc w:val="both"/>
      </w:pPr>
      <w:r>
        <w:rPr>
          <w:rFonts w:ascii="Times New Roman"/>
          <w:b w:val="false"/>
          <w:i w:val="false"/>
          <w:color w:val="000000"/>
          <w:sz w:val="28"/>
        </w:rPr>
        <w:t>
      Несоблюдение письменной формы договора обязательного страхования работника от несчастных случаев влечет его ничтожность.</w:t>
      </w:r>
    </w:p>
    <w:bookmarkEnd w:id="860"/>
    <w:bookmarkStart w:name="z1066" w:id="861"/>
    <w:p>
      <w:pPr>
        <w:spacing w:after="0"/>
        <w:ind w:left="0"/>
        <w:jc w:val="both"/>
      </w:pPr>
      <w:r>
        <w:rPr>
          <w:rFonts w:ascii="Times New Roman"/>
          <w:b w:val="false"/>
          <w:i w:val="false"/>
          <w:color w:val="000000"/>
          <w:sz w:val="28"/>
        </w:rPr>
        <w:t xml:space="preserve">
      Ответственность за неполноту условий, подлежащих указанию в договоре обязательного страхования работника от несчастных случаев, несет страховщик. В случае возникновения спора по договору обязательного страхования работника от несчастных случаев вследствие неполноты отдельных его условий спор решается в пользу страхователя."; </w:t>
      </w:r>
    </w:p>
    <w:bookmarkEnd w:id="861"/>
    <w:bookmarkStart w:name="z1067" w:id="862"/>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17 изложить в следующей редакции: </w:t>
      </w:r>
    </w:p>
    <w:bookmarkEnd w:id="862"/>
    <w:bookmarkStart w:name="z1068" w:id="863"/>
    <w:p>
      <w:pPr>
        <w:spacing w:after="0"/>
        <w:ind w:left="0"/>
        <w:jc w:val="both"/>
      </w:pPr>
      <w:r>
        <w:rPr>
          <w:rFonts w:ascii="Times New Roman"/>
          <w:b w:val="false"/>
          <w:i w:val="false"/>
          <w:color w:val="000000"/>
          <w:sz w:val="28"/>
        </w:rPr>
        <w:t xml:space="preserve">
      "В случае подачи страхователем заявления в целях заключения договора обязательного страхования работника от несчастных случаев в соответствии с подпунктом 1-2) </w:t>
      </w:r>
      <w:r>
        <w:rPr>
          <w:rFonts w:ascii="Times New Roman"/>
          <w:b w:val="false"/>
          <w:i w:val="false"/>
          <w:color w:val="000000"/>
          <w:sz w:val="28"/>
        </w:rPr>
        <w:t>пункта 2</w:t>
      </w:r>
      <w:r>
        <w:rPr>
          <w:rFonts w:ascii="Times New Roman"/>
          <w:b w:val="false"/>
          <w:i w:val="false"/>
          <w:color w:val="000000"/>
          <w:sz w:val="28"/>
        </w:rPr>
        <w:t xml:space="preserve"> статьи 8 настоящего Закона годовой фонд оплаты труда определяется исходя из данных, указанных в заявлении страхователя.". </w:t>
      </w:r>
    </w:p>
    <w:bookmarkEnd w:id="863"/>
    <w:bookmarkStart w:name="z33" w:id="86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(Ведомости Парламента Республики Казахстан, 2006 г., № 4, ст. 23; 2007 г., № 2, ст. 18; 2012 г., № 2, ст. 15; № 13, ст. 91; 2015 г., № 20-IV, ст. 113; № 20-VII, ст. 117; № 22-VI, ст. 159): </w:t>
      </w:r>
    </w:p>
    <w:bookmarkEnd w:id="864"/>
    <w:bookmarkStart w:name="z1069" w:id="8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6-5 изложить в следующей редакции: </w:t>
      </w:r>
    </w:p>
    <w:bookmarkEnd w:id="865"/>
    <w:bookmarkStart w:name="z1070" w:id="866"/>
    <w:p>
      <w:pPr>
        <w:spacing w:after="0"/>
        <w:ind w:left="0"/>
        <w:jc w:val="both"/>
      </w:pPr>
      <w:r>
        <w:rPr>
          <w:rFonts w:ascii="Times New Roman"/>
          <w:b w:val="false"/>
          <w:i w:val="false"/>
          <w:color w:val="000000"/>
          <w:sz w:val="28"/>
        </w:rPr>
        <w:t xml:space="preserve">
      "2. Договор уступки прав требования при проектном финансировании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Гражданского кодекса Республики Казахстан. Несоблюдение письменной формы договора уступки прав требования влечет его ничтожность."; </w:t>
      </w:r>
    </w:p>
    <w:bookmarkEnd w:id="866"/>
    <w:bookmarkStart w:name="z1071" w:id="867"/>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9 изложить в следующей редакции:</w:t>
      </w:r>
    </w:p>
    <w:bookmarkEnd w:id="867"/>
    <w:bookmarkStart w:name="z1072" w:id="868"/>
    <w:p>
      <w:pPr>
        <w:spacing w:after="0"/>
        <w:ind w:left="0"/>
        <w:jc w:val="both"/>
      </w:pPr>
      <w:r>
        <w:rPr>
          <w:rFonts w:ascii="Times New Roman"/>
          <w:b w:val="false"/>
          <w:i w:val="false"/>
          <w:color w:val="000000"/>
          <w:sz w:val="28"/>
        </w:rPr>
        <w:t xml:space="preserve">
      "Несоблюдение письменной формы договора уступки прав требования при секьюритизации влечет его ничтожность.". </w:t>
      </w:r>
    </w:p>
    <w:bookmarkEnd w:id="868"/>
    <w:bookmarkStart w:name="z34" w:id="869"/>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 2015 г., № 8, ст. 45; № 16, ст. 79; № 20-IV, ст. 113; № 22-II, ст. 145; № 22-V, ст. 156; № 22-VI, ст. 159; 2016 г., № 6, ст. 45): </w:t>
      </w:r>
    </w:p>
    <w:bookmarkEnd w:id="869"/>
    <w:bookmarkStart w:name="z1073" w:id="870"/>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 </w:t>
      </w:r>
    </w:p>
    <w:bookmarkEnd w:id="870"/>
    <w:bookmarkStart w:name="z1074" w:id="871"/>
    <w:p>
      <w:pPr>
        <w:spacing w:after="0"/>
        <w:ind w:left="0"/>
        <w:jc w:val="both"/>
      </w:pPr>
      <w:r>
        <w:rPr>
          <w:rFonts w:ascii="Times New Roman"/>
          <w:b w:val="false"/>
          <w:i w:val="false"/>
          <w:color w:val="000000"/>
          <w:sz w:val="28"/>
        </w:rPr>
        <w:t xml:space="preserve">
      "1) право пользования на срок не менее одного года, в том числе аренда, безвозмездное пользование, сервитуты, право пожизненного содержания с иждивением, рента;"; </w:t>
      </w:r>
    </w:p>
    <w:bookmarkEnd w:id="871"/>
    <w:bookmarkStart w:name="z1075" w:id="872"/>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7 изложить в следующей редакции:</w:t>
      </w:r>
    </w:p>
    <w:bookmarkEnd w:id="872"/>
    <w:bookmarkStart w:name="z1076" w:id="873"/>
    <w:p>
      <w:pPr>
        <w:spacing w:after="0"/>
        <w:ind w:left="0"/>
        <w:jc w:val="both"/>
      </w:pPr>
      <w:r>
        <w:rPr>
          <w:rFonts w:ascii="Times New Roman"/>
          <w:b w:val="false"/>
          <w:i w:val="false"/>
          <w:color w:val="000000"/>
          <w:sz w:val="28"/>
        </w:rPr>
        <w:t xml:space="preserve">
      "В случае расхождения сведений, содержащихся в информационной системе правового кадастра и правоустанавливающем документе, приоритет имеет зарегистрированный правоустанавливающий документ, находящийся в регистрационном деле."; </w:t>
      </w:r>
    </w:p>
    <w:bookmarkEnd w:id="873"/>
    <w:bookmarkStart w:name="z1077" w:id="8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 </w:t>
      </w:r>
    </w:p>
    <w:bookmarkEnd w:id="874"/>
    <w:bookmarkStart w:name="z1078" w:id="875"/>
    <w:p>
      <w:pPr>
        <w:spacing w:after="0"/>
        <w:ind w:left="0"/>
        <w:jc w:val="both"/>
      </w:pPr>
      <w:r>
        <w:rPr>
          <w:rFonts w:ascii="Times New Roman"/>
          <w:b w:val="false"/>
          <w:i w:val="false"/>
          <w:color w:val="000000"/>
          <w:sz w:val="28"/>
        </w:rPr>
        <w:t xml:space="preserve">
      "Статья 18. Государственное техническое обследование зданий, сооружений и (или) их составляющих </w:t>
      </w:r>
    </w:p>
    <w:bookmarkEnd w:id="875"/>
    <w:bookmarkStart w:name="z1079" w:id="876"/>
    <w:p>
      <w:pPr>
        <w:spacing w:after="0"/>
        <w:ind w:left="0"/>
        <w:jc w:val="both"/>
      </w:pPr>
      <w:r>
        <w:rPr>
          <w:rFonts w:ascii="Times New Roman"/>
          <w:b w:val="false"/>
          <w:i w:val="false"/>
          <w:color w:val="000000"/>
          <w:sz w:val="28"/>
        </w:rPr>
        <w:t xml:space="preserve">
      1. Необходимым условием государственной регистрации прав на недвижимое имущество является внесение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государственное техническое обследование зданий, сооружений и (или) их составляющих. </w:t>
      </w:r>
    </w:p>
    <w:bookmarkEnd w:id="876"/>
    <w:bookmarkStart w:name="z1080" w:id="877"/>
    <w:p>
      <w:pPr>
        <w:spacing w:after="0"/>
        <w:ind w:left="0"/>
        <w:jc w:val="both"/>
      </w:pPr>
      <w:r>
        <w:rPr>
          <w:rFonts w:ascii="Times New Roman"/>
          <w:b w:val="false"/>
          <w:i w:val="false"/>
          <w:color w:val="000000"/>
          <w:sz w:val="28"/>
        </w:rPr>
        <w:t xml:space="preserve">
      2. Деятельность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Государственной корпорацией по месту нахождения объекта недвижимого имущества. </w:t>
      </w:r>
    </w:p>
    <w:bookmarkEnd w:id="877"/>
    <w:bookmarkStart w:name="z1081" w:id="878"/>
    <w:p>
      <w:pPr>
        <w:spacing w:after="0"/>
        <w:ind w:left="0"/>
        <w:jc w:val="both"/>
      </w:pPr>
      <w:r>
        <w:rPr>
          <w:rFonts w:ascii="Times New Roman"/>
          <w:b w:val="false"/>
          <w:i w:val="false"/>
          <w:color w:val="000000"/>
          <w:sz w:val="28"/>
        </w:rPr>
        <w:t xml:space="preserve">
      3. На вновь созданное недвижимое имущество государственное техническое обследование не осуществляется. </w:t>
      </w:r>
    </w:p>
    <w:bookmarkEnd w:id="878"/>
    <w:bookmarkStart w:name="z1082" w:id="879"/>
    <w:p>
      <w:pPr>
        <w:spacing w:after="0"/>
        <w:ind w:left="0"/>
        <w:jc w:val="both"/>
      </w:pPr>
      <w:r>
        <w:rPr>
          <w:rFonts w:ascii="Times New Roman"/>
          <w:b w:val="false"/>
          <w:i w:val="false"/>
          <w:color w:val="000000"/>
          <w:sz w:val="28"/>
        </w:rPr>
        <w:t xml:space="preserve">
      Идентификационные и технические сведения зданий, сооружений и (или) их составляющих на вновь созданное недвижимое имущество вносятся Государственной корпорацией в информационную систему правового кадастра на основании акта приемки объекта в эксплуатацию, подлежащего учету в структурных подразделениях соответствующих местных исполнительных органов. </w:t>
      </w:r>
    </w:p>
    <w:bookmarkEnd w:id="879"/>
    <w:bookmarkStart w:name="z1083" w:id="880"/>
    <w:p>
      <w:pPr>
        <w:spacing w:after="0"/>
        <w:ind w:left="0"/>
        <w:jc w:val="both"/>
      </w:pPr>
      <w:r>
        <w:rPr>
          <w:rFonts w:ascii="Times New Roman"/>
          <w:b w:val="false"/>
          <w:i w:val="false"/>
          <w:color w:val="000000"/>
          <w:sz w:val="28"/>
        </w:rPr>
        <w:t xml:space="preserve">
      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Государственную корпорацию на выявление таких расхождений, по результатам которого оформляется заключение по форме, установленной уполномоченным органом. </w:t>
      </w:r>
    </w:p>
    <w:bookmarkEnd w:id="880"/>
    <w:bookmarkStart w:name="z1084" w:id="881"/>
    <w:p>
      <w:pPr>
        <w:spacing w:after="0"/>
        <w:ind w:left="0"/>
        <w:jc w:val="both"/>
      </w:pPr>
      <w:r>
        <w:rPr>
          <w:rFonts w:ascii="Times New Roman"/>
          <w:b w:val="false"/>
          <w:i w:val="false"/>
          <w:color w:val="000000"/>
          <w:sz w:val="28"/>
        </w:rPr>
        <w:t xml:space="preserve">
      Государственное техническое обследование, а также присвоение кадастрового номера зданиям, сооружениям и (или) их составляющим проводятся при изменении технических и (или) идентификационных характеристик зданий, сооружений и (или) их составляющих в результате их реконструкции, перепланировки, переоборудования, за исключением случаев, когда изменения таких характеристик могут быть отражены в техническом паспорте без проведения обследования, в том числе при изменении кадастрового номера, адреса, регистрационного кода адреса (при его наличии). </w:t>
      </w:r>
    </w:p>
    <w:bookmarkEnd w:id="881"/>
    <w:bookmarkStart w:name="z1085" w:id="882"/>
    <w:p>
      <w:pPr>
        <w:spacing w:after="0"/>
        <w:ind w:left="0"/>
        <w:jc w:val="both"/>
      </w:pPr>
      <w:r>
        <w:rPr>
          <w:rFonts w:ascii="Times New Roman"/>
          <w:b w:val="false"/>
          <w:i w:val="false"/>
          <w:color w:val="000000"/>
          <w:sz w:val="28"/>
        </w:rPr>
        <w:t xml:space="preserve">
      По результатам обследования оформляется технический паспорт, в котором отражаются выявленные изменения. </w:t>
      </w:r>
    </w:p>
    <w:bookmarkEnd w:id="882"/>
    <w:bookmarkStart w:name="z1086" w:id="883"/>
    <w:p>
      <w:pPr>
        <w:spacing w:after="0"/>
        <w:ind w:left="0"/>
        <w:jc w:val="both"/>
      </w:pPr>
      <w:r>
        <w:rPr>
          <w:rFonts w:ascii="Times New Roman"/>
          <w:b w:val="false"/>
          <w:i w:val="false"/>
          <w:color w:val="000000"/>
          <w:sz w:val="28"/>
        </w:rPr>
        <w:t xml:space="preserve">
      4. Порядок и сроки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порядок присвоения кадастрового номера первичным и вторичным объектам недвижимости, а также формы сведений, обязательных для внесения в информационную систему правового кадастра, форма технического паспорта определяются уполномоченным органом. </w:t>
      </w:r>
    </w:p>
    <w:bookmarkEnd w:id="883"/>
    <w:bookmarkStart w:name="z1087" w:id="884"/>
    <w:p>
      <w:pPr>
        <w:spacing w:after="0"/>
        <w:ind w:left="0"/>
        <w:jc w:val="both"/>
      </w:pPr>
      <w:r>
        <w:rPr>
          <w:rFonts w:ascii="Times New Roman"/>
          <w:b w:val="false"/>
          <w:i w:val="false"/>
          <w:color w:val="000000"/>
          <w:sz w:val="28"/>
        </w:rPr>
        <w:t xml:space="preserve">
      5. Цены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 </w:t>
      </w:r>
    </w:p>
    <w:bookmarkEnd w:id="884"/>
    <w:bookmarkStart w:name="z1088" w:id="885"/>
    <w:p>
      <w:pPr>
        <w:spacing w:after="0"/>
        <w:ind w:left="0"/>
        <w:jc w:val="both"/>
      </w:pPr>
      <w:r>
        <w:rPr>
          <w:rFonts w:ascii="Times New Roman"/>
          <w:b w:val="false"/>
          <w:i w:val="false"/>
          <w:color w:val="000000"/>
          <w:sz w:val="28"/>
        </w:rPr>
        <w:t xml:space="preserve">
      4) в подпункте 10) части первой </w:t>
      </w:r>
      <w:r>
        <w:rPr>
          <w:rFonts w:ascii="Times New Roman"/>
          <w:b w:val="false"/>
          <w:i w:val="false"/>
          <w:color w:val="000000"/>
          <w:sz w:val="28"/>
        </w:rPr>
        <w:t>пункта 1-1</w:t>
      </w:r>
      <w:r>
        <w:rPr>
          <w:rFonts w:ascii="Times New Roman"/>
          <w:b w:val="false"/>
          <w:i w:val="false"/>
          <w:color w:val="000000"/>
          <w:sz w:val="28"/>
        </w:rPr>
        <w:t xml:space="preserve"> статьи 31 слова "договоре об уступке прав (требований)" заменить словами "договоре, содержащем условие об уступке прав (требований),"; </w:t>
      </w:r>
    </w:p>
    <w:bookmarkEnd w:id="885"/>
    <w:bookmarkStart w:name="z1089" w:id="886"/>
    <w:p>
      <w:pPr>
        <w:spacing w:after="0"/>
        <w:ind w:left="0"/>
        <w:jc w:val="both"/>
      </w:pPr>
      <w:r>
        <w:rPr>
          <w:rFonts w:ascii="Times New Roman"/>
          <w:b w:val="false"/>
          <w:i w:val="false"/>
          <w:color w:val="000000"/>
          <w:sz w:val="28"/>
        </w:rPr>
        <w:t xml:space="preserve">
      5)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46 слова "должника, в том числе являющегося залогодателем" заменить словами "залогодателя, в том числе являющегося должником". </w:t>
      </w:r>
    </w:p>
    <w:bookmarkEnd w:id="886"/>
    <w:bookmarkStart w:name="z35" w:id="88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 № 19-I, 19-II, ст. 96; № 22, ст. 131; № 23, ст. 143; 2015 г., № 23-I, ст. 169; 2016 г., № 22, ст. 116):</w:t>
      </w:r>
    </w:p>
    <w:bookmarkEnd w:id="887"/>
    <w:bookmarkStart w:name="z1090" w:id="888"/>
    <w:p>
      <w:pPr>
        <w:spacing w:after="0"/>
        <w:ind w:left="0"/>
        <w:jc w:val="both"/>
      </w:pPr>
      <w:r>
        <w:rPr>
          <w:rFonts w:ascii="Times New Roman"/>
          <w:b w:val="false"/>
          <w:i w:val="false"/>
          <w:color w:val="000000"/>
          <w:sz w:val="28"/>
        </w:rPr>
        <w:t xml:space="preserve">
      1) в абзаце втором </w:t>
      </w:r>
      <w:r>
        <w:rPr>
          <w:rFonts w:ascii="Times New Roman"/>
          <w:b w:val="false"/>
          <w:i w:val="false"/>
          <w:color w:val="000000"/>
          <w:sz w:val="28"/>
        </w:rPr>
        <w:t>статьи 61</w:t>
      </w:r>
      <w:r>
        <w:rPr>
          <w:rFonts w:ascii="Times New Roman"/>
          <w:b w:val="false"/>
          <w:i w:val="false"/>
          <w:color w:val="000000"/>
          <w:sz w:val="28"/>
        </w:rPr>
        <w:t xml:space="preserve"> слова "сто процентов голосующих акций которой принадлежат Национальному Банку Республики Казахстан" заменить словами "единственным акционером которой является Правительство Республики Казахстан"; </w:t>
      </w:r>
    </w:p>
    <w:bookmarkEnd w:id="888"/>
    <w:bookmarkStart w:name="z1091" w:id="889"/>
    <w:p>
      <w:pPr>
        <w:spacing w:after="0"/>
        <w:ind w:left="0"/>
        <w:jc w:val="both"/>
      </w:pPr>
      <w:r>
        <w:rPr>
          <w:rFonts w:ascii="Times New Roman"/>
          <w:b w:val="false"/>
          <w:i w:val="false"/>
          <w:color w:val="000000"/>
          <w:sz w:val="28"/>
        </w:rPr>
        <w:t xml:space="preserve">
      2) в абзаце четвертом </w:t>
      </w:r>
      <w:r>
        <w:rPr>
          <w:rFonts w:ascii="Times New Roman"/>
          <w:b w:val="false"/>
          <w:i w:val="false"/>
          <w:color w:val="000000"/>
          <w:sz w:val="28"/>
        </w:rPr>
        <w:t>статьи 62</w:t>
      </w:r>
      <w:r>
        <w:rPr>
          <w:rFonts w:ascii="Times New Roman"/>
          <w:b w:val="false"/>
          <w:i w:val="false"/>
          <w:color w:val="000000"/>
          <w:sz w:val="28"/>
        </w:rPr>
        <w:t xml:space="preserve"> слова "сто процентов голосующих акций которой принадлежат Национальному Банку Республики Казахстан" заменить словами "единственным акционером которой является Правительство Республики Казахстан"; </w:t>
      </w:r>
    </w:p>
    <w:bookmarkEnd w:id="889"/>
    <w:bookmarkStart w:name="z1092" w:id="890"/>
    <w:p>
      <w:pPr>
        <w:spacing w:after="0"/>
        <w:ind w:left="0"/>
        <w:jc w:val="both"/>
      </w:pPr>
      <w:r>
        <w:rPr>
          <w:rFonts w:ascii="Times New Roman"/>
          <w:b w:val="false"/>
          <w:i w:val="false"/>
          <w:color w:val="000000"/>
          <w:sz w:val="28"/>
        </w:rPr>
        <w:t xml:space="preserve">
      3) в абзаце первом </w:t>
      </w:r>
      <w:r>
        <w:rPr>
          <w:rFonts w:ascii="Times New Roman"/>
          <w:b w:val="false"/>
          <w:i w:val="false"/>
          <w:color w:val="000000"/>
          <w:sz w:val="28"/>
        </w:rPr>
        <w:t>статьи 65</w:t>
      </w:r>
      <w:r>
        <w:rPr>
          <w:rFonts w:ascii="Times New Roman"/>
          <w:b w:val="false"/>
          <w:i w:val="false"/>
          <w:color w:val="000000"/>
          <w:sz w:val="28"/>
        </w:rPr>
        <w:t xml:space="preserve"> слова "сто процентов голосующих акций которой принадлежат Национальному Банку Республики Казахстан" заменить словами "единственным акционером которой является Правительство Республики Казахстан"; </w:t>
      </w:r>
    </w:p>
    <w:bookmarkEnd w:id="890"/>
    <w:bookmarkStart w:name="z1093" w:id="8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66</w:t>
      </w:r>
      <w:r>
        <w:rPr>
          <w:rFonts w:ascii="Times New Roman"/>
          <w:b w:val="false"/>
          <w:i w:val="false"/>
          <w:color w:val="000000"/>
          <w:sz w:val="28"/>
        </w:rPr>
        <w:t xml:space="preserve"> изложить в следующей редакции: </w:t>
      </w:r>
    </w:p>
    <w:bookmarkEnd w:id="891"/>
    <w:bookmarkStart w:name="z1094" w:id="892"/>
    <w:p>
      <w:pPr>
        <w:spacing w:after="0"/>
        <w:ind w:left="0"/>
        <w:jc w:val="both"/>
      </w:pPr>
      <w:r>
        <w:rPr>
          <w:rFonts w:ascii="Times New Roman"/>
          <w:b w:val="false"/>
          <w:i w:val="false"/>
          <w:color w:val="000000"/>
          <w:sz w:val="28"/>
        </w:rPr>
        <w:t xml:space="preserve">
      "Статья 66. Дополнить на период с 1 января 2012 года до 1 января 2027 года Кодекс Республики Казахстан "О налогах и других обязательных платежах в бюджет" (Налоговый кодекс) </w:t>
      </w:r>
      <w:r>
        <w:rPr>
          <w:rFonts w:ascii="Times New Roman"/>
          <w:b w:val="false"/>
          <w:i w:val="false"/>
          <w:color w:val="000000"/>
          <w:sz w:val="28"/>
        </w:rPr>
        <w:t>статьей 135-2</w:t>
      </w:r>
      <w:r>
        <w:rPr>
          <w:rFonts w:ascii="Times New Roman"/>
          <w:b w:val="false"/>
          <w:i w:val="false"/>
          <w:color w:val="000000"/>
          <w:sz w:val="28"/>
        </w:rPr>
        <w:t xml:space="preserve"> следующего содержания: </w:t>
      </w:r>
    </w:p>
    <w:bookmarkEnd w:id="892"/>
    <w:bookmarkStart w:name="z1095" w:id="893"/>
    <w:p>
      <w:pPr>
        <w:spacing w:after="0"/>
        <w:ind w:left="0"/>
        <w:jc w:val="both"/>
      </w:pPr>
      <w:r>
        <w:rPr>
          <w:rFonts w:ascii="Times New Roman"/>
          <w:b w:val="false"/>
          <w:i w:val="false"/>
          <w:color w:val="000000"/>
          <w:sz w:val="28"/>
        </w:rPr>
        <w:t xml:space="preserve">
      "Статья 135-2.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893"/>
    <w:bookmarkStart w:name="z1096" w:id="894"/>
    <w:p>
      <w:pPr>
        <w:spacing w:after="0"/>
        <w:ind w:left="0"/>
        <w:jc w:val="both"/>
      </w:pPr>
      <w:r>
        <w:rPr>
          <w:rFonts w:ascii="Times New Roman"/>
          <w:b w:val="false"/>
          <w:i w:val="false"/>
          <w:color w:val="000000"/>
          <w:sz w:val="28"/>
        </w:rPr>
        <w:t>
      1. Доходы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подлежат освобождению от налогообложения при условии, что такие доходы получены от осуществления следующих видов деятельности:</w:t>
      </w:r>
    </w:p>
    <w:bookmarkEnd w:id="894"/>
    <w:bookmarkStart w:name="z1097" w:id="895"/>
    <w:p>
      <w:pPr>
        <w:spacing w:after="0"/>
        <w:ind w:left="0"/>
        <w:jc w:val="both"/>
      </w:pPr>
      <w:r>
        <w:rPr>
          <w:rFonts w:ascii="Times New Roman"/>
          <w:b w:val="false"/>
          <w:i w:val="false"/>
          <w:color w:val="000000"/>
          <w:sz w:val="28"/>
        </w:rPr>
        <w:t>
      1) приобретение у банков второго уровня активов и их реализация;</w:t>
      </w:r>
    </w:p>
    <w:bookmarkEnd w:id="895"/>
    <w:bookmarkStart w:name="z1098" w:id="896"/>
    <w:p>
      <w:pPr>
        <w:spacing w:after="0"/>
        <w:ind w:left="0"/>
        <w:jc w:val="both"/>
      </w:pPr>
      <w:r>
        <w:rPr>
          <w:rFonts w:ascii="Times New Roman"/>
          <w:b w:val="false"/>
          <w:i w:val="false"/>
          <w:color w:val="000000"/>
          <w:sz w:val="28"/>
        </w:rPr>
        <w:t xml:space="preserve">
      2) владение и реализация акций и (или) долей участия в уставном капитале юридических лиц, права требования к которым приобретены у банков второго уровня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896"/>
    <w:bookmarkStart w:name="z1099" w:id="897"/>
    <w:p>
      <w:pPr>
        <w:spacing w:after="0"/>
        <w:ind w:left="0"/>
        <w:jc w:val="both"/>
      </w:pPr>
      <w:r>
        <w:rPr>
          <w:rFonts w:ascii="Times New Roman"/>
          <w:b w:val="false"/>
          <w:i w:val="false"/>
          <w:color w:val="000000"/>
          <w:sz w:val="28"/>
        </w:rPr>
        <w:t xml:space="preserve">
      3) владение и реализация акций и (или) облигаций, выпущенных и размещенных банками второго уровня, у которых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приобретены права требования по активам; </w:t>
      </w:r>
    </w:p>
    <w:bookmarkEnd w:id="897"/>
    <w:bookmarkStart w:name="z1100" w:id="898"/>
    <w:p>
      <w:pPr>
        <w:spacing w:after="0"/>
        <w:ind w:left="0"/>
        <w:jc w:val="both"/>
      </w:pPr>
      <w:r>
        <w:rPr>
          <w:rFonts w:ascii="Times New Roman"/>
          <w:b w:val="false"/>
          <w:i w:val="false"/>
          <w:color w:val="000000"/>
          <w:sz w:val="28"/>
        </w:rPr>
        <w:t>
      4) сдача в имущественный найм (аренду) или использование иной формы возмездного временного пользования имущества, полученного по приобретенным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у банков второго уровня правам требования к юридическим лицам;</w:t>
      </w:r>
    </w:p>
    <w:bookmarkEnd w:id="898"/>
    <w:bookmarkStart w:name="z1101" w:id="899"/>
    <w:p>
      <w:pPr>
        <w:spacing w:after="0"/>
        <w:ind w:left="0"/>
        <w:jc w:val="both"/>
      </w:pPr>
      <w:r>
        <w:rPr>
          <w:rFonts w:ascii="Times New Roman"/>
          <w:b w:val="false"/>
          <w:i w:val="false"/>
          <w:color w:val="000000"/>
          <w:sz w:val="28"/>
        </w:rPr>
        <w:t xml:space="preserve">
      5) размещение денег в ценные бумаги. </w:t>
      </w:r>
    </w:p>
    <w:bookmarkEnd w:id="899"/>
    <w:bookmarkStart w:name="z1102" w:id="900"/>
    <w:p>
      <w:pPr>
        <w:spacing w:after="0"/>
        <w:ind w:left="0"/>
        <w:jc w:val="both"/>
      </w:pPr>
      <w:r>
        <w:rPr>
          <w:rFonts w:ascii="Times New Roman"/>
          <w:b w:val="false"/>
          <w:i w:val="false"/>
          <w:color w:val="000000"/>
          <w:sz w:val="28"/>
        </w:rPr>
        <w:t xml:space="preserve">
      При этом отнесение подлежащих к получению доходов к доходам, указанным в настоящем пункте, производится в порядке, установленном Правительством Республики Казахстан. </w:t>
      </w:r>
    </w:p>
    <w:bookmarkEnd w:id="900"/>
    <w:bookmarkStart w:name="z1103" w:id="901"/>
    <w:p>
      <w:pPr>
        <w:spacing w:after="0"/>
        <w:ind w:left="0"/>
        <w:jc w:val="both"/>
      </w:pPr>
      <w:r>
        <w:rPr>
          <w:rFonts w:ascii="Times New Roman"/>
          <w:b w:val="false"/>
          <w:i w:val="false"/>
          <w:color w:val="000000"/>
          <w:sz w:val="28"/>
        </w:rPr>
        <w:t xml:space="preserve">
      2. Доходы от осуществления видов деятельности, не указанных в пункте 1 настоящей статьи, подлежат налогообложению в общеустановленном порядке. При этом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p>
    <w:bookmarkEnd w:id="901"/>
    <w:bookmarkStart w:name="z1104" w:id="902"/>
    <w:p>
      <w:pPr>
        <w:spacing w:after="0"/>
        <w:ind w:left="0"/>
        <w:jc w:val="both"/>
      </w:pPr>
      <w:r>
        <w:rPr>
          <w:rFonts w:ascii="Times New Roman"/>
          <w:b w:val="false"/>
          <w:i w:val="false"/>
          <w:color w:val="000000"/>
          <w:sz w:val="28"/>
        </w:rPr>
        <w:t xml:space="preserve">
      3. При получении доходов, подлежащих налогообложению в общеустановленном порядке, сумма расходов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подлежащая отнесению на вычеты, определяется по выбору такой организации по пропорциональному или раздельному методу. </w:t>
      </w:r>
    </w:p>
    <w:bookmarkEnd w:id="902"/>
    <w:bookmarkStart w:name="z1105" w:id="903"/>
    <w:p>
      <w:pPr>
        <w:spacing w:after="0"/>
        <w:ind w:left="0"/>
        <w:jc w:val="both"/>
      </w:pPr>
      <w:r>
        <w:rPr>
          <w:rFonts w:ascii="Times New Roman"/>
          <w:b w:val="false"/>
          <w:i w:val="false"/>
          <w:color w:val="000000"/>
          <w:sz w:val="28"/>
        </w:rPr>
        <w:t xml:space="preserve">
      4. По пропорциональному методу сумма расходов, подлежащая отнесению на вычеты, в общей сумме расходов определяется исходя из удельного веса доходов, полученных от осуществления видов деятельности, не указанных в пункте 1 настоящей статьи, в общей сумме доходов. </w:t>
      </w:r>
    </w:p>
    <w:bookmarkEnd w:id="903"/>
    <w:bookmarkStart w:name="z1106" w:id="904"/>
    <w:p>
      <w:pPr>
        <w:spacing w:after="0"/>
        <w:ind w:left="0"/>
        <w:jc w:val="both"/>
      </w:pPr>
      <w:r>
        <w:rPr>
          <w:rFonts w:ascii="Times New Roman"/>
          <w:b w:val="false"/>
          <w:i w:val="false"/>
          <w:color w:val="000000"/>
          <w:sz w:val="28"/>
        </w:rPr>
        <w:t xml:space="preserve">
      5. По раздельному методу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ведет раздельный учет по расходам, относящимся к доходам, полученным от осуществления видов деятельности, указанных в пункте 1 настоящей статьи, и расходам, относящимся к доходам, подлежащим налогообложению в общеустановленном порядке."; </w:t>
      </w:r>
    </w:p>
    <w:bookmarkEnd w:id="904"/>
    <w:bookmarkStart w:name="z1107" w:id="905"/>
    <w:p>
      <w:pPr>
        <w:spacing w:after="0"/>
        <w:ind w:left="0"/>
        <w:jc w:val="both"/>
      </w:pPr>
      <w:r>
        <w:rPr>
          <w:rFonts w:ascii="Times New Roman"/>
          <w:b w:val="false"/>
          <w:i w:val="false"/>
          <w:color w:val="000000"/>
          <w:sz w:val="28"/>
        </w:rPr>
        <w:t xml:space="preserve">
      5) в абзаце втором </w:t>
      </w:r>
      <w:r>
        <w:rPr>
          <w:rFonts w:ascii="Times New Roman"/>
          <w:b w:val="false"/>
          <w:i w:val="false"/>
          <w:color w:val="000000"/>
          <w:sz w:val="28"/>
        </w:rPr>
        <w:t>статьи 68</w:t>
      </w:r>
      <w:r>
        <w:rPr>
          <w:rFonts w:ascii="Times New Roman"/>
          <w:b w:val="false"/>
          <w:i w:val="false"/>
          <w:color w:val="000000"/>
          <w:sz w:val="28"/>
        </w:rPr>
        <w:t xml:space="preserve"> слова "сто процентов голосующих акций которой принадлежат Национальному Банку Республики Казахстан" заменить словами "единственным акционером которой является Правительство Республики Казахстан"; </w:t>
      </w:r>
    </w:p>
    <w:bookmarkEnd w:id="905"/>
    <w:bookmarkStart w:name="z1108" w:id="906"/>
    <w:p>
      <w:pPr>
        <w:spacing w:after="0"/>
        <w:ind w:left="0"/>
        <w:jc w:val="both"/>
      </w:pPr>
      <w:r>
        <w:rPr>
          <w:rFonts w:ascii="Times New Roman"/>
          <w:b w:val="false"/>
          <w:i w:val="false"/>
          <w:color w:val="000000"/>
          <w:sz w:val="28"/>
        </w:rPr>
        <w:t xml:space="preserve">
      6) абзацы второй, третий и четвертый </w:t>
      </w:r>
      <w:r>
        <w:rPr>
          <w:rFonts w:ascii="Times New Roman"/>
          <w:b w:val="false"/>
          <w:i w:val="false"/>
          <w:color w:val="000000"/>
          <w:sz w:val="28"/>
        </w:rPr>
        <w:t>статьи 70</w:t>
      </w:r>
      <w:r>
        <w:rPr>
          <w:rFonts w:ascii="Times New Roman"/>
          <w:b w:val="false"/>
          <w:i w:val="false"/>
          <w:color w:val="000000"/>
          <w:sz w:val="28"/>
        </w:rPr>
        <w:t xml:space="preserve"> изложить в следующей редакции: </w:t>
      </w:r>
    </w:p>
    <w:bookmarkEnd w:id="906"/>
    <w:bookmarkStart w:name="z1109" w:id="907"/>
    <w:p>
      <w:pPr>
        <w:spacing w:after="0"/>
        <w:ind w:left="0"/>
        <w:jc w:val="both"/>
      </w:pPr>
      <w:r>
        <w:rPr>
          <w:rFonts w:ascii="Times New Roman"/>
          <w:b w:val="false"/>
          <w:i w:val="false"/>
          <w:color w:val="000000"/>
          <w:sz w:val="28"/>
        </w:rPr>
        <w:t xml:space="preserve">
      "2-1.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использующая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приобретением, владением и (или) реализацией: </w:t>
      </w:r>
    </w:p>
    <w:bookmarkEnd w:id="907"/>
    <w:bookmarkStart w:name="z1110" w:id="908"/>
    <w:p>
      <w:pPr>
        <w:spacing w:after="0"/>
        <w:ind w:left="0"/>
        <w:jc w:val="both"/>
      </w:pPr>
      <w:r>
        <w:rPr>
          <w:rFonts w:ascii="Times New Roman"/>
          <w:b w:val="false"/>
          <w:i w:val="false"/>
          <w:color w:val="000000"/>
          <w:sz w:val="28"/>
        </w:rPr>
        <w:t>
      залогового имущества (товара), полученного от банка по приобретенным у такого банка правам требования по активам;</w:t>
      </w:r>
    </w:p>
    <w:bookmarkEnd w:id="908"/>
    <w:bookmarkStart w:name="z1111" w:id="909"/>
    <w:p>
      <w:pPr>
        <w:spacing w:after="0"/>
        <w:ind w:left="0"/>
        <w:jc w:val="both"/>
      </w:pPr>
      <w:r>
        <w:rPr>
          <w:rFonts w:ascii="Times New Roman"/>
          <w:b w:val="false"/>
          <w:i w:val="false"/>
          <w:color w:val="000000"/>
          <w:sz w:val="28"/>
        </w:rPr>
        <w:t>
      имущества (товара), перешедшего в собственность банка в результате обращения взыскания на заложенное имущество и полученного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приобретенным у такого банка правам требования по активам.".</w:t>
      </w:r>
    </w:p>
    <w:bookmarkEnd w:id="909"/>
    <w:bookmarkStart w:name="z36" w:id="910"/>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 № 21, ст. 118, 122; 2015 г., № 16, ст. 79; № 22-I, cт. 140; 2016 г., № 7-II, cт. 55; № 12, ст. 87; № 23, ст. 118):</w:t>
      </w:r>
    </w:p>
    <w:bookmarkEnd w:id="910"/>
    <w:bookmarkStart w:name="z1112" w:id="9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дополнить пунктом 9 следующего содержания: </w:t>
      </w:r>
    </w:p>
    <w:bookmarkEnd w:id="911"/>
    <w:bookmarkStart w:name="z1113" w:id="912"/>
    <w:p>
      <w:pPr>
        <w:spacing w:after="0"/>
        <w:ind w:left="0"/>
        <w:jc w:val="both"/>
      </w:pPr>
      <w:r>
        <w:rPr>
          <w:rFonts w:ascii="Times New Roman"/>
          <w:b w:val="false"/>
          <w:i w:val="false"/>
          <w:color w:val="000000"/>
          <w:sz w:val="28"/>
        </w:rPr>
        <w:t xml:space="preserve">
      "9. Требования к надлежащей проверке клиентов в случае дистанционного установления деловых отношений субъектами финансового мониторинга, указанными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пункта 1 статьи 3 настоящего Закона, устанавливаются Национальным Банком Республики Казахстан по согласованию с уполномоченным органом."; </w:t>
      </w:r>
    </w:p>
    <w:bookmarkEnd w:id="912"/>
    <w:bookmarkStart w:name="z1114" w:id="9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13 изложить в следующей редакции: </w:t>
      </w:r>
    </w:p>
    <w:bookmarkEnd w:id="913"/>
    <w:bookmarkStart w:name="z1115" w:id="914"/>
    <w:p>
      <w:pPr>
        <w:spacing w:after="0"/>
        <w:ind w:left="0"/>
        <w:jc w:val="both"/>
      </w:pPr>
      <w:r>
        <w:rPr>
          <w:rFonts w:ascii="Times New Roman"/>
          <w:b w:val="false"/>
          <w:i w:val="false"/>
          <w:color w:val="000000"/>
          <w:sz w:val="28"/>
        </w:rPr>
        <w:t xml:space="preserve">
      "1. Субъекты финансового мониторинга обязаны отказать физическому или юридическому лицу в установлении деловых отношений в случае невозможности принятия мер, предусмотренных подпунктами 1), 2), 2-1) и 4)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w:t>
      </w:r>
    </w:p>
    <w:bookmarkEnd w:id="914"/>
    <w:bookmarkStart w:name="z1116" w:id="915"/>
    <w:p>
      <w:pPr>
        <w:spacing w:after="0"/>
        <w:ind w:left="0"/>
        <w:jc w:val="both"/>
      </w:pPr>
      <w:r>
        <w:rPr>
          <w:rFonts w:ascii="Times New Roman"/>
          <w:b w:val="false"/>
          <w:i w:val="false"/>
          <w:color w:val="000000"/>
          <w:sz w:val="28"/>
        </w:rPr>
        <w:t xml:space="preserve">
      Субъекты финансового мониторинга обязаны отказать физическому или юридическому лицу в проведении операций с деньгами и (или) иным имуществом в случае невозможности принятия мер, предусмотренных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w:t>
      </w:r>
    </w:p>
    <w:bookmarkEnd w:id="915"/>
    <w:bookmarkStart w:name="z1117" w:id="916"/>
    <w:p>
      <w:pPr>
        <w:spacing w:after="0"/>
        <w:ind w:left="0"/>
        <w:jc w:val="both"/>
      </w:pPr>
      <w:r>
        <w:rPr>
          <w:rFonts w:ascii="Times New Roman"/>
          <w:b w:val="false"/>
          <w:i w:val="false"/>
          <w:color w:val="000000"/>
          <w:sz w:val="28"/>
        </w:rPr>
        <w:t>
      Субъекты финансового мониторинга вправе в соответствии с настоящим Законом приостановить проведение операций с деньгами и (или) иным имуществом, а также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bookmarkEnd w:id="916"/>
    <w:bookmarkStart w:name="z37" w:id="917"/>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 12, ст. 87): </w:t>
      </w:r>
    </w:p>
    <w:bookmarkEnd w:id="917"/>
    <w:bookmarkStart w:name="z1118" w:id="91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6-1</w:t>
      </w:r>
      <w:r>
        <w:rPr>
          <w:rFonts w:ascii="Times New Roman"/>
          <w:b w:val="false"/>
          <w:i w:val="false"/>
          <w:color w:val="000000"/>
          <w:sz w:val="28"/>
        </w:rPr>
        <w:t xml:space="preserve"> статьи 65 слова ", в отношении одного из которых была проведена реструктуризация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исключить.</w:t>
      </w:r>
    </w:p>
    <w:bookmarkEnd w:id="918"/>
    <w:bookmarkStart w:name="z38" w:id="919"/>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 2015 г., № 8, ст. 45; № 11, ст. 52, 57; № 19-II, ст. 102; № 20-IV, ст. 113; 2016 г., № 2, ст. 9; № 6, ст. 45; № 7-II, ст. 56; № 8-II, ст. 71, 72; № 22, ст. 116): </w:t>
      </w:r>
    </w:p>
    <w:bookmarkEnd w:id="919"/>
    <w:bookmarkStart w:name="z1119" w:id="9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14</w:t>
      </w:r>
      <w:r>
        <w:rPr>
          <w:rFonts w:ascii="Times New Roman"/>
          <w:b w:val="false"/>
          <w:i w:val="false"/>
          <w:color w:val="000000"/>
          <w:sz w:val="28"/>
        </w:rPr>
        <w:t xml:space="preserve"> статьи 36 изложить в следующей редакции: </w:t>
      </w:r>
    </w:p>
    <w:bookmarkEnd w:id="920"/>
    <w:bookmarkStart w:name="z1120" w:id="921"/>
    <w:p>
      <w:pPr>
        <w:spacing w:after="0"/>
        <w:ind w:left="0"/>
        <w:jc w:val="both"/>
      </w:pPr>
      <w:r>
        <w:rPr>
          <w:rFonts w:ascii="Times New Roman"/>
          <w:b w:val="false"/>
          <w:i w:val="false"/>
          <w:color w:val="000000"/>
          <w:sz w:val="28"/>
        </w:rPr>
        <w:t xml:space="preserve">
      "14. Сделки и иные действия, направленные на передачу права недропользования, объектов, связанных с правом недропользования, совершенные без наличия разрешения компетентного органа или местного исполнительного органа области, города республиканского значения, столицы,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 равно по истечении срока действия разрешения, а также без предварительного согласия уполномоченного органа по изучению и использованию недр, выдаваемого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ничтожны."; </w:t>
      </w:r>
    </w:p>
    <w:bookmarkEnd w:id="921"/>
    <w:bookmarkStart w:name="z1121" w:id="9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37</w:t>
      </w:r>
      <w:r>
        <w:rPr>
          <w:rFonts w:ascii="Times New Roman"/>
          <w:b w:val="false"/>
          <w:i w:val="false"/>
          <w:color w:val="000000"/>
          <w:sz w:val="28"/>
        </w:rPr>
        <w:t xml:space="preserve"> дополнить пунктом 2-2 следующего содержания: </w:t>
      </w:r>
    </w:p>
    <w:bookmarkEnd w:id="922"/>
    <w:bookmarkStart w:name="z1122" w:id="923"/>
    <w:p>
      <w:pPr>
        <w:spacing w:after="0"/>
        <w:ind w:left="0"/>
        <w:jc w:val="both"/>
      </w:pPr>
      <w:r>
        <w:rPr>
          <w:rFonts w:ascii="Times New Roman"/>
          <w:b w:val="false"/>
          <w:i w:val="false"/>
          <w:color w:val="000000"/>
          <w:sz w:val="28"/>
        </w:rPr>
        <w:t xml:space="preserve">
      "2-2.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прилагаются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923"/>
    <w:bookmarkStart w:name="z1123" w:id="9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41 изложить в следующей редакции: </w:t>
      </w:r>
    </w:p>
    <w:bookmarkEnd w:id="924"/>
    <w:bookmarkStart w:name="z1124" w:id="925"/>
    <w:p>
      <w:pPr>
        <w:spacing w:after="0"/>
        <w:ind w:left="0"/>
        <w:jc w:val="both"/>
      </w:pPr>
      <w:r>
        <w:rPr>
          <w:rFonts w:ascii="Times New Roman"/>
          <w:b w:val="false"/>
          <w:i w:val="false"/>
          <w:color w:val="000000"/>
          <w:sz w:val="28"/>
        </w:rPr>
        <w:t>
      "5. Условия договоров о залоге и иных соглашений, противоречащие положениям настоящей статьи, ничтожны.".</w:t>
      </w:r>
    </w:p>
    <w:bookmarkEnd w:id="925"/>
    <w:bookmarkStart w:name="z39" w:id="92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ст. 47; № 7-II, ст. 56; № 8-I, ст. 62; № 24, ст. 124): </w:t>
      </w:r>
    </w:p>
    <w:bookmarkEnd w:id="926"/>
    <w:bookmarkStart w:name="z1125" w:id="9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71 изложить в следующей редакции: </w:t>
      </w:r>
    </w:p>
    <w:bookmarkEnd w:id="927"/>
    <w:bookmarkStart w:name="z1126" w:id="928"/>
    <w:p>
      <w:pPr>
        <w:spacing w:after="0"/>
        <w:ind w:left="0"/>
        <w:jc w:val="both"/>
      </w:pPr>
      <w:r>
        <w:rPr>
          <w:rFonts w:ascii="Times New Roman"/>
          <w:b w:val="false"/>
          <w:i w:val="false"/>
          <w:color w:val="000000"/>
          <w:sz w:val="28"/>
        </w:rPr>
        <w:t xml:space="preserve">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 </w:t>
      </w:r>
    </w:p>
    <w:bookmarkEnd w:id="928"/>
    <w:bookmarkStart w:name="z1127" w:id="929"/>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8</w:t>
      </w:r>
      <w:r>
        <w:rPr>
          <w:rFonts w:ascii="Times New Roman"/>
          <w:b w:val="false"/>
          <w:i w:val="false"/>
          <w:color w:val="000000"/>
          <w:sz w:val="28"/>
        </w:rPr>
        <w:t xml:space="preserve"> статьи 101 изложить в следующей редакции:</w:t>
      </w:r>
    </w:p>
    <w:bookmarkEnd w:id="929"/>
    <w:bookmarkStart w:name="z1128" w:id="930"/>
    <w:p>
      <w:pPr>
        <w:spacing w:after="0"/>
        <w:ind w:left="0"/>
        <w:jc w:val="both"/>
      </w:pPr>
      <w:r>
        <w:rPr>
          <w:rFonts w:ascii="Times New Roman"/>
          <w:b w:val="false"/>
          <w:i w:val="false"/>
          <w:color w:val="000000"/>
          <w:sz w:val="28"/>
        </w:rPr>
        <w:t xml:space="preserve">
      "Признание торгов недействительными влечет ничтожность заключенного по итогам таких торгов договора купли-продажи."; </w:t>
      </w:r>
    </w:p>
    <w:bookmarkEnd w:id="930"/>
    <w:bookmarkStart w:name="z1129" w:id="9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8)</w:t>
      </w:r>
      <w:r>
        <w:rPr>
          <w:rFonts w:ascii="Times New Roman"/>
          <w:b w:val="false"/>
          <w:i w:val="false"/>
          <w:color w:val="000000"/>
          <w:sz w:val="28"/>
        </w:rPr>
        <w:t xml:space="preserve"> пункта 2 статьи 134 изложить в следующей редакции: </w:t>
      </w:r>
    </w:p>
    <w:bookmarkEnd w:id="931"/>
    <w:bookmarkStart w:name="z1130" w:id="932"/>
    <w:p>
      <w:pPr>
        <w:spacing w:after="0"/>
        <w:ind w:left="0"/>
        <w:jc w:val="both"/>
      </w:pPr>
      <w:r>
        <w:rPr>
          <w:rFonts w:ascii="Times New Roman"/>
          <w:b w:val="false"/>
          <w:i w:val="false"/>
          <w:color w:val="000000"/>
          <w:sz w:val="28"/>
        </w:rPr>
        <w:t xml:space="preserve">
      "8)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и социологических исследований государственных органов Республики Казахстан, финансируемых из республиканского бюджета, в том числе совместных исследований с международными организациями;"; </w:t>
      </w:r>
    </w:p>
    <w:bookmarkEnd w:id="932"/>
    <w:bookmarkStart w:name="z1131" w:id="9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195</w:t>
      </w:r>
      <w:r>
        <w:rPr>
          <w:rFonts w:ascii="Times New Roman"/>
          <w:b w:val="false"/>
          <w:i w:val="false"/>
          <w:color w:val="000000"/>
          <w:sz w:val="28"/>
        </w:rPr>
        <w:t xml:space="preserve"> изложить в следующей редакции: </w:t>
      </w:r>
    </w:p>
    <w:bookmarkEnd w:id="933"/>
    <w:bookmarkStart w:name="z1132" w:id="934"/>
    <w:p>
      <w:pPr>
        <w:spacing w:after="0"/>
        <w:ind w:left="0"/>
        <w:jc w:val="both"/>
      </w:pPr>
      <w:r>
        <w:rPr>
          <w:rFonts w:ascii="Times New Roman"/>
          <w:b w:val="false"/>
          <w:i w:val="false"/>
          <w:color w:val="000000"/>
          <w:sz w:val="28"/>
        </w:rPr>
        <w:t>
      "Статья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bookmarkEnd w:id="934"/>
    <w:bookmarkStart w:name="z1133" w:id="935"/>
    <w:p>
      <w:pPr>
        <w:spacing w:after="0"/>
        <w:ind w:left="0"/>
        <w:jc w:val="both"/>
      </w:pPr>
      <w:r>
        <w:rPr>
          <w:rFonts w:ascii="Times New Roman"/>
          <w:b w:val="false"/>
          <w:i w:val="false"/>
          <w:color w:val="000000"/>
          <w:sz w:val="28"/>
        </w:rPr>
        <w:t xml:space="preserve">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 </w:t>
      </w:r>
    </w:p>
    <w:bookmarkEnd w:id="935"/>
    <w:bookmarkStart w:name="z40" w:id="936"/>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 4; № 14, ст. 92; 2014 г., № 1, ст. 4; № 7, ст. 37; № 10, ст. 52; № 19-I, 19-II, ст. 96; 2015 г., № 8, ст. 45; № 20-IV, ст. 113; 2016 г., № 7-II, ст. 56): </w:t>
      </w:r>
    </w:p>
    <w:bookmarkEnd w:id="936"/>
    <w:bookmarkStart w:name="z1134" w:id="9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11</w:t>
      </w:r>
      <w:r>
        <w:rPr>
          <w:rFonts w:ascii="Times New Roman"/>
          <w:b w:val="false"/>
          <w:i w:val="false"/>
          <w:color w:val="000000"/>
          <w:sz w:val="28"/>
        </w:rPr>
        <w:t xml:space="preserve">: </w:t>
      </w:r>
    </w:p>
    <w:bookmarkEnd w:id="937"/>
    <w:bookmarkStart w:name="z1135" w:id="938"/>
    <w:p>
      <w:pPr>
        <w:spacing w:after="0"/>
        <w:ind w:left="0"/>
        <w:jc w:val="both"/>
      </w:pPr>
      <w:r>
        <w:rPr>
          <w:rFonts w:ascii="Times New Roman"/>
          <w:b w:val="false"/>
          <w:i w:val="false"/>
          <w:color w:val="000000"/>
          <w:sz w:val="28"/>
        </w:rPr>
        <w:t xml:space="preserve">
      дополнить пунктом 6-2 следующего содержания: </w:t>
      </w:r>
    </w:p>
    <w:bookmarkEnd w:id="938"/>
    <w:bookmarkStart w:name="z1136" w:id="939"/>
    <w:p>
      <w:pPr>
        <w:spacing w:after="0"/>
        <w:ind w:left="0"/>
        <w:jc w:val="both"/>
      </w:pPr>
      <w:r>
        <w:rPr>
          <w:rFonts w:ascii="Times New Roman"/>
          <w:b w:val="false"/>
          <w:i w:val="false"/>
          <w:color w:val="000000"/>
          <w:sz w:val="28"/>
        </w:rPr>
        <w:t xml:space="preserve">
      "6-2.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для государственной регистрации изменения прав (обременения прав) на космический объект в уполномоченный орган представляются следующие документы: </w:t>
      </w:r>
    </w:p>
    <w:bookmarkEnd w:id="939"/>
    <w:bookmarkStart w:name="z1137" w:id="940"/>
    <w:p>
      <w:pPr>
        <w:spacing w:after="0"/>
        <w:ind w:left="0"/>
        <w:jc w:val="both"/>
      </w:pPr>
      <w:r>
        <w:rPr>
          <w:rFonts w:ascii="Times New Roman"/>
          <w:b w:val="false"/>
          <w:i w:val="false"/>
          <w:color w:val="000000"/>
          <w:sz w:val="28"/>
        </w:rPr>
        <w:t xml:space="preserve">
      1) заявление; </w:t>
      </w:r>
    </w:p>
    <w:bookmarkEnd w:id="940"/>
    <w:bookmarkStart w:name="z1138" w:id="941"/>
    <w:p>
      <w:pPr>
        <w:spacing w:after="0"/>
        <w:ind w:left="0"/>
        <w:jc w:val="both"/>
      </w:pPr>
      <w:r>
        <w:rPr>
          <w:rFonts w:ascii="Times New Roman"/>
          <w:b w:val="false"/>
          <w:i w:val="false"/>
          <w:color w:val="000000"/>
          <w:sz w:val="28"/>
        </w:rPr>
        <w:t xml:space="preserve">
      2)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941"/>
    <w:bookmarkStart w:name="z1139" w:id="942"/>
    <w:p>
      <w:pPr>
        <w:spacing w:after="0"/>
        <w:ind w:left="0"/>
        <w:jc w:val="both"/>
      </w:pPr>
      <w:r>
        <w:rPr>
          <w:rFonts w:ascii="Times New Roman"/>
          <w:b w:val="false"/>
          <w:i w:val="false"/>
          <w:color w:val="000000"/>
          <w:sz w:val="28"/>
        </w:rPr>
        <w:t xml:space="preserve">
      3) документ, подтверждающий уплату в бюджет суммы сбора за государственную регистрацию космического объекта и прав на него."; </w:t>
      </w:r>
    </w:p>
    <w:bookmarkEnd w:id="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второй следующего содержания:</w:t>
      </w:r>
    </w:p>
    <w:bookmarkStart w:name="z1141" w:id="943"/>
    <w:p>
      <w:pPr>
        <w:spacing w:after="0"/>
        <w:ind w:left="0"/>
        <w:jc w:val="both"/>
      </w:pPr>
      <w:r>
        <w:rPr>
          <w:rFonts w:ascii="Times New Roman"/>
          <w:b w:val="false"/>
          <w:i w:val="false"/>
          <w:color w:val="000000"/>
          <w:sz w:val="28"/>
        </w:rPr>
        <w:t xml:space="preserve">
      "Требование подпункта 3) части первой настоящего пункта не применяется при государственной регистрации космического объекта и прав на него в случае проведения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943"/>
    <w:bookmarkStart w:name="z41" w:id="944"/>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 20-IV, ст. 113; № 20-VII, ст. 117; № 21-III, ст. 136; № 22-I, ст. 143; № 22-VI, ст. 159; 2016 г., № 6, ст. 45; № 7-II, ст. 53, 55; № 24, ст. 124): </w:t>
      </w:r>
    </w:p>
    <w:bookmarkEnd w:id="944"/>
    <w:bookmarkStart w:name="z1142" w:id="9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13 изложить в следующей редакции: </w:t>
      </w:r>
    </w:p>
    <w:bookmarkEnd w:id="945"/>
    <w:bookmarkStart w:name="z1143" w:id="946"/>
    <w:p>
      <w:pPr>
        <w:spacing w:after="0"/>
        <w:ind w:left="0"/>
        <w:jc w:val="both"/>
      </w:pPr>
      <w:r>
        <w:rPr>
          <w:rFonts w:ascii="Times New Roman"/>
          <w:b w:val="false"/>
          <w:i w:val="false"/>
          <w:color w:val="000000"/>
          <w:sz w:val="28"/>
        </w:rPr>
        <w:t xml:space="preserve">
      "1. Основное вознаграждение временного и банкротного управляющих выплачивается из имущества должника, за исключением случая,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61 настоящего Закона, является фиксированным на период проведения процедуры банкротства без учета срока его продления. </w:t>
      </w:r>
    </w:p>
    <w:bookmarkEnd w:id="946"/>
    <w:bookmarkStart w:name="z1144" w:id="947"/>
    <w:p>
      <w:pPr>
        <w:spacing w:after="0"/>
        <w:ind w:left="0"/>
        <w:jc w:val="both"/>
      </w:pPr>
      <w:r>
        <w:rPr>
          <w:rFonts w:ascii="Times New Roman"/>
          <w:b w:val="false"/>
          <w:i w:val="false"/>
          <w:color w:val="000000"/>
          <w:sz w:val="28"/>
        </w:rPr>
        <w:t xml:space="preserve">
      В случае продления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 </w:t>
      </w:r>
    </w:p>
    <w:bookmarkEnd w:id="947"/>
    <w:bookmarkStart w:name="z1145" w:id="948"/>
    <w:p>
      <w:pPr>
        <w:spacing w:after="0"/>
        <w:ind w:left="0"/>
        <w:jc w:val="both"/>
      </w:pPr>
      <w:r>
        <w:rPr>
          <w:rFonts w:ascii="Times New Roman"/>
          <w:b w:val="false"/>
          <w:i w:val="false"/>
          <w:color w:val="000000"/>
          <w:sz w:val="28"/>
        </w:rPr>
        <w:t xml:space="preserve">
      Минимальный и максимальный пределы основного вознаграждения временного администратора, реабилитационного, временного и банкротного управляющих, а также порядок выплаты такого вознаграждения определяются уполномоченным органом. </w:t>
      </w:r>
    </w:p>
    <w:bookmarkEnd w:id="948"/>
    <w:bookmarkStart w:name="z1146" w:id="949"/>
    <w:p>
      <w:pPr>
        <w:spacing w:after="0"/>
        <w:ind w:left="0"/>
        <w:jc w:val="both"/>
      </w:pPr>
      <w:r>
        <w:rPr>
          <w:rFonts w:ascii="Times New Roman"/>
          <w:b w:val="false"/>
          <w:i w:val="false"/>
          <w:color w:val="000000"/>
          <w:sz w:val="28"/>
        </w:rPr>
        <w:t xml:space="preserve">
      Размер основного вознаграждения временного администратора, реабилитационного, временного и банкротного управляющих, подлежащего выплате в пределах, установленных уполномоченным органом, определяется собранием кредиторов."; </w:t>
      </w:r>
    </w:p>
    <w:bookmarkEnd w:id="949"/>
    <w:bookmarkStart w:name="z1147" w:id="9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25 изложить в следующей редакции: </w:t>
      </w:r>
    </w:p>
    <w:bookmarkEnd w:id="950"/>
    <w:bookmarkStart w:name="z1148" w:id="951"/>
    <w:p>
      <w:pPr>
        <w:spacing w:after="0"/>
        <w:ind w:left="0"/>
        <w:jc w:val="both"/>
      </w:pPr>
      <w:r>
        <w:rPr>
          <w:rFonts w:ascii="Times New Roman"/>
          <w:b w:val="false"/>
          <w:i w:val="false"/>
          <w:color w:val="000000"/>
          <w:sz w:val="28"/>
        </w:rPr>
        <w:t xml:space="preserve">
      "1. Для целей настоящего Закона надлежащим уведомлением кредиторов, а также иных лиц, имеющих право на участие в собрании кредиторов, признается один из способов: </w:t>
      </w:r>
    </w:p>
    <w:bookmarkEnd w:id="951"/>
    <w:bookmarkStart w:name="z1149" w:id="952"/>
    <w:p>
      <w:pPr>
        <w:spacing w:after="0"/>
        <w:ind w:left="0"/>
        <w:jc w:val="both"/>
      </w:pPr>
      <w:r>
        <w:rPr>
          <w:rFonts w:ascii="Times New Roman"/>
          <w:b w:val="false"/>
          <w:i w:val="false"/>
          <w:color w:val="000000"/>
          <w:sz w:val="28"/>
        </w:rPr>
        <w:t xml:space="preserve">
      1) опубликование информационного сообщения о проведении собрания кредиторов на казахском и русском языках на интернет-ресурсе уполномоченного органа не позднее чем за десять рабочих дней до даты проведения собрания кредиторов; </w:t>
      </w:r>
    </w:p>
    <w:bookmarkEnd w:id="952"/>
    <w:bookmarkStart w:name="z1150" w:id="953"/>
    <w:p>
      <w:pPr>
        <w:spacing w:after="0"/>
        <w:ind w:left="0"/>
        <w:jc w:val="both"/>
      </w:pPr>
      <w:r>
        <w:rPr>
          <w:rFonts w:ascii="Times New Roman"/>
          <w:b w:val="false"/>
          <w:i w:val="false"/>
          <w:color w:val="000000"/>
          <w:sz w:val="28"/>
        </w:rPr>
        <w:t xml:space="preserve">
      2) вручение кредитору лично под роспись информационного сообщения о проведении собрания кредиторов на казахском и русском языках не позднее чем за десять рабочих дней до даты проведения собрания кредиторов; </w:t>
      </w:r>
    </w:p>
    <w:bookmarkEnd w:id="953"/>
    <w:bookmarkStart w:name="z1151" w:id="954"/>
    <w:p>
      <w:pPr>
        <w:spacing w:after="0"/>
        <w:ind w:left="0"/>
        <w:jc w:val="both"/>
      </w:pPr>
      <w:r>
        <w:rPr>
          <w:rFonts w:ascii="Times New Roman"/>
          <w:b w:val="false"/>
          <w:i w:val="false"/>
          <w:color w:val="000000"/>
          <w:sz w:val="28"/>
        </w:rPr>
        <w:t>
      3) направление кредитору сообщения о проведении собрания кредиторов по почте заказным письмом не позднее чем за пятнадцать рабочих дней до даты проведения собрания кредиторов.</w:t>
      </w:r>
    </w:p>
    <w:bookmarkEnd w:id="954"/>
    <w:bookmarkStart w:name="z1152" w:id="955"/>
    <w:p>
      <w:pPr>
        <w:spacing w:after="0"/>
        <w:ind w:left="0"/>
        <w:jc w:val="both"/>
      </w:pPr>
      <w:r>
        <w:rPr>
          <w:rFonts w:ascii="Times New Roman"/>
          <w:b w:val="false"/>
          <w:i w:val="false"/>
          <w:color w:val="000000"/>
          <w:sz w:val="28"/>
        </w:rPr>
        <w:t xml:space="preserve">
      При невозможности 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части первой настоящего пункта. </w:t>
      </w:r>
    </w:p>
    <w:bookmarkEnd w:id="955"/>
    <w:bookmarkStart w:name="z1153" w:id="956"/>
    <w:p>
      <w:pPr>
        <w:spacing w:after="0"/>
        <w:ind w:left="0"/>
        <w:jc w:val="both"/>
      </w:pPr>
      <w:r>
        <w:rPr>
          <w:rFonts w:ascii="Times New Roman"/>
          <w:b w:val="false"/>
          <w:i w:val="false"/>
          <w:color w:val="000000"/>
          <w:sz w:val="28"/>
        </w:rPr>
        <w:t xml:space="preserve">
      При наличии у должника интернет-ресурса опубликование информационного сообщения на казахском и русском языках на указанном интернет-ресурсе о проведении собрания кредиторов не позднее чем за десять рабочих дней до даты проведения собрания кредиторов является обязательным. </w:t>
      </w:r>
    </w:p>
    <w:bookmarkEnd w:id="956"/>
    <w:bookmarkStart w:name="z1154" w:id="957"/>
    <w:p>
      <w:pPr>
        <w:spacing w:after="0"/>
        <w:ind w:left="0"/>
        <w:jc w:val="both"/>
      </w:pPr>
      <w:r>
        <w:rPr>
          <w:rFonts w:ascii="Times New Roman"/>
          <w:b w:val="false"/>
          <w:i w:val="false"/>
          <w:color w:val="000000"/>
          <w:sz w:val="28"/>
        </w:rPr>
        <w:t xml:space="preserve">
      Действие настоящего пункта не распространяется на уведомление кредиторов о проведении первого собрания кредиторов при реабилитационной процедуре или процедуре банкротства. Порядок направления кредиторам уведомления о проведении первого собрания кредиторов определяется: </w:t>
      </w:r>
    </w:p>
    <w:bookmarkEnd w:id="957"/>
    <w:bookmarkStart w:name="z1155" w:id="958"/>
    <w:p>
      <w:pPr>
        <w:spacing w:after="0"/>
        <w:ind w:left="0"/>
        <w:jc w:val="both"/>
      </w:pPr>
      <w:r>
        <w:rPr>
          <w:rFonts w:ascii="Times New Roman"/>
          <w:b w:val="false"/>
          <w:i w:val="false"/>
          <w:color w:val="000000"/>
          <w:sz w:val="28"/>
        </w:rPr>
        <w:t xml:space="preserve">
      при реабилитационной процедуре – </w:t>
      </w:r>
      <w:r>
        <w:rPr>
          <w:rFonts w:ascii="Times New Roman"/>
          <w:b w:val="false"/>
          <w:i w:val="false"/>
          <w:color w:val="000000"/>
          <w:sz w:val="28"/>
        </w:rPr>
        <w:t>пунктом 6</w:t>
      </w:r>
      <w:r>
        <w:rPr>
          <w:rFonts w:ascii="Times New Roman"/>
          <w:b w:val="false"/>
          <w:i w:val="false"/>
          <w:color w:val="000000"/>
          <w:sz w:val="28"/>
        </w:rPr>
        <w:t xml:space="preserve"> статьи 72 настоящего Закона; </w:t>
      </w:r>
    </w:p>
    <w:bookmarkEnd w:id="958"/>
    <w:bookmarkStart w:name="z1156" w:id="959"/>
    <w:p>
      <w:pPr>
        <w:spacing w:after="0"/>
        <w:ind w:left="0"/>
        <w:jc w:val="both"/>
      </w:pPr>
      <w:r>
        <w:rPr>
          <w:rFonts w:ascii="Times New Roman"/>
          <w:b w:val="false"/>
          <w:i w:val="false"/>
          <w:color w:val="000000"/>
          <w:sz w:val="28"/>
        </w:rPr>
        <w:t xml:space="preserve">
      при процедуре банкротства – </w:t>
      </w:r>
      <w:r>
        <w:rPr>
          <w:rFonts w:ascii="Times New Roman"/>
          <w:b w:val="false"/>
          <w:i w:val="false"/>
          <w:color w:val="000000"/>
          <w:sz w:val="28"/>
        </w:rPr>
        <w:t>пунктом 1</w:t>
      </w:r>
      <w:r>
        <w:rPr>
          <w:rFonts w:ascii="Times New Roman"/>
          <w:b w:val="false"/>
          <w:i w:val="false"/>
          <w:color w:val="000000"/>
          <w:sz w:val="28"/>
        </w:rPr>
        <w:t xml:space="preserve"> статьи 91 настоящего Закона. </w:t>
      </w:r>
    </w:p>
    <w:bookmarkEnd w:id="959"/>
    <w:bookmarkStart w:name="z1157" w:id="960"/>
    <w:p>
      <w:pPr>
        <w:spacing w:after="0"/>
        <w:ind w:left="0"/>
        <w:jc w:val="both"/>
      </w:pPr>
      <w:r>
        <w:rPr>
          <w:rFonts w:ascii="Times New Roman"/>
          <w:b w:val="false"/>
          <w:i w:val="false"/>
          <w:color w:val="000000"/>
          <w:sz w:val="28"/>
        </w:rPr>
        <w:t xml:space="preserve">
      Администратор в течение двух рабочих дней со дня направления кредиторам уведомления о 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интернет-ресурсе уполномоченного органа. </w:t>
      </w:r>
    </w:p>
    <w:bookmarkEnd w:id="960"/>
    <w:bookmarkStart w:name="z1158" w:id="961"/>
    <w:p>
      <w:pPr>
        <w:spacing w:after="0"/>
        <w:ind w:left="0"/>
        <w:jc w:val="both"/>
      </w:pPr>
      <w:r>
        <w:rPr>
          <w:rFonts w:ascii="Times New Roman"/>
          <w:b w:val="false"/>
          <w:i w:val="false"/>
          <w:color w:val="000000"/>
          <w:sz w:val="28"/>
        </w:rPr>
        <w:t>
      Уполномоченный орган в течение двух рабочих дней со дня получения уведомления обязан разместить его на своем интернет-ресурсе.";</w:t>
      </w:r>
    </w:p>
    <w:bookmarkEnd w:id="961"/>
    <w:bookmarkStart w:name="z1159" w:id="9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 изложить в следующей редакции: </w:t>
      </w:r>
    </w:p>
    <w:bookmarkEnd w:id="962"/>
    <w:bookmarkStart w:name="z1160" w:id="963"/>
    <w:p>
      <w:pPr>
        <w:spacing w:after="0"/>
        <w:ind w:left="0"/>
        <w:jc w:val="both"/>
      </w:pPr>
      <w:r>
        <w:rPr>
          <w:rFonts w:ascii="Times New Roman"/>
          <w:b w:val="false"/>
          <w:i w:val="false"/>
          <w:color w:val="000000"/>
          <w:sz w:val="28"/>
        </w:rPr>
        <w:t xml:space="preserve">
      "2.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собрания кредиторов.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собрания кредиторов, при условии, что о времени и месте проведения собрания кредиторов кредиторы были надлежащим образом уведомлены. </w:t>
      </w:r>
    </w:p>
    <w:bookmarkEnd w:id="963"/>
    <w:bookmarkStart w:name="z1161" w:id="964"/>
    <w:p>
      <w:pPr>
        <w:spacing w:after="0"/>
        <w:ind w:left="0"/>
        <w:jc w:val="both"/>
      </w:pPr>
      <w:r>
        <w:rPr>
          <w:rFonts w:ascii="Times New Roman"/>
          <w:b w:val="false"/>
          <w:i w:val="false"/>
          <w:color w:val="000000"/>
          <w:sz w:val="28"/>
        </w:rPr>
        <w:t>
      В случае неявки кредитора на собрание кредиторов без уважительной причины два раза количество голосов такого кредитора не учитывается при определении правомочности собрания кредиторов.</w:t>
      </w:r>
    </w:p>
    <w:bookmarkEnd w:id="964"/>
    <w:bookmarkStart w:name="z1162" w:id="965"/>
    <w:p>
      <w:pPr>
        <w:spacing w:after="0"/>
        <w:ind w:left="0"/>
        <w:jc w:val="both"/>
      </w:pPr>
      <w:r>
        <w:rPr>
          <w:rFonts w:ascii="Times New Roman"/>
          <w:b w:val="false"/>
          <w:i w:val="false"/>
          <w:color w:val="000000"/>
          <w:sz w:val="28"/>
        </w:rPr>
        <w:t xml:space="preserve">
      В качестве уважительной причины при наличии подтверждающего документа признается: </w:t>
      </w:r>
    </w:p>
    <w:bookmarkEnd w:id="965"/>
    <w:bookmarkStart w:name="z1163" w:id="966"/>
    <w:p>
      <w:pPr>
        <w:spacing w:after="0"/>
        <w:ind w:left="0"/>
        <w:jc w:val="both"/>
      </w:pPr>
      <w:r>
        <w:rPr>
          <w:rFonts w:ascii="Times New Roman"/>
          <w:b w:val="false"/>
          <w:i w:val="false"/>
          <w:color w:val="000000"/>
          <w:sz w:val="28"/>
        </w:rPr>
        <w:t xml:space="preserve">
      1) временная нетрудоспособность кредитора либо его уполномоченного представителя; </w:t>
      </w:r>
    </w:p>
    <w:bookmarkEnd w:id="966"/>
    <w:bookmarkStart w:name="z1164" w:id="967"/>
    <w:p>
      <w:pPr>
        <w:spacing w:after="0"/>
        <w:ind w:left="0"/>
        <w:jc w:val="both"/>
      </w:pPr>
      <w:r>
        <w:rPr>
          <w:rFonts w:ascii="Times New Roman"/>
          <w:b w:val="false"/>
          <w:i w:val="false"/>
          <w:color w:val="000000"/>
          <w:sz w:val="28"/>
        </w:rPr>
        <w:t xml:space="preserve">
      2) возникновение чрезвычайной ситуации, препятствующей участию кредитора либо его уполномоченного представителя в собрании кредиторов; </w:t>
      </w:r>
    </w:p>
    <w:bookmarkEnd w:id="967"/>
    <w:bookmarkStart w:name="z1165" w:id="968"/>
    <w:p>
      <w:pPr>
        <w:spacing w:after="0"/>
        <w:ind w:left="0"/>
        <w:jc w:val="both"/>
      </w:pPr>
      <w:r>
        <w:rPr>
          <w:rFonts w:ascii="Times New Roman"/>
          <w:b w:val="false"/>
          <w:i w:val="false"/>
          <w:color w:val="000000"/>
          <w:sz w:val="28"/>
        </w:rPr>
        <w:t xml:space="preserve">
      3) иная причина по решению собрания кредиторов."; </w:t>
      </w:r>
    </w:p>
    <w:bookmarkEnd w:id="968"/>
    <w:bookmarkStart w:name="z1166" w:id="969"/>
    <w:p>
      <w:pPr>
        <w:spacing w:after="0"/>
        <w:ind w:left="0"/>
        <w:jc w:val="both"/>
      </w:pPr>
      <w:r>
        <w:rPr>
          <w:rFonts w:ascii="Times New Roman"/>
          <w:b w:val="false"/>
          <w:i w:val="false"/>
          <w:color w:val="000000"/>
          <w:sz w:val="28"/>
        </w:rPr>
        <w:t xml:space="preserve">
      "5. Решения собрания кредиторов принимаются большинством голосов от числа голосов кредиторов, включая голосующих заочно, участвующих на собрании кредиторов, за исключением случаев принятия решений о прямой продаже имущества (активов) должника, порядок при которой определяется </w:t>
      </w:r>
      <w:r>
        <w:rPr>
          <w:rFonts w:ascii="Times New Roman"/>
          <w:b w:val="false"/>
          <w:i w:val="false"/>
          <w:color w:val="000000"/>
          <w:sz w:val="28"/>
        </w:rPr>
        <w:t>пунктом 6</w:t>
      </w:r>
      <w:r>
        <w:rPr>
          <w:rFonts w:ascii="Times New Roman"/>
          <w:b w:val="false"/>
          <w:i w:val="false"/>
          <w:color w:val="000000"/>
          <w:sz w:val="28"/>
        </w:rPr>
        <w:t xml:space="preserve"> статьи 99 настоящего Закона, и внесения изменений и (или) дополнений в план реабилитации. </w:t>
      </w:r>
    </w:p>
    <w:bookmarkEnd w:id="969"/>
    <w:bookmarkStart w:name="z1167" w:id="970"/>
    <w:p>
      <w:pPr>
        <w:spacing w:after="0"/>
        <w:ind w:left="0"/>
        <w:jc w:val="both"/>
      </w:pPr>
      <w:r>
        <w:rPr>
          <w:rFonts w:ascii="Times New Roman"/>
          <w:b w:val="false"/>
          <w:i w:val="false"/>
          <w:color w:val="000000"/>
          <w:sz w:val="28"/>
        </w:rPr>
        <w:t xml:space="preserve">
      Для целей определения голосов кредиторов при принятии решения собранием кредитор не считается участвующим в собрании кредиторов в случае его отказа в голосовании. </w:t>
      </w:r>
    </w:p>
    <w:bookmarkEnd w:id="970"/>
    <w:bookmarkStart w:name="z1168" w:id="971"/>
    <w:p>
      <w:pPr>
        <w:spacing w:after="0"/>
        <w:ind w:left="0"/>
        <w:jc w:val="both"/>
      </w:pPr>
      <w:r>
        <w:rPr>
          <w:rFonts w:ascii="Times New Roman"/>
          <w:b w:val="false"/>
          <w:i w:val="false"/>
          <w:color w:val="000000"/>
          <w:sz w:val="28"/>
        </w:rPr>
        <w:t xml:space="preserve">
      Администратор для принятия решений кредиторами определяет число голосов каждого кредитора по принципу "один тенге требований – один голос". </w:t>
      </w:r>
    </w:p>
    <w:bookmarkEnd w:id="971"/>
    <w:bookmarkStart w:name="z1169" w:id="972"/>
    <w:p>
      <w:pPr>
        <w:spacing w:after="0"/>
        <w:ind w:left="0"/>
        <w:jc w:val="both"/>
      </w:pPr>
      <w:r>
        <w:rPr>
          <w:rFonts w:ascii="Times New Roman"/>
          <w:b w:val="false"/>
          <w:i w:val="false"/>
          <w:color w:val="000000"/>
          <w:sz w:val="28"/>
        </w:rPr>
        <w:t xml:space="preserve">
      Неустойка (штрафы,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 если иное не установлено настоящим пунктом. </w:t>
      </w:r>
    </w:p>
    <w:bookmarkEnd w:id="972"/>
    <w:bookmarkStart w:name="z1170" w:id="973"/>
    <w:p>
      <w:pPr>
        <w:spacing w:after="0"/>
        <w:ind w:left="0"/>
        <w:jc w:val="both"/>
      </w:pPr>
      <w:r>
        <w:rPr>
          <w:rFonts w:ascii="Times New Roman"/>
          <w:b w:val="false"/>
          <w:i w:val="false"/>
          <w:color w:val="000000"/>
          <w:sz w:val="28"/>
        </w:rPr>
        <w:t xml:space="preserve">
      Для целей определения числа голосов на собрании кредиторов требования кредиторов в виде неустойки (штрафа, пени), убытков в виде упущенной выгоды, а также иных имущественных и (или) финансовых санкций учитываются в случаях: </w:t>
      </w:r>
    </w:p>
    <w:bookmarkEnd w:id="973"/>
    <w:bookmarkStart w:name="z1171" w:id="974"/>
    <w:p>
      <w:pPr>
        <w:spacing w:after="0"/>
        <w:ind w:left="0"/>
        <w:jc w:val="both"/>
      </w:pPr>
      <w:r>
        <w:rPr>
          <w:rFonts w:ascii="Times New Roman"/>
          <w:b w:val="false"/>
          <w:i w:val="false"/>
          <w:color w:val="000000"/>
          <w:sz w:val="28"/>
        </w:rPr>
        <w:t xml:space="preserve">
      1) удовлетворения в полном объеме требований кредиторов, имеющих право голосовать при принятии решения собрания кредиторов; </w:t>
      </w:r>
    </w:p>
    <w:bookmarkEnd w:id="974"/>
    <w:bookmarkStart w:name="z1172" w:id="975"/>
    <w:p>
      <w:pPr>
        <w:spacing w:after="0"/>
        <w:ind w:left="0"/>
        <w:jc w:val="both"/>
      </w:pPr>
      <w:r>
        <w:rPr>
          <w:rFonts w:ascii="Times New Roman"/>
          <w:b w:val="false"/>
          <w:i w:val="false"/>
          <w:color w:val="000000"/>
          <w:sz w:val="28"/>
        </w:rPr>
        <w:t xml:space="preserve">
      2) формирования реестра требований кредиторов исключительно из требований по уплате неустойки (штрафов, пени), убытков в виде упущенной выгоды, иных имущественных и (или) финансовых санкций по решению суда. </w:t>
      </w:r>
    </w:p>
    <w:bookmarkEnd w:id="975"/>
    <w:bookmarkStart w:name="z1173" w:id="976"/>
    <w:p>
      <w:pPr>
        <w:spacing w:after="0"/>
        <w:ind w:left="0"/>
        <w:jc w:val="both"/>
      </w:pPr>
      <w:r>
        <w:rPr>
          <w:rFonts w:ascii="Times New Roman"/>
          <w:b w:val="false"/>
          <w:i w:val="false"/>
          <w:color w:val="000000"/>
          <w:sz w:val="28"/>
        </w:rPr>
        <w:t xml:space="preserve">
      По мере удовлетворения требований кредитора число его голосов уменьшается на сумму удовлетворенных требований. </w:t>
      </w:r>
    </w:p>
    <w:bookmarkEnd w:id="976"/>
    <w:bookmarkStart w:name="z1174" w:id="977"/>
    <w:p>
      <w:pPr>
        <w:spacing w:after="0"/>
        <w:ind w:left="0"/>
        <w:jc w:val="both"/>
      </w:pPr>
      <w:r>
        <w:rPr>
          <w:rFonts w:ascii="Times New Roman"/>
          <w:b w:val="false"/>
          <w:i w:val="false"/>
          <w:color w:val="000000"/>
          <w:sz w:val="28"/>
        </w:rPr>
        <w:t xml:space="preserve">
      При рассмотрении вопроса согласования плана реабилитации или о внесении изменений и (или) дополнений в него в голосовании участвуют кредиторы, интересы которых затронуты данным планом или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w:t>
      </w:r>
    </w:p>
    <w:bookmarkEnd w:id="977"/>
    <w:bookmarkStart w:name="z1175" w:id="978"/>
    <w:p>
      <w:pPr>
        <w:spacing w:after="0"/>
        <w:ind w:left="0"/>
        <w:jc w:val="both"/>
      </w:pPr>
      <w:r>
        <w:rPr>
          <w:rFonts w:ascii="Times New Roman"/>
          <w:b w:val="false"/>
          <w:i w:val="false"/>
          <w:color w:val="000000"/>
          <w:sz w:val="28"/>
        </w:rPr>
        <w:t xml:space="preserve">
      Решение собрания кредиторов о согласовании плана реабилитации или внесения изменений и (или) дополнений в него принимается большинством голосов от числа голосов кредиторов, интересы которых затронуты планом реабилитации или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w:t>
      </w:r>
    </w:p>
    <w:bookmarkEnd w:id="978"/>
    <w:bookmarkStart w:name="z1176" w:id="979"/>
    <w:p>
      <w:pPr>
        <w:spacing w:after="0"/>
        <w:ind w:left="0"/>
        <w:jc w:val="both"/>
      </w:pPr>
      <w:r>
        <w:rPr>
          <w:rFonts w:ascii="Times New Roman"/>
          <w:b w:val="false"/>
          <w:i w:val="false"/>
          <w:color w:val="000000"/>
          <w:sz w:val="28"/>
        </w:rPr>
        <w:t xml:space="preserve">
      Решение собрания кредиторов о признании причины неявки кредитора на собрание кредиторов в качестве уважительной принимается без учета голосов такого кредитора."; </w:t>
      </w:r>
    </w:p>
    <w:bookmarkEnd w:id="979"/>
    <w:bookmarkStart w:name="z1177" w:id="9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61 изложить в следующей редакции: </w:t>
      </w:r>
    </w:p>
    <w:bookmarkEnd w:id="980"/>
    <w:bookmarkStart w:name="z1178" w:id="981"/>
    <w:p>
      <w:pPr>
        <w:spacing w:after="0"/>
        <w:ind w:left="0"/>
        <w:jc w:val="both"/>
      </w:pPr>
      <w:r>
        <w:rPr>
          <w:rFonts w:ascii="Times New Roman"/>
          <w:b w:val="false"/>
          <w:i w:val="false"/>
          <w:color w:val="000000"/>
          <w:sz w:val="28"/>
        </w:rPr>
        <w:t xml:space="preserve">
      "2. Административные расходы, предусмотренные пунктом 1 настоящей статьи, выплачиваются заявителем, обратившимся в суд, в случаях вынесения судом: </w:t>
      </w:r>
    </w:p>
    <w:bookmarkEnd w:id="981"/>
    <w:bookmarkStart w:name="z1179" w:id="982"/>
    <w:p>
      <w:pPr>
        <w:spacing w:after="0"/>
        <w:ind w:left="0"/>
        <w:jc w:val="both"/>
      </w:pPr>
      <w:r>
        <w:rPr>
          <w:rFonts w:ascii="Times New Roman"/>
          <w:b w:val="false"/>
          <w:i w:val="false"/>
          <w:color w:val="000000"/>
          <w:sz w:val="28"/>
        </w:rPr>
        <w:t>
      1) определения о прекращении производства по делу о банкротстве;</w:t>
      </w:r>
    </w:p>
    <w:bookmarkEnd w:id="982"/>
    <w:bookmarkStart w:name="z1180" w:id="983"/>
    <w:p>
      <w:pPr>
        <w:spacing w:after="0"/>
        <w:ind w:left="0"/>
        <w:jc w:val="both"/>
      </w:pPr>
      <w:r>
        <w:rPr>
          <w:rFonts w:ascii="Times New Roman"/>
          <w:b w:val="false"/>
          <w:i w:val="false"/>
          <w:color w:val="000000"/>
          <w:sz w:val="28"/>
        </w:rPr>
        <w:t xml:space="preserve">
      2) решения об отказе в признании должника банкротом. </w:t>
      </w:r>
    </w:p>
    <w:bookmarkEnd w:id="983"/>
    <w:bookmarkStart w:name="z1181" w:id="984"/>
    <w:p>
      <w:pPr>
        <w:spacing w:after="0"/>
        <w:ind w:left="0"/>
        <w:jc w:val="both"/>
      </w:pPr>
      <w:r>
        <w:rPr>
          <w:rFonts w:ascii="Times New Roman"/>
          <w:b w:val="false"/>
          <w:i w:val="false"/>
          <w:color w:val="000000"/>
          <w:sz w:val="28"/>
        </w:rPr>
        <w:t xml:space="preserve">
      В случаях, указанных в подпунктах 1) и 2) части первой настоящего пункта, при обращении в суд двух и более кредиторов административные расходы распределяются между такими кредиторами пропорционально их требованиям."; </w:t>
      </w:r>
    </w:p>
    <w:bookmarkEnd w:id="984"/>
    <w:bookmarkStart w:name="z1182" w:id="9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72 изложить в следующей редакции: </w:t>
      </w:r>
    </w:p>
    <w:bookmarkEnd w:id="985"/>
    <w:bookmarkStart w:name="z1183" w:id="986"/>
    <w:p>
      <w:pPr>
        <w:spacing w:after="0"/>
        <w:ind w:left="0"/>
        <w:jc w:val="both"/>
      </w:pPr>
      <w:r>
        <w:rPr>
          <w:rFonts w:ascii="Times New Roman"/>
          <w:b w:val="false"/>
          <w:i w:val="false"/>
          <w:color w:val="000000"/>
          <w:sz w:val="28"/>
        </w:rPr>
        <w:t xml:space="preserve">
      "2. Требования кредиторов к должнику должны быть заявлены ими не позднее чем в месячный срок с момента публикации сообщения о порядке заявления требований кредиторами. </w:t>
      </w:r>
    </w:p>
    <w:bookmarkEnd w:id="986"/>
    <w:bookmarkStart w:name="z1184" w:id="987"/>
    <w:p>
      <w:pPr>
        <w:spacing w:after="0"/>
        <w:ind w:left="0"/>
        <w:jc w:val="both"/>
      </w:pPr>
      <w:r>
        <w:rPr>
          <w:rFonts w:ascii="Times New Roman"/>
          <w:b w:val="false"/>
          <w:i w:val="false"/>
          <w:color w:val="000000"/>
          <w:sz w:val="28"/>
        </w:rPr>
        <w:t xml:space="preserve">
      Требования кредиторов должны содержать: </w:t>
      </w:r>
    </w:p>
    <w:bookmarkEnd w:id="987"/>
    <w:bookmarkStart w:name="z1185" w:id="988"/>
    <w:p>
      <w:pPr>
        <w:spacing w:after="0"/>
        <w:ind w:left="0"/>
        <w:jc w:val="both"/>
      </w:pPr>
      <w:r>
        <w:rPr>
          <w:rFonts w:ascii="Times New Roman"/>
          <w:b w:val="false"/>
          <w:i w:val="false"/>
          <w:color w:val="000000"/>
          <w:sz w:val="28"/>
        </w:rPr>
        <w:t xml:space="preserve">
      1) сведения о сумме требования (отдельно о сумме основного долга, вознаграждения (интереса), неустойки и иных штрафных санкциях, убытков); </w:t>
      </w:r>
    </w:p>
    <w:bookmarkEnd w:id="988"/>
    <w:bookmarkStart w:name="z1186" w:id="989"/>
    <w:p>
      <w:pPr>
        <w:spacing w:after="0"/>
        <w:ind w:left="0"/>
        <w:jc w:val="both"/>
      </w:pPr>
      <w:r>
        <w:rPr>
          <w:rFonts w:ascii="Times New Roman"/>
          <w:b w:val="false"/>
          <w:i w:val="false"/>
          <w:color w:val="000000"/>
          <w:sz w:val="28"/>
        </w:rPr>
        <w:t xml:space="preserve">
      2) указание на один из способов уведомления о проведении собрания кредиторов,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 </w:t>
      </w:r>
    </w:p>
    <w:bookmarkEnd w:id="989"/>
    <w:bookmarkStart w:name="z1187" w:id="990"/>
    <w:p>
      <w:pPr>
        <w:spacing w:after="0"/>
        <w:ind w:left="0"/>
        <w:jc w:val="both"/>
      </w:pPr>
      <w:r>
        <w:rPr>
          <w:rFonts w:ascii="Times New Roman"/>
          <w:b w:val="false"/>
          <w:i w:val="false"/>
          <w:color w:val="000000"/>
          <w:sz w:val="28"/>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bookmarkEnd w:id="990"/>
    <w:bookmarkStart w:name="z1188" w:id="991"/>
    <w:p>
      <w:pPr>
        <w:spacing w:after="0"/>
        <w:ind w:left="0"/>
        <w:jc w:val="both"/>
      </w:pPr>
      <w:r>
        <w:rPr>
          <w:rFonts w:ascii="Times New Roman"/>
          <w:b w:val="false"/>
          <w:i w:val="false"/>
          <w:color w:val="000000"/>
          <w:sz w:val="28"/>
        </w:rPr>
        <w:t xml:space="preserve">
      Кредиторы также вправе представить иные документы, подтверждающие основание и сумму требования. </w:t>
      </w:r>
    </w:p>
    <w:bookmarkEnd w:id="991"/>
    <w:bookmarkStart w:name="z1189" w:id="992"/>
    <w:p>
      <w:pPr>
        <w:spacing w:after="0"/>
        <w:ind w:left="0"/>
        <w:jc w:val="both"/>
      </w:pPr>
      <w:r>
        <w:rPr>
          <w:rFonts w:ascii="Times New Roman"/>
          <w:b w:val="false"/>
          <w:i w:val="false"/>
          <w:color w:val="000000"/>
          <w:sz w:val="28"/>
        </w:rPr>
        <w:t xml:space="preserve">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введении реабилитационной процедуры."; </w:t>
      </w:r>
    </w:p>
    <w:bookmarkEnd w:id="992"/>
    <w:bookmarkStart w:name="z1190" w:id="9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75 дополнить подпунктом 16-1) следующего содержания: </w:t>
      </w:r>
    </w:p>
    <w:bookmarkEnd w:id="993"/>
    <w:bookmarkStart w:name="z1191" w:id="994"/>
    <w:p>
      <w:pPr>
        <w:spacing w:after="0"/>
        <w:ind w:left="0"/>
        <w:jc w:val="both"/>
      </w:pPr>
      <w:r>
        <w:rPr>
          <w:rFonts w:ascii="Times New Roman"/>
          <w:b w:val="false"/>
          <w:i w:val="false"/>
          <w:color w:val="000000"/>
          <w:sz w:val="28"/>
        </w:rPr>
        <w:t xml:space="preserve">
      "16-1) принятие решения о признании причины неявки кредитора на собрание кредиторов в качестве уважительной;"; </w:t>
      </w:r>
    </w:p>
    <w:bookmarkEnd w:id="994"/>
    <w:bookmarkStart w:name="z1192" w:id="99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89: </w:t>
      </w:r>
    </w:p>
    <w:bookmarkEnd w:id="995"/>
    <w:bookmarkStart w:name="z1193" w:id="996"/>
    <w:p>
      <w:pPr>
        <w:spacing w:after="0"/>
        <w:ind w:left="0"/>
        <w:jc w:val="both"/>
      </w:pPr>
      <w:r>
        <w:rPr>
          <w:rFonts w:ascii="Times New Roman"/>
          <w:b w:val="false"/>
          <w:i w:val="false"/>
          <w:color w:val="000000"/>
          <w:sz w:val="28"/>
        </w:rPr>
        <w:t xml:space="preserve">
      подпункты 10) и 17) изложить в следующей редакции: </w:t>
      </w:r>
    </w:p>
    <w:bookmarkEnd w:id="996"/>
    <w:bookmarkStart w:name="z1194" w:id="997"/>
    <w:p>
      <w:pPr>
        <w:spacing w:after="0"/>
        <w:ind w:left="0"/>
        <w:jc w:val="both"/>
      </w:pPr>
      <w:r>
        <w:rPr>
          <w:rFonts w:ascii="Times New Roman"/>
          <w:b w:val="false"/>
          <w:i w:val="false"/>
          <w:color w:val="000000"/>
          <w:sz w:val="28"/>
        </w:rPr>
        <w:t xml:space="preserve">
      "10) выявить лиц,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11 настоящего Закона, и обратиться в суд с иском о привлечении их к субсидиарной ответственности;"; </w:t>
      </w:r>
    </w:p>
    <w:bookmarkEnd w:id="997"/>
    <w:bookmarkStart w:name="z1195" w:id="998"/>
    <w:p>
      <w:pPr>
        <w:spacing w:after="0"/>
        <w:ind w:left="0"/>
        <w:jc w:val="both"/>
      </w:pPr>
      <w:r>
        <w:rPr>
          <w:rFonts w:ascii="Times New Roman"/>
          <w:b w:val="false"/>
          <w:i w:val="false"/>
          <w:color w:val="000000"/>
          <w:sz w:val="28"/>
        </w:rPr>
        <w:t xml:space="preserve">
      "17) в случае отстранения (освобождения) банкротного управляющего передать вновь назначенному банкротному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 а также имеющуюся информацию о наличии и номерах банковских счетов банкрота, об остатках и о движении денег на этих счетах;"; </w:t>
      </w:r>
    </w:p>
    <w:bookmarkEnd w:id="998"/>
    <w:bookmarkStart w:name="z1196" w:id="999"/>
    <w:p>
      <w:pPr>
        <w:spacing w:after="0"/>
        <w:ind w:left="0"/>
        <w:jc w:val="both"/>
      </w:pPr>
      <w:r>
        <w:rPr>
          <w:rFonts w:ascii="Times New Roman"/>
          <w:b w:val="false"/>
          <w:i w:val="false"/>
          <w:color w:val="000000"/>
          <w:sz w:val="28"/>
        </w:rPr>
        <w:t xml:space="preserve">
      дополнить подпунктами 17-1) и 17-2) следующего содержания: </w:t>
      </w:r>
    </w:p>
    <w:bookmarkEnd w:id="999"/>
    <w:bookmarkStart w:name="z1197" w:id="1000"/>
    <w:p>
      <w:pPr>
        <w:spacing w:after="0"/>
        <w:ind w:left="0"/>
        <w:jc w:val="both"/>
      </w:pPr>
      <w:r>
        <w:rPr>
          <w:rFonts w:ascii="Times New Roman"/>
          <w:b w:val="false"/>
          <w:i w:val="false"/>
          <w:color w:val="000000"/>
          <w:sz w:val="28"/>
        </w:rPr>
        <w:t xml:space="preserve">
      "17-1) заключить договор о проведении процедуры банкротства с комитетом кредиторов в течение десяти рабочих дней с даты его назначения; </w:t>
      </w:r>
    </w:p>
    <w:bookmarkEnd w:id="1000"/>
    <w:bookmarkStart w:name="z1198" w:id="1001"/>
    <w:p>
      <w:pPr>
        <w:spacing w:after="0"/>
        <w:ind w:left="0"/>
        <w:jc w:val="both"/>
      </w:pPr>
      <w:r>
        <w:rPr>
          <w:rFonts w:ascii="Times New Roman"/>
          <w:b w:val="false"/>
          <w:i w:val="false"/>
          <w:color w:val="000000"/>
          <w:sz w:val="28"/>
        </w:rPr>
        <w:t>
      17-2) составить смету административных расходов процедуры банкротства в течение двадцати рабочих дней с даты назначения;";</w:t>
      </w:r>
    </w:p>
    <w:bookmarkEnd w:id="1001"/>
    <w:bookmarkStart w:name="z1199" w:id="10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90 изложить в следующей редакции: </w:t>
      </w:r>
    </w:p>
    <w:bookmarkEnd w:id="1002"/>
    <w:bookmarkStart w:name="z1200" w:id="1003"/>
    <w:p>
      <w:pPr>
        <w:spacing w:after="0"/>
        <w:ind w:left="0"/>
        <w:jc w:val="both"/>
      </w:pPr>
      <w:r>
        <w:rPr>
          <w:rFonts w:ascii="Times New Roman"/>
          <w:b w:val="false"/>
          <w:i w:val="false"/>
          <w:color w:val="000000"/>
          <w:sz w:val="28"/>
        </w:rPr>
        <w:t xml:space="preserve">
      "3. Требования кредиторов к банкроту должны быть заявлены ими не позднее чем в месячный срок с момента публикации объявления о порядке заявления требований кредиторами. </w:t>
      </w:r>
    </w:p>
    <w:bookmarkEnd w:id="1003"/>
    <w:bookmarkStart w:name="z1201" w:id="1004"/>
    <w:p>
      <w:pPr>
        <w:spacing w:after="0"/>
        <w:ind w:left="0"/>
        <w:jc w:val="both"/>
      </w:pPr>
      <w:r>
        <w:rPr>
          <w:rFonts w:ascii="Times New Roman"/>
          <w:b w:val="false"/>
          <w:i w:val="false"/>
          <w:color w:val="000000"/>
          <w:sz w:val="28"/>
        </w:rPr>
        <w:t xml:space="preserve">
      Требования кредиторов должны содержать: </w:t>
      </w:r>
    </w:p>
    <w:bookmarkEnd w:id="1004"/>
    <w:bookmarkStart w:name="z1202" w:id="1005"/>
    <w:p>
      <w:pPr>
        <w:spacing w:after="0"/>
        <w:ind w:left="0"/>
        <w:jc w:val="both"/>
      </w:pPr>
      <w:r>
        <w:rPr>
          <w:rFonts w:ascii="Times New Roman"/>
          <w:b w:val="false"/>
          <w:i w:val="false"/>
          <w:color w:val="000000"/>
          <w:sz w:val="28"/>
        </w:rPr>
        <w:t xml:space="preserve">
      1) сведения о сумме требования (отдельно о сумме основного долга, вознаграждения (интереса), неустойки и иных штрафных санкциях, убытков); </w:t>
      </w:r>
    </w:p>
    <w:bookmarkEnd w:id="1005"/>
    <w:bookmarkStart w:name="z1203" w:id="1006"/>
    <w:p>
      <w:pPr>
        <w:spacing w:after="0"/>
        <w:ind w:left="0"/>
        <w:jc w:val="both"/>
      </w:pPr>
      <w:r>
        <w:rPr>
          <w:rFonts w:ascii="Times New Roman"/>
          <w:b w:val="false"/>
          <w:i w:val="false"/>
          <w:color w:val="000000"/>
          <w:sz w:val="28"/>
        </w:rPr>
        <w:t xml:space="preserve">
      2) указание на один из способов уведомления о проведении собрания кредиторов,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 </w:t>
      </w:r>
    </w:p>
    <w:bookmarkEnd w:id="1006"/>
    <w:bookmarkStart w:name="z1204" w:id="1007"/>
    <w:p>
      <w:pPr>
        <w:spacing w:after="0"/>
        <w:ind w:left="0"/>
        <w:jc w:val="both"/>
      </w:pPr>
      <w:r>
        <w:rPr>
          <w:rFonts w:ascii="Times New Roman"/>
          <w:b w:val="false"/>
          <w:i w:val="false"/>
          <w:color w:val="000000"/>
          <w:sz w:val="28"/>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bookmarkEnd w:id="1007"/>
    <w:bookmarkStart w:name="z1205" w:id="100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93</w:t>
      </w:r>
      <w:r>
        <w:rPr>
          <w:rFonts w:ascii="Times New Roman"/>
          <w:b w:val="false"/>
          <w:i w:val="false"/>
          <w:color w:val="000000"/>
          <w:sz w:val="28"/>
        </w:rPr>
        <w:t xml:space="preserve">: </w:t>
      </w:r>
    </w:p>
    <w:bookmarkEnd w:id="1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207" w:id="1009"/>
    <w:p>
      <w:pPr>
        <w:spacing w:after="0"/>
        <w:ind w:left="0"/>
        <w:jc w:val="both"/>
      </w:pPr>
      <w:r>
        <w:rPr>
          <w:rFonts w:ascii="Times New Roman"/>
          <w:b w:val="false"/>
          <w:i w:val="false"/>
          <w:color w:val="000000"/>
          <w:sz w:val="28"/>
        </w:rPr>
        <w:t xml:space="preserve">
      "1. Первое собрание кредиторов проводится временным управляющим в срок не позднее двадцати рабочих дней со дня признания должника банкротом."; </w:t>
      </w:r>
    </w:p>
    <w:bookmarkEnd w:id="10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5-1) следующего содержания: </w:t>
      </w:r>
    </w:p>
    <w:bookmarkStart w:name="z1209" w:id="1010"/>
    <w:p>
      <w:pPr>
        <w:spacing w:after="0"/>
        <w:ind w:left="0"/>
        <w:jc w:val="both"/>
      </w:pPr>
      <w:r>
        <w:rPr>
          <w:rFonts w:ascii="Times New Roman"/>
          <w:b w:val="false"/>
          <w:i w:val="false"/>
          <w:color w:val="000000"/>
          <w:sz w:val="28"/>
        </w:rPr>
        <w:t xml:space="preserve">
      "5-1) определяется размер основного вознаграждения временному управляющему, подлежащего выплате в пределах, установленных уполномоченным органом;"; </w:t>
      </w:r>
    </w:p>
    <w:bookmarkEnd w:id="1010"/>
    <w:bookmarkStart w:name="z1210" w:id="10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1011"/>
    <w:bookmarkStart w:name="z1211" w:id="1012"/>
    <w:p>
      <w:pPr>
        <w:spacing w:after="0"/>
        <w:ind w:left="0"/>
        <w:jc w:val="both"/>
      </w:pPr>
      <w:r>
        <w:rPr>
          <w:rFonts w:ascii="Times New Roman"/>
          <w:b w:val="false"/>
          <w:i w:val="false"/>
          <w:color w:val="000000"/>
          <w:sz w:val="28"/>
        </w:rPr>
        <w:t xml:space="preserve">
      подпункт 10) изложить в следующей редакции: </w:t>
      </w:r>
    </w:p>
    <w:bookmarkEnd w:id="1012"/>
    <w:bookmarkStart w:name="z1212" w:id="1013"/>
    <w:p>
      <w:pPr>
        <w:spacing w:after="0"/>
        <w:ind w:left="0"/>
        <w:jc w:val="both"/>
      </w:pPr>
      <w:r>
        <w:rPr>
          <w:rFonts w:ascii="Times New Roman"/>
          <w:b w:val="false"/>
          <w:i w:val="false"/>
          <w:color w:val="000000"/>
          <w:sz w:val="28"/>
        </w:rPr>
        <w:t xml:space="preserve">
      "10) определение размера основного вознаграждения банкротному управляющему, подлежащего выплате в пределах, установленных уполномоченным органом;"; </w:t>
      </w:r>
    </w:p>
    <w:bookmarkEnd w:id="1013"/>
    <w:bookmarkStart w:name="z1213" w:id="1014"/>
    <w:p>
      <w:pPr>
        <w:spacing w:after="0"/>
        <w:ind w:left="0"/>
        <w:jc w:val="both"/>
      </w:pPr>
      <w:r>
        <w:rPr>
          <w:rFonts w:ascii="Times New Roman"/>
          <w:b w:val="false"/>
          <w:i w:val="false"/>
          <w:color w:val="000000"/>
          <w:sz w:val="28"/>
        </w:rPr>
        <w:t xml:space="preserve">
      дополнить подпунктом 14-6) следующего содержания: </w:t>
      </w:r>
    </w:p>
    <w:bookmarkEnd w:id="1014"/>
    <w:bookmarkStart w:name="z1214" w:id="1015"/>
    <w:p>
      <w:pPr>
        <w:spacing w:after="0"/>
        <w:ind w:left="0"/>
        <w:jc w:val="both"/>
      </w:pPr>
      <w:r>
        <w:rPr>
          <w:rFonts w:ascii="Times New Roman"/>
          <w:b w:val="false"/>
          <w:i w:val="false"/>
          <w:color w:val="000000"/>
          <w:sz w:val="28"/>
        </w:rPr>
        <w:t>
      "14-6) принятие решения о признании причины неявки кредитора на собрание кредиторов в качестве уважительной;".</w:t>
      </w:r>
    </w:p>
    <w:bookmarkEnd w:id="1015"/>
    <w:bookmarkStart w:name="z42" w:id="1016"/>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cт. 46; № 11, ст. 57; № 16, ст. 79; № 19-II, ст. 103; № 20-IV, ст. 113; № 21-I, ст. 128; № 21-III, ст. 135; № 22-II, ст. 144, 145; № 22-V, ст. 156, 158; № 22-VI, ст. 159; № 23-I, ст. 169; 2016 г., № 1, ст. 2, 4; № 6, ст. 45; № 7-I, ст. 50; № 7-II, ст. 53; № 8-I, ст. 62; № 8-II, ст. 68;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"Егемен Қазақстан" и "Казахстанская правда" 14 февраля 2017 г.):</w:t>
      </w:r>
    </w:p>
    <w:bookmarkEnd w:id="1016"/>
    <w:bookmarkStart w:name="z1215" w:id="10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строку 158 исключить.</w:t>
      </w:r>
    </w:p>
    <w:bookmarkEnd w:id="1017"/>
    <w:bookmarkStart w:name="z43" w:id="1018"/>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 (Ведомости Парламента Республики Казахстан, 2015 г., № 21-I, ст. 120): </w:t>
      </w:r>
    </w:p>
    <w:bookmarkEnd w:id="1018"/>
    <w:bookmarkStart w:name="z1216" w:id="101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 </w:t>
      </w:r>
    </w:p>
    <w:bookmarkEnd w:id="1019"/>
    <w:bookmarkStart w:name="z1217" w:id="1020"/>
    <w:p>
      <w:pPr>
        <w:spacing w:after="0"/>
        <w:ind w:left="0"/>
        <w:jc w:val="both"/>
      </w:pPr>
      <w:r>
        <w:rPr>
          <w:rFonts w:ascii="Times New Roman"/>
          <w:b w:val="false"/>
          <w:i w:val="false"/>
          <w:color w:val="000000"/>
          <w:sz w:val="28"/>
        </w:rPr>
        <w:t xml:space="preserve">
      слова "Хозяйственного управления Парламента Республики Казахстан" заменить словами "Управления материально-технического обеспечения"; </w:t>
      </w:r>
    </w:p>
    <w:bookmarkEnd w:id="1020"/>
    <w:bookmarkStart w:name="z1218" w:id="1021"/>
    <w:p>
      <w:pPr>
        <w:spacing w:after="0"/>
        <w:ind w:left="0"/>
        <w:jc w:val="both"/>
      </w:pPr>
      <w:r>
        <w:rPr>
          <w:rFonts w:ascii="Times New Roman"/>
          <w:b w:val="false"/>
          <w:i w:val="false"/>
          <w:color w:val="000000"/>
          <w:sz w:val="28"/>
        </w:rPr>
        <w:t xml:space="preserve">
      после слов "комиссии Республики Казахстан," дополнить словами "Высшего Судебного Совета Республики Казахстан,". </w:t>
      </w:r>
    </w:p>
    <w:bookmarkEnd w:id="1021"/>
    <w:bookmarkStart w:name="z44" w:id="1022"/>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 2016 г., № 7-II, cт. 55; № 8-II, cт. 72; № 24, ст. 126): </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8) следующего содержания: </w:t>
      </w:r>
    </w:p>
    <w:bookmarkStart w:name="z1220" w:id="1023"/>
    <w:p>
      <w:pPr>
        <w:spacing w:after="0"/>
        <w:ind w:left="0"/>
        <w:jc w:val="both"/>
      </w:pPr>
      <w:r>
        <w:rPr>
          <w:rFonts w:ascii="Times New Roman"/>
          <w:b w:val="false"/>
          <w:i w:val="false"/>
          <w:color w:val="000000"/>
          <w:sz w:val="28"/>
        </w:rPr>
        <w:t xml:space="preserve">
      "8) товаров, работ, услуг, приобретаемых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 </w:t>
      </w:r>
    </w:p>
    <w:bookmarkEnd w:id="1023"/>
    <w:bookmarkStart w:name="z45" w:id="102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2016 года "Об арбитраже" (Ведомости Парламента Республики Казахстан, 2016 г., № 7-II, ст. 54): </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9 исключить. </w:t>
      </w:r>
    </w:p>
    <w:bookmarkStart w:name="z46" w:id="1025"/>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2016 года "О внесении изменений и дополнений в некоторые законодательные акты Республики Казахстан по вопросам противодействия экстремизму и терроризму" (Ведомости Парламента Республики Казахстан, 2016 г., № 23, ст. 118): </w:t>
      </w:r>
    </w:p>
    <w:bookmarkEnd w:id="1025"/>
    <w:bookmarkStart w:name="z1222" w:id="10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пункта 19 статьи 1 исключить; </w:t>
      </w:r>
    </w:p>
    <w:bookmarkEnd w:id="1026"/>
    <w:bookmarkStart w:name="z1223" w:id="10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 изложить в следующей редакции:</w:t>
      </w:r>
    </w:p>
    <w:bookmarkEnd w:id="1027"/>
    <w:bookmarkStart w:name="z1224" w:id="1028"/>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19 статьи 1, которые вводятся в действие с 1 июля 2017 года.".</w:t>
      </w:r>
    </w:p>
    <w:bookmarkEnd w:id="1028"/>
    <w:p>
      <w:pPr>
        <w:spacing w:after="0"/>
        <w:ind w:left="0"/>
        <w:jc w:val="both"/>
      </w:pPr>
      <w:r>
        <w:rPr>
          <w:rFonts w:ascii="Times New Roman"/>
          <w:b/>
          <w:i w:val="false"/>
          <w:color w:val="000000"/>
          <w:sz w:val="28"/>
        </w:rPr>
        <w:t>Статья 2.</w:t>
      </w:r>
      <w:r>
        <w:rPr>
          <w:rFonts w:ascii="Times New Roman"/>
          <w:b/>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p>
    <w:bookmarkStart w:name="z1225" w:id="10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5 статьи 1 настоящего Закона, которые вводятся в действие с 1 января 2017 года; </w:t>
      </w:r>
    </w:p>
    <w:bookmarkEnd w:id="1029"/>
    <w:bookmarkStart w:name="z1226" w:id="10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6 статьи 1 настоящего Закона, которые вводятся в действие с 1 мая 2017 года; </w:t>
      </w:r>
    </w:p>
    <w:bookmarkEnd w:id="1030"/>
    <w:bookmarkStart w:name="z1227" w:id="10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22</w:t>
      </w:r>
      <w:r>
        <w:rPr>
          <w:rFonts w:ascii="Times New Roman"/>
          <w:b w:val="false"/>
          <w:i w:val="false"/>
          <w:color w:val="000000"/>
          <w:sz w:val="28"/>
        </w:rPr>
        <w:t xml:space="preserve"> и </w:t>
      </w:r>
      <w:r>
        <w:rPr>
          <w:rFonts w:ascii="Times New Roman"/>
          <w:b w:val="false"/>
          <w:i w:val="false"/>
          <w:color w:val="000000"/>
          <w:sz w:val="28"/>
        </w:rPr>
        <w:t>подпункта 3)</w:t>
      </w:r>
      <w:r>
        <w:rPr>
          <w:rFonts w:ascii="Times New Roman"/>
          <w:b w:val="false"/>
          <w:i w:val="false"/>
          <w:color w:val="000000"/>
          <w:sz w:val="28"/>
        </w:rPr>
        <w:t xml:space="preserve"> пункта 34 статьи 1 настоящего Закона, которые вводятся в действие по истечении двух месяцев после дня его первого официального опубликования; </w:t>
      </w:r>
    </w:p>
    <w:bookmarkEnd w:id="1031"/>
    <w:bookmarkStart w:name="z1228" w:id="10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w:t>
      </w:r>
      <w:r>
        <w:rPr>
          <w:rFonts w:ascii="Times New Roman"/>
          <w:b w:val="false"/>
          <w:i w:val="false"/>
          <w:color w:val="000000"/>
          <w:sz w:val="28"/>
        </w:rPr>
        <w:t xml:space="preserve"> пункта 9, </w:t>
      </w:r>
      <w:r>
        <w:rPr>
          <w:rFonts w:ascii="Times New Roman"/>
          <w:b w:val="false"/>
          <w:i w:val="false"/>
          <w:color w:val="000000"/>
          <w:sz w:val="28"/>
        </w:rPr>
        <w:t>пункта 32</w:t>
      </w:r>
      <w:r>
        <w:rPr>
          <w:rFonts w:ascii="Times New Roman"/>
          <w:b w:val="false"/>
          <w:i w:val="false"/>
          <w:color w:val="000000"/>
          <w:sz w:val="28"/>
        </w:rPr>
        <w:t xml:space="preserve"> и </w:t>
      </w:r>
      <w:r>
        <w:rPr>
          <w:rFonts w:ascii="Times New Roman"/>
          <w:b w:val="false"/>
          <w:i w:val="false"/>
          <w:color w:val="000000"/>
          <w:sz w:val="28"/>
        </w:rPr>
        <w:t>пункта 36</w:t>
      </w:r>
      <w:r>
        <w:rPr>
          <w:rFonts w:ascii="Times New Roman"/>
          <w:b w:val="false"/>
          <w:i w:val="false"/>
          <w:color w:val="000000"/>
          <w:sz w:val="28"/>
        </w:rPr>
        <w:t xml:space="preserve"> статьи 1 настоящего Закона, которые вводятся в действие с 1 января 2018 года. </w:t>
      </w:r>
    </w:p>
    <w:bookmarkEnd w:id="1032"/>
    <w:bookmarkStart w:name="z1229" w:id="103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4)</w:t>
      </w:r>
      <w:r>
        <w:rPr>
          <w:rFonts w:ascii="Times New Roman"/>
          <w:b w:val="false"/>
          <w:i w:val="false"/>
          <w:color w:val="000000"/>
          <w:sz w:val="28"/>
        </w:rPr>
        <w:t xml:space="preserve">, абзацы седьмой, восьмой, девятый </w:t>
      </w:r>
      <w:r>
        <w:rPr>
          <w:rFonts w:ascii="Times New Roman"/>
          <w:b w:val="false"/>
          <w:i w:val="false"/>
          <w:color w:val="000000"/>
          <w:sz w:val="28"/>
        </w:rPr>
        <w:t>подпункта 5)</w:t>
      </w:r>
      <w:r>
        <w:rPr>
          <w:rFonts w:ascii="Times New Roman"/>
          <w:b w:val="false"/>
          <w:i w:val="false"/>
          <w:color w:val="000000"/>
          <w:sz w:val="28"/>
        </w:rPr>
        <w:t xml:space="preserve">, абзацы второй, третий </w:t>
      </w:r>
      <w:r>
        <w:rPr>
          <w:rFonts w:ascii="Times New Roman"/>
          <w:b w:val="false"/>
          <w:i w:val="false"/>
          <w:color w:val="000000"/>
          <w:sz w:val="28"/>
        </w:rPr>
        <w:t>подпункта 7)</w:t>
      </w: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6 статьи 1 настоящего Закона действуют до 1 января 2018 года. </w:t>
      </w:r>
    </w:p>
    <w:bookmarkEnd w:id="10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абзац второй </w:t>
      </w:r>
      <w:r>
        <w:rPr>
          <w:rFonts w:ascii="Times New Roman"/>
          <w:b w:val="false"/>
          <w:i w:val="false"/>
          <w:color w:val="000000"/>
          <w:sz w:val="28"/>
        </w:rPr>
        <w:t>подпункта 4)</w:t>
      </w:r>
      <w:r>
        <w:rPr>
          <w:rFonts w:ascii="Times New Roman"/>
          <w:b w:val="false"/>
          <w:i w:val="false"/>
          <w:color w:val="000000"/>
          <w:sz w:val="28"/>
        </w:rPr>
        <w:t xml:space="preserve">, абзацы пятый, шестой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6 статьи 1 настоящего Закона действуют до 1 января 2020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