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b3e7" w14:textId="998b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Устава Гаагской конференции по международному частному праву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мая 2017 года № 66-VI.</w:t>
      </w:r>
    </w:p>
    <w:p>
      <w:pPr>
        <w:spacing w:after="0"/>
        <w:ind w:left="0"/>
        <w:jc w:val="both"/>
      </w:pPr>
      <w:bookmarkStart w:name="z20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Гаагской конференции по международному частному праву, принятый в Гааге 31 октября 1951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ГААГСКОЙ КОНФЕРЕНЦИИ ПО МЕЖДУНАРОДНОМУ ЧАСТНОМУ ПРАВУ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1"/>
    <w:bookmarkStart w:name="z20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(Вступление в силу 15 июля 1955)</w:t>
      </w:r>
    </w:p>
    <w:bookmarkEnd w:id="2"/>
    <w:bookmarkStart w:name="z20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нижеуказанных стран:</w:t>
      </w:r>
    </w:p>
    <w:bookmarkEnd w:id="3"/>
    <w:bookmarkStart w:name="z2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Федеративной Республики Германии, Австрии, Бельгии, Дании, Испании, Финляндии, Франции, Италии, Японии, Люксембурга, Норвегии, Нидерландов, Португалии, Соединенного Королевства Великобритании и Северной Ирландии, Швеции и Швейцарии,</w:t>
      </w:r>
    </w:p>
    <w:bookmarkEnd w:id="4"/>
    <w:bookmarkStart w:name="z2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принимая во внимание постоянный характер Гаагской конференции по международному частному праву,</w:t>
      </w:r>
    </w:p>
    <w:bookmarkEnd w:id="5"/>
    <w:bookmarkStart w:name="z2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усилить этот характер,</w:t>
      </w:r>
    </w:p>
    <w:bookmarkEnd w:id="6"/>
    <w:bookmarkStart w:name="z2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считая с этой целью целесообразным обеспечить Конференцию Уставом,</w:t>
      </w:r>
    </w:p>
    <w:bookmarkEnd w:id="7"/>
    <w:bookmarkStart w:name="z2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нижеследующих положениях:</w:t>
      </w:r>
    </w:p>
    <w:bookmarkEnd w:id="8"/>
    <w:bookmarkStart w:name="z2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</w:t>
      </w:r>
    </w:p>
    <w:bookmarkEnd w:id="9"/>
    <w:bookmarkStart w:name="z2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Устав был принят в ходе Седьмой сессии Гаагской конференции по международному частному праву 31 октября 1951 года и вступил в силу 15 июля 1955 года. Поправки были приняты в ходе Двадцатой сессии 30 июня 2005 года (Заключительный акт. С), утверждены членами 30 сентября 2006 года и вступили в силу 1 января 2007 года.</w:t>
      </w:r>
    </w:p>
    <w:bookmarkEnd w:id="10"/>
    <w:bookmarkStart w:name="z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2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Целью Гаагской конференции по международному частному праву является стремление к прогрессивной унификации норм международного частного права.</w:t>
      </w:r>
    </w:p>
    <w:bookmarkEnd w:id="12"/>
    <w:bookmarkStart w:name="z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2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Членами Гаагской конференции по международному частному праву являются государства, которые уже принимали участие в одной или нескольких сессиях Конференции и которые принимают настоящий Устав.</w:t>
      </w:r>
    </w:p>
    <w:bookmarkEnd w:id="14"/>
    <w:bookmarkStart w:name="z2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Любое другое государство, участие которого является с юридической точки зрения важным для работы Конференции, может стать членом организации. Прием новых государств-членов решается правительствами участвующих государств, по предложению одного или нескольких из них, большинством голосов, в течение шестимесячного периода с даты, когда такое предложение представлено правительствам.</w:t>
      </w:r>
    </w:p>
    <w:bookmarkEnd w:id="15"/>
    <w:bookmarkStart w:name="z2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Прием в члены вступает в силу с момента принятия настоящего Устава заинтересованным государством.</w:t>
      </w:r>
    </w:p>
    <w:bookmarkEnd w:id="16"/>
    <w:bookmarkStart w:name="z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Государства-члены Конференции на заседании по вопросам общих дел и политики, где присутствует большинство государств - членов, могут вынести решение большинством поданных голосов о принятии в качестве Члена любую региональную организацию по вопросам экономической интеграции, которая представила Генеральному Секретарю заявление на членство. Ссылки на членов в соответствии с настоящим Уставом включают такие организации-члены, если иное прямо не предусмотрено. Прием в члены вступает в силу с момента принятия Устава заинтересованной региональной организацией по вопросам экономической интеграции.</w:t>
      </w:r>
    </w:p>
    <w:bookmarkEnd w:id="18"/>
    <w:bookmarkStart w:name="z2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Чтобы иметь право подать заявление на членство в Конференцию, региональная организация по вопросам экономической интеграции должна состоять из исключительно суверенных государств, и ей должны быть переданы ее государствами-членами полномочия по ряду вопросов, входящих в компетенцию Конференции, включая право принимать решения, налагающие обязательства на ее государства-члены в отношении этих вопросов.</w:t>
      </w:r>
    </w:p>
    <w:bookmarkEnd w:id="19"/>
    <w:bookmarkStart w:name="z2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Каждая региональная организация по вопросам экономической интеграции, подающая заявление на членство, должна во время подачи такого заявления, подать заявление о компетенции, с указанием вопросов, в отношении которых ей переданы полномочия ее государствами-членами.</w:t>
      </w:r>
    </w:p>
    <w:bookmarkEnd w:id="20"/>
    <w:bookmarkStart w:name="z2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Каждая организация-член и ее государства-члены обеспечивают, что любые изменения в части компетенции члена-организации или ее членства сообщаются Генеральному Секретарю, который распространяет такую информацию другим членам Конференции.</w:t>
      </w:r>
    </w:p>
    <w:bookmarkEnd w:id="21"/>
    <w:bookmarkStart w:name="z2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Государства-члены организации считаются сохранившими компетентность по всем вопросам, в отношении которых о передаче полномочий не было определенно заявлено или уведомлено.</w:t>
      </w:r>
    </w:p>
    <w:bookmarkEnd w:id="22"/>
    <w:bookmarkStart w:name="z2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Любой член Конференции может запросить от организации-члена или ее государств-членов предоставление информации о том, обладает ли организация-член полномочиями в отношении любого конкретного вопроса, который стоит перед Конференцией. Организация-член и ее государства-члены обеспечивают, что такая информация предоставляется по такому запросу.</w:t>
      </w:r>
    </w:p>
    <w:bookmarkEnd w:id="23"/>
    <w:bookmarkStart w:name="z2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Организация-член осуществляет права членства на альтернативной основе со своими государствами-членами, которые являются членами Конференции, в областях своей соответствующей компетенции.</w:t>
      </w:r>
    </w:p>
    <w:bookmarkEnd w:id="24"/>
    <w:bookmarkStart w:name="z2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Организация-член может использовать по вопросам, относящимся к ее полномочиям, в любых заседаниях Конференции, в которых она вправе участвовать, число голосов равных количеству ее государств-членов, которые передали полномочия организации-члену в отношении рассматриваемого вопроса, и которые имеют право голосовать в и зарегистрированы на такие заседания. Всякий раз, когда организация – член использует свое право голоса, ее государства-члены не осуществляют их, и наоборот.</w:t>
      </w:r>
    </w:p>
    <w:bookmarkEnd w:id="25"/>
    <w:bookmarkStart w:name="z2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"Региональная организация по вопросам экономической интеграции" означает международную организацию, которая состоит исключительно из суверенных государств и которой ее государства-члены передали свои полномочия по ряду вопросов, включая право принимать решения, налагающие обязательства на ее государства-члены в отношении этих вопросов.</w:t>
      </w:r>
    </w:p>
    <w:bookmarkEnd w:id="26"/>
    <w:bookmarkStart w:name="z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7"/>
    <w:bookmarkStart w:name="z2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Совет по общим делам и политике (далее - "Совет"), состоящий из всех членов, отвечает за работу Конференции. Заседания Совета, в основном, проводятся ежегодно.</w:t>
      </w:r>
    </w:p>
    <w:bookmarkEnd w:id="28"/>
    <w:bookmarkStart w:name="z2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Совет обеспечивает такую работу через Постоянное бюро, деятельностью которого он руководит.</w:t>
      </w:r>
    </w:p>
    <w:bookmarkEnd w:id="29"/>
    <w:bookmarkStart w:name="z2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Совет рассматривает все предложения, предназначенные для включения в повестку Конференции. Он вправе определять меры, которые необходимо принять в связи с такими предложениями.</w:t>
      </w:r>
    </w:p>
    <w:bookmarkEnd w:id="30"/>
    <w:bookmarkStart w:name="z2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Нидерландский постоянный правительственный комитет, учрежденный Королевским Указом от 20 февраля 1897 года, с целью содействия кодификации международного частного права, после консультации с членами конференции определяет дату дипломатических сессий.</w:t>
      </w:r>
    </w:p>
    <w:bookmarkEnd w:id="31"/>
    <w:bookmarkStart w:name="z2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Постоянный правительственный комитет обращается к правительству Нидерландов для созыва членов. Председатель Постоянного правительственного комитета председательствует на сессиях Конференции.</w:t>
      </w:r>
    </w:p>
    <w:bookmarkEnd w:id="32"/>
    <w:bookmarkStart w:name="z2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Очередные сессии конференции проводятся, в основном, каждые четыре года.</w:t>
      </w:r>
    </w:p>
    <w:bookmarkEnd w:id="33"/>
    <w:bookmarkStart w:name="z2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случае необходимости Совет может, после консультаций с Постоянным правительственным комитетом, просить Правительство Нидерландов созвать конференцию на внеочередную сессию.</w:t>
      </w:r>
    </w:p>
    <w:bookmarkEnd w:id="34"/>
    <w:bookmarkStart w:name="z2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Совет может консультировать Постоянный правительственный комитет по любым другим вопросам, относящимся к работе Конференции.</w:t>
      </w:r>
    </w:p>
    <w:bookmarkEnd w:id="35"/>
    <w:bookmarkStart w:name="z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6"/>
    <w:bookmarkStart w:name="z2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Постоянное бюро проводит свои заседания в Гааге. Оно состоит из Генерального секретаря и четырех секретарей, которые назначаются Правительством Нидерландов по представлению Постоянного правительственного комитета.</w:t>
      </w:r>
    </w:p>
    <w:bookmarkEnd w:id="37"/>
    <w:bookmarkStart w:name="z2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Генеральный секретарь и секретари должны обладать соответствующими юридическими знаниями и практическим опытом. При их назначении также учитывается разнообразие географического Представительства и правовой экспертизы.</w:t>
      </w:r>
    </w:p>
    <w:bookmarkEnd w:id="38"/>
    <w:bookmarkStart w:name="z2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Количество секретарей может быть увеличено после консультации с Советом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0"/>
    <w:bookmarkStart w:name="z2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 руководством Совета, Постоянное бюро отвечает за -</w:t>
      </w:r>
    </w:p>
    <w:bookmarkEnd w:id="41"/>
    <w:bookmarkStart w:name="z2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подготовку и организацию сессий Гаагской конференции, а также заседаний Совета и любых специальных комиссий;</w:t>
      </w:r>
    </w:p>
    <w:bookmarkEnd w:id="42"/>
    <w:bookmarkStart w:name="z2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работу Секретариата на сессиях и заседаниях, предусмотренных выше;</w:t>
      </w:r>
    </w:p>
    <w:bookmarkEnd w:id="43"/>
    <w:bookmarkStart w:name="z2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все задания, которые включены в деятельность Секретариата.</w:t>
      </w:r>
    </w:p>
    <w:bookmarkEnd w:id="44"/>
    <w:bookmarkStart w:name="z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5"/>
    <w:bookmarkStart w:name="z2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 целью содействия взаимодействию между членами конференции и Постоянным бюро, правительство каждого из государств-членов назначает национальный орган, и каждая организация-член - контактный орган.</w:t>
      </w:r>
    </w:p>
    <w:bookmarkEnd w:id="46"/>
    <w:bookmarkStart w:name="z2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Постоянное бюро может вести переписку со всеми назначенными органами и с компетентными международными организациями.</w:t>
      </w:r>
    </w:p>
    <w:bookmarkEnd w:id="47"/>
    <w:bookmarkStart w:name="z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8"/>
    <w:bookmarkStart w:name="z2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 сессиях и в интервале между заседаниями Совет может создавать специальные комиссии для подготовки проектов конвенций или для изучения всех вопросов международного частного права, которые подпадают под цель Конференции.</w:t>
      </w:r>
    </w:p>
    <w:bookmarkEnd w:id="49"/>
    <w:bookmarkStart w:name="z2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 сессиях, Совет и специальные комиссии в максимально возможной степени действуют на основе консенсуса.</w:t>
      </w:r>
    </w:p>
    <w:bookmarkEnd w:id="50"/>
    <w:bookmarkStart w:name="z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1"/>
    <w:bookmarkStart w:name="z2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Предусмотренные в бюджете расходы Конференции подлежат распределению среди государств-членов Конференции.</w:t>
      </w:r>
    </w:p>
    <w:bookmarkEnd w:id="52"/>
    <w:bookmarkStart w:name="z2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Организация-член не обязана вносить взносы в дополнение к ее государствам-членам, в годовой бюджет Конференции, но выплачивает сумму, определяемую Конференцией в консультации с организацией-членом, для покрытия дополнительных административных расходов, вытекающих из ее членства.</w:t>
      </w:r>
    </w:p>
    <w:bookmarkEnd w:id="53"/>
    <w:bookmarkStart w:name="z2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любом случае, расходы на транспорт и проживание делегатов Совета и специальных комиссий оплачиваются представляемыми членами.</w:t>
      </w:r>
    </w:p>
    <w:bookmarkEnd w:id="54"/>
    <w:bookmarkStart w:name="z1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5"/>
    <w:bookmarkStart w:name="z25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Бюджет Конференции ежегодно представляется для утверждения Совету дипломатических представителей государств-членов в Гааге.</w:t>
      </w:r>
    </w:p>
    <w:bookmarkEnd w:id="56"/>
    <w:bookmarkStart w:name="z25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Эти представители также распределяют между государствами-членами расходы, которые взимаются в бюджет последнего.</w:t>
      </w:r>
    </w:p>
    <w:bookmarkEnd w:id="57"/>
    <w:bookmarkStart w:name="z2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Дипломатические представители должны встречаться для таких целей под председательством Министра иностранных дел Королевства Нидерландов.</w:t>
      </w:r>
    </w:p>
    <w:bookmarkEnd w:id="58"/>
    <w:bookmarkStart w:name="z1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9"/>
    <w:bookmarkStart w:name="z2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Расходы, понесенные в результате проведения очередных и внеочередных сессий Конференции, покрываются Правительством Нидерландов.</w:t>
      </w:r>
    </w:p>
    <w:bookmarkEnd w:id="60"/>
    <w:bookmarkStart w:name="z2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любом случае, расходы на транспорт и проживание делегатов оплачиваются соответствующими членами.</w:t>
      </w:r>
    </w:p>
    <w:bookmarkEnd w:id="61"/>
    <w:bookmarkStart w:name="z1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2"/>
    <w:bookmarkStart w:name="z2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Обычные практики проведения Конференции соблюдаются по всем вопросам, если это не противоречит настоящему Уставу или Регламенту.</w:t>
      </w:r>
    </w:p>
    <w:bookmarkEnd w:id="63"/>
    <w:bookmarkStart w:name="z1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64"/>
    <w:bookmarkStart w:name="z25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Поправки к Уставу должны быть приняты на основе консенсуса государств-членов, присутствующих, на заседании касательно общих дел и политики.</w:t>
      </w:r>
    </w:p>
    <w:bookmarkEnd w:id="65"/>
    <w:bookmarkStart w:name="z2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Такие поправки вступают в силу для всех членов через три месяца после их одобрения двумя, третями государств-членов в соответствии с их внутригосударственными процедурами, но не ранее чем через девять месяцев со дня их принятия.</w:t>
      </w:r>
    </w:p>
    <w:bookmarkEnd w:id="66"/>
    <w:bookmarkStart w:name="z26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Заседание, упомянутое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, может путем консенсуса изменить временные периоды, указанные в пункте 2.</w:t>
      </w:r>
    </w:p>
    <w:bookmarkEnd w:id="67"/>
    <w:bookmarkStart w:name="z1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68"/>
    <w:bookmarkStart w:name="z26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обеспечения его исполнения, положения настоящего Устава будут дополнены Регламентом. Регламент устанавливается Постоянным бюро и представляется для утверждения дипломатической сессии, Совету дипломатических представителей или Совету по общим делам и политике.</w:t>
      </w:r>
    </w:p>
    <w:bookmarkEnd w:id="69"/>
    <w:bookmarkStart w:name="z1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70"/>
    <w:bookmarkStart w:name="z26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Устав представляется на утверждение правительствам государств, которые участвовали в одной или нескольких сессиях Конференции. Он вступает в силу, как только будет принят большинством государств, представленных на седьмой сессии.</w:t>
      </w:r>
    </w:p>
    <w:bookmarkEnd w:id="71"/>
    <w:bookmarkStart w:name="z26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Заявление о принятии сдается на хранение Правительству Нидерландов, которое оповещает об этом правительства, упомянутые в пункте 1 настоящей статьи.</w:t>
      </w:r>
    </w:p>
    <w:bookmarkEnd w:id="72"/>
    <w:bookmarkStart w:name="z2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Нидерландское Правительство обязуется, в случае принятия нового члена, информировать всех членов о заявлении о принятии нового члена.</w:t>
      </w:r>
    </w:p>
    <w:bookmarkEnd w:id="73"/>
    <w:bookmarkStart w:name="z1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74"/>
    <w:bookmarkStart w:name="z26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Каждый участник может денонсировать настоящий Устав после истечения пяти лет со дня его вступления в силу согласно положениям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15.</w:t>
      </w:r>
    </w:p>
    <w:bookmarkEnd w:id="75"/>
    <w:bookmarkStart w:name="z2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Уведомление о денонсации должно быть передано Министерству иностранных дел Королевства Нидерландов, по крайней мере, за шесть месяцев до истечения бюджетного года Конференции, и вступает в силу по истечении указанного года, но только в отношении государства-члена, которое сделало соответствующее уведомление.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Английский и французский тексты настоящего Устава, с поправками от 1 января 2007 года, являются равно аутентичными.</w:t>
      </w:r>
    </w:p>
    <w:bookmarkEnd w:id="77"/>
    <w:bookmarkStart w:name="z2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удостоверяю, что данный перевод Устава на русский язык соответствует тексту Устава Гаагской конференции по международному частному праву, совершенного в Гааге 15 июля 1955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директора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международного права и 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Далее прилагается текст Устава на английском и французском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