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5966f" w14:textId="ce59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внесении изменений и дополнений в Протокол к Соглашению между Правительством Республики Казахстан и Правительством Республики Узбекистан о пунктах пропуска через казахстанско-узбекскую государственную границу от 4 сентября 2006 года</w:t>
      </w:r>
    </w:p>
    <w:p>
      <w:pPr>
        <w:spacing w:after="0"/>
        <w:ind w:left="0"/>
        <w:jc w:val="both"/>
      </w:pPr>
      <w:r>
        <w:rPr>
          <w:rFonts w:ascii="Times New Roman"/>
          <w:b w:val="false"/>
          <w:i w:val="false"/>
          <w:color w:val="000000"/>
          <w:sz w:val="28"/>
        </w:rPr>
        <w:t>Закон Республики Казахстан от 3 июля 2017 года № 82-VI.</w:t>
      </w:r>
    </w:p>
    <w:p>
      <w:pPr>
        <w:spacing w:after="0"/>
        <w:ind w:left="0"/>
        <w:jc w:val="both"/>
      </w:pPr>
      <w:bookmarkStart w:name="z7" w:id="0"/>
      <w:r>
        <w:rPr>
          <w:rFonts w:ascii="Times New Roman"/>
          <w:b w:val="false"/>
          <w:i w:val="false"/>
          <w:color w:val="000000"/>
          <w:sz w:val="28"/>
        </w:rPr>
        <w:t xml:space="preserve">
      Ратифицировать </w:t>
      </w:r>
      <w:r>
        <w:rPr>
          <w:rFonts w:ascii="Times New Roman"/>
          <w:b w:val="false"/>
          <w:i w:val="false"/>
          <w:color w:val="000000"/>
          <w:sz w:val="28"/>
        </w:rPr>
        <w:t>Протокол</w:t>
      </w:r>
      <w:r>
        <w:rPr>
          <w:rFonts w:ascii="Times New Roman"/>
          <w:b w:val="false"/>
          <w:i w:val="false"/>
          <w:color w:val="000000"/>
          <w:sz w:val="28"/>
        </w:rPr>
        <w:t xml:space="preserve"> о внесении изменений и дополнений в Протокол к Соглашению между Правительством Республики Казахстан и Правительством Республики Узбекистан о пунктах пропуска через казахстанско-узбекскую государственную границу от 4 сентября 2006 года, совершенный в Ташкенте 11 марта 2017 года и в Астане 14 марта 2017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10" w:id="1"/>
    <w:p>
      <w:pPr>
        <w:spacing w:after="0"/>
        <w:ind w:left="0"/>
        <w:jc w:val="left"/>
      </w:pPr>
      <w:r>
        <w:rPr>
          <w:rFonts w:ascii="Times New Roman"/>
          <w:b/>
          <w:i w:val="false"/>
          <w:color w:val="000000"/>
        </w:rPr>
        <w:t xml:space="preserve"> Протокол о внесении изменений и дополнений в Протокол к Соглашению между Правительством Республики Казахстан и Правительством Республики Узбекистан о пунктах пропуска через казахстанско-узбекскую государственную границу от 4 сентября 2006 года</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(Вступил в силу 15 июля 2017 года -</w:t>
      </w:r>
      <w:r>
        <w:br/>
      </w:r>
      <w:r>
        <w:rPr>
          <w:rFonts w:ascii="Times New Roman"/>
          <w:b w:val="false"/>
          <w:i w:val="false"/>
          <w:color w:val="ff0000"/>
          <w:sz w:val="28"/>
        </w:rPr>
        <w:t>Бюллетень международных договоров РК 2017 г., № 4, ст. 56)</w:t>
      </w:r>
    </w:p>
    <w:bookmarkStart w:name="z11" w:id="2"/>
    <w:p>
      <w:pPr>
        <w:spacing w:after="0"/>
        <w:ind w:left="0"/>
        <w:jc w:val="both"/>
      </w:pPr>
      <w:r>
        <w:rPr>
          <w:rFonts w:ascii="Times New Roman"/>
          <w:b w:val="false"/>
          <w:i w:val="false"/>
          <w:color w:val="000000"/>
          <w:sz w:val="28"/>
        </w:rPr>
        <w:t>
      Правительство Республики Казахстан и Правительство Республики Узбекистан, именуемые в дальнейшем Сторонами,</w:t>
      </w:r>
    </w:p>
    <w:bookmarkEnd w:id="2"/>
    <w:bookmarkStart w:name="z12" w:id="3"/>
    <w:p>
      <w:pPr>
        <w:spacing w:after="0"/>
        <w:ind w:left="0"/>
        <w:jc w:val="both"/>
      </w:pPr>
      <w:r>
        <w:rPr>
          <w:rFonts w:ascii="Times New Roman"/>
          <w:b w:val="false"/>
          <w:i w:val="false"/>
          <w:color w:val="000000"/>
          <w:sz w:val="28"/>
        </w:rPr>
        <w:t>
      в целях согласования международных и двусторонних пунктов пропуска, способствующих развитию сообщения между двумя странами,</w:t>
      </w:r>
    </w:p>
    <w:bookmarkEnd w:id="3"/>
    <w:bookmarkStart w:name="z13" w:id="4"/>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статьей 10</w:t>
      </w:r>
      <w:r>
        <w:rPr>
          <w:rFonts w:ascii="Times New Roman"/>
          <w:b w:val="false"/>
          <w:i w:val="false"/>
          <w:color w:val="000000"/>
          <w:sz w:val="28"/>
        </w:rPr>
        <w:t xml:space="preserve"> Соглашения между Правительством Республики Казахстан и Правительством Республики Узбекистан о пунктах пропуска через казахстанско-узбекскую государственную границу от 16 ноября 2001 года (далее - Соглашение),</w:t>
      </w:r>
    </w:p>
    <w:bookmarkEnd w:id="4"/>
    <w:bookmarkStart w:name="z14" w:id="5"/>
    <w:p>
      <w:pPr>
        <w:spacing w:after="0"/>
        <w:ind w:left="0"/>
        <w:jc w:val="both"/>
      </w:pPr>
      <w:r>
        <w:rPr>
          <w:rFonts w:ascii="Times New Roman"/>
          <w:b w:val="false"/>
          <w:i w:val="false"/>
          <w:color w:val="000000"/>
          <w:sz w:val="28"/>
        </w:rPr>
        <w:t>
      согласились о нижеследующем:</w:t>
      </w:r>
    </w:p>
    <w:bookmarkEnd w:id="5"/>
    <w:bookmarkStart w:name="z1" w:id="6"/>
    <w:p>
      <w:pPr>
        <w:spacing w:after="0"/>
        <w:ind w:left="0"/>
        <w:jc w:val="left"/>
      </w:pPr>
      <w:r>
        <w:rPr>
          <w:rFonts w:ascii="Times New Roman"/>
          <w:b/>
          <w:i w:val="false"/>
          <w:color w:val="000000"/>
        </w:rPr>
        <w:t xml:space="preserve"> Статья 1</w:t>
      </w:r>
    </w:p>
    <w:bookmarkEnd w:id="6"/>
    <w:bookmarkStart w:name="z15"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Перечень</w:t>
      </w:r>
      <w:r>
        <w:rPr>
          <w:rFonts w:ascii="Times New Roman"/>
          <w:b w:val="false"/>
          <w:i w:val="false"/>
          <w:color w:val="000000"/>
          <w:sz w:val="28"/>
        </w:rPr>
        <w:t xml:space="preserve"> пунктов пропуска через казахстанско-узбекскую государственную границу, являющий приложением к Протоколу к Соглашению, подписанному 4 сентября 2006 года, внести следующие изменения и дополнения:</w:t>
      </w:r>
    </w:p>
    <w:bookmarkEnd w:id="7"/>
    <w:bookmarkStart w:name="z16" w:id="8"/>
    <w:p>
      <w:pPr>
        <w:spacing w:after="0"/>
        <w:ind w:left="0"/>
        <w:jc w:val="both"/>
      </w:pPr>
      <w:r>
        <w:rPr>
          <w:rFonts w:ascii="Times New Roman"/>
          <w:b w:val="false"/>
          <w:i w:val="false"/>
          <w:color w:val="000000"/>
          <w:sz w:val="28"/>
        </w:rPr>
        <w:t>
      1. В пункте 1 раздела "Железнодорожные пункты пропуска" наименование пункта пропуска Республики Казахстан "Бейнеу" заменить на "Оазис".</w:t>
      </w:r>
    </w:p>
    <w:bookmarkEnd w:id="8"/>
    <w:bookmarkStart w:name="z17" w:id="9"/>
    <w:p>
      <w:pPr>
        <w:spacing w:after="0"/>
        <w:ind w:left="0"/>
        <w:jc w:val="both"/>
      </w:pPr>
      <w:r>
        <w:rPr>
          <w:rFonts w:ascii="Times New Roman"/>
          <w:b w:val="false"/>
          <w:i w:val="false"/>
          <w:color w:val="000000"/>
          <w:sz w:val="28"/>
        </w:rPr>
        <w:t>
      2. В разделе "Автомобильные пункты пропуска":</w:t>
      </w:r>
    </w:p>
    <w:bookmarkEnd w:id="9"/>
    <w:bookmarkStart w:name="z18" w:id="10"/>
    <w:p>
      <w:pPr>
        <w:spacing w:after="0"/>
        <w:ind w:left="0"/>
        <w:jc w:val="both"/>
      </w:pPr>
      <w:r>
        <w:rPr>
          <w:rFonts w:ascii="Times New Roman"/>
          <w:b w:val="false"/>
          <w:i w:val="false"/>
          <w:color w:val="000000"/>
          <w:sz w:val="28"/>
        </w:rPr>
        <w:t>
      1) пункты 6, 7 и 9 изложить в следующей редакции:</w:t>
      </w:r>
    </w:p>
    <w:bookmarkEnd w:id="10"/>
    <w:bookmarkStart w:name="z19"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974"/>
        <w:gridCol w:w="2394"/>
        <w:gridCol w:w="974"/>
        <w:gridCol w:w="1584"/>
        <w:gridCol w:w="2595"/>
        <w:gridCol w:w="975"/>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6.</w:t>
            </w:r>
          </w:p>
          <w:bookmarkEnd w:id="12"/>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Капланбек</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Зангиота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Ташкентская область</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r>
              <w:br/>
            </w:r>
            <w:r>
              <w:rPr>
                <w:rFonts w:ascii="Times New Roman"/>
                <w:b w:val="false"/>
                <w:i w:val="false"/>
                <w:color w:val="000000"/>
                <w:sz w:val="20"/>
              </w:rPr>
              <w:t>(многосторонний)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Круглосуточный</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7.</w:t>
            </w:r>
          </w:p>
          <w:bookmarkEnd w:id="13"/>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Казыгурт</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Ташкентская область</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r>
              <w:br/>
            </w:r>
            <w:r>
              <w:rPr>
                <w:rFonts w:ascii="Times New Roman"/>
                <w:b w:val="false"/>
                <w:i w:val="false"/>
                <w:color w:val="000000"/>
                <w:sz w:val="20"/>
              </w:rPr>
              <w:t>(многосторонний)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Круглосуточный</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9.</w:t>
            </w:r>
          </w:p>
          <w:bookmarkEnd w:id="14"/>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Гулистан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Сырдарьинская область</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w:t>
            </w:r>
            <w:r>
              <w:br/>
            </w:r>
            <w:r>
              <w:rPr>
                <w:rFonts w:ascii="Times New Roman"/>
                <w:b w:val="false"/>
                <w:i w:val="false"/>
                <w:color w:val="000000"/>
                <w:sz w:val="20"/>
              </w:rPr>
              <w:t>(многосторонний)</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Круглосуточный</w:t>
            </w:r>
          </w:p>
        </w:tc>
      </w:tr>
    </w:tbl>
    <w:bookmarkStart w:name="z23" w:id="15"/>
    <w:p>
      <w:pPr>
        <w:spacing w:after="0"/>
        <w:ind w:left="0"/>
        <w:jc w:val="both"/>
      </w:pPr>
      <w:r>
        <w:rPr>
          <w:rFonts w:ascii="Times New Roman"/>
          <w:b w:val="false"/>
          <w:i w:val="false"/>
          <w:color w:val="000000"/>
          <w:sz w:val="28"/>
        </w:rPr>
        <w:t>
      ";</w:t>
      </w:r>
    </w:p>
    <w:bookmarkEnd w:id="15"/>
    <w:bookmarkStart w:name="z24" w:id="16"/>
    <w:p>
      <w:pPr>
        <w:spacing w:after="0"/>
        <w:ind w:left="0"/>
        <w:jc w:val="both"/>
      </w:pPr>
      <w:r>
        <w:rPr>
          <w:rFonts w:ascii="Times New Roman"/>
          <w:b w:val="false"/>
          <w:i w:val="false"/>
          <w:color w:val="000000"/>
          <w:sz w:val="28"/>
        </w:rPr>
        <w:t>
      2) дополнить пунктами 13 и 14 следующего содержания:</w:t>
      </w:r>
    </w:p>
    <w:bookmarkEnd w:id="16"/>
    <w:bookmarkStart w:name="z25" w:id="17"/>
    <w:p>
      <w:pPr>
        <w:spacing w:after="0"/>
        <w:ind w:left="0"/>
        <w:jc w:val="both"/>
      </w:pP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1467"/>
        <w:gridCol w:w="1601"/>
        <w:gridCol w:w="2283"/>
        <w:gridCol w:w="1059"/>
        <w:gridCol w:w="1736"/>
        <w:gridCol w:w="1469"/>
      </w:tblGrid>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13.</w:t>
            </w:r>
          </w:p>
          <w:bookmarkEnd w:id="18"/>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 олтин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Сырдарьинская область</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Двусторонний</w:t>
            </w:r>
            <w:r>
              <w:br/>
            </w:r>
            <w:r>
              <w:rPr>
                <w:rFonts w:ascii="Times New Roman"/>
                <w:b w:val="false"/>
                <w:i w:val="false"/>
                <w:color w:val="000000"/>
                <w:sz w:val="20"/>
              </w:rPr>
              <w:t>(межгосударственный)</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время суток</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14.</w:t>
            </w:r>
          </w:p>
          <w:bookmarkEnd w:id="19"/>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Сырдарья*</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Малик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Сырдарьинская область</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Двусторонний</w:t>
            </w:r>
            <w:r>
              <w:br/>
            </w:r>
            <w:r>
              <w:rPr>
                <w:rFonts w:ascii="Times New Roman"/>
                <w:b w:val="false"/>
                <w:i w:val="false"/>
                <w:color w:val="000000"/>
                <w:sz w:val="20"/>
              </w:rPr>
              <w:t>(межгосударственный)</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время суток</w:t>
            </w:r>
          </w:p>
        </w:tc>
      </w:tr>
    </w:tbl>
    <w:bookmarkStart w:name="z28" w:id="20"/>
    <w:p>
      <w:pPr>
        <w:spacing w:after="0"/>
        <w:ind w:left="0"/>
        <w:jc w:val="both"/>
      </w:pPr>
      <w:r>
        <w:rPr>
          <w:rFonts w:ascii="Times New Roman"/>
          <w:b w:val="false"/>
          <w:i w:val="false"/>
          <w:color w:val="000000"/>
          <w:sz w:val="28"/>
        </w:rPr>
        <w:t>
      * Пункт пропуска используется только для проезда легкового автотранспорта, пропуск грузов и товаров в коммерческих целях не проводится. Совершение таможенных операций, связанных с помещением товаров под таможенные процедуры, не осуществляется.".</w:t>
      </w:r>
    </w:p>
    <w:bookmarkEnd w:id="20"/>
    <w:bookmarkStart w:name="z2" w:id="21"/>
    <w:p>
      <w:pPr>
        <w:spacing w:after="0"/>
        <w:ind w:left="0"/>
        <w:jc w:val="left"/>
      </w:pPr>
      <w:r>
        <w:rPr>
          <w:rFonts w:ascii="Times New Roman"/>
          <w:b/>
          <w:i w:val="false"/>
          <w:color w:val="000000"/>
        </w:rPr>
        <w:t xml:space="preserve"> Статья 2</w:t>
      </w:r>
    </w:p>
    <w:bookmarkEnd w:id="21"/>
    <w:bookmarkStart w:name="z29" w:id="22"/>
    <w:p>
      <w:pPr>
        <w:spacing w:after="0"/>
        <w:ind w:left="0"/>
        <w:jc w:val="both"/>
      </w:pPr>
      <w:r>
        <w:rPr>
          <w:rFonts w:ascii="Times New Roman"/>
          <w:b w:val="false"/>
          <w:i w:val="false"/>
          <w:color w:val="000000"/>
          <w:sz w:val="28"/>
        </w:rPr>
        <w:t>
      При следовании безостановочным транзитом от пункта пропуска "Сырдарья" до пункта пропуска "Целинный" и от пункта пропуска "Целинный" до пункта пропуска "Сырдарья" всем гражданам Республики Узбекистан, включительно владельцам паспортов гражданина Республики Узбекистан, владельцам дипломатических паспортов, сотрудникам межправительственной фельдъегерской связи, правоохранительных органов, членам официальных делегаций, сотрудникам дипломатических представительств и членам их семей, детям до 16 лет, Пограничной службой Комитета национальной безопасности Республики Казахстан выдаются миграционные карточки, где указывается цель поездки "транзит" и проставляется отметка о въезде в Республику Казахстан; При этом отметка о пересечении границы в паспортах граждан Республики Узбекистан не проставляется.</w:t>
      </w:r>
    </w:p>
    <w:bookmarkEnd w:id="22"/>
    <w:bookmarkStart w:name="z3" w:id="23"/>
    <w:p>
      <w:pPr>
        <w:spacing w:after="0"/>
        <w:ind w:left="0"/>
        <w:jc w:val="left"/>
      </w:pPr>
      <w:r>
        <w:rPr>
          <w:rFonts w:ascii="Times New Roman"/>
          <w:b/>
          <w:i w:val="false"/>
          <w:color w:val="000000"/>
        </w:rPr>
        <w:t xml:space="preserve"> Статья 3</w:t>
      </w:r>
    </w:p>
    <w:bookmarkEnd w:id="23"/>
    <w:bookmarkStart w:name="z31" w:id="24"/>
    <w:p>
      <w:pPr>
        <w:spacing w:after="0"/>
        <w:ind w:left="0"/>
        <w:jc w:val="both"/>
      </w:pPr>
      <w:r>
        <w:rPr>
          <w:rFonts w:ascii="Times New Roman"/>
          <w:b w:val="false"/>
          <w:i w:val="false"/>
          <w:color w:val="000000"/>
          <w:sz w:val="28"/>
        </w:rPr>
        <w:t xml:space="preserve">
      Настоящий Протокол вступает в силу в порядке, предусмотренном </w:t>
      </w:r>
      <w:r>
        <w:rPr>
          <w:rFonts w:ascii="Times New Roman"/>
          <w:b w:val="false"/>
          <w:i w:val="false"/>
          <w:color w:val="000000"/>
          <w:sz w:val="28"/>
        </w:rPr>
        <w:t>статьей 11</w:t>
      </w:r>
      <w:r>
        <w:rPr>
          <w:rFonts w:ascii="Times New Roman"/>
          <w:b w:val="false"/>
          <w:i w:val="false"/>
          <w:color w:val="000000"/>
          <w:sz w:val="28"/>
        </w:rPr>
        <w:t xml:space="preserve"> Соглашения.</w:t>
      </w:r>
    </w:p>
    <w:bookmarkEnd w:id="24"/>
    <w:bookmarkStart w:name="z32" w:id="25"/>
    <w:p>
      <w:pPr>
        <w:spacing w:after="0"/>
        <w:ind w:left="0"/>
        <w:jc w:val="both"/>
      </w:pPr>
      <w:r>
        <w:rPr>
          <w:rFonts w:ascii="Times New Roman"/>
          <w:b w:val="false"/>
          <w:i w:val="false"/>
          <w:color w:val="000000"/>
          <w:sz w:val="28"/>
        </w:rPr>
        <w:t>
      Настоящий Протокол действует до прекращения действия Соглашения.</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городе Ташкент 11 марта 2017 года и в городе Астана 14 марта 2017 года в двух подлинных экземплярах, каждый на казахском, узбекском и русском языках, причем все тексты имеют одинаковую силу.</w:t>
      </w:r>
    </w:p>
    <w:bookmarkStart w:name="z34" w:id="26"/>
    <w:p>
      <w:pPr>
        <w:spacing w:after="0"/>
        <w:ind w:left="0"/>
        <w:jc w:val="both"/>
      </w:pPr>
      <w:r>
        <w:rPr>
          <w:rFonts w:ascii="Times New Roman"/>
          <w:b w:val="false"/>
          <w:i w:val="false"/>
          <w:color w:val="000000"/>
          <w:sz w:val="28"/>
        </w:rPr>
        <w:t>
      В случае возникновения разногласий в толковании положений настоящего Протокола, Стороны будут руководствоваться текстом на русском языке.</w:t>
      </w:r>
    </w:p>
    <w:bookmarkEnd w:id="2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w:t>
            </w:r>
            <w:r>
              <w:rPr>
                <w:rFonts w:ascii="Times New Roman"/>
                <w:b w:val="false"/>
                <w:i/>
                <w:color w:val="000000"/>
                <w:sz w:val="20"/>
              </w:rPr>
              <w:t>За Правительство</w:t>
            </w:r>
            <w:r>
              <w:br/>
            </w:r>
            <w:r>
              <w:rPr>
                <w:rFonts w:ascii="Times New Roman"/>
                <w:b w:val="false"/>
                <w:i/>
                <w:color w:val="000000"/>
                <w:sz w:val="20"/>
              </w:rPr>
              <w:t>Республики Казахстан</w:t>
            </w:r>
          </w:p>
          <w:bookmarkEnd w:id="2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Правительство</w:t>
            </w:r>
            <w:r>
              <w:br/>
            </w:r>
            <w:r>
              <w:rPr>
                <w:rFonts w:ascii="Times New Roman"/>
                <w:b w:val="false"/>
                <w:i/>
                <w:color w:val="000000"/>
                <w:sz w:val="20"/>
              </w:rPr>
              <w:t>Республики Узбекистан</w:t>
            </w:r>
          </w:p>
        </w:tc>
      </w:tr>
    </w:tbl>
    <w:p>
      <w:pPr>
        <w:spacing w:after="0"/>
        <w:ind w:left="0"/>
        <w:jc w:val="left"/>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Далее прилагается текст Протокола на узбекском языке.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