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ad16" w14:textId="69fa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w:t>
      </w:r>
    </w:p>
    <w:p>
      <w:pPr>
        <w:spacing w:after="0"/>
        <w:ind w:left="0"/>
        <w:jc w:val="both"/>
      </w:pPr>
      <w:r>
        <w:rPr>
          <w:rFonts w:ascii="Times New Roman"/>
          <w:b w:val="false"/>
          <w:i w:val="false"/>
          <w:color w:val="000000"/>
          <w:sz w:val="28"/>
        </w:rPr>
        <w:t>Закон Республики Казахстан от 3 июля 2017 года № 86-VI.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 Внести изменения и дополнения в следующие законодательные акты Республики Казахстан:</w:t>
      </w:r>
      <w:r>
        <w:rPr>
          <w:rFonts w:ascii="Times New Roman"/>
          <w:b/>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 118, 122; № 23, ст. 143; № 24, ст. 145; 2015 г., № 8, ст. 42; № 11, ст. 57; № 19-I, ст. 99, 101; № 19-II, ст. 103; № 20-IV, ст. 113; № 20-VII, ст. 115, 117; № 21-I, ст. 124, 126; № 22-II, ст. 145; № 22-VI, ст. 159; 2016 г., № 6, ст. 45; № 7-II, ст. 53, 56; № 8-II, ст. 72; № 10, cт. 79; 2017 г., № 3, ст. 6; № 4, ст.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 Қазақстан" и "Казахстанская правда" 19 июня 2017 г.): </w:t>
      </w:r>
    </w:p>
    <w:bookmarkEnd w:id="0"/>
    <w:bookmarkStart w:name="z20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13</w:t>
      </w:r>
      <w:r>
        <w:rPr>
          <w:rFonts w:ascii="Times New Roman"/>
          <w:b w:val="false"/>
          <w:i w:val="false"/>
          <w:color w:val="000000"/>
          <w:sz w:val="28"/>
        </w:rPr>
        <w:t xml:space="preserve"> дополнить подпунктом 4-2) следующего содержания: </w:t>
      </w:r>
    </w:p>
    <w:bookmarkEnd w:id="1"/>
    <w:bookmarkStart w:name="z203" w:id="2"/>
    <w:p>
      <w:pPr>
        <w:spacing w:after="0"/>
        <w:ind w:left="0"/>
        <w:jc w:val="both"/>
      </w:pPr>
      <w:r>
        <w:rPr>
          <w:rFonts w:ascii="Times New Roman"/>
          <w:b w:val="false"/>
          <w:i w:val="false"/>
          <w:color w:val="000000"/>
          <w:sz w:val="28"/>
        </w:rPr>
        <w:t xml:space="preserve">
      "4-2) установление и изменение границ (черты) городов республиканского значения и столицы;"; </w:t>
      </w:r>
    </w:p>
    <w:bookmarkEnd w:id="2"/>
    <w:bookmarkStart w:name="z20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108 изложить в следующей редакции: </w:t>
      </w:r>
    </w:p>
    <w:bookmarkEnd w:id="3"/>
    <w:bookmarkStart w:name="z205" w:id="4"/>
    <w:p>
      <w:pPr>
        <w:spacing w:after="0"/>
        <w:ind w:left="0"/>
        <w:jc w:val="both"/>
      </w:pPr>
      <w:r>
        <w:rPr>
          <w:rFonts w:ascii="Times New Roman"/>
          <w:b w:val="false"/>
          <w:i w:val="false"/>
          <w:color w:val="000000"/>
          <w:sz w:val="28"/>
        </w:rPr>
        <w:t xml:space="preserve">
      "2. Границы (черта) городов республиканского значения и столицы Республики Казахстан устанавливаются и изменяются Правительством Республики Казахстан.". </w:t>
      </w:r>
    </w:p>
    <w:bookmarkEnd w:id="4"/>
    <w:bookmarkStart w:name="z2"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19-I, 19-II, ст. 96; № 21, ст. 122; № 23, ст. 143; 2015 г., № 11, ст. 57; № 19-II, ст. 103; № 20-IV, ст. 113; 2016 г., № 6, ст. 45; № 7-II, ст. 56; № 8-II, ст. 72; 2017 г., № 3, ст.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 Қазақстан" и "Казахстанская правда" 19 июня 2017 г.):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25 изложить в следующей редакции: </w:t>
      </w:r>
    </w:p>
    <w:bookmarkStart w:name="z207" w:id="6"/>
    <w:p>
      <w:pPr>
        <w:spacing w:after="0"/>
        <w:ind w:left="0"/>
        <w:jc w:val="both"/>
      </w:pPr>
      <w:r>
        <w:rPr>
          <w:rFonts w:ascii="Times New Roman"/>
          <w:b w:val="false"/>
          <w:i w:val="false"/>
          <w:color w:val="000000"/>
          <w:sz w:val="28"/>
        </w:rPr>
        <w:t xml:space="preserve">
      "3. Перечень водохозяйственных сооружений, имеющих особое стратегическое значение, в том числе которые могут быть переданы в аренду и доверительное управление, определяется Правительством Республики Казахстан.". </w:t>
      </w:r>
    </w:p>
    <w:bookmarkEnd w:id="6"/>
    <w:bookmarkStart w:name="z3" w:id="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 20-VII, ст. 117; № 21-I, ст. 121, 124; № 21-II, ст. 130, 132; № 22-I, ст. 140, 143; № 22-II, ст. 144; № 22-V, ст. 156; № 22-VI, ст. 159; № 23-II, ст. 172; 2016 г., № 7-II, cт. 53; № 8-I, cт. 62; № 12, ст. 87; № 22, cт. 116; № 23, ст. 119; № 24, ст. 126; 2017 г., № 4, ст. 7; № 6, ст. 11; № 9, ст. 18; № 10, ст. 23): </w:t>
      </w:r>
    </w:p>
    <w:bookmarkEnd w:id="7"/>
    <w:bookmarkStart w:name="z208"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57 изложить в следующей редакции: </w:t>
      </w:r>
    </w:p>
    <w:bookmarkEnd w:id="8"/>
    <w:bookmarkStart w:name="z209" w:id="9"/>
    <w:p>
      <w:pPr>
        <w:spacing w:after="0"/>
        <w:ind w:left="0"/>
        <w:jc w:val="both"/>
      </w:pPr>
      <w:r>
        <w:rPr>
          <w:rFonts w:ascii="Times New Roman"/>
          <w:b w:val="false"/>
          <w:i w:val="false"/>
          <w:color w:val="000000"/>
          <w:sz w:val="28"/>
        </w:rPr>
        <w:t xml:space="preserve">
      "3. Правительство Республики Казахстан образует Республиканскую бюджетную комиссию, утверждает положение о ней, определяет ее состав."; </w:t>
      </w:r>
    </w:p>
    <w:bookmarkEnd w:id="9"/>
    <w:bookmarkStart w:name="z210"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60 изложить в следующей редакции: </w:t>
      </w:r>
    </w:p>
    <w:bookmarkEnd w:id="10"/>
    <w:bookmarkStart w:name="z211" w:id="11"/>
    <w:p>
      <w:pPr>
        <w:spacing w:after="0"/>
        <w:ind w:left="0"/>
        <w:jc w:val="both"/>
      </w:pPr>
      <w:r>
        <w:rPr>
          <w:rFonts w:ascii="Times New Roman"/>
          <w:b w:val="false"/>
          <w:i w:val="false"/>
          <w:color w:val="000000"/>
          <w:sz w:val="28"/>
        </w:rPr>
        <w:t xml:space="preserve">
      "1. Система государственного планирования определяется Правительством Республики Казахстан по согласованию с Президентом Республики Казахстан."; </w:t>
      </w:r>
    </w:p>
    <w:bookmarkEnd w:id="11"/>
    <w:bookmarkStart w:name="z212"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62 изложить в следующей редакции: </w:t>
      </w:r>
    </w:p>
    <w:bookmarkEnd w:id="12"/>
    <w:bookmarkStart w:name="z213" w:id="13"/>
    <w:p>
      <w:pPr>
        <w:spacing w:after="0"/>
        <w:ind w:left="0"/>
        <w:jc w:val="both"/>
      </w:pPr>
      <w:r>
        <w:rPr>
          <w:rFonts w:ascii="Times New Roman"/>
          <w:b w:val="false"/>
          <w:i w:val="false"/>
          <w:color w:val="000000"/>
          <w:sz w:val="28"/>
        </w:rPr>
        <w:t xml:space="preserve">
      "3.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 за исключением Комитета национальной безопасности Республики Казахстан. </w:t>
      </w:r>
    </w:p>
    <w:bookmarkEnd w:id="13"/>
    <w:bookmarkStart w:name="z214" w:id="14"/>
    <w:p>
      <w:pPr>
        <w:spacing w:after="0"/>
        <w:ind w:left="0"/>
        <w:jc w:val="both"/>
      </w:pPr>
      <w:r>
        <w:rPr>
          <w:rFonts w:ascii="Times New Roman"/>
          <w:b w:val="false"/>
          <w:i w:val="false"/>
          <w:color w:val="000000"/>
          <w:sz w:val="28"/>
        </w:rPr>
        <w:t xml:space="preserve">
      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 </w:t>
      </w:r>
    </w:p>
    <w:bookmarkEnd w:id="14"/>
    <w:bookmarkStart w:name="z215" w:id="15"/>
    <w:p>
      <w:pPr>
        <w:spacing w:after="0"/>
        <w:ind w:left="0"/>
        <w:jc w:val="both"/>
      </w:pPr>
      <w:r>
        <w:rPr>
          <w:rFonts w:ascii="Times New Roman"/>
          <w:b w:val="false"/>
          <w:i w:val="false"/>
          <w:color w:val="000000"/>
          <w:sz w:val="28"/>
        </w:rPr>
        <w:t xml:space="preserve">
      Стратегический план Комитета национальной безопасности Республики Казахстан утверждается в порядке, определяемом Президентом Республики Казахстан. </w:t>
      </w:r>
    </w:p>
    <w:bookmarkEnd w:id="15"/>
    <w:bookmarkStart w:name="z216" w:id="16"/>
    <w:p>
      <w:pPr>
        <w:spacing w:after="0"/>
        <w:ind w:left="0"/>
        <w:jc w:val="both"/>
      </w:pPr>
      <w:r>
        <w:rPr>
          <w:rFonts w:ascii="Times New Roman"/>
          <w:b w:val="false"/>
          <w:i w:val="false"/>
          <w:color w:val="000000"/>
          <w:sz w:val="28"/>
        </w:rPr>
        <w:t xml:space="preserve">
      Президент Республики Казахстан вправе утверждать стратегические планы государственных органов, непосредственно подчиненных и подотчетных Президенту Республики Казахстан. </w:t>
      </w:r>
    </w:p>
    <w:bookmarkEnd w:id="16"/>
    <w:bookmarkStart w:name="z217" w:id="17"/>
    <w:p>
      <w:pPr>
        <w:spacing w:after="0"/>
        <w:ind w:left="0"/>
        <w:jc w:val="both"/>
      </w:pPr>
      <w:r>
        <w:rPr>
          <w:rFonts w:ascii="Times New Roman"/>
          <w:b w:val="false"/>
          <w:i w:val="false"/>
          <w:color w:val="000000"/>
          <w:sz w:val="28"/>
        </w:rPr>
        <w:t xml:space="preserve">
      Верховный Суд Республики Казахстан, Конституционный Совет Республики Казахстан, Администрация Президента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Служба внешней разведки Республики Казахстан "Сырбар",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 </w:t>
      </w:r>
    </w:p>
    <w:bookmarkEnd w:id="17"/>
    <w:bookmarkStart w:name="z218" w:id="18"/>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64 изложить в следующей редакции: </w:t>
      </w:r>
    </w:p>
    <w:bookmarkEnd w:id="18"/>
    <w:bookmarkStart w:name="z219" w:id="19"/>
    <w:p>
      <w:pPr>
        <w:spacing w:after="0"/>
        <w:ind w:left="0"/>
        <w:jc w:val="both"/>
      </w:pPr>
      <w:r>
        <w:rPr>
          <w:rFonts w:ascii="Times New Roman"/>
          <w:b w:val="false"/>
          <w:i w:val="false"/>
          <w:color w:val="000000"/>
          <w:sz w:val="28"/>
        </w:rPr>
        <w:t xml:space="preserve">
      "3. Порядок разработки проекта республиканского бюджета определяется Правительством Республики Казахстан."; </w:t>
      </w:r>
    </w:p>
    <w:bookmarkEnd w:id="19"/>
    <w:bookmarkStart w:name="z220"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113 изложить в следующей редакции: </w:t>
      </w:r>
    </w:p>
    <w:bookmarkEnd w:id="20"/>
    <w:bookmarkStart w:name="z221" w:id="21"/>
    <w:p>
      <w:pPr>
        <w:spacing w:after="0"/>
        <w:ind w:left="0"/>
        <w:jc w:val="both"/>
      </w:pPr>
      <w:r>
        <w:rPr>
          <w:rFonts w:ascii="Times New Roman"/>
          <w:b w:val="false"/>
          <w:i w:val="false"/>
          <w:color w:val="000000"/>
          <w:sz w:val="28"/>
        </w:rPr>
        <w:t xml:space="preserve">
      "4. Оценку результатов осуществляют администраторы бюджетных программ и государственные органы, уполномоченные Правительством Республики Казахстан. </w:t>
      </w:r>
    </w:p>
    <w:bookmarkEnd w:id="21"/>
    <w:bookmarkStart w:name="z222" w:id="22"/>
    <w:p>
      <w:pPr>
        <w:spacing w:after="0"/>
        <w:ind w:left="0"/>
        <w:jc w:val="both"/>
      </w:pPr>
      <w:r>
        <w:rPr>
          <w:rFonts w:ascii="Times New Roman"/>
          <w:b w:val="false"/>
          <w:i w:val="false"/>
          <w:color w:val="000000"/>
          <w:sz w:val="28"/>
        </w:rPr>
        <w:t xml:space="preserve">
      5. Порядок проведения оценки результатов определяется Правительством Республики Казахстан."; </w:t>
      </w:r>
    </w:p>
    <w:bookmarkEnd w:id="22"/>
    <w:bookmarkStart w:name="z223" w:id="2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126</w:t>
      </w:r>
      <w:r>
        <w:rPr>
          <w:rFonts w:ascii="Times New Roman"/>
          <w:b w:val="false"/>
          <w:i w:val="false"/>
          <w:color w:val="000000"/>
          <w:sz w:val="28"/>
        </w:rPr>
        <w:t xml:space="preserve">: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225" w:id="24"/>
    <w:p>
      <w:pPr>
        <w:spacing w:after="0"/>
        <w:ind w:left="0"/>
        <w:jc w:val="both"/>
      </w:pPr>
      <w:r>
        <w:rPr>
          <w:rFonts w:ascii="Times New Roman"/>
          <w:b w:val="false"/>
          <w:i w:val="false"/>
          <w:color w:val="000000"/>
          <w:sz w:val="28"/>
        </w:rPr>
        <w:t xml:space="preserve">
      "2. Отчет о реализации стратегического плана составляется государственным органом ежегодно и размещается на веб-портале 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 </w:t>
      </w:r>
    </w:p>
    <w:bookmarkEnd w:id="24"/>
    <w:bookmarkStart w:name="z226" w:id="25"/>
    <w:p>
      <w:pPr>
        <w:spacing w:after="0"/>
        <w:ind w:left="0"/>
        <w:jc w:val="both"/>
      </w:pPr>
      <w:r>
        <w:rPr>
          <w:rFonts w:ascii="Times New Roman"/>
          <w:b w:val="false"/>
          <w:i w:val="false"/>
          <w:color w:val="000000"/>
          <w:sz w:val="28"/>
        </w:rPr>
        <w:t xml:space="preserve">
      Порядок составления и представления отчета о реализации стратегического плана устанавливается Правительством Республики Казахстан.";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 </w:t>
      </w:r>
    </w:p>
    <w:bookmarkStart w:name="z228" w:id="2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5</w:t>
      </w:r>
      <w:r>
        <w:rPr>
          <w:rFonts w:ascii="Times New Roman"/>
          <w:b w:val="false"/>
          <w:i w:val="false"/>
          <w:color w:val="000000"/>
          <w:sz w:val="28"/>
        </w:rPr>
        <w:t xml:space="preserve"> статьи 127 изложить в следующей редакции: </w:t>
      </w:r>
    </w:p>
    <w:bookmarkEnd w:id="26"/>
    <w:bookmarkStart w:name="z229" w:id="27"/>
    <w:p>
      <w:pPr>
        <w:spacing w:after="0"/>
        <w:ind w:left="0"/>
        <w:jc w:val="both"/>
      </w:pPr>
      <w:r>
        <w:rPr>
          <w:rFonts w:ascii="Times New Roman"/>
          <w:b w:val="false"/>
          <w:i w:val="false"/>
          <w:color w:val="000000"/>
          <w:sz w:val="28"/>
        </w:rPr>
        <w:t xml:space="preserve">
      "5. Порядок составления и представления годового отчета об исполнении республиканского бюджета определяется Правительством Республики Казахстан.". </w:t>
      </w:r>
    </w:p>
    <w:bookmarkEnd w:id="27"/>
    <w:bookmarkStart w:name="z4" w:id="2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ст. 45; № 7-II, ст. 55; № 8-I, ст. 62, 65; № 8-II, ст. 72; № 12, ст. 87; № 23, ст. 118; № 24, ст. 124, 126; 2017 г., № 9, ст. 21): </w:t>
      </w:r>
    </w:p>
    <w:bookmarkEnd w:id="28"/>
    <w:bookmarkStart w:name="z230"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74 изложить в следующей редакции: </w:t>
      </w:r>
    </w:p>
    <w:bookmarkEnd w:id="29"/>
    <w:bookmarkStart w:name="z231" w:id="30"/>
    <w:p>
      <w:pPr>
        <w:spacing w:after="0"/>
        <w:ind w:left="0"/>
        <w:jc w:val="both"/>
      </w:pPr>
      <w:r>
        <w:rPr>
          <w:rFonts w:ascii="Times New Roman"/>
          <w:b w:val="false"/>
          <w:i w:val="false"/>
          <w:color w:val="000000"/>
          <w:sz w:val="28"/>
        </w:rPr>
        <w:t xml:space="preserve">
      "1.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 </w:t>
      </w:r>
    </w:p>
    <w:bookmarkEnd w:id="30"/>
    <w:bookmarkStart w:name="z232"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78 изложить в следующей редакции: </w:t>
      </w:r>
    </w:p>
    <w:bookmarkEnd w:id="31"/>
    <w:bookmarkStart w:name="z233" w:id="32"/>
    <w:p>
      <w:pPr>
        <w:spacing w:after="0"/>
        <w:ind w:left="0"/>
        <w:jc w:val="both"/>
      </w:pPr>
      <w:r>
        <w:rPr>
          <w:rFonts w:ascii="Times New Roman"/>
          <w:b w:val="false"/>
          <w:i w:val="false"/>
          <w:color w:val="000000"/>
          <w:sz w:val="28"/>
        </w:rPr>
        <w:t xml:space="preserve">
      "2.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 </w:t>
      </w:r>
    </w:p>
    <w:bookmarkEnd w:id="32"/>
    <w:bookmarkStart w:name="z234" w:id="33"/>
    <w:p>
      <w:pPr>
        <w:spacing w:after="0"/>
        <w:ind w:left="0"/>
        <w:jc w:val="both"/>
      </w:pPr>
      <w:r>
        <w:rPr>
          <w:rFonts w:ascii="Times New Roman"/>
          <w:b w:val="false"/>
          <w:i w:val="false"/>
          <w:color w:val="000000"/>
          <w:sz w:val="28"/>
        </w:rPr>
        <w:t xml:space="preserve">
      3) подпункт 2)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98 изложить в следующей редакции: </w:t>
      </w:r>
    </w:p>
    <w:bookmarkEnd w:id="33"/>
    <w:bookmarkStart w:name="z235" w:id="34"/>
    <w:p>
      <w:pPr>
        <w:spacing w:after="0"/>
        <w:ind w:left="0"/>
        <w:jc w:val="both"/>
      </w:pPr>
      <w:r>
        <w:rPr>
          <w:rFonts w:ascii="Times New Roman"/>
          <w:b w:val="false"/>
          <w:i w:val="false"/>
          <w:color w:val="000000"/>
          <w:sz w:val="28"/>
        </w:rPr>
        <w:t xml:space="preserve">
      "2) определяет приоритетные сектора экономики;"; </w:t>
      </w:r>
    </w:p>
    <w:bookmarkEnd w:id="34"/>
    <w:bookmarkStart w:name="z236" w:id="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6</w:t>
      </w:r>
      <w:r>
        <w:rPr>
          <w:rFonts w:ascii="Times New Roman"/>
          <w:b w:val="false"/>
          <w:i w:val="false"/>
          <w:color w:val="000000"/>
          <w:sz w:val="28"/>
        </w:rPr>
        <w:t xml:space="preserve"> статьи 140 изложить в следующей редакции: </w:t>
      </w:r>
    </w:p>
    <w:bookmarkEnd w:id="35"/>
    <w:bookmarkStart w:name="z237" w:id="36"/>
    <w:p>
      <w:pPr>
        <w:spacing w:after="0"/>
        <w:ind w:left="0"/>
        <w:jc w:val="both"/>
      </w:pPr>
      <w:r>
        <w:rPr>
          <w:rFonts w:ascii="Times New Roman"/>
          <w:b w:val="false"/>
          <w:i w:val="false"/>
          <w:color w:val="000000"/>
          <w:sz w:val="28"/>
        </w:rPr>
        <w:t xml:space="preserve">
      "6.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Президента Республики Казахстан."; </w:t>
      </w:r>
    </w:p>
    <w:bookmarkEnd w:id="36"/>
    <w:bookmarkStart w:name="z238" w:id="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244 изложить в следующей редакции: </w:t>
      </w:r>
    </w:p>
    <w:bookmarkEnd w:id="37"/>
    <w:bookmarkStart w:name="z239" w:id="38"/>
    <w:p>
      <w:pPr>
        <w:spacing w:after="0"/>
        <w:ind w:left="0"/>
        <w:jc w:val="both"/>
      </w:pPr>
      <w:r>
        <w:rPr>
          <w:rFonts w:ascii="Times New Roman"/>
          <w:b w:val="false"/>
          <w:i w:val="false"/>
          <w:color w:val="000000"/>
          <w:sz w:val="28"/>
        </w:rPr>
        <w:t xml:space="preserve">
      "1. Целью государственной поддержки индустриально-инновационной деятельности является повышение конкурентоспособности национальной экономики на основе стимулирования развития приоритетных секторов экономики, определяемых Правительством Республики Казахстан.". </w:t>
      </w:r>
    </w:p>
    <w:bookmarkEnd w:id="38"/>
    <w:bookmarkStart w:name="z5" w:id="3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(Ведомости Верховного Совета Республики Казахстан, 1993 г., № 23-24, ст. 507; 1995 г., № 23, ст. 146; Ведомости Парламента Республики Казахстан, 2004 г., № 10, ст. 56; № 23, ст. 142; 2006 г., № 18, ст. 111; 2009 г., № 2-3, ст. 9; № 8, ст. 44; 2011 г., № 11, ст. 102; 2013 г., № 2, ст. 11; № 14, ст. 72; 2016 г., № 6, cт. 45): </w:t>
      </w:r>
    </w:p>
    <w:bookmarkEnd w:id="39"/>
    <w:bookmarkStart w:name="z240" w:id="40"/>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статьи 9</w:t>
      </w:r>
      <w:r>
        <w:rPr>
          <w:rFonts w:ascii="Times New Roman"/>
          <w:b w:val="false"/>
          <w:i w:val="false"/>
          <w:color w:val="000000"/>
          <w:sz w:val="28"/>
        </w:rPr>
        <w:t xml:space="preserve"> исключить; </w:t>
      </w:r>
    </w:p>
    <w:bookmarkEnd w:id="40"/>
    <w:bookmarkStart w:name="z241" w:id="4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10</w:t>
      </w:r>
      <w:r>
        <w:rPr>
          <w:rFonts w:ascii="Times New Roman"/>
          <w:b w:val="false"/>
          <w:i w:val="false"/>
          <w:color w:val="000000"/>
          <w:sz w:val="28"/>
        </w:rPr>
        <w:t>:</w:t>
      </w:r>
    </w:p>
    <w:bookmarkEnd w:id="41"/>
    <w:bookmarkStart w:name="z242" w:id="42"/>
    <w:p>
      <w:pPr>
        <w:spacing w:after="0"/>
        <w:ind w:left="0"/>
        <w:jc w:val="both"/>
      </w:pPr>
      <w:r>
        <w:rPr>
          <w:rFonts w:ascii="Times New Roman"/>
          <w:b w:val="false"/>
          <w:i w:val="false"/>
          <w:color w:val="000000"/>
          <w:sz w:val="28"/>
        </w:rPr>
        <w:t xml:space="preserve">
      подпункт 1) изложить в следующей редакции: </w:t>
      </w:r>
    </w:p>
    <w:bookmarkEnd w:id="42"/>
    <w:bookmarkStart w:name="z243" w:id="43"/>
    <w:p>
      <w:pPr>
        <w:spacing w:after="0"/>
        <w:ind w:left="0"/>
        <w:jc w:val="both"/>
      </w:pPr>
      <w:r>
        <w:rPr>
          <w:rFonts w:ascii="Times New Roman"/>
          <w:b w:val="false"/>
          <w:i w:val="false"/>
          <w:color w:val="000000"/>
          <w:sz w:val="28"/>
        </w:rPr>
        <w:t xml:space="preserve">
      "1) вносит Президенту Республики Казахстан представления об образовании и упразднении областей и районов, установлении и изменении их административных центров;"; </w:t>
      </w:r>
    </w:p>
    <w:bookmarkEnd w:id="43"/>
    <w:bookmarkStart w:name="z244" w:id="44"/>
    <w:p>
      <w:pPr>
        <w:spacing w:after="0"/>
        <w:ind w:left="0"/>
        <w:jc w:val="both"/>
      </w:pPr>
      <w:r>
        <w:rPr>
          <w:rFonts w:ascii="Times New Roman"/>
          <w:b w:val="false"/>
          <w:i w:val="false"/>
          <w:color w:val="000000"/>
          <w:sz w:val="28"/>
        </w:rPr>
        <w:t xml:space="preserve">
      дополнить подпунктом 1-1) следующего содержания: </w:t>
      </w:r>
    </w:p>
    <w:bookmarkEnd w:id="44"/>
    <w:bookmarkStart w:name="z245" w:id="45"/>
    <w:p>
      <w:pPr>
        <w:spacing w:after="0"/>
        <w:ind w:left="0"/>
        <w:jc w:val="both"/>
      </w:pPr>
      <w:r>
        <w:rPr>
          <w:rFonts w:ascii="Times New Roman"/>
          <w:b w:val="false"/>
          <w:i w:val="false"/>
          <w:color w:val="000000"/>
          <w:sz w:val="28"/>
        </w:rPr>
        <w:t xml:space="preserve">
      "1-1) устанавливает и изменяет границы областей и городов республиканского значения;". </w:t>
      </w:r>
    </w:p>
    <w:bookmarkEnd w:id="45"/>
    <w:bookmarkStart w:name="z6" w:id="4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октября 1995 года "О Службе государственной охраны Республики Казахстан" (Ведомости Верховного Совета Республики Казахстан, 1995 г., № 19, ст. 118; № 23, ст. 142; Ведомости Парламента Республики Казахстан, 1997 г., № 10, ст. 108; № 12, ст. 184, 190; 2001 г., № 20, ст. 257; 2002 г., № 13-14, ст. 144; 2004 г., № 23, ст. 142; 2007 г., № 10, ст. 69; 2010 г., № 7, ст. 32; № 11, ст. 59; 2012 г., № 4, ст. 32; № 5, ст. 41; 2013 г., № 1, ст. 2; 2014 г., № 16, ст. 90; № 19-I, 19-II, ст. 96; 2015 г., № 1, ст. 2; 2016 г., № 24, cт. 126): </w:t>
      </w:r>
    </w:p>
    <w:bookmarkEnd w:id="46"/>
    <w:bookmarkStart w:name="z246" w:id="4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 </w:t>
      </w:r>
    </w:p>
    <w:bookmarkEnd w:id="47"/>
    <w:bookmarkStart w:name="z247" w:id="48"/>
    <w:p>
      <w:pPr>
        <w:spacing w:after="0"/>
        <w:ind w:left="0"/>
        <w:jc w:val="both"/>
      </w:pPr>
      <w:r>
        <w:rPr>
          <w:rFonts w:ascii="Times New Roman"/>
          <w:b w:val="false"/>
          <w:i w:val="false"/>
          <w:color w:val="000000"/>
          <w:sz w:val="28"/>
        </w:rPr>
        <w:t xml:space="preserve">
      "Перечень охраняемых Службой государственной охраны Республики Казахстан объектов утверждается начальником Службы государственной охраны Республики Казахстан по согласованию с Администрацией Президента Республики Казахстан.". </w:t>
      </w:r>
    </w:p>
    <w:bookmarkEnd w:id="48"/>
    <w:bookmarkStart w:name="z7" w:id="4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1998 года "Об особом статусе города Алматы" (Ведомости Парламента Республики Казахстан, 1998 г., № 14, ст. 200; № 22, ст. 308; № 24, ст. 443; 2001 г., № 13-14, ст. 173, 176; № 24, ст. 338; 2003 г., № 24, ст. 178; 2004 г., № 14, ст. 84; № 23, ст. 142; 2011 г., № 5, ст. 43; № 13, ст. 114; 2016 г., № 8-I, ст. 62; № 23, cт. 118): </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 изложить в следующей редакции: </w:t>
      </w:r>
    </w:p>
    <w:bookmarkStart w:name="z249" w:id="50"/>
    <w:p>
      <w:pPr>
        <w:spacing w:after="0"/>
        <w:ind w:left="0"/>
        <w:jc w:val="both"/>
      </w:pPr>
      <w:r>
        <w:rPr>
          <w:rFonts w:ascii="Times New Roman"/>
          <w:b w:val="false"/>
          <w:i w:val="false"/>
          <w:color w:val="000000"/>
          <w:sz w:val="28"/>
        </w:rPr>
        <w:t xml:space="preserve">
      "1. Территорию города Алматы составляют земли в пределах границ административно-территориальных единиц города Алматы, устанавливаемых и изменяемых Правительством Республики Казахстан с учетом мнения местных представительных и исполнительных органов.". </w:t>
      </w:r>
    </w:p>
    <w:bookmarkEnd w:id="50"/>
    <w:bookmarkStart w:name="z8" w:id="5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 № 14, ст. 72; 2014 г., № 10, ст. 52; № 19-І, 19-II, ст. 96; № 24, ст. 144; 2015 г., № 20-IV, ст. 113; № 21-ІІ, ст. 130; № 22-І, ст. 141; № 22-ІІ, ст. 145; № 22-V, ст. 156; 2016 г., № 7-I, ст. 47): </w:t>
      </w:r>
    </w:p>
    <w:bookmarkEnd w:id="51"/>
    <w:bookmarkStart w:name="z250" w:id="5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4-1</w:t>
      </w:r>
      <w:r>
        <w:rPr>
          <w:rFonts w:ascii="Times New Roman"/>
          <w:b w:val="false"/>
          <w:i w:val="false"/>
          <w:color w:val="000000"/>
          <w:sz w:val="28"/>
        </w:rPr>
        <w:t xml:space="preserve"> статьи 9-1 изложить в следующей редакции: </w:t>
      </w:r>
    </w:p>
    <w:bookmarkEnd w:id="52"/>
    <w:bookmarkStart w:name="z251" w:id="53"/>
    <w:p>
      <w:pPr>
        <w:spacing w:after="0"/>
        <w:ind w:left="0"/>
        <w:jc w:val="both"/>
      </w:pPr>
      <w:r>
        <w:rPr>
          <w:rFonts w:ascii="Times New Roman"/>
          <w:b w:val="false"/>
          <w:i w:val="false"/>
          <w:color w:val="000000"/>
          <w:sz w:val="28"/>
        </w:rPr>
        <w:t xml:space="preserve">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 </w:t>
      </w:r>
    </w:p>
    <w:bookmarkEnd w:id="53"/>
    <w:bookmarkStart w:name="z9" w:id="5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19-I, 19-II, ст. 96; № 23, ст. 143; 2015 г., № 19-I, ст. 99, 101; № 19-II, ст. 103; № 20-IV, ст. 113; № 21-I, ст. 128; № 22-V, ст. 156; № 23-II, ст. 170; 2016 г., № 6, ст. 45; № 7-II, ст. 53; 2017 г., № 4, ст. 7): </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19-2)</w:t>
      </w:r>
      <w:r>
        <w:rPr>
          <w:rFonts w:ascii="Times New Roman"/>
          <w:b w:val="false"/>
          <w:i w:val="false"/>
          <w:color w:val="000000"/>
          <w:sz w:val="28"/>
        </w:rPr>
        <w:t xml:space="preserve"> статьи 1 изложить в следующей редакции: </w:t>
      </w:r>
    </w:p>
    <w:bookmarkStart w:name="z253" w:id="55"/>
    <w:p>
      <w:pPr>
        <w:spacing w:after="0"/>
        <w:ind w:left="0"/>
        <w:jc w:val="both"/>
      </w:pPr>
      <w:r>
        <w:rPr>
          <w:rFonts w:ascii="Times New Roman"/>
          <w:b w:val="false"/>
          <w:i w:val="false"/>
          <w:color w:val="000000"/>
          <w:sz w:val="28"/>
        </w:rPr>
        <w:t xml:space="preserve">
      "19-2) охраняемые объекты – здания, строения и сооружения, предназначенные для пребывания охраняемых лиц, а также прилегающие к ним территория и акватория. Перечень охраняемых Службой государственной охраны Республики Казахстан объектов утверждается начальником Службы государственной охраны Республики Казахстан по согласованию с Администрацией Президента Республики Казахстан;". </w:t>
      </w:r>
    </w:p>
    <w:bookmarkEnd w:id="55"/>
    <w:bookmarkStart w:name="z10" w:id="5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2001 года "О праздниках в Республике Казахстан" (Ведомости Парламента Республики Казахстан, 2001 г., № 23, ст. 316; 2008 г., № 10-11, ст. 40; 2009 г., № 8, ст. 42; 2011 г., № 21, ст. 165; 2012 г., № 16, ст. 104): </w:t>
      </w:r>
    </w:p>
    <w:bookmarkEnd w:id="56"/>
    <w:bookmarkStart w:name="z254" w:id="5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 </w:t>
      </w:r>
    </w:p>
    <w:bookmarkEnd w:id="57"/>
    <w:bookmarkStart w:name="z255" w:id="58"/>
    <w:p>
      <w:pPr>
        <w:spacing w:after="0"/>
        <w:ind w:left="0"/>
        <w:jc w:val="both"/>
      </w:pPr>
      <w:r>
        <w:rPr>
          <w:rFonts w:ascii="Times New Roman"/>
          <w:b w:val="false"/>
          <w:i w:val="false"/>
          <w:color w:val="000000"/>
          <w:sz w:val="28"/>
        </w:rPr>
        <w:t xml:space="preserve">
      "Перечень праздничных дат устанавливается Правительством Республики Казахстан.". </w:t>
      </w:r>
    </w:p>
    <w:bookmarkEnd w:id="58"/>
    <w:bookmarkStart w:name="z11" w:id="5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(Ведомости Парламента Республики Казахстан, 2002 г., № 5, ст. 51; 2004 г., № 23, ст. 142; 2006 г., № 9, ст. 49; 2007 г., № 9, ст. 67; № 20, ст. 152; 2009 г., № 8, ст. 44; 2010 г., № 24, ст. 143; 2013 г., № 14, ст. 75; 2014 г., № 16, ст. 90; № 19-I, 19-II, ст. 96; № 21, cт. 118; № 23, cт. 138; 2015 г., № 22-II, ст. 148; № 22-V, ст. 154): </w:t>
      </w:r>
    </w:p>
    <w:bookmarkEnd w:id="59"/>
    <w:bookmarkStart w:name="z256" w:id="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15-1 изложить в следующей редакции: </w:t>
      </w:r>
    </w:p>
    <w:bookmarkEnd w:id="60"/>
    <w:bookmarkStart w:name="z257" w:id="61"/>
    <w:p>
      <w:pPr>
        <w:spacing w:after="0"/>
        <w:ind w:left="0"/>
        <w:jc w:val="both"/>
      </w:pPr>
      <w:r>
        <w:rPr>
          <w:rFonts w:ascii="Times New Roman"/>
          <w:b w:val="false"/>
          <w:i w:val="false"/>
          <w:color w:val="000000"/>
          <w:sz w:val="28"/>
        </w:rPr>
        <w:t xml:space="preserve">
      "2. Порядок прикомандирования персонала дипломатической службы определяется Правительством Республики Казахстан по согласованию с Администрацией Президента Республики Казахстан."; </w:t>
      </w:r>
    </w:p>
    <w:bookmarkEnd w:id="61"/>
    <w:bookmarkStart w:name="z258" w:id="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15-2 изложить в следующей редакции: </w:t>
      </w:r>
    </w:p>
    <w:bookmarkEnd w:id="62"/>
    <w:bookmarkStart w:name="z259" w:id="63"/>
    <w:p>
      <w:pPr>
        <w:spacing w:after="0"/>
        <w:ind w:left="0"/>
        <w:jc w:val="both"/>
      </w:pPr>
      <w:r>
        <w:rPr>
          <w:rFonts w:ascii="Times New Roman"/>
          <w:b w:val="false"/>
          <w:i w:val="false"/>
          <w:color w:val="000000"/>
          <w:sz w:val="28"/>
        </w:rPr>
        <w:t xml:space="preserve">
      "1. По решению Президента Республики Казахстан или его уполномочию Руководителя Администрации Президента Республики Казахстан допускается занятие должности персонала дипломатической службы в порядке прикомандирования государственных служащих из иных государственных органов Республики Казахстан в загранучреждения, определяемом Правительством Республики Казахстан по согласованию с Администрацией Президента Республики Казахстан.". </w:t>
      </w:r>
    </w:p>
    <w:bookmarkEnd w:id="63"/>
    <w:bookmarkStart w:name="z12" w:id="6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 2012 г., № 1, ст. 6; № 13, ст. 91; № 21-22, ст. 124; 2014 г., № 10, ст. 52; № 21, ст. 122; № 23, ст. 143; 2015 г., № 22-I, ст. 140; № 22-VI, ст. 159; 2016 г., № 12, cт. 87): </w:t>
      </w:r>
    </w:p>
    <w:bookmarkEnd w:id="64"/>
    <w:bookmarkStart w:name="z260"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32</w:t>
      </w:r>
      <w:r>
        <w:rPr>
          <w:rFonts w:ascii="Times New Roman"/>
          <w:b w:val="false"/>
          <w:i w:val="false"/>
          <w:color w:val="000000"/>
          <w:sz w:val="28"/>
        </w:rPr>
        <w:t xml:space="preserve">: </w:t>
      </w:r>
    </w:p>
    <w:bookmarkEnd w:id="65"/>
    <w:bookmarkStart w:name="z261" w:id="6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66"/>
    <w:bookmarkStart w:name="z262" w:id="67"/>
    <w:p>
      <w:pPr>
        <w:spacing w:after="0"/>
        <w:ind w:left="0"/>
        <w:jc w:val="both"/>
      </w:pPr>
      <w:r>
        <w:rPr>
          <w:rFonts w:ascii="Times New Roman"/>
          <w:b w:val="false"/>
          <w:i w:val="false"/>
          <w:color w:val="000000"/>
          <w:sz w:val="28"/>
        </w:rPr>
        <w:t xml:space="preserve">
      "Правительством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иные временные валютные ограничения."; </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 </w:t>
      </w:r>
    </w:p>
    <w:bookmarkStart w:name="z264" w:id="68"/>
    <w:p>
      <w:pPr>
        <w:spacing w:after="0"/>
        <w:ind w:left="0"/>
        <w:jc w:val="both"/>
      </w:pPr>
      <w:r>
        <w:rPr>
          <w:rFonts w:ascii="Times New Roman"/>
          <w:b w:val="false"/>
          <w:i w:val="false"/>
          <w:color w:val="000000"/>
          <w:sz w:val="28"/>
        </w:rPr>
        <w:t xml:space="preserve">
      "2. Специальный валютный режим вводится актом Правительства Республики Казахстан на основе совместного представления Национального Банка Республики Казахстан и соответствующих уполномоченных органов. </w:t>
      </w:r>
    </w:p>
    <w:bookmarkEnd w:id="68"/>
    <w:bookmarkStart w:name="z265" w:id="69"/>
    <w:p>
      <w:pPr>
        <w:spacing w:after="0"/>
        <w:ind w:left="0"/>
        <w:jc w:val="both"/>
      </w:pPr>
      <w:r>
        <w:rPr>
          <w:rFonts w:ascii="Times New Roman"/>
          <w:b w:val="false"/>
          <w:i w:val="false"/>
          <w:color w:val="000000"/>
          <w:sz w:val="28"/>
        </w:rPr>
        <w:t xml:space="preserve">
      На разрешения и уведомления, устанавливаемые актом Правительства Республики Казахстан о введении специального валютного режима, не распространяется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w:t>
      </w:r>
    </w:p>
    <w:bookmarkEnd w:id="69"/>
    <w:bookmarkStart w:name="z266" w:id="70"/>
    <w:p>
      <w:pPr>
        <w:spacing w:after="0"/>
        <w:ind w:left="0"/>
        <w:jc w:val="both"/>
      </w:pPr>
      <w:r>
        <w:rPr>
          <w:rFonts w:ascii="Times New Roman"/>
          <w:b w:val="false"/>
          <w:i w:val="false"/>
          <w:color w:val="000000"/>
          <w:sz w:val="28"/>
        </w:rPr>
        <w:t xml:space="preserve">
      3. Акт Правительства Республики Казахстан о введении специального валютного режима содержит: </w:t>
      </w:r>
    </w:p>
    <w:bookmarkEnd w:id="70"/>
    <w:bookmarkStart w:name="z267" w:id="71"/>
    <w:p>
      <w:pPr>
        <w:spacing w:after="0"/>
        <w:ind w:left="0"/>
        <w:jc w:val="both"/>
      </w:pPr>
      <w:r>
        <w:rPr>
          <w:rFonts w:ascii="Times New Roman"/>
          <w:b w:val="false"/>
          <w:i w:val="false"/>
          <w:color w:val="000000"/>
          <w:sz w:val="28"/>
        </w:rPr>
        <w:t xml:space="preserve">
      1) перечень вводимых мер и временных ограничений на проведение операций, связанных с использованием валютных ценностей; </w:t>
      </w:r>
    </w:p>
    <w:bookmarkEnd w:id="71"/>
    <w:bookmarkStart w:name="z268" w:id="72"/>
    <w:p>
      <w:pPr>
        <w:spacing w:after="0"/>
        <w:ind w:left="0"/>
        <w:jc w:val="both"/>
      </w:pPr>
      <w:r>
        <w:rPr>
          <w:rFonts w:ascii="Times New Roman"/>
          <w:b w:val="false"/>
          <w:i w:val="false"/>
          <w:color w:val="000000"/>
          <w:sz w:val="28"/>
        </w:rPr>
        <w:t xml:space="preserve">
      2) порядок выполнения требований специального валютного режима, включая условия выдачи специального разрешения; </w:t>
      </w:r>
    </w:p>
    <w:bookmarkEnd w:id="72"/>
    <w:bookmarkStart w:name="z269" w:id="73"/>
    <w:p>
      <w:pPr>
        <w:spacing w:after="0"/>
        <w:ind w:left="0"/>
        <w:jc w:val="both"/>
      </w:pPr>
      <w:r>
        <w:rPr>
          <w:rFonts w:ascii="Times New Roman"/>
          <w:b w:val="false"/>
          <w:i w:val="false"/>
          <w:color w:val="000000"/>
          <w:sz w:val="28"/>
        </w:rPr>
        <w:t xml:space="preserve">
      3) время введения и срок действия специального валютного режима."; </w:t>
      </w:r>
    </w:p>
    <w:bookmarkEnd w:id="73"/>
    <w:bookmarkStart w:name="z270" w:id="7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74"/>
    <w:bookmarkStart w:name="z271" w:id="75"/>
    <w:p>
      <w:pPr>
        <w:spacing w:after="0"/>
        <w:ind w:left="0"/>
        <w:jc w:val="both"/>
      </w:pPr>
      <w:r>
        <w:rPr>
          <w:rFonts w:ascii="Times New Roman"/>
          <w:b w:val="false"/>
          <w:i w:val="false"/>
          <w:color w:val="000000"/>
          <w:sz w:val="28"/>
        </w:rPr>
        <w:t xml:space="preserve">
      "Правительство Республики Казахстан на основе совместного представления Национального Банка Республики Казахстан и соответствующих уполномоченных органов вправе продлить его действие в пределах сроков, установленных настоящим пунктом, либо досрочно отменить его полностью или частично посредством издания соответствующего акта.";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273" w:id="76"/>
    <w:p>
      <w:pPr>
        <w:spacing w:after="0"/>
        <w:ind w:left="0"/>
        <w:jc w:val="both"/>
      </w:pPr>
      <w:r>
        <w:rPr>
          <w:rFonts w:ascii="Times New Roman"/>
          <w:b w:val="false"/>
          <w:i w:val="false"/>
          <w:color w:val="000000"/>
          <w:sz w:val="28"/>
        </w:rPr>
        <w:t xml:space="preserve">
      "5. В период действия специального валютного режима резиденты и нерезиденты обязаны соблюдать требования, установленные актом Правительства Республики Казахстан о введении специального валютного режима.". </w:t>
      </w:r>
    </w:p>
    <w:bookmarkEnd w:id="76"/>
    <w:bookmarkStart w:name="z13" w:id="7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 2014 г., № 11, ст. 64; № 12, ст. 82; № 19-I, 19-II, ст. 96; 2015 г., № 20-IV, ст. 113; № 20-VII, ст. 117; 2016 г., № 7-II, cт. 55): </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 </w:t>
      </w:r>
    </w:p>
    <w:bookmarkStart w:name="z275" w:id="78"/>
    <w:p>
      <w:pPr>
        <w:spacing w:after="0"/>
        <w:ind w:left="0"/>
        <w:jc w:val="both"/>
      </w:pPr>
      <w:r>
        <w:rPr>
          <w:rFonts w:ascii="Times New Roman"/>
          <w:b w:val="false"/>
          <w:i w:val="false"/>
          <w:color w:val="000000"/>
          <w:sz w:val="28"/>
        </w:rPr>
        <w:t xml:space="preserve">
      "Статья 4. Сферы применения концессии </w:t>
      </w:r>
    </w:p>
    <w:bookmarkEnd w:id="78"/>
    <w:bookmarkStart w:name="z276" w:id="79"/>
    <w:p>
      <w:pPr>
        <w:spacing w:after="0"/>
        <w:ind w:left="0"/>
        <w:jc w:val="both"/>
      </w:pPr>
      <w:r>
        <w:rPr>
          <w:rFonts w:ascii="Times New Roman"/>
          <w:b w:val="false"/>
          <w:i w:val="false"/>
          <w:color w:val="000000"/>
          <w:sz w:val="28"/>
        </w:rPr>
        <w:t xml:space="preserve">
      В концессию могут передаваться объекты социальной инфраструктуры и жизнеобеспечения во всех отраслях (сферах) экономики, за исключением объектов, перечень которых определяется Правительством Республики Казахстан.". </w:t>
      </w:r>
    </w:p>
    <w:bookmarkEnd w:id="79"/>
    <w:bookmarkStart w:name="z14" w:id="8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 (Ведомости Парламента Республики Казахстан, 2007 г., № 16, ст. 128; 2010 г., № 24, ст. 146; 2011 г., № 1, ст. 2; № 5, ст. 43; № 11, ст. 102; 2013 г., № 14, ст. 75; 2014 г., № 21, ст. 122; 2015 г., № 9, ст. 46; № 19-I, ст. 99; № 19-II, ст. 103; 2016 г., № 23, cт. 118; 2017 г., № 9, ст. 17): </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5 изложить в следующей редакции: </w:t>
      </w:r>
    </w:p>
    <w:bookmarkStart w:name="z278" w:id="81"/>
    <w:p>
      <w:pPr>
        <w:spacing w:after="0"/>
        <w:ind w:left="0"/>
        <w:jc w:val="both"/>
      </w:pPr>
      <w:r>
        <w:rPr>
          <w:rFonts w:ascii="Times New Roman"/>
          <w:b w:val="false"/>
          <w:i w:val="false"/>
          <w:color w:val="000000"/>
          <w:sz w:val="28"/>
        </w:rPr>
        <w:t xml:space="preserve">
      "1. Территорию столицы составляют земля, водные объекты в границах административно-территориальных единиц города Астаны, устанавливаемых и изменяемых Правительством Республики Казахстан с учетом мнения местных представительных и исполнительных органов.". </w:t>
      </w:r>
    </w:p>
    <w:bookmarkEnd w:id="81"/>
    <w:bookmarkStart w:name="z15" w:id="8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 21, ст. 122; № 23, ст. 143; № 24, ст. 145; 2015 г., № 8, ст. 45; № 11, ст. 52, 57; № 19-II, ст. 102; № 20-IV, ст. 113; 2016 г., № 2, ст. 9; № 6, ст. 45; № 7-II, ст. 56; № 8-II, ст. 71, 72; № 22, cт. 116; 2017 г., № 4, ст. 7): </w:t>
      </w:r>
    </w:p>
    <w:bookmarkEnd w:id="82"/>
    <w:bookmarkStart w:name="z279" w:id="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16</w:t>
      </w:r>
      <w:r>
        <w:rPr>
          <w:rFonts w:ascii="Times New Roman"/>
          <w:b w:val="false"/>
          <w:i w:val="false"/>
          <w:color w:val="000000"/>
          <w:sz w:val="28"/>
        </w:rPr>
        <w:t xml:space="preserve"> дополнить подпунктом 9-1) следующего содержания: </w:t>
      </w:r>
    </w:p>
    <w:bookmarkEnd w:id="83"/>
    <w:bookmarkStart w:name="z280" w:id="84"/>
    <w:p>
      <w:pPr>
        <w:spacing w:after="0"/>
        <w:ind w:left="0"/>
        <w:jc w:val="both"/>
      </w:pPr>
      <w:r>
        <w:rPr>
          <w:rFonts w:ascii="Times New Roman"/>
          <w:b w:val="false"/>
          <w:i w:val="false"/>
          <w:color w:val="000000"/>
          <w:sz w:val="28"/>
        </w:rPr>
        <w:t xml:space="preserve">
      "9-1) принимает решение о возможности проведения нефтяных операций на море, внутренних водоемах, в зонах чрезвычайной экологической ситуации и на особо охраняемых природных территориях на основе заключения государственной экологической экспертизы;"; </w:t>
      </w:r>
    </w:p>
    <w:bookmarkEnd w:id="84"/>
    <w:bookmarkStart w:name="z281"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114 изложить в следующей редакции: </w:t>
      </w:r>
    </w:p>
    <w:bookmarkEnd w:id="85"/>
    <w:bookmarkStart w:name="z282" w:id="86"/>
    <w:p>
      <w:pPr>
        <w:spacing w:after="0"/>
        <w:ind w:left="0"/>
        <w:jc w:val="both"/>
      </w:pPr>
      <w:r>
        <w:rPr>
          <w:rFonts w:ascii="Times New Roman"/>
          <w:b w:val="false"/>
          <w:i w:val="false"/>
          <w:color w:val="000000"/>
          <w:sz w:val="28"/>
        </w:rPr>
        <w:t xml:space="preserve">
      "1. Общее решение о возможности проведения нефтяных операций на море, внутренних водоемах, в зонах чрезвычайной экологической ситуации и на особо охраняемых природных территориях принимается Правительством Республики Казахстан на основе заключения государственной экологической экспертизы.". </w:t>
      </w:r>
    </w:p>
    <w:bookmarkEnd w:id="86"/>
    <w:bookmarkStart w:name="z16" w:id="8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19-I, ст. 100; № 20-IV, ст. 113; № 23-II, cт. 170, 172; 2016 г., № 8-I, ст. 65; № 24, ст. 124; 2017 г., № 9, ст.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28 изложить в следующей редакции: </w:t>
      </w:r>
    </w:p>
    <w:bookmarkStart w:name="z284" w:id="88"/>
    <w:p>
      <w:pPr>
        <w:spacing w:after="0"/>
        <w:ind w:left="0"/>
        <w:jc w:val="both"/>
      </w:pPr>
      <w:r>
        <w:rPr>
          <w:rFonts w:ascii="Times New Roman"/>
          <w:b w:val="false"/>
          <w:i w:val="false"/>
          <w:color w:val="000000"/>
          <w:sz w:val="28"/>
        </w:rPr>
        <w:t xml:space="preserve">
      "4. В случаях создания угрозы безопасности Республики Казахстан, жизни и безопасности людей на ее территории и ее стратегическим объектам применяются все меры для предотвращения угрозы, вплоть до уничтожения воздушного судна-нарушителя, в соответствии с Правилами применения оружия и боевой техники по воздушным судам-нарушителям воздушного пространства Республики Казахстан, утверждаемыми Правительством Республики Казахстан по согласованию с Администрацией Президента Республики Казахстан.". </w:t>
      </w:r>
    </w:p>
    <w:bookmarkEnd w:id="88"/>
    <w:bookmarkStart w:name="z17" w:id="8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19-І, ст. 99; № 19-ІІ, ст. 103, 105; № 20-ІV, ст. 113; № 20-VІІ, ст. 117; № 21-I, ст. 124; № 21-II, ст. 130; № 21-ІІІ, ст. 135; № 22-ІІ, ст. 145, 148; № 22-VI, ст. 159; № 23-ІІ, ст. 170, 172; 2016 г., № 7-I, ст. 47; № 7-II, ст. 56; № 8-I, ст. 62; № 24, ст. 124; 2017 г., № 4, ст. 7; № 9, ст.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89"/>
    <w:bookmarkStart w:name="z285" w:id="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94 изложить в следующей редакции: </w:t>
      </w:r>
    </w:p>
    <w:bookmarkEnd w:id="90"/>
    <w:bookmarkStart w:name="z286" w:id="91"/>
    <w:p>
      <w:pPr>
        <w:spacing w:after="0"/>
        <w:ind w:left="0"/>
        <w:jc w:val="both"/>
      </w:pPr>
      <w:r>
        <w:rPr>
          <w:rFonts w:ascii="Times New Roman"/>
          <w:b w:val="false"/>
          <w:i w:val="false"/>
          <w:color w:val="000000"/>
          <w:sz w:val="28"/>
        </w:rPr>
        <w:t xml:space="preserve">
      "4. Перечень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 </w:t>
      </w:r>
    </w:p>
    <w:bookmarkEnd w:id="91"/>
    <w:bookmarkStart w:name="z287" w:id="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5)</w:t>
      </w:r>
      <w:r>
        <w:rPr>
          <w:rFonts w:ascii="Times New Roman"/>
          <w:b w:val="false"/>
          <w:i w:val="false"/>
          <w:color w:val="000000"/>
          <w:sz w:val="28"/>
        </w:rPr>
        <w:t xml:space="preserve"> пункта 2 статьи 133 изложить в следующей редакции: </w:t>
      </w:r>
    </w:p>
    <w:bookmarkEnd w:id="92"/>
    <w:bookmarkStart w:name="z288" w:id="93"/>
    <w:p>
      <w:pPr>
        <w:spacing w:after="0"/>
        <w:ind w:left="0"/>
        <w:jc w:val="both"/>
      </w:pPr>
      <w:r>
        <w:rPr>
          <w:rFonts w:ascii="Times New Roman"/>
          <w:b w:val="false"/>
          <w:i w:val="false"/>
          <w:color w:val="000000"/>
          <w:sz w:val="28"/>
        </w:rPr>
        <w:t xml:space="preserve">
      "5) когда такое создание прямо предусмотрено законами Республики Казахстан.". </w:t>
      </w:r>
    </w:p>
    <w:bookmarkEnd w:id="93"/>
    <w:bookmarkStart w:name="z18" w:id="9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 19-I, 19-II, ст. 96; № 21, ст. 122; № 23, ст. 143; 2015 г., № 19-I, cт. 99; № 20-IV, ст. 113; № 20-VII, ст. 117; № 22-II, ст. 145; № 22-V, ст. 156, 158): </w:t>
      </w:r>
    </w:p>
    <w:bookmarkEnd w:id="94"/>
    <w:bookmarkStart w:name="z289" w:id="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статьи 4 изложить в следующей редакции: </w:t>
      </w:r>
    </w:p>
    <w:bookmarkEnd w:id="95"/>
    <w:bookmarkStart w:name="z290" w:id="96"/>
    <w:p>
      <w:pPr>
        <w:spacing w:after="0"/>
        <w:ind w:left="0"/>
        <w:jc w:val="both"/>
      </w:pPr>
      <w:r>
        <w:rPr>
          <w:rFonts w:ascii="Times New Roman"/>
          <w:b w:val="false"/>
          <w:i w:val="false"/>
          <w:color w:val="000000"/>
          <w:sz w:val="28"/>
        </w:rPr>
        <w:t xml:space="preserve">
      "4) создание или упразднение специальной экономической зоны;"; </w:t>
      </w:r>
    </w:p>
    <w:bookmarkEnd w:id="96"/>
    <w:bookmarkStart w:name="z291" w:id="9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 xml:space="preserve">: </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 </w:t>
      </w:r>
    </w:p>
    <w:bookmarkStart w:name="z293" w:id="98"/>
    <w:p>
      <w:pPr>
        <w:spacing w:after="0"/>
        <w:ind w:left="0"/>
        <w:jc w:val="both"/>
      </w:pPr>
      <w:r>
        <w:rPr>
          <w:rFonts w:ascii="Times New Roman"/>
          <w:b w:val="false"/>
          <w:i w:val="false"/>
          <w:color w:val="000000"/>
          <w:sz w:val="28"/>
        </w:rPr>
        <w:t xml:space="preserve">
      "8. Решение о создании специальной экономической зоны и видах деятельности, соответствующих целям создаваемой специальной экономической зоны, принимается Правительством Республики Казахстан. </w:t>
      </w:r>
    </w:p>
    <w:bookmarkEnd w:id="98"/>
    <w:bookmarkStart w:name="z294" w:id="99"/>
    <w:p>
      <w:pPr>
        <w:spacing w:after="0"/>
        <w:ind w:left="0"/>
        <w:jc w:val="both"/>
      </w:pPr>
      <w:r>
        <w:rPr>
          <w:rFonts w:ascii="Times New Roman"/>
          <w:b w:val="false"/>
          <w:i w:val="false"/>
          <w:color w:val="000000"/>
          <w:sz w:val="28"/>
        </w:rPr>
        <w:t xml:space="preserve">
      Положение о специальной экономической зоне, целевые индикаторы функционирования соответствующей специальной экономической зоны, критический уровень недостижения целевых индикаторов утверждаются Правительством Республики Казахстан."; </w:t>
      </w:r>
    </w:p>
    <w:bookmarkEnd w:id="99"/>
    <w:bookmarkStart w:name="z295" w:id="100"/>
    <w:p>
      <w:pPr>
        <w:spacing w:after="0"/>
        <w:ind w:left="0"/>
        <w:jc w:val="both"/>
      </w:pPr>
      <w:r>
        <w:rPr>
          <w:rFonts w:ascii="Times New Roman"/>
          <w:b w:val="false"/>
          <w:i w:val="false"/>
          <w:color w:val="000000"/>
          <w:sz w:val="28"/>
        </w:rPr>
        <w:t xml:space="preserve">
      часть одиннадцатую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100"/>
    <w:bookmarkStart w:name="z296" w:id="101"/>
    <w:p>
      <w:pPr>
        <w:spacing w:after="0"/>
        <w:ind w:left="0"/>
        <w:jc w:val="both"/>
      </w:pPr>
      <w:r>
        <w:rPr>
          <w:rFonts w:ascii="Times New Roman"/>
          <w:b w:val="false"/>
          <w:i w:val="false"/>
          <w:color w:val="000000"/>
          <w:sz w:val="28"/>
        </w:rPr>
        <w:t xml:space="preserve">
      "Решение об изменении границ и (или) площади территории специальной экономической зоны принимается Правительством Республики Казахстан."; </w:t>
      </w:r>
    </w:p>
    <w:bookmarkEnd w:id="101"/>
    <w:bookmarkStart w:name="z297" w:id="1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16 изложить в следующей редакции: </w:t>
      </w:r>
    </w:p>
    <w:bookmarkEnd w:id="102"/>
    <w:bookmarkStart w:name="z298" w:id="103"/>
    <w:p>
      <w:pPr>
        <w:spacing w:after="0"/>
        <w:ind w:left="0"/>
        <w:jc w:val="both"/>
      </w:pPr>
      <w:r>
        <w:rPr>
          <w:rFonts w:ascii="Times New Roman"/>
          <w:b w:val="false"/>
          <w:i w:val="false"/>
          <w:color w:val="000000"/>
          <w:sz w:val="28"/>
        </w:rPr>
        <w:t xml:space="preserve">
      "1. Специальная экономическая зона упраздняется по истечении срока, на который данная специальная экономическая зона была создана. Срок действия специальной экономической зоны определяется соответствующим актом Правительства Республики Казахстан о создании специальной экономической зоны. </w:t>
      </w:r>
    </w:p>
    <w:bookmarkEnd w:id="103"/>
    <w:bookmarkStart w:name="z299" w:id="104"/>
    <w:p>
      <w:pPr>
        <w:spacing w:after="0"/>
        <w:ind w:left="0"/>
        <w:jc w:val="both"/>
      </w:pPr>
      <w:r>
        <w:rPr>
          <w:rFonts w:ascii="Times New Roman"/>
          <w:b w:val="false"/>
          <w:i w:val="false"/>
          <w:color w:val="000000"/>
          <w:sz w:val="28"/>
        </w:rPr>
        <w:t xml:space="preserve">
      2. В случае критического уровня недостижения целевых индикаторов специальная экономическая зона досрочно упраздняется Правительством Республики Казахстан."; </w:t>
      </w:r>
    </w:p>
    <w:bookmarkEnd w:id="104"/>
    <w:bookmarkStart w:name="z300" w:id="10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17</w:t>
      </w:r>
      <w:r>
        <w:rPr>
          <w:rFonts w:ascii="Times New Roman"/>
          <w:b w:val="false"/>
          <w:i w:val="false"/>
          <w:color w:val="000000"/>
          <w:sz w:val="28"/>
        </w:rPr>
        <w:t xml:space="preserve">: </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302" w:id="106"/>
    <w:p>
      <w:pPr>
        <w:spacing w:after="0"/>
        <w:ind w:left="0"/>
        <w:jc w:val="both"/>
      </w:pPr>
      <w:r>
        <w:rPr>
          <w:rFonts w:ascii="Times New Roman"/>
          <w:b w:val="false"/>
          <w:i w:val="false"/>
          <w:color w:val="000000"/>
          <w:sz w:val="28"/>
        </w:rPr>
        <w:t xml:space="preserve">
      "1. После введения в действие акта о создании специальной экономической зоны Правительством Республики Казахстан или местным исполнительным органом области, города республиканского значения, столицы должно быть принято решение о создании и (или) участии в создании органа управления специальной экономической зоны."; </w:t>
      </w:r>
    </w:p>
    <w:bookmarkEnd w:id="106"/>
    <w:bookmarkStart w:name="z303" w:id="10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107"/>
    <w:bookmarkStart w:name="z304" w:id="108"/>
    <w:p>
      <w:pPr>
        <w:spacing w:after="0"/>
        <w:ind w:left="0"/>
        <w:jc w:val="both"/>
      </w:pPr>
      <w:r>
        <w:rPr>
          <w:rFonts w:ascii="Times New Roman"/>
          <w:b w:val="false"/>
          <w:i w:val="false"/>
          <w:color w:val="000000"/>
          <w:sz w:val="28"/>
        </w:rPr>
        <w:t xml:space="preserve">
      "4. В случае создания специальной экономической зоны по инициативе центральных исполнительных органов или местных исполнительных органов области, города республиканского значения, столицы более пятидесяти процентов голосующих акций, выпущенных управляющей компанией, должны принадлежать государству, если иное не установлено актом о создании специальной экономической зоны."; </w:t>
      </w:r>
    </w:p>
    <w:bookmarkEnd w:id="108"/>
    <w:bookmarkStart w:name="z305" w:id="1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19 изложить в следующей редакции: </w:t>
      </w:r>
    </w:p>
    <w:bookmarkEnd w:id="109"/>
    <w:bookmarkStart w:name="z306" w:id="110"/>
    <w:p>
      <w:pPr>
        <w:spacing w:after="0"/>
        <w:ind w:left="0"/>
        <w:jc w:val="both"/>
      </w:pPr>
      <w:r>
        <w:rPr>
          <w:rFonts w:ascii="Times New Roman"/>
          <w:b w:val="false"/>
          <w:i w:val="false"/>
          <w:color w:val="000000"/>
          <w:sz w:val="28"/>
        </w:rPr>
        <w:t xml:space="preserve">
      "1. Уполномоченный орган проводит конкурсный отбор лиц для управления управляющей компанией после внесения в Правительство Республики Казахстан предложения о создании специальной экономической зоны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настоящего Закона. </w:t>
      </w:r>
    </w:p>
    <w:bookmarkEnd w:id="110"/>
    <w:bookmarkStart w:name="z307" w:id="111"/>
    <w:p>
      <w:pPr>
        <w:spacing w:after="0"/>
        <w:ind w:left="0"/>
        <w:jc w:val="both"/>
      </w:pPr>
      <w:r>
        <w:rPr>
          <w:rFonts w:ascii="Times New Roman"/>
          <w:b w:val="false"/>
          <w:i w:val="false"/>
          <w:color w:val="000000"/>
          <w:sz w:val="28"/>
        </w:rPr>
        <w:t xml:space="preserve">
      2. Конкурсный отбор лиц для управления управляющей компанией проводится уполномоченным органом совместно с соответствующими заинтересованными государственными органами и единым координационным центром в течение шестидесяти календарных дней со дня внесения предложения о создании специальной экономической зоны в Правительство Республики Казахстан."; </w:t>
      </w:r>
    </w:p>
    <w:bookmarkEnd w:id="111"/>
    <w:bookmarkStart w:name="z308" w:id="112"/>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26 изложить в следующей редакции: </w:t>
      </w:r>
    </w:p>
    <w:bookmarkEnd w:id="112"/>
    <w:bookmarkStart w:name="z309" w:id="113"/>
    <w:p>
      <w:pPr>
        <w:spacing w:after="0"/>
        <w:ind w:left="0"/>
        <w:jc w:val="both"/>
      </w:pPr>
      <w:r>
        <w:rPr>
          <w:rFonts w:ascii="Times New Roman"/>
          <w:b w:val="false"/>
          <w:i w:val="false"/>
          <w:color w:val="000000"/>
          <w:sz w:val="28"/>
        </w:rPr>
        <w:t xml:space="preserve">
      "Границы специальной экономической зоны, в пределах которых действует таможенная процедура свободной таможенной зоны, определяются в соответствии с актом Правительства Республики Казахстан о создании специальной экономической зоны.". </w:t>
      </w:r>
    </w:p>
    <w:bookmarkEnd w:id="113"/>
    <w:bookmarkStart w:name="z19" w:id="11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"Об инновационном кластере "Парк инновационных технологий" (Ведомости Парламента Республики Казахстан, 2014 г., № 11, ст. 62; № 23, ст. 143; 2015 г., № 20-IV, ст. 113; № 22-II, ст. 144; № 22-V, ст. 156): </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 </w:t>
      </w:r>
    </w:p>
    <w:bookmarkStart w:name="z311" w:id="115"/>
    <w:p>
      <w:pPr>
        <w:spacing w:after="0"/>
        <w:ind w:left="0"/>
        <w:jc w:val="both"/>
      </w:pPr>
      <w:r>
        <w:rPr>
          <w:rFonts w:ascii="Times New Roman"/>
          <w:b w:val="false"/>
          <w:i w:val="false"/>
          <w:color w:val="000000"/>
          <w:sz w:val="28"/>
        </w:rPr>
        <w:t xml:space="preserve">
      "Статья 5. Управление инновационным кластером </w:t>
      </w:r>
    </w:p>
    <w:bookmarkEnd w:id="115"/>
    <w:bookmarkStart w:name="z312" w:id="116"/>
    <w:p>
      <w:pPr>
        <w:spacing w:after="0"/>
        <w:ind w:left="0"/>
        <w:jc w:val="both"/>
      </w:pPr>
      <w:r>
        <w:rPr>
          <w:rFonts w:ascii="Times New Roman"/>
          <w:b w:val="false"/>
          <w:i w:val="false"/>
          <w:color w:val="000000"/>
          <w:sz w:val="28"/>
        </w:rPr>
        <w:t xml:space="preserve">
      1. В целях развития и обеспечения функционирования инновационного кластера управление инновационным кластером осуществляется Попечительским советом инновационного кластера, который создается по решению Правительства Республики Казахстан. </w:t>
      </w:r>
    </w:p>
    <w:bookmarkEnd w:id="116"/>
    <w:bookmarkStart w:name="z313" w:id="117"/>
    <w:p>
      <w:pPr>
        <w:spacing w:after="0"/>
        <w:ind w:left="0"/>
        <w:jc w:val="both"/>
      </w:pPr>
      <w:r>
        <w:rPr>
          <w:rFonts w:ascii="Times New Roman"/>
          <w:b w:val="false"/>
          <w:i w:val="false"/>
          <w:color w:val="000000"/>
          <w:sz w:val="28"/>
        </w:rPr>
        <w:t xml:space="preserve">
      2. Положение и состав Попечительского совета инновационного кластера утверждаются Правительством Республики Казахстан. </w:t>
      </w:r>
    </w:p>
    <w:bookmarkEnd w:id="117"/>
    <w:bookmarkStart w:name="z314" w:id="118"/>
    <w:p>
      <w:pPr>
        <w:spacing w:after="0"/>
        <w:ind w:left="0"/>
        <w:jc w:val="both"/>
      </w:pPr>
      <w:r>
        <w:rPr>
          <w:rFonts w:ascii="Times New Roman"/>
          <w:b w:val="false"/>
          <w:i w:val="false"/>
          <w:color w:val="000000"/>
          <w:sz w:val="28"/>
        </w:rPr>
        <w:t xml:space="preserve">
      3. Председателем Попечительского совета инновационного кластера является Премьер-Министр Республики Казахстан.". </w:t>
      </w:r>
    </w:p>
    <w:bookmarkEnd w:id="118"/>
    <w:bookmarkStart w:name="z20" w:id="119"/>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cт. 116; 2016 г., № 7-II, cт. 55): </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 </w:t>
      </w:r>
    </w:p>
    <w:bookmarkStart w:name="z316" w:id="120"/>
    <w:p>
      <w:pPr>
        <w:spacing w:after="0"/>
        <w:ind w:left="0"/>
        <w:jc w:val="both"/>
      </w:pPr>
      <w:r>
        <w:rPr>
          <w:rFonts w:ascii="Times New Roman"/>
          <w:b w:val="false"/>
          <w:i w:val="false"/>
          <w:color w:val="000000"/>
          <w:sz w:val="28"/>
        </w:rPr>
        <w:t xml:space="preserve">
      "Статья 6. Сферы применения государственно-частного партнерства </w:t>
      </w:r>
    </w:p>
    <w:bookmarkEnd w:id="120"/>
    <w:bookmarkStart w:name="z317" w:id="121"/>
    <w:p>
      <w:pPr>
        <w:spacing w:after="0"/>
        <w:ind w:left="0"/>
        <w:jc w:val="both"/>
      </w:pPr>
      <w:r>
        <w:rPr>
          <w:rFonts w:ascii="Times New Roman"/>
          <w:b w:val="false"/>
          <w:i w:val="false"/>
          <w:color w:val="000000"/>
          <w:sz w:val="28"/>
        </w:rPr>
        <w:t xml:space="preserve">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 </w:t>
      </w:r>
    </w:p>
    <w:bookmarkEnd w:id="121"/>
    <w:bookmarkStart w:name="z21" w:id="122"/>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благотворительности" (Ведомости Парламента Республики Казахстан, 2015 г., № 22-I, cт. 139): </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статьи 6 изложить в следующей редакции: </w:t>
      </w:r>
    </w:p>
    <w:bookmarkStart w:name="z319" w:id="123"/>
    <w:p>
      <w:pPr>
        <w:spacing w:after="0"/>
        <w:ind w:left="0"/>
        <w:jc w:val="both"/>
      </w:pPr>
      <w:r>
        <w:rPr>
          <w:rFonts w:ascii="Times New Roman"/>
          <w:b w:val="false"/>
          <w:i w:val="false"/>
          <w:color w:val="000000"/>
          <w:sz w:val="28"/>
        </w:rPr>
        <w:t xml:space="preserve">
      "6. Государство стимулирует благотворительность путем установления и присуждения субъектам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 </w:t>
      </w:r>
    </w:p>
    <w:bookmarkEnd w:id="123"/>
    <w:bookmarkStart w:name="z22" w:id="12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(Ведомости Парламента Республики Казахстан, 2015 г., № 22-II, ст. 147; 2016 г., № 2, ст. 9; № 7-I, ст. 50; № 22, cт. 116): </w:t>
      </w:r>
    </w:p>
    <w:bookmarkEnd w:id="124"/>
    <w:bookmarkStart w:name="z320" w:id="12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8 изложить в следующей редакции: </w:t>
      </w:r>
    </w:p>
    <w:bookmarkEnd w:id="125"/>
    <w:bookmarkStart w:name="z321" w:id="126"/>
    <w:p>
      <w:pPr>
        <w:spacing w:after="0"/>
        <w:ind w:left="0"/>
        <w:jc w:val="both"/>
      </w:pPr>
      <w:r>
        <w:rPr>
          <w:rFonts w:ascii="Times New Roman"/>
          <w:b w:val="false"/>
          <w:i w:val="false"/>
          <w:color w:val="000000"/>
          <w:sz w:val="28"/>
        </w:rPr>
        <w:t xml:space="preserve">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 </w:t>
      </w:r>
    </w:p>
    <w:bookmarkEnd w:id="126"/>
    <w:bookmarkStart w:name="z23" w:id="127"/>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(Ведомости Парламента Республики Казахстан, 2015 г., № 22-V, cт. 153; 2016 г., № 7-I, ст. 50; № 22, cт. 116; № 24, cт. 123): </w:t>
      </w:r>
    </w:p>
    <w:bookmarkEnd w:id="127"/>
    <w:bookmarkStart w:name="z322" w:id="128"/>
    <w:p>
      <w:pPr>
        <w:spacing w:after="0"/>
        <w:ind w:left="0"/>
        <w:jc w:val="both"/>
      </w:pPr>
      <w:r>
        <w:rPr>
          <w:rFonts w:ascii="Times New Roman"/>
          <w:b w:val="false"/>
          <w:i w:val="false"/>
          <w:color w:val="000000"/>
          <w:sz w:val="28"/>
        </w:rPr>
        <w:t xml:space="preserve">
      1) подпункт 15) части первой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 </w:t>
      </w:r>
    </w:p>
    <w:bookmarkEnd w:id="128"/>
    <w:bookmarkStart w:name="z323" w:id="129"/>
    <w:p>
      <w:pPr>
        <w:spacing w:after="0"/>
        <w:ind w:left="0"/>
        <w:jc w:val="both"/>
      </w:pPr>
      <w:r>
        <w:rPr>
          <w:rFonts w:ascii="Times New Roman"/>
          <w:b w:val="false"/>
          <w:i w:val="false"/>
          <w:color w:val="000000"/>
          <w:sz w:val="28"/>
        </w:rPr>
        <w:t xml:space="preserve">
      "15)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 </w:t>
      </w:r>
    </w:p>
    <w:bookmarkEnd w:id="129"/>
    <w:bookmarkStart w:name="z324" w:id="1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34 изложить в следующей редакции: </w:t>
      </w:r>
    </w:p>
    <w:bookmarkEnd w:id="130"/>
    <w:bookmarkStart w:name="z325" w:id="131"/>
    <w:p>
      <w:pPr>
        <w:spacing w:after="0"/>
        <w:ind w:left="0"/>
        <w:jc w:val="both"/>
      </w:pPr>
      <w:r>
        <w:rPr>
          <w:rFonts w:ascii="Times New Roman"/>
          <w:b w:val="false"/>
          <w:i w:val="false"/>
          <w:color w:val="000000"/>
          <w:sz w:val="28"/>
        </w:rPr>
        <w:t xml:space="preserve">
      "4. Порядок подготовки, переподготовки и повышения квалификации государственных служащих определяется Правительством Республики Казахстан по согласованию с Администрацией Президента Республики Казахстан."; </w:t>
      </w:r>
    </w:p>
    <w:bookmarkEnd w:id="131"/>
    <w:bookmarkStart w:name="z326" w:id="1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39 изложить в следующей редакции: </w:t>
      </w:r>
    </w:p>
    <w:bookmarkEnd w:id="132"/>
    <w:bookmarkStart w:name="z327" w:id="133"/>
    <w:p>
      <w:pPr>
        <w:spacing w:after="0"/>
        <w:ind w:left="0"/>
        <w:jc w:val="both"/>
      </w:pPr>
      <w:r>
        <w:rPr>
          <w:rFonts w:ascii="Times New Roman"/>
          <w:b w:val="false"/>
          <w:i w:val="false"/>
          <w:color w:val="000000"/>
          <w:sz w:val="28"/>
        </w:rPr>
        <w:t xml:space="preserve">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 </w:t>
      </w:r>
    </w:p>
    <w:bookmarkEnd w:id="133"/>
    <w:bookmarkStart w:name="z328" w:id="13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53</w:t>
      </w:r>
      <w:r>
        <w:rPr>
          <w:rFonts w:ascii="Times New Roman"/>
          <w:b w:val="false"/>
          <w:i w:val="false"/>
          <w:color w:val="000000"/>
          <w:sz w:val="28"/>
        </w:rPr>
        <w:t xml:space="preserve">: </w:t>
      </w:r>
    </w:p>
    <w:bookmarkEnd w:id="134"/>
    <w:bookmarkStart w:name="z329" w:id="13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135"/>
    <w:bookmarkStart w:name="z330" w:id="136"/>
    <w:p>
      <w:pPr>
        <w:spacing w:after="0"/>
        <w:ind w:left="0"/>
        <w:jc w:val="both"/>
      </w:pPr>
      <w:r>
        <w:rPr>
          <w:rFonts w:ascii="Times New Roman"/>
          <w:b w:val="false"/>
          <w:i w:val="false"/>
          <w:color w:val="000000"/>
          <w:sz w:val="28"/>
        </w:rPr>
        <w:t xml:space="preserve">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Правительством Республики Казахстан по согласованию с Администрацией Президента Республики Казахстан."; </w:t>
      </w:r>
    </w:p>
    <w:bookmarkEnd w:id="136"/>
    <w:bookmarkStart w:name="z331" w:id="137"/>
    <w:p>
      <w:pPr>
        <w:spacing w:after="0"/>
        <w:ind w:left="0"/>
        <w:jc w:val="both"/>
      </w:pPr>
      <w:r>
        <w:rPr>
          <w:rFonts w:ascii="Times New Roman"/>
          <w:b w:val="false"/>
          <w:i w:val="false"/>
          <w:color w:val="000000"/>
          <w:sz w:val="28"/>
        </w:rPr>
        <w:t xml:space="preserve">
      пункт 6 изложить в следующей редакции: </w:t>
      </w:r>
    </w:p>
    <w:bookmarkEnd w:id="137"/>
    <w:bookmarkStart w:name="z332" w:id="138"/>
    <w:p>
      <w:pPr>
        <w:spacing w:after="0"/>
        <w:ind w:left="0"/>
        <w:jc w:val="both"/>
      </w:pPr>
      <w:r>
        <w:rPr>
          <w:rFonts w:ascii="Times New Roman"/>
          <w:b w:val="false"/>
          <w:i w:val="false"/>
          <w:color w:val="000000"/>
          <w:sz w:val="28"/>
        </w:rPr>
        <w:t xml:space="preserve">
      "6. Стаж работы государственных служащих, дающий право на установление должностного оклада, исчисляется в порядке, определяемом Правительством Республики Казахстан по согласованию с Администрацией Президента Республики Казахстан."; </w:t>
      </w:r>
    </w:p>
    <w:bookmarkEnd w:id="138"/>
    <w:bookmarkStart w:name="z333" w:id="13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64 изложить в следующей редакции: </w:t>
      </w:r>
    </w:p>
    <w:bookmarkEnd w:id="139"/>
    <w:bookmarkStart w:name="z334" w:id="140"/>
    <w:p>
      <w:pPr>
        <w:spacing w:after="0"/>
        <w:ind w:left="0"/>
        <w:jc w:val="both"/>
      </w:pPr>
      <w:r>
        <w:rPr>
          <w:rFonts w:ascii="Times New Roman"/>
          <w:b w:val="false"/>
          <w:i w:val="false"/>
          <w:color w:val="000000"/>
          <w:sz w:val="28"/>
        </w:rPr>
        <w:t xml:space="preserve">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органами национальной безопасности Республики Казахстан совместно с уполномоченным органом.". </w:t>
      </w:r>
    </w:p>
    <w:bookmarkEnd w:id="140"/>
    <w:bookmarkStart w:name="z24" w:id="14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 171; 2016 г., № 7-II, cт. 55; № 8-II, cт. 72; № 24, ст. 126; 2017 г., № 4, ст. 7; № 9, ст. 18): </w:t>
      </w:r>
    </w:p>
    <w:bookmarkEnd w:id="141"/>
    <w:bookmarkStart w:name="z335"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статьи 39: </w:t>
      </w:r>
    </w:p>
    <w:bookmarkEnd w:id="142"/>
    <w:bookmarkStart w:name="z336" w:id="143"/>
    <w:p>
      <w:pPr>
        <w:spacing w:after="0"/>
        <w:ind w:left="0"/>
        <w:jc w:val="both"/>
      </w:pPr>
      <w:r>
        <w:rPr>
          <w:rFonts w:ascii="Times New Roman"/>
          <w:b w:val="false"/>
          <w:i w:val="false"/>
          <w:color w:val="000000"/>
          <w:sz w:val="28"/>
        </w:rPr>
        <w:t xml:space="preserve">
      подпункт 27) изложить в следующей редакции: </w:t>
      </w:r>
    </w:p>
    <w:bookmarkEnd w:id="143"/>
    <w:bookmarkStart w:name="z337" w:id="144"/>
    <w:p>
      <w:pPr>
        <w:spacing w:after="0"/>
        <w:ind w:left="0"/>
        <w:jc w:val="both"/>
      </w:pPr>
      <w:r>
        <w:rPr>
          <w:rFonts w:ascii="Times New Roman"/>
          <w:b w:val="false"/>
          <w:i w:val="false"/>
          <w:color w:val="000000"/>
          <w:sz w:val="28"/>
        </w:rPr>
        <w:t xml:space="preserve">
      "27) приобретения государственным органом товаров, работ, услуг у: </w:t>
      </w:r>
    </w:p>
    <w:bookmarkEnd w:id="144"/>
    <w:bookmarkStart w:name="z338" w:id="145"/>
    <w:p>
      <w:pPr>
        <w:spacing w:after="0"/>
        <w:ind w:left="0"/>
        <w:jc w:val="both"/>
      </w:pPr>
      <w:r>
        <w:rPr>
          <w:rFonts w:ascii="Times New Roman"/>
          <w:b w:val="false"/>
          <w:i w:val="false"/>
          <w:color w:val="000000"/>
          <w:sz w:val="28"/>
        </w:rPr>
        <w:t xml:space="preserve">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w:t>
      </w:r>
    </w:p>
    <w:bookmarkEnd w:id="145"/>
    <w:bookmarkStart w:name="z339" w:id="146"/>
    <w:p>
      <w:pPr>
        <w:spacing w:after="0"/>
        <w:ind w:left="0"/>
        <w:jc w:val="both"/>
      </w:pPr>
      <w:r>
        <w:rPr>
          <w:rFonts w:ascii="Times New Roman"/>
          <w:b w:val="false"/>
          <w:i w:val="false"/>
          <w:color w:val="000000"/>
          <w:sz w:val="28"/>
        </w:rPr>
        <w:t xml:space="preserve">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w:t>
      </w:r>
    </w:p>
    <w:bookmarkEnd w:id="146"/>
    <w:bookmarkStart w:name="z340" w:id="147"/>
    <w:p>
      <w:pPr>
        <w:spacing w:after="0"/>
        <w:ind w:left="0"/>
        <w:jc w:val="both"/>
      </w:pPr>
      <w:r>
        <w:rPr>
          <w:rFonts w:ascii="Times New Roman"/>
          <w:b w:val="false"/>
          <w:i w:val="false"/>
          <w:color w:val="000000"/>
          <w:sz w:val="28"/>
        </w:rPr>
        <w:t xml:space="preserve">
      подпункт 34) исключить. </w:t>
      </w:r>
    </w:p>
    <w:bookmarkEnd w:id="147"/>
    <w:bookmarkStart w:name="z25" w:id="148"/>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Высшем Судебном Совете Республики Казахстан" (Ведомости Парламента Республики Казахстан, 2015 г., № 23-II, ст. 173; 2016 г., № 7-I, cт. 50; 2017 г., № 6, ст. 11): </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3 дополнить подпунктом 19-1) следующего содержания: </w:t>
      </w:r>
    </w:p>
    <w:bookmarkStart w:name="z342" w:id="149"/>
    <w:p>
      <w:pPr>
        <w:spacing w:after="0"/>
        <w:ind w:left="0"/>
        <w:jc w:val="both"/>
      </w:pPr>
      <w:r>
        <w:rPr>
          <w:rFonts w:ascii="Times New Roman"/>
          <w:b w:val="false"/>
          <w:i w:val="false"/>
          <w:color w:val="000000"/>
          <w:sz w:val="28"/>
        </w:rPr>
        <w:t xml:space="preserve">
      "19-1) устанавливает порядок выдачи удостоверения судье;". </w:t>
      </w:r>
    </w:p>
    <w:bookmarkEnd w:id="149"/>
    <w:bookmarkStart w:name="z26" w:id="15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 (Ведомости Парламента Республики Казахстан, 2016 г., № 7-I, cт. 46): </w:t>
      </w:r>
    </w:p>
    <w:bookmarkEnd w:id="150"/>
    <w:bookmarkStart w:name="z343" w:id="15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статьи 55</w:t>
      </w:r>
      <w:r>
        <w:rPr>
          <w:rFonts w:ascii="Times New Roman"/>
          <w:b w:val="false"/>
          <w:i w:val="false"/>
          <w:color w:val="000000"/>
          <w:sz w:val="28"/>
        </w:rPr>
        <w:t xml:space="preserve"> изложить в следующей редакции: </w:t>
      </w:r>
    </w:p>
    <w:bookmarkEnd w:id="151"/>
    <w:bookmarkStart w:name="z344" w:id="152"/>
    <w:p>
      <w:pPr>
        <w:spacing w:after="0"/>
        <w:ind w:left="0"/>
        <w:jc w:val="both"/>
      </w:pPr>
      <w:r>
        <w:rPr>
          <w:rFonts w:ascii="Times New Roman"/>
          <w:b w:val="false"/>
          <w:i w:val="false"/>
          <w:color w:val="000000"/>
          <w:sz w:val="28"/>
        </w:rPr>
        <w:t xml:space="preserve">
      "Виды и порядок разработки правовых актов в области системы государственного планирования устанавливаются законами, актами Правительства Республики Казахстан и уполномоченных органов.". </w:t>
      </w:r>
    </w:p>
    <w:bookmarkEnd w:id="152"/>
    <w:p>
      <w:pPr>
        <w:spacing w:after="0"/>
        <w:ind w:left="0"/>
        <w:jc w:val="both"/>
      </w:pPr>
      <w:r>
        <w:rPr>
          <w:rFonts w:ascii="Times New Roman"/>
          <w:b/>
          <w:i w:val="false"/>
          <w:color w:val="000000"/>
          <w:sz w:val="28"/>
        </w:rPr>
        <w:t>Статья 2.</w:t>
      </w:r>
      <w:r>
        <w:rPr>
          <w:rFonts w:ascii="Times New Roman"/>
          <w:b/>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