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cadf" w14:textId="f47c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между Правительством Республики Казахстан и Правительством Кыргызской Республики о техническом содействии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июля 2017 года № 92-VI.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техническом содействии, совершенный в Санкт-Петербурге 26 декабря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Кыргызской Республики о техническом содействии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(Вступило в силу 14 августа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5, ст.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Республики, далее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важность исполнения решений Высшего Евразийского экономического совета на уровне глав государств от 29 мая 2014 года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плане мероприятий ("дорожной карте") по присоединению Кыргызской Республики к Таможенному союзу Республики Беларусь, Республики Казахстан и Российской Федерации", а также от 10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плане мероприятий ("дорожной карте")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союза" (далее - дорожные карты),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развитии экономического сотрудничества в условиях евразийской экономической интеграции (далее - Соглашение),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Настоящим Протоколом Стороны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утверждают перечень мероприятий, соответствующих мероприятиям дорожных карт, на общую сумму 41 038 096 (сорок один миллион тридцать восемь тысяч девяносто шесть) долларов США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мероприятий технического содействия Кыргызской Республике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 является неотъемлемой его частью.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Детализация мероприятий технического содействия Кыргызской Республике утверждается Сторонами совместно: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Казахстанской стороны - уполномоченным органом по исполнению бюджета;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Кыргызской стороны - уполномоченным органом, осуществляющим координацию деятельности государственных органов в рамках евразийской интеграции.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12.07.2017 </w:t>
      </w:r>
      <w:r>
        <w:rPr>
          <w:rFonts w:ascii="Times New Roman"/>
          <w:b w:val="false"/>
          <w:i w:val="false"/>
          <w:color w:val="ff0000"/>
          <w:sz w:val="28"/>
        </w:rPr>
        <w:t>№ 93-VI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предоставляется в порядке, утвержденном Протоколом между Правительством Республики Казахстан и Правительством Кыргызской Республики о порядке предоставления помощи и контроля за ее использованием, в следующих формах: денежные средства, оборудование, товары, обучение и услуги.</w:t>
      </w:r>
    </w:p>
    <w:bookmarkStart w:name="z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 и споры, связанные с применением или толкованием положений настоящего Протокола, регулируются Сторонами путем консультаций и переговоров.</w:t>
      </w:r>
    </w:p>
    <w:bookmarkStart w:name="z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Протокол могут вноситься изменения и дополнения, которые оформляются отдельными протоколами и являются его неотъемлемыми частями.</w:t>
      </w:r>
    </w:p>
    <w:bookmarkStart w:name="z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в силу настоящего Протокола, Соглашения и Протокола между Правительством Республики Казахстан и Правительством Кыргызской Республики о порядке предоставления помощи и контроля за ее использованием.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действие с момента выполнения всех обязательств Сторон, предусмотренных настоящим Протоколом.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 26 декабря 2016 года в двух подлинных экземплярах, каждый на казахском, кыргызском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настоящего Протокола, Стороны будут обращаться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 содействии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мероприятий технического содействия Кыргызской Республике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Закона РК от 12.07.2017 </w:t>
      </w:r>
      <w:r>
        <w:rPr>
          <w:rFonts w:ascii="Times New Roman"/>
          <w:b w:val="false"/>
          <w:i w:val="false"/>
          <w:color w:val="ff0000"/>
          <w:sz w:val="28"/>
        </w:rPr>
        <w:t>№ 93-VI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6418"/>
        <w:gridCol w:w="4724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мероприятий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долларов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США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обустройство и материально-техническое оснащение пунктов пропуска в сфере таможенного администрирования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3 286 800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дооснащение, реконструкция испытательных лаборатории и других объектов, а также обучение специалистов в сфере технического регулирования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5 662 149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лаборатории Государственного предприятия "Национальная компания "Кыргыз темир жолу" при Министерстве транспорта и дорог Кыргызской Республики в сфере транспортной инфраструктуры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577 840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Государственного предприятия "Центр единого окна" в сфере внешней торговли" при Министерстве экономики Кыргызской Республики в сфере информационного взаимодействия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1 698 700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противопожарной лаборатории при Агентстве государственной противопожарной службы при Министерстве чрезвычайных ситуаций Кыргызской Республики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749 621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испытательной лаборатории (центров) Департамента лекарственного обеспечения и медицинской техники при Министерстве здравоохранения Кыргызской Республики, а также обучение специалистов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1 863 523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оснащение санитарно-карантинных пунктов и других объектов, а также обучение специалистов в сфере санитарно-эпидемиологического надзора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5 199 463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реконструкция и оснащение пунктов пропуска и других объектов, а также обучение специалистов в сфере фитосанитарных и ветеринарных мер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22 000 000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41 038 096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Далее прилагается текст Протокола на кыргызском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