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6d4" w14:textId="b045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Кыргызской Республики о порядке предоставления помощи и контроля за ее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июля 2017 года № 96-VI.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порядке предоставления помощи и контроля за ее использованием, совершенный в Санкт-Петербурге 26 декабря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Кыргызской Республики о порядке предоставления помощи и контроля за ее использованием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14 августа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67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исполнения решений Высшего Евразийского экономического совета на уровне глав государств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("дорожной карте") по присоединению Кыргызской Республики к Таможенному союзу Республики Беларусь, Республики Казахстан и Российской Федерации" и от 10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("дорожной карте")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союза",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 (далее - Соглашение),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Протоколом Стороны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определяют порядок предоставления помощи Кыргызской стороне, а также контроль за ее использованием.</w:t>
      </w:r>
    </w:p>
    <w:bookmarkEnd w:id="7"/>
    <w:bookmarkStart w:name="z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Реализация настоящего Протокола возлагается на уполномоченные органы Сторон.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ответственный за мероприятие технического содействия, - государственный орган или организация, уполномоченные Сторонами для согласования мероприятий технического содействия.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соответствии с протоколом о техническом содействии - государственный орган или организация, уполномоченные Сторонами в соответствии с протоколом о техническом содействии передавать, получать и использовать передаваемую и (или) оказываемую в процессе сотрудничества Сторон помощь.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Обмен информацией между Сторонами по процессу контроля и результатам выполняемых обязательств в рамках Соглашения и протоколов к нему возлагается на: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иностранных дел Республики Казахстан;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уполномоченный орган, осуществляющий координацию деятельности государственных органов в рамках евразийской интеграции.</w:t>
      </w:r>
    </w:p>
    <w:bookmarkEnd w:id="14"/>
    <w:bookmarkStart w:name="z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оказывается в соответствии с положениями Соглашения и предоставляется поэтапно на основании протоколов о техническом содействии с даты вступления в силу Соглашения, настоящего Протокола и соответствующего протокола о техническом содействии.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уполномоченный орган Республики Казахстан по исполнению бюджета определяет порядок финансирования мероприятий,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и взаимодействия уполномоченных органов Республики Казахстан.</w:t>
      </w:r>
    </w:p>
    <w:bookmarkEnd w:id="17"/>
    <w:bookmarkStart w:name="z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помощь может быть предоставлена Кыргызской стороне путем: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перечисления денежных средств на приобретение оборудования, товаров и услуг, строительство;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новых товаров и/или оборудования;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услуг по обучению.</w:t>
      </w:r>
    </w:p>
    <w:bookmarkEnd w:id="22"/>
    <w:bookmarkStart w:name="z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для приобретения товаров, оборудования, услуг и строительства, согласно приложениям к протоколам о техническом содействии, указанная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предоставляется Кыргызской стороне в денежной форме.</w:t>
      </w:r>
    </w:p>
    <w:bookmarkEnd w:id="24"/>
    <w:bookmarkStart w:name="z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Данная помощь предоставляется в следующем порядке: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заключения протоколов о техническом содействии уполномоченный орган Кыргызской Республики, осуществляющий координацию деятельности государственных органов в рамках евразийской интеграции, предоставляет для приобретаемых товаров, оборудования, услуг и строительства: перечень мероприятий технического содействия и заключение о наличии технической спецификации, ценовых предложений, технического задания, технико-экономического обоснования, заключения государственной экспертизы на проектно-сметную документацию в соответствии с законодательством Кыргызской Республики в уполномоченный орган Республики Казахстан по исполнению бюджета;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Казахстанской стороны, ответственный за мероприятия технического содействия, после получения перечня мероприятий технического содействия и необходимого заключения, указанных в подпункте 1) пункта 1 настоящей статьи, в случае согласия, уведомляет Кыргызскую сторону о готовности выделения денежных средств;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сформированного перечня мероприятий технического содействия Стороны разрабатывают и подписывают протокол о техническом содействии;</w:t>
      </w:r>
    </w:p>
    <w:bookmarkEnd w:id="29"/>
    <w:bookmarkStart w:name="z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Кыргызская сторона в лице уполномоченного органа,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Протокола, не позднее 10 рабочих дней со дня вступления в силу протокола о техническом содействии доводит банковские реквизиты для перечисления сумм денежных средств до уполномоченного органа Казахстанской стороны,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Протокола;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перечисление денежных средств производится в долларах США на счет Кыргызской стороны согласно представленным банковским реквизитам в размере 100 (сто) процентов от суммы средств, предусмотренных мероприятиями соответствующего протокола о техническом содействии;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поступления денежных средств на счет Кыргызской стороны уполномоченный орган Кыргызской стороны, ответственный за мероприятие в соответствии с протоколами о техническом содействии, осуществляет закупки товаров, оборудования и услуг в соответствии с законодательством Кыргызской Республики. Уполномоченный орган Кыргызской стороны, ответственный за мероприятие в соответствии с протоколом о техническом содействии, уведомляет о заключении соответствующего контракта уполномоченный орган Казахстанской стороны, ответственный за мероприятие в соответствии с протоколом о техническом содействии, с приложением его копии.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Сэкономленные средства по итогам проведения закупок аккумулируются на соответствующем расчетном счете Центрального Казначейства Министерства финансов Кыргызской Республики, дальнейшее распоряжение по которым происходит по согласованию Сторон.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Кыргызская сторона несет ответственность за полноту и достоверность представленной документации, предусмотренной настоящей статьей.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Кыргызская сторона осуществляет отбор генерального подрядчика по строительству объектов, который, в свою очередь, осуществляет строительство в соответствии с законодательством Кыргызской Республики.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Казахстанская сторона не несет ответственность за обязательства Кыргызской стороны, генерального подрядчика и субподрядчиков.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12.07.2017 </w:t>
      </w:r>
      <w:r>
        <w:rPr>
          <w:rFonts w:ascii="Times New Roman"/>
          <w:b w:val="false"/>
          <w:i w:val="false"/>
          <w:color w:val="ff0000"/>
          <w:sz w:val="28"/>
        </w:rPr>
        <w:t>№ 94-VI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Помощь в форме передачи новых товаров и/или оборудования, согласно приложениям к протоколам о техническом содействии, указанная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осуществляется в течение 30 дней с даты вступления в силу Соглашения, настоящего Протокола и соответствующего протокола о техническом содействии.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расходы, связанные с доставкой товаров и/или оборудования на территорию Кыргызской Республики (расходы на подготовку, хранение, погрузку, транспортировку и другие непредвиденные расходы в пути следования), возлагаются на Казахстанскую сторону в соответствии с законодательством Республики Казахстан.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Товары и/или оборудование,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должны быть зарегистрированы Кыргызской стороной в соответствии с законодательством Кыргызской Республики в целях разрешения к соответствующему применению на территории Кыргызской Республики.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взаимной договоренности уполномоченных органов Сторон, ответственных за мероприятие в соответствии с протоколами о техническом содействии, данные товары и/или оборудование могут быть также вывезены Кыргызской стороной с территории Республики Казахстан самостоятельно.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Передаваемые товары и/или оборудование, качество и безопасность которых должны быть подтверждены сертификатами соответствия в соответствии с требованиями Евразийского экономического союза, к моменту передачи должны быть пригодны к использованию и применению.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Получение товаров и/или оборудования, а также их пригодность к исполнению и применению подтверждаются Сторонами путем подписания акта приема-передачи.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 момента передачи товаров и/или оборудования, подписания Сторонами соответствующего акта приема-передачи риск случайного полного выхода из строя или порчи переходит на Кыргызскую сторону одновременно с возникновением права собственности.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передачи товаров и/или оборудования Казахстанской стороной Кыргызской стороне ответственность за ущерб, причиненный вследствие их транспортировки, хранения или применения, несет Кыргызская сторона.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Кыргызская сторона обязуется не передавать полученные товары и/или оборудование в пользование третьей стороне без предварительного письменного согласия Казахстанской стороны.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Ответственным за реализацию настоящего Протокола в части передачи тех или иных товаров и/или оборудования Кыргызской стороне является уполномоченный орган Казахстанской стороны, указанный в приложениях к протоколам о техническом содействии.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Казахстанской стороны, ответственный за мероприятие в соответствии с протоколами о техническом содействии, который передает товары и/или оборудование, согласно приложениям к протоколам о техническом содействии, осуществляет передачу, транспортировку, доставку, монтаж, наладку и иные мероприятия, необходимые для передачи Кыргызской стороне.</w:t>
      </w:r>
    </w:p>
    <w:bookmarkEnd w:id="48"/>
    <w:bookmarkStart w:name="z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и/или оборудование, ввозимые и вывозимые на/с территорию/ии Республики Казахстан в рамках реализации настоящего Протокола, помещаются под таможенные процедуры в первоочередном порядке без уплаты таможенных сборов, пошлин и налогов по перечням мероприятий в соответствии с протоколами о техническом содействии.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и/или оборудование, ввозимые и вывозимые на/с территорию/ии Кыргызской Республики в рамках реализации настоящего Протокола, помещаются под таможенные процедуры в первоочередном порядке без уплаты таможенных сборов, пошлин и налогов по перечням мероприятий в соответствии с протоколами о техническом содействии.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товаров, работ и услуг на территорию Кыргызской Республики в рамках настоящего Протокола освобождается от уплаты налога на добавленную стоимость и налога с продаж.</w:t>
      </w:r>
    </w:p>
    <w:bookmarkEnd w:id="52"/>
    <w:bookmarkStart w:name="z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помощи в форме оказания услуг по обучению кыргызских специалистов, указанной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согласно приложениям к протоколам о техническом содействии, будет осуществляться на базе учебных центров Республики Казахстан или в Кыргызской Республике.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Учебная программа будет разработана по согласованию Сторон.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Формой завершения является соответствующий сертификат обучения.</w:t>
      </w:r>
    </w:p>
    <w:bookmarkEnd w:id="56"/>
    <w:bookmarkStart w:name="z1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обязуется выполнить целевое использование оказываемой помощи.</w:t>
      </w:r>
    </w:p>
    <w:bookmarkEnd w:id="58"/>
    <w:bookmarkStart w:name="z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контроля за целевым и эффективным использованием предоставляемой помощи в рамках казахстанско-кыргызского Межправительственного Совета будет создана совместная двусторонняя Ревизионная комиссия.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 Ревизионной комиссии и порядок проведения проверки утверждаются решением Межправительственного Совета с установлением срока и периода контроля.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полномочия Ревизионной комиссии входят: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проверки на соответствие требованиям законодательства Кыргызской Республики при приобретении и использовании закупаемого оборудования, товаров, работ и услуг;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наличия, сохранности товаров и оборудования, их целевое использование с соблюдением принципа эффективности;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 отражения бухгалтерских операций, обоснованности перечисления выделенных средств, оплаты командировочных и хозяйственных расходов, а также другие вопросы, возникающие в ходе осуществления проверки по согласованию Сторон.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проверки оформляются в виде заключения (акта) и передаются в казахстанско-кыргызский Межправительственный Совет, которым по итогам его рассмотрения принимается решение о дальнейшем финансировании в рамках настоящего Протокола.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Ревизия проводится не реже одного раза в год до окончательного исполнения Сторонами условий Соглашения.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прекращает свою деятельность по решению казахстанско-кыргызского Межправительственного Совета об исполнении Сторонами всех обязательств, вытекающих из Соглашения и настоящего Протокола.</w:t>
      </w:r>
    </w:p>
    <w:bookmarkEnd w:id="68"/>
    <w:bookmarkStart w:name="z1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и споры, связанные с применением или толкованием положений настоящего Протокола, регулируются Сторонами путем консультаций и переговоров.</w:t>
      </w:r>
    </w:p>
    <w:bookmarkEnd w:id="70"/>
    <w:bookmarkStart w:name="z1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вноситься изменения и дополнения, которые оформляются отдельными протоколами и являются неотъемлемыми частями настоящего Протокола.</w:t>
      </w:r>
    </w:p>
    <w:bookmarkEnd w:id="72"/>
    <w:bookmarkStart w:name="z1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в силу настоящего Протокола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действие с момента выполнения всех обязательств Сторон, предусмотренных настоящим Протоколом.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 26 декабря 2016 года в двух подлинных экземплярах, каждый на казахском, кыргызском и русском языках, причем все тексты имеют одинаковую силу.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настоящего Протокола, Стороны будут обращаться к тексту на русском языке.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7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Соглашения на кыргызском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