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f17a" w14:textId="647f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штаб-квартире между Правительством Республики Казахстан и Исламской Организацией по продовольственной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ноября 2017 года № 110-VI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штаб-квартире между Правительством Республики Казахстан и Исламской Организацией по продовольственной безопасности, совершенное в Астане 2 мая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штаб-квартире между Правительством Республики Казахстан и Исламской Организацией по продовольственной безопасности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Исламская Организация по Продовольственной Безопасности, в качестве Сторон настоящего Соглашения,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исламского сотрудничества, ратифицированным Республикой Казахстан 21 февраля 2012 года, и в частности с его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резолюцией Совета министров иностранных дел Организации исламского сотрудничества от 15-17 ноября 2012 года № 3/39-Е,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Исламской Организации по Продовольственной Безопасности,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Устава, в котором отмечается, что штаб-квартира Исламской Организации по Продовольственной Безопасности будет располагаться в городе Астане,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определения статуса, привилегий и иммунитетов, которыми будут наделены Исламская Организация по Продовольственной Безопасности и ее персонал в пределах Республики Казахстан,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ОПРЕДЕЛЕНИЯ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определения: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- Исламская Организация по Продовольственной Безопасности;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 или Устав Организации - Устав Исламской Организации по Продовольственной Безопасности;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государства-члены - государства, правительства которых являются Сторонами Устава Организации;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официальная деятельность Организации - все виды деятельности, соответствующие реализации целей и задач Организации в рамках сферы действия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Устава, включая административную деятельность;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персонал Организации - Генеральный директор, сотрудники Секретариата, работающие в штаб-квартире или других учрежденных офисах, назначенные на должности в соответствии с Правилами по управлению персоналом Организации;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архивы Организации - записи, корреспонденция, документы, файлы, сообщения, в том числе и в электронном виде, рукописи, фотоснимки, кино-видеоматериалы, а также звуковые записи, принадлежащие Организации или находящиеся в ее распоряжении, независимо от формата;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Организации - земля, здания, объекты, используемые для официальной деятельности Организации;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Генеральный директор - Генеральный директор Секретариата Исламской Организации по Продовольственной Безопасности;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члены семей персонала Организации - супруг (супруга), дети в возрасте до 18 лет или 21 года, в случае их нахождения на дневной форме обучения, не состоящие в браке и находящиеся на иждивении члена персонала Организации, родители, благосостояние которых зависит, главным образом, от члена персонала Организации;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должностное лицо - Генеральный директор, член персонала Организации из числа сотрудников первой, второй и третьей категорий в соответствии с Правилами по управлению персоналом Организации.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ЮРИДИЧЕСКАЯ ПРАВОСУБЪЕКТНОСТЬ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являясь международной организацией, уполномочена заключать контракты, приобретать и распоряжаться движимым имуществом и вносить судебные дела на рассмотрение судов. Недвижимое имущество передается принимающей страной в пользование на срок действия настоящего Соглашения.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ИМУЩЕСТВО, СРЕДСТВА И АКТИВЫ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активы Организации, где бы они не находились и кто бы не владел ими, наделяются иммунитетами и привилегиями, признанными Соглашением, за исключением тех случаев, когда Генеральный директор, действующий от имени Организации, определенно отказывается от иммунитетов.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Помещения Организации неприкосновенны при том условии, что они используются в соответствии с целями Организации. В этом смысле ее имущество и активы, где бы они не находились и кто бы не владел ими, не могут быть подвергнуты обыску, реквизиции, конфискации, экспроприации, захвату и какой-либо иной форме вмешательства путем исполнительных, судебных, административных или законодательных действий.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 Казахстан в течение срока действия настоящего Соглашения на безвозмездной основе предоставляет, а Организация принимает помещение, отвечающее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для исключительного размещения ее штаб-квартиры. Помещение будет предоставлено в распоряжение Организации не позднее, чем через 3 месяца после вступления в силу настоящего Соглашения.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Представители соответствующих органов власти и управления Республики Казахстан не могут вступать в помещения Организации иначе, как с согласия Генерального директора или лица, его замещающего.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 по решению соответствующих органов власти и управления Республики Казахстан может иметь место в помещениях Организации только с согласия Генерального директора или лица, его замещающего.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Помещения Организации не могут служить убежищем для лиц, преследуемых по закону любого из государств-членов или подлежащих выдаче государству-члену либо третьему государству.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Неприкосновенность помещений Организации не дает права использовать их в целях, не совместимых с функциями Организации или наносящих ущерб безопасности государств-членов, интересам их физических или юридических лиц.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 Казахстан принимает надлежащие меры для защиты помещений Организации от всякого вторжения и нанесения ущерба.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может размещать флаг, эмблему или другую символику Организации на занимаемых ею помещениях и использовать их на служебных автотранспортных средствах. Размещение символики Организации в иных местах подлежит согласованию с Республикой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Предоставленные Организацией жилые помещения, занимаемые персоналом Организации, не являющимся гражданами Республики Казахстан, неприкосновенны в Республике Казахстан и пользуются иммунитетом от обыска, реквизиции, ареста, экспроприации, захвата и исполнительных действий.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Архивы Организации неприкосновенны, где бы они не находились, при условии, что они соответствуют целям Организации.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отношении своих официальных средств связи Организация пользуется не менее благоприятными условиями, чем те, которые предоставляются Республикой Казахстан дипломатическим и приравненным к ним представительствам.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и целями Организации, без каких-либо ограничений, Организация,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может владеть любым видом валюты и иметь счета в любой денежной единице;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может свободно переводить свои средства в Республику Казахстан и/или из Республики Казахстан и конвертировать их в любую денежную единицу по официальному действующему обменному курсу.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Организация, ее активы, доходы и другое имущество освобождаются от всех прямых налогов. Вместе с тем подразумевается, что Организация не будет требовать освобождения от таких налогов, которые в действительности представляют собой не что иное, как оплату коммунальных услуг.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освобождается от всех, в том числе таможенных, налогов, пошлин и сборов в отношении товаров, ввозимых или вывозимых Организацией для ее служебного использования, в порядке, предусмотренном законодательством Республики Казахстан. Их использование в иных целях, в том числе их продажа или передача в пользование, влекут уплату таможенных платежей и налогов, а также выполнение других требований в соответствии с законодательством Республики Казахстан.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Соответствующие целям Организации публикации, экспортируемые и импортируемые Организацией, будут освобождены от всех таможенных платежей.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ПЕРСОНАЛ ОРГАНИЗАЦИИ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Организации состоит из граждан государств-членов и рассматривается как штат международных сотрудников. На протяжении всего срока исполнения служебных обязанностей член персонала Организации должен действовать в соответствии с целями и задачами Организации.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директор, члены персонала Организации являются международными служащими и не должны запрашивать или получать указания от органов власти или официальных лиц государств-членов.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обязуется неукоснительно уважать международный характер функций Генерального директора, персонала Организации и не оказывать на них влияния.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назначения или освобождения от должности членов персонала, Организация уведомляет Министерство иностранных дел Республики Казахстан. Кроме этого, Организация передает текущий список членов персонала в Министерство иностранных дел Республики Казахстан по мере необходимости или по соответствующему запросу. В этом списке указывается то, является ли сотрудник гражданином Республики Казахстан или постоянно проживает в Республике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иностранных дел Республики Казахстан обеспечивает членов персонала Организации, о которых оно уведомлено в установленном порядке, идентификационными карточками, за исключением граждан Республики Казахстан или лиц, постоянно в ней проживающих.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Организации и члены их семей, проживающие вместе с ними в Республике Казахстан: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подлежат уголовной, гражданской и административной юрисдикции за сказанное или написанное ими и действия, совершенные ими в качестве члена персонала Организации во время исполнения ими своих служебных функций в соответствии с целями, указанными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Организации, также во время путешествия в и из места проведения мероприятия. Этот иммунитет не применяется к гражданской ответственности в случае причинения ущерба в результате дорожно-транспортного происшествия любым таким должностным лицом;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освобождаются от налогообложения заработной платы и иных вознаграждений, выплачиваемых Организацией;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освобождаются от всех обязательных государственных повинностей;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освобождаются от ограничений по иммиграции и регистрации в качестве иностранцев;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освобождаются от уплаты таможенных пошлин, налогов и связанных с этим сборов за предметы и иное имущество, предназначенные для первоначального обзаведения, имеют право на беспошлинный импорт личных вещей домашнего обихода и одного моторного транспорта, за исключением сборов за перевозку, хранение, таможенное оформление вне определенных для этого мест или вне времени работы соответствующего таможенного органа и подобного рода услуги. Использование упомянутых предметов и имущества в иных целях, в том числе продажа, передача в пользование, влекут уплату таможенных платежей и налогов, а также выполнение других требований в соответствии с законодательством Республики Казахстан;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ограничений по обмену валют имеют те же льготы, что предоставляются членам дипломатического персонала;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необходимости, имеют те же льготы, предоставляемые членам дипломатического персонала, касающиеся формальностей при возвращении на родину, для них, их супругов и членов их семей.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2, 3, 4, 5, 7 не распространяются на должностных лиц Организации и членов их семей, являющихся гражданами Республики Казахстан или постоянно в ней проживающих.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Организации, не являющийся гражданами Республики Казахстан, которые были наняты на временной основе в качестве советников и/или экспертов, будет иметь привилегии и иммунитеты, установленные пунктами 2 и 3 статьи 11 настоящего Соглашения.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персонала Организации, которые являются казахстанскими гражданами или иностранными гражданами, постоянно проживающими в Казахстане, будут рассматриваться согласно законам и регламентам Казахстана в отношении трудового законодательства и законодательства по социальному страхованию. В случае возникновения любых споров по данному вопросу, суды Казахстана будут уполномочены для их рассмотрения.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выплата пособий по социальному обеспечению (страхованию) Генеральному директору, членам персонала Организации и членам их семей осуществляются в порядке, установленном законодательством Республики Казахстан на период выполнения Генеральным директором, членами персонала Организации их официальных функций. При этом отчисления в фонды социального и медицинского страхования производятся из бюджета Организации в соответствии с законодательством Республики Казахстан.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О ПРИВИЛЕГИЯХ И ИММУНИТЕТАХ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 членов персонала Организации не носят персонального и индивидуального характера, но предназначены для обеспечения свободного осуществления ими своих функций, возложенных на них Организацией. Правительство Республики Казахстан может обратиться к Генеральному директору с просьбой отказаться от иммунитета членов персонала Организации.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осуществляет постоянное сотрудничество с органами власти и управления государств-членов в целях предупреждения любых злоупотреблений в связи с привилегиями и иммунитетами, предусмотренными настоящим Соглашением.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 одно из положений настоящего Соглашения не ограничивает право Правительства Республики Казахстан принять меры, которые считаются необходимыми для защиты своей безопасности. В таком случае, Организация должна немедленно принять меры, которые Правительство Республики Казахстан считает необходимыми.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лица, пользующиеся привилегиями и иммунитетами в соответствии с настоящим Соглашением, обязаны, без ущерба к их привилегиям и иммунитетам, уважать законодательство Республики Казахстан. Они также обязаны не вмешиваться во внутренние дела этого государства.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может отказаться от иммунитета члена ее персонала в случае, когда, по мнению Организации, иммунитет препятствует осуществлению правосудия и отказ от иммунитета не нанесет ущерба целям, в связи с которыми он был предоставлен. Право отказа от иммунитета в отношении Генерального директора принадлежит Генеральной Ассамблее Организации.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иммунитета должен быть определенно выраженным.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РАЗРЕШЕНИЕ СПОРОВ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или применением настоящего Соглашения, разрешаются Сторонами путем переговоров и консультаций. Организация предпримет необходимые меры для надлежащего разрешения споров, возникающих из договоров, в которых она является стороной, или частного права; и споров, которые затрагивают членов персонала Организации, имеющих вышеупомянутые иммунитеты в силу их должностного положения, в случае, если в таких иммунитетах не было отказано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сотрудничает с Правительством Республики Казахстан в целях обеспечения эффективной реализации Соглашения.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ЗАКЛЮЧИТЕЛЬНЫЕ ПОЛОЖЕНИЯ, ВСТУПЛЕНИЕ В СИЛУ И ПРЕКРАЩЕНИЕ ДЕЙСТВИЯ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в день, когда Республика Казахстан уведомит Организацию в письменной форме по дипломатическим каналам о завершении своих внутригосударственных процедур, необходимых для вступления в силу Соглашения, после того как Правительство Республики Казахстан и Исламская Организация по Продовольственной Безопасности подпишут настоящее Соглашение.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настоящее Соглашение могут вноситься изменения и дополнения, являющиеся его неотъемлемой частью и оформляемые отдельными протоколами, которые вступают в силу в порядке, предусмотренном пунктом 1 настоящей статьи.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до тех пор, пока действует Устав Организации и штаб-квартира Организации расположена в Республике Казахстан.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по истечении 1 (одного) года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2 мая 2017 года в двух экземплярах, каждый на казахском и английском языках, все тексты являются равно аутентичными. В случае расхождения между текстами, Стороны обращаются к тексту на английском языке.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9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ИСЛАМСКУЮ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0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штаб-квартире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Исламской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Продовольственной Безопасности</w:t>
            </w:r>
          </w:p>
        </w:tc>
      </w:tr>
    </w:tbl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помещению Секретариата Исламской Организации по Продовольственной Безопасности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Требования к размещению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должно состоять из следующего: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(і) офисные помещения для персонала Организации, включая офисные площади для временно нанятых экспертов и консультантов (минимум 20 кабинетов):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 Генеральный директор;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Заместитель Генерального директора - 2 кабинета;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Департамент исследований, мониторинга и оценки, в том числе кабинет директора департамента;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Департамент инвестиционных проектов, в том числе кабинет директора департамента;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Департамент по гуманитарным делам, в том числе кабинет директора департамента;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vi. Департамент методологии и повышения сопротивляемости к природным бедствиям, в том числе кабинет директора департамента;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vii. Департамент технологий и научных решений, в том числе кабинет директора департамента;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viii. Департамент управления человеческими ресурсами, в том числе кабинет директора департамента;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ix. Департамент управления финансовыми ресурсами, в том числе кабинет директора департамента;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x. Внутренний контролер/аудитор;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xi. Страновые департаменты по группам: Азия, Африка и арабские страны.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комната для библиотеки и центра документации;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(iii) надежно защищенное помещение для серверов и сетевого оборудования;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(iv) зал заседаний с вместимостью не менее 30 участников;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(v) зал для групповых занятий (семинары, тренинги) с вместимостью не менее 30 участников;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(vi) складское помещение;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(vii) помещение для архива;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(viii) крытая стоянка/гараж для 5 машин;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(ix) парковочные места для 30 машин.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Требования к техническим характеристикам</w:t>
      </w:r>
    </w:p>
    <w:bookmarkEnd w:id="1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49"/>
        <w:gridCol w:w="258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Обязательность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ИНЖЕНЕРНЫЕ СИСТЕМЫ ЗДАНИЯ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система управления зданием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отопления, вентиляции, кондиционирования и увлажнения воздуха (HVAC)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отопления, позволяющая регулировать климат в отдельном офисном блоке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 системы отопления, вентиляции и кондиционирования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должна обеспечивать 24-часовое охлаждение серверных, поддерживать среднюю температуру в офисах в диапазоне 22-23 СО +/- 1 СО, осуществлять воздухообмен из расчета 60 куб. м в час на 10 кв. м. офисной площади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Современная система пожарной безопасности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Лифты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высококачественные скоростные лифты ведущих международных марок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1.6.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Максимальный период ожидания лифта не более 30 секунд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независимых источника электроснабжения с автоматическим переключением или наличие дизельного генератора (мощность электроснабжения для арендаторов при единовременной нагрузке на 1 кв. м полезной площади от 70 VA), источник бесперебойного питания для аварийного электроснабжения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системы безопасности и контроля доступа в здание (система видеонаблюдения для всех входных групп, включая парковку, система электронных пропусков, круглосуточная охрана здания)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КОНСТРУКТИВНЫЕ ОСОБЕННОСТИ ЗДАНИЯ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Высота потолка "в чистоте" 2,7-2,8 м и выше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планировка этажа. Конструкция с несущими колоннами, шаг колонн не менее 6х6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Рекомендация: расстояние от окон до колонн не менее 4 м не менее чем на 90 % полезной площади. Площадь этажа не менее 1000 кв. м с шагом колонн 8x8 или 9x9 считается более эффективной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Глубина этажа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этажа от окна до окна не более 18-20 м. Глубина этажа от окна до "ядра" не более 9-10 м, для зданий неправильной формы и зданий с атриумами - не более 12 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потерь не более 12 %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потерь = 1 - полезная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считаются в соответствии со стандартами ВОМА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Допустимая нагрузка на межэтажные перекрытия: 400 кг/кв. м и более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Высококачественные материалы, использованные при отделке помещений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2.7.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Фальшпол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спроектировано с учетом возможности установки полноценного фальшпола (данное требование является факультативным для зданий, построенных до 2005 года)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ОСВЕЩЕНИЕ И РАСПОЛОЖЕНИЕ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высококачественное остекление, обеспечивающее достаточное естественное освещение. Рациональное расположение окон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Хорошее расположение здания, отсутствие рядом объектов, которые могут оказывать негативное влияние на его имидж (например, функционирующие индустриальные объекты, кладбища, свалки, тюрьмы и прочее)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Транспортная 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Удобный подъезд и транспортное сообщение, т.е. местоположение здания в 10-15 минутах ходьбы от ближайшей станции метро или должным образом организованный автобус, курсирующий между зданием и станцией метро/ЛРТ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ПАРКОВКА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Подземная парковка или крытая многоуровневая наземная парковка с крытым переходом к зданию. Наземная гостевая парковка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Обеспеченность парковочными местами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парковочными местами: не менее чем 1 место на 60 кв. м. арендуемой площади (1/60)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УПРАВЛЕНИЕ ЗДАНИЕМ И УСЛУГИ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зданием осуществляется профессиональной компанией, управляющей не менее 5 офисными зданиями (не менее 5000 кв.м. каждое) или обладающей соответствующим международным опытом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Телекоммуникационные провайдеры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независимых качественных провайдеров телекоммуникационных услуг в здании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5.3.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Входная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организованная зона ресепшн, соответствующая размерам здания и обеспечивающая удобный доступ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прилагается текст Соглашения на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