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be15" w14:textId="96db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Закон Республики Казахстан от 30 ноября 2017 года № 112-VI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7"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22-II, ст.144; № 22-V, ст.156; № 22-VI, ст.159; № 23-II, ст.172; 2016 г., № 7-II ст.53; № 8-I, cт.62; № 12, ст.87; № 22, ст.116; № 23, ст.119; № 24, ст.126; 2017 г., № 4, ст.7; № 6, ст.11; № 9, ст.18; № 10, ст.23; № 13, ст.45; № 14, ст.51; № 15, ст.55):</w:t>
      </w:r>
    </w:p>
    <w:bookmarkEnd w:id="0"/>
    <w:bookmarkStart w:name="z8" w:id="1"/>
    <w:p>
      <w:pPr>
        <w:spacing w:after="0"/>
        <w:ind w:left="0"/>
        <w:jc w:val="both"/>
      </w:pPr>
      <w:r>
        <w:rPr>
          <w:rFonts w:ascii="Times New Roman"/>
          <w:b w:val="false"/>
          <w:i w:val="false"/>
          <w:color w:val="000000"/>
          <w:sz w:val="28"/>
        </w:rPr>
        <w:t>
      1) в оглавлении:</w:t>
      </w:r>
    </w:p>
    <w:bookmarkEnd w:id="1"/>
    <w:bookmarkStart w:name="z9" w:id="2"/>
    <w:p>
      <w:pPr>
        <w:spacing w:after="0"/>
        <w:ind w:left="0"/>
        <w:jc w:val="both"/>
      </w:pPr>
      <w:r>
        <w:rPr>
          <w:rFonts w:ascii="Times New Roman"/>
          <w:b w:val="false"/>
          <w:i w:val="false"/>
          <w:color w:val="000000"/>
          <w:sz w:val="28"/>
        </w:rPr>
        <w:t>
      главу 1 дополнить заголовком статьи 5-1 следующего содержания:</w:t>
      </w:r>
    </w:p>
    <w:bookmarkEnd w:id="2"/>
    <w:bookmarkStart w:name="z10" w:id="3"/>
    <w:p>
      <w:pPr>
        <w:spacing w:after="0"/>
        <w:ind w:left="0"/>
        <w:jc w:val="both"/>
      </w:pPr>
      <w:r>
        <w:rPr>
          <w:rFonts w:ascii="Times New Roman"/>
          <w:b w:val="false"/>
          <w:i w:val="false"/>
          <w:color w:val="000000"/>
          <w:sz w:val="28"/>
        </w:rPr>
        <w:t>
      "Статья 5-1. Функции интегратора в области бюджетного процесса";</w:t>
      </w:r>
    </w:p>
    <w:bookmarkEnd w:id="3"/>
    <w:bookmarkStart w:name="z11" w:id="4"/>
    <w:p>
      <w:pPr>
        <w:spacing w:after="0"/>
        <w:ind w:left="0"/>
        <w:jc w:val="both"/>
      </w:pPr>
      <w:r>
        <w:rPr>
          <w:rFonts w:ascii="Times New Roman"/>
          <w:b w:val="false"/>
          <w:i w:val="false"/>
          <w:color w:val="000000"/>
          <w:sz w:val="28"/>
        </w:rPr>
        <w:t>
      дополнить заголовком статьи 61-1 следующего содержания:</w:t>
      </w:r>
    </w:p>
    <w:bookmarkEnd w:id="4"/>
    <w:bookmarkStart w:name="z12" w:id="5"/>
    <w:p>
      <w:pPr>
        <w:spacing w:after="0"/>
        <w:ind w:left="0"/>
        <w:jc w:val="both"/>
      </w:pPr>
      <w:r>
        <w:rPr>
          <w:rFonts w:ascii="Times New Roman"/>
          <w:b w:val="false"/>
          <w:i w:val="false"/>
          <w:color w:val="000000"/>
          <w:sz w:val="28"/>
        </w:rPr>
        <w:t>
      "Статья 61-1. Прогнозная консолидированная финансовая отчетность";</w:t>
      </w:r>
    </w:p>
    <w:bookmarkEnd w:id="5"/>
    <w:bookmarkStart w:name="z13" w:id="6"/>
    <w:p>
      <w:pPr>
        <w:spacing w:after="0"/>
        <w:ind w:left="0"/>
        <w:jc w:val="both"/>
      </w:pPr>
      <w:r>
        <w:rPr>
          <w:rFonts w:ascii="Times New Roman"/>
          <w:b w:val="false"/>
          <w:i w:val="false"/>
          <w:color w:val="000000"/>
          <w:sz w:val="28"/>
        </w:rPr>
        <w:t>
      дополнить заголовком статьи 67-1 следующего содержания:</w:t>
      </w:r>
    </w:p>
    <w:bookmarkEnd w:id="6"/>
    <w:bookmarkStart w:name="z14" w:id="7"/>
    <w:p>
      <w:pPr>
        <w:spacing w:after="0"/>
        <w:ind w:left="0"/>
        <w:jc w:val="both"/>
      </w:pPr>
      <w:r>
        <w:rPr>
          <w:rFonts w:ascii="Times New Roman"/>
          <w:b w:val="false"/>
          <w:i w:val="false"/>
          <w:color w:val="000000"/>
          <w:sz w:val="28"/>
        </w:rPr>
        <w:t>
      "Статья 67-1. Гражданский бюджет";</w:t>
      </w:r>
    </w:p>
    <w:bookmarkEnd w:id="7"/>
    <w:bookmarkStart w:name="z15" w:id="8"/>
    <w:p>
      <w:pPr>
        <w:spacing w:after="0"/>
        <w:ind w:left="0"/>
        <w:jc w:val="both"/>
      </w:pPr>
      <w:r>
        <w:rPr>
          <w:rFonts w:ascii="Times New Roman"/>
          <w:b w:val="false"/>
          <w:i w:val="false"/>
          <w:color w:val="000000"/>
          <w:sz w:val="28"/>
        </w:rPr>
        <w:t>
      заголовок статьи 154-2 изложить в следующей редакции:</w:t>
      </w:r>
    </w:p>
    <w:bookmarkEnd w:id="8"/>
    <w:bookmarkStart w:name="z16" w:id="9"/>
    <w:p>
      <w:pPr>
        <w:spacing w:after="0"/>
        <w:ind w:left="0"/>
        <w:jc w:val="both"/>
      </w:pPr>
      <w:r>
        <w:rPr>
          <w:rFonts w:ascii="Times New Roman"/>
          <w:b w:val="false"/>
          <w:i w:val="false"/>
          <w:color w:val="000000"/>
          <w:sz w:val="28"/>
        </w:rPr>
        <w:t>
      "Статья 154-2. Разработка бизнес-плана к проекту государственно-частного партнерства при прямых переговорах";</w:t>
      </w:r>
    </w:p>
    <w:bookmarkEnd w:id="9"/>
    <w:bookmarkStart w:name="z17" w:id="10"/>
    <w:p>
      <w:pPr>
        <w:spacing w:after="0"/>
        <w:ind w:left="0"/>
        <w:jc w:val="both"/>
      </w:pPr>
      <w:r>
        <w:rPr>
          <w:rFonts w:ascii="Times New Roman"/>
          <w:b w:val="false"/>
          <w:i w:val="false"/>
          <w:color w:val="000000"/>
          <w:sz w:val="28"/>
        </w:rPr>
        <w:t>
      заголовок статьи 155-1 исключить;</w:t>
      </w:r>
    </w:p>
    <w:bookmarkEnd w:id="10"/>
    <w:bookmarkStart w:name="z18" w:id="11"/>
    <w:p>
      <w:pPr>
        <w:spacing w:after="0"/>
        <w:ind w:left="0"/>
        <w:jc w:val="both"/>
      </w:pPr>
      <w:r>
        <w:rPr>
          <w:rFonts w:ascii="Times New Roman"/>
          <w:b w:val="false"/>
          <w:i w:val="false"/>
          <w:color w:val="000000"/>
          <w:sz w:val="28"/>
        </w:rPr>
        <w:t>
      заголовок статьи 161 изложить в следующей редакции:</w:t>
      </w:r>
    </w:p>
    <w:bookmarkEnd w:id="11"/>
    <w:bookmarkStart w:name="z19" w:id="12"/>
    <w:p>
      <w:pPr>
        <w:spacing w:after="0"/>
        <w:ind w:left="0"/>
        <w:jc w:val="both"/>
      </w:pPr>
      <w:r>
        <w:rPr>
          <w:rFonts w:ascii="Times New Roman"/>
          <w:b w:val="false"/>
          <w:i w:val="false"/>
          <w:color w:val="000000"/>
          <w:sz w:val="28"/>
        </w:rPr>
        <w:t>
      "Статья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bookmarkEnd w:id="12"/>
    <w:bookmarkStart w:name="z20" w:id="1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дополнить подпунктом 7-1) следующего содержания:</w:t>
      </w:r>
    </w:p>
    <w:bookmarkEnd w:id="14"/>
    <w:bookmarkStart w:name="z22" w:id="15"/>
    <w:p>
      <w:pPr>
        <w:spacing w:after="0"/>
        <w:ind w:left="0"/>
        <w:jc w:val="both"/>
      </w:pPr>
      <w:r>
        <w:rPr>
          <w:rFonts w:ascii="Times New Roman"/>
          <w:b w:val="false"/>
          <w:i w:val="false"/>
          <w:color w:val="000000"/>
          <w:sz w:val="28"/>
        </w:rPr>
        <w:t>
      "7-1) прогнозная консолидированная финансовая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методу начисления, формируемая на основе бюджетной и финансовой отчетности;";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12-4)</w:t>
      </w:r>
      <w:r>
        <w:rPr>
          <w:rFonts w:ascii="Times New Roman"/>
          <w:b w:val="false"/>
          <w:i w:val="false"/>
          <w:color w:val="000000"/>
          <w:sz w:val="28"/>
        </w:rPr>
        <w:t xml:space="preserve"> и </w:t>
      </w:r>
      <w:r>
        <w:rPr>
          <w:rFonts w:ascii="Times New Roman"/>
          <w:b w:val="false"/>
          <w:i w:val="false"/>
          <w:color w:val="000000"/>
          <w:sz w:val="28"/>
        </w:rPr>
        <w:t>12-5)</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"12-4)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резервов Правительства Республики Казахстан и местных исполнительных органов, условно финансируемых расходов,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p>
    <w:bookmarkEnd w:id="16"/>
    <w:bookmarkStart w:name="z25" w:id="17"/>
    <w:p>
      <w:pPr>
        <w:spacing w:after="0"/>
        <w:ind w:left="0"/>
        <w:jc w:val="both"/>
      </w:pPr>
      <w:r>
        <w:rPr>
          <w:rFonts w:ascii="Times New Roman"/>
          <w:b w:val="false"/>
          <w:i w:val="false"/>
          <w:color w:val="000000"/>
          <w:sz w:val="28"/>
        </w:rPr>
        <w:t>
      12-5)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 и финансовой отчетности, бюджетного учета и бюджетной отчетности, государственному аудиту и финансовому контролю, бюджетному мониторингу и оценке результатов;";</w:t>
      </w:r>
    </w:p>
    <w:bookmarkEnd w:id="17"/>
    <w:bookmarkStart w:name="z26" w:id="18"/>
    <w:p>
      <w:pPr>
        <w:spacing w:after="0"/>
        <w:ind w:left="0"/>
        <w:jc w:val="both"/>
      </w:pPr>
      <w:r>
        <w:rPr>
          <w:rFonts w:ascii="Times New Roman"/>
          <w:b w:val="false"/>
          <w:i w:val="false"/>
          <w:color w:val="000000"/>
          <w:sz w:val="28"/>
        </w:rPr>
        <w:t>
      дополнить подпунктами 12-6), 30-2) и 36-1) следующего содержания:</w:t>
      </w:r>
    </w:p>
    <w:bookmarkEnd w:id="18"/>
    <w:bookmarkStart w:name="z27" w:id="19"/>
    <w:p>
      <w:pPr>
        <w:spacing w:after="0"/>
        <w:ind w:left="0"/>
        <w:jc w:val="both"/>
      </w:pPr>
      <w:r>
        <w:rPr>
          <w:rFonts w:ascii="Times New Roman"/>
          <w:b w:val="false"/>
          <w:i w:val="false"/>
          <w:color w:val="000000"/>
          <w:sz w:val="28"/>
        </w:rPr>
        <w:t>
      "12-6) интегратор в области бюджетного процесса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 предусмотренные настоящим Кодексом;";</w:t>
      </w:r>
    </w:p>
    <w:bookmarkEnd w:id="19"/>
    <w:bookmarkStart w:name="z28" w:id="20"/>
    <w:p>
      <w:pPr>
        <w:spacing w:after="0"/>
        <w:ind w:left="0"/>
        <w:jc w:val="both"/>
      </w:pPr>
      <w:r>
        <w:rPr>
          <w:rFonts w:ascii="Times New Roman"/>
          <w:b w:val="false"/>
          <w:i w:val="false"/>
          <w:color w:val="000000"/>
          <w:sz w:val="28"/>
        </w:rPr>
        <w:t xml:space="preserve">
      "30-2)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 </w:t>
      </w:r>
    </w:p>
    <w:bookmarkEnd w:id="20"/>
    <w:bookmarkStart w:name="z29" w:id="21"/>
    <w:p>
      <w:pPr>
        <w:spacing w:after="0"/>
        <w:ind w:left="0"/>
        <w:jc w:val="both"/>
      </w:pPr>
      <w:r>
        <w:rPr>
          <w:rFonts w:ascii="Times New Roman"/>
          <w:b w:val="false"/>
          <w:i w:val="false"/>
          <w:color w:val="000000"/>
          <w:sz w:val="28"/>
        </w:rPr>
        <w:t>
      "36-1)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bookmarkEnd w:id="21"/>
    <w:bookmarkStart w:name="z30" w:id="22"/>
    <w:p>
      <w:pPr>
        <w:spacing w:after="0"/>
        <w:ind w:left="0"/>
        <w:jc w:val="both"/>
      </w:pPr>
      <w:r>
        <w:rPr>
          <w:rFonts w:ascii="Times New Roman"/>
          <w:b w:val="false"/>
          <w:i w:val="false"/>
          <w:color w:val="000000"/>
          <w:sz w:val="28"/>
        </w:rPr>
        <w:t xml:space="preserve">
      3) подпункты 1) и 4)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22"/>
    <w:bookmarkStart w:name="z31" w:id="23"/>
    <w:p>
      <w:pPr>
        <w:spacing w:after="0"/>
        <w:ind w:left="0"/>
        <w:jc w:val="both"/>
      </w:pPr>
      <w:r>
        <w:rPr>
          <w:rFonts w:ascii="Times New Roman"/>
          <w:b w:val="false"/>
          <w:i w:val="false"/>
          <w:color w:val="000000"/>
          <w:sz w:val="28"/>
        </w:rPr>
        <w:t xml:space="preserve">
      "1)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 </w:t>
      </w:r>
    </w:p>
    <w:bookmarkEnd w:id="23"/>
    <w:bookmarkStart w:name="z32" w:id="24"/>
    <w:p>
      <w:pPr>
        <w:spacing w:after="0"/>
        <w:ind w:left="0"/>
        <w:jc w:val="both"/>
      </w:pPr>
      <w:r>
        <w:rPr>
          <w:rFonts w:ascii="Times New Roman"/>
          <w:b w:val="false"/>
          <w:i w:val="false"/>
          <w:color w:val="000000"/>
          <w:sz w:val="28"/>
        </w:rPr>
        <w:t>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стратегических планов и отчетов об их реализации, о формировании и об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bookmarkEnd w:id="24"/>
    <w:bookmarkStart w:name="z33" w:id="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5" w:id="26"/>
    <w:p>
      <w:pPr>
        <w:spacing w:after="0"/>
        <w:ind w:left="0"/>
        <w:jc w:val="both"/>
      </w:pPr>
      <w:r>
        <w:rPr>
          <w:rFonts w:ascii="Times New Roman"/>
          <w:b w:val="false"/>
          <w:i w:val="false"/>
          <w:color w:val="000000"/>
          <w:sz w:val="28"/>
        </w:rPr>
        <w:t>
      "6. Указанные в пункте 2 настоящей статьи положения не распространяются на нормативные правовые акты, предусматривающие изменение таможенных ставок, налоговых ставок, налоговой базы и объектов налогообложения.";</w:t>
      </w:r>
    </w:p>
    <w:bookmarkEnd w:id="26"/>
    <w:bookmarkStart w:name="z36" w:id="27"/>
    <w:p>
      <w:pPr>
        <w:spacing w:after="0"/>
        <w:ind w:left="0"/>
        <w:jc w:val="both"/>
      </w:pPr>
      <w:r>
        <w:rPr>
          <w:rFonts w:ascii="Times New Roman"/>
          <w:b w:val="false"/>
          <w:i w:val="false"/>
          <w:color w:val="000000"/>
          <w:sz w:val="28"/>
        </w:rPr>
        <w:t>
      дополнить пунктом 7 следующего содержания:</w:t>
      </w:r>
    </w:p>
    <w:bookmarkEnd w:id="27"/>
    <w:bookmarkStart w:name="z37" w:id="28"/>
    <w:p>
      <w:pPr>
        <w:spacing w:after="0"/>
        <w:ind w:left="0"/>
        <w:jc w:val="both"/>
      </w:pPr>
      <w:r>
        <w:rPr>
          <w:rFonts w:ascii="Times New Roman"/>
          <w:b w:val="false"/>
          <w:i w:val="false"/>
          <w:color w:val="000000"/>
          <w:sz w:val="28"/>
        </w:rPr>
        <w:t>
      "7. Для актов, указанных в пунктах 1 и 3 настоящей статьи, предусматривающих сокращение поступлений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(или) Национальный фонд Республики Казахстан, наличие заключения соответствующей бюджетной комиссии не требуется.";</w:t>
      </w:r>
    </w:p>
    <w:bookmarkEnd w:id="28"/>
    <w:bookmarkStart w:name="z38" w:id="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главу 1</w:t>
      </w:r>
      <w:r>
        <w:rPr>
          <w:rFonts w:ascii="Times New Roman"/>
          <w:b w:val="false"/>
          <w:i w:val="false"/>
          <w:color w:val="000000"/>
          <w:sz w:val="28"/>
        </w:rPr>
        <w:t xml:space="preserve"> дополнить статьей 5-1 следующего содержания:</w:t>
      </w:r>
    </w:p>
    <w:bookmarkEnd w:id="29"/>
    <w:bookmarkStart w:name="z39" w:id="30"/>
    <w:p>
      <w:pPr>
        <w:spacing w:after="0"/>
        <w:ind w:left="0"/>
        <w:jc w:val="both"/>
      </w:pPr>
      <w:r>
        <w:rPr>
          <w:rFonts w:ascii="Times New Roman"/>
          <w:b w:val="false"/>
          <w:i w:val="false"/>
          <w:color w:val="000000"/>
          <w:sz w:val="28"/>
        </w:rPr>
        <w:t>
      "Статья 5-1. Функции интегратора в области бюджетного процесса</w:t>
      </w:r>
    </w:p>
    <w:bookmarkEnd w:id="30"/>
    <w:bookmarkStart w:name="z40" w:id="31"/>
    <w:p>
      <w:pPr>
        <w:spacing w:after="0"/>
        <w:ind w:left="0"/>
        <w:jc w:val="both"/>
      </w:pPr>
      <w:r>
        <w:rPr>
          <w:rFonts w:ascii="Times New Roman"/>
          <w:b w:val="false"/>
          <w:i w:val="false"/>
          <w:color w:val="000000"/>
          <w:sz w:val="28"/>
        </w:rPr>
        <w:t>
      Интегратор в области бюджетного процесса:</w:t>
      </w:r>
    </w:p>
    <w:bookmarkEnd w:id="31"/>
    <w:bookmarkStart w:name="z41" w:id="32"/>
    <w:p>
      <w:pPr>
        <w:spacing w:after="0"/>
        <w:ind w:left="0"/>
        <w:jc w:val="both"/>
      </w:pPr>
      <w:r>
        <w:rPr>
          <w:rFonts w:ascii="Times New Roman"/>
          <w:b w:val="false"/>
          <w:i w:val="false"/>
          <w:color w:val="000000"/>
          <w:sz w:val="28"/>
        </w:rPr>
        <w:t>
      1) осуществляет разработку технической документации, за исключением эксплуатационной, на создание и развитие информационных систем государственных органов в области бюджетного процесса;</w:t>
      </w:r>
    </w:p>
    <w:bookmarkEnd w:id="32"/>
    <w:bookmarkStart w:name="z42" w:id="33"/>
    <w:p>
      <w:pPr>
        <w:spacing w:after="0"/>
        <w:ind w:left="0"/>
        <w:jc w:val="both"/>
      </w:pPr>
      <w:r>
        <w:rPr>
          <w:rFonts w:ascii="Times New Roman"/>
          <w:b w:val="false"/>
          <w:i w:val="false"/>
          <w:color w:val="000000"/>
          <w:sz w:val="28"/>
        </w:rPr>
        <w:t>
      2) осуществляет системно-техническое обслуживание и сопровождение информационных систем государственных органов в области бюджетного процесса;</w:t>
      </w:r>
    </w:p>
    <w:bookmarkEnd w:id="33"/>
    <w:bookmarkStart w:name="z43" w:id="34"/>
    <w:p>
      <w:pPr>
        <w:spacing w:after="0"/>
        <w:ind w:left="0"/>
        <w:jc w:val="both"/>
      </w:pPr>
      <w:r>
        <w:rPr>
          <w:rFonts w:ascii="Times New Roman"/>
          <w:b w:val="false"/>
          <w:i w:val="false"/>
          <w:color w:val="000000"/>
          <w:sz w:val="28"/>
        </w:rPr>
        <w:t>
      3) 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bookmarkEnd w:id="34"/>
    <w:bookmarkStart w:name="z44" w:id="35"/>
    <w:p>
      <w:pPr>
        <w:spacing w:after="0"/>
        <w:ind w:left="0"/>
        <w:jc w:val="both"/>
      </w:pPr>
      <w:r>
        <w:rPr>
          <w:rFonts w:ascii="Times New Roman"/>
          <w:b w:val="false"/>
          <w:i w:val="false"/>
          <w:color w:val="000000"/>
          <w:sz w:val="28"/>
        </w:rPr>
        <w:t>
      4) оказывает консультационную помощь субъектам информационных систем государственных органов в области бюджетного процесса;</w:t>
      </w:r>
    </w:p>
    <w:bookmarkEnd w:id="35"/>
    <w:bookmarkStart w:name="z45" w:id="36"/>
    <w:p>
      <w:pPr>
        <w:spacing w:after="0"/>
        <w:ind w:left="0"/>
        <w:jc w:val="both"/>
      </w:pPr>
      <w:r>
        <w:rPr>
          <w:rFonts w:ascii="Times New Roman"/>
          <w:b w:val="false"/>
          <w:i w:val="false"/>
          <w:color w:val="000000"/>
          <w:sz w:val="28"/>
        </w:rPr>
        <w:t>
      5) обеспечивает соответствие информационной безопасности информационных систем государственных органов в области бюджетного процесса требованиям законодательства Республики Казахстан об информатизации.";</w:t>
      </w:r>
    </w:p>
    <w:bookmarkEnd w:id="36"/>
    <w:bookmarkStart w:name="z46" w:id="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37"/>
    <w:bookmarkStart w:name="z47" w:id="38"/>
    <w:p>
      <w:pPr>
        <w:spacing w:after="0"/>
        <w:ind w:left="0"/>
        <w:jc w:val="both"/>
      </w:pPr>
      <w:r>
        <w:rPr>
          <w:rFonts w:ascii="Times New Roman"/>
          <w:b w:val="false"/>
          <w:i w:val="false"/>
          <w:color w:val="000000"/>
          <w:sz w:val="28"/>
        </w:rPr>
        <w:t>
      "Статья 14. Ненефтяной дефицит (профицит) республиканского или государственного бюджета</w:t>
      </w:r>
    </w:p>
    <w:bookmarkEnd w:id="38"/>
    <w:bookmarkStart w:name="z48" w:id="39"/>
    <w:p>
      <w:pPr>
        <w:spacing w:after="0"/>
        <w:ind w:left="0"/>
        <w:jc w:val="both"/>
      </w:pPr>
      <w:r>
        <w:rPr>
          <w:rFonts w:ascii="Times New Roman"/>
          <w:b w:val="false"/>
          <w:i w:val="false"/>
          <w:color w:val="000000"/>
          <w:sz w:val="28"/>
        </w:rPr>
        <w:t>
      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bookmarkEnd w:id="39"/>
    <w:bookmarkStart w:name="z49" w:id="40"/>
    <w:p>
      <w:pPr>
        <w:spacing w:after="0"/>
        <w:ind w:left="0"/>
        <w:jc w:val="both"/>
      </w:pPr>
      <w:r>
        <w:rPr>
          <w:rFonts w:ascii="Times New Roman"/>
          <w:b w:val="false"/>
          <w:i w:val="false"/>
          <w:color w:val="000000"/>
          <w:sz w:val="28"/>
        </w:rPr>
        <w:t>
      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bookmarkEnd w:id="40"/>
    <w:bookmarkStart w:name="z50" w:id="41"/>
    <w:p>
      <w:pPr>
        <w:spacing w:after="0"/>
        <w:ind w:left="0"/>
        <w:jc w:val="both"/>
      </w:pPr>
      <w:r>
        <w:rPr>
          <w:rFonts w:ascii="Times New Roman"/>
          <w:b w:val="false"/>
          <w:i w:val="false"/>
          <w:color w:val="000000"/>
          <w:sz w:val="28"/>
        </w:rPr>
        <w:t>
      2. Размер ненефтяного дефицита (профицита) республиканского бюджета утверждается законом о республиканском бюджете.</w:t>
      </w:r>
    </w:p>
    <w:bookmarkEnd w:id="41"/>
    <w:bookmarkStart w:name="z51" w:id="42"/>
    <w:p>
      <w:pPr>
        <w:spacing w:after="0"/>
        <w:ind w:left="0"/>
        <w:jc w:val="both"/>
      </w:pPr>
      <w:r>
        <w:rPr>
          <w:rFonts w:ascii="Times New Roman"/>
          <w:b w:val="false"/>
          <w:i w:val="false"/>
          <w:color w:val="000000"/>
          <w:sz w:val="28"/>
        </w:rPr>
        <w:t>
      Размер ненефтяного дефицита (профицита) государственного бюджета не утверждается и используется в аналитических целях.</w:t>
      </w:r>
    </w:p>
    <w:bookmarkEnd w:id="42"/>
    <w:bookmarkStart w:name="z52" w:id="43"/>
    <w:p>
      <w:pPr>
        <w:spacing w:after="0"/>
        <w:ind w:left="0"/>
        <w:jc w:val="both"/>
      </w:pPr>
      <w:r>
        <w:rPr>
          <w:rFonts w:ascii="Times New Roman"/>
          <w:b w:val="false"/>
          <w:i w:val="false"/>
          <w:color w:val="000000"/>
          <w:sz w:val="28"/>
        </w:rPr>
        <w:t>
      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bookmarkEnd w:id="43"/>
    <w:bookmarkStart w:name="z53" w:id="4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20</w:t>
      </w:r>
      <w:r>
        <w:rPr>
          <w:rFonts w:ascii="Times New Roman"/>
          <w:b w:val="false"/>
          <w:i w:val="false"/>
          <w:color w:val="000000"/>
          <w:sz w:val="28"/>
        </w:rPr>
        <w:t xml:space="preserve">: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55" w:id="45"/>
    <w:p>
      <w:pPr>
        <w:spacing w:after="0"/>
        <w:ind w:left="0"/>
        <w:jc w:val="both"/>
      </w:pPr>
      <w:r>
        <w:rPr>
          <w:rFonts w:ascii="Times New Roman"/>
          <w:b w:val="false"/>
          <w:i w:val="false"/>
          <w:color w:val="000000"/>
          <w:sz w:val="28"/>
        </w:rPr>
        <w:t>
      "Финансирование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или местных исполнительных органов,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bookmarkEnd w:id="45"/>
    <w:bookmarkStart w:name="z56" w:id="46"/>
    <w:p>
      <w:pPr>
        <w:spacing w:after="0"/>
        <w:ind w:left="0"/>
        <w:jc w:val="both"/>
      </w:pPr>
      <w:r>
        <w:rPr>
          <w:rFonts w:ascii="Times New Roman"/>
          <w:b w:val="false"/>
          <w:i w:val="false"/>
          <w:color w:val="000000"/>
          <w:sz w:val="28"/>
        </w:rPr>
        <w:t>
      дополнить пунктом 6-1 следующего содержания:</w:t>
      </w:r>
    </w:p>
    <w:bookmarkEnd w:id="46"/>
    <w:bookmarkStart w:name="z57" w:id="47"/>
    <w:p>
      <w:pPr>
        <w:spacing w:after="0"/>
        <w:ind w:left="0"/>
        <w:jc w:val="both"/>
      </w:pPr>
      <w:r>
        <w:rPr>
          <w:rFonts w:ascii="Times New Roman"/>
          <w:b w:val="false"/>
          <w:i w:val="false"/>
          <w:color w:val="000000"/>
          <w:sz w:val="28"/>
        </w:rPr>
        <w:t>
      "6-1. Ответственность в соответствии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администратора бюджетных программ, получившего деньги согласно постановлению Правительства Республики Казахстан или местного исполнительного органа.";</w:t>
      </w:r>
    </w:p>
    <w:bookmarkEnd w:id="47"/>
    <w:bookmarkStart w:name="z58" w:id="4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w:t>
      </w:r>
      <w:r>
        <w:rPr>
          <w:rFonts w:ascii="Times New Roman"/>
          <w:b w:val="false"/>
          <w:i w:val="false"/>
          <w:color w:val="000000"/>
          <w:sz w:val="28"/>
        </w:rPr>
        <w:t xml:space="preserve"> статьи 21 слова "на счете" заменить словами "на счетах";</w:t>
      </w:r>
    </w:p>
    <w:bookmarkEnd w:id="48"/>
    <w:bookmarkStart w:name="z59" w:id="4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32</w:t>
      </w:r>
      <w:r>
        <w:rPr>
          <w:rFonts w:ascii="Times New Roman"/>
          <w:b w:val="false"/>
          <w:i w:val="false"/>
          <w:color w:val="000000"/>
          <w:sz w:val="28"/>
        </w:rPr>
        <w:t>:</w:t>
      </w:r>
    </w:p>
    <w:bookmarkEnd w:id="49"/>
    <w:bookmarkStart w:name="z60"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0"/>
    <w:bookmarkStart w:name="z61" w:id="51"/>
    <w:p>
      <w:pPr>
        <w:spacing w:after="0"/>
        <w:ind w:left="0"/>
        <w:jc w:val="both"/>
      </w:pPr>
      <w:r>
        <w:rPr>
          <w:rFonts w:ascii="Times New Roman"/>
          <w:b w:val="false"/>
          <w:i w:val="false"/>
          <w:color w:val="000000"/>
          <w:sz w:val="28"/>
        </w:rPr>
        <w:t>
      часть вторую изложить в следующей редакции:</w:t>
      </w:r>
    </w:p>
    <w:bookmarkEnd w:id="51"/>
    <w:bookmarkStart w:name="z62" w:id="52"/>
    <w:p>
      <w:pPr>
        <w:spacing w:after="0"/>
        <w:ind w:left="0"/>
        <w:jc w:val="both"/>
      </w:pPr>
      <w:r>
        <w:rPr>
          <w:rFonts w:ascii="Times New Roman"/>
          <w:b w:val="false"/>
          <w:i w:val="false"/>
          <w:color w:val="000000"/>
          <w:sz w:val="28"/>
        </w:rPr>
        <w:t>
      "Бюджетные программы администраторов республиканских бюджетных программ, разрабатывающих стратегические планы,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w:t>
      </w:r>
    </w:p>
    <w:bookmarkEnd w:id="52"/>
    <w:bookmarkStart w:name="z63" w:id="53"/>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53"/>
    <w:bookmarkStart w:name="z64" w:id="54"/>
    <w:p>
      <w:pPr>
        <w:spacing w:after="0"/>
        <w:ind w:left="0"/>
        <w:jc w:val="both"/>
      </w:pPr>
      <w:r>
        <w:rPr>
          <w:rFonts w:ascii="Times New Roman"/>
          <w:b w:val="false"/>
          <w:i w:val="false"/>
          <w:color w:val="000000"/>
          <w:sz w:val="28"/>
        </w:rPr>
        <w:t>
      "Бюджетные программы администраторов республиканских бюджетных программ, не разрабатывающих стратегические планы, утверждаются администраторами бюджетных программ по согласованию с центральным уполномоченным органом по бюджетному планированию.</w:t>
      </w:r>
    </w:p>
    <w:bookmarkEnd w:id="54"/>
    <w:bookmarkStart w:name="z65" w:id="55"/>
    <w:p>
      <w:pPr>
        <w:spacing w:after="0"/>
        <w:ind w:left="0"/>
        <w:jc w:val="both"/>
      </w:pPr>
      <w:r>
        <w:rPr>
          <w:rFonts w:ascii="Times New Roman"/>
          <w:b w:val="false"/>
          <w:i w:val="false"/>
          <w:color w:val="000000"/>
          <w:sz w:val="28"/>
        </w:rPr>
        <w:t>
      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67" w:id="56"/>
    <w:p>
      <w:pPr>
        <w:spacing w:after="0"/>
        <w:ind w:left="0"/>
        <w:jc w:val="both"/>
      </w:pPr>
      <w:r>
        <w:rPr>
          <w:rFonts w:ascii="Times New Roman"/>
          <w:b w:val="false"/>
          <w:i w:val="false"/>
          <w:color w:val="000000"/>
          <w:sz w:val="28"/>
        </w:rPr>
        <w:t>
      "3. Бюджетные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bookmarkEnd w:id="56"/>
    <w:bookmarkStart w:name="z68" w:id="57"/>
    <w:p>
      <w:pPr>
        <w:spacing w:after="0"/>
        <w:ind w:left="0"/>
        <w:jc w:val="both"/>
      </w:pPr>
      <w:r>
        <w:rPr>
          <w:rFonts w:ascii="Times New Roman"/>
          <w:b w:val="false"/>
          <w:i w:val="false"/>
          <w:color w:val="000000"/>
          <w:sz w:val="28"/>
        </w:rPr>
        <w:t>
      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bookmarkEnd w:id="57"/>
    <w:bookmarkStart w:name="z69" w:id="58"/>
    <w:p>
      <w:pPr>
        <w:spacing w:after="0"/>
        <w:ind w:left="0"/>
        <w:jc w:val="both"/>
      </w:pPr>
      <w:r>
        <w:rPr>
          <w:rFonts w:ascii="Times New Roman"/>
          <w:b w:val="false"/>
          <w:i w:val="false"/>
          <w:color w:val="000000"/>
          <w:sz w:val="28"/>
        </w:rPr>
        <w:t xml:space="preserve">
      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 направленных на компенсацию потерь по доходам нижестоящих бюджетов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46 настоящего Кодекса, показатели прямого результата отражаются в разрезе нижестоящих бюджетов.</w:t>
      </w:r>
    </w:p>
    <w:bookmarkEnd w:id="58"/>
    <w:bookmarkStart w:name="z70" w:id="59"/>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bookmarkEnd w:id="59"/>
    <w:bookmarkStart w:name="z71" w:id="60"/>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bookmarkEnd w:id="60"/>
    <w:bookmarkStart w:name="z72" w:id="61"/>
    <w:p>
      <w:pPr>
        <w:spacing w:after="0"/>
        <w:ind w:left="0"/>
        <w:jc w:val="both"/>
      </w:pPr>
      <w:r>
        <w:rPr>
          <w:rFonts w:ascii="Times New Roman"/>
          <w:b w:val="false"/>
          <w:i w:val="false"/>
          <w:color w:val="000000"/>
          <w:sz w:val="28"/>
        </w:rPr>
        <w:t>
      4. Республиканские бюджетные программы переутверждаются при:</w:t>
      </w:r>
    </w:p>
    <w:bookmarkEnd w:id="61"/>
    <w:bookmarkStart w:name="z73" w:id="62"/>
    <w:p>
      <w:pPr>
        <w:spacing w:after="0"/>
        <w:ind w:left="0"/>
        <w:jc w:val="both"/>
      </w:pPr>
      <w:r>
        <w:rPr>
          <w:rFonts w:ascii="Times New Roman"/>
          <w:b w:val="false"/>
          <w:i w:val="false"/>
          <w:color w:val="000000"/>
          <w:sz w:val="28"/>
        </w:rPr>
        <w:t>
      уточнении бюджета в случае изменения их объемов 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bookmarkEnd w:id="62"/>
    <w:bookmarkStart w:name="z74" w:id="63"/>
    <w:p>
      <w:pPr>
        <w:spacing w:after="0"/>
        <w:ind w:left="0"/>
        <w:jc w:val="both"/>
      </w:pPr>
      <w:r>
        <w:rPr>
          <w:rFonts w:ascii="Times New Roman"/>
          <w:b w:val="false"/>
          <w:i w:val="false"/>
          <w:color w:val="000000"/>
          <w:sz w:val="28"/>
        </w:rPr>
        <w:t>
      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bookmarkEnd w:id="63"/>
    <w:bookmarkStart w:name="z75" w:id="64"/>
    <w:p>
      <w:pPr>
        <w:spacing w:after="0"/>
        <w:ind w:left="0"/>
        <w:jc w:val="both"/>
      </w:pPr>
      <w:r>
        <w:rPr>
          <w:rFonts w:ascii="Times New Roman"/>
          <w:b w:val="false"/>
          <w:i w:val="false"/>
          <w:color w:val="000000"/>
          <w:sz w:val="28"/>
        </w:rPr>
        <w:t>
      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bookmarkEnd w:id="64"/>
    <w:bookmarkStart w:name="z76" w:id="65"/>
    <w:p>
      <w:pPr>
        <w:spacing w:after="0"/>
        <w:ind w:left="0"/>
        <w:jc w:val="both"/>
      </w:pPr>
      <w:r>
        <w:rPr>
          <w:rFonts w:ascii="Times New Roman"/>
          <w:b w:val="false"/>
          <w:i w:val="false"/>
          <w:color w:val="000000"/>
          <w:sz w:val="28"/>
        </w:rPr>
        <w:t>
      дополнить пунктом 4-1 следующего содержания:</w:t>
      </w:r>
    </w:p>
    <w:bookmarkEnd w:id="65"/>
    <w:bookmarkStart w:name="z77" w:id="66"/>
    <w:p>
      <w:pPr>
        <w:spacing w:after="0"/>
        <w:ind w:left="0"/>
        <w:jc w:val="both"/>
      </w:pPr>
      <w:r>
        <w:rPr>
          <w:rFonts w:ascii="Times New Roman"/>
          <w:b w:val="false"/>
          <w:i w:val="false"/>
          <w:color w:val="000000"/>
          <w:sz w:val="28"/>
        </w:rPr>
        <w:t>
      "4-1.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при условии сохранения запланированных показателей конечного результата бюджетной программы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w:t>
      </w:r>
    </w:p>
    <w:bookmarkEnd w:id="66"/>
    <w:bookmarkStart w:name="z78" w:id="67"/>
    <w:p>
      <w:pPr>
        <w:spacing w:after="0"/>
        <w:ind w:left="0"/>
        <w:jc w:val="both"/>
      </w:pPr>
      <w:r>
        <w:rPr>
          <w:rFonts w:ascii="Times New Roman"/>
          <w:b w:val="false"/>
          <w:i w:val="false"/>
          <w:color w:val="000000"/>
          <w:sz w:val="28"/>
        </w:rPr>
        <w:t>
      перераспределения средств между текущими бюджетными подпрограммами внутри одной бюджетной программы;</w:t>
      </w:r>
    </w:p>
    <w:bookmarkEnd w:id="67"/>
    <w:bookmarkStart w:name="z79" w:id="68"/>
    <w:p>
      <w:pPr>
        <w:spacing w:after="0"/>
        <w:ind w:left="0"/>
        <w:jc w:val="both"/>
      </w:pPr>
      <w:r>
        <w:rPr>
          <w:rFonts w:ascii="Times New Roman"/>
          <w:b w:val="false"/>
          <w:i w:val="false"/>
          <w:color w:val="000000"/>
          <w:sz w:val="28"/>
        </w:rPr>
        <w:t>
      перераспределения экономии, образовавшейся по текущей бюджетной подпрограмме, на бюджетную подпрограмму развития внутри одной бюджетной программы.</w:t>
      </w:r>
    </w:p>
    <w:bookmarkEnd w:id="68"/>
    <w:bookmarkStart w:name="z80" w:id="69"/>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bookmarkEnd w:id="69"/>
    <w:bookmarkStart w:name="z81" w:id="7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34</w:t>
      </w:r>
      <w:r>
        <w:rPr>
          <w:rFonts w:ascii="Times New Roman"/>
          <w:b w:val="false"/>
          <w:i w:val="false"/>
          <w:color w:val="000000"/>
          <w:sz w:val="28"/>
        </w:rPr>
        <w:t xml:space="preserve"> дополнить пунктом 4 следующего содержания:</w:t>
      </w:r>
    </w:p>
    <w:bookmarkEnd w:id="70"/>
    <w:bookmarkStart w:name="z82" w:id="71"/>
    <w:p>
      <w:pPr>
        <w:spacing w:after="0"/>
        <w:ind w:left="0"/>
        <w:jc w:val="both"/>
      </w:pPr>
      <w:r>
        <w:rPr>
          <w:rFonts w:ascii="Times New Roman"/>
          <w:b w:val="false"/>
          <w:i w:val="false"/>
          <w:color w:val="000000"/>
          <w:sz w:val="28"/>
        </w:rPr>
        <w:t>
      "4. На активы, передаваемые на безвозмездной основе, допускается планирование бюджетных средств.";</w:t>
      </w:r>
    </w:p>
    <w:bookmarkEnd w:id="71"/>
    <w:bookmarkStart w:name="z83" w:id="7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41</w:t>
      </w:r>
      <w:r>
        <w:rPr>
          <w:rFonts w:ascii="Times New Roman"/>
          <w:b w:val="false"/>
          <w:i w:val="false"/>
          <w:color w:val="000000"/>
          <w:sz w:val="28"/>
        </w:rPr>
        <w:t>:</w:t>
      </w:r>
    </w:p>
    <w:bookmarkEnd w:id="72"/>
    <w:bookmarkStart w:name="z84" w:id="73"/>
    <w:p>
      <w:pPr>
        <w:spacing w:after="0"/>
        <w:ind w:left="0"/>
        <w:jc w:val="both"/>
      </w:pPr>
      <w:r>
        <w:rPr>
          <w:rFonts w:ascii="Times New Roman"/>
          <w:b w:val="false"/>
          <w:i w:val="false"/>
          <w:color w:val="000000"/>
          <w:sz w:val="28"/>
        </w:rPr>
        <w:t>
      часть первую пункта 1 после слова "реализацию" дополнить словами "и организацию реализации";</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6" w:id="74"/>
    <w:p>
      <w:pPr>
        <w:spacing w:after="0"/>
        <w:ind w:left="0"/>
        <w:jc w:val="both"/>
      </w:pPr>
      <w:r>
        <w:rPr>
          <w:rFonts w:ascii="Times New Roman"/>
          <w:b w:val="false"/>
          <w:i w:val="false"/>
          <w:color w:val="000000"/>
          <w:sz w:val="28"/>
        </w:rPr>
        <w:t xml:space="preserve">
      "2. Планирование государственного задания осуществляется с соблюдением требований, установленных настоящим </w:t>
      </w:r>
      <w:r>
        <w:rPr>
          <w:rFonts w:ascii="Times New Roman"/>
          <w:b w:val="false"/>
          <w:i w:val="false"/>
          <w:color w:val="000000"/>
          <w:sz w:val="28"/>
        </w:rPr>
        <w:t>Кодексом</w:t>
      </w:r>
      <w:r>
        <w:rPr>
          <w:rFonts w:ascii="Times New Roman"/>
          <w:b w:val="false"/>
          <w:i w:val="false"/>
          <w:color w:val="000000"/>
          <w:sz w:val="28"/>
        </w:rPr>
        <w:t xml:space="preserve"> при разработке бюджета, с учетом положительных заключений:</w:t>
      </w:r>
    </w:p>
    <w:bookmarkEnd w:id="74"/>
    <w:bookmarkStart w:name="z87" w:id="75"/>
    <w:p>
      <w:pPr>
        <w:spacing w:after="0"/>
        <w:ind w:left="0"/>
        <w:jc w:val="both"/>
      </w:pPr>
      <w:r>
        <w:rPr>
          <w:rFonts w:ascii="Times New Roman"/>
          <w:b w:val="false"/>
          <w:i w:val="false"/>
          <w:color w:val="000000"/>
          <w:sz w:val="28"/>
        </w:rPr>
        <w:t>
      1) Национальной палаты предпринимателей Республики Казахстан на предмет соблюдения прав и законных интересов субъектов предпринимательства;</w:t>
      </w:r>
    </w:p>
    <w:bookmarkEnd w:id="75"/>
    <w:bookmarkStart w:name="z88" w:id="76"/>
    <w:p>
      <w:pPr>
        <w:spacing w:after="0"/>
        <w:ind w:left="0"/>
        <w:jc w:val="both"/>
      </w:pPr>
      <w:r>
        <w:rPr>
          <w:rFonts w:ascii="Times New Roman"/>
          <w:b w:val="false"/>
          <w:i w:val="false"/>
          <w:color w:val="000000"/>
          <w:sz w:val="28"/>
        </w:rPr>
        <w:t>
      2) антимонопольного органа на предмет соответствия законодательству Республики Казахстан в области защиты конкуренции.";</w:t>
      </w:r>
    </w:p>
    <w:bookmarkEnd w:id="76"/>
    <w:bookmarkStart w:name="z89" w:id="7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после слов "утвержденных республиканских" дополнить словом "трехлетних"; </w:t>
      </w:r>
    </w:p>
    <w:bookmarkEnd w:id="77"/>
    <w:bookmarkStart w:name="z90" w:id="7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45</w:t>
      </w:r>
      <w:r>
        <w:rPr>
          <w:rFonts w:ascii="Times New Roman"/>
          <w:b w:val="false"/>
          <w:i w:val="false"/>
          <w:color w:val="000000"/>
          <w:sz w:val="28"/>
        </w:rPr>
        <w:t>:</w:t>
      </w:r>
    </w:p>
    <w:bookmarkEnd w:id="78"/>
    <w:bookmarkStart w:name="z91" w:id="79"/>
    <w:p>
      <w:pPr>
        <w:spacing w:after="0"/>
        <w:ind w:left="0"/>
        <w:jc w:val="both"/>
      </w:pPr>
      <w:r>
        <w:rPr>
          <w:rFonts w:ascii="Times New Roman"/>
          <w:b w:val="false"/>
          <w:i w:val="false"/>
          <w:color w:val="000000"/>
          <w:sz w:val="28"/>
        </w:rPr>
        <w:t xml:space="preserve">
      абзац четвертый части первой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79"/>
    <w:bookmarkStart w:name="z92" w:id="80"/>
    <w:p>
      <w:pPr>
        <w:spacing w:after="0"/>
        <w:ind w:left="0"/>
        <w:jc w:val="both"/>
      </w:pPr>
      <w:r>
        <w:rPr>
          <w:rFonts w:ascii="Times New Roman"/>
          <w:b w:val="false"/>
          <w:i w:val="false"/>
          <w:color w:val="000000"/>
          <w:sz w:val="28"/>
        </w:rPr>
        <w:t>
      "между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 (города областного значения) бюджете.";</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94" w:id="81"/>
    <w:p>
      <w:pPr>
        <w:spacing w:after="0"/>
        <w:ind w:left="0"/>
        <w:jc w:val="both"/>
      </w:pPr>
      <w:r>
        <w:rPr>
          <w:rFonts w:ascii="Times New Roman"/>
          <w:b w:val="false"/>
          <w:i w:val="false"/>
          <w:color w:val="000000"/>
          <w:sz w:val="28"/>
        </w:rPr>
        <w:t>
      "4-1. К закону (решению областного маслихата) об объемах трансфертов общего характера или решению маслихата района (города областного значения) о районном (города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bookmarkEnd w:id="81"/>
    <w:bookmarkStart w:name="z95" w:id="82"/>
    <w:p>
      <w:pPr>
        <w:spacing w:after="0"/>
        <w:ind w:left="0"/>
        <w:jc w:val="both"/>
      </w:pPr>
      <w:r>
        <w:rPr>
          <w:rFonts w:ascii="Times New Roman"/>
          <w:b w:val="false"/>
          <w:i w:val="false"/>
          <w:color w:val="000000"/>
          <w:sz w:val="28"/>
        </w:rPr>
        <w:t>
      Минимальные объемы финансирования из местного бюджета отдельных направлений расходов определяются центральными или местными уполномоченными органами соответствующей отрасли (сферы).</w:t>
      </w:r>
    </w:p>
    <w:bookmarkEnd w:id="82"/>
    <w:bookmarkStart w:name="z96" w:id="83"/>
    <w:p>
      <w:pPr>
        <w:spacing w:after="0"/>
        <w:ind w:left="0"/>
        <w:jc w:val="both"/>
      </w:pPr>
      <w:r>
        <w:rPr>
          <w:rFonts w:ascii="Times New Roman"/>
          <w:b w:val="false"/>
          <w:i w:val="false"/>
          <w:color w:val="000000"/>
          <w:sz w:val="28"/>
        </w:rPr>
        <w:t>
      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bookmarkEnd w:id="83"/>
    <w:bookmarkStart w:name="z97" w:id="84"/>
    <w:p>
      <w:pPr>
        <w:spacing w:after="0"/>
        <w:ind w:left="0"/>
        <w:jc w:val="both"/>
      </w:pPr>
      <w:r>
        <w:rPr>
          <w:rFonts w:ascii="Times New Roman"/>
          <w:b w:val="false"/>
          <w:i w:val="false"/>
          <w:color w:val="000000"/>
          <w:sz w:val="28"/>
        </w:rPr>
        <w:t>
      4-2. В ходе исполнения бюджета местные исполнительные органы областей, городов республиканского значения, столицы, районов (городов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w:t>
      </w:r>
    </w:p>
    <w:bookmarkEnd w:id="84"/>
    <w:bookmarkStart w:name="z98" w:id="85"/>
    <w:p>
      <w:pPr>
        <w:spacing w:after="0"/>
        <w:ind w:left="0"/>
        <w:jc w:val="both"/>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p>
    <w:bookmarkEnd w:id="85"/>
    <w:bookmarkStart w:name="z99" w:id="86"/>
    <w:p>
      <w:pPr>
        <w:spacing w:after="0"/>
        <w:ind w:left="0"/>
        <w:jc w:val="both"/>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настоящего пункта акимы областей, городов республиканского значения, столицы, районов, городов областного значения несут ответственность в соответствии с законами Республики Казахстан.";</w:t>
      </w:r>
    </w:p>
    <w:bookmarkEnd w:id="86"/>
    <w:bookmarkStart w:name="z100" w:id="87"/>
    <w:p>
      <w:pPr>
        <w:spacing w:after="0"/>
        <w:ind w:left="0"/>
        <w:jc w:val="both"/>
      </w:pPr>
      <w:r>
        <w:rPr>
          <w:rFonts w:ascii="Times New Roman"/>
          <w:b w:val="false"/>
          <w:i w:val="false"/>
          <w:color w:val="000000"/>
          <w:sz w:val="28"/>
        </w:rPr>
        <w:t>
      "9.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bookmarkEnd w:id="87"/>
    <w:bookmarkStart w:name="z101" w:id="88"/>
    <w:p>
      <w:pPr>
        <w:spacing w:after="0"/>
        <w:ind w:left="0"/>
        <w:jc w:val="both"/>
      </w:pPr>
      <w:r>
        <w:rPr>
          <w:rFonts w:ascii="Times New Roman"/>
          <w:b w:val="false"/>
          <w:i w:val="false"/>
          <w:color w:val="000000"/>
          <w:sz w:val="28"/>
        </w:rPr>
        <w:t>
      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bookmarkEnd w:id="88"/>
    <w:bookmarkStart w:name="z102" w:id="89"/>
    <w:p>
      <w:pPr>
        <w:spacing w:after="0"/>
        <w:ind w:left="0"/>
        <w:jc w:val="both"/>
      </w:pPr>
      <w:r>
        <w:rPr>
          <w:rFonts w:ascii="Times New Roman"/>
          <w:b w:val="false"/>
          <w:i w:val="false"/>
          <w:color w:val="000000"/>
          <w:sz w:val="28"/>
        </w:rPr>
        <w:t>
      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bookmarkEnd w:id="89"/>
    <w:bookmarkStart w:name="z103" w:id="90"/>
    <w:p>
      <w:pPr>
        <w:spacing w:after="0"/>
        <w:ind w:left="0"/>
        <w:jc w:val="both"/>
      </w:pPr>
      <w:r>
        <w:rPr>
          <w:rFonts w:ascii="Times New Roman"/>
          <w:b w:val="false"/>
          <w:i w:val="false"/>
          <w:color w:val="000000"/>
          <w:sz w:val="28"/>
        </w:rPr>
        <w:t>
      Прогноз доходов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планированию области.";</w:t>
      </w:r>
    </w:p>
    <w:bookmarkEnd w:id="90"/>
    <w:bookmarkStart w:name="z104" w:id="9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46</w:t>
      </w:r>
      <w:r>
        <w:rPr>
          <w:rFonts w:ascii="Times New Roman"/>
          <w:b w:val="false"/>
          <w:i w:val="false"/>
          <w:color w:val="000000"/>
          <w:sz w:val="28"/>
        </w:rPr>
        <w:t>:</w:t>
      </w:r>
    </w:p>
    <w:bookmarkEnd w:id="91"/>
    <w:bookmarkStart w:name="z105" w:id="9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92"/>
    <w:bookmarkStart w:name="z106" w:id="93"/>
    <w:p>
      <w:pPr>
        <w:spacing w:after="0"/>
        <w:ind w:left="0"/>
        <w:jc w:val="both"/>
      </w:pPr>
      <w:r>
        <w:rPr>
          <w:rFonts w:ascii="Times New Roman"/>
          <w:b w:val="false"/>
          <w:i w:val="false"/>
          <w:color w:val="000000"/>
          <w:sz w:val="28"/>
        </w:rPr>
        <w:t>
      "Целевые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8" w:id="94"/>
    <w:p>
      <w:pPr>
        <w:spacing w:after="0"/>
        <w:ind w:left="0"/>
        <w:jc w:val="both"/>
      </w:pPr>
      <w:r>
        <w:rPr>
          <w:rFonts w:ascii="Times New Roman"/>
          <w:b w:val="false"/>
          <w:i w:val="false"/>
          <w:color w:val="000000"/>
          <w:sz w:val="28"/>
        </w:rPr>
        <w:t>
      "6. Целевые трансферты на развитие нижестоящим бюджетам выделяются при достижении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бюджетных инвестиций, по которым в предыдущем финансовом году не достигнуты прямые результаты и не обеспечено софинансирование из местного бюджета.";</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11" w:id="95"/>
    <w:p>
      <w:pPr>
        <w:spacing w:after="0"/>
        <w:ind w:left="0"/>
        <w:jc w:val="both"/>
      </w:pPr>
      <w:r>
        <w:rPr>
          <w:rFonts w:ascii="Times New Roman"/>
          <w:b w:val="false"/>
          <w:i w:val="false"/>
          <w:color w:val="000000"/>
          <w:sz w:val="28"/>
        </w:rPr>
        <w:t>
      "15. Аким города районного значения, села, поселка, сельского округа по итогам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95"/>
    <w:bookmarkStart w:name="z112" w:id="96"/>
    <w:p>
      <w:pPr>
        <w:spacing w:after="0"/>
        <w:ind w:left="0"/>
        <w:jc w:val="both"/>
      </w:pPr>
      <w:r>
        <w:rPr>
          <w:rFonts w:ascii="Times New Roman"/>
          <w:b w:val="false"/>
          <w:i w:val="false"/>
          <w:color w:val="000000"/>
          <w:sz w:val="28"/>
        </w:rPr>
        <w:t>
      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96"/>
    <w:bookmarkStart w:name="z113" w:id="97"/>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97"/>
    <w:bookmarkStart w:name="z114" w:id="98"/>
    <w:p>
      <w:pPr>
        <w:spacing w:after="0"/>
        <w:ind w:left="0"/>
        <w:jc w:val="both"/>
      </w:pPr>
      <w:r>
        <w:rPr>
          <w:rFonts w:ascii="Times New Roman"/>
          <w:b w:val="false"/>
          <w:i w:val="false"/>
          <w:color w:val="000000"/>
          <w:sz w:val="28"/>
        </w:rPr>
        <w:t>
      Администраторы республиканских бюджетных программ по итогам года представляют в 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98"/>
    <w:bookmarkStart w:name="z115" w:id="99"/>
    <w:p>
      <w:pPr>
        <w:spacing w:after="0"/>
        <w:ind w:left="0"/>
        <w:jc w:val="both"/>
      </w:pPr>
      <w:r>
        <w:rPr>
          <w:rFonts w:ascii="Times New Roman"/>
          <w:b w:val="false"/>
          <w:i w:val="false"/>
          <w:color w:val="000000"/>
          <w:sz w:val="28"/>
        </w:rPr>
        <w:t>
      16. Порядок перечисления целевых трансфертов, составления и представления отчета о прямых и конечных результатах, достигнутых за счет использования выделенных целевых трансфертов, а также форма отчета о прямых и конечных результатах, достигнутых за счет использования выделенных целевых трансфертов, определяются центральным уполномоченным органом по исполнению бюджета.</w:t>
      </w:r>
    </w:p>
    <w:bookmarkEnd w:id="99"/>
    <w:bookmarkStart w:name="z116" w:id="100"/>
    <w:p>
      <w:pPr>
        <w:spacing w:after="0"/>
        <w:ind w:left="0"/>
        <w:jc w:val="both"/>
      </w:pPr>
      <w:r>
        <w:rPr>
          <w:rFonts w:ascii="Times New Roman"/>
          <w:b w:val="false"/>
          <w:i w:val="false"/>
          <w:color w:val="000000"/>
          <w:sz w:val="28"/>
        </w:rPr>
        <w:t>
      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республиканского значения, столицы направляют в Счетный комитет по контролю за исполнением республиканского бюджета отчеты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100"/>
    <w:bookmarkStart w:name="z117" w:id="10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w:t>
      </w:r>
      <w:r>
        <w:rPr>
          <w:rFonts w:ascii="Times New Roman"/>
          <w:b w:val="false"/>
          <w:i w:val="false"/>
          <w:color w:val="000000"/>
          <w:sz w:val="28"/>
        </w:rPr>
        <w:t xml:space="preserve"> статьи 48:</w:t>
      </w:r>
    </w:p>
    <w:bookmarkEnd w:id="101"/>
    <w:bookmarkStart w:name="z118" w:id="102"/>
    <w:p>
      <w:pPr>
        <w:spacing w:after="0"/>
        <w:ind w:left="0"/>
        <w:jc w:val="both"/>
      </w:pPr>
      <w:r>
        <w:rPr>
          <w:rFonts w:ascii="Times New Roman"/>
          <w:b w:val="false"/>
          <w:i w:val="false"/>
          <w:color w:val="000000"/>
          <w:sz w:val="28"/>
        </w:rPr>
        <w:t>
      абзац первый изложить в следующей редакции:</w:t>
      </w:r>
    </w:p>
    <w:bookmarkEnd w:id="102"/>
    <w:bookmarkStart w:name="z119" w:id="103"/>
    <w:p>
      <w:pPr>
        <w:spacing w:after="0"/>
        <w:ind w:left="0"/>
        <w:jc w:val="both"/>
      </w:pPr>
      <w:r>
        <w:rPr>
          <w:rFonts w:ascii="Times New Roman"/>
          <w:b w:val="false"/>
          <w:i w:val="false"/>
          <w:color w:val="000000"/>
          <w:sz w:val="28"/>
        </w:rPr>
        <w:t>
      "1.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22" w:id="104"/>
    <w:p>
      <w:pPr>
        <w:spacing w:after="0"/>
        <w:ind w:left="0"/>
        <w:jc w:val="both"/>
      </w:pPr>
      <w:r>
        <w:rPr>
          <w:rFonts w:ascii="Times New Roman"/>
          <w:b w:val="false"/>
          <w:i w:val="false"/>
          <w:color w:val="000000"/>
          <w:sz w:val="28"/>
        </w:rPr>
        <w:t>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w:t>
      </w:r>
    </w:p>
    <w:bookmarkEnd w:id="104"/>
    <w:bookmarkStart w:name="z123" w:id="105"/>
    <w:p>
      <w:pPr>
        <w:spacing w:after="0"/>
        <w:ind w:left="0"/>
        <w:jc w:val="both"/>
      </w:pPr>
      <w:r>
        <w:rPr>
          <w:rFonts w:ascii="Times New Roman"/>
          <w:b w:val="false"/>
          <w:i w:val="false"/>
          <w:color w:val="000000"/>
          <w:sz w:val="28"/>
        </w:rPr>
        <w:t>
      дополнить подпунктом 5) следующего содержания:</w:t>
      </w:r>
    </w:p>
    <w:bookmarkEnd w:id="105"/>
    <w:bookmarkStart w:name="z124" w:id="106"/>
    <w:p>
      <w:pPr>
        <w:spacing w:after="0"/>
        <w:ind w:left="0"/>
        <w:jc w:val="both"/>
      </w:pPr>
      <w:r>
        <w:rPr>
          <w:rFonts w:ascii="Times New Roman"/>
          <w:b w:val="false"/>
          <w:i w:val="false"/>
          <w:color w:val="000000"/>
          <w:sz w:val="28"/>
        </w:rPr>
        <w:t>
      "5) аким области, города республиканского значения, столицы, района (города областного значения), города районного значения, села,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развитие.";</w:t>
      </w:r>
    </w:p>
    <w:bookmarkEnd w:id="106"/>
    <w:bookmarkStart w:name="z125" w:id="10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53</w:t>
      </w:r>
      <w:r>
        <w:rPr>
          <w:rFonts w:ascii="Times New Roman"/>
          <w:b w:val="false"/>
          <w:i w:val="false"/>
          <w:color w:val="000000"/>
          <w:sz w:val="28"/>
        </w:rPr>
        <w:t>:</w:t>
      </w:r>
    </w:p>
    <w:bookmarkEnd w:id="107"/>
    <w:bookmarkStart w:name="z126" w:id="108"/>
    <w:p>
      <w:pPr>
        <w:spacing w:after="0"/>
        <w:ind w:left="0"/>
        <w:jc w:val="both"/>
      </w:pPr>
      <w:r>
        <w:rPr>
          <w:rFonts w:ascii="Times New Roman"/>
          <w:b w:val="false"/>
          <w:i w:val="false"/>
          <w:color w:val="000000"/>
          <w:sz w:val="28"/>
        </w:rPr>
        <w:t xml:space="preserve">
      подпункт 12) </w:t>
      </w:r>
      <w:r>
        <w:rPr>
          <w:rFonts w:ascii="Times New Roman"/>
          <w:b w:val="false"/>
          <w:i w:val="false"/>
          <w:color w:val="000000"/>
          <w:sz w:val="28"/>
        </w:rPr>
        <w:t>пункта 1</w:t>
      </w:r>
      <w:r>
        <w:rPr>
          <w:rFonts w:ascii="Times New Roman"/>
          <w:b w:val="false"/>
          <w:i w:val="false"/>
          <w:color w:val="000000"/>
          <w:sz w:val="28"/>
        </w:rPr>
        <w:t xml:space="preserve"> дополнить абзацами восьмым, девятым и десятым следующего содержания:</w:t>
      </w:r>
    </w:p>
    <w:bookmarkEnd w:id="108"/>
    <w:bookmarkStart w:name="z127" w:id="109"/>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End w:id="109"/>
    <w:bookmarkStart w:name="z128" w:id="110"/>
    <w:p>
      <w:pPr>
        <w:spacing w:after="0"/>
        <w:ind w:left="0"/>
        <w:jc w:val="both"/>
      </w:pPr>
      <w:r>
        <w:rPr>
          <w:rFonts w:ascii="Times New Roman"/>
          <w:b w:val="false"/>
          <w:i w:val="false"/>
          <w:color w:val="000000"/>
          <w:sz w:val="28"/>
        </w:rPr>
        <w:t>
      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bookmarkEnd w:id="110"/>
    <w:bookmarkStart w:name="z129" w:id="111"/>
    <w:p>
      <w:pPr>
        <w:spacing w:after="0"/>
        <w:ind w:left="0"/>
        <w:jc w:val="both"/>
      </w:pPr>
      <w:r>
        <w:rPr>
          <w:rFonts w:ascii="Times New Roman"/>
          <w:b w:val="false"/>
          <w:i w:val="false"/>
          <w:color w:val="000000"/>
          <w:sz w:val="28"/>
        </w:rPr>
        <w:t>
      расходы на досрочное погашение правительственного долга, в том числе покупку выпущенных государственных ценных бумаг.";</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131" w:id="112"/>
    <w:p>
      <w:pPr>
        <w:spacing w:after="0"/>
        <w:ind w:left="0"/>
        <w:jc w:val="both"/>
      </w:pPr>
      <w:r>
        <w:rPr>
          <w:rFonts w:ascii="Times New Roman"/>
          <w:b w:val="false"/>
          <w:i w:val="false"/>
          <w:color w:val="000000"/>
          <w:sz w:val="28"/>
        </w:rPr>
        <w:t>
      "При сокращении руководителем численности работников государственных органов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End w:id="112"/>
    <w:bookmarkStart w:name="z132" w:id="113"/>
    <w:p>
      <w:pPr>
        <w:spacing w:after="0"/>
        <w:ind w:left="0"/>
        <w:jc w:val="both"/>
      </w:pPr>
      <w:r>
        <w:rPr>
          <w:rFonts w:ascii="Times New Roman"/>
          <w:b w:val="false"/>
          <w:i w:val="false"/>
          <w:color w:val="000000"/>
          <w:sz w:val="28"/>
        </w:rPr>
        <w:t xml:space="preserve">
      16)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54:</w:t>
      </w:r>
    </w:p>
    <w:bookmarkEnd w:id="113"/>
    <w:bookmarkStart w:name="z133" w:id="114"/>
    <w:p>
      <w:pPr>
        <w:spacing w:after="0"/>
        <w:ind w:left="0"/>
        <w:jc w:val="both"/>
      </w:pPr>
      <w:r>
        <w:rPr>
          <w:rFonts w:ascii="Times New Roman"/>
          <w:b w:val="false"/>
          <w:i w:val="false"/>
          <w:color w:val="000000"/>
          <w:sz w:val="28"/>
        </w:rPr>
        <w:t>
      абзац шестой изложить в следующей редакции:</w:t>
      </w:r>
    </w:p>
    <w:bookmarkEnd w:id="114"/>
    <w:bookmarkStart w:name="z134" w:id="115"/>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включая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района (города областного значения), принятых маслихатом соответствующей области;";</w:t>
      </w:r>
    </w:p>
    <w:bookmarkEnd w:id="115"/>
    <w:bookmarkStart w:name="z135" w:id="116"/>
    <w:p>
      <w:pPr>
        <w:spacing w:after="0"/>
        <w:ind w:left="0"/>
        <w:jc w:val="both"/>
      </w:pPr>
      <w:r>
        <w:rPr>
          <w:rFonts w:ascii="Times New Roman"/>
          <w:b w:val="false"/>
          <w:i w:val="false"/>
          <w:color w:val="000000"/>
          <w:sz w:val="28"/>
        </w:rPr>
        <w:t>
      дополнить абзацем седьмым следующего содержания:</w:t>
      </w:r>
    </w:p>
    <w:bookmarkEnd w:id="116"/>
    <w:bookmarkStart w:name="z136" w:id="117"/>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End w:id="117"/>
    <w:bookmarkStart w:name="z137" w:id="118"/>
    <w:p>
      <w:pPr>
        <w:spacing w:after="0"/>
        <w:ind w:left="0"/>
        <w:jc w:val="both"/>
      </w:pPr>
      <w:r>
        <w:rPr>
          <w:rFonts w:ascii="Times New Roman"/>
          <w:b w:val="false"/>
          <w:i w:val="false"/>
          <w:color w:val="000000"/>
          <w:sz w:val="28"/>
        </w:rPr>
        <w:t xml:space="preserve">
      17) подпункт 12) </w:t>
      </w:r>
      <w:r>
        <w:rPr>
          <w:rFonts w:ascii="Times New Roman"/>
          <w:b w:val="false"/>
          <w:i w:val="false"/>
          <w:color w:val="000000"/>
          <w:sz w:val="28"/>
        </w:rPr>
        <w:t>пункта 1</w:t>
      </w:r>
      <w:r>
        <w:rPr>
          <w:rFonts w:ascii="Times New Roman"/>
          <w:b w:val="false"/>
          <w:i w:val="false"/>
          <w:color w:val="000000"/>
          <w:sz w:val="28"/>
        </w:rPr>
        <w:t xml:space="preserve"> статьи 55 дополнить абзацем пятым следующего содержания:</w:t>
      </w:r>
    </w:p>
    <w:bookmarkEnd w:id="118"/>
    <w:bookmarkStart w:name="z138" w:id="119"/>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End w:id="119"/>
    <w:bookmarkStart w:name="z139" w:id="12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56</w:t>
      </w:r>
      <w:r>
        <w:rPr>
          <w:rFonts w:ascii="Times New Roman"/>
          <w:b w:val="false"/>
          <w:i w:val="false"/>
          <w:color w:val="000000"/>
          <w:sz w:val="28"/>
        </w:rPr>
        <w:t>:</w:t>
      </w:r>
    </w:p>
    <w:bookmarkEnd w:id="120"/>
    <w:bookmarkStart w:name="z140" w:id="121"/>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1</w:t>
      </w:r>
      <w:r>
        <w:rPr>
          <w:rFonts w:ascii="Times New Roman"/>
          <w:b w:val="false"/>
          <w:i w:val="false"/>
          <w:color w:val="000000"/>
          <w:sz w:val="28"/>
        </w:rPr>
        <w:t xml:space="preserve"> дополнить абзацами пятым и шестым следующего содержания:</w:t>
      </w:r>
    </w:p>
    <w:bookmarkEnd w:id="121"/>
    <w:bookmarkStart w:name="z141" w:id="122"/>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bookmarkEnd w:id="122"/>
    <w:bookmarkStart w:name="z142" w:id="123"/>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End w:id="123"/>
    <w:bookmarkStart w:name="z143" w:id="12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24"/>
    <w:bookmarkStart w:name="z144" w:id="125"/>
    <w:p>
      <w:pPr>
        <w:spacing w:after="0"/>
        <w:ind w:left="0"/>
        <w:jc w:val="both"/>
      </w:pP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соответствующей области, местных исполнительных органов по направлениям, указанным в пункте 1 настоящей статьи;";</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6" w:id="126"/>
    <w:p>
      <w:pPr>
        <w:spacing w:after="0"/>
        <w:ind w:left="0"/>
        <w:jc w:val="both"/>
      </w:pPr>
      <w:r>
        <w:rPr>
          <w:rFonts w:ascii="Times New Roman"/>
          <w:b w:val="false"/>
          <w:i w:val="false"/>
          <w:color w:val="000000"/>
          <w:sz w:val="28"/>
        </w:rPr>
        <w:t xml:space="preserve">
      "3.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      </w:t>
      </w:r>
    </w:p>
    <w:bookmarkEnd w:id="126"/>
    <w:bookmarkStart w:name="z147" w:id="12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2</w:t>
      </w:r>
      <w:r>
        <w:rPr>
          <w:rFonts w:ascii="Times New Roman"/>
          <w:b w:val="false"/>
          <w:i w:val="false"/>
          <w:color w:val="000000"/>
          <w:sz w:val="28"/>
        </w:rPr>
        <w:t xml:space="preserve"> статьи 60:</w:t>
      </w:r>
    </w:p>
    <w:bookmarkEnd w:id="127"/>
    <w:bookmarkStart w:name="z148" w:id="128"/>
    <w:p>
      <w:pPr>
        <w:spacing w:after="0"/>
        <w:ind w:left="0"/>
        <w:jc w:val="both"/>
      </w:pPr>
      <w:r>
        <w:rPr>
          <w:rFonts w:ascii="Times New Roman"/>
          <w:b w:val="false"/>
          <w:i w:val="false"/>
          <w:color w:val="000000"/>
          <w:sz w:val="28"/>
        </w:rPr>
        <w:t>
      дополнить подпунктом 2-1) следующего содержания:</w:t>
      </w:r>
    </w:p>
    <w:bookmarkEnd w:id="128"/>
    <w:bookmarkStart w:name="z149" w:id="129"/>
    <w:p>
      <w:pPr>
        <w:spacing w:after="0"/>
        <w:ind w:left="0"/>
        <w:jc w:val="both"/>
      </w:pPr>
      <w:r>
        <w:rPr>
          <w:rFonts w:ascii="Times New Roman"/>
          <w:b w:val="false"/>
          <w:i w:val="false"/>
          <w:color w:val="000000"/>
          <w:sz w:val="28"/>
        </w:rPr>
        <w:t xml:space="preserve">
      "2-1) прогнозная консолидированная финансовая отчетность по республиканскому бюджету;"; </w:t>
      </w:r>
    </w:p>
    <w:bookmarkEnd w:id="129"/>
    <w:bookmarkStart w:name="z150" w:id="130"/>
    <w:p>
      <w:pPr>
        <w:spacing w:after="0"/>
        <w:ind w:left="0"/>
        <w:jc w:val="both"/>
      </w:pPr>
      <w:r>
        <w:rPr>
          <w:rFonts w:ascii="Times New Roman"/>
          <w:b w:val="false"/>
          <w:i w:val="false"/>
          <w:color w:val="000000"/>
          <w:sz w:val="28"/>
        </w:rPr>
        <w:t>
      дополнить подпунктом 2-2) следующего содержания:</w:t>
      </w:r>
    </w:p>
    <w:bookmarkEnd w:id="130"/>
    <w:bookmarkStart w:name="z151" w:id="131"/>
    <w:p>
      <w:pPr>
        <w:spacing w:after="0"/>
        <w:ind w:left="0"/>
        <w:jc w:val="both"/>
      </w:pPr>
      <w:r>
        <w:rPr>
          <w:rFonts w:ascii="Times New Roman"/>
          <w:b w:val="false"/>
          <w:i w:val="false"/>
          <w:color w:val="000000"/>
          <w:sz w:val="28"/>
        </w:rPr>
        <w:t>
      "2-2) прогнозная консолидированная финансовая отчетность по областному бюджету, бюджету города республиканского значения, столицы;";</w:t>
      </w:r>
    </w:p>
    <w:bookmarkEnd w:id="131"/>
    <w:bookmarkStart w:name="z152" w:id="13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61</w:t>
      </w:r>
      <w:r>
        <w:rPr>
          <w:rFonts w:ascii="Times New Roman"/>
          <w:b w:val="false"/>
          <w:i w:val="false"/>
          <w:color w:val="000000"/>
          <w:sz w:val="28"/>
        </w:rPr>
        <w:t>:</w:t>
      </w:r>
    </w:p>
    <w:bookmarkEnd w:id="132"/>
    <w:bookmarkStart w:name="z153" w:id="13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33"/>
    <w:bookmarkStart w:name="z154" w:id="134"/>
    <w:p>
      <w:pPr>
        <w:spacing w:after="0"/>
        <w:ind w:left="0"/>
        <w:jc w:val="both"/>
      </w:pPr>
      <w:r>
        <w:rPr>
          <w:rFonts w:ascii="Times New Roman"/>
          <w:b w:val="false"/>
          <w:i w:val="false"/>
          <w:color w:val="000000"/>
          <w:sz w:val="28"/>
        </w:rPr>
        <w:t>
      "1) на республиканском уровне государственного управления:</w:t>
      </w:r>
    </w:p>
    <w:bookmarkEnd w:id="134"/>
    <w:bookmarkStart w:name="z155" w:id="135"/>
    <w:p>
      <w:pPr>
        <w:spacing w:after="0"/>
        <w:ind w:left="0"/>
        <w:jc w:val="both"/>
      </w:pPr>
      <w:r>
        <w:rPr>
          <w:rFonts w:ascii="Times New Roman"/>
          <w:b w:val="false"/>
          <w:i w:val="false"/>
          <w:color w:val="000000"/>
          <w:sz w:val="28"/>
        </w:rPr>
        <w:t xml:space="preserve">
      внешние и внутренние условия развития экономики; </w:t>
      </w:r>
    </w:p>
    <w:bookmarkEnd w:id="135"/>
    <w:bookmarkStart w:name="z156" w:id="136"/>
    <w:p>
      <w:pPr>
        <w:spacing w:after="0"/>
        <w:ind w:left="0"/>
        <w:jc w:val="both"/>
      </w:pPr>
      <w:r>
        <w:rPr>
          <w:rFonts w:ascii="Times New Roman"/>
          <w:b w:val="false"/>
          <w:i w:val="false"/>
          <w:color w:val="000000"/>
          <w:sz w:val="28"/>
        </w:rPr>
        <w:t>
      цели и задачи экономической политики на пятилетний период, в том числе налогово-бюджетной политики;</w:t>
      </w:r>
    </w:p>
    <w:bookmarkEnd w:id="136"/>
    <w:bookmarkStart w:name="z157" w:id="137"/>
    <w:p>
      <w:pPr>
        <w:spacing w:after="0"/>
        <w:ind w:left="0"/>
        <w:jc w:val="both"/>
      </w:pPr>
      <w:r>
        <w:rPr>
          <w:rFonts w:ascii="Times New Roman"/>
          <w:b w:val="false"/>
          <w:i w:val="false"/>
          <w:color w:val="000000"/>
          <w:sz w:val="28"/>
        </w:rPr>
        <w:t>
      основные направления и меры экономической политики на пятилетний период, в том числе налогово-бюджетной политики;</w:t>
      </w:r>
    </w:p>
    <w:bookmarkEnd w:id="137"/>
    <w:bookmarkStart w:name="z158" w:id="138"/>
    <w:p>
      <w:pPr>
        <w:spacing w:after="0"/>
        <w:ind w:left="0"/>
        <w:jc w:val="both"/>
      </w:pPr>
      <w:r>
        <w:rPr>
          <w:rFonts w:ascii="Times New Roman"/>
          <w:b w:val="false"/>
          <w:i w:val="false"/>
          <w:color w:val="000000"/>
          <w:sz w:val="28"/>
        </w:rPr>
        <w:t>
      прогноз показателей социально-экономического развития на пятилетний период;</w:t>
      </w:r>
    </w:p>
    <w:bookmarkEnd w:id="138"/>
    <w:bookmarkStart w:name="z159" w:id="139"/>
    <w:p>
      <w:pPr>
        <w:spacing w:after="0"/>
        <w:ind w:left="0"/>
        <w:jc w:val="both"/>
      </w:pPr>
      <w:r>
        <w:rPr>
          <w:rFonts w:ascii="Times New Roman"/>
          <w:b w:val="false"/>
          <w:i w:val="false"/>
          <w:color w:val="000000"/>
          <w:sz w:val="28"/>
        </w:rPr>
        <w:t>
      оценку устойчивости государственных финансов;</w:t>
      </w:r>
    </w:p>
    <w:bookmarkEnd w:id="139"/>
    <w:bookmarkStart w:name="z160" w:id="140"/>
    <w:p>
      <w:pPr>
        <w:spacing w:after="0"/>
        <w:ind w:left="0"/>
        <w:jc w:val="both"/>
      </w:pPr>
      <w:r>
        <w:rPr>
          <w:rFonts w:ascii="Times New Roman"/>
          <w:b w:val="false"/>
          <w:i w:val="false"/>
          <w:color w:val="000000"/>
          <w:sz w:val="28"/>
        </w:rPr>
        <w:t>
      прогноз внутреннего и внешнего правительственного долга на плановый период;</w:t>
      </w:r>
    </w:p>
    <w:bookmarkEnd w:id="140"/>
    <w:bookmarkStart w:name="z161" w:id="141"/>
    <w:p>
      <w:pPr>
        <w:spacing w:after="0"/>
        <w:ind w:left="0"/>
        <w:jc w:val="both"/>
      </w:pPr>
      <w:r>
        <w:rPr>
          <w:rFonts w:ascii="Times New Roman"/>
          <w:b w:val="false"/>
          <w:i w:val="false"/>
          <w:color w:val="000000"/>
          <w:sz w:val="28"/>
        </w:rPr>
        <w:t>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дефицита (профицита) и ненефтяного дефицита (профицита) соответствующего бюджета;</w:t>
      </w:r>
    </w:p>
    <w:bookmarkEnd w:id="141"/>
    <w:bookmarkStart w:name="z162" w:id="142"/>
    <w:p>
      <w:pPr>
        <w:spacing w:after="0"/>
        <w:ind w:left="0"/>
        <w:jc w:val="both"/>
      </w:pPr>
      <w:r>
        <w:rPr>
          <w:rFonts w:ascii="Times New Roman"/>
          <w:b w:val="false"/>
          <w:i w:val="false"/>
          <w:color w:val="000000"/>
          <w:sz w:val="28"/>
        </w:rPr>
        <w:t>
      прогноз поступлений и расходов Национального фонда Республики Казахстан на плановый период;</w:t>
      </w:r>
    </w:p>
    <w:bookmarkEnd w:id="142"/>
    <w:bookmarkStart w:name="z163" w:id="143"/>
    <w:p>
      <w:pPr>
        <w:spacing w:after="0"/>
        <w:ind w:left="0"/>
        <w:jc w:val="both"/>
      </w:pP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w:t>
      </w:r>
    </w:p>
    <w:bookmarkEnd w:id="143"/>
    <w:bookmarkStart w:name="z164" w:id="144"/>
    <w:p>
      <w:pPr>
        <w:spacing w:after="0"/>
        <w:ind w:left="0"/>
        <w:jc w:val="both"/>
      </w:pPr>
      <w:r>
        <w:rPr>
          <w:rFonts w:ascii="Times New Roman"/>
          <w:b w:val="false"/>
          <w:i w:val="false"/>
          <w:color w:val="000000"/>
          <w:sz w:val="28"/>
        </w:rPr>
        <w:t>
      перечень условно финансируемых расходов на очередной финансовый год;";</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66" w:id="145"/>
    <w:p>
      <w:pPr>
        <w:spacing w:after="0"/>
        <w:ind w:left="0"/>
        <w:jc w:val="both"/>
      </w:pPr>
      <w:r>
        <w:rPr>
          <w:rFonts w:ascii="Times New Roman"/>
          <w:b w:val="false"/>
          <w:i w:val="false"/>
          <w:color w:val="000000"/>
          <w:sz w:val="28"/>
        </w:rPr>
        <w:t>
      "2.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bookmarkEnd w:id="145"/>
    <w:bookmarkStart w:name="z167" w:id="146"/>
    <w:p>
      <w:pPr>
        <w:spacing w:after="0"/>
        <w:ind w:left="0"/>
        <w:jc w:val="both"/>
      </w:pPr>
      <w:r>
        <w:rPr>
          <w:rFonts w:ascii="Times New Roman"/>
          <w:b w:val="false"/>
          <w:i w:val="false"/>
          <w:color w:val="000000"/>
          <w:sz w:val="28"/>
        </w:rPr>
        <w:t>
      дополнить пунктом 2-1 следующего содержания:</w:t>
      </w:r>
    </w:p>
    <w:bookmarkEnd w:id="146"/>
    <w:bookmarkStart w:name="z168" w:id="147"/>
    <w:p>
      <w:pPr>
        <w:spacing w:after="0"/>
        <w:ind w:left="0"/>
        <w:jc w:val="both"/>
      </w:pPr>
      <w:r>
        <w:rPr>
          <w:rFonts w:ascii="Times New Roman"/>
          <w:b w:val="false"/>
          <w:i w:val="false"/>
          <w:color w:val="000000"/>
          <w:sz w:val="28"/>
        </w:rPr>
        <w:t>
      "2-1. Прогноз показателей социально-экономического развития может быть уточнен с учетом изменений внутренних и внешних условий развития экономики.";</w:t>
      </w:r>
    </w:p>
    <w:bookmarkEnd w:id="147"/>
    <w:bookmarkStart w:name="z169" w:id="148"/>
    <w:p>
      <w:pPr>
        <w:spacing w:after="0"/>
        <w:ind w:left="0"/>
        <w:jc w:val="both"/>
      </w:pPr>
      <w:r>
        <w:rPr>
          <w:rFonts w:ascii="Times New Roman"/>
          <w:b w:val="false"/>
          <w:i w:val="false"/>
          <w:color w:val="000000"/>
          <w:sz w:val="28"/>
        </w:rPr>
        <w:t>
      21) дополнить статьей 61-1 следующего содержания:</w:t>
      </w:r>
    </w:p>
    <w:bookmarkEnd w:id="148"/>
    <w:bookmarkStart w:name="z170" w:id="149"/>
    <w:p>
      <w:pPr>
        <w:spacing w:after="0"/>
        <w:ind w:left="0"/>
        <w:jc w:val="both"/>
      </w:pPr>
      <w:r>
        <w:rPr>
          <w:rFonts w:ascii="Times New Roman"/>
          <w:b w:val="false"/>
          <w:i w:val="false"/>
          <w:color w:val="000000"/>
          <w:sz w:val="28"/>
        </w:rPr>
        <w:t xml:space="preserve">
      "Статья 61-1. Прогнозная консолидированная финансовая отчетность </w:t>
      </w:r>
    </w:p>
    <w:bookmarkEnd w:id="149"/>
    <w:bookmarkStart w:name="z171" w:id="150"/>
    <w:p>
      <w:pPr>
        <w:spacing w:after="0"/>
        <w:ind w:left="0"/>
        <w:jc w:val="both"/>
      </w:pPr>
      <w:r>
        <w:rPr>
          <w:rFonts w:ascii="Times New Roman"/>
          <w:b w:val="false"/>
          <w:i w:val="false"/>
          <w:color w:val="000000"/>
          <w:sz w:val="28"/>
        </w:rPr>
        <w:t>
      1. Прогнозная консолидированная финансовая отчетность включает в себя:</w:t>
      </w:r>
    </w:p>
    <w:bookmarkEnd w:id="150"/>
    <w:bookmarkStart w:name="z172" w:id="151"/>
    <w:p>
      <w:pPr>
        <w:spacing w:after="0"/>
        <w:ind w:left="0"/>
        <w:jc w:val="both"/>
      </w:pPr>
      <w:r>
        <w:rPr>
          <w:rFonts w:ascii="Times New Roman"/>
          <w:b w:val="false"/>
          <w:i w:val="false"/>
          <w:color w:val="000000"/>
          <w:sz w:val="28"/>
        </w:rPr>
        <w:t>
      1) прогнозный консолидированный отчет о финансовом положении;</w:t>
      </w:r>
    </w:p>
    <w:bookmarkEnd w:id="151"/>
    <w:bookmarkStart w:name="z173" w:id="152"/>
    <w:p>
      <w:pPr>
        <w:spacing w:after="0"/>
        <w:ind w:left="0"/>
        <w:jc w:val="both"/>
      </w:pPr>
      <w:r>
        <w:rPr>
          <w:rFonts w:ascii="Times New Roman"/>
          <w:b w:val="false"/>
          <w:i w:val="false"/>
          <w:color w:val="000000"/>
          <w:sz w:val="28"/>
        </w:rPr>
        <w:t xml:space="preserve">
      2) прогнозный консолидированный отчет о результатах финансовой деятельности; </w:t>
      </w:r>
    </w:p>
    <w:bookmarkEnd w:id="152"/>
    <w:bookmarkStart w:name="z174" w:id="153"/>
    <w:p>
      <w:pPr>
        <w:spacing w:after="0"/>
        <w:ind w:left="0"/>
        <w:jc w:val="both"/>
      </w:pPr>
      <w:r>
        <w:rPr>
          <w:rFonts w:ascii="Times New Roman"/>
          <w:b w:val="false"/>
          <w:i w:val="false"/>
          <w:color w:val="000000"/>
          <w:sz w:val="28"/>
        </w:rPr>
        <w:t>
      3) прогнозный консолидированный отчет о движении денег;</w:t>
      </w:r>
    </w:p>
    <w:bookmarkEnd w:id="153"/>
    <w:bookmarkStart w:name="z175" w:id="154"/>
    <w:p>
      <w:pPr>
        <w:spacing w:after="0"/>
        <w:ind w:left="0"/>
        <w:jc w:val="both"/>
      </w:pPr>
      <w:r>
        <w:rPr>
          <w:rFonts w:ascii="Times New Roman"/>
          <w:b w:val="false"/>
          <w:i w:val="false"/>
          <w:color w:val="000000"/>
          <w:sz w:val="28"/>
        </w:rPr>
        <w:t xml:space="preserve">
      4) прогнозный консолидированный отчет об изменениях чистых активов/капитала; </w:t>
      </w:r>
    </w:p>
    <w:bookmarkEnd w:id="154"/>
    <w:bookmarkStart w:name="z176" w:id="155"/>
    <w:p>
      <w:pPr>
        <w:spacing w:after="0"/>
        <w:ind w:left="0"/>
        <w:jc w:val="both"/>
      </w:pPr>
      <w:r>
        <w:rPr>
          <w:rFonts w:ascii="Times New Roman"/>
          <w:b w:val="false"/>
          <w:i w:val="false"/>
          <w:color w:val="000000"/>
          <w:sz w:val="28"/>
        </w:rPr>
        <w:t>
      5) пояснительную записку.</w:t>
      </w:r>
    </w:p>
    <w:bookmarkEnd w:id="155"/>
    <w:bookmarkStart w:name="z177" w:id="156"/>
    <w:p>
      <w:pPr>
        <w:spacing w:after="0"/>
        <w:ind w:left="0"/>
        <w:jc w:val="both"/>
      </w:pPr>
      <w:r>
        <w:rPr>
          <w:rFonts w:ascii="Times New Roman"/>
          <w:b w:val="false"/>
          <w:i w:val="false"/>
          <w:color w:val="000000"/>
          <w:sz w:val="28"/>
        </w:rPr>
        <w:t>
      2. 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 до 20 апреля текущего года центральному уполномоченному органу по бюджетному планированию.</w:t>
      </w:r>
    </w:p>
    <w:bookmarkEnd w:id="156"/>
    <w:bookmarkStart w:name="z178" w:id="157"/>
    <w:p>
      <w:pPr>
        <w:spacing w:after="0"/>
        <w:ind w:left="0"/>
        <w:jc w:val="both"/>
      </w:pPr>
      <w:r>
        <w:rPr>
          <w:rFonts w:ascii="Times New Roman"/>
          <w:b w:val="false"/>
          <w:i w:val="false"/>
          <w:color w:val="000000"/>
          <w:sz w:val="28"/>
        </w:rPr>
        <w:t>
      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в срок до 15 мая текущего года местному уполномоченному органу по государственному планированию.</w:t>
      </w:r>
    </w:p>
    <w:bookmarkEnd w:id="157"/>
    <w:bookmarkStart w:name="z179" w:id="158"/>
    <w:p>
      <w:pPr>
        <w:spacing w:after="0"/>
        <w:ind w:left="0"/>
        <w:jc w:val="both"/>
      </w:pPr>
      <w:r>
        <w:rPr>
          <w:rFonts w:ascii="Times New Roman"/>
          <w:b w:val="false"/>
          <w:i w:val="false"/>
          <w:color w:val="000000"/>
          <w:sz w:val="28"/>
        </w:rPr>
        <w:t>
      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bookmarkEnd w:id="158"/>
    <w:bookmarkStart w:name="z180" w:id="159"/>
    <w:p>
      <w:pPr>
        <w:spacing w:after="0"/>
        <w:ind w:left="0"/>
        <w:jc w:val="both"/>
      </w:pPr>
      <w:r>
        <w:rPr>
          <w:rFonts w:ascii="Times New Roman"/>
          <w:b w:val="false"/>
          <w:i w:val="false"/>
          <w:color w:val="000000"/>
          <w:sz w:val="28"/>
        </w:rPr>
        <w:t>
      3. Прогнозная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определенном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составления 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планированию.</w:t>
      </w:r>
    </w:p>
    <w:bookmarkStart w:name="z182" w:id="160"/>
    <w:p>
      <w:pPr>
        <w:spacing w:after="0"/>
        <w:ind w:left="0"/>
        <w:jc w:val="both"/>
      </w:pPr>
      <w:r>
        <w:rPr>
          <w:rFonts w:ascii="Times New Roman"/>
          <w:b w:val="false"/>
          <w:i w:val="false"/>
          <w:color w:val="000000"/>
          <w:sz w:val="28"/>
        </w:rPr>
        <w:t>
      4. При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трехлетний период.</w:t>
      </w:r>
    </w:p>
    <w:bookmarkEnd w:id="160"/>
    <w:bookmarkStart w:name="z183" w:id="161"/>
    <w:p>
      <w:pPr>
        <w:spacing w:after="0"/>
        <w:ind w:left="0"/>
        <w:jc w:val="both"/>
      </w:pPr>
      <w:r>
        <w:rPr>
          <w:rFonts w:ascii="Times New Roman"/>
          <w:b w:val="false"/>
          <w:i w:val="false"/>
          <w:color w:val="000000"/>
          <w:sz w:val="28"/>
        </w:rPr>
        <w:t xml:space="preserve">
      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 </w:t>
      </w:r>
    </w:p>
    <w:bookmarkEnd w:id="161"/>
    <w:bookmarkStart w:name="z184" w:id="162"/>
    <w:p>
      <w:pPr>
        <w:spacing w:after="0"/>
        <w:ind w:left="0"/>
        <w:jc w:val="both"/>
      </w:pPr>
      <w:r>
        <w:rPr>
          <w:rFonts w:ascii="Times New Roman"/>
          <w:b w:val="false"/>
          <w:i w:val="false"/>
          <w:color w:val="000000"/>
          <w:sz w:val="28"/>
        </w:rPr>
        <w:t>
      результата операционной деятельности;</w:t>
      </w:r>
    </w:p>
    <w:bookmarkEnd w:id="162"/>
    <w:bookmarkStart w:name="z185" w:id="163"/>
    <w:p>
      <w:pPr>
        <w:spacing w:after="0"/>
        <w:ind w:left="0"/>
        <w:jc w:val="both"/>
      </w:pPr>
      <w:r>
        <w:rPr>
          <w:rFonts w:ascii="Times New Roman"/>
          <w:b w:val="false"/>
          <w:i w:val="false"/>
          <w:color w:val="000000"/>
          <w:sz w:val="28"/>
        </w:rPr>
        <w:t>
      результата операционной деятельности (ненефтяного);</w:t>
      </w:r>
    </w:p>
    <w:bookmarkEnd w:id="163"/>
    <w:bookmarkStart w:name="z186" w:id="164"/>
    <w:p>
      <w:pPr>
        <w:spacing w:after="0"/>
        <w:ind w:left="0"/>
        <w:jc w:val="both"/>
      </w:pPr>
      <w:r>
        <w:rPr>
          <w:rFonts w:ascii="Times New Roman"/>
          <w:b w:val="false"/>
          <w:i w:val="false"/>
          <w:color w:val="000000"/>
          <w:sz w:val="28"/>
        </w:rPr>
        <w:t>
      чистого кредитования (заимствования);</w:t>
      </w:r>
    </w:p>
    <w:bookmarkEnd w:id="164"/>
    <w:bookmarkStart w:name="z187" w:id="165"/>
    <w:p>
      <w:pPr>
        <w:spacing w:after="0"/>
        <w:ind w:left="0"/>
        <w:jc w:val="both"/>
      </w:pPr>
      <w:r>
        <w:rPr>
          <w:rFonts w:ascii="Times New Roman"/>
          <w:b w:val="false"/>
          <w:i w:val="false"/>
          <w:color w:val="000000"/>
          <w:sz w:val="28"/>
        </w:rPr>
        <w:t>
      общего сальдо бюджета;</w:t>
      </w:r>
    </w:p>
    <w:bookmarkEnd w:id="165"/>
    <w:bookmarkStart w:name="z188" w:id="166"/>
    <w:p>
      <w:pPr>
        <w:spacing w:after="0"/>
        <w:ind w:left="0"/>
        <w:jc w:val="both"/>
      </w:pPr>
      <w:r>
        <w:rPr>
          <w:rFonts w:ascii="Times New Roman"/>
          <w:b w:val="false"/>
          <w:i w:val="false"/>
          <w:color w:val="000000"/>
          <w:sz w:val="28"/>
        </w:rPr>
        <w:t>
      общего сальдо бюджета (ненефтяного);</w:t>
      </w:r>
    </w:p>
    <w:bookmarkEnd w:id="166"/>
    <w:bookmarkStart w:name="z189" w:id="167"/>
    <w:p>
      <w:pPr>
        <w:spacing w:after="0"/>
        <w:ind w:left="0"/>
        <w:jc w:val="both"/>
      </w:pPr>
      <w:r>
        <w:rPr>
          <w:rFonts w:ascii="Times New Roman"/>
          <w:b w:val="false"/>
          <w:i w:val="false"/>
          <w:color w:val="000000"/>
          <w:sz w:val="28"/>
        </w:rPr>
        <w:t>
      профицита (дефицита) денег;</w:t>
      </w:r>
    </w:p>
    <w:bookmarkEnd w:id="167"/>
    <w:bookmarkStart w:name="z190" w:id="168"/>
    <w:p>
      <w:pPr>
        <w:spacing w:after="0"/>
        <w:ind w:left="0"/>
        <w:jc w:val="both"/>
      </w:pPr>
      <w:r>
        <w:rPr>
          <w:rFonts w:ascii="Times New Roman"/>
          <w:b w:val="false"/>
          <w:i w:val="false"/>
          <w:color w:val="000000"/>
          <w:sz w:val="28"/>
        </w:rPr>
        <w:t>
      общего профицита (дефицита) денег;</w:t>
      </w:r>
    </w:p>
    <w:bookmarkEnd w:id="168"/>
    <w:bookmarkStart w:name="z191" w:id="169"/>
    <w:p>
      <w:pPr>
        <w:spacing w:after="0"/>
        <w:ind w:left="0"/>
        <w:jc w:val="both"/>
      </w:pPr>
      <w:r>
        <w:rPr>
          <w:rFonts w:ascii="Times New Roman"/>
          <w:b w:val="false"/>
          <w:i w:val="false"/>
          <w:color w:val="000000"/>
          <w:sz w:val="28"/>
        </w:rPr>
        <w:t>
      общего профицита (дефицита) денег (ненефтяного);</w:t>
      </w:r>
    </w:p>
    <w:bookmarkEnd w:id="169"/>
    <w:bookmarkStart w:name="z192" w:id="170"/>
    <w:p>
      <w:pPr>
        <w:spacing w:after="0"/>
        <w:ind w:left="0"/>
        <w:jc w:val="both"/>
      </w:pPr>
      <w:r>
        <w:rPr>
          <w:rFonts w:ascii="Times New Roman"/>
          <w:b w:val="false"/>
          <w:i w:val="false"/>
          <w:color w:val="000000"/>
          <w:sz w:val="28"/>
        </w:rPr>
        <w:t>
      долга;</w:t>
      </w:r>
    </w:p>
    <w:bookmarkEnd w:id="170"/>
    <w:bookmarkStart w:name="z193" w:id="171"/>
    <w:p>
      <w:pPr>
        <w:spacing w:after="0"/>
        <w:ind w:left="0"/>
        <w:jc w:val="both"/>
      </w:pPr>
      <w:r>
        <w:rPr>
          <w:rFonts w:ascii="Times New Roman"/>
          <w:b w:val="false"/>
          <w:i w:val="false"/>
          <w:color w:val="000000"/>
          <w:sz w:val="28"/>
        </w:rPr>
        <w:t>
      чистого долга.</w:t>
      </w:r>
    </w:p>
    <w:bookmarkEnd w:id="171"/>
    <w:bookmarkStart w:name="z194" w:id="172"/>
    <w:p>
      <w:pPr>
        <w:spacing w:after="0"/>
        <w:ind w:left="0"/>
        <w:jc w:val="both"/>
      </w:pPr>
      <w:r>
        <w:rPr>
          <w:rFonts w:ascii="Times New Roman"/>
          <w:b w:val="false"/>
          <w:i w:val="false"/>
          <w:color w:val="000000"/>
          <w:sz w:val="28"/>
        </w:rPr>
        <w:t xml:space="preserve">
      5. Прогнозная консолидированная финансовая отчетность по республиканскому бюджету представляется в составе проекта закона о республиканском бюджете. </w:t>
      </w:r>
    </w:p>
    <w:bookmarkEnd w:id="172"/>
    <w:bookmarkStart w:name="z195" w:id="173"/>
    <w:p>
      <w:pPr>
        <w:spacing w:after="0"/>
        <w:ind w:left="0"/>
        <w:jc w:val="both"/>
      </w:pPr>
      <w:r>
        <w:rPr>
          <w:rFonts w:ascii="Times New Roman"/>
          <w:b w:val="false"/>
          <w:i w:val="false"/>
          <w:color w:val="000000"/>
          <w:sz w:val="28"/>
        </w:rPr>
        <w:t>
      Прогнозная консолидированная финансовая отчетность по областному бюджету, бюджету города республиканского значения, столицы представляется в составе проекта решения маслихата об областном бюджете, о бюджете города республиканского значения, столицы.";</w:t>
      </w:r>
    </w:p>
    <w:bookmarkEnd w:id="173"/>
    <w:bookmarkStart w:name="z196" w:id="17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3</w:t>
      </w:r>
      <w:r>
        <w:rPr>
          <w:rFonts w:ascii="Times New Roman"/>
          <w:b w:val="false"/>
          <w:i w:val="false"/>
          <w:color w:val="000000"/>
          <w:sz w:val="28"/>
        </w:rPr>
        <w:t xml:space="preserve"> статьи 62 изложить в следующей редакции:</w:t>
      </w:r>
    </w:p>
    <w:bookmarkEnd w:id="174"/>
    <w:bookmarkStart w:name="z197" w:id="175"/>
    <w:p>
      <w:pPr>
        <w:spacing w:after="0"/>
        <w:ind w:left="0"/>
        <w:jc w:val="both"/>
      </w:pPr>
      <w:r>
        <w:rPr>
          <w:rFonts w:ascii="Times New Roman"/>
          <w:b w:val="false"/>
          <w:i w:val="false"/>
          <w:color w:val="000000"/>
          <w:sz w:val="28"/>
        </w:rPr>
        <w:t>
      "3.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w:t>
      </w:r>
    </w:p>
    <w:bookmarkEnd w:id="175"/>
    <w:bookmarkStart w:name="z198" w:id="176"/>
    <w:p>
      <w:pPr>
        <w:spacing w:after="0"/>
        <w:ind w:left="0"/>
        <w:jc w:val="both"/>
      </w:pPr>
      <w:r>
        <w:rPr>
          <w:rFonts w:ascii="Times New Roman"/>
          <w:b w:val="false"/>
          <w:i w:val="false"/>
          <w:color w:val="000000"/>
          <w:sz w:val="28"/>
        </w:rPr>
        <w:t>
      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bookmarkEnd w:id="176"/>
    <w:bookmarkStart w:name="z199" w:id="177"/>
    <w:p>
      <w:pPr>
        <w:spacing w:after="0"/>
        <w:ind w:left="0"/>
        <w:jc w:val="both"/>
      </w:pPr>
      <w:r>
        <w:rPr>
          <w:rFonts w:ascii="Times New Roman"/>
          <w:b w:val="false"/>
          <w:i w:val="false"/>
          <w:color w:val="000000"/>
          <w:sz w:val="28"/>
        </w:rPr>
        <w:t>
      Президент Республики Казахстан вправе утверждать стратегические планы государственных органов, непосредственно подчиненных и подотчетных Президенту Республики Казахстан.</w:t>
      </w:r>
    </w:p>
    <w:bookmarkEnd w:id="177"/>
    <w:bookmarkStart w:name="z200" w:id="178"/>
    <w:p>
      <w:pPr>
        <w:spacing w:after="0"/>
        <w:ind w:left="0"/>
        <w:jc w:val="both"/>
      </w:pPr>
      <w:r>
        <w:rPr>
          <w:rFonts w:ascii="Times New Roman"/>
          <w:b w:val="false"/>
          <w:i w:val="false"/>
          <w:color w:val="000000"/>
          <w:sz w:val="28"/>
        </w:rPr>
        <w:t>
      Верховный Суд Республики Казахстан, Конституционный Совет Республики Казахстан, Администрация Президента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Служба внешней разведки Республики Казахстан "Сырбар",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bookmarkEnd w:id="178"/>
    <w:bookmarkStart w:name="z201" w:id="17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65</w:t>
      </w:r>
      <w:r>
        <w:rPr>
          <w:rFonts w:ascii="Times New Roman"/>
          <w:b w:val="false"/>
          <w:i w:val="false"/>
          <w:color w:val="000000"/>
          <w:sz w:val="28"/>
        </w:rPr>
        <w:t xml:space="preserve"> дополнить пунктом 2-1 следующего содержания:</w:t>
      </w:r>
    </w:p>
    <w:bookmarkEnd w:id="179"/>
    <w:bookmarkStart w:name="z202" w:id="180"/>
    <w:p>
      <w:pPr>
        <w:spacing w:after="0"/>
        <w:ind w:left="0"/>
        <w:jc w:val="both"/>
      </w:pPr>
      <w:r>
        <w:rPr>
          <w:rFonts w:ascii="Times New Roman"/>
          <w:b w:val="false"/>
          <w:i w:val="false"/>
          <w:color w:val="000000"/>
          <w:sz w:val="28"/>
        </w:rPr>
        <w:t>
      "2-1.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не осуществляется.";</w:t>
      </w:r>
    </w:p>
    <w:bookmarkEnd w:id="180"/>
    <w:bookmarkStart w:name="z203" w:id="18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65-1</w:t>
      </w:r>
      <w:r>
        <w:rPr>
          <w:rFonts w:ascii="Times New Roman"/>
          <w:b w:val="false"/>
          <w:i w:val="false"/>
          <w:color w:val="000000"/>
          <w:sz w:val="28"/>
        </w:rPr>
        <w:t>:</w:t>
      </w:r>
    </w:p>
    <w:bookmarkEnd w:id="181"/>
    <w:bookmarkStart w:name="z204" w:id="182"/>
    <w:p>
      <w:pPr>
        <w:spacing w:after="0"/>
        <w:ind w:left="0"/>
        <w:jc w:val="both"/>
      </w:pPr>
      <w:r>
        <w:rPr>
          <w:rFonts w:ascii="Times New Roman"/>
          <w:b w:val="false"/>
          <w:i w:val="false"/>
          <w:color w:val="000000"/>
          <w:sz w:val="28"/>
        </w:rPr>
        <w:t>
      часть первую изложить в следующей редакции:</w:t>
      </w:r>
    </w:p>
    <w:bookmarkEnd w:id="182"/>
    <w:bookmarkStart w:name="z205" w:id="183"/>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определяются центральным уполномоченным органом по бюджетному планированию и местными уполномоченными органами по государственному планированию соответственно, за исключением лимитов расходов администраторов бюджетных программ, лимитов на новые инициативы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p>
    <w:bookmarkEnd w:id="183"/>
    <w:bookmarkStart w:name="z206" w:id="184"/>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184"/>
    <w:bookmarkStart w:name="z207" w:id="185"/>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определяются на основе прогнозных показателей социально-экономического развития Республики Казахстан или области, города республиканского значения, столицы, республиканского и местного бюджетов, приоритетных направлений расходования бюджетных средств, принятых государственных обязательств по проектам государственно-частного партнерства, в том числе государственных концессионных обязательств, размера дефицита соответствующего бюджета на плановый период.</w:t>
      </w:r>
    </w:p>
    <w:bookmarkEnd w:id="185"/>
    <w:bookmarkStart w:name="z208" w:id="186"/>
    <w:p>
      <w:pPr>
        <w:spacing w:after="0"/>
        <w:ind w:left="0"/>
        <w:jc w:val="both"/>
      </w:pPr>
      <w:r>
        <w:rPr>
          <w:rFonts w:ascii="Times New Roman"/>
          <w:b w:val="false"/>
          <w:i w:val="false"/>
          <w:color w:val="000000"/>
          <w:sz w:val="28"/>
        </w:rPr>
        <w:t>
      В составе лимита расходов администраторов республиканских бюджетных программ определяется лимит текущих административных расходов государственных органов.";</w:t>
      </w:r>
    </w:p>
    <w:bookmarkEnd w:id="186"/>
    <w:bookmarkStart w:name="z209" w:id="187"/>
    <w:p>
      <w:pPr>
        <w:spacing w:after="0"/>
        <w:ind w:left="0"/>
        <w:jc w:val="both"/>
      </w:pPr>
      <w:r>
        <w:rPr>
          <w:rFonts w:ascii="Times New Roman"/>
          <w:b w:val="false"/>
          <w:i w:val="false"/>
          <w:color w:val="000000"/>
          <w:sz w:val="28"/>
        </w:rPr>
        <w:t>
      часть пятую изложить в следующей редакции:</w:t>
      </w:r>
    </w:p>
    <w:bookmarkEnd w:id="187"/>
    <w:bookmarkStart w:name="z210" w:id="188"/>
    <w:p>
      <w:pPr>
        <w:spacing w:after="0"/>
        <w:ind w:left="0"/>
        <w:jc w:val="both"/>
      </w:pPr>
      <w:r>
        <w:rPr>
          <w:rFonts w:ascii="Times New Roman"/>
          <w:b w:val="false"/>
          <w:i w:val="false"/>
          <w:color w:val="000000"/>
          <w:sz w:val="28"/>
        </w:rPr>
        <w:t>
      "Порядок определения лимитов расходов администраторов бюджетных программ, лимитов на новые инициативы определяется центральным уполномоченным органом по бюджетному планированию.";</w:t>
      </w:r>
    </w:p>
    <w:bookmarkEnd w:id="188"/>
    <w:bookmarkStart w:name="z211" w:id="18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66 изложить в следующей редакции:</w:t>
      </w:r>
    </w:p>
    <w:bookmarkEnd w:id="189"/>
    <w:bookmarkStart w:name="z212" w:id="190"/>
    <w:p>
      <w:pPr>
        <w:spacing w:after="0"/>
        <w:ind w:left="0"/>
        <w:jc w:val="both"/>
      </w:pPr>
      <w:r>
        <w:rPr>
          <w:rFonts w:ascii="Times New Roman"/>
          <w:b w:val="false"/>
          <w:i w:val="false"/>
          <w:color w:val="000000"/>
          <w:sz w:val="28"/>
        </w:rPr>
        <w:t>
      "1. Для планирования расходов бюджета администраторы республиканских бюджетных программ, разрабатывающие стратегические планы, в срок до 15 мая текущего финансового года представляют:</w:t>
      </w:r>
    </w:p>
    <w:bookmarkEnd w:id="190"/>
    <w:bookmarkStart w:name="z213" w:id="191"/>
    <w:p>
      <w:pPr>
        <w:spacing w:after="0"/>
        <w:ind w:left="0"/>
        <w:jc w:val="both"/>
      </w:pPr>
      <w:r>
        <w:rPr>
          <w:rFonts w:ascii="Times New Roman"/>
          <w:b w:val="false"/>
          <w:i w:val="false"/>
          <w:color w:val="000000"/>
          <w:sz w:val="28"/>
        </w:rPr>
        <w:t xml:space="preserve">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проекты бюджетных программ; </w:t>
      </w:r>
    </w:p>
    <w:bookmarkEnd w:id="191"/>
    <w:bookmarkStart w:name="z214" w:id="192"/>
    <w:p>
      <w:pPr>
        <w:spacing w:after="0"/>
        <w:ind w:left="0"/>
        <w:jc w:val="both"/>
      </w:pPr>
      <w:r>
        <w:rPr>
          <w:rFonts w:ascii="Times New Roman"/>
          <w:b w:val="false"/>
          <w:i w:val="false"/>
          <w:color w:val="000000"/>
          <w:sz w:val="28"/>
        </w:rPr>
        <w:t xml:space="preserve">
      в центральный уполномоченный орган по бюджетному планированию бюджетные заявки в полном объеме и проекты бюджетных программ, а также проекты стратегических планов или проекты изменений и дополнений в стратегические планы. </w:t>
      </w:r>
    </w:p>
    <w:bookmarkEnd w:id="192"/>
    <w:bookmarkStart w:name="z215" w:id="193"/>
    <w:p>
      <w:pPr>
        <w:spacing w:after="0"/>
        <w:ind w:left="0"/>
        <w:jc w:val="both"/>
      </w:pPr>
      <w:r>
        <w:rPr>
          <w:rFonts w:ascii="Times New Roman"/>
          <w:b w:val="false"/>
          <w:i w:val="false"/>
          <w:color w:val="000000"/>
          <w:sz w:val="28"/>
        </w:rPr>
        <w:t>
      2. Администраторы республиканских бюджетных программ, не разрабатывающие стратегические планы, и местных бюджетных программ в срок до 15 мая текущего финансового года представляют в центральный уполномоченный орган по бюджетному планированию или местный уполномоченный орган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bookmarkEnd w:id="193"/>
    <w:bookmarkStart w:name="z216" w:id="194"/>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67</w:t>
      </w:r>
      <w:r>
        <w:rPr>
          <w:rFonts w:ascii="Times New Roman"/>
          <w:b w:val="false"/>
          <w:i w:val="false"/>
          <w:color w:val="000000"/>
          <w:sz w:val="28"/>
        </w:rPr>
        <w:t>:</w:t>
      </w:r>
    </w:p>
    <w:bookmarkEnd w:id="194"/>
    <w:bookmarkStart w:name="z217" w:id="19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95"/>
    <w:bookmarkStart w:name="z218" w:id="196"/>
    <w:p>
      <w:pPr>
        <w:spacing w:after="0"/>
        <w:ind w:left="0"/>
        <w:jc w:val="both"/>
      </w:pPr>
      <w:r>
        <w:rPr>
          <w:rFonts w:ascii="Times New Roman"/>
          <w:b w:val="false"/>
          <w:i w:val="false"/>
          <w:color w:val="000000"/>
          <w:sz w:val="28"/>
        </w:rPr>
        <w:t xml:space="preserve">
      "1)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третьей </w:t>
      </w:r>
      <w:r>
        <w:rPr>
          <w:rFonts w:ascii="Times New Roman"/>
          <w:b w:val="false"/>
          <w:i w:val="false"/>
          <w:color w:val="000000"/>
          <w:sz w:val="28"/>
        </w:rPr>
        <w:t>статьи 65-1</w:t>
      </w:r>
      <w:r>
        <w:rPr>
          <w:rFonts w:ascii="Times New Roman"/>
          <w:b w:val="false"/>
          <w:i w:val="false"/>
          <w:color w:val="000000"/>
          <w:sz w:val="28"/>
        </w:rPr>
        <w:t xml:space="preserve"> настоящего Кодекса, с описанием влияния заявленного финансирования на достижение показателей результатов бюджетных программ;";</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220" w:id="197"/>
    <w:p>
      <w:pPr>
        <w:spacing w:after="0"/>
        <w:ind w:left="0"/>
        <w:jc w:val="both"/>
      </w:pPr>
      <w:r>
        <w:rPr>
          <w:rFonts w:ascii="Times New Roman"/>
          <w:b w:val="false"/>
          <w:i w:val="false"/>
          <w:color w:val="000000"/>
          <w:sz w:val="28"/>
        </w:rPr>
        <w:t>
      "12-1.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соответствии с законами Республики Казахстан.</w:t>
      </w:r>
    </w:p>
    <w:bookmarkEnd w:id="197"/>
    <w:bookmarkStart w:name="z221" w:id="198"/>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bookmarkEnd w:id="198"/>
    <w:bookmarkStart w:name="z222" w:id="199"/>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организаций, осуществляющих деятельность по организации и проведению международной специализированной выставки на территории Республики Казахстан, организации, обеспечивающей условия для деятельности органов и их организаций, а также участников международного финансового центра, в соответствии с законами Республики Казахстан.";</w:t>
      </w:r>
    </w:p>
    <w:bookmarkEnd w:id="199"/>
    <w:bookmarkStart w:name="z223" w:id="200"/>
    <w:p>
      <w:pPr>
        <w:spacing w:after="0"/>
        <w:ind w:left="0"/>
        <w:jc w:val="both"/>
      </w:pPr>
      <w:r>
        <w:rPr>
          <w:rFonts w:ascii="Times New Roman"/>
          <w:b w:val="false"/>
          <w:i w:val="false"/>
          <w:color w:val="000000"/>
          <w:sz w:val="28"/>
        </w:rPr>
        <w:t>
      27) дополнить статьей 67-1 следующего содержания:</w:t>
      </w:r>
    </w:p>
    <w:bookmarkEnd w:id="200"/>
    <w:bookmarkStart w:name="z224" w:id="201"/>
    <w:p>
      <w:pPr>
        <w:spacing w:after="0"/>
        <w:ind w:left="0"/>
        <w:jc w:val="both"/>
      </w:pPr>
      <w:r>
        <w:rPr>
          <w:rFonts w:ascii="Times New Roman"/>
          <w:b w:val="false"/>
          <w:i w:val="false"/>
          <w:color w:val="000000"/>
          <w:sz w:val="28"/>
        </w:rPr>
        <w:t>
      "Статья 67-1. Гражданский бюджет</w:t>
      </w:r>
    </w:p>
    <w:bookmarkEnd w:id="201"/>
    <w:bookmarkStart w:name="z225" w:id="202"/>
    <w:p>
      <w:pPr>
        <w:spacing w:after="0"/>
        <w:ind w:left="0"/>
        <w:jc w:val="both"/>
      </w:pPr>
      <w:r>
        <w:rPr>
          <w:rFonts w:ascii="Times New Roman"/>
          <w:b w:val="false"/>
          <w:i w:val="false"/>
          <w:color w:val="000000"/>
          <w:sz w:val="28"/>
        </w:rPr>
        <w:t>
      Гражданским бюджетом является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bookmarkEnd w:id="202"/>
    <w:bookmarkStart w:name="z226" w:id="203"/>
    <w:p>
      <w:pPr>
        <w:spacing w:after="0"/>
        <w:ind w:left="0"/>
        <w:jc w:val="both"/>
      </w:pPr>
      <w:r>
        <w:rPr>
          <w:rFonts w:ascii="Times New Roman"/>
          <w:b w:val="false"/>
          <w:i w:val="false"/>
          <w:color w:val="000000"/>
          <w:sz w:val="28"/>
        </w:rPr>
        <w:t>
      Порядок составления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bookmarkEnd w:id="203"/>
    <w:bookmarkStart w:name="z227" w:id="204"/>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68</w:t>
      </w:r>
      <w:r>
        <w:rPr>
          <w:rFonts w:ascii="Times New Roman"/>
          <w:b w:val="false"/>
          <w:i w:val="false"/>
          <w:color w:val="000000"/>
          <w:sz w:val="28"/>
        </w:rPr>
        <w:t>:</w:t>
      </w:r>
    </w:p>
    <w:bookmarkEnd w:id="204"/>
    <w:bookmarkStart w:name="z228" w:id="20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w:t>
      </w:r>
    </w:p>
    <w:bookmarkEnd w:id="205"/>
    <w:bookmarkStart w:name="z229" w:id="206"/>
    <w:p>
      <w:pPr>
        <w:spacing w:after="0"/>
        <w:ind w:left="0"/>
        <w:jc w:val="both"/>
      </w:pPr>
      <w:r>
        <w:rPr>
          <w:rFonts w:ascii="Times New Roman"/>
          <w:b w:val="false"/>
          <w:i w:val="false"/>
          <w:color w:val="000000"/>
          <w:sz w:val="28"/>
        </w:rPr>
        <w:t>
      абзац первый изложить в следующей редакции:</w:t>
      </w:r>
    </w:p>
    <w:bookmarkEnd w:id="206"/>
    <w:bookmarkStart w:name="z230" w:id="207"/>
    <w:p>
      <w:pPr>
        <w:spacing w:after="0"/>
        <w:ind w:left="0"/>
        <w:jc w:val="both"/>
      </w:pP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достижения целей стратегических планов и показателей бюджетных программ рассматривает:";</w:t>
      </w:r>
    </w:p>
    <w:bookmarkEnd w:id="207"/>
    <w:bookmarkStart w:name="z231" w:id="208"/>
    <w:p>
      <w:pPr>
        <w:spacing w:after="0"/>
        <w:ind w:left="0"/>
        <w:jc w:val="both"/>
      </w:pPr>
      <w:r>
        <w:rPr>
          <w:rFonts w:ascii="Times New Roman"/>
          <w:b w:val="false"/>
          <w:i w:val="false"/>
          <w:color w:val="000000"/>
          <w:sz w:val="28"/>
        </w:rPr>
        <w:t>
      подпункт 2) изложить в следующей редакции:</w:t>
      </w:r>
    </w:p>
    <w:bookmarkEnd w:id="208"/>
    <w:bookmarkStart w:name="z232" w:id="209"/>
    <w:p>
      <w:pPr>
        <w:spacing w:after="0"/>
        <w:ind w:left="0"/>
        <w:jc w:val="both"/>
      </w:pPr>
      <w:r>
        <w:rPr>
          <w:rFonts w:ascii="Times New Roman"/>
          <w:b w:val="false"/>
          <w:i w:val="false"/>
          <w:color w:val="000000"/>
          <w:sz w:val="28"/>
        </w:rPr>
        <w:t>
      "2) проекты бюджетных программ администраторов республиканских бюджетных программ, разрабатывающих стратегические планы, на предмет правильности выбора показателей результатов, наличия взаимоувязки показателей результатов бюджетных программ с целевыми индикаторами стратегического плана, степени достижимости показателей результатов.";</w:t>
      </w:r>
    </w:p>
    <w:bookmarkEnd w:id="209"/>
    <w:bookmarkStart w:name="z233" w:id="2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10"/>
    <w:bookmarkStart w:name="z234" w:id="211"/>
    <w:p>
      <w:pPr>
        <w:spacing w:after="0"/>
        <w:ind w:left="0"/>
        <w:jc w:val="both"/>
      </w:pPr>
      <w:r>
        <w:rPr>
          <w:rFonts w:ascii="Times New Roman"/>
          <w:b w:val="false"/>
          <w:i w:val="false"/>
          <w:color w:val="000000"/>
          <w:sz w:val="28"/>
        </w:rPr>
        <w:t xml:space="preserve">
      абзац первый части первой изложить в следующей редакции: </w:t>
      </w:r>
    </w:p>
    <w:bookmarkEnd w:id="211"/>
    <w:bookmarkStart w:name="z235" w:id="212"/>
    <w:p>
      <w:pPr>
        <w:spacing w:after="0"/>
        <w:ind w:left="0"/>
        <w:jc w:val="both"/>
      </w:pPr>
      <w:r>
        <w:rPr>
          <w:rFonts w:ascii="Times New Roman"/>
          <w:b w:val="false"/>
          <w:i w:val="false"/>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стратегических планов и показателей бюджетных программ рассматривает:";</w:t>
      </w:r>
    </w:p>
    <w:bookmarkEnd w:id="212"/>
    <w:bookmarkStart w:name="z236" w:id="213"/>
    <w:p>
      <w:pPr>
        <w:spacing w:after="0"/>
        <w:ind w:left="0"/>
        <w:jc w:val="both"/>
      </w:pPr>
      <w:r>
        <w:rPr>
          <w:rFonts w:ascii="Times New Roman"/>
          <w:b w:val="false"/>
          <w:i w:val="false"/>
          <w:color w:val="000000"/>
          <w:sz w:val="28"/>
        </w:rPr>
        <w:t>
      часть третью изложить в следующей редакции:</w:t>
      </w:r>
    </w:p>
    <w:bookmarkEnd w:id="213"/>
    <w:bookmarkStart w:name="z237" w:id="214"/>
    <w:p>
      <w:pPr>
        <w:spacing w:after="0"/>
        <w:ind w:left="0"/>
        <w:jc w:val="both"/>
      </w:pPr>
      <w:r>
        <w:rPr>
          <w:rFonts w:ascii="Times New Roman"/>
          <w:b w:val="false"/>
          <w:i w:val="false"/>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по проектам бюджетных программ администраторов республиканских бюджетных программ, разрабатывающих стратегические планы, и проектам стратегических планов или проектам изменений и дополнений в стратегические планы.";</w:t>
      </w:r>
    </w:p>
    <w:bookmarkEnd w:id="214"/>
    <w:bookmarkStart w:name="z238" w:id="215"/>
    <w:p>
      <w:pPr>
        <w:spacing w:after="0"/>
        <w:ind w:left="0"/>
        <w:jc w:val="both"/>
      </w:pPr>
      <w:r>
        <w:rPr>
          <w:rFonts w:ascii="Times New Roman"/>
          <w:b w:val="false"/>
          <w:i w:val="false"/>
          <w:color w:val="000000"/>
          <w:sz w:val="28"/>
        </w:rPr>
        <w:t>
      часть четвертую исключить;</w:t>
      </w:r>
    </w:p>
    <w:bookmarkEnd w:id="215"/>
    <w:bookmarkStart w:name="z239" w:id="216"/>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16"/>
    <w:bookmarkStart w:name="z240" w:id="217"/>
    <w:p>
      <w:pPr>
        <w:spacing w:after="0"/>
        <w:ind w:left="0"/>
        <w:jc w:val="both"/>
      </w:pPr>
      <w:r>
        <w:rPr>
          <w:rFonts w:ascii="Times New Roman"/>
          <w:b w:val="false"/>
          <w:i w:val="false"/>
          <w:color w:val="000000"/>
          <w:sz w:val="28"/>
        </w:rPr>
        <w:t>
      "3.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программы развития территорий и показателей бюджетных программ рассматривает:";</w:t>
      </w:r>
    </w:p>
    <w:bookmarkEnd w:id="217"/>
    <w:bookmarkStart w:name="z241" w:id="218"/>
    <w:p>
      <w:pPr>
        <w:spacing w:after="0"/>
        <w:ind w:left="0"/>
        <w:jc w:val="both"/>
      </w:pPr>
      <w:r>
        <w:rPr>
          <w:rFonts w:ascii="Times New Roman"/>
          <w:b w:val="false"/>
          <w:i w:val="false"/>
          <w:color w:val="000000"/>
          <w:sz w:val="28"/>
        </w:rPr>
        <w:t>
      дополнить пунктом 4-1 следующего содержания:</w:t>
      </w:r>
    </w:p>
    <w:bookmarkEnd w:id="218"/>
    <w:bookmarkStart w:name="z242" w:id="219"/>
    <w:p>
      <w:pPr>
        <w:spacing w:after="0"/>
        <w:ind w:left="0"/>
        <w:jc w:val="both"/>
      </w:pPr>
      <w:r>
        <w:rPr>
          <w:rFonts w:ascii="Times New Roman"/>
          <w:b w:val="false"/>
          <w:i w:val="false"/>
          <w:color w:val="000000"/>
          <w:sz w:val="28"/>
        </w:rPr>
        <w:t>
      "4-1. Расходы на реализацию бюджетных инвестиций посредством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bookmarkEnd w:id="219"/>
    <w:bookmarkStart w:name="z243" w:id="220"/>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20"/>
    <w:bookmarkStart w:name="z244" w:id="221"/>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администраторов республиканских бюджетных программ, разрабатывающих стратегические планы.";</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46" w:id="222"/>
    <w:p>
      <w:pPr>
        <w:spacing w:after="0"/>
        <w:ind w:left="0"/>
        <w:jc w:val="both"/>
      </w:pPr>
      <w:r>
        <w:rPr>
          <w:rFonts w:ascii="Times New Roman"/>
          <w:b w:val="false"/>
          <w:i w:val="false"/>
          <w:color w:val="000000"/>
          <w:sz w:val="28"/>
        </w:rPr>
        <w:t>
      "6. 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bookmarkEnd w:id="222"/>
    <w:bookmarkStart w:name="z247" w:id="22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71</w:t>
      </w:r>
      <w:r>
        <w:rPr>
          <w:rFonts w:ascii="Times New Roman"/>
          <w:b w:val="false"/>
          <w:i w:val="false"/>
          <w:color w:val="000000"/>
          <w:sz w:val="28"/>
        </w:rPr>
        <w:t>:</w:t>
      </w:r>
    </w:p>
    <w:bookmarkEnd w:id="223"/>
    <w:bookmarkStart w:name="z248" w:id="22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24"/>
    <w:bookmarkStart w:name="z249" w:id="225"/>
    <w:p>
      <w:pPr>
        <w:spacing w:after="0"/>
        <w:ind w:left="0"/>
        <w:jc w:val="both"/>
      </w:pPr>
      <w:r>
        <w:rPr>
          <w:rFonts w:ascii="Times New Roman"/>
          <w:b w:val="false"/>
          <w:i w:val="false"/>
          <w:color w:val="000000"/>
          <w:sz w:val="28"/>
        </w:rPr>
        <w:t>
      "объемы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(профицита), финансирования дефицита (использования профицита) бюджета;";</w:t>
      </w:r>
    </w:p>
    <w:bookmarkEnd w:id="225"/>
    <w:bookmarkStart w:name="z250" w:id="226"/>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4</w:t>
      </w:r>
      <w:r>
        <w:rPr>
          <w:rFonts w:ascii="Times New Roman"/>
          <w:b w:val="false"/>
          <w:i w:val="false"/>
          <w:color w:val="000000"/>
          <w:sz w:val="28"/>
        </w:rPr>
        <w:t xml:space="preserve"> дополнить частью четвертой следующего содержания:</w:t>
      </w:r>
    </w:p>
    <w:bookmarkEnd w:id="226"/>
    <w:bookmarkStart w:name="z251" w:id="227"/>
    <w:p>
      <w:pPr>
        <w:spacing w:after="0"/>
        <w:ind w:left="0"/>
        <w:jc w:val="both"/>
      </w:pPr>
      <w:r>
        <w:rPr>
          <w:rFonts w:ascii="Times New Roman"/>
          <w:b w:val="false"/>
          <w:i w:val="false"/>
          <w:color w:val="000000"/>
          <w:sz w:val="28"/>
        </w:rPr>
        <w:t>
      "Приложения по каждому году планового периода содержат размер ненефтяного дефицита (профицита) бюджета в денежном выражении;";</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53" w:id="228"/>
    <w:p>
      <w:pPr>
        <w:spacing w:after="0"/>
        <w:ind w:left="0"/>
        <w:jc w:val="both"/>
      </w:pPr>
      <w:r>
        <w:rPr>
          <w:rFonts w:ascii="Times New Roman"/>
          <w:b w:val="false"/>
          <w:i w:val="false"/>
          <w:color w:val="000000"/>
          <w:sz w:val="28"/>
        </w:rPr>
        <w:t>
      "5. В тексте проекта закона о республиканском бюджете размер утверждаемых дефицита (профицита) и ненефтяного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bookmarkEnd w:id="228"/>
    <w:bookmarkStart w:name="z254" w:id="22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1</w:t>
      </w:r>
      <w:r>
        <w:rPr>
          <w:rFonts w:ascii="Times New Roman"/>
          <w:b w:val="false"/>
          <w:i w:val="false"/>
          <w:color w:val="000000"/>
          <w:sz w:val="28"/>
        </w:rPr>
        <w:t xml:space="preserve"> статьи 74 изложить в следующей редакции:</w:t>
      </w:r>
    </w:p>
    <w:bookmarkEnd w:id="229"/>
    <w:bookmarkStart w:name="z255" w:id="230"/>
    <w:p>
      <w:pPr>
        <w:spacing w:after="0"/>
        <w:ind w:left="0"/>
        <w:jc w:val="both"/>
      </w:pPr>
      <w:r>
        <w:rPr>
          <w:rFonts w:ascii="Times New Roman"/>
          <w:b w:val="false"/>
          <w:i w:val="false"/>
          <w:color w:val="000000"/>
          <w:sz w:val="28"/>
        </w:rPr>
        <w:t>
      "1.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bookmarkEnd w:id="230"/>
    <w:bookmarkStart w:name="z256" w:id="231"/>
    <w:p>
      <w:pPr>
        <w:spacing w:after="0"/>
        <w:ind w:left="0"/>
        <w:jc w:val="both"/>
      </w:pPr>
      <w:r>
        <w:rPr>
          <w:rFonts w:ascii="Times New Roman"/>
          <w:b w:val="false"/>
          <w:i w:val="false"/>
          <w:color w:val="000000"/>
          <w:sz w:val="28"/>
        </w:rPr>
        <w:t>
      Правительство Республики Казахстан одновременно с проектом закона о республиканском бюджете представляет следующие документы и материалы:</w:t>
      </w:r>
    </w:p>
    <w:bookmarkEnd w:id="231"/>
    <w:bookmarkStart w:name="z257" w:id="232"/>
    <w:p>
      <w:pPr>
        <w:spacing w:after="0"/>
        <w:ind w:left="0"/>
        <w:jc w:val="both"/>
      </w:pPr>
      <w:r>
        <w:rPr>
          <w:rFonts w:ascii="Times New Roman"/>
          <w:b w:val="false"/>
          <w:i w:val="false"/>
          <w:color w:val="000000"/>
          <w:sz w:val="28"/>
        </w:rPr>
        <w:t>
      1) прогноз социально-экономического развития республики;</w:t>
      </w:r>
    </w:p>
    <w:bookmarkEnd w:id="232"/>
    <w:bookmarkStart w:name="z258" w:id="233"/>
    <w:p>
      <w:pPr>
        <w:spacing w:after="0"/>
        <w:ind w:left="0"/>
        <w:jc w:val="both"/>
      </w:pPr>
      <w:r>
        <w:rPr>
          <w:rFonts w:ascii="Times New Roman"/>
          <w:b w:val="false"/>
          <w:i w:val="false"/>
          <w:color w:val="000000"/>
          <w:sz w:val="28"/>
        </w:rPr>
        <w:t>
      2) проекты стратегических планов или проекты изменений и дополнений в стратегические планы центральных государственных органов;</w:t>
      </w:r>
    </w:p>
    <w:bookmarkEnd w:id="233"/>
    <w:bookmarkStart w:name="z259" w:id="234"/>
    <w:p>
      <w:pPr>
        <w:spacing w:after="0"/>
        <w:ind w:left="0"/>
        <w:jc w:val="both"/>
      </w:pPr>
      <w:r>
        <w:rPr>
          <w:rFonts w:ascii="Times New Roman"/>
          <w:b w:val="false"/>
          <w:i w:val="false"/>
          <w:color w:val="000000"/>
          <w:sz w:val="28"/>
        </w:rPr>
        <w:t>
      2-1) проекты бюджетных программ администраторов бюджетных программ;</w:t>
      </w:r>
    </w:p>
    <w:bookmarkEnd w:id="234"/>
    <w:bookmarkStart w:name="z260" w:id="235"/>
    <w:p>
      <w:pPr>
        <w:spacing w:after="0"/>
        <w:ind w:left="0"/>
        <w:jc w:val="both"/>
      </w:pPr>
      <w:r>
        <w:rPr>
          <w:rFonts w:ascii="Times New Roman"/>
          <w:b w:val="false"/>
          <w:i w:val="false"/>
          <w:color w:val="000000"/>
          <w:sz w:val="28"/>
        </w:rPr>
        <w:t>
      3) данные о состоянии государственного и гарантированного государством долга по видам долга за два отчетных финансовых года и на 1 июля текущего финансового года;</w:t>
      </w:r>
    </w:p>
    <w:bookmarkEnd w:id="235"/>
    <w:bookmarkStart w:name="z261" w:id="236"/>
    <w:p>
      <w:pPr>
        <w:spacing w:after="0"/>
        <w:ind w:left="0"/>
        <w:jc w:val="both"/>
      </w:pPr>
      <w:r>
        <w:rPr>
          <w:rFonts w:ascii="Times New Roman"/>
          <w:b w:val="false"/>
          <w:i w:val="false"/>
          <w:color w:val="000000"/>
          <w:sz w:val="28"/>
        </w:rPr>
        <w:t>
      3-1)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w:t>
      </w:r>
    </w:p>
    <w:bookmarkEnd w:id="236"/>
    <w:bookmarkStart w:name="z262" w:id="237"/>
    <w:p>
      <w:pPr>
        <w:spacing w:after="0"/>
        <w:ind w:left="0"/>
        <w:jc w:val="both"/>
      </w:pPr>
      <w:r>
        <w:rPr>
          <w:rFonts w:ascii="Times New Roman"/>
          <w:b w:val="false"/>
          <w:i w:val="false"/>
          <w:color w:val="000000"/>
          <w:sz w:val="28"/>
        </w:rPr>
        <w:t>
      3-2) информацию об использовании целевых трансфертов на развитие,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p>
    <w:bookmarkEnd w:id="237"/>
    <w:bookmarkStart w:name="z263" w:id="238"/>
    <w:p>
      <w:pPr>
        <w:spacing w:after="0"/>
        <w:ind w:left="0"/>
        <w:jc w:val="both"/>
      </w:pPr>
      <w:r>
        <w:rPr>
          <w:rFonts w:ascii="Times New Roman"/>
          <w:b w:val="false"/>
          <w:i w:val="false"/>
          <w:color w:val="000000"/>
          <w:sz w:val="28"/>
        </w:rPr>
        <w:t>
      3-3) прогнозную консолидированную финансовую отчетность по республиканскому бюджету;</w:t>
      </w:r>
    </w:p>
    <w:bookmarkEnd w:id="238"/>
    <w:bookmarkStart w:name="z264" w:id="239"/>
    <w:p>
      <w:pPr>
        <w:spacing w:after="0"/>
        <w:ind w:left="0"/>
        <w:jc w:val="both"/>
      </w:pPr>
      <w:r>
        <w:rPr>
          <w:rFonts w:ascii="Times New Roman"/>
          <w:b w:val="false"/>
          <w:i w:val="false"/>
          <w:color w:val="000000"/>
          <w:sz w:val="28"/>
        </w:rPr>
        <w:t>
      4) пояснительную записку, раскрывающую решения, заложенные в проекте республиканского бюджета, информацию в разрезе администраторов республиканских бюджетных программ, содержащую:</w:t>
      </w:r>
    </w:p>
    <w:bookmarkEnd w:id="239"/>
    <w:bookmarkStart w:name="z265" w:id="240"/>
    <w:p>
      <w:pPr>
        <w:spacing w:after="0"/>
        <w:ind w:left="0"/>
        <w:jc w:val="both"/>
      </w:pPr>
      <w:r>
        <w:rPr>
          <w:rFonts w:ascii="Times New Roman"/>
          <w:b w:val="false"/>
          <w:i w:val="false"/>
          <w:color w:val="000000"/>
          <w:sz w:val="28"/>
        </w:rPr>
        <w:t>
      краткое описание текущей ситуации, имеющихся проблем;</w:t>
      </w:r>
    </w:p>
    <w:bookmarkEnd w:id="240"/>
    <w:bookmarkStart w:name="z266" w:id="241"/>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p>
    <w:bookmarkEnd w:id="241"/>
    <w:bookmarkStart w:name="z267" w:id="242"/>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242"/>
    <w:bookmarkStart w:name="z268" w:id="243"/>
    <w:p>
      <w:pPr>
        <w:spacing w:after="0"/>
        <w:ind w:left="0"/>
        <w:jc w:val="both"/>
      </w:pPr>
      <w:r>
        <w:rPr>
          <w:rFonts w:ascii="Times New Roman"/>
          <w:b w:val="false"/>
          <w:i w:val="false"/>
          <w:color w:val="000000"/>
          <w:sz w:val="28"/>
        </w:rPr>
        <w:t xml:space="preserve">
      направления расходования бюджетных средств в разрезе бюджетных программ и бюджетных подпрограмм, описание прямых результатов бюджетных программ; </w:t>
      </w:r>
    </w:p>
    <w:bookmarkEnd w:id="243"/>
    <w:bookmarkStart w:name="z269" w:id="244"/>
    <w:p>
      <w:pPr>
        <w:spacing w:after="0"/>
        <w:ind w:left="0"/>
        <w:jc w:val="both"/>
      </w:pPr>
      <w:r>
        <w:rPr>
          <w:rFonts w:ascii="Times New Roman"/>
          <w:b w:val="false"/>
          <w:i w:val="false"/>
          <w:color w:val="000000"/>
          <w:sz w:val="28"/>
        </w:rPr>
        <w:t>
      описание исполнения бюджетных программ и достигнутых показателей результатов за два отчетных финансовых года, а также сведения (причины, 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bookmarkEnd w:id="244"/>
    <w:bookmarkStart w:name="z270" w:id="245"/>
    <w:p>
      <w:pPr>
        <w:spacing w:after="0"/>
        <w:ind w:left="0"/>
        <w:jc w:val="both"/>
      </w:pPr>
      <w:r>
        <w:rPr>
          <w:rFonts w:ascii="Times New Roman"/>
          <w:b w:val="false"/>
          <w:i w:val="false"/>
          <w:color w:val="000000"/>
          <w:sz w:val="28"/>
        </w:rPr>
        <w:t>
      сведения о показателях результатов деятельности за два отчетных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bookmarkEnd w:id="245"/>
    <w:bookmarkStart w:name="z271" w:id="246"/>
    <w:p>
      <w:pPr>
        <w:spacing w:after="0"/>
        <w:ind w:left="0"/>
        <w:jc w:val="both"/>
      </w:pPr>
      <w:r>
        <w:rPr>
          <w:rFonts w:ascii="Times New Roman"/>
          <w:b w:val="false"/>
          <w:i w:val="false"/>
          <w:color w:val="000000"/>
          <w:sz w:val="28"/>
        </w:rPr>
        <w:t>
      информацию о начатых (продолжающихся)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bookmarkEnd w:id="246"/>
    <w:bookmarkStart w:name="z272" w:id="247"/>
    <w:p>
      <w:pPr>
        <w:spacing w:after="0"/>
        <w:ind w:left="0"/>
        <w:jc w:val="both"/>
      </w:pPr>
      <w:r>
        <w:rPr>
          <w:rFonts w:ascii="Times New Roman"/>
          <w:b w:val="false"/>
          <w:i w:val="false"/>
          <w:color w:val="000000"/>
          <w:sz w:val="28"/>
        </w:rPr>
        <w:t>
      В пояснительную записку также включается информация об учете рекомендаций Счетного комитета по контролю за исполнением республиканского бюджета, внесенных в рамках предварительной оценки проекта республиканского бюджета.</w:t>
      </w:r>
    </w:p>
    <w:bookmarkEnd w:id="247"/>
    <w:bookmarkStart w:name="z273" w:id="248"/>
    <w:p>
      <w:pPr>
        <w:spacing w:after="0"/>
        <w:ind w:left="0"/>
        <w:jc w:val="both"/>
      </w:pPr>
      <w:r>
        <w:rPr>
          <w:rFonts w:ascii="Times New Roman"/>
          <w:b w:val="false"/>
          <w:i w:val="false"/>
          <w:color w:val="000000"/>
          <w:sz w:val="28"/>
        </w:rPr>
        <w:t>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государственных и правительственных программ с выделением бюджетных инвестиций, включенных в проект бюджета с отлагательным условием.";</w:t>
      </w:r>
    </w:p>
    <w:bookmarkEnd w:id="248"/>
    <w:bookmarkStart w:name="z274" w:id="249"/>
    <w:p>
      <w:pPr>
        <w:spacing w:after="0"/>
        <w:ind w:left="0"/>
        <w:jc w:val="both"/>
      </w:pPr>
      <w:r>
        <w:rPr>
          <w:rFonts w:ascii="Times New Roman"/>
          <w:b w:val="false"/>
          <w:i w:val="false"/>
          <w:color w:val="000000"/>
          <w:sz w:val="28"/>
        </w:rPr>
        <w:t xml:space="preserve">
      31) часть четвертую </w:t>
      </w:r>
      <w:r>
        <w:rPr>
          <w:rFonts w:ascii="Times New Roman"/>
          <w:b w:val="false"/>
          <w:i w:val="false"/>
          <w:color w:val="000000"/>
          <w:sz w:val="28"/>
        </w:rPr>
        <w:t>пункта 1</w:t>
      </w:r>
      <w:r>
        <w:rPr>
          <w:rFonts w:ascii="Times New Roman"/>
          <w:b w:val="false"/>
          <w:i w:val="false"/>
          <w:color w:val="000000"/>
          <w:sz w:val="28"/>
        </w:rPr>
        <w:t xml:space="preserve"> статьи 75 дополнить подпунктом 2-2) следующего содержания:</w:t>
      </w:r>
    </w:p>
    <w:bookmarkEnd w:id="249"/>
    <w:bookmarkStart w:name="z275" w:id="250"/>
    <w:p>
      <w:pPr>
        <w:spacing w:after="0"/>
        <w:ind w:left="0"/>
        <w:jc w:val="both"/>
      </w:pPr>
      <w:r>
        <w:rPr>
          <w:rFonts w:ascii="Times New Roman"/>
          <w:b w:val="false"/>
          <w:i w:val="false"/>
          <w:color w:val="000000"/>
          <w:sz w:val="28"/>
        </w:rPr>
        <w:t>
      "2-2) прогнозную консолидированную финансовую отчетность по областному бюджету, бюджету города республиканского значения, столицы;";</w:t>
      </w:r>
    </w:p>
    <w:bookmarkEnd w:id="250"/>
    <w:bookmarkStart w:name="z276" w:id="251"/>
    <w:p>
      <w:pPr>
        <w:spacing w:after="0"/>
        <w:ind w:left="0"/>
        <w:jc w:val="both"/>
      </w:pPr>
      <w:r>
        <w:rPr>
          <w:rFonts w:ascii="Times New Roman"/>
          <w:b w:val="false"/>
          <w:i w:val="false"/>
          <w:color w:val="000000"/>
          <w:sz w:val="28"/>
        </w:rPr>
        <w:t xml:space="preserve">
      32) подпункт 5)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79 изложить в следующей редакции:</w:t>
      </w:r>
    </w:p>
    <w:bookmarkEnd w:id="251"/>
    <w:bookmarkStart w:name="z277" w:id="252"/>
    <w:p>
      <w:pPr>
        <w:spacing w:after="0"/>
        <w:ind w:left="0"/>
        <w:jc w:val="both"/>
      </w:pPr>
      <w:r>
        <w:rPr>
          <w:rFonts w:ascii="Times New Roman"/>
          <w:b w:val="false"/>
          <w:i w:val="false"/>
          <w:color w:val="000000"/>
          <w:sz w:val="28"/>
        </w:rPr>
        <w:t>
      "5) перечень 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заданий;";</w:t>
      </w:r>
    </w:p>
    <w:bookmarkEnd w:id="252"/>
    <w:bookmarkStart w:name="z278" w:id="25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8</w:t>
      </w:r>
      <w:r>
        <w:rPr>
          <w:rFonts w:ascii="Times New Roman"/>
          <w:b w:val="false"/>
          <w:i w:val="false"/>
          <w:color w:val="000000"/>
          <w:sz w:val="28"/>
        </w:rPr>
        <w:t xml:space="preserve"> статьи 82 изложить в следующей редакции:</w:t>
      </w:r>
    </w:p>
    <w:bookmarkEnd w:id="253"/>
    <w:bookmarkStart w:name="z279" w:id="254"/>
    <w:p>
      <w:pPr>
        <w:spacing w:after="0"/>
        <w:ind w:left="0"/>
        <w:jc w:val="both"/>
      </w:pPr>
      <w:r>
        <w:rPr>
          <w:rFonts w:ascii="Times New Roman"/>
          <w:b w:val="false"/>
          <w:i w:val="false"/>
          <w:color w:val="000000"/>
          <w:sz w:val="28"/>
        </w:rPr>
        <w:t>
      "8. Процедуры исполнения бюджета и их кассовое обслуживание определяются центральным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w:t>
      </w:r>
    </w:p>
    <w:bookmarkEnd w:id="254"/>
    <w:bookmarkStart w:name="z280" w:id="255"/>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85</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пятой следующего содержания:</w:t>
      </w:r>
    </w:p>
    <w:bookmarkStart w:name="z282" w:id="256"/>
    <w:p>
      <w:pPr>
        <w:spacing w:after="0"/>
        <w:ind w:left="0"/>
        <w:jc w:val="both"/>
      </w:pPr>
      <w:r>
        <w:rPr>
          <w:rFonts w:ascii="Times New Roman"/>
          <w:b w:val="false"/>
          <w:i w:val="false"/>
          <w:color w:val="000000"/>
          <w:sz w:val="28"/>
        </w:rPr>
        <w:t>
      "Годовые суммы плана финансирования по обязательствам, плана финансирования по платежам администраторов бюджетных программ должны соответствовать:</w:t>
      </w:r>
    </w:p>
    <w:bookmarkEnd w:id="256"/>
    <w:bookmarkStart w:name="z283" w:id="257"/>
    <w:p>
      <w:pPr>
        <w:spacing w:after="0"/>
        <w:ind w:left="0"/>
        <w:jc w:val="both"/>
      </w:pPr>
      <w:r>
        <w:rPr>
          <w:rFonts w:ascii="Times New Roman"/>
          <w:b w:val="false"/>
          <w:i w:val="false"/>
          <w:color w:val="000000"/>
          <w:sz w:val="28"/>
        </w:rPr>
        <w:t>
      на уровне бюджетных программ – сумме расхода по бюджетной программе утвержденного (уточненного, скорректированного) бюджета;</w:t>
      </w:r>
    </w:p>
    <w:bookmarkEnd w:id="257"/>
    <w:bookmarkStart w:name="z284" w:id="258"/>
    <w:p>
      <w:pPr>
        <w:spacing w:after="0"/>
        <w:ind w:left="0"/>
        <w:jc w:val="both"/>
      </w:pPr>
      <w:r>
        <w:rPr>
          <w:rFonts w:ascii="Times New Roman"/>
          <w:b w:val="false"/>
          <w:i w:val="false"/>
          <w:color w:val="000000"/>
          <w:sz w:val="28"/>
        </w:rPr>
        <w:t>
      на уровне бюджетных подпрограмм – сумме расхода по бюджетной подпрограмме утвержденной (переутвержденной) бюджетной программы.";</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изложить в следующей редакции:</w:t>
      </w:r>
    </w:p>
    <w:bookmarkStart w:name="z286" w:id="259"/>
    <w:p>
      <w:pPr>
        <w:spacing w:after="0"/>
        <w:ind w:left="0"/>
        <w:jc w:val="both"/>
      </w:pPr>
      <w:r>
        <w:rPr>
          <w:rFonts w:ascii="Times New Roman"/>
          <w:b w:val="false"/>
          <w:i w:val="false"/>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бюджета и не изменяющие годовые и помесячные объемы расходов по бюджетной программе.</w:t>
      </w:r>
    </w:p>
    <w:bookmarkEnd w:id="259"/>
    <w:bookmarkStart w:name="z287" w:id="260"/>
    <w:p>
      <w:pPr>
        <w:spacing w:after="0"/>
        <w:ind w:left="0"/>
        <w:jc w:val="both"/>
      </w:pPr>
      <w:r>
        <w:rPr>
          <w:rFonts w:ascii="Times New Roman"/>
          <w:b w:val="false"/>
          <w:i w:val="false"/>
          <w:color w:val="000000"/>
          <w:sz w:val="28"/>
        </w:rPr>
        <w:t>
      В случае образования экономии бюджетных средств в ходе исполнения бюджета:</w:t>
      </w:r>
    </w:p>
    <w:bookmarkEnd w:id="260"/>
    <w:bookmarkStart w:name="z288" w:id="261"/>
    <w:p>
      <w:pPr>
        <w:spacing w:after="0"/>
        <w:ind w:left="0"/>
        <w:jc w:val="both"/>
      </w:pPr>
      <w:r>
        <w:rPr>
          <w:rFonts w:ascii="Times New Roman"/>
          <w:b w:val="false"/>
          <w:i w:val="false"/>
          <w:color w:val="000000"/>
          <w:sz w:val="28"/>
        </w:rPr>
        <w:t>
      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без рассмотрения на Республиканской бюджетной комиссии;</w:t>
      </w:r>
    </w:p>
    <w:bookmarkEnd w:id="261"/>
    <w:bookmarkStart w:name="z289" w:id="262"/>
    <w:p>
      <w:pPr>
        <w:spacing w:after="0"/>
        <w:ind w:left="0"/>
        <w:jc w:val="both"/>
      </w:pPr>
      <w:r>
        <w:rPr>
          <w:rFonts w:ascii="Times New Roman"/>
          <w:b w:val="false"/>
          <w:i w:val="false"/>
          <w:color w:val="000000"/>
          <w:sz w:val="28"/>
        </w:rPr>
        <w:t>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w:t>
      </w:r>
    </w:p>
    <w:bookmarkEnd w:id="262"/>
    <w:bookmarkStart w:name="z290" w:id="263"/>
    <w:p>
      <w:pPr>
        <w:spacing w:after="0"/>
        <w:ind w:left="0"/>
        <w:jc w:val="both"/>
      </w:pPr>
      <w:r>
        <w:rPr>
          <w:rFonts w:ascii="Times New Roman"/>
          <w:b w:val="false"/>
          <w:i w:val="false"/>
          <w:color w:val="000000"/>
          <w:sz w:val="28"/>
        </w:rPr>
        <w:t>
      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 стоимости бюджетных инвестиционных проектов;</w:t>
      </w:r>
    </w:p>
    <w:bookmarkEnd w:id="263"/>
    <w:bookmarkStart w:name="z291" w:id="264"/>
    <w:p>
      <w:pPr>
        <w:spacing w:after="0"/>
        <w:ind w:left="0"/>
        <w:jc w:val="both"/>
      </w:pPr>
      <w:r>
        <w:rPr>
          <w:rFonts w:ascii="Times New Roman"/>
          <w:b w:val="false"/>
          <w:i w:val="false"/>
          <w:color w:val="000000"/>
          <w:sz w:val="28"/>
        </w:rPr>
        <w:t>
      государственные учреждения вправе перераспределять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w:t>
      </w:r>
    </w:p>
    <w:bookmarkEnd w:id="264"/>
    <w:bookmarkStart w:name="z292" w:id="265"/>
    <w:p>
      <w:pPr>
        <w:spacing w:after="0"/>
        <w:ind w:left="0"/>
        <w:jc w:val="both"/>
      </w:pP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и столицей по согласованию с местными исполнительными органами соответствующих областей, городов республиканского значения, столицы.</w:t>
      </w:r>
    </w:p>
    <w:bookmarkEnd w:id="265"/>
    <w:bookmarkStart w:name="z293" w:id="266"/>
    <w:p>
      <w:pPr>
        <w:spacing w:after="0"/>
        <w:ind w:left="0"/>
        <w:jc w:val="both"/>
      </w:pPr>
      <w:r>
        <w:rPr>
          <w:rFonts w:ascii="Times New Roman"/>
          <w:b w:val="false"/>
          <w:i w:val="false"/>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p>
    <w:bookmarkEnd w:id="266"/>
    <w:bookmarkStart w:name="z294" w:id="267"/>
    <w:p>
      <w:pPr>
        <w:spacing w:after="0"/>
        <w:ind w:left="0"/>
        <w:jc w:val="both"/>
      </w:pPr>
      <w:r>
        <w:rPr>
          <w:rFonts w:ascii="Times New Roman"/>
          <w:b w:val="false"/>
          <w:i w:val="false"/>
          <w:color w:val="000000"/>
          <w:sz w:val="28"/>
        </w:rPr>
        <w:t>
      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bookmarkEnd w:id="267"/>
    <w:bookmarkStart w:name="z295" w:id="268"/>
    <w:p>
      <w:pPr>
        <w:spacing w:after="0"/>
        <w:ind w:left="0"/>
        <w:jc w:val="both"/>
      </w:pPr>
      <w:r>
        <w:rPr>
          <w:rFonts w:ascii="Times New Roman"/>
          <w:b w:val="false"/>
          <w:i w:val="false"/>
          <w:color w:val="000000"/>
          <w:sz w:val="28"/>
        </w:rPr>
        <w:t>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p>
    <w:bookmarkEnd w:id="268"/>
    <w:bookmarkStart w:name="z296" w:id="269"/>
    <w:p>
      <w:pPr>
        <w:spacing w:after="0"/>
        <w:ind w:left="0"/>
        <w:jc w:val="both"/>
      </w:pPr>
      <w:r>
        <w:rPr>
          <w:rFonts w:ascii="Times New Roman"/>
          <w:b w:val="false"/>
          <w:i w:val="false"/>
          <w:color w:val="000000"/>
          <w:sz w:val="28"/>
        </w:rPr>
        <w:t>
      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bookmarkEnd w:id="269"/>
    <w:bookmarkStart w:name="z297" w:id="270"/>
    <w:p>
      <w:pPr>
        <w:spacing w:after="0"/>
        <w:ind w:left="0"/>
        <w:jc w:val="both"/>
      </w:pPr>
      <w:r>
        <w:rPr>
          <w:rFonts w:ascii="Times New Roman"/>
          <w:b w:val="false"/>
          <w:i w:val="false"/>
          <w:color w:val="000000"/>
          <w:sz w:val="28"/>
        </w:rPr>
        <w:t>
      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bookmarkEnd w:id="270"/>
    <w:bookmarkStart w:name="z298" w:id="271"/>
    <w:p>
      <w:pPr>
        <w:spacing w:after="0"/>
        <w:ind w:left="0"/>
        <w:jc w:val="both"/>
      </w:pPr>
      <w:r>
        <w:rPr>
          <w:rFonts w:ascii="Times New Roman"/>
          <w:b w:val="false"/>
          <w:i w:val="false"/>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End w:id="271"/>
    <w:bookmarkStart w:name="z299" w:id="272"/>
    <w:p>
      <w:pPr>
        <w:spacing w:after="0"/>
        <w:ind w:left="0"/>
        <w:jc w:val="both"/>
      </w:pPr>
      <w:r>
        <w:rPr>
          <w:rFonts w:ascii="Times New Roman"/>
          <w:b w:val="false"/>
          <w:i w:val="false"/>
          <w:color w:val="000000"/>
          <w:sz w:val="28"/>
        </w:rPr>
        <w:t>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End w:id="272"/>
    <w:bookmarkStart w:name="z300" w:id="27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1</w:t>
      </w:r>
      <w:r>
        <w:rPr>
          <w:rFonts w:ascii="Times New Roman"/>
          <w:b w:val="false"/>
          <w:i w:val="false"/>
          <w:color w:val="000000"/>
          <w:sz w:val="28"/>
        </w:rPr>
        <w:t xml:space="preserve"> статьи 88 дополнить подпунктом 10) следующего содержания:</w:t>
      </w:r>
    </w:p>
    <w:bookmarkEnd w:id="273"/>
    <w:bookmarkStart w:name="z301" w:id="274"/>
    <w:p>
      <w:pPr>
        <w:spacing w:after="0"/>
        <w:ind w:left="0"/>
        <w:jc w:val="both"/>
      </w:pPr>
      <w:r>
        <w:rPr>
          <w:rFonts w:ascii="Times New Roman"/>
          <w:b w:val="false"/>
          <w:i w:val="false"/>
          <w:color w:val="000000"/>
          <w:sz w:val="28"/>
        </w:rPr>
        <w:t>
      "10) с зачислением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bookmarkEnd w:id="274"/>
    <w:bookmarkStart w:name="z302" w:id="27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пункт 2</w:t>
      </w:r>
      <w:r>
        <w:rPr>
          <w:rFonts w:ascii="Times New Roman"/>
          <w:b w:val="false"/>
          <w:i w:val="false"/>
          <w:color w:val="000000"/>
          <w:sz w:val="28"/>
        </w:rPr>
        <w:t xml:space="preserve"> статьи 91 дополнить частью третьей следующего содержания:</w:t>
      </w:r>
    </w:p>
    <w:bookmarkEnd w:id="275"/>
    <w:bookmarkStart w:name="z303" w:id="276"/>
    <w:p>
      <w:pPr>
        <w:spacing w:after="0"/>
        <w:ind w:left="0"/>
        <w:jc w:val="both"/>
      </w:pPr>
      <w:r>
        <w:rPr>
          <w:rFonts w:ascii="Times New Roman"/>
          <w:b w:val="false"/>
          <w:i w:val="false"/>
          <w:color w:val="000000"/>
          <w:sz w:val="28"/>
        </w:rPr>
        <w:t>
      "Порядок реконвертации и зачисления иностранной валюты государственными учреждениями со счетов в центральном уполномоченном органе по исполнению бюджета определяется центральным уполномоченным органом по исполнению бюджета.";</w:t>
      </w:r>
    </w:p>
    <w:bookmarkEnd w:id="276"/>
    <w:bookmarkStart w:name="z304" w:id="277"/>
    <w:p>
      <w:pPr>
        <w:spacing w:after="0"/>
        <w:ind w:left="0"/>
        <w:jc w:val="both"/>
      </w:pPr>
      <w:r>
        <w:rPr>
          <w:rFonts w:ascii="Times New Roman"/>
          <w:b w:val="false"/>
          <w:i w:val="false"/>
          <w:color w:val="000000"/>
          <w:sz w:val="28"/>
        </w:rPr>
        <w:t xml:space="preserve">
      37)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94 изложить в следующей редакции:</w:t>
      </w:r>
    </w:p>
    <w:bookmarkEnd w:id="277"/>
    <w:bookmarkStart w:name="z305" w:id="278"/>
    <w:p>
      <w:pPr>
        <w:spacing w:after="0"/>
        <w:ind w:left="0"/>
        <w:jc w:val="both"/>
      </w:pPr>
      <w:r>
        <w:rPr>
          <w:rFonts w:ascii="Times New Roman"/>
          <w:b w:val="false"/>
          <w:i w:val="false"/>
          <w:color w:val="000000"/>
          <w:sz w:val="28"/>
        </w:rPr>
        <w:t>
      "3. Перечень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bookmarkEnd w:id="278"/>
    <w:bookmarkStart w:name="z306" w:id="279"/>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96</w:t>
      </w:r>
      <w:r>
        <w:rPr>
          <w:rFonts w:ascii="Times New Roman"/>
          <w:b w:val="false"/>
          <w:i w:val="false"/>
          <w:color w:val="000000"/>
          <w:sz w:val="28"/>
        </w:rPr>
        <w:t>:</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308" w:id="280"/>
    <w:p>
      <w:pPr>
        <w:spacing w:after="0"/>
        <w:ind w:left="0"/>
        <w:jc w:val="both"/>
      </w:pPr>
      <w:r>
        <w:rPr>
          <w:rFonts w:ascii="Times New Roman"/>
          <w:b w:val="false"/>
          <w:i w:val="false"/>
          <w:color w:val="000000"/>
          <w:sz w:val="28"/>
        </w:rPr>
        <w:t>
      "4.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 иное не предусмотрено законодательными актами Республики Казахстан.</w:t>
      </w:r>
    </w:p>
    <w:bookmarkEnd w:id="280"/>
    <w:bookmarkStart w:name="z309" w:id="281"/>
    <w:p>
      <w:pPr>
        <w:spacing w:after="0"/>
        <w:ind w:left="0"/>
        <w:jc w:val="both"/>
      </w:pPr>
      <w:r>
        <w:rPr>
          <w:rFonts w:ascii="Times New Roman"/>
          <w:b w:val="false"/>
          <w:i w:val="false"/>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bookmarkEnd w:id="281"/>
    <w:bookmarkStart w:name="z310" w:id="282"/>
    <w:p>
      <w:pPr>
        <w:spacing w:after="0"/>
        <w:ind w:left="0"/>
        <w:jc w:val="both"/>
      </w:pPr>
      <w:r>
        <w:rPr>
          <w:rFonts w:ascii="Times New Roman"/>
          <w:b w:val="false"/>
          <w:i w:val="false"/>
          <w:color w:val="000000"/>
          <w:sz w:val="28"/>
        </w:rPr>
        <w:t>
      за счет средств займа или связанного гранта – на срок, не превышающий срока доступности средств займа или связанного гранта;</w:t>
      </w:r>
    </w:p>
    <w:bookmarkEnd w:id="282"/>
    <w:bookmarkStart w:name="z311" w:id="283"/>
    <w:p>
      <w:pPr>
        <w:spacing w:after="0"/>
        <w:ind w:left="0"/>
        <w:jc w:val="both"/>
      </w:pPr>
      <w:r>
        <w:rPr>
          <w:rFonts w:ascii="Times New Roman"/>
          <w:b w:val="false"/>
          <w:i w:val="false"/>
          <w:color w:val="000000"/>
          <w:sz w:val="28"/>
        </w:rPr>
        <w:t>
      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bookmarkEnd w:id="283"/>
    <w:bookmarkStart w:name="z312" w:id="284"/>
    <w:p>
      <w:pPr>
        <w:spacing w:after="0"/>
        <w:ind w:left="0"/>
        <w:jc w:val="both"/>
      </w:pPr>
      <w:r>
        <w:rPr>
          <w:rFonts w:ascii="Times New Roman"/>
          <w:b w:val="false"/>
          <w:i w:val="false"/>
          <w:color w:val="000000"/>
          <w:sz w:val="28"/>
        </w:rPr>
        <w:t xml:space="preserve">
      подпункт 3) части второй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84"/>
    <w:bookmarkStart w:name="z313" w:id="285"/>
    <w:p>
      <w:pPr>
        <w:spacing w:after="0"/>
        <w:ind w:left="0"/>
        <w:jc w:val="both"/>
      </w:pPr>
      <w:r>
        <w:rPr>
          <w:rFonts w:ascii="Times New Roman"/>
          <w:b w:val="false"/>
          <w:i w:val="false"/>
          <w:color w:val="000000"/>
          <w:sz w:val="28"/>
        </w:rPr>
        <w:t>
      "3)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15" w:id="286"/>
    <w:p>
      <w:pPr>
        <w:spacing w:after="0"/>
        <w:ind w:left="0"/>
        <w:jc w:val="both"/>
      </w:pPr>
      <w:r>
        <w:rPr>
          <w:rFonts w:ascii="Times New Roman"/>
          <w:b w:val="false"/>
          <w:i w:val="false"/>
          <w:color w:val="000000"/>
          <w:sz w:val="28"/>
        </w:rPr>
        <w:t>
      "8.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bookmarkEnd w:id="286"/>
    <w:bookmarkStart w:name="z316" w:id="287"/>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статье 97</w:t>
      </w:r>
      <w:r>
        <w:rPr>
          <w:rFonts w:ascii="Times New Roman"/>
          <w:b w:val="false"/>
          <w:i w:val="false"/>
          <w:color w:val="000000"/>
          <w:sz w:val="28"/>
        </w:rPr>
        <w:t>:</w:t>
      </w:r>
    </w:p>
    <w:bookmarkEnd w:id="287"/>
    <w:bookmarkStart w:name="z317" w:id="2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88"/>
    <w:bookmarkStart w:name="z318" w:id="289"/>
    <w:p>
      <w:pPr>
        <w:spacing w:after="0"/>
        <w:ind w:left="0"/>
        <w:jc w:val="both"/>
      </w:pPr>
      <w:r>
        <w:rPr>
          <w:rFonts w:ascii="Times New Roman"/>
          <w:b w:val="false"/>
          <w:i w:val="false"/>
          <w:color w:val="000000"/>
          <w:sz w:val="28"/>
        </w:rPr>
        <w:t>
      части вторую и четвертую изложить в следующей редакции:</w:t>
      </w:r>
    </w:p>
    <w:bookmarkEnd w:id="289"/>
    <w:bookmarkStart w:name="z319" w:id="290"/>
    <w:p>
      <w:pPr>
        <w:spacing w:after="0"/>
        <w:ind w:left="0"/>
        <w:jc w:val="both"/>
      </w:pPr>
      <w:r>
        <w:rPr>
          <w:rFonts w:ascii="Times New Roman"/>
          <w:b w:val="false"/>
          <w:i w:val="false"/>
          <w:color w:val="000000"/>
          <w:sz w:val="28"/>
        </w:rPr>
        <w:t>
      "Перечисление средств администратором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bookmarkEnd w:id="290"/>
    <w:bookmarkStart w:name="z320" w:id="291"/>
    <w:p>
      <w:pPr>
        <w:spacing w:after="0"/>
        <w:ind w:left="0"/>
        <w:jc w:val="both"/>
      </w:pPr>
      <w:r>
        <w:rPr>
          <w:rFonts w:ascii="Times New Roman"/>
          <w:b w:val="false"/>
          <w:i w:val="false"/>
          <w:color w:val="000000"/>
          <w:sz w:val="28"/>
        </w:rPr>
        <w:t>
      "Остатки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 использованными на конец отчетного периода, являются не использованными в текущем году средствами субъектов квазигосударственного сектора и относятся к неэффективному исполнению бюджетных программ.";</w:t>
      </w:r>
    </w:p>
    <w:bookmarkEnd w:id="291"/>
    <w:bookmarkStart w:name="z321" w:id="292"/>
    <w:p>
      <w:pPr>
        <w:spacing w:after="0"/>
        <w:ind w:left="0"/>
        <w:jc w:val="both"/>
      </w:pPr>
      <w:r>
        <w:rPr>
          <w:rFonts w:ascii="Times New Roman"/>
          <w:b w:val="false"/>
          <w:i w:val="false"/>
          <w:color w:val="000000"/>
          <w:sz w:val="28"/>
        </w:rPr>
        <w:t>
      дополнить частью пятой следующего содержания:</w:t>
      </w:r>
    </w:p>
    <w:bookmarkEnd w:id="292"/>
    <w:bookmarkStart w:name="z322" w:id="293"/>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bookmarkEnd w:id="293"/>
    <w:bookmarkStart w:name="z323" w:id="294"/>
    <w:p>
      <w:pPr>
        <w:spacing w:after="0"/>
        <w:ind w:left="0"/>
        <w:jc w:val="both"/>
      </w:pPr>
      <w:r>
        <w:rPr>
          <w:rFonts w:ascii="Times New Roman"/>
          <w:b w:val="false"/>
          <w:i w:val="false"/>
          <w:color w:val="000000"/>
          <w:sz w:val="28"/>
        </w:rPr>
        <w:t>
      направления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94"/>
    <w:bookmarkStart w:name="z324" w:id="295"/>
    <w:p>
      <w:pPr>
        <w:spacing w:after="0"/>
        <w:ind w:left="0"/>
        <w:jc w:val="both"/>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bookmarkEnd w:id="295"/>
    <w:bookmarkStart w:name="z325" w:id="296"/>
    <w:p>
      <w:pPr>
        <w:spacing w:after="0"/>
        <w:ind w:left="0"/>
        <w:jc w:val="both"/>
      </w:pPr>
      <w:r>
        <w:rPr>
          <w:rFonts w:ascii="Times New Roman"/>
          <w:b w:val="false"/>
          <w:i w:val="false"/>
          <w:color w:val="000000"/>
          <w:sz w:val="28"/>
        </w:rPr>
        <w:t>
      дополнить пунктами 3-1 и 5-2 следующего содержания:</w:t>
      </w:r>
    </w:p>
    <w:bookmarkEnd w:id="296"/>
    <w:bookmarkStart w:name="z326" w:id="297"/>
    <w:p>
      <w:pPr>
        <w:spacing w:after="0"/>
        <w:ind w:left="0"/>
        <w:jc w:val="both"/>
      </w:pPr>
      <w:r>
        <w:rPr>
          <w:rFonts w:ascii="Times New Roman"/>
          <w:b w:val="false"/>
          <w:i w:val="false"/>
          <w:color w:val="000000"/>
          <w:sz w:val="28"/>
        </w:rPr>
        <w:t>
      "3-1.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утвержденному генеральным подрядчиком.";</w:t>
      </w:r>
    </w:p>
    <w:bookmarkEnd w:id="297"/>
    <w:bookmarkStart w:name="z327" w:id="298"/>
    <w:p>
      <w:pPr>
        <w:spacing w:after="0"/>
        <w:ind w:left="0"/>
        <w:jc w:val="both"/>
      </w:pPr>
      <w:r>
        <w:rPr>
          <w:rFonts w:ascii="Times New Roman"/>
          <w:b w:val="false"/>
          <w:i w:val="false"/>
          <w:color w:val="000000"/>
          <w:sz w:val="28"/>
        </w:rPr>
        <w:t>
      "5-2.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сопровождения, который заключается в проверке платежных поручений на:</w:t>
      </w:r>
    </w:p>
    <w:bookmarkEnd w:id="298"/>
    <w:bookmarkStart w:name="z328" w:id="299"/>
    <w:p>
      <w:pPr>
        <w:spacing w:after="0"/>
        <w:ind w:left="0"/>
        <w:jc w:val="both"/>
      </w:pPr>
      <w:r>
        <w:rPr>
          <w:rFonts w:ascii="Times New Roman"/>
          <w:b w:val="false"/>
          <w:i w:val="false"/>
          <w:color w:val="000000"/>
          <w:sz w:val="28"/>
        </w:rPr>
        <w:t>
      1) наличие документов, подтверждающих обоснованность платежа: платежного сертификата и электронного счета-фактуры;</w:t>
      </w:r>
    </w:p>
    <w:bookmarkEnd w:id="299"/>
    <w:bookmarkStart w:name="z329" w:id="300"/>
    <w:p>
      <w:pPr>
        <w:spacing w:after="0"/>
        <w:ind w:left="0"/>
        <w:jc w:val="both"/>
      </w:pPr>
      <w:r>
        <w:rPr>
          <w:rFonts w:ascii="Times New Roman"/>
          <w:b w:val="false"/>
          <w:i w:val="false"/>
          <w:color w:val="000000"/>
          <w:sz w:val="28"/>
        </w:rPr>
        <w:t>
      2) соответствие требованиям банковского законодательства Республики Казахстан по полноте и правильности заполнения формы.";</w:t>
      </w:r>
    </w:p>
    <w:bookmarkEnd w:id="300"/>
    <w:bookmarkStart w:name="z330" w:id="3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6-1</w:t>
      </w:r>
      <w:r>
        <w:rPr>
          <w:rFonts w:ascii="Times New Roman"/>
          <w:b w:val="false"/>
          <w:i w:val="false"/>
          <w:color w:val="000000"/>
          <w:sz w:val="28"/>
        </w:rPr>
        <w:t>:</w:t>
      </w:r>
    </w:p>
    <w:bookmarkEnd w:id="301"/>
    <w:bookmarkStart w:name="z331" w:id="302"/>
    <w:p>
      <w:pPr>
        <w:spacing w:after="0"/>
        <w:ind w:left="0"/>
        <w:jc w:val="both"/>
      </w:pPr>
      <w:r>
        <w:rPr>
          <w:rFonts w:ascii="Times New Roman"/>
          <w:b w:val="false"/>
          <w:i w:val="false"/>
          <w:color w:val="000000"/>
          <w:sz w:val="28"/>
        </w:rPr>
        <w:t>
      абзац первый изложить в следующей редакции:</w:t>
      </w:r>
    </w:p>
    <w:bookmarkEnd w:id="302"/>
    <w:bookmarkStart w:name="z332" w:id="303"/>
    <w:p>
      <w:pPr>
        <w:spacing w:after="0"/>
        <w:ind w:left="0"/>
        <w:jc w:val="both"/>
      </w:pPr>
      <w:r>
        <w:rPr>
          <w:rFonts w:ascii="Times New Roman"/>
          <w:b w:val="false"/>
          <w:i w:val="false"/>
          <w:color w:val="000000"/>
          <w:sz w:val="28"/>
        </w:rPr>
        <w:t>
      "6-1. Субъект квазигосударственного сектора, генеральный подрядчик и субподрядчик, реализующие инвестиционный проект, связанный со строительством объектов, обеспечивают и несут ответственность в соответствии с законами Республики Казахстан за:";</w:t>
      </w:r>
    </w:p>
    <w:bookmarkEnd w:id="303"/>
    <w:bookmarkStart w:name="z333" w:id="304"/>
    <w:p>
      <w:pPr>
        <w:spacing w:after="0"/>
        <w:ind w:left="0"/>
        <w:jc w:val="both"/>
      </w:pPr>
      <w:r>
        <w:rPr>
          <w:rFonts w:ascii="Times New Roman"/>
          <w:b w:val="false"/>
          <w:i w:val="false"/>
          <w:color w:val="000000"/>
          <w:sz w:val="28"/>
        </w:rPr>
        <w:t>
      в подпункт 5) внесено изменение на казахском языке, текст на русском языке не изменяется;</w:t>
      </w:r>
    </w:p>
    <w:bookmarkEnd w:id="304"/>
    <w:bookmarkStart w:name="z334" w:id="305"/>
    <w:p>
      <w:pPr>
        <w:spacing w:after="0"/>
        <w:ind w:left="0"/>
        <w:jc w:val="both"/>
      </w:pPr>
      <w:r>
        <w:rPr>
          <w:rFonts w:ascii="Times New Roman"/>
          <w:b w:val="false"/>
          <w:i w:val="false"/>
          <w:color w:val="000000"/>
          <w:sz w:val="28"/>
        </w:rPr>
        <w:t>
      дополнить пунктом 6-2 следующего содержания:</w:t>
      </w:r>
    </w:p>
    <w:bookmarkEnd w:id="305"/>
    <w:bookmarkStart w:name="z335" w:id="306"/>
    <w:p>
      <w:pPr>
        <w:spacing w:after="0"/>
        <w:ind w:left="0"/>
        <w:jc w:val="both"/>
      </w:pPr>
      <w:r>
        <w:rPr>
          <w:rFonts w:ascii="Times New Roman"/>
          <w:b w:val="false"/>
          <w:i w:val="false"/>
          <w:color w:val="000000"/>
          <w:sz w:val="28"/>
        </w:rPr>
        <w:t>
      "6-2. Ответственность в соответствии с законами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подрядчики и субподрядчики, реализующие инвестиционные проекты, связанные со строительством объектов, в рамках казначейского сопровождения.";</w:t>
      </w:r>
    </w:p>
    <w:bookmarkEnd w:id="306"/>
    <w:bookmarkStart w:name="z336" w:id="307"/>
    <w:p>
      <w:pPr>
        <w:spacing w:after="0"/>
        <w:ind w:left="0"/>
        <w:jc w:val="both"/>
      </w:pPr>
      <w:r>
        <w:rPr>
          <w:rFonts w:ascii="Times New Roman"/>
          <w:b w:val="false"/>
          <w:i w:val="false"/>
          <w:color w:val="000000"/>
          <w:sz w:val="28"/>
        </w:rPr>
        <w:t xml:space="preserve">
      40) подпункт 6) </w:t>
      </w:r>
      <w:r>
        <w:rPr>
          <w:rFonts w:ascii="Times New Roman"/>
          <w:b w:val="false"/>
          <w:i w:val="false"/>
          <w:color w:val="000000"/>
          <w:sz w:val="28"/>
        </w:rPr>
        <w:t>пункта 4</w:t>
      </w:r>
      <w:r>
        <w:rPr>
          <w:rFonts w:ascii="Times New Roman"/>
          <w:b w:val="false"/>
          <w:i w:val="false"/>
          <w:color w:val="000000"/>
          <w:sz w:val="28"/>
        </w:rPr>
        <w:t xml:space="preserve"> статьи 104 изложить в следующей редакции:</w:t>
      </w:r>
    </w:p>
    <w:bookmarkEnd w:id="307"/>
    <w:bookmarkStart w:name="z337" w:id="308"/>
    <w:p>
      <w:pPr>
        <w:spacing w:after="0"/>
        <w:ind w:left="0"/>
        <w:jc w:val="both"/>
      </w:pPr>
      <w:r>
        <w:rPr>
          <w:rFonts w:ascii="Times New Roman"/>
          <w:b w:val="false"/>
          <w:i w:val="false"/>
          <w:color w:val="000000"/>
          <w:sz w:val="28"/>
        </w:rPr>
        <w:t xml:space="preserve">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w:t>
      </w:r>
      <w:r>
        <w:rPr>
          <w:rFonts w:ascii="Times New Roman"/>
          <w:b w:val="false"/>
          <w:i w:val="false"/>
          <w:color w:val="000000"/>
          <w:sz w:val="28"/>
        </w:rPr>
        <w:t>пункта 4-2</w:t>
      </w:r>
      <w:r>
        <w:rPr>
          <w:rFonts w:ascii="Times New Roman"/>
          <w:b w:val="false"/>
          <w:i w:val="false"/>
          <w:color w:val="000000"/>
          <w:sz w:val="28"/>
        </w:rPr>
        <w:t xml:space="preserve"> статьи 45 настоящего Кодекса;";</w:t>
      </w:r>
    </w:p>
    <w:bookmarkEnd w:id="308"/>
    <w:bookmarkStart w:name="z338" w:id="309"/>
    <w:p>
      <w:pPr>
        <w:spacing w:after="0"/>
        <w:ind w:left="0"/>
        <w:jc w:val="both"/>
      </w:pPr>
      <w:r>
        <w:rPr>
          <w:rFonts w:ascii="Times New Roman"/>
          <w:b w:val="false"/>
          <w:i w:val="false"/>
          <w:color w:val="000000"/>
          <w:sz w:val="28"/>
        </w:rPr>
        <w:t xml:space="preserve">
      41)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106 слово "снижения" заменить словами "снижения или увеличения";</w:t>
      </w:r>
    </w:p>
    <w:bookmarkEnd w:id="309"/>
    <w:bookmarkStart w:name="z339" w:id="310"/>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107</w:t>
      </w:r>
      <w:r>
        <w:rPr>
          <w:rFonts w:ascii="Times New Roman"/>
          <w:b w:val="false"/>
          <w:i w:val="false"/>
          <w:color w:val="000000"/>
          <w:sz w:val="28"/>
        </w:rPr>
        <w:t>:</w:t>
      </w:r>
    </w:p>
    <w:bookmarkEnd w:id="310"/>
    <w:bookmarkStart w:name="z340" w:id="311"/>
    <w:p>
      <w:pPr>
        <w:spacing w:after="0"/>
        <w:ind w:left="0"/>
        <w:jc w:val="both"/>
      </w:pPr>
      <w:r>
        <w:rPr>
          <w:rFonts w:ascii="Times New Roman"/>
          <w:b w:val="false"/>
          <w:i w:val="false"/>
          <w:color w:val="000000"/>
          <w:sz w:val="28"/>
        </w:rPr>
        <w:t>
      дополнить пунктами 1-1 и 1-2 следующего содержания:</w:t>
      </w:r>
    </w:p>
    <w:bookmarkEnd w:id="311"/>
    <w:bookmarkStart w:name="z341" w:id="312"/>
    <w:p>
      <w:pPr>
        <w:spacing w:after="0"/>
        <w:ind w:left="0"/>
        <w:jc w:val="both"/>
      </w:pPr>
      <w:r>
        <w:rPr>
          <w:rFonts w:ascii="Times New Roman"/>
          <w:b w:val="false"/>
          <w:i w:val="false"/>
          <w:color w:val="000000"/>
          <w:sz w:val="28"/>
        </w:rPr>
        <w:t xml:space="preserve">
      "1-1. Уточнение республиканского бюджета осуществляется один раз в течение текущего финансового года. </w:t>
      </w:r>
    </w:p>
    <w:bookmarkEnd w:id="312"/>
    <w:bookmarkStart w:name="z342" w:id="313"/>
    <w:p>
      <w:pPr>
        <w:spacing w:after="0"/>
        <w:ind w:left="0"/>
        <w:jc w:val="both"/>
      </w:pPr>
      <w:r>
        <w:rPr>
          <w:rFonts w:ascii="Times New Roman"/>
          <w:b w:val="false"/>
          <w:i w:val="false"/>
          <w:color w:val="000000"/>
          <w:sz w:val="28"/>
        </w:rPr>
        <w:t>
      Повторное уточнение республиканского бюджета в течение текущего финансового года допускается в случаях:</w:t>
      </w:r>
    </w:p>
    <w:bookmarkEnd w:id="313"/>
    <w:bookmarkStart w:name="z343" w:id="314"/>
    <w:p>
      <w:pPr>
        <w:spacing w:after="0"/>
        <w:ind w:left="0"/>
        <w:jc w:val="both"/>
      </w:pPr>
      <w:r>
        <w:rPr>
          <w:rFonts w:ascii="Times New Roman"/>
          <w:b w:val="false"/>
          <w:i w:val="false"/>
          <w:color w:val="000000"/>
          <w:sz w:val="28"/>
        </w:rPr>
        <w:t>
      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bookmarkEnd w:id="314"/>
    <w:bookmarkStart w:name="z344" w:id="315"/>
    <w:p>
      <w:pPr>
        <w:spacing w:after="0"/>
        <w:ind w:left="0"/>
        <w:jc w:val="both"/>
      </w:pPr>
      <w:r>
        <w:rPr>
          <w:rFonts w:ascii="Times New Roman"/>
          <w:b w:val="false"/>
          <w:i w:val="false"/>
          <w:color w:val="000000"/>
          <w:sz w:val="28"/>
        </w:rPr>
        <w:t>
      2) ожидаемого неосвоения расходов республиканского бюджета на сумму свыше десяти процентов от их годового утвержденного объема в текущем финансовом году.</w:t>
      </w:r>
    </w:p>
    <w:bookmarkEnd w:id="315"/>
    <w:bookmarkStart w:name="z345" w:id="316"/>
    <w:p>
      <w:pPr>
        <w:spacing w:after="0"/>
        <w:ind w:left="0"/>
        <w:jc w:val="both"/>
      </w:pPr>
      <w:r>
        <w:rPr>
          <w:rFonts w:ascii="Times New Roman"/>
          <w:b w:val="false"/>
          <w:i w:val="false"/>
          <w:color w:val="000000"/>
          <w:sz w:val="28"/>
        </w:rPr>
        <w:t xml:space="preserve">
      1-2. Указанные в пункте 1-1 настоящей статьи положения не распространяются на уточнения республиканского бюджета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10, </w:t>
      </w:r>
      <w:r>
        <w:rPr>
          <w:rFonts w:ascii="Times New Roman"/>
          <w:b w:val="false"/>
          <w:i w:val="false"/>
          <w:color w:val="000000"/>
          <w:sz w:val="28"/>
        </w:rPr>
        <w:t>пунктом 5</w:t>
      </w:r>
      <w:r>
        <w:rPr>
          <w:rFonts w:ascii="Times New Roman"/>
          <w:b w:val="false"/>
          <w:i w:val="false"/>
          <w:color w:val="000000"/>
          <w:sz w:val="28"/>
        </w:rPr>
        <w:t xml:space="preserve"> статьи 20,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106 настоящего Кодекса, а также необходимости реализации поручений Президента Республики Казахстан.";</w:t>
      </w:r>
    </w:p>
    <w:bookmarkEnd w:id="316"/>
    <w:bookmarkStart w:name="z346" w:id="317"/>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17"/>
    <w:bookmarkStart w:name="z347" w:id="318"/>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проекты вносимых изменений и дополнений в стратегические планы, проекты бюджетных программ администраторов республиканских бюджетных программ, разрабатывающих стратегические планы, по которым предусматривается внесение изменений;";</w:t>
      </w:r>
    </w:p>
    <w:bookmarkEnd w:id="318"/>
    <w:bookmarkStart w:name="z348" w:id="31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p>
    <w:bookmarkEnd w:id="319"/>
    <w:bookmarkStart w:name="z349" w:id="320"/>
    <w:p>
      <w:pPr>
        <w:spacing w:after="0"/>
        <w:ind w:left="0"/>
        <w:jc w:val="both"/>
      </w:pPr>
      <w:r>
        <w:rPr>
          <w:rFonts w:ascii="Times New Roman"/>
          <w:b w:val="false"/>
          <w:i w:val="false"/>
          <w:color w:val="000000"/>
          <w:sz w:val="28"/>
        </w:rPr>
        <w:t>
      "4-1.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стратегические планы, проектов бюджетных программ администраторов республиканских бюджетных программ, разрабатывающих стратегические планы, рассматривает их, готовит по ним заключения и направляет в центральный уполномоченный орган по бюджетному планированию.";</w:t>
      </w:r>
    </w:p>
    <w:bookmarkEnd w:id="320"/>
    <w:bookmarkStart w:name="z350" w:id="32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7</w:t>
      </w:r>
      <w:r>
        <w:rPr>
          <w:rFonts w:ascii="Times New Roman"/>
          <w:b w:val="false"/>
          <w:i w:val="false"/>
          <w:color w:val="000000"/>
          <w:sz w:val="28"/>
        </w:rPr>
        <w:t xml:space="preserve"> статьи 110 дополнить частью второй следующего содержания:</w:t>
      </w:r>
    </w:p>
    <w:bookmarkEnd w:id="321"/>
    <w:bookmarkStart w:name="z351" w:id="322"/>
    <w:p>
      <w:pPr>
        <w:spacing w:after="0"/>
        <w:ind w:left="0"/>
        <w:jc w:val="both"/>
      </w:pPr>
      <w:r>
        <w:rPr>
          <w:rFonts w:ascii="Times New Roman"/>
          <w:b w:val="false"/>
          <w:i w:val="false"/>
          <w:color w:val="000000"/>
          <w:sz w:val="28"/>
        </w:rPr>
        <w:t>
      "Бюджетные средства по принятым обязательствам государственных учреждений согласно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bookmarkEnd w:id="322"/>
    <w:bookmarkStart w:name="z352" w:id="323"/>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2</w:t>
      </w:r>
      <w:r>
        <w:rPr>
          <w:rFonts w:ascii="Times New Roman"/>
          <w:b w:val="false"/>
          <w:i w:val="false"/>
          <w:color w:val="000000"/>
          <w:sz w:val="28"/>
        </w:rPr>
        <w:t xml:space="preserve"> статьи 111 дополнить подпунктом 3-2) следующего содержания:</w:t>
      </w:r>
    </w:p>
    <w:bookmarkEnd w:id="323"/>
    <w:bookmarkStart w:name="z353" w:id="324"/>
    <w:p>
      <w:pPr>
        <w:spacing w:after="0"/>
        <w:ind w:left="0"/>
        <w:jc w:val="both"/>
      </w:pPr>
      <w:r>
        <w:rPr>
          <w:rFonts w:ascii="Times New Roman"/>
          <w:b w:val="false"/>
          <w:i w:val="false"/>
          <w:color w:val="000000"/>
          <w:sz w:val="28"/>
        </w:rPr>
        <w:t>
      "3-2) перераспределения средств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p>
    <w:bookmarkEnd w:id="324"/>
    <w:bookmarkStart w:name="z354" w:id="32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статью 113</w:t>
      </w:r>
      <w:r>
        <w:rPr>
          <w:rFonts w:ascii="Times New Roman"/>
          <w:b w:val="false"/>
          <w:i w:val="false"/>
          <w:color w:val="000000"/>
          <w:sz w:val="28"/>
        </w:rPr>
        <w:t xml:space="preserve"> изложить в следующей редакции:</w:t>
      </w:r>
    </w:p>
    <w:bookmarkEnd w:id="325"/>
    <w:bookmarkStart w:name="z355" w:id="326"/>
    <w:p>
      <w:pPr>
        <w:spacing w:after="0"/>
        <w:ind w:left="0"/>
        <w:jc w:val="both"/>
      </w:pPr>
      <w:r>
        <w:rPr>
          <w:rFonts w:ascii="Times New Roman"/>
          <w:b w:val="false"/>
          <w:i w:val="false"/>
          <w:color w:val="000000"/>
          <w:sz w:val="28"/>
        </w:rPr>
        <w:t>
      "Статья 113. Оценка результатов</w:t>
      </w:r>
    </w:p>
    <w:bookmarkEnd w:id="326"/>
    <w:bookmarkStart w:name="z356" w:id="327"/>
    <w:p>
      <w:pPr>
        <w:spacing w:after="0"/>
        <w:ind w:left="0"/>
        <w:jc w:val="both"/>
      </w:pPr>
      <w:r>
        <w:rPr>
          <w:rFonts w:ascii="Times New Roman"/>
          <w:b w:val="false"/>
          <w:i w:val="false"/>
          <w:color w:val="000000"/>
          <w:sz w:val="28"/>
        </w:rPr>
        <w:t>
      1. Оценкой результатов являются объективная оценка влияния деятельности центральных государственных и местных исполнительных органов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bookmarkEnd w:id="327"/>
    <w:bookmarkStart w:name="z357" w:id="328"/>
    <w:p>
      <w:pPr>
        <w:spacing w:after="0"/>
        <w:ind w:left="0"/>
        <w:jc w:val="both"/>
      </w:pPr>
      <w:r>
        <w:rPr>
          <w:rFonts w:ascii="Times New Roman"/>
          <w:b w:val="false"/>
          <w:i w:val="false"/>
          <w:color w:val="000000"/>
          <w:sz w:val="28"/>
        </w:rPr>
        <w:t xml:space="preserve">
      2. Оценка результатов основывается на: </w:t>
      </w:r>
    </w:p>
    <w:bookmarkEnd w:id="328"/>
    <w:bookmarkStart w:name="z358" w:id="329"/>
    <w:p>
      <w:pPr>
        <w:spacing w:after="0"/>
        <w:ind w:left="0"/>
        <w:jc w:val="both"/>
      </w:pPr>
      <w:r>
        <w:rPr>
          <w:rFonts w:ascii="Times New Roman"/>
          <w:b w:val="false"/>
          <w:i w:val="false"/>
          <w:color w:val="000000"/>
          <w:sz w:val="28"/>
        </w:rPr>
        <w:t>
      1) оценке реализации документов Системы государственного планирования, проводимой в соответствии с Системой государственного планирования;</w:t>
      </w:r>
    </w:p>
    <w:bookmarkEnd w:id="329"/>
    <w:bookmarkStart w:name="z359" w:id="330"/>
    <w:p>
      <w:pPr>
        <w:spacing w:after="0"/>
        <w:ind w:left="0"/>
        <w:jc w:val="both"/>
      </w:pPr>
      <w:r>
        <w:rPr>
          <w:rFonts w:ascii="Times New Roman"/>
          <w:b w:val="false"/>
          <w:i w:val="false"/>
          <w:color w:val="000000"/>
          <w:sz w:val="28"/>
        </w:rPr>
        <w:t xml:space="preserve">
      2) аудите эффективности, проводимом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End w:id="330"/>
    <w:bookmarkStart w:name="z360" w:id="331"/>
    <w:p>
      <w:pPr>
        <w:spacing w:after="0"/>
        <w:ind w:left="0"/>
        <w:jc w:val="both"/>
      </w:pPr>
      <w:r>
        <w:rPr>
          <w:rFonts w:ascii="Times New Roman"/>
          <w:b w:val="false"/>
          <w:i w:val="false"/>
          <w:color w:val="000000"/>
          <w:sz w:val="28"/>
        </w:rPr>
        <w:t xml:space="preserve">
      3) оценке эффективности деятельности центральных государственных и местных исполнительных органов областей, городов республиканского значения, столицы, проводимой в соответствии с Системой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w:t>
      </w:r>
    </w:p>
    <w:bookmarkEnd w:id="331"/>
    <w:bookmarkStart w:name="z361" w:id="332"/>
    <w:p>
      <w:pPr>
        <w:spacing w:after="0"/>
        <w:ind w:left="0"/>
        <w:jc w:val="both"/>
      </w:pPr>
      <w:r>
        <w:rPr>
          <w:rFonts w:ascii="Times New Roman"/>
          <w:b w:val="false"/>
          <w:i w:val="false"/>
          <w:color w:val="000000"/>
          <w:sz w:val="28"/>
        </w:rPr>
        <w:t>
      3. Оценка результатов центральных государственных и местных исполнительных органов областей, городов республиканского значения, столицы должна включать в себя:</w:t>
      </w:r>
    </w:p>
    <w:bookmarkEnd w:id="332"/>
    <w:bookmarkStart w:name="z362" w:id="333"/>
    <w:p>
      <w:pPr>
        <w:spacing w:after="0"/>
        <w:ind w:left="0"/>
        <w:jc w:val="both"/>
      </w:pPr>
      <w:r>
        <w:rPr>
          <w:rFonts w:ascii="Times New Roman"/>
          <w:b w:val="false"/>
          <w:i w:val="false"/>
          <w:color w:val="000000"/>
          <w:sz w:val="28"/>
        </w:rPr>
        <w:t>
      1) анализ обоснованности выбора целевых индикаторов документов Системы государственного планирования, ясности и четкости их изложения;</w:t>
      </w:r>
    </w:p>
    <w:bookmarkEnd w:id="333"/>
    <w:bookmarkStart w:name="z363" w:id="334"/>
    <w:p>
      <w:pPr>
        <w:spacing w:after="0"/>
        <w:ind w:left="0"/>
        <w:jc w:val="both"/>
      </w:pPr>
      <w:r>
        <w:rPr>
          <w:rFonts w:ascii="Times New Roman"/>
          <w:b w:val="false"/>
          <w:i w:val="false"/>
          <w:color w:val="000000"/>
          <w:sz w:val="28"/>
        </w:rPr>
        <w:t>
      2) анализ достижения показателей документов Системы государственного планирования и бюджетных программ с указанием причин их недостижения или перевыполнения;</w:t>
      </w:r>
    </w:p>
    <w:bookmarkEnd w:id="334"/>
    <w:bookmarkStart w:name="z364" w:id="335"/>
    <w:p>
      <w:pPr>
        <w:spacing w:after="0"/>
        <w:ind w:left="0"/>
        <w:jc w:val="both"/>
      </w:pPr>
      <w:r>
        <w:rPr>
          <w:rFonts w:ascii="Times New Roman"/>
          <w:b w:val="false"/>
          <w:i w:val="false"/>
          <w:color w:val="000000"/>
          <w:sz w:val="28"/>
        </w:rPr>
        <w:t xml:space="preserve">
      3) анализ наличия взаимосвязи целей стратегических планов и бюджетных программ государственных органов, за исключением органов, предусмотренных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статьи 62 настоящего Кодекса;</w:t>
      </w:r>
    </w:p>
    <w:bookmarkEnd w:id="335"/>
    <w:bookmarkStart w:name="z365" w:id="336"/>
    <w:p>
      <w:pPr>
        <w:spacing w:after="0"/>
        <w:ind w:left="0"/>
        <w:jc w:val="both"/>
      </w:pPr>
      <w:r>
        <w:rPr>
          <w:rFonts w:ascii="Times New Roman"/>
          <w:b w:val="false"/>
          <w:i w:val="false"/>
          <w:color w:val="000000"/>
          <w:sz w:val="28"/>
        </w:rPr>
        <w:t>
      4) рекомендации по итогам оценки результатов.</w:t>
      </w:r>
    </w:p>
    <w:bookmarkEnd w:id="336"/>
    <w:bookmarkStart w:name="z366" w:id="337"/>
    <w:p>
      <w:pPr>
        <w:spacing w:after="0"/>
        <w:ind w:left="0"/>
        <w:jc w:val="both"/>
      </w:pPr>
      <w:r>
        <w:rPr>
          <w:rFonts w:ascii="Times New Roman"/>
          <w:b w:val="false"/>
          <w:i w:val="false"/>
          <w:color w:val="000000"/>
          <w:sz w:val="28"/>
        </w:rPr>
        <w:t>
      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p>
    <w:bookmarkEnd w:id="337"/>
    <w:bookmarkStart w:name="z367" w:id="338"/>
    <w:p>
      <w:pPr>
        <w:spacing w:after="0"/>
        <w:ind w:left="0"/>
        <w:jc w:val="both"/>
      </w:pPr>
      <w:r>
        <w:rPr>
          <w:rFonts w:ascii="Times New Roman"/>
          <w:b w:val="false"/>
          <w:i w:val="false"/>
          <w:color w:val="000000"/>
          <w:sz w:val="28"/>
        </w:rPr>
        <w:t xml:space="preserve">
      46)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151 изложить в следующей редакции:</w:t>
      </w:r>
    </w:p>
    <w:bookmarkEnd w:id="338"/>
    <w:bookmarkStart w:name="z368" w:id="339"/>
    <w:p>
      <w:pPr>
        <w:spacing w:after="0"/>
        <w:ind w:left="0"/>
        <w:jc w:val="both"/>
      </w:pPr>
      <w:r>
        <w:rPr>
          <w:rFonts w:ascii="Times New Roman"/>
          <w:b w:val="false"/>
          <w:i w:val="false"/>
          <w:color w:val="000000"/>
          <w:sz w:val="28"/>
        </w:rPr>
        <w:t>
      "Планирование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End w:id="339"/>
    <w:bookmarkStart w:name="z369" w:id="34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статью 153</w:t>
      </w:r>
      <w:r>
        <w:rPr>
          <w:rFonts w:ascii="Times New Roman"/>
          <w:b w:val="false"/>
          <w:i w:val="false"/>
          <w:color w:val="000000"/>
          <w:sz w:val="28"/>
        </w:rPr>
        <w:t xml:space="preserve"> дополнить пунктом 4-1 следующего содержания:</w:t>
      </w:r>
    </w:p>
    <w:bookmarkEnd w:id="340"/>
    <w:bookmarkStart w:name="z370" w:id="341"/>
    <w:p>
      <w:pPr>
        <w:spacing w:after="0"/>
        <w:ind w:left="0"/>
        <w:jc w:val="both"/>
      </w:pPr>
      <w:r>
        <w:rPr>
          <w:rFonts w:ascii="Times New Roman"/>
          <w:b w:val="false"/>
          <w:i w:val="false"/>
          <w:color w:val="000000"/>
          <w:sz w:val="28"/>
        </w:rPr>
        <w:t>
      "4-1. Разработка технико-экономического обоснования не требуется по бюджетным инвестиционным проектам, предусматривающим развитие информационных систем и направленным на реализацию норм права, ежегодный бюджет которых не превышает 10 процентов от общей стоимости инвестиционных затрат на создание и развитие информационных систем.</w:t>
      </w:r>
    </w:p>
    <w:bookmarkEnd w:id="341"/>
    <w:bookmarkStart w:name="z371" w:id="342"/>
    <w:p>
      <w:pPr>
        <w:spacing w:after="0"/>
        <w:ind w:left="0"/>
        <w:jc w:val="both"/>
      </w:pPr>
      <w:r>
        <w:rPr>
          <w:rFonts w:ascii="Times New Roman"/>
          <w:b w:val="false"/>
          <w:i w:val="false"/>
          <w:color w:val="000000"/>
          <w:sz w:val="28"/>
        </w:rPr>
        <w:t>
      Перечень проектов, направленных на развитие информационных систем, не требующих разработки технико-экономического обоснования, разрабатывается и утверждается уполномоченным органом в сфере информатизации.";</w:t>
      </w:r>
    </w:p>
    <w:bookmarkEnd w:id="342"/>
    <w:bookmarkStart w:name="z372" w:id="343"/>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пункт 2</w:t>
      </w:r>
      <w:r>
        <w:rPr>
          <w:rFonts w:ascii="Times New Roman"/>
          <w:b w:val="false"/>
          <w:i w:val="false"/>
          <w:color w:val="000000"/>
          <w:sz w:val="28"/>
        </w:rPr>
        <w:t xml:space="preserve"> статьи 154 изложить в следующей редакции:</w:t>
      </w:r>
    </w:p>
    <w:bookmarkEnd w:id="343"/>
    <w:bookmarkStart w:name="z373" w:id="344"/>
    <w:p>
      <w:pPr>
        <w:spacing w:after="0"/>
        <w:ind w:left="0"/>
        <w:jc w:val="both"/>
      </w:pPr>
      <w:r>
        <w:rPr>
          <w:rFonts w:ascii="Times New Roman"/>
          <w:b w:val="false"/>
          <w:i w:val="false"/>
          <w:color w:val="000000"/>
          <w:sz w:val="28"/>
        </w:rPr>
        <w:t>
      "2.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End w:id="344"/>
    <w:bookmarkStart w:name="z374" w:id="345"/>
    <w:p>
      <w:pPr>
        <w:spacing w:after="0"/>
        <w:ind w:left="0"/>
        <w:jc w:val="both"/>
      </w:pPr>
      <w:r>
        <w:rPr>
          <w:rFonts w:ascii="Times New Roman"/>
          <w:b w:val="false"/>
          <w:i w:val="false"/>
          <w:color w:val="000000"/>
          <w:sz w:val="28"/>
        </w:rPr>
        <w:t>
      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bookmarkEnd w:id="345"/>
    <w:bookmarkStart w:name="z375" w:id="346"/>
    <w:p>
      <w:pPr>
        <w:spacing w:after="0"/>
        <w:ind w:left="0"/>
        <w:jc w:val="both"/>
      </w:pPr>
      <w:r>
        <w:rPr>
          <w:rFonts w:ascii="Times New Roman"/>
          <w:b w:val="false"/>
          <w:i w:val="false"/>
          <w:color w:val="000000"/>
          <w:sz w:val="28"/>
        </w:rPr>
        <w:t>
      Увеличение уставного капитала юридического лица за счет бюджетных средств допускается на цели развития юридического лица.</w:t>
      </w:r>
    </w:p>
    <w:bookmarkEnd w:id="346"/>
    <w:bookmarkStart w:name="z376" w:id="347"/>
    <w:p>
      <w:pPr>
        <w:spacing w:after="0"/>
        <w:ind w:left="0"/>
        <w:jc w:val="both"/>
      </w:pPr>
      <w:r>
        <w:rPr>
          <w:rFonts w:ascii="Times New Roman"/>
          <w:b w:val="false"/>
          <w:i w:val="false"/>
          <w:color w:val="000000"/>
          <w:sz w:val="28"/>
        </w:rPr>
        <w:t>
      В случае изменения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w:t>
      </w:r>
    </w:p>
    <w:bookmarkEnd w:id="347"/>
    <w:bookmarkStart w:name="z377" w:id="348"/>
    <w:p>
      <w:pPr>
        <w:spacing w:after="0"/>
        <w:ind w:left="0"/>
        <w:jc w:val="both"/>
      </w:pPr>
      <w:r>
        <w:rPr>
          <w:rFonts w:ascii="Times New Roman"/>
          <w:b w:val="false"/>
          <w:i w:val="false"/>
          <w:color w:val="000000"/>
          <w:sz w:val="28"/>
        </w:rPr>
        <w:t>
      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bookmarkEnd w:id="348"/>
    <w:bookmarkStart w:name="z378" w:id="349"/>
    <w:p>
      <w:pPr>
        <w:spacing w:after="0"/>
        <w:ind w:left="0"/>
        <w:jc w:val="both"/>
      </w:pPr>
      <w:r>
        <w:rPr>
          <w:rFonts w:ascii="Times New Roman"/>
          <w:b w:val="false"/>
          <w:i w:val="false"/>
          <w:color w:val="000000"/>
          <w:sz w:val="28"/>
        </w:rPr>
        <w:t>
      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bookmarkEnd w:id="349"/>
    <w:bookmarkStart w:name="z379" w:id="35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статьи 154-1</w:t>
      </w:r>
      <w:r>
        <w:rPr>
          <w:rFonts w:ascii="Times New Roman"/>
          <w:b w:val="false"/>
          <w:i w:val="false"/>
          <w:color w:val="000000"/>
          <w:sz w:val="28"/>
        </w:rPr>
        <w:t xml:space="preserve"> и </w:t>
      </w:r>
      <w:r>
        <w:rPr>
          <w:rFonts w:ascii="Times New Roman"/>
          <w:b w:val="false"/>
          <w:i w:val="false"/>
          <w:color w:val="000000"/>
          <w:sz w:val="28"/>
        </w:rPr>
        <w:t>154-2</w:t>
      </w:r>
      <w:r>
        <w:rPr>
          <w:rFonts w:ascii="Times New Roman"/>
          <w:b w:val="false"/>
          <w:i w:val="false"/>
          <w:color w:val="000000"/>
          <w:sz w:val="28"/>
        </w:rPr>
        <w:t xml:space="preserve"> изложить в следующей редакции: </w:t>
      </w:r>
    </w:p>
    <w:bookmarkEnd w:id="350"/>
    <w:bookmarkStart w:name="z380" w:id="351"/>
    <w:p>
      <w:pPr>
        <w:spacing w:after="0"/>
        <w:ind w:left="0"/>
        <w:jc w:val="both"/>
      </w:pPr>
      <w:r>
        <w:rPr>
          <w:rFonts w:ascii="Times New Roman"/>
          <w:b w:val="false"/>
          <w:i w:val="false"/>
          <w:color w:val="000000"/>
          <w:sz w:val="28"/>
        </w:rPr>
        <w:t>
      "Статья 154-1. Планирование проектов государственно-частного партнерства</w:t>
      </w:r>
    </w:p>
    <w:bookmarkEnd w:id="351"/>
    <w:bookmarkStart w:name="z381" w:id="352"/>
    <w:p>
      <w:pPr>
        <w:spacing w:after="0"/>
        <w:ind w:left="0"/>
        <w:jc w:val="both"/>
      </w:pPr>
      <w:r>
        <w:rPr>
          <w:rFonts w:ascii="Times New Roman"/>
          <w:b w:val="false"/>
          <w:i w:val="false"/>
          <w:color w:val="000000"/>
          <w:sz w:val="28"/>
        </w:rPr>
        <w:t>
      1. 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 в два этапа:</w:t>
      </w:r>
    </w:p>
    <w:bookmarkEnd w:id="352"/>
    <w:bookmarkStart w:name="z382" w:id="353"/>
    <w:p>
      <w:pPr>
        <w:spacing w:after="0"/>
        <w:ind w:left="0"/>
        <w:jc w:val="both"/>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определению частного партнера, в соответствии с законодательством Республики Казахстан в области государственно-частного партнерства;</w:t>
      </w:r>
    </w:p>
    <w:bookmarkEnd w:id="353"/>
    <w:bookmarkStart w:name="z383" w:id="354"/>
    <w:p>
      <w:pPr>
        <w:spacing w:after="0"/>
        <w:ind w:left="0"/>
        <w:jc w:val="both"/>
      </w:pPr>
      <w:r>
        <w:rPr>
          <w:rFonts w:ascii="Times New Roman"/>
          <w:b w:val="false"/>
          <w:i w:val="false"/>
          <w:color w:val="000000"/>
          <w:sz w:val="28"/>
        </w:rPr>
        <w:t xml:space="preserve">
      2) подписание договора, а также регистрация договора в установленном законодательством Республики Казахстан порядке. Планирование проектов государственно-частного партнерства по сервисной модели информатизации осуществляется в соответствии с законодательством Республики Казахстан об информатизации без применения норм </w:t>
      </w:r>
      <w:r>
        <w:rPr>
          <w:rFonts w:ascii="Times New Roman"/>
          <w:b w:val="false"/>
          <w:i w:val="false"/>
          <w:color w:val="000000"/>
          <w:sz w:val="28"/>
        </w:rPr>
        <w:t>статей 154-2</w:t>
      </w:r>
      <w:r>
        <w:rPr>
          <w:rFonts w:ascii="Times New Roman"/>
          <w:b w:val="false"/>
          <w:i w:val="false"/>
          <w:color w:val="000000"/>
          <w:sz w:val="28"/>
        </w:rPr>
        <w:t xml:space="preserve">, </w:t>
      </w:r>
      <w:r>
        <w:rPr>
          <w:rFonts w:ascii="Times New Roman"/>
          <w:b w:val="false"/>
          <w:i w:val="false"/>
          <w:color w:val="000000"/>
          <w:sz w:val="28"/>
        </w:rPr>
        <w:t>154-3</w:t>
      </w:r>
      <w:r>
        <w:rPr>
          <w:rFonts w:ascii="Times New Roman"/>
          <w:b w:val="false"/>
          <w:i w:val="false"/>
          <w:color w:val="000000"/>
          <w:sz w:val="28"/>
        </w:rPr>
        <w:t xml:space="preserve">, </w:t>
      </w:r>
      <w:r>
        <w:rPr>
          <w:rFonts w:ascii="Times New Roman"/>
          <w:b w:val="false"/>
          <w:i w:val="false"/>
          <w:color w:val="000000"/>
          <w:sz w:val="28"/>
        </w:rPr>
        <w:t>154-4</w:t>
      </w:r>
      <w:r>
        <w:rPr>
          <w:rFonts w:ascii="Times New Roman"/>
          <w:b w:val="false"/>
          <w:i w:val="false"/>
          <w:color w:val="000000"/>
          <w:sz w:val="28"/>
        </w:rPr>
        <w:t xml:space="preserve"> настоящего Кодекса.</w:t>
      </w:r>
    </w:p>
    <w:bookmarkEnd w:id="354"/>
    <w:bookmarkStart w:name="z384" w:id="355"/>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государственных и правительственных программ, если в указанных программах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End w:id="355"/>
    <w:bookmarkStart w:name="z385" w:id="356"/>
    <w:p>
      <w:pPr>
        <w:spacing w:after="0"/>
        <w:ind w:left="0"/>
        <w:jc w:val="both"/>
      </w:pPr>
      <w:r>
        <w:rPr>
          <w:rFonts w:ascii="Times New Roman"/>
          <w:b w:val="false"/>
          <w:i w:val="false"/>
          <w:color w:val="000000"/>
          <w:sz w:val="28"/>
        </w:rPr>
        <w:t xml:space="preserve">
      2. Расходы на участие государства в уставном капитале юридических лиц, направленные на реализацию проекта государственно-частного партнерства, имеющего положительное решение соответствующей бюджетной комиссии, включаются в проект бюджета с отлагательным условием о представлении финансово-экономического обоснования с учетом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государственно-частном партнерстве" до уточнения или корректировки бюджета.</w:t>
      </w:r>
    </w:p>
    <w:bookmarkEnd w:id="356"/>
    <w:bookmarkStart w:name="z386" w:id="357"/>
    <w:p>
      <w:pPr>
        <w:spacing w:after="0"/>
        <w:ind w:left="0"/>
        <w:jc w:val="both"/>
      </w:pPr>
      <w:r>
        <w:rPr>
          <w:rFonts w:ascii="Times New Roman"/>
          <w:b w:val="false"/>
          <w:i w:val="false"/>
          <w:color w:val="000000"/>
          <w:sz w:val="28"/>
        </w:rPr>
        <w:t>
      Статья 154-2. Разработка бизнес-плана к проекту государственно-частного партнерства при прямых переговорах</w:t>
      </w:r>
    </w:p>
    <w:bookmarkEnd w:id="357"/>
    <w:bookmarkStart w:name="z387" w:id="358"/>
    <w:p>
      <w:pPr>
        <w:spacing w:after="0"/>
        <w:ind w:left="0"/>
        <w:jc w:val="both"/>
      </w:pPr>
      <w:r>
        <w:rPr>
          <w:rFonts w:ascii="Times New Roman"/>
          <w:b w:val="false"/>
          <w:i w:val="false"/>
          <w:color w:val="000000"/>
          <w:sz w:val="28"/>
        </w:rPr>
        <w:t>
      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Республики Казахстан в области государственно-частного партнерства при прямых переговорах по определению частного партнера.</w:t>
      </w:r>
    </w:p>
    <w:bookmarkEnd w:id="358"/>
    <w:bookmarkStart w:name="z388" w:id="359"/>
    <w:p>
      <w:pPr>
        <w:spacing w:after="0"/>
        <w:ind w:left="0"/>
        <w:jc w:val="both"/>
      </w:pPr>
      <w:r>
        <w:rPr>
          <w:rFonts w:ascii="Times New Roman"/>
          <w:b w:val="false"/>
          <w:i w:val="false"/>
          <w:color w:val="000000"/>
          <w:sz w:val="28"/>
        </w:rPr>
        <w:t>
      2. Центральный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государственно-частного партнерства.</w:t>
      </w:r>
    </w:p>
    <w:bookmarkEnd w:id="359"/>
    <w:bookmarkStart w:name="z389" w:id="360"/>
    <w:p>
      <w:pPr>
        <w:spacing w:after="0"/>
        <w:ind w:left="0"/>
        <w:jc w:val="both"/>
      </w:pPr>
      <w:r>
        <w:rPr>
          <w:rFonts w:ascii="Times New Roman"/>
          <w:b w:val="false"/>
          <w:i w:val="false"/>
          <w:color w:val="000000"/>
          <w:sz w:val="28"/>
        </w:rPr>
        <w:t>
      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bookmarkEnd w:id="360"/>
    <w:bookmarkStart w:name="z390" w:id="361"/>
    <w:p>
      <w:pPr>
        <w:spacing w:after="0"/>
        <w:ind w:left="0"/>
        <w:jc w:val="both"/>
      </w:pPr>
      <w:r>
        <w:rPr>
          <w:rFonts w:ascii="Times New Roman"/>
          <w:b w:val="false"/>
          <w:i w:val="false"/>
          <w:color w:val="000000"/>
          <w:sz w:val="28"/>
        </w:rPr>
        <w:t>
      3. В случае отсутствия со стороны государства мер государственной поддержки и выплат из бюджета субъектам государственно-частного партнерства заключения и экспертизы, предусмотренные в пункте 2 настоящей статьи, не требуются.";</w:t>
      </w:r>
    </w:p>
    <w:bookmarkEnd w:id="361"/>
    <w:bookmarkStart w:name="z391" w:id="362"/>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154-3</w:t>
      </w:r>
      <w:r>
        <w:rPr>
          <w:rFonts w:ascii="Times New Roman"/>
          <w:b w:val="false"/>
          <w:i w:val="false"/>
          <w:color w:val="000000"/>
          <w:sz w:val="28"/>
        </w:rPr>
        <w:t>:</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393" w:id="363"/>
    <w:p>
      <w:pPr>
        <w:spacing w:after="0"/>
        <w:ind w:left="0"/>
        <w:jc w:val="both"/>
      </w:pPr>
      <w:r>
        <w:rPr>
          <w:rFonts w:ascii="Times New Roman"/>
          <w:b w:val="false"/>
          <w:i w:val="false"/>
          <w:color w:val="000000"/>
          <w:sz w:val="28"/>
        </w:rPr>
        <w:t>
      "1. На основании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проектов государственно-частного партнерства, являющихся неотъемлемой частью конкурсной документации проекта государственно-частного партнерства.</w:t>
      </w:r>
    </w:p>
    <w:bookmarkEnd w:id="363"/>
    <w:bookmarkStart w:name="z394" w:id="364"/>
    <w:p>
      <w:pPr>
        <w:spacing w:after="0"/>
        <w:ind w:left="0"/>
        <w:jc w:val="both"/>
      </w:pPr>
      <w:r>
        <w:rPr>
          <w:rFonts w:ascii="Times New Roman"/>
          <w:b w:val="false"/>
          <w:i w:val="false"/>
          <w:color w:val="000000"/>
          <w:sz w:val="28"/>
        </w:rPr>
        <w:t>
      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End w:id="364"/>
    <w:bookmarkStart w:name="z395" w:id="365"/>
    <w:p>
      <w:pPr>
        <w:spacing w:after="0"/>
        <w:ind w:left="0"/>
        <w:jc w:val="both"/>
      </w:pPr>
      <w:r>
        <w:rPr>
          <w:rFonts w:ascii="Times New Roman"/>
          <w:b w:val="false"/>
          <w:i w:val="false"/>
          <w:color w:val="000000"/>
          <w:sz w:val="28"/>
        </w:rPr>
        <w:t xml:space="preserve">
      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 </w:t>
      </w:r>
    </w:p>
    <w:bookmarkEnd w:id="365"/>
    <w:bookmarkStart w:name="z396" w:id="366"/>
    <w:p>
      <w:pPr>
        <w:spacing w:after="0"/>
        <w:ind w:left="0"/>
        <w:jc w:val="both"/>
      </w:pPr>
      <w:r>
        <w:rPr>
          <w:rFonts w:ascii="Times New Roman"/>
          <w:b w:val="false"/>
          <w:i w:val="false"/>
          <w:color w:val="000000"/>
          <w:sz w:val="28"/>
        </w:rPr>
        <w:t>
      На разработку или корректировку конкурсных документаций республиканских проектов государственно-частного партнерства привлекаются юридические лица, определяемые Правительством Республики Казахстан.</w:t>
      </w:r>
    </w:p>
    <w:bookmarkEnd w:id="366"/>
    <w:bookmarkStart w:name="z397" w:id="367"/>
    <w:p>
      <w:pPr>
        <w:spacing w:after="0"/>
        <w:ind w:left="0"/>
        <w:jc w:val="both"/>
      </w:pPr>
      <w:r>
        <w:rPr>
          <w:rFonts w:ascii="Times New Roman"/>
          <w:b w:val="false"/>
          <w:i w:val="false"/>
          <w:color w:val="000000"/>
          <w:sz w:val="28"/>
        </w:rPr>
        <w:t>
      На разработку или корректировку конкурсных документаций местных проектов государственно-частного партнерства привлекаются юридические лица, определяемые местным исполнительным органом или Правительством Республики Казахстан.";</w:t>
      </w:r>
    </w:p>
    <w:bookmarkEnd w:id="367"/>
    <w:bookmarkStart w:name="z398" w:id="368"/>
    <w:p>
      <w:pPr>
        <w:spacing w:after="0"/>
        <w:ind w:left="0"/>
        <w:jc w:val="both"/>
      </w:pPr>
      <w:r>
        <w:rPr>
          <w:rFonts w:ascii="Times New Roman"/>
          <w:b w:val="false"/>
          <w:i w:val="false"/>
          <w:color w:val="000000"/>
          <w:sz w:val="28"/>
        </w:rPr>
        <w:t>
      "7.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бизнес-плана к проекту государственно-частного партнерства.";</w:t>
      </w:r>
    </w:p>
    <w:bookmarkEnd w:id="368"/>
    <w:bookmarkStart w:name="z399" w:id="369"/>
    <w:p>
      <w:pPr>
        <w:spacing w:after="0"/>
        <w:ind w:left="0"/>
        <w:jc w:val="both"/>
      </w:pPr>
      <w:r>
        <w:rPr>
          <w:rFonts w:ascii="Times New Roman"/>
          <w:b w:val="false"/>
          <w:i w:val="false"/>
          <w:color w:val="000000"/>
          <w:sz w:val="28"/>
        </w:rPr>
        <w:t>
      дополнить пунктами 9, 10 и 11 следующего содержания:</w:t>
      </w:r>
    </w:p>
    <w:bookmarkEnd w:id="369"/>
    <w:bookmarkStart w:name="z400" w:id="370"/>
    <w:p>
      <w:pPr>
        <w:spacing w:after="0"/>
        <w:ind w:left="0"/>
        <w:jc w:val="both"/>
      </w:pPr>
      <w:r>
        <w:rPr>
          <w:rFonts w:ascii="Times New Roman"/>
          <w:b w:val="false"/>
          <w:i w:val="false"/>
          <w:color w:val="000000"/>
          <w:sz w:val="28"/>
        </w:rPr>
        <w:t>
      "9. По проектам государственно-частного партнерства расходы первого года реализации проекта включаются в проект соответствующего бюджета на основании заключения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 последующих годов реализации проекта включаются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законодательством Республики Казахстан порядке.</w:t>
      </w:r>
    </w:p>
    <w:bookmarkEnd w:id="370"/>
    <w:bookmarkStart w:name="z401" w:id="371"/>
    <w:p>
      <w:pPr>
        <w:spacing w:after="0"/>
        <w:ind w:left="0"/>
        <w:jc w:val="both"/>
      </w:pPr>
      <w:r>
        <w:rPr>
          <w:rFonts w:ascii="Times New Roman"/>
          <w:b w:val="false"/>
          <w:i w:val="false"/>
          <w:color w:val="000000"/>
          <w:sz w:val="28"/>
        </w:rPr>
        <w:t>
      10. По проектам,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371"/>
    <w:bookmarkStart w:name="z402" w:id="372"/>
    <w:p>
      <w:pPr>
        <w:spacing w:after="0"/>
        <w:ind w:left="0"/>
        <w:jc w:val="both"/>
      </w:pPr>
      <w:r>
        <w:rPr>
          <w:rFonts w:ascii="Times New Roman"/>
          <w:b w:val="false"/>
          <w:i w:val="false"/>
          <w:color w:val="000000"/>
          <w:sz w:val="28"/>
        </w:rPr>
        <w:t>
      11. Лица, осуществляющие консультативное сопровождение проектов государственно-частного партнерства, несут ответственность в соответствии с законами Республики Казахстан за достоверность и обоснованность сведений, включаемых в конкурсную документацию проекта государственно-частного партнерства.";</w:t>
      </w:r>
    </w:p>
    <w:bookmarkEnd w:id="372"/>
    <w:bookmarkStart w:name="z403" w:id="373"/>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статью 155</w:t>
      </w:r>
      <w:r>
        <w:rPr>
          <w:rFonts w:ascii="Times New Roman"/>
          <w:b w:val="false"/>
          <w:i w:val="false"/>
          <w:color w:val="000000"/>
          <w:sz w:val="28"/>
        </w:rPr>
        <w:t xml:space="preserve"> изложить в следующей редакции:</w:t>
      </w:r>
    </w:p>
    <w:bookmarkEnd w:id="373"/>
    <w:bookmarkStart w:name="z404" w:id="374"/>
    <w:p>
      <w:pPr>
        <w:spacing w:after="0"/>
        <w:ind w:left="0"/>
        <w:jc w:val="both"/>
      </w:pPr>
      <w:r>
        <w:rPr>
          <w:rFonts w:ascii="Times New Roman"/>
          <w:b w:val="false"/>
          <w:i w:val="false"/>
          <w:color w:val="000000"/>
          <w:sz w:val="28"/>
        </w:rPr>
        <w:t>
      "Статья 155. Планирование концессионных проектов</w:t>
      </w:r>
    </w:p>
    <w:bookmarkEnd w:id="374"/>
    <w:bookmarkStart w:name="z405" w:id="375"/>
    <w:p>
      <w:pPr>
        <w:spacing w:after="0"/>
        <w:ind w:left="0"/>
        <w:jc w:val="both"/>
      </w:pPr>
      <w:r>
        <w:rPr>
          <w:rFonts w:ascii="Times New Roman"/>
          <w:b w:val="false"/>
          <w:i w:val="false"/>
          <w:color w:val="000000"/>
          <w:sz w:val="28"/>
        </w:rPr>
        <w:t>
      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bookmarkEnd w:id="375"/>
    <w:bookmarkStart w:name="z406" w:id="376"/>
    <w:p>
      <w:pPr>
        <w:spacing w:after="0"/>
        <w:ind w:left="0"/>
        <w:jc w:val="both"/>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концессионных проектов;</w:t>
      </w:r>
    </w:p>
    <w:bookmarkEnd w:id="376"/>
    <w:bookmarkStart w:name="z407" w:id="377"/>
    <w:p>
      <w:pPr>
        <w:spacing w:after="0"/>
        <w:ind w:left="0"/>
        <w:jc w:val="both"/>
      </w:pPr>
      <w:r>
        <w:rPr>
          <w:rFonts w:ascii="Times New Roman"/>
          <w:b w:val="false"/>
          <w:i w:val="false"/>
          <w:color w:val="000000"/>
          <w:sz w:val="28"/>
        </w:rPr>
        <w:t>
      2) заключение договора концессии, а также регистрация договора в установленном законодательством Республики Казахстан порядке.";</w:t>
      </w:r>
    </w:p>
    <w:bookmarkEnd w:id="377"/>
    <w:bookmarkStart w:name="z408" w:id="378"/>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статью 155-1</w:t>
      </w:r>
      <w:r>
        <w:rPr>
          <w:rFonts w:ascii="Times New Roman"/>
          <w:b w:val="false"/>
          <w:i w:val="false"/>
          <w:color w:val="000000"/>
          <w:sz w:val="28"/>
        </w:rPr>
        <w:t xml:space="preserve"> исключить;</w:t>
      </w:r>
    </w:p>
    <w:bookmarkEnd w:id="378"/>
    <w:bookmarkStart w:name="z409" w:id="379"/>
    <w:p>
      <w:pPr>
        <w:spacing w:after="0"/>
        <w:ind w:left="0"/>
        <w:jc w:val="both"/>
      </w:pPr>
      <w:r>
        <w:rPr>
          <w:rFonts w:ascii="Times New Roman"/>
          <w:b w:val="false"/>
          <w:i w:val="false"/>
          <w:color w:val="000000"/>
          <w:sz w:val="28"/>
        </w:rPr>
        <w:t xml:space="preserve">
      53)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155-2 изложить в следующей редакции:</w:t>
      </w:r>
    </w:p>
    <w:bookmarkEnd w:id="379"/>
    <w:bookmarkStart w:name="z410" w:id="380"/>
    <w:p>
      <w:pPr>
        <w:spacing w:after="0"/>
        <w:ind w:left="0"/>
        <w:jc w:val="both"/>
      </w:pPr>
      <w:r>
        <w:rPr>
          <w:rFonts w:ascii="Times New Roman"/>
          <w:b w:val="false"/>
          <w:i w:val="false"/>
          <w:color w:val="000000"/>
          <w:sz w:val="28"/>
        </w:rPr>
        <w:t>
      "1. По концессионным проектам, 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конкурсных документаций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bookmarkEnd w:id="380"/>
    <w:bookmarkStart w:name="z411" w:id="381"/>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пункт 1</w:t>
      </w:r>
      <w:r>
        <w:rPr>
          <w:rFonts w:ascii="Times New Roman"/>
          <w:b w:val="false"/>
          <w:i w:val="false"/>
          <w:color w:val="000000"/>
          <w:sz w:val="28"/>
        </w:rPr>
        <w:t xml:space="preserve"> статьи 155-3 изложить в следующей редакции:</w:t>
      </w:r>
    </w:p>
    <w:bookmarkEnd w:id="381"/>
    <w:bookmarkStart w:name="z412" w:id="382"/>
    <w:p>
      <w:pPr>
        <w:spacing w:after="0"/>
        <w:ind w:left="0"/>
        <w:jc w:val="both"/>
      </w:pPr>
      <w:r>
        <w:rPr>
          <w:rFonts w:ascii="Times New Roman"/>
          <w:b w:val="false"/>
          <w:i w:val="false"/>
          <w:color w:val="000000"/>
          <w:sz w:val="28"/>
        </w:rPr>
        <w:t>
      "1.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bookmarkEnd w:id="382"/>
    <w:bookmarkStart w:name="z413" w:id="383"/>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пункт 1</w:t>
      </w:r>
      <w:r>
        <w:rPr>
          <w:rFonts w:ascii="Times New Roman"/>
          <w:b w:val="false"/>
          <w:i w:val="false"/>
          <w:color w:val="000000"/>
          <w:sz w:val="28"/>
        </w:rPr>
        <w:t xml:space="preserve"> статьи 156 дополнить частью третьей следующего содержания:</w:t>
      </w:r>
    </w:p>
    <w:bookmarkEnd w:id="383"/>
    <w:bookmarkStart w:name="z414" w:id="384"/>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государственных и правительственных программ, если в указанных программах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End w:id="384"/>
    <w:bookmarkStart w:name="z415" w:id="385"/>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160 изложить в следующей редакции:</w:t>
      </w:r>
    </w:p>
    <w:bookmarkEnd w:id="385"/>
    <w:bookmarkStart w:name="z416" w:id="386"/>
    <w:p>
      <w:pPr>
        <w:spacing w:after="0"/>
        <w:ind w:left="0"/>
        <w:jc w:val="both"/>
      </w:pPr>
      <w:r>
        <w:rPr>
          <w:rFonts w:ascii="Times New Roman"/>
          <w:b w:val="false"/>
          <w:i w:val="false"/>
          <w:color w:val="000000"/>
          <w:sz w:val="28"/>
        </w:rPr>
        <w:t>
      "6.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в том числе государственных концессионных обязательств, по заключенным договорам государственно-частного партнерства либо концессии.</w:t>
      </w:r>
    </w:p>
    <w:bookmarkEnd w:id="386"/>
    <w:bookmarkStart w:name="z417" w:id="387"/>
    <w:p>
      <w:pPr>
        <w:spacing w:after="0"/>
        <w:ind w:left="0"/>
        <w:jc w:val="both"/>
      </w:pPr>
      <w:r>
        <w:rPr>
          <w:rFonts w:ascii="Times New Roman"/>
          <w:b w:val="false"/>
          <w:i w:val="false"/>
          <w:color w:val="000000"/>
          <w:sz w:val="28"/>
        </w:rPr>
        <w:t>
      7. Порядок предоставления компенсации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387"/>
    <w:bookmarkStart w:name="z418" w:id="388"/>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статье 161</w:t>
      </w:r>
      <w:r>
        <w:rPr>
          <w:rFonts w:ascii="Times New Roman"/>
          <w:b w:val="false"/>
          <w:i w:val="false"/>
          <w:color w:val="000000"/>
          <w:sz w:val="28"/>
        </w:rPr>
        <w:t>:</w:t>
      </w:r>
    </w:p>
    <w:bookmarkEnd w:id="388"/>
    <w:bookmarkStart w:name="z419" w:id="389"/>
    <w:p>
      <w:pPr>
        <w:spacing w:after="0"/>
        <w:ind w:left="0"/>
        <w:jc w:val="both"/>
      </w:pPr>
      <w:r>
        <w:rPr>
          <w:rFonts w:ascii="Times New Roman"/>
          <w:b w:val="false"/>
          <w:i w:val="false"/>
          <w:color w:val="000000"/>
          <w:sz w:val="28"/>
        </w:rPr>
        <w:t>
      заголовок изложить в следующей редакции:</w:t>
      </w:r>
    </w:p>
    <w:bookmarkEnd w:id="389"/>
    <w:bookmarkStart w:name="z420" w:id="390"/>
    <w:p>
      <w:pPr>
        <w:spacing w:after="0"/>
        <w:ind w:left="0"/>
        <w:jc w:val="both"/>
      </w:pPr>
      <w:r>
        <w:rPr>
          <w:rFonts w:ascii="Times New Roman"/>
          <w:b w:val="false"/>
          <w:i w:val="false"/>
          <w:color w:val="000000"/>
          <w:sz w:val="28"/>
        </w:rPr>
        <w:t>
      "Статья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22" w:id="391"/>
    <w:p>
      <w:pPr>
        <w:spacing w:after="0"/>
        <w:ind w:left="0"/>
        <w:jc w:val="both"/>
      </w:pP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определенном им порядке.</w:t>
      </w:r>
    </w:p>
    <w:bookmarkEnd w:id="391"/>
    <w:bookmarkStart w:name="z423" w:id="392"/>
    <w:p>
      <w:pPr>
        <w:spacing w:after="0"/>
        <w:ind w:left="0"/>
        <w:jc w:val="both"/>
      </w:pPr>
      <w:r>
        <w:rPr>
          <w:rFonts w:ascii="Times New Roman"/>
          <w:b w:val="false"/>
          <w:i w:val="false"/>
          <w:color w:val="000000"/>
          <w:sz w:val="28"/>
        </w:rPr>
        <w:t>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 порядке, определенном центральным уполномоченным органом по исполнению бюджета.";</w:t>
      </w:r>
    </w:p>
    <w:bookmarkEnd w:id="392"/>
    <w:bookmarkStart w:name="z424" w:id="393"/>
    <w:p>
      <w:pPr>
        <w:spacing w:after="0"/>
        <w:ind w:left="0"/>
        <w:jc w:val="both"/>
      </w:pPr>
      <w:r>
        <w:rPr>
          <w:rFonts w:ascii="Times New Roman"/>
          <w:b w:val="false"/>
          <w:i w:val="false"/>
          <w:color w:val="000000"/>
          <w:sz w:val="28"/>
        </w:rPr>
        <w:t>
      дополнить пунктом 1-1 следующего содержания:</w:t>
      </w:r>
    </w:p>
    <w:bookmarkEnd w:id="393"/>
    <w:bookmarkStart w:name="z425" w:id="394"/>
    <w:p>
      <w:pPr>
        <w:spacing w:after="0"/>
        <w:ind w:left="0"/>
        <w:jc w:val="both"/>
      </w:pPr>
      <w:r>
        <w:rPr>
          <w:rFonts w:ascii="Times New Roman"/>
          <w:b w:val="false"/>
          <w:i w:val="false"/>
          <w:color w:val="000000"/>
          <w:sz w:val="28"/>
        </w:rPr>
        <w:t>
      "1-1. Договоры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или его территориальным подразделением.</w:t>
      </w:r>
    </w:p>
    <w:bookmarkEnd w:id="394"/>
    <w:bookmarkStart w:name="z426" w:id="395"/>
    <w:p>
      <w:pPr>
        <w:spacing w:after="0"/>
        <w:ind w:left="0"/>
        <w:jc w:val="both"/>
      </w:pPr>
      <w:r>
        <w:rPr>
          <w:rFonts w:ascii="Times New Roman"/>
          <w:b w:val="false"/>
          <w:i w:val="false"/>
          <w:color w:val="000000"/>
          <w:sz w:val="28"/>
        </w:rPr>
        <w:t>
      Договоры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bookmarkEnd w:id="395"/>
    <w:bookmarkStart w:name="z427" w:id="396"/>
    <w:p>
      <w:pPr>
        <w:spacing w:after="0"/>
        <w:ind w:left="0"/>
        <w:jc w:val="both"/>
      </w:pPr>
      <w:r>
        <w:rPr>
          <w:rFonts w:ascii="Times New Roman"/>
          <w:b w:val="false"/>
          <w:i w:val="false"/>
          <w:color w:val="000000"/>
          <w:sz w:val="28"/>
        </w:rPr>
        <w:t>
      Порядок регистрации договоров государственно-частного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396"/>
    <w:bookmarkStart w:name="z428" w:id="397"/>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статье 162</w:t>
      </w:r>
      <w:r>
        <w:rPr>
          <w:rFonts w:ascii="Times New Roman"/>
          <w:b w:val="false"/>
          <w:i w:val="false"/>
          <w:color w:val="000000"/>
          <w:sz w:val="28"/>
        </w:rPr>
        <w:t>:</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31" w:id="398"/>
    <w:p>
      <w:pPr>
        <w:spacing w:after="0"/>
        <w:ind w:left="0"/>
        <w:jc w:val="both"/>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партнерства, в том числе концессионным проектам, – на основании положительного решения соответствующей бюджетной комиссии.";</w:t>
      </w:r>
    </w:p>
    <w:bookmarkEnd w:id="398"/>
    <w:bookmarkStart w:name="z432" w:id="399"/>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163</w:t>
      </w:r>
      <w:r>
        <w:rPr>
          <w:rFonts w:ascii="Times New Roman"/>
          <w:b w:val="false"/>
          <w:i w:val="false"/>
          <w:color w:val="000000"/>
          <w:sz w:val="28"/>
        </w:rPr>
        <w:t>:</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35" w:id="400"/>
    <w:p>
      <w:pPr>
        <w:spacing w:after="0"/>
        <w:ind w:left="0"/>
        <w:jc w:val="both"/>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bookmarkEnd w:id="400"/>
    <w:bookmarkStart w:name="z436" w:id="401"/>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пункт 2</w:t>
      </w:r>
      <w:r>
        <w:rPr>
          <w:rFonts w:ascii="Times New Roman"/>
          <w:b w:val="false"/>
          <w:i w:val="false"/>
          <w:color w:val="000000"/>
          <w:sz w:val="28"/>
        </w:rPr>
        <w:t xml:space="preserve"> статьи 164 изложить в следующей редакции:</w:t>
      </w:r>
    </w:p>
    <w:bookmarkEnd w:id="401"/>
    <w:bookmarkStart w:name="z437" w:id="402"/>
    <w:p>
      <w:pPr>
        <w:spacing w:after="0"/>
        <w:ind w:left="0"/>
        <w:jc w:val="both"/>
      </w:pPr>
      <w:r>
        <w:rPr>
          <w:rFonts w:ascii="Times New Roman"/>
          <w:b w:val="false"/>
          <w:i w:val="false"/>
          <w:color w:val="000000"/>
          <w:sz w:val="28"/>
        </w:rPr>
        <w:t>
      "2. Лимит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 на скользящей основе на трехлетний период.";</w:t>
      </w:r>
    </w:p>
    <w:bookmarkEnd w:id="402"/>
    <w:bookmarkStart w:name="z438" w:id="403"/>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пункт 4</w:t>
      </w:r>
      <w:r>
        <w:rPr>
          <w:rFonts w:ascii="Times New Roman"/>
          <w:b w:val="false"/>
          <w:i w:val="false"/>
          <w:color w:val="000000"/>
          <w:sz w:val="28"/>
        </w:rPr>
        <w:t xml:space="preserve"> статьи 167 изложить в следующей редакции:</w:t>
      </w:r>
    </w:p>
    <w:bookmarkEnd w:id="403"/>
    <w:bookmarkStart w:name="z439" w:id="404"/>
    <w:p>
      <w:pPr>
        <w:spacing w:after="0"/>
        <w:ind w:left="0"/>
        <w:jc w:val="both"/>
      </w:pPr>
      <w:r>
        <w:rPr>
          <w:rFonts w:ascii="Times New Roman"/>
          <w:b w:val="false"/>
          <w:i w:val="false"/>
          <w:color w:val="000000"/>
          <w:sz w:val="28"/>
        </w:rPr>
        <w:t>
      "4.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 привлечение связанных грантов.";</w:t>
      </w:r>
    </w:p>
    <w:bookmarkEnd w:id="404"/>
    <w:bookmarkStart w:name="z440" w:id="405"/>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статье 168</w:t>
      </w:r>
      <w:r>
        <w:rPr>
          <w:rFonts w:ascii="Times New Roman"/>
          <w:b w:val="false"/>
          <w:i w:val="false"/>
          <w:color w:val="000000"/>
          <w:sz w:val="28"/>
        </w:rPr>
        <w:t xml:space="preserve">: </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третьей следующего содержания:</w:t>
      </w:r>
    </w:p>
    <w:bookmarkStart w:name="z442" w:id="406"/>
    <w:p>
      <w:pPr>
        <w:spacing w:after="0"/>
        <w:ind w:left="0"/>
        <w:jc w:val="both"/>
      </w:pPr>
      <w:r>
        <w:rPr>
          <w:rFonts w:ascii="Times New Roman"/>
          <w:b w:val="false"/>
          <w:i w:val="false"/>
          <w:color w:val="000000"/>
          <w:sz w:val="28"/>
        </w:rPr>
        <w:t>
      "По итогам одобрения заявок соответствующими бюджетными комиссиями утверждается перечень заявок на привлечение связанных грантов.";</w:t>
      </w:r>
    </w:p>
    <w:bookmarkEnd w:id="406"/>
    <w:bookmarkStart w:name="z443" w:id="407"/>
    <w:p>
      <w:pPr>
        <w:spacing w:after="0"/>
        <w:ind w:left="0"/>
        <w:jc w:val="both"/>
      </w:pPr>
      <w:r>
        <w:rPr>
          <w:rFonts w:ascii="Times New Roman"/>
          <w:b w:val="false"/>
          <w:i w:val="false"/>
          <w:color w:val="000000"/>
          <w:sz w:val="28"/>
        </w:rPr>
        <w:t>
      дополнить пунктом 3-1 следующего содержания:</w:t>
      </w:r>
    </w:p>
    <w:bookmarkEnd w:id="407"/>
    <w:bookmarkStart w:name="z444" w:id="408"/>
    <w:p>
      <w:pPr>
        <w:spacing w:after="0"/>
        <w:ind w:left="0"/>
        <w:jc w:val="both"/>
      </w:pPr>
      <w:r>
        <w:rPr>
          <w:rFonts w:ascii="Times New Roman"/>
          <w:b w:val="false"/>
          <w:i w:val="false"/>
          <w:color w:val="000000"/>
          <w:sz w:val="28"/>
        </w:rPr>
        <w:t>
      "3-1. На основании решений соответствующих бюджетных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bookmarkEnd w:id="408"/>
    <w:bookmarkStart w:name="z445" w:id="409"/>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статье 170</w:t>
      </w:r>
      <w:r>
        <w:rPr>
          <w:rFonts w:ascii="Times New Roman"/>
          <w:b w:val="false"/>
          <w:i w:val="false"/>
          <w:color w:val="000000"/>
          <w:sz w:val="28"/>
        </w:rPr>
        <w:t>:</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48" w:id="410"/>
    <w:p>
      <w:pPr>
        <w:spacing w:after="0"/>
        <w:ind w:left="0"/>
        <w:jc w:val="both"/>
      </w:pPr>
      <w:r>
        <w:rPr>
          <w:rFonts w:ascii="Times New Roman"/>
          <w:b w:val="false"/>
          <w:i w:val="false"/>
          <w:color w:val="000000"/>
          <w:sz w:val="28"/>
        </w:rPr>
        <w:t>
      "4.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bookmarkEnd w:id="410"/>
    <w:bookmarkStart w:name="z449" w:id="411"/>
    <w:p>
      <w:pPr>
        <w:spacing w:after="0"/>
        <w:ind w:left="0"/>
        <w:jc w:val="both"/>
      </w:pPr>
      <w:r>
        <w:rPr>
          <w:rFonts w:ascii="Times New Roman"/>
          <w:b w:val="false"/>
          <w:i w:val="false"/>
          <w:color w:val="000000"/>
          <w:sz w:val="28"/>
        </w:rPr>
        <w:t xml:space="preserve">
      64) подпункт 3) </w:t>
      </w:r>
      <w:r>
        <w:rPr>
          <w:rFonts w:ascii="Times New Roman"/>
          <w:b w:val="false"/>
          <w:i w:val="false"/>
          <w:color w:val="000000"/>
          <w:sz w:val="28"/>
        </w:rPr>
        <w:t>пункта 4</w:t>
      </w:r>
      <w:r>
        <w:rPr>
          <w:rFonts w:ascii="Times New Roman"/>
          <w:b w:val="false"/>
          <w:i w:val="false"/>
          <w:color w:val="000000"/>
          <w:sz w:val="28"/>
        </w:rPr>
        <w:t xml:space="preserve"> статьи 171 изложить в следующей редакции: </w:t>
      </w:r>
    </w:p>
    <w:bookmarkEnd w:id="411"/>
    <w:bookmarkStart w:name="z450" w:id="412"/>
    <w:p>
      <w:pPr>
        <w:spacing w:after="0"/>
        <w:ind w:left="0"/>
        <w:jc w:val="both"/>
      </w:pPr>
      <w:r>
        <w:rPr>
          <w:rFonts w:ascii="Times New Roman"/>
          <w:b w:val="false"/>
          <w:i w:val="false"/>
          <w:color w:val="000000"/>
          <w:sz w:val="28"/>
        </w:rPr>
        <w:t>
      "3) отсутствие просроченной задолженности заемщика по ранее предоставленным бюджетным кредитам.";</w:t>
      </w:r>
    </w:p>
    <w:bookmarkEnd w:id="412"/>
    <w:bookmarkStart w:name="z451" w:id="413"/>
    <w:p>
      <w:pPr>
        <w:spacing w:after="0"/>
        <w:ind w:left="0"/>
        <w:jc w:val="both"/>
      </w:pPr>
      <w:r>
        <w:rPr>
          <w:rFonts w:ascii="Times New Roman"/>
          <w:b w:val="false"/>
          <w:i w:val="false"/>
          <w:color w:val="000000"/>
          <w:sz w:val="28"/>
        </w:rPr>
        <w:t xml:space="preserve">
      65) подпункт 2) </w:t>
      </w:r>
      <w:r>
        <w:rPr>
          <w:rFonts w:ascii="Times New Roman"/>
          <w:b w:val="false"/>
          <w:i w:val="false"/>
          <w:color w:val="000000"/>
          <w:sz w:val="28"/>
        </w:rPr>
        <w:t>статьи 187</w:t>
      </w:r>
      <w:r>
        <w:rPr>
          <w:rFonts w:ascii="Times New Roman"/>
          <w:b w:val="false"/>
          <w:i w:val="false"/>
          <w:color w:val="000000"/>
          <w:sz w:val="28"/>
        </w:rPr>
        <w:t xml:space="preserve"> дополнить частями пятой, шестой и седьмой следующего содержания:</w:t>
      </w:r>
    </w:p>
    <w:bookmarkEnd w:id="413"/>
    <w:bookmarkStart w:name="z452" w:id="414"/>
    <w:p>
      <w:pPr>
        <w:spacing w:after="0"/>
        <w:ind w:left="0"/>
        <w:jc w:val="both"/>
      </w:pPr>
      <w:r>
        <w:rPr>
          <w:rFonts w:ascii="Times New Roman"/>
          <w:b w:val="false"/>
          <w:i w:val="false"/>
          <w:color w:val="000000"/>
          <w:sz w:val="28"/>
        </w:rPr>
        <w:t>
      "Финансово-экономическое обоснование и (или) технико-экономическое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финансовых расчетов, обосновывающие окупаемость, экономическую и социальную эффективность реализации мероприятий посредством бюджетного кредитования.</w:t>
      </w:r>
    </w:p>
    <w:bookmarkEnd w:id="414"/>
    <w:bookmarkStart w:name="z453" w:id="415"/>
    <w:p>
      <w:pPr>
        <w:spacing w:after="0"/>
        <w:ind w:left="0"/>
        <w:jc w:val="both"/>
      </w:pPr>
      <w:r>
        <w:rPr>
          <w:rFonts w:ascii="Times New Roman"/>
          <w:b w:val="false"/>
          <w:i w:val="false"/>
          <w:color w:val="000000"/>
          <w:sz w:val="28"/>
        </w:rPr>
        <w:t>
      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необходимых экспертиз в соответствии с законодательством Республики Казахстан.</w:t>
      </w:r>
    </w:p>
    <w:bookmarkEnd w:id="415"/>
    <w:bookmarkStart w:name="z454" w:id="416"/>
    <w:p>
      <w:pPr>
        <w:spacing w:after="0"/>
        <w:ind w:left="0"/>
        <w:jc w:val="both"/>
      </w:pPr>
      <w:r>
        <w:rPr>
          <w:rFonts w:ascii="Times New Roman"/>
          <w:b w:val="false"/>
          <w:i w:val="false"/>
          <w:color w:val="000000"/>
          <w:sz w:val="28"/>
        </w:rPr>
        <w:t>
      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p>
    <w:bookmarkEnd w:id="416"/>
    <w:bookmarkStart w:name="z455" w:id="417"/>
    <w:p>
      <w:pPr>
        <w:spacing w:after="0"/>
        <w:ind w:left="0"/>
        <w:jc w:val="both"/>
      </w:pPr>
      <w:r>
        <w:rPr>
          <w:rFonts w:ascii="Times New Roman"/>
          <w:b w:val="false"/>
          <w:i w:val="false"/>
          <w:color w:val="000000"/>
          <w:sz w:val="28"/>
        </w:rPr>
        <w:t xml:space="preserve">
      66)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191 изложить в следующей редакции:</w:t>
      </w:r>
    </w:p>
    <w:bookmarkEnd w:id="417"/>
    <w:bookmarkStart w:name="z456" w:id="418"/>
    <w:p>
      <w:pPr>
        <w:spacing w:after="0"/>
        <w:ind w:left="0"/>
        <w:jc w:val="both"/>
      </w:pPr>
      <w:r>
        <w:rPr>
          <w:rFonts w:ascii="Times New Roman"/>
          <w:b w:val="false"/>
          <w:i w:val="false"/>
          <w:color w:val="000000"/>
          <w:sz w:val="28"/>
        </w:rPr>
        <w:t>
      "Задолженностью (просроченной задолженностью) является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bookmarkEnd w:id="418"/>
    <w:bookmarkStart w:name="z457" w:id="419"/>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пункт 2</w:t>
      </w:r>
      <w:r>
        <w:rPr>
          <w:rFonts w:ascii="Times New Roman"/>
          <w:b w:val="false"/>
          <w:i w:val="false"/>
          <w:color w:val="000000"/>
          <w:sz w:val="28"/>
        </w:rPr>
        <w:t xml:space="preserve"> статьи 196 изложить в следующей редакции:</w:t>
      </w:r>
    </w:p>
    <w:bookmarkEnd w:id="419"/>
    <w:bookmarkStart w:name="z458" w:id="420"/>
    <w:p>
      <w:pPr>
        <w:spacing w:after="0"/>
        <w:ind w:left="0"/>
        <w:jc w:val="both"/>
      </w:pPr>
      <w:r>
        <w:rPr>
          <w:rFonts w:ascii="Times New Roman"/>
          <w:b w:val="false"/>
          <w:i w:val="false"/>
          <w:color w:val="000000"/>
          <w:sz w:val="28"/>
        </w:rPr>
        <w:t>
      "2.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на основании данных поверенного (агента).";</w:t>
      </w:r>
    </w:p>
    <w:bookmarkEnd w:id="420"/>
    <w:bookmarkStart w:name="z459" w:id="421"/>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пункт 3</w:t>
      </w:r>
      <w:r>
        <w:rPr>
          <w:rFonts w:ascii="Times New Roman"/>
          <w:b w:val="false"/>
          <w:i w:val="false"/>
          <w:color w:val="000000"/>
          <w:sz w:val="28"/>
        </w:rPr>
        <w:t xml:space="preserve"> статьи 199 изложить в следующей редакции:</w:t>
      </w:r>
    </w:p>
    <w:bookmarkEnd w:id="421"/>
    <w:bookmarkStart w:name="z460" w:id="422"/>
    <w:p>
      <w:pPr>
        <w:spacing w:after="0"/>
        <w:ind w:left="0"/>
        <w:jc w:val="both"/>
      </w:pPr>
      <w:r>
        <w:rPr>
          <w:rFonts w:ascii="Times New Roman"/>
          <w:b w:val="false"/>
          <w:i w:val="false"/>
          <w:color w:val="000000"/>
          <w:sz w:val="28"/>
        </w:rPr>
        <w:t xml:space="preserve">
      "3.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bookmarkEnd w:id="422"/>
    <w:bookmarkStart w:name="z461" w:id="423"/>
    <w:p>
      <w:pPr>
        <w:spacing w:after="0"/>
        <w:ind w:left="0"/>
        <w:jc w:val="both"/>
      </w:pPr>
      <w:r>
        <w:rPr>
          <w:rFonts w:ascii="Times New Roman"/>
          <w:b w:val="false"/>
          <w:i w:val="false"/>
          <w:color w:val="000000"/>
          <w:sz w:val="28"/>
        </w:rPr>
        <w:t xml:space="preserve">
      Негосударственные займы могут привлекаться юридическими лицами под государственные гарантии и поручительства государства. </w:t>
      </w:r>
    </w:p>
    <w:bookmarkEnd w:id="423"/>
    <w:bookmarkStart w:name="z462" w:id="424"/>
    <w:p>
      <w:pPr>
        <w:spacing w:after="0"/>
        <w:ind w:left="0"/>
        <w:jc w:val="both"/>
      </w:pPr>
      <w:r>
        <w:rPr>
          <w:rFonts w:ascii="Times New Roman"/>
          <w:b w:val="false"/>
          <w:i w:val="false"/>
          <w:color w:val="000000"/>
          <w:sz w:val="28"/>
        </w:rPr>
        <w:t>
      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центрального уполномоченного органа по государственному планированию.</w:t>
      </w:r>
    </w:p>
    <w:bookmarkEnd w:id="424"/>
    <w:bookmarkStart w:name="z463" w:id="425"/>
    <w:p>
      <w:pPr>
        <w:spacing w:after="0"/>
        <w:ind w:left="0"/>
        <w:jc w:val="both"/>
      </w:pPr>
      <w:r>
        <w:rPr>
          <w:rFonts w:ascii="Times New Roman"/>
          <w:b w:val="false"/>
          <w:i w:val="false"/>
          <w:color w:val="000000"/>
          <w:sz w:val="28"/>
        </w:rPr>
        <w:t>
      Порядок согласования объемов внешних займов квазигосударственного сектора определяется Правительством Республики Казахстан.</w:t>
      </w:r>
    </w:p>
    <w:bookmarkEnd w:id="425"/>
    <w:bookmarkStart w:name="z464" w:id="426"/>
    <w:p>
      <w:pPr>
        <w:spacing w:after="0"/>
        <w:ind w:left="0"/>
        <w:jc w:val="both"/>
      </w:pPr>
      <w:r>
        <w:rPr>
          <w:rFonts w:ascii="Times New Roman"/>
          <w:b w:val="false"/>
          <w:i w:val="false"/>
          <w:color w:val="000000"/>
          <w:sz w:val="28"/>
        </w:rPr>
        <w:t>
      Мониторинг и контроль за внешними и внутренними займами квазигосударственного сектора осуществляются центральным уполномоченным органом по исполнению бюджета в порядке, определяемом Правительством Республики Казахстан.";</w:t>
      </w:r>
    </w:p>
    <w:bookmarkEnd w:id="426"/>
    <w:bookmarkStart w:name="z465" w:id="427"/>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статье 203</w:t>
      </w:r>
      <w:r>
        <w:rPr>
          <w:rFonts w:ascii="Times New Roman"/>
          <w:b w:val="false"/>
          <w:i w:val="false"/>
          <w:color w:val="000000"/>
          <w:sz w:val="28"/>
        </w:rPr>
        <w:t>:</w:t>
      </w:r>
    </w:p>
    <w:bookmarkEnd w:id="427"/>
    <w:bookmarkStart w:name="z466" w:id="4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28"/>
    <w:bookmarkStart w:name="z467" w:id="429"/>
    <w:p>
      <w:pPr>
        <w:spacing w:after="0"/>
        <w:ind w:left="0"/>
        <w:jc w:val="both"/>
      </w:pPr>
      <w:r>
        <w:rPr>
          <w:rFonts w:ascii="Times New Roman"/>
          <w:b w:val="false"/>
          <w:i w:val="false"/>
          <w:color w:val="000000"/>
          <w:sz w:val="28"/>
        </w:rPr>
        <w:t>
      подпункты 2) и 4) изложить в следующей редакции:</w:t>
      </w:r>
    </w:p>
    <w:bookmarkEnd w:id="429"/>
    <w:bookmarkStart w:name="z468" w:id="430"/>
    <w:p>
      <w:pPr>
        <w:spacing w:after="0"/>
        <w:ind w:left="0"/>
        <w:jc w:val="both"/>
      </w:pPr>
      <w:r>
        <w:rPr>
          <w:rFonts w:ascii="Times New Roman"/>
          <w:b w:val="false"/>
          <w:i w:val="false"/>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 в порядке, определенном Правительством Республики Казахстан;";</w:t>
      </w:r>
    </w:p>
    <w:bookmarkEnd w:id="430"/>
    <w:bookmarkStart w:name="z469" w:id="431"/>
    <w:p>
      <w:pPr>
        <w:spacing w:after="0"/>
        <w:ind w:left="0"/>
        <w:jc w:val="both"/>
      </w:pPr>
      <w:r>
        <w:rPr>
          <w:rFonts w:ascii="Times New Roman"/>
          <w:b w:val="false"/>
          <w:i w:val="false"/>
          <w:color w:val="000000"/>
          <w:sz w:val="28"/>
        </w:rPr>
        <w:t>
      "4)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bookmarkEnd w:id="431"/>
    <w:bookmarkStart w:name="z470" w:id="432"/>
    <w:p>
      <w:pPr>
        <w:spacing w:after="0"/>
        <w:ind w:left="0"/>
        <w:jc w:val="both"/>
      </w:pPr>
      <w:r>
        <w:rPr>
          <w:rFonts w:ascii="Times New Roman"/>
          <w:b w:val="false"/>
          <w:i w:val="false"/>
          <w:color w:val="000000"/>
          <w:sz w:val="28"/>
        </w:rPr>
        <w:t>
      дополнить частью второй следующего содержания:</w:t>
      </w:r>
    </w:p>
    <w:bookmarkEnd w:id="432"/>
    <w:bookmarkStart w:name="z471" w:id="433"/>
    <w:p>
      <w:pPr>
        <w:spacing w:after="0"/>
        <w:ind w:left="0"/>
        <w:jc w:val="both"/>
      </w:pPr>
      <w:r>
        <w:rPr>
          <w:rFonts w:ascii="Times New Roman"/>
          <w:b w:val="false"/>
          <w:i w:val="false"/>
          <w:color w:val="000000"/>
          <w:sz w:val="28"/>
        </w:rPr>
        <w:t>
      "Финансовые границы заимствования Правительством Республики Казахстан определяются на основе параметров, предусмотренных подпунктами 2) и 3) части первой настоящего пункта.";</w:t>
      </w:r>
    </w:p>
    <w:bookmarkEnd w:id="433"/>
    <w:bookmarkStart w:name="z472" w:id="434"/>
    <w:p>
      <w:pPr>
        <w:spacing w:after="0"/>
        <w:ind w:left="0"/>
        <w:jc w:val="both"/>
      </w:pPr>
      <w:r>
        <w:rPr>
          <w:rFonts w:ascii="Times New Roman"/>
          <w:b w:val="false"/>
          <w:i w:val="false"/>
          <w:color w:val="000000"/>
          <w:sz w:val="28"/>
        </w:rPr>
        <w:t>
      дополнить пунктом 3 следующего содержания:</w:t>
      </w:r>
    </w:p>
    <w:bookmarkEnd w:id="434"/>
    <w:bookmarkStart w:name="z473" w:id="435"/>
    <w:p>
      <w:pPr>
        <w:spacing w:after="0"/>
        <w:ind w:left="0"/>
        <w:jc w:val="both"/>
      </w:pPr>
      <w:r>
        <w:rPr>
          <w:rFonts w:ascii="Times New Roman"/>
          <w:b w:val="false"/>
          <w:i w:val="false"/>
          <w:color w:val="000000"/>
          <w:sz w:val="28"/>
        </w:rPr>
        <w:t>
      "3. Порядок представления отчетности по государственным внешним займам и софинансированию из республиканского бюджета определяется Правительством Республики Казахстан.";</w:t>
      </w:r>
    </w:p>
    <w:bookmarkEnd w:id="435"/>
    <w:bookmarkStart w:name="z474" w:id="436"/>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статье 206</w:t>
      </w:r>
      <w:r>
        <w:rPr>
          <w:rFonts w:ascii="Times New Roman"/>
          <w:b w:val="false"/>
          <w:i w:val="false"/>
          <w:color w:val="000000"/>
          <w:sz w:val="28"/>
        </w:rPr>
        <w:t>:</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76" w:id="437"/>
    <w:p>
      <w:pPr>
        <w:spacing w:after="0"/>
        <w:ind w:left="0"/>
        <w:jc w:val="both"/>
      </w:pPr>
      <w:r>
        <w:rPr>
          <w:rFonts w:ascii="Times New Roman"/>
          <w:b w:val="false"/>
          <w:i w:val="false"/>
          <w:color w:val="000000"/>
          <w:sz w:val="28"/>
        </w:rPr>
        <w:t>
      "2.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определенном центральным уполномоченным органом по исполнению бюджета.</w:t>
      </w:r>
    </w:p>
    <w:bookmarkEnd w:id="437"/>
    <w:bookmarkStart w:name="z477" w:id="438"/>
    <w:p>
      <w:pPr>
        <w:spacing w:after="0"/>
        <w:ind w:left="0"/>
        <w:jc w:val="both"/>
      </w:pPr>
      <w:r>
        <w:rPr>
          <w:rFonts w:ascii="Times New Roman"/>
          <w:b w:val="false"/>
          <w:i w:val="false"/>
          <w:color w:val="000000"/>
          <w:sz w:val="28"/>
        </w:rPr>
        <w:t>
      Порядок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дополнить частью пятой следующего содержания:</w:t>
      </w:r>
    </w:p>
    <w:bookmarkStart w:name="z479" w:id="439"/>
    <w:p>
      <w:pPr>
        <w:spacing w:after="0"/>
        <w:ind w:left="0"/>
        <w:jc w:val="both"/>
      </w:pPr>
      <w:r>
        <w:rPr>
          <w:rFonts w:ascii="Times New Roman"/>
          <w:b w:val="false"/>
          <w:i w:val="false"/>
          <w:color w:val="000000"/>
          <w:sz w:val="28"/>
        </w:rPr>
        <w:t>
      "При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государственному имуществу.";</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481" w:id="440"/>
    <w:p>
      <w:pPr>
        <w:spacing w:after="0"/>
        <w:ind w:left="0"/>
        <w:jc w:val="both"/>
      </w:pPr>
      <w:r>
        <w:rPr>
          <w:rFonts w:ascii="Times New Roman"/>
          <w:b w:val="false"/>
          <w:i w:val="false"/>
          <w:color w:val="000000"/>
          <w:sz w:val="28"/>
        </w:rPr>
        <w:t>
      "5.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При этом на правоотношения, связанные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распространяется законодательство Республики Казахстан о государственных закупках.";</w:t>
      </w:r>
    </w:p>
    <w:bookmarkEnd w:id="440"/>
    <w:bookmarkStart w:name="z482" w:id="441"/>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пункт 1</w:t>
      </w:r>
      <w:r>
        <w:rPr>
          <w:rFonts w:ascii="Times New Roman"/>
          <w:b w:val="false"/>
          <w:i w:val="false"/>
          <w:color w:val="000000"/>
          <w:sz w:val="28"/>
        </w:rPr>
        <w:t xml:space="preserve"> статьи 209 изложить в следующей редакции:</w:t>
      </w:r>
    </w:p>
    <w:bookmarkEnd w:id="441"/>
    <w:bookmarkStart w:name="z483" w:id="442"/>
    <w:p>
      <w:pPr>
        <w:spacing w:after="0"/>
        <w:ind w:left="0"/>
        <w:jc w:val="both"/>
      </w:pPr>
      <w:r>
        <w:rPr>
          <w:rFonts w:ascii="Times New Roman"/>
          <w:b w:val="false"/>
          <w:i w:val="false"/>
          <w:color w:val="000000"/>
          <w:sz w:val="28"/>
        </w:rPr>
        <w:t>
      "1.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w:t>
      </w:r>
    </w:p>
    <w:bookmarkEnd w:id="442"/>
    <w:bookmarkStart w:name="z484" w:id="443"/>
    <w:p>
      <w:pPr>
        <w:spacing w:after="0"/>
        <w:ind w:left="0"/>
        <w:jc w:val="both"/>
      </w:pPr>
      <w:r>
        <w:rPr>
          <w:rFonts w:ascii="Times New Roman"/>
          <w:b w:val="false"/>
          <w:i w:val="false"/>
          <w:color w:val="000000"/>
          <w:sz w:val="28"/>
        </w:rPr>
        <w:t xml:space="preserve">
      72) часть шестую </w:t>
      </w:r>
      <w:r>
        <w:rPr>
          <w:rFonts w:ascii="Times New Roman"/>
          <w:b w:val="false"/>
          <w:i w:val="false"/>
          <w:color w:val="000000"/>
          <w:sz w:val="28"/>
        </w:rPr>
        <w:t>статьи 220</w:t>
      </w:r>
      <w:r>
        <w:rPr>
          <w:rFonts w:ascii="Times New Roman"/>
          <w:b w:val="false"/>
          <w:i w:val="false"/>
          <w:color w:val="000000"/>
          <w:sz w:val="28"/>
        </w:rPr>
        <w:t xml:space="preserve"> изложить в следующей редакции:</w:t>
      </w:r>
    </w:p>
    <w:bookmarkEnd w:id="443"/>
    <w:bookmarkStart w:name="z485" w:id="444"/>
    <w:p>
      <w:pPr>
        <w:spacing w:after="0"/>
        <w:ind w:left="0"/>
        <w:jc w:val="both"/>
      </w:pPr>
      <w:r>
        <w:rPr>
          <w:rFonts w:ascii="Times New Roman"/>
          <w:b w:val="false"/>
          <w:i w:val="false"/>
          <w:color w:val="000000"/>
          <w:sz w:val="28"/>
        </w:rPr>
        <w:t>
      "Центральный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bookmarkEnd w:id="444"/>
    <w:bookmarkStart w:name="z486" w:id="44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7-I, cт.49; 2017 г., № 11, ст.29; № 12, ст.34; № 13, ст.45):</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127</w:t>
      </w:r>
      <w:r>
        <w:rPr>
          <w:rFonts w:ascii="Times New Roman"/>
          <w:b w:val="false"/>
          <w:i w:val="false"/>
          <w:color w:val="000000"/>
          <w:sz w:val="28"/>
        </w:rPr>
        <w:t xml:space="preserve"> дополнить пунктом 6 следующего содержания:</w:t>
      </w:r>
    </w:p>
    <w:bookmarkStart w:name="z488" w:id="446"/>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446"/>
    <w:bookmarkStart w:name="z489" w:id="447"/>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447"/>
    <w:bookmarkStart w:name="z490" w:id="44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(Ведомости Парламента Республики Казахстан, 1998 г., № 16, ст.214; 1999 г., № 19, ст.646; 2000 г., № 3-4, ст.66; 2001 г., № 23, ст.309; 2002 г., № 23-24, ст.193; 2004 г., № 14, ст.82; № 23, ст.138, 142; 2006 г., № 2, ст.17; № 3, ст.22; № 4, ст.24; № 8, ст.45; № 13, ст.87; 2007 г., № 3, ст.20; № 19, ст.148; 2008 г., № 15-16, ст.64; № 24, ст.129; 2009 г., № 11-12, ст.54; № 13-14, ст.62; № 18, ст.84; 2010 г., № 5, ст.20, 23; 2011 г., № 1, ст.2; № 11, ст.102; № 12, ст.111; № 13, ст.112; № 16, ст.129; 2012 г., № 2, ст.9, 15; № 3, ст.21; № 4, ст.30; № 11, ст.80; № 12, ст.85; № 15, ст.97; 2013 г., № 4, ст.21; № 10-11, ст.56; № 15, ст.79, 82; № 16, ст.83; 2014 г., № 1, ст.4; № 4-5, ст.24; № 10, ст.52; № 11, ст.64; № 14, ст.87; № 16, ст.90; № 19-I, 19-II, ст.96; № 23, ст.143; 2015 г., № 9, ст.46; № 19-I, ст.100; № 20-IV, ст.113; № 20-VII, ст.117; № 21-II, ст.131; № 22-II, ст.144; № 22-V, ст.156; № 22-VI, ст.159; 2016 г., № 6, ст.45; № 8-I, ст.60; № 24, ст.124; 2017 г., № 4, ст.7; № 9, ст.17, 22; № 14, ст.54):</w:t>
      </w:r>
    </w:p>
    <w:bookmarkEnd w:id="448"/>
    <w:bookmarkStart w:name="z491" w:id="449"/>
    <w:p>
      <w:pPr>
        <w:spacing w:after="0"/>
        <w:ind w:left="0"/>
        <w:jc w:val="both"/>
      </w:pPr>
      <w:r>
        <w:rPr>
          <w:rFonts w:ascii="Times New Roman"/>
          <w:b w:val="false"/>
          <w:i w:val="false"/>
          <w:color w:val="000000"/>
          <w:sz w:val="28"/>
        </w:rPr>
        <w:t xml:space="preserve">
      в подпункте 4-5) </w:t>
      </w:r>
      <w:r>
        <w:rPr>
          <w:rFonts w:ascii="Times New Roman"/>
          <w:b w:val="false"/>
          <w:i w:val="false"/>
          <w:color w:val="000000"/>
          <w:sz w:val="28"/>
        </w:rPr>
        <w:t>пункта 1</w:t>
      </w:r>
      <w:r>
        <w:rPr>
          <w:rFonts w:ascii="Times New Roman"/>
          <w:b w:val="false"/>
          <w:i w:val="false"/>
          <w:color w:val="000000"/>
          <w:sz w:val="28"/>
        </w:rPr>
        <w:t xml:space="preserve"> статьи 13 слова "концепцию проекта государственно-частного партнерства, концессионное предложение," заменить словами "бизнес-план к проекту государственно-частного партнерства,".</w:t>
      </w:r>
    </w:p>
    <w:bookmarkEnd w:id="449"/>
    <w:bookmarkStart w:name="z492" w:id="45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ст.88; 2008 г., № 15-16, ст.64; № 21, ст.97; 2009 г., № 24, ст.133; 2010 г., № 7, ст.29; 2011 г., № 1, ст.2; № 20, ст.151; 2012 г., № 2, ст.11, 15; 2013 г., № 15, ст.76, 82; № 20, ст.113; 2014 г., № 11, ст.64; № 12, ст.82; № 19-I, 19-II, ст.96; 2015 г., № 20-IV, ст.113; № 20-VII, ст.117; 2016 г., № 7-II, ст.55; 2017 г., № 14, ст.51):</w:t>
      </w:r>
    </w:p>
    <w:bookmarkEnd w:id="450"/>
    <w:bookmarkStart w:name="z493" w:id="45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51"/>
    <w:bookmarkStart w:name="z494" w:id="452"/>
    <w:p>
      <w:pPr>
        <w:spacing w:after="0"/>
        <w:ind w:left="0"/>
        <w:jc w:val="both"/>
      </w:pPr>
      <w:r>
        <w:rPr>
          <w:rFonts w:ascii="Times New Roman"/>
          <w:b w:val="false"/>
          <w:i w:val="false"/>
          <w:color w:val="000000"/>
          <w:sz w:val="28"/>
        </w:rPr>
        <w:t xml:space="preserve">
      подпункты 4) и 9) изложить в следующей редакции: </w:t>
      </w:r>
    </w:p>
    <w:bookmarkEnd w:id="452"/>
    <w:bookmarkStart w:name="z495" w:id="453"/>
    <w:p>
      <w:pPr>
        <w:spacing w:after="0"/>
        <w:ind w:left="0"/>
        <w:jc w:val="both"/>
      </w:pPr>
      <w:r>
        <w:rPr>
          <w:rFonts w:ascii="Times New Roman"/>
          <w:b w:val="false"/>
          <w:i w:val="false"/>
          <w:color w:val="000000"/>
          <w:sz w:val="28"/>
        </w:rPr>
        <w:t>
      "4) концедент – государственные органы Республики Казахстан, заключившие договоры концессии в соответствии с настоящим Законом и (или) прямое соглашение с кредиторами концессионера;";</w:t>
      </w:r>
    </w:p>
    <w:bookmarkEnd w:id="453"/>
    <w:bookmarkStart w:name="z496" w:id="454"/>
    <w:p>
      <w:pPr>
        <w:spacing w:after="0"/>
        <w:ind w:left="0"/>
        <w:jc w:val="both"/>
      </w:pPr>
      <w:r>
        <w:rPr>
          <w:rFonts w:ascii="Times New Roman"/>
          <w:b w:val="false"/>
          <w:i w:val="false"/>
          <w:color w:val="000000"/>
          <w:sz w:val="28"/>
        </w:rPr>
        <w:t>
      "9) консультативное сопровождение концессионных проектов – услуги, оказываемые юридическими лицами по сопровождению концессионных проектов, определяемыми Правительством Республики Казахстан или местными исполнительными органами, включающие в себя разработку конкурсных документаций, проектов договоров концессии, оказание консультационных услуг в переговорном процессе комиссии с участником конкурса;";</w:t>
      </w:r>
    </w:p>
    <w:bookmarkEnd w:id="454"/>
    <w:bookmarkStart w:name="z497" w:id="455"/>
    <w:p>
      <w:pPr>
        <w:spacing w:after="0"/>
        <w:ind w:left="0"/>
        <w:jc w:val="both"/>
      </w:pPr>
      <w:r>
        <w:rPr>
          <w:rFonts w:ascii="Times New Roman"/>
          <w:b w:val="false"/>
          <w:i w:val="false"/>
          <w:color w:val="000000"/>
          <w:sz w:val="28"/>
        </w:rPr>
        <w:t>
      подпункт 12) исключить;</w:t>
      </w:r>
    </w:p>
    <w:bookmarkEnd w:id="455"/>
    <w:bookmarkStart w:name="z498" w:id="456"/>
    <w:p>
      <w:pPr>
        <w:spacing w:after="0"/>
        <w:ind w:left="0"/>
        <w:jc w:val="both"/>
      </w:pPr>
      <w:r>
        <w:rPr>
          <w:rFonts w:ascii="Times New Roman"/>
          <w:b w:val="false"/>
          <w:i w:val="false"/>
          <w:color w:val="000000"/>
          <w:sz w:val="28"/>
        </w:rPr>
        <w:t xml:space="preserve">
      2) подпункт 6)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456"/>
    <w:bookmarkStart w:name="z499" w:id="457"/>
    <w:p>
      <w:pPr>
        <w:spacing w:after="0"/>
        <w:ind w:left="0"/>
        <w:jc w:val="both"/>
      </w:pPr>
      <w:r>
        <w:rPr>
          <w:rFonts w:ascii="Times New Roman"/>
          <w:b w:val="false"/>
          <w:i w:val="false"/>
          <w:color w:val="000000"/>
          <w:sz w:val="28"/>
        </w:rPr>
        <w:t xml:space="preserve">
      3) подпункты 1) и 7)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457"/>
    <w:bookmarkStart w:name="z500" w:id="458"/>
    <w:p>
      <w:pPr>
        <w:spacing w:after="0"/>
        <w:ind w:left="0"/>
        <w:jc w:val="both"/>
      </w:pPr>
      <w:r>
        <w:rPr>
          <w:rFonts w:ascii="Times New Roman"/>
          <w:b w:val="false"/>
          <w:i w:val="false"/>
          <w:color w:val="000000"/>
          <w:sz w:val="28"/>
        </w:rPr>
        <w:t xml:space="preserve">
      "1) привлекает специализированную организацию по вопросам концессии, за исключением случаев,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настоящего Закона, для проведения:</w:t>
      </w:r>
    </w:p>
    <w:bookmarkEnd w:id="458"/>
    <w:bookmarkStart w:name="z501" w:id="459"/>
    <w:p>
      <w:pPr>
        <w:spacing w:after="0"/>
        <w:ind w:left="0"/>
        <w:jc w:val="both"/>
      </w:pPr>
      <w:r>
        <w:rPr>
          <w:rFonts w:ascii="Times New Roman"/>
          <w:b w:val="false"/>
          <w:i w:val="false"/>
          <w:color w:val="000000"/>
          <w:sz w:val="28"/>
        </w:rPr>
        <w:t>
      экспертизы конкурсной документации, в том числе при внесении в нее изменений и дополнений;</w:t>
      </w:r>
    </w:p>
    <w:bookmarkEnd w:id="459"/>
    <w:bookmarkStart w:name="z502" w:id="460"/>
    <w:p>
      <w:pPr>
        <w:spacing w:after="0"/>
        <w:ind w:left="0"/>
        <w:jc w:val="both"/>
      </w:pPr>
      <w:r>
        <w:rPr>
          <w:rFonts w:ascii="Times New Roman"/>
          <w:b w:val="false"/>
          <w:i w:val="false"/>
          <w:color w:val="000000"/>
          <w:sz w:val="28"/>
        </w:rPr>
        <w:t>
      экспертизы концессионных заявок, представленных участниками конкурса при проведении конкурса по выбору концессионера;</w:t>
      </w:r>
    </w:p>
    <w:bookmarkEnd w:id="460"/>
    <w:bookmarkStart w:name="z503" w:id="461"/>
    <w:p>
      <w:pPr>
        <w:spacing w:after="0"/>
        <w:ind w:left="0"/>
        <w:jc w:val="both"/>
      </w:pPr>
      <w:r>
        <w:rPr>
          <w:rFonts w:ascii="Times New Roman"/>
          <w:b w:val="false"/>
          <w:i w:val="false"/>
          <w:color w:val="000000"/>
          <w:sz w:val="28"/>
        </w:rPr>
        <w:t>
      экспертизы предложений концессионера на получение поручительства государства;</w:t>
      </w:r>
    </w:p>
    <w:bookmarkEnd w:id="461"/>
    <w:bookmarkStart w:name="z504" w:id="462"/>
    <w:p>
      <w:pPr>
        <w:spacing w:after="0"/>
        <w:ind w:left="0"/>
        <w:jc w:val="both"/>
      </w:pPr>
      <w:r>
        <w:rPr>
          <w:rFonts w:ascii="Times New Roman"/>
          <w:b w:val="false"/>
          <w:i w:val="false"/>
          <w:color w:val="000000"/>
          <w:sz w:val="28"/>
        </w:rPr>
        <w:t>
      оценки реализации концессионных проектов;";</w:t>
      </w:r>
    </w:p>
    <w:bookmarkEnd w:id="462"/>
    <w:bookmarkStart w:name="z505" w:id="463"/>
    <w:p>
      <w:pPr>
        <w:spacing w:after="0"/>
        <w:ind w:left="0"/>
        <w:jc w:val="both"/>
      </w:pPr>
      <w:r>
        <w:rPr>
          <w:rFonts w:ascii="Times New Roman"/>
          <w:b w:val="false"/>
          <w:i w:val="false"/>
          <w:color w:val="000000"/>
          <w:sz w:val="28"/>
        </w:rPr>
        <w:t>
      "7) определяет требования к экспертизе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w:t>
      </w:r>
    </w:p>
    <w:bookmarkEnd w:id="463"/>
    <w:bookmarkStart w:name="z506" w:id="464"/>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статьи 10-1</w:t>
      </w:r>
      <w:r>
        <w:rPr>
          <w:rFonts w:ascii="Times New Roman"/>
          <w:b w:val="false"/>
          <w:i w:val="false"/>
          <w:color w:val="000000"/>
          <w:sz w:val="28"/>
        </w:rPr>
        <w:t xml:space="preserve"> изложить в следующей редакции: </w:t>
      </w:r>
    </w:p>
    <w:bookmarkEnd w:id="464"/>
    <w:bookmarkStart w:name="z507" w:id="465"/>
    <w:p>
      <w:pPr>
        <w:spacing w:after="0"/>
        <w:ind w:left="0"/>
        <w:jc w:val="both"/>
      </w:pPr>
      <w:r>
        <w:rPr>
          <w:rFonts w:ascii="Times New Roman"/>
          <w:b w:val="false"/>
          <w:i w:val="false"/>
          <w:color w:val="000000"/>
          <w:sz w:val="28"/>
        </w:rPr>
        <w:t>
      "1) вынесение вопросов по финансированию консультативного сопровождения концессионного проекта, разработки конкурсной документации на рассмотрение Республиканской бюджетной комиссии;";</w:t>
      </w:r>
    </w:p>
    <w:bookmarkEnd w:id="465"/>
    <w:bookmarkStart w:name="z508" w:id="466"/>
    <w:p>
      <w:pPr>
        <w:spacing w:after="0"/>
        <w:ind w:left="0"/>
        <w:jc w:val="both"/>
      </w:pPr>
      <w:r>
        <w:rPr>
          <w:rFonts w:ascii="Times New Roman"/>
          <w:b w:val="false"/>
          <w:i w:val="false"/>
          <w:color w:val="000000"/>
          <w:sz w:val="28"/>
        </w:rPr>
        <w:t xml:space="preserve">
      5) подпункт 1) </w:t>
      </w:r>
      <w:r>
        <w:rPr>
          <w:rFonts w:ascii="Times New Roman"/>
          <w:b w:val="false"/>
          <w:i w:val="false"/>
          <w:color w:val="000000"/>
          <w:sz w:val="28"/>
        </w:rPr>
        <w:t>статьи 11</w:t>
      </w:r>
      <w:r>
        <w:rPr>
          <w:rFonts w:ascii="Times New Roman"/>
          <w:b w:val="false"/>
          <w:i w:val="false"/>
          <w:color w:val="000000"/>
          <w:sz w:val="28"/>
        </w:rPr>
        <w:t xml:space="preserve"> исключить;</w:t>
      </w:r>
    </w:p>
    <w:bookmarkEnd w:id="466"/>
    <w:bookmarkStart w:name="z509" w:id="467"/>
    <w:p>
      <w:pPr>
        <w:spacing w:after="0"/>
        <w:ind w:left="0"/>
        <w:jc w:val="both"/>
      </w:pPr>
      <w:r>
        <w:rPr>
          <w:rFonts w:ascii="Times New Roman"/>
          <w:b w:val="false"/>
          <w:i w:val="false"/>
          <w:color w:val="000000"/>
          <w:sz w:val="28"/>
        </w:rPr>
        <w:t xml:space="preserve">
      6) подпункты 1) и 3)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467"/>
    <w:bookmarkStart w:name="z510" w:id="468"/>
    <w:p>
      <w:pPr>
        <w:spacing w:after="0"/>
        <w:ind w:left="0"/>
        <w:jc w:val="both"/>
      </w:pPr>
      <w:r>
        <w:rPr>
          <w:rFonts w:ascii="Times New Roman"/>
          <w:b w:val="false"/>
          <w:i w:val="false"/>
          <w:color w:val="000000"/>
          <w:sz w:val="28"/>
        </w:rPr>
        <w:t>
      "1) осуществляет подготовку отраслевого заключения на конкурсную документацию концессионного проекта в соответствии с правилами, утверждаемыми уполномоченным органом по государственному планированию;";</w:t>
      </w:r>
    </w:p>
    <w:bookmarkEnd w:id="468"/>
    <w:bookmarkStart w:name="z511" w:id="469"/>
    <w:p>
      <w:pPr>
        <w:spacing w:after="0"/>
        <w:ind w:left="0"/>
        <w:jc w:val="both"/>
      </w:pPr>
      <w:r>
        <w:rPr>
          <w:rFonts w:ascii="Times New Roman"/>
          <w:b w:val="false"/>
          <w:i w:val="false"/>
          <w:color w:val="000000"/>
          <w:sz w:val="28"/>
        </w:rPr>
        <w:t xml:space="preserve">
      "3) на основании решения комиссии по концессиям (далее – комиссия) в отношении объектов, относящихся к республиканской собственности, заключает договор концессии по объектам концессии, относящимся к республиканской собственности и предусмотренным в </w:t>
      </w:r>
      <w:r>
        <w:rPr>
          <w:rFonts w:ascii="Times New Roman"/>
          <w:b w:val="false"/>
          <w:i w:val="false"/>
          <w:color w:val="000000"/>
          <w:sz w:val="28"/>
        </w:rPr>
        <w:t>пункте 2</w:t>
      </w:r>
      <w:r>
        <w:rPr>
          <w:rFonts w:ascii="Times New Roman"/>
          <w:b w:val="false"/>
          <w:i w:val="false"/>
          <w:color w:val="000000"/>
          <w:sz w:val="28"/>
        </w:rPr>
        <w:t xml:space="preserve"> статьи 16 настоящего Закона;";</w:t>
      </w:r>
    </w:p>
    <w:bookmarkEnd w:id="469"/>
    <w:bookmarkStart w:name="z512" w:id="47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13</w:t>
      </w:r>
      <w:r>
        <w:rPr>
          <w:rFonts w:ascii="Times New Roman"/>
          <w:b w:val="false"/>
          <w:i w:val="false"/>
          <w:color w:val="000000"/>
          <w:sz w:val="28"/>
        </w:rPr>
        <w:t>:</w:t>
      </w:r>
    </w:p>
    <w:bookmarkEnd w:id="470"/>
    <w:bookmarkStart w:name="z513" w:id="471"/>
    <w:p>
      <w:pPr>
        <w:spacing w:after="0"/>
        <w:ind w:left="0"/>
        <w:jc w:val="both"/>
      </w:pPr>
      <w:r>
        <w:rPr>
          <w:rFonts w:ascii="Times New Roman"/>
          <w:b w:val="false"/>
          <w:i w:val="false"/>
          <w:color w:val="000000"/>
          <w:sz w:val="28"/>
        </w:rPr>
        <w:t>
      подпункт 1) исключить;</w:t>
      </w:r>
    </w:p>
    <w:bookmarkEnd w:id="471"/>
    <w:bookmarkStart w:name="z514" w:id="472"/>
    <w:p>
      <w:pPr>
        <w:spacing w:after="0"/>
        <w:ind w:left="0"/>
        <w:jc w:val="both"/>
      </w:pPr>
      <w:r>
        <w:rPr>
          <w:rFonts w:ascii="Times New Roman"/>
          <w:b w:val="false"/>
          <w:i w:val="false"/>
          <w:color w:val="000000"/>
          <w:sz w:val="28"/>
        </w:rPr>
        <w:t xml:space="preserve">
      подпункт 3-2) изложить в следующей редакции: </w:t>
      </w:r>
    </w:p>
    <w:bookmarkEnd w:id="472"/>
    <w:bookmarkStart w:name="z515" w:id="473"/>
    <w:p>
      <w:pPr>
        <w:spacing w:after="0"/>
        <w:ind w:left="0"/>
        <w:jc w:val="both"/>
      </w:pPr>
      <w:r>
        <w:rPr>
          <w:rFonts w:ascii="Times New Roman"/>
          <w:b w:val="false"/>
          <w:i w:val="false"/>
          <w:color w:val="000000"/>
          <w:sz w:val="28"/>
        </w:rPr>
        <w:t>
      "3-2) по объектам концессии, относящимся к коммунальной собственности, в случае, если стоимость создания (реконструкции) объекта концессии составляет до 4000000 месячных расчетных показателей, в лице местных уполномоченных органов по государственному планированию подготавливают заключения по:</w:t>
      </w:r>
    </w:p>
    <w:bookmarkEnd w:id="473"/>
    <w:bookmarkStart w:name="z516" w:id="474"/>
    <w:p>
      <w:pPr>
        <w:spacing w:after="0"/>
        <w:ind w:left="0"/>
        <w:jc w:val="both"/>
      </w:pPr>
      <w:r>
        <w:rPr>
          <w:rFonts w:ascii="Times New Roman"/>
          <w:b w:val="false"/>
          <w:i w:val="false"/>
          <w:color w:val="000000"/>
          <w:sz w:val="28"/>
        </w:rPr>
        <w:t>
      конкурсной документации, в том числе при внесении в нее изменений и дополнений;</w:t>
      </w:r>
    </w:p>
    <w:bookmarkEnd w:id="474"/>
    <w:bookmarkStart w:name="z517" w:id="475"/>
    <w:p>
      <w:pPr>
        <w:spacing w:after="0"/>
        <w:ind w:left="0"/>
        <w:jc w:val="both"/>
      </w:pPr>
      <w:r>
        <w:rPr>
          <w:rFonts w:ascii="Times New Roman"/>
          <w:b w:val="false"/>
          <w:i w:val="false"/>
          <w:color w:val="000000"/>
          <w:sz w:val="28"/>
        </w:rPr>
        <w:t>
      концессионным заявкам, представленным участниками конкурса при проведении конкурса по выбору концессионера;</w:t>
      </w:r>
    </w:p>
    <w:bookmarkEnd w:id="475"/>
    <w:bookmarkStart w:name="z518" w:id="476"/>
    <w:p>
      <w:pPr>
        <w:spacing w:after="0"/>
        <w:ind w:left="0"/>
        <w:jc w:val="both"/>
      </w:pPr>
      <w:r>
        <w:rPr>
          <w:rFonts w:ascii="Times New Roman"/>
          <w:b w:val="false"/>
          <w:i w:val="false"/>
          <w:color w:val="000000"/>
          <w:sz w:val="28"/>
        </w:rPr>
        <w:t>
      проектам договоров концессии, в том числе при внесении в договоры концессии изменений и дополнений.</w:t>
      </w:r>
    </w:p>
    <w:bookmarkEnd w:id="476"/>
    <w:bookmarkStart w:name="z519" w:id="477"/>
    <w:p>
      <w:pPr>
        <w:spacing w:after="0"/>
        <w:ind w:left="0"/>
        <w:jc w:val="both"/>
      </w:pPr>
      <w:r>
        <w:rPr>
          <w:rFonts w:ascii="Times New Roman"/>
          <w:b w:val="false"/>
          <w:i w:val="false"/>
          <w:color w:val="000000"/>
          <w:sz w:val="28"/>
        </w:rPr>
        <w:t>
      Местные уполномоченные органы по государственному планированию, в случае необходимости, для проведения экспертиз документов, предусмотренных настоящим подпунктом, могут привлекать юридические лица, определяемые местными исполнительными органами областей, городов республиканского значения, столицы;";</w:t>
      </w:r>
    </w:p>
    <w:bookmarkEnd w:id="477"/>
    <w:bookmarkStart w:name="z520" w:id="478"/>
    <w:p>
      <w:pPr>
        <w:spacing w:after="0"/>
        <w:ind w:left="0"/>
        <w:jc w:val="both"/>
      </w:pPr>
      <w:r>
        <w:rPr>
          <w:rFonts w:ascii="Times New Roman"/>
          <w:b w:val="false"/>
          <w:i w:val="false"/>
          <w:color w:val="000000"/>
          <w:sz w:val="28"/>
        </w:rPr>
        <w:t xml:space="preserve">
      8) пункт 1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 </w:t>
      </w:r>
    </w:p>
    <w:bookmarkEnd w:id="478"/>
    <w:bookmarkStart w:name="z521" w:id="479"/>
    <w:p>
      <w:pPr>
        <w:spacing w:after="0"/>
        <w:ind w:left="0"/>
        <w:jc w:val="both"/>
      </w:pPr>
      <w:r>
        <w:rPr>
          <w:rFonts w:ascii="Times New Roman"/>
          <w:b w:val="false"/>
          <w:i w:val="false"/>
          <w:color w:val="000000"/>
          <w:sz w:val="28"/>
        </w:rPr>
        <w:t>
      "1. Предоставление объектов в концессию осуществляется в три этапа:</w:t>
      </w:r>
    </w:p>
    <w:bookmarkEnd w:id="479"/>
    <w:bookmarkStart w:name="z522" w:id="480"/>
    <w:p>
      <w:pPr>
        <w:spacing w:after="0"/>
        <w:ind w:left="0"/>
        <w:jc w:val="both"/>
      </w:pPr>
      <w:r>
        <w:rPr>
          <w:rFonts w:ascii="Times New Roman"/>
          <w:b w:val="false"/>
          <w:i w:val="false"/>
          <w:color w:val="000000"/>
          <w:sz w:val="28"/>
        </w:rPr>
        <w:t>
      1) формирование перечня;</w:t>
      </w:r>
    </w:p>
    <w:bookmarkEnd w:id="480"/>
    <w:bookmarkStart w:name="z523" w:id="481"/>
    <w:p>
      <w:pPr>
        <w:spacing w:after="0"/>
        <w:ind w:left="0"/>
        <w:jc w:val="both"/>
      </w:pPr>
      <w:r>
        <w:rPr>
          <w:rFonts w:ascii="Times New Roman"/>
          <w:b w:val="false"/>
          <w:i w:val="false"/>
          <w:color w:val="000000"/>
          <w:sz w:val="28"/>
        </w:rPr>
        <w:t>
      2) проведение конкурса по выбору концессионера;</w:t>
      </w:r>
    </w:p>
    <w:bookmarkEnd w:id="481"/>
    <w:bookmarkStart w:name="z524" w:id="482"/>
    <w:p>
      <w:pPr>
        <w:spacing w:after="0"/>
        <w:ind w:left="0"/>
        <w:jc w:val="both"/>
      </w:pPr>
      <w:r>
        <w:rPr>
          <w:rFonts w:ascii="Times New Roman"/>
          <w:b w:val="false"/>
          <w:i w:val="false"/>
          <w:color w:val="000000"/>
          <w:sz w:val="28"/>
        </w:rPr>
        <w:t>
      3) определение концессионера и заключение договора концессии.";</w:t>
      </w:r>
    </w:p>
    <w:bookmarkEnd w:id="482"/>
    <w:bookmarkStart w:name="z525" w:id="48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15-1</w:t>
      </w:r>
      <w:r>
        <w:rPr>
          <w:rFonts w:ascii="Times New Roman"/>
          <w:b w:val="false"/>
          <w:i w:val="false"/>
          <w:color w:val="000000"/>
          <w:sz w:val="28"/>
        </w:rPr>
        <w:t xml:space="preserve"> исключить;</w:t>
      </w:r>
    </w:p>
    <w:bookmarkEnd w:id="483"/>
    <w:bookmarkStart w:name="z526" w:id="4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15-2 изложить в следующей редакции: </w:t>
      </w:r>
    </w:p>
    <w:bookmarkEnd w:id="484"/>
    <w:bookmarkStart w:name="z527" w:id="485"/>
    <w:p>
      <w:pPr>
        <w:spacing w:after="0"/>
        <w:ind w:left="0"/>
        <w:jc w:val="both"/>
      </w:pPr>
      <w:r>
        <w:rPr>
          <w:rFonts w:ascii="Times New Roman"/>
          <w:b w:val="false"/>
          <w:i w:val="false"/>
          <w:color w:val="000000"/>
          <w:sz w:val="28"/>
        </w:rPr>
        <w:t>
      "1. По концессионным проектам, одобренным бюджетными комиссиями, согласно экономическим заключениям на инвестиционные предложения осуществляется разработка или корректировка конкурсных документаций концессионных проектов.";</w:t>
      </w:r>
    </w:p>
    <w:bookmarkEnd w:id="485"/>
    <w:bookmarkStart w:name="z528" w:id="486"/>
    <w:p>
      <w:pPr>
        <w:spacing w:after="0"/>
        <w:ind w:left="0"/>
        <w:jc w:val="both"/>
      </w:pPr>
      <w:r>
        <w:rPr>
          <w:rFonts w:ascii="Times New Roman"/>
          <w:b w:val="false"/>
          <w:i w:val="false"/>
          <w:color w:val="000000"/>
          <w:sz w:val="28"/>
        </w:rPr>
        <w:t xml:space="preserve">
      11) подпункты 2-1) и 2-2) </w:t>
      </w:r>
      <w:r>
        <w:rPr>
          <w:rFonts w:ascii="Times New Roman"/>
          <w:b w:val="false"/>
          <w:i w:val="false"/>
          <w:color w:val="000000"/>
          <w:sz w:val="28"/>
        </w:rPr>
        <w:t>пункта 1</w:t>
      </w:r>
      <w:r>
        <w:rPr>
          <w:rFonts w:ascii="Times New Roman"/>
          <w:b w:val="false"/>
          <w:i w:val="false"/>
          <w:color w:val="000000"/>
          <w:sz w:val="28"/>
        </w:rPr>
        <w:t xml:space="preserve"> статьи 17 изложить в следующей редакции:</w:t>
      </w:r>
    </w:p>
    <w:bookmarkEnd w:id="486"/>
    <w:bookmarkStart w:name="z529" w:id="487"/>
    <w:p>
      <w:pPr>
        <w:spacing w:after="0"/>
        <w:ind w:left="0"/>
        <w:jc w:val="both"/>
      </w:pPr>
      <w:r>
        <w:rPr>
          <w:rFonts w:ascii="Times New Roman"/>
          <w:b w:val="false"/>
          <w:i w:val="false"/>
          <w:color w:val="000000"/>
          <w:sz w:val="28"/>
        </w:rPr>
        <w:t xml:space="preserve">
      "2-1) проектно-сметная документация в случаях,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15-2 настоящего Закона;</w:t>
      </w:r>
    </w:p>
    <w:bookmarkEnd w:id="487"/>
    <w:bookmarkStart w:name="z530" w:id="488"/>
    <w:p>
      <w:pPr>
        <w:spacing w:after="0"/>
        <w:ind w:left="0"/>
        <w:jc w:val="both"/>
      </w:pPr>
      <w:r>
        <w:rPr>
          <w:rFonts w:ascii="Times New Roman"/>
          <w:b w:val="false"/>
          <w:i w:val="false"/>
          <w:color w:val="000000"/>
          <w:sz w:val="28"/>
        </w:rPr>
        <w:t>
      2-2) информационный лист, содержащий описание концессионного проекта;";</w:t>
      </w:r>
    </w:p>
    <w:bookmarkEnd w:id="488"/>
    <w:bookmarkStart w:name="z531" w:id="48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5</w:t>
      </w:r>
      <w:r>
        <w:rPr>
          <w:rFonts w:ascii="Times New Roman"/>
          <w:b w:val="false"/>
          <w:i w:val="false"/>
          <w:color w:val="000000"/>
          <w:sz w:val="28"/>
        </w:rPr>
        <w:t xml:space="preserve"> статьи 18 дополнить частью второй следующего содержания: </w:t>
      </w:r>
    </w:p>
    <w:bookmarkEnd w:id="489"/>
    <w:bookmarkStart w:name="z532" w:id="490"/>
    <w:p>
      <w:pPr>
        <w:spacing w:after="0"/>
        <w:ind w:left="0"/>
        <w:jc w:val="both"/>
      </w:pPr>
      <w:r>
        <w:rPr>
          <w:rFonts w:ascii="Times New Roman"/>
          <w:b w:val="false"/>
          <w:i w:val="false"/>
          <w:color w:val="000000"/>
          <w:sz w:val="28"/>
        </w:rPr>
        <w:t>
      "В случае несоответствия потенциального концессионера квалификационным требованиям, указанным в пункте 1 настоящей статьи, он не допускается к участию в конкурсе, а его конкурсная заявка отклоняется.";</w:t>
      </w:r>
    </w:p>
    <w:bookmarkEnd w:id="490"/>
    <w:bookmarkStart w:name="z533" w:id="49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19</w:t>
      </w:r>
      <w:r>
        <w:rPr>
          <w:rFonts w:ascii="Times New Roman"/>
          <w:b w:val="false"/>
          <w:i w:val="false"/>
          <w:color w:val="000000"/>
          <w:sz w:val="28"/>
        </w:rPr>
        <w:t xml:space="preserve">: </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535" w:id="492"/>
    <w:p>
      <w:pPr>
        <w:spacing w:after="0"/>
        <w:ind w:left="0"/>
        <w:jc w:val="both"/>
      </w:pPr>
      <w:r>
        <w:rPr>
          <w:rFonts w:ascii="Times New Roman"/>
          <w:b w:val="false"/>
          <w:i w:val="false"/>
          <w:color w:val="000000"/>
          <w:sz w:val="28"/>
        </w:rPr>
        <w:t xml:space="preserve">
      "4. Рассмотрение и отбор концессионных заявок осуществляются комиссией, создаваемой распоряжением Премьер-Министра по концессионным проектам особой значимости, или организатором конкурса по остальным проектам. </w:t>
      </w:r>
    </w:p>
    <w:bookmarkEnd w:id="492"/>
    <w:bookmarkStart w:name="z536" w:id="493"/>
    <w:p>
      <w:pPr>
        <w:spacing w:after="0"/>
        <w:ind w:left="0"/>
        <w:jc w:val="both"/>
      </w:pPr>
      <w:r>
        <w:rPr>
          <w:rFonts w:ascii="Times New Roman"/>
          <w:b w:val="false"/>
          <w:i w:val="false"/>
          <w:color w:val="000000"/>
          <w:sz w:val="28"/>
        </w:rPr>
        <w:t>
      Рабочим органом комиссии является соответствующий организатор конкурса.</w:t>
      </w:r>
    </w:p>
    <w:bookmarkEnd w:id="493"/>
    <w:bookmarkStart w:name="z537" w:id="494"/>
    <w:p>
      <w:pPr>
        <w:spacing w:after="0"/>
        <w:ind w:left="0"/>
        <w:jc w:val="both"/>
      </w:pPr>
      <w:r>
        <w:rPr>
          <w:rFonts w:ascii="Times New Roman"/>
          <w:b w:val="false"/>
          <w:i w:val="false"/>
          <w:color w:val="000000"/>
          <w:sz w:val="28"/>
        </w:rPr>
        <w:t xml:space="preserve">
      При внесении изменений и дополнений в условия конкурса, а также в начальные параметры и характеристики концессионной заявки по проектам особой значимости в соответствии с пунктом 4-1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соответствующие решения оформляются протокольным решением комиссии.";</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539" w:id="49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20</w:t>
      </w:r>
      <w:r>
        <w:rPr>
          <w:rFonts w:ascii="Times New Roman"/>
          <w:b w:val="false"/>
          <w:i w:val="false"/>
          <w:color w:val="000000"/>
          <w:sz w:val="28"/>
        </w:rPr>
        <w:t xml:space="preserve">: </w:t>
      </w:r>
    </w:p>
    <w:bookmarkEnd w:id="495"/>
    <w:bookmarkStart w:name="z540" w:id="496"/>
    <w:p>
      <w:pPr>
        <w:spacing w:after="0"/>
        <w:ind w:left="0"/>
        <w:jc w:val="both"/>
      </w:pPr>
      <w:r>
        <w:rPr>
          <w:rFonts w:ascii="Times New Roman"/>
          <w:b w:val="false"/>
          <w:i w:val="false"/>
          <w:color w:val="000000"/>
          <w:sz w:val="28"/>
        </w:rPr>
        <w:t xml:space="preserve">
      в части седьмой </w:t>
      </w:r>
      <w:r>
        <w:rPr>
          <w:rFonts w:ascii="Times New Roman"/>
          <w:b w:val="false"/>
          <w:i w:val="false"/>
          <w:color w:val="000000"/>
          <w:sz w:val="28"/>
        </w:rPr>
        <w:t>пункта 1</w:t>
      </w:r>
      <w:r>
        <w:rPr>
          <w:rFonts w:ascii="Times New Roman"/>
          <w:b w:val="false"/>
          <w:i w:val="false"/>
          <w:color w:val="000000"/>
          <w:sz w:val="28"/>
        </w:rPr>
        <w:t xml:space="preserve"> слова "в порядке, определяемом уполномоченным органом по исполнению бюджета по согласованию с уполномоченным органом по государственному планированию" заменить словами "в порядке, определяемом уполномоченным органом по государственному планированию по согласованию с уполномоченным органом по исполнению бюджета";</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42" w:id="497"/>
    <w:p>
      <w:pPr>
        <w:spacing w:after="0"/>
        <w:ind w:left="0"/>
        <w:jc w:val="both"/>
      </w:pPr>
      <w:r>
        <w:rPr>
          <w:rFonts w:ascii="Times New Roman"/>
          <w:b w:val="false"/>
          <w:i w:val="false"/>
          <w:color w:val="000000"/>
          <w:sz w:val="28"/>
        </w:rPr>
        <w:t>
      "2. Комиссией рассматриваются все конкурсные заявки, представленные участниками конкурса, с учетом соответствия требованиям конкурсной документации, заключений по концессионной заявке и оценке соответствия потенциальных концессионеров квалификационным требованиям.</w:t>
      </w:r>
    </w:p>
    <w:bookmarkEnd w:id="497"/>
    <w:bookmarkStart w:name="z543" w:id="498"/>
    <w:p>
      <w:pPr>
        <w:spacing w:after="0"/>
        <w:ind w:left="0"/>
        <w:jc w:val="both"/>
      </w:pPr>
      <w:r>
        <w:rPr>
          <w:rFonts w:ascii="Times New Roman"/>
          <w:b w:val="false"/>
          <w:i w:val="false"/>
          <w:color w:val="000000"/>
          <w:sz w:val="28"/>
        </w:rPr>
        <w:t xml:space="preserve">
      В случае если в установленные сроки организатору конкурса не поступили конкурсные заявки либо все представленные конкурсные заявки не соответствуют требованиям конкурсной документации, то конкурс считается не состоявшимся. </w:t>
      </w:r>
    </w:p>
    <w:bookmarkEnd w:id="498"/>
    <w:bookmarkStart w:name="z544" w:id="499"/>
    <w:p>
      <w:pPr>
        <w:spacing w:after="0"/>
        <w:ind w:left="0"/>
        <w:jc w:val="both"/>
      </w:pPr>
      <w:r>
        <w:rPr>
          <w:rFonts w:ascii="Times New Roman"/>
          <w:b w:val="false"/>
          <w:i w:val="false"/>
          <w:color w:val="000000"/>
          <w:sz w:val="28"/>
        </w:rPr>
        <w:t>
      В случае, если представлена только одна конкурсная заявка, данная заявка рассматривается комиссией в соответствии с частью первой настоящего пункта.";</w:t>
      </w:r>
    </w:p>
    <w:bookmarkEnd w:id="499"/>
    <w:bookmarkStart w:name="z545" w:id="50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00"/>
    <w:bookmarkStart w:name="z546" w:id="501"/>
    <w:p>
      <w:pPr>
        <w:spacing w:after="0"/>
        <w:ind w:left="0"/>
        <w:jc w:val="both"/>
      </w:pPr>
      <w:r>
        <w:rPr>
          <w:rFonts w:ascii="Times New Roman"/>
          <w:b w:val="false"/>
          <w:i w:val="false"/>
          <w:color w:val="000000"/>
          <w:sz w:val="28"/>
        </w:rPr>
        <w:t>
      "В ходе переговоров не допускается внесение изменений в условия конкурса, а также в начальные параметры и характеристики концессионной заявки, за исключением случая, предусмотренного пунктом 4-1 настоящей статьи.";</w:t>
      </w:r>
    </w:p>
    <w:bookmarkEnd w:id="501"/>
    <w:bookmarkStart w:name="z547" w:id="502"/>
    <w:p>
      <w:pPr>
        <w:spacing w:after="0"/>
        <w:ind w:left="0"/>
        <w:jc w:val="both"/>
      </w:pPr>
      <w:r>
        <w:rPr>
          <w:rFonts w:ascii="Times New Roman"/>
          <w:b w:val="false"/>
          <w:i w:val="false"/>
          <w:color w:val="000000"/>
          <w:sz w:val="28"/>
        </w:rPr>
        <w:t>
      дополнить пунктом 4-1 следующего содержания:</w:t>
      </w:r>
    </w:p>
    <w:bookmarkEnd w:id="502"/>
    <w:bookmarkStart w:name="z548" w:id="503"/>
    <w:p>
      <w:pPr>
        <w:spacing w:after="0"/>
        <w:ind w:left="0"/>
        <w:jc w:val="both"/>
      </w:pPr>
      <w:r>
        <w:rPr>
          <w:rFonts w:ascii="Times New Roman"/>
          <w:b w:val="false"/>
          <w:i w:val="false"/>
          <w:color w:val="000000"/>
          <w:sz w:val="28"/>
        </w:rPr>
        <w:t>
      "4-1. По проектам особой значимости допускается внесение изменений и дополнений в условия конкурса, а также в начальные параметры и характеристики концессионной заявки в случае существенного изменения курса национальной валюты в ходе проведения конкурса.</w:t>
      </w:r>
    </w:p>
    <w:bookmarkEnd w:id="503"/>
    <w:bookmarkStart w:name="z549" w:id="504"/>
    <w:p>
      <w:pPr>
        <w:spacing w:after="0"/>
        <w:ind w:left="0"/>
        <w:jc w:val="both"/>
      </w:pPr>
      <w:r>
        <w:rPr>
          <w:rFonts w:ascii="Times New Roman"/>
          <w:b w:val="false"/>
          <w:i w:val="false"/>
          <w:color w:val="000000"/>
          <w:sz w:val="28"/>
        </w:rPr>
        <w:t>
      Решение о внесении изменений и дополнений в условия конкурса, в том числе по стоимости строительно-монтажных работ и выплатам государства, а также в начальные параметры и характеристики концессионной заявки осуществляется на основании протокола переговоров и решения комиссии и выносится на рассмотрение Республиканской бюджетной комиссии.";</w:t>
      </w:r>
    </w:p>
    <w:bookmarkEnd w:id="504"/>
    <w:bookmarkStart w:name="z550" w:id="50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2</w:t>
      </w:r>
      <w:r>
        <w:rPr>
          <w:rFonts w:ascii="Times New Roman"/>
          <w:b w:val="false"/>
          <w:i w:val="false"/>
          <w:color w:val="000000"/>
          <w:sz w:val="28"/>
        </w:rPr>
        <w:t xml:space="preserve"> статьи 20-1:</w:t>
      </w:r>
    </w:p>
    <w:bookmarkEnd w:id="505"/>
    <w:bookmarkStart w:name="z551" w:id="506"/>
    <w:p>
      <w:pPr>
        <w:spacing w:after="0"/>
        <w:ind w:left="0"/>
        <w:jc w:val="both"/>
      </w:pPr>
      <w:r>
        <w:rPr>
          <w:rFonts w:ascii="Times New Roman"/>
          <w:b w:val="false"/>
          <w:i w:val="false"/>
          <w:color w:val="000000"/>
          <w:sz w:val="28"/>
        </w:rPr>
        <w:t xml:space="preserve">
      подпункт 1) изложить в следующей редакции: </w:t>
      </w:r>
    </w:p>
    <w:bookmarkEnd w:id="506"/>
    <w:bookmarkStart w:name="z552" w:id="507"/>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507"/>
    <w:bookmarkStart w:name="z553" w:id="508"/>
    <w:p>
      <w:pPr>
        <w:spacing w:after="0"/>
        <w:ind w:left="0"/>
        <w:jc w:val="both"/>
      </w:pPr>
      <w:r>
        <w:rPr>
          <w:rFonts w:ascii="Times New Roman"/>
          <w:b w:val="false"/>
          <w:i w:val="false"/>
          <w:color w:val="000000"/>
          <w:sz w:val="28"/>
        </w:rPr>
        <w:t>
      формирование организатором конкурса технического задания на основании заключения инвестиционного предложения государственного инвестиционного проекта, разработка и утверждение организатором конкурса конкурсной документации;</w:t>
      </w:r>
    </w:p>
    <w:bookmarkEnd w:id="508"/>
    <w:bookmarkStart w:name="z554" w:id="509"/>
    <w:p>
      <w:pPr>
        <w:spacing w:after="0"/>
        <w:ind w:left="0"/>
        <w:jc w:val="both"/>
      </w:pPr>
      <w:r>
        <w:rPr>
          <w:rFonts w:ascii="Times New Roman"/>
          <w:b w:val="false"/>
          <w:i w:val="false"/>
          <w:color w:val="000000"/>
          <w:sz w:val="28"/>
        </w:rPr>
        <w:t>
      опубликование информации в периодических печатных изданиях, распространяемых на всей территории Республики Казахстан, на казахском и русском языках о проведении конкурса по выбору концессионера с использованием двухэтапных процедур;</w:t>
      </w:r>
    </w:p>
    <w:bookmarkEnd w:id="509"/>
    <w:bookmarkStart w:name="z555" w:id="510"/>
    <w:p>
      <w:pPr>
        <w:spacing w:after="0"/>
        <w:ind w:left="0"/>
        <w:jc w:val="both"/>
      </w:pPr>
      <w:r>
        <w:rPr>
          <w:rFonts w:ascii="Times New Roman"/>
          <w:b w:val="false"/>
          <w:i w:val="false"/>
          <w:color w:val="000000"/>
          <w:sz w:val="28"/>
        </w:rPr>
        <w:t>
      представление организатором конкурса технического задания и конкурсной документации лицам, заинтересованным в участии на первом этапе конкурса по выбору концессионера с использованием двухэтапных процедур;</w:t>
      </w:r>
    </w:p>
    <w:bookmarkEnd w:id="510"/>
    <w:bookmarkStart w:name="z556" w:id="511"/>
    <w:p>
      <w:pPr>
        <w:spacing w:after="0"/>
        <w:ind w:left="0"/>
        <w:jc w:val="both"/>
      </w:pPr>
      <w:r>
        <w:rPr>
          <w:rFonts w:ascii="Times New Roman"/>
          <w:b w:val="false"/>
          <w:i w:val="false"/>
          <w:color w:val="000000"/>
          <w:sz w:val="28"/>
        </w:rPr>
        <w:t>
      проведение квалификационного отбора потенциальных концессионеров;</w:t>
      </w:r>
    </w:p>
    <w:bookmarkEnd w:id="511"/>
    <w:bookmarkStart w:name="z557" w:id="512"/>
    <w:p>
      <w:pPr>
        <w:spacing w:after="0"/>
        <w:ind w:left="0"/>
        <w:jc w:val="both"/>
      </w:pPr>
      <w:r>
        <w:rPr>
          <w:rFonts w:ascii="Times New Roman"/>
          <w:b w:val="false"/>
          <w:i w:val="false"/>
          <w:color w:val="000000"/>
          <w:sz w:val="28"/>
        </w:rPr>
        <w:t>
      обсуждение с потенциальными концессионерами вопросов, касающихся технических, качественных и (или) иных характеристик технического задания;</w:t>
      </w:r>
    </w:p>
    <w:bookmarkEnd w:id="512"/>
    <w:bookmarkStart w:name="z558" w:id="513"/>
    <w:p>
      <w:pPr>
        <w:spacing w:after="0"/>
        <w:ind w:left="0"/>
        <w:jc w:val="both"/>
      </w:pPr>
      <w:r>
        <w:rPr>
          <w:rFonts w:ascii="Times New Roman"/>
          <w:b w:val="false"/>
          <w:i w:val="false"/>
          <w:color w:val="000000"/>
          <w:sz w:val="28"/>
        </w:rPr>
        <w:t>
      направление организатором конкурса приглашения участникам конкурса, прошедшим квалификационный отбор, для принятия участия во втором этапе конкурса с использованием двухэтапных процедур;";</w:t>
      </w:r>
    </w:p>
    <w:bookmarkEnd w:id="513"/>
    <w:bookmarkStart w:name="z559" w:id="514"/>
    <w:p>
      <w:pPr>
        <w:spacing w:after="0"/>
        <w:ind w:left="0"/>
        <w:jc w:val="both"/>
      </w:pPr>
      <w:r>
        <w:rPr>
          <w:rFonts w:ascii="Times New Roman"/>
          <w:b w:val="false"/>
          <w:i w:val="false"/>
          <w:color w:val="000000"/>
          <w:sz w:val="28"/>
        </w:rPr>
        <w:t>
      абзац второй подпункта 2) дополнить словами "либо разработанной проектно-сметной документацией".</w:t>
      </w:r>
    </w:p>
    <w:bookmarkEnd w:id="514"/>
    <w:bookmarkStart w:name="z560" w:id="5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19-І, ст.99; № 19-ІІ, ст.103, 105; № 20-ІV, ст.113; № 20-VІІ, ст.117; № 21-I, ст.124; № 21-II, ст.130; № 21-ІІІ, ст.135; № 22-ІІ, ст.145, 148; № 22-VI, ст.159; № 23-ІІ, ст.170, 172; 2016 г., № 7-I, ст.47; № 7-II, ст.56; № 8-I, ст.62; № 24, ст.124; 2017 г., № 4, ст.7; № 9, ст.22; № 11, ст.29; № 13, ст.45; № 14, ст.51, 54; № 15, ст.55): </w:t>
      </w:r>
    </w:p>
    <w:bookmarkEnd w:id="515"/>
    <w:bookmarkStart w:name="z561" w:id="5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134 дополнить подпунктом 11) следующего содержания:</w:t>
      </w:r>
    </w:p>
    <w:bookmarkEnd w:id="516"/>
    <w:bookmarkStart w:name="z562" w:id="517"/>
    <w:p>
      <w:pPr>
        <w:spacing w:after="0"/>
        <w:ind w:left="0"/>
        <w:jc w:val="both"/>
      </w:pPr>
      <w:r>
        <w:rPr>
          <w:rFonts w:ascii="Times New Roman"/>
          <w:b w:val="false"/>
          <w:i w:val="false"/>
          <w:color w:val="000000"/>
          <w:sz w:val="28"/>
        </w:rPr>
        <w:t>
      "11) судебно-экспертной деятельности.";</w:t>
      </w:r>
    </w:p>
    <w:bookmarkEnd w:id="517"/>
    <w:bookmarkStart w:name="z563" w:id="5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140</w:t>
      </w:r>
      <w:r>
        <w:rPr>
          <w:rFonts w:ascii="Times New Roman"/>
          <w:b w:val="false"/>
          <w:i w:val="false"/>
          <w:color w:val="000000"/>
          <w:sz w:val="28"/>
        </w:rPr>
        <w:t>:</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65" w:id="519"/>
    <w:p>
      <w:pPr>
        <w:spacing w:after="0"/>
        <w:ind w:left="0"/>
        <w:jc w:val="both"/>
      </w:pPr>
      <w:r>
        <w:rPr>
          <w:rFonts w:ascii="Times New Roman"/>
          <w:b w:val="false"/>
          <w:i w:val="false"/>
          <w:color w:val="000000"/>
          <w:sz w:val="28"/>
        </w:rPr>
        <w:t xml:space="preserve">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 </w:t>
      </w:r>
    </w:p>
    <w:bookmarkEnd w:id="519"/>
    <w:bookmarkStart w:name="z566" w:id="520"/>
    <w:p>
      <w:pPr>
        <w:spacing w:after="0"/>
        <w:ind w:left="0"/>
        <w:jc w:val="both"/>
      </w:pPr>
      <w:r>
        <w:rPr>
          <w:rFonts w:ascii="Times New Roman"/>
          <w:b w:val="false"/>
          <w:i w:val="false"/>
          <w:color w:val="000000"/>
          <w:sz w:val="28"/>
        </w:rPr>
        <w:t>
      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bookmarkEnd w:id="520"/>
    <w:bookmarkStart w:name="z567" w:id="521"/>
    <w:p>
      <w:pPr>
        <w:spacing w:after="0"/>
        <w:ind w:left="0"/>
        <w:jc w:val="both"/>
      </w:pPr>
      <w:r>
        <w:rPr>
          <w:rFonts w:ascii="Times New Roman"/>
          <w:b w:val="false"/>
          <w:i w:val="false"/>
          <w:color w:val="000000"/>
          <w:sz w:val="28"/>
        </w:rPr>
        <w:t>
      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bookmarkEnd w:id="521"/>
    <w:bookmarkStart w:name="z568" w:id="522"/>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сельского округа.</w:t>
      </w:r>
    </w:p>
    <w:bookmarkEnd w:id="522"/>
    <w:bookmarkStart w:name="z569" w:id="523"/>
    <w:p>
      <w:pPr>
        <w:spacing w:after="0"/>
        <w:ind w:left="0"/>
        <w:jc w:val="both"/>
      </w:pPr>
      <w:r>
        <w:rPr>
          <w:rFonts w:ascii="Times New Roman"/>
          <w:b w:val="false"/>
          <w:i w:val="false"/>
          <w:color w:val="000000"/>
          <w:sz w:val="28"/>
        </w:rPr>
        <w:t>
      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p>
    <w:bookmarkStart w:name="z571" w:id="524"/>
    <w:p>
      <w:pPr>
        <w:spacing w:after="0"/>
        <w:ind w:left="0"/>
        <w:jc w:val="both"/>
      </w:pPr>
      <w:r>
        <w:rPr>
          <w:rFonts w:ascii="Times New Roman"/>
          <w:b w:val="false"/>
          <w:i w:val="false"/>
          <w:color w:val="000000"/>
          <w:sz w:val="28"/>
        </w:rPr>
        <w:t>
      "При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официальной ставки рефинансирования, установленной Национальным Банком Республики Казахстан, на каждый день просрочки.".</w:t>
      </w:r>
    </w:p>
    <w:bookmarkEnd w:id="524"/>
    <w:bookmarkStart w:name="z572" w:id="52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cт.116; 2016 г., № 7-II, ст.55; 2017 г., № 14, ст.51):</w:t>
      </w:r>
    </w:p>
    <w:bookmarkEnd w:id="525"/>
    <w:bookmarkStart w:name="z573" w:id="526"/>
    <w:p>
      <w:pPr>
        <w:spacing w:after="0"/>
        <w:ind w:left="0"/>
        <w:jc w:val="both"/>
      </w:pPr>
      <w:r>
        <w:rPr>
          <w:rFonts w:ascii="Times New Roman"/>
          <w:b w:val="false"/>
          <w:i w:val="false"/>
          <w:color w:val="000000"/>
          <w:sz w:val="28"/>
        </w:rPr>
        <w:t xml:space="preserve">
      1) подпункты 5), 7) и 11)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p>
    <w:bookmarkEnd w:id="526"/>
    <w:bookmarkStart w:name="z574" w:id="527"/>
    <w:p>
      <w:pPr>
        <w:spacing w:after="0"/>
        <w:ind w:left="0"/>
        <w:jc w:val="both"/>
      </w:pPr>
      <w:r>
        <w:rPr>
          <w:rFonts w:ascii="Times New Roman"/>
          <w:b w:val="false"/>
          <w:i w:val="false"/>
          <w:color w:val="000000"/>
          <w:sz w:val="28"/>
        </w:rPr>
        <w:t>
      "5) государственный партнер – Республика Казахстан, от имени которой выступают государственные органы, государственные учреждения, государственные предприятия и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государству, заключившие договор государственно-частного партнерства;";</w:t>
      </w:r>
    </w:p>
    <w:bookmarkEnd w:id="527"/>
    <w:bookmarkStart w:name="z575" w:id="528"/>
    <w:p>
      <w:pPr>
        <w:spacing w:after="0"/>
        <w:ind w:left="0"/>
        <w:jc w:val="both"/>
      </w:pPr>
      <w:r>
        <w:rPr>
          <w:rFonts w:ascii="Times New Roman"/>
          <w:b w:val="false"/>
          <w:i w:val="false"/>
          <w:color w:val="000000"/>
          <w:sz w:val="28"/>
        </w:rPr>
        <w:t>
      "7) консультативное сопровождение проектов государственно-частного партнерства – услуги, оказываемые юридическими лицами по сопровождению проектов государственно-частного партнерства, определяемыми Правительством Республики Казахстан или местными исполнительными органами областей, городов республиканского значения и столицы, включающие в себя разработку конкурсной документации проекта государственно-частного партнерства, проекта договора государственно-частного партнерства, в том числе консультационные услуги в переговорном процессе между субъектами государственно-частного партнерства;";</w:t>
      </w:r>
    </w:p>
    <w:bookmarkEnd w:id="528"/>
    <w:bookmarkStart w:name="z576" w:id="529"/>
    <w:p>
      <w:pPr>
        <w:spacing w:after="0"/>
        <w:ind w:left="0"/>
        <w:jc w:val="both"/>
      </w:pPr>
      <w:r>
        <w:rPr>
          <w:rFonts w:ascii="Times New Roman"/>
          <w:b w:val="false"/>
          <w:i w:val="false"/>
          <w:color w:val="000000"/>
          <w:sz w:val="28"/>
        </w:rPr>
        <w:t>
      "11) бизнес-план к проекту государственно-частного партнерства – документ, разрабатываемый потенциальным частным партнером при прямых переговорах, предусматривающий описание целей, задач проекта государственно-частного партнерства, источников возмещения затрат и получения доходов, получателей выгод от реализации проекта государственно-частного партнерства, мер государственной поддержки, в том числе описание объекта государственно-частного партнерства;";</w:t>
      </w:r>
    </w:p>
    <w:bookmarkEnd w:id="529"/>
    <w:bookmarkStart w:name="z577" w:id="5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дополнить пунктом 4 следующего содержания:</w:t>
      </w:r>
    </w:p>
    <w:bookmarkEnd w:id="530"/>
    <w:bookmarkStart w:name="z578" w:id="531"/>
    <w:p>
      <w:pPr>
        <w:spacing w:after="0"/>
        <w:ind w:left="0"/>
        <w:jc w:val="both"/>
      </w:pPr>
      <w:r>
        <w:rPr>
          <w:rFonts w:ascii="Times New Roman"/>
          <w:b w:val="false"/>
          <w:i w:val="false"/>
          <w:color w:val="000000"/>
          <w:sz w:val="28"/>
        </w:rPr>
        <w:t>
      "4. Для реализации государственно-частного партнерства в государственных и правительственных программах могут предусматриваться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End w:id="531"/>
    <w:bookmarkStart w:name="z579" w:id="532"/>
    <w:p>
      <w:pPr>
        <w:spacing w:after="0"/>
        <w:ind w:left="0"/>
        <w:jc w:val="both"/>
      </w:pPr>
      <w:r>
        <w:rPr>
          <w:rFonts w:ascii="Times New Roman"/>
          <w:b w:val="false"/>
          <w:i w:val="false"/>
          <w:color w:val="000000"/>
          <w:sz w:val="28"/>
        </w:rPr>
        <w:t>
      Решение о необходимости разработки порядка определения частного партнера и заключения договора государственно-частного партнерства в рамках государственных и правительственных программ определяется в соответствующей программе.";</w:t>
      </w:r>
    </w:p>
    <w:bookmarkEnd w:id="532"/>
    <w:bookmarkStart w:name="z580" w:id="533"/>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пункта 1</w:t>
      </w:r>
      <w:r>
        <w:rPr>
          <w:rFonts w:ascii="Times New Roman"/>
          <w:b w:val="false"/>
          <w:i w:val="false"/>
          <w:color w:val="000000"/>
          <w:sz w:val="28"/>
        </w:rPr>
        <w:t xml:space="preserve"> статьи 10 изложить в следующей редакции:</w:t>
      </w:r>
    </w:p>
    <w:bookmarkEnd w:id="533"/>
    <w:bookmarkStart w:name="z581" w:id="534"/>
    <w:p>
      <w:pPr>
        <w:spacing w:after="0"/>
        <w:ind w:left="0"/>
        <w:jc w:val="both"/>
      </w:pPr>
      <w:r>
        <w:rPr>
          <w:rFonts w:ascii="Times New Roman"/>
          <w:b w:val="false"/>
          <w:i w:val="false"/>
          <w:color w:val="000000"/>
          <w:sz w:val="28"/>
        </w:rPr>
        <w:t>
      "1) разработки инвестиционного предложения государственным партнером либо бизнес-плана к проекту государственно-частного партнерства частным партнером при прямых переговорах по определению частного партнера;";</w:t>
      </w:r>
    </w:p>
    <w:bookmarkEnd w:id="534"/>
    <w:bookmarkStart w:name="z582" w:id="5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18 изложить в следующей редакции:</w:t>
      </w:r>
    </w:p>
    <w:bookmarkEnd w:id="535"/>
    <w:bookmarkStart w:name="z583" w:id="536"/>
    <w:p>
      <w:pPr>
        <w:spacing w:after="0"/>
        <w:ind w:left="0"/>
        <w:jc w:val="both"/>
      </w:pPr>
      <w:r>
        <w:rPr>
          <w:rFonts w:ascii="Times New Roman"/>
          <w:b w:val="false"/>
          <w:i w:val="false"/>
          <w:color w:val="000000"/>
          <w:sz w:val="28"/>
        </w:rPr>
        <w:t>
      "1. Финансовые и иные организации, заинтересованные в финансировании проекта государственно-частного партнерства, вправе участвовать в разработке и обсуждении конкурсной документации проекта государственно-частного партнерства, проекта договора государственно-частного партнерства, в том числе вносить предложения по схеме финансирования проекта государственно-частного партнерства, обеспечения исполнения обязательств по привлекаемым займам, предполагаемым платежам в случаях расторжения договора государственно-частного партнерства и иным вопросам, связанным с финансированием проекта государственно-частного партнерства.";</w:t>
      </w:r>
    </w:p>
    <w:bookmarkEnd w:id="536"/>
    <w:bookmarkStart w:name="z584" w:id="537"/>
    <w:p>
      <w:pPr>
        <w:spacing w:after="0"/>
        <w:ind w:left="0"/>
        <w:jc w:val="both"/>
      </w:pPr>
      <w:r>
        <w:rPr>
          <w:rFonts w:ascii="Times New Roman"/>
          <w:b w:val="false"/>
          <w:i w:val="false"/>
          <w:color w:val="000000"/>
          <w:sz w:val="28"/>
        </w:rPr>
        <w:t xml:space="preserve">
      5) подпункты 4), 7) и 9)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537"/>
    <w:bookmarkStart w:name="z585" w:id="538"/>
    <w:p>
      <w:pPr>
        <w:spacing w:after="0"/>
        <w:ind w:left="0"/>
        <w:jc w:val="both"/>
      </w:pPr>
      <w:r>
        <w:rPr>
          <w:rFonts w:ascii="Times New Roman"/>
          <w:b w:val="false"/>
          <w:i w:val="false"/>
          <w:color w:val="000000"/>
          <w:sz w:val="28"/>
        </w:rPr>
        <w:t>
      "4) согласовывает конкурсную документацию проекта государственно-частного партнерства по республиканским проектам государственно-частного партнерства, в том числе при внесении в нее соответствующих изменений и (или) дополнений;";</w:t>
      </w:r>
    </w:p>
    <w:bookmarkEnd w:id="538"/>
    <w:bookmarkStart w:name="z586" w:id="539"/>
    <w:p>
      <w:pPr>
        <w:spacing w:after="0"/>
        <w:ind w:left="0"/>
        <w:jc w:val="both"/>
      </w:pPr>
      <w:r>
        <w:rPr>
          <w:rFonts w:ascii="Times New Roman"/>
          <w:b w:val="false"/>
          <w:i w:val="false"/>
          <w:color w:val="000000"/>
          <w:sz w:val="28"/>
        </w:rPr>
        <w:t>
      "7) согласовывает типовые конкурсные документации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отдельных отраслях (сферах) экономики;";</w:t>
      </w:r>
    </w:p>
    <w:bookmarkEnd w:id="539"/>
    <w:bookmarkStart w:name="z587" w:id="540"/>
    <w:p>
      <w:pPr>
        <w:spacing w:after="0"/>
        <w:ind w:left="0"/>
        <w:jc w:val="both"/>
      </w:pPr>
      <w:r>
        <w:rPr>
          <w:rFonts w:ascii="Times New Roman"/>
          <w:b w:val="false"/>
          <w:i w:val="false"/>
          <w:color w:val="000000"/>
          <w:sz w:val="28"/>
        </w:rPr>
        <w:t>
      "9) привлекает Центр развития государственно-частного партнерства для проведения оценки реализации проектов государственно-частного партнерства, экспертиз бизнес-плана к проекту государственно-частного партнерства при прямых переговорах по определению частного партнера, конкурсной документации проекта государственно-частного партнерства, в том числе при внесении в них соответствующих изменений и (или) дополнений;";</w:t>
      </w:r>
    </w:p>
    <w:bookmarkEnd w:id="540"/>
    <w:bookmarkStart w:name="z588" w:id="54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23</w:t>
      </w:r>
      <w:r>
        <w:rPr>
          <w:rFonts w:ascii="Times New Roman"/>
          <w:b w:val="false"/>
          <w:i w:val="false"/>
          <w:color w:val="000000"/>
          <w:sz w:val="28"/>
        </w:rPr>
        <w:t>:</w:t>
      </w:r>
    </w:p>
    <w:bookmarkEnd w:id="541"/>
    <w:bookmarkStart w:name="z589" w:id="542"/>
    <w:p>
      <w:pPr>
        <w:spacing w:after="0"/>
        <w:ind w:left="0"/>
        <w:jc w:val="both"/>
      </w:pPr>
      <w:r>
        <w:rPr>
          <w:rFonts w:ascii="Times New Roman"/>
          <w:b w:val="false"/>
          <w:i w:val="false"/>
          <w:color w:val="000000"/>
          <w:sz w:val="28"/>
        </w:rPr>
        <w:t xml:space="preserve">
      подпункт 2) изложить в следующей редакции: </w:t>
      </w:r>
    </w:p>
    <w:bookmarkEnd w:id="542"/>
    <w:bookmarkStart w:name="z590" w:id="543"/>
    <w:p>
      <w:pPr>
        <w:spacing w:after="0"/>
        <w:ind w:left="0"/>
        <w:jc w:val="both"/>
      </w:pPr>
      <w:r>
        <w:rPr>
          <w:rFonts w:ascii="Times New Roman"/>
          <w:b w:val="false"/>
          <w:i w:val="false"/>
          <w:color w:val="000000"/>
          <w:sz w:val="28"/>
        </w:rPr>
        <w:t>
      "2) разрабатывает и утверждает типовую конкурсную документацию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соответствующей отрасли (сфере) экономики;";</w:t>
      </w:r>
    </w:p>
    <w:bookmarkEnd w:id="543"/>
    <w:bookmarkStart w:name="z591" w:id="544"/>
    <w:p>
      <w:pPr>
        <w:spacing w:after="0"/>
        <w:ind w:left="0"/>
        <w:jc w:val="both"/>
      </w:pPr>
      <w:r>
        <w:rPr>
          <w:rFonts w:ascii="Times New Roman"/>
          <w:b w:val="false"/>
          <w:i w:val="false"/>
          <w:color w:val="000000"/>
          <w:sz w:val="28"/>
        </w:rPr>
        <w:t xml:space="preserve">
      дополнить подпунктом 2-1) следующего содержания: </w:t>
      </w:r>
    </w:p>
    <w:bookmarkEnd w:id="544"/>
    <w:bookmarkStart w:name="z592" w:id="545"/>
    <w:p>
      <w:pPr>
        <w:spacing w:after="0"/>
        <w:ind w:left="0"/>
        <w:jc w:val="both"/>
      </w:pPr>
      <w:r>
        <w:rPr>
          <w:rFonts w:ascii="Times New Roman"/>
          <w:b w:val="false"/>
          <w:i w:val="false"/>
          <w:color w:val="000000"/>
          <w:sz w:val="28"/>
        </w:rPr>
        <w:t>
      "2-1) разрабатывает и утверждает порядок определения частного партнера и заключения договора государственно-частного партнерства в рамках государственных и правительственных программ;";</w:t>
      </w:r>
    </w:p>
    <w:bookmarkEnd w:id="545"/>
    <w:bookmarkStart w:name="z593" w:id="546"/>
    <w:p>
      <w:pPr>
        <w:spacing w:after="0"/>
        <w:ind w:left="0"/>
        <w:jc w:val="both"/>
      </w:pPr>
      <w:r>
        <w:rPr>
          <w:rFonts w:ascii="Times New Roman"/>
          <w:b w:val="false"/>
          <w:i w:val="false"/>
          <w:color w:val="000000"/>
          <w:sz w:val="28"/>
        </w:rPr>
        <w:t>
      подпункт 10) изложить в следующей редакции:</w:t>
      </w:r>
    </w:p>
    <w:bookmarkEnd w:id="546"/>
    <w:bookmarkStart w:name="z594" w:id="547"/>
    <w:p>
      <w:pPr>
        <w:spacing w:after="0"/>
        <w:ind w:left="0"/>
        <w:jc w:val="both"/>
      </w:pPr>
      <w:r>
        <w:rPr>
          <w:rFonts w:ascii="Times New Roman"/>
          <w:b w:val="false"/>
          <w:i w:val="false"/>
          <w:color w:val="000000"/>
          <w:sz w:val="28"/>
        </w:rPr>
        <w:t>
      "10) осуществляет подготовку отраслевого заключения на конкурсную документацию проекта государственно-частного партнерства, бизнес-плана к проекту государственно-частного партнерства при прямых переговорах по определению частного партнера в соответствии с правилами, утверждаемыми центральным уполномоченным органом по государственному планированию;";</w:t>
      </w:r>
    </w:p>
    <w:bookmarkEnd w:id="547"/>
    <w:bookmarkStart w:name="z595" w:id="54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25</w:t>
      </w:r>
      <w:r>
        <w:rPr>
          <w:rFonts w:ascii="Times New Roman"/>
          <w:b w:val="false"/>
          <w:i w:val="false"/>
          <w:color w:val="000000"/>
          <w:sz w:val="28"/>
        </w:rPr>
        <w:t>:</w:t>
      </w:r>
    </w:p>
    <w:bookmarkEnd w:id="548"/>
    <w:bookmarkStart w:name="z596" w:id="549"/>
    <w:p>
      <w:pPr>
        <w:spacing w:after="0"/>
        <w:ind w:left="0"/>
        <w:jc w:val="both"/>
      </w:pPr>
      <w:r>
        <w:rPr>
          <w:rFonts w:ascii="Times New Roman"/>
          <w:b w:val="false"/>
          <w:i w:val="false"/>
          <w:color w:val="000000"/>
          <w:sz w:val="28"/>
        </w:rPr>
        <w:t>
      подпункт 3) исключить;</w:t>
      </w:r>
    </w:p>
    <w:bookmarkEnd w:id="549"/>
    <w:bookmarkStart w:name="z597" w:id="550"/>
    <w:p>
      <w:pPr>
        <w:spacing w:after="0"/>
        <w:ind w:left="0"/>
        <w:jc w:val="both"/>
      </w:pPr>
      <w:r>
        <w:rPr>
          <w:rFonts w:ascii="Times New Roman"/>
          <w:b w:val="false"/>
          <w:i w:val="false"/>
          <w:color w:val="000000"/>
          <w:sz w:val="28"/>
        </w:rPr>
        <w:t>
      подпункт 8) изложить в следующей редакции:</w:t>
      </w:r>
    </w:p>
    <w:bookmarkEnd w:id="550"/>
    <w:bookmarkStart w:name="z598" w:id="551"/>
    <w:p>
      <w:pPr>
        <w:spacing w:after="0"/>
        <w:ind w:left="0"/>
        <w:jc w:val="both"/>
      </w:pPr>
      <w:r>
        <w:rPr>
          <w:rFonts w:ascii="Times New Roman"/>
          <w:b w:val="false"/>
          <w:i w:val="false"/>
          <w:color w:val="000000"/>
          <w:sz w:val="28"/>
        </w:rPr>
        <w:t>
      "8) определяют юридическое лицо, уполномоченное на проведение экспертизы бизнес-планов к местным проектам государственно-частного партнерства при прямых переговорах по определению частного партнера, конкурсной документации местных проектов государственно-частного партнерства в рамках местных проектов государственно-частного партнерства;";</w:t>
      </w:r>
    </w:p>
    <w:bookmarkEnd w:id="551"/>
    <w:bookmarkStart w:name="z599" w:id="552"/>
    <w:p>
      <w:pPr>
        <w:spacing w:after="0"/>
        <w:ind w:left="0"/>
        <w:jc w:val="both"/>
      </w:pPr>
      <w:r>
        <w:rPr>
          <w:rFonts w:ascii="Times New Roman"/>
          <w:b w:val="false"/>
          <w:i w:val="false"/>
          <w:color w:val="000000"/>
          <w:sz w:val="28"/>
        </w:rPr>
        <w:t>
      подпункт 9) исключить;</w:t>
      </w:r>
    </w:p>
    <w:bookmarkEnd w:id="552"/>
    <w:bookmarkStart w:name="z600" w:id="55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статьи 26:</w:t>
      </w:r>
    </w:p>
    <w:bookmarkEnd w:id="553"/>
    <w:bookmarkStart w:name="z601" w:id="554"/>
    <w:p>
      <w:pPr>
        <w:spacing w:after="0"/>
        <w:ind w:left="0"/>
        <w:jc w:val="both"/>
      </w:pPr>
      <w:r>
        <w:rPr>
          <w:rFonts w:ascii="Times New Roman"/>
          <w:b w:val="false"/>
          <w:i w:val="false"/>
          <w:color w:val="000000"/>
          <w:sz w:val="28"/>
        </w:rPr>
        <w:t>
      подпункт 2) изложить в следующей редакции:</w:t>
      </w:r>
    </w:p>
    <w:bookmarkEnd w:id="554"/>
    <w:bookmarkStart w:name="z602" w:id="555"/>
    <w:p>
      <w:pPr>
        <w:spacing w:after="0"/>
        <w:ind w:left="0"/>
        <w:jc w:val="both"/>
      </w:pPr>
      <w:r>
        <w:rPr>
          <w:rFonts w:ascii="Times New Roman"/>
          <w:b w:val="false"/>
          <w:i w:val="false"/>
          <w:color w:val="000000"/>
          <w:sz w:val="28"/>
        </w:rPr>
        <w:t>
      "2) проведению экспертизы бизнес-планов к республиканским проектам государственно-частного партнерства при прямых переговорах по определению частного партнера, в том числе при внесении в них соответствующих изменений и (или) дополнений;";</w:t>
      </w:r>
    </w:p>
    <w:bookmarkEnd w:id="555"/>
    <w:bookmarkStart w:name="z603" w:id="556"/>
    <w:p>
      <w:pPr>
        <w:spacing w:after="0"/>
        <w:ind w:left="0"/>
        <w:jc w:val="both"/>
      </w:pPr>
      <w:r>
        <w:rPr>
          <w:rFonts w:ascii="Times New Roman"/>
          <w:b w:val="false"/>
          <w:i w:val="false"/>
          <w:color w:val="000000"/>
          <w:sz w:val="28"/>
        </w:rPr>
        <w:t>
      подпункт 4) исключить;</w:t>
      </w:r>
    </w:p>
    <w:bookmarkEnd w:id="556"/>
    <w:bookmarkStart w:name="z604" w:id="5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27 изложить в следующей редакции:</w:t>
      </w:r>
    </w:p>
    <w:bookmarkEnd w:id="557"/>
    <w:bookmarkStart w:name="z605" w:id="558"/>
    <w:p>
      <w:pPr>
        <w:spacing w:after="0"/>
        <w:ind w:left="0"/>
        <w:jc w:val="both"/>
      </w:pPr>
      <w:r>
        <w:rPr>
          <w:rFonts w:ascii="Times New Roman"/>
          <w:b w:val="false"/>
          <w:i w:val="false"/>
          <w:color w:val="000000"/>
          <w:sz w:val="28"/>
        </w:rPr>
        <w:t>
      "2. Участие государственных органов в форме предоставления мер государственной поддержки в соответствии с законодательством Республики Казахстан осуществляется в том числе посредством:</w:t>
      </w:r>
    </w:p>
    <w:bookmarkEnd w:id="558"/>
    <w:bookmarkStart w:name="z606" w:id="559"/>
    <w:p>
      <w:pPr>
        <w:spacing w:after="0"/>
        <w:ind w:left="0"/>
        <w:jc w:val="both"/>
      </w:pPr>
      <w:r>
        <w:rPr>
          <w:rFonts w:ascii="Times New Roman"/>
          <w:b w:val="false"/>
          <w:i w:val="false"/>
          <w:color w:val="000000"/>
          <w:sz w:val="28"/>
        </w:rPr>
        <w:t>
      1) поручительства государства по инфраструктурным облигациям;</w:t>
      </w:r>
    </w:p>
    <w:bookmarkEnd w:id="559"/>
    <w:bookmarkStart w:name="z607" w:id="560"/>
    <w:p>
      <w:pPr>
        <w:spacing w:after="0"/>
        <w:ind w:left="0"/>
        <w:jc w:val="both"/>
      </w:pPr>
      <w:r>
        <w:rPr>
          <w:rFonts w:ascii="Times New Roman"/>
          <w:b w:val="false"/>
          <w:i w:val="false"/>
          <w:color w:val="000000"/>
          <w:sz w:val="28"/>
        </w:rPr>
        <w:t>
      2) государственных гарантий по займам, привлекаемым для финансирования проектов государственно-частного партнерства;</w:t>
      </w:r>
    </w:p>
    <w:bookmarkEnd w:id="560"/>
    <w:bookmarkStart w:name="z608" w:id="561"/>
    <w:p>
      <w:pPr>
        <w:spacing w:after="0"/>
        <w:ind w:left="0"/>
        <w:jc w:val="both"/>
      </w:pPr>
      <w:r>
        <w:rPr>
          <w:rFonts w:ascii="Times New Roman"/>
          <w:b w:val="false"/>
          <w:i w:val="false"/>
          <w:color w:val="000000"/>
          <w:sz w:val="28"/>
        </w:rPr>
        <w:t>
      3) передачи исключительных прав на объекты интеллектуальной собственности, принадлежащие государству;</w:t>
      </w:r>
    </w:p>
    <w:bookmarkEnd w:id="561"/>
    <w:bookmarkStart w:name="z609" w:id="562"/>
    <w:p>
      <w:pPr>
        <w:spacing w:after="0"/>
        <w:ind w:left="0"/>
        <w:jc w:val="both"/>
      </w:pPr>
      <w:r>
        <w:rPr>
          <w:rFonts w:ascii="Times New Roman"/>
          <w:b w:val="false"/>
          <w:i w:val="false"/>
          <w:color w:val="000000"/>
          <w:sz w:val="28"/>
        </w:rPr>
        <w:t>
      4) предоставления натурных грантов в соответствии с законодательством Республики Казахстан;</w:t>
      </w:r>
    </w:p>
    <w:bookmarkEnd w:id="562"/>
    <w:bookmarkStart w:name="z610" w:id="563"/>
    <w:p>
      <w:pPr>
        <w:spacing w:after="0"/>
        <w:ind w:left="0"/>
        <w:jc w:val="both"/>
      </w:pPr>
      <w:r>
        <w:rPr>
          <w:rFonts w:ascii="Times New Roman"/>
          <w:b w:val="false"/>
          <w:i w:val="false"/>
          <w:color w:val="000000"/>
          <w:sz w:val="28"/>
        </w:rPr>
        <w:t>
      5) софинансирования проектов государственно-частного партнерства;</w:t>
      </w:r>
    </w:p>
    <w:bookmarkEnd w:id="563"/>
    <w:bookmarkStart w:name="z611" w:id="564"/>
    <w:p>
      <w:pPr>
        <w:spacing w:after="0"/>
        <w:ind w:left="0"/>
        <w:jc w:val="both"/>
      </w:pPr>
      <w:r>
        <w:rPr>
          <w:rFonts w:ascii="Times New Roman"/>
          <w:b w:val="false"/>
          <w:i w:val="false"/>
          <w:color w:val="000000"/>
          <w:sz w:val="28"/>
        </w:rPr>
        <w:t>
      6)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w:t>
      </w:r>
    </w:p>
    <w:bookmarkEnd w:id="564"/>
    <w:bookmarkStart w:name="z612" w:id="565"/>
    <w:p>
      <w:pPr>
        <w:spacing w:after="0"/>
        <w:ind w:left="0"/>
        <w:jc w:val="both"/>
      </w:pPr>
      <w:r>
        <w:rPr>
          <w:rFonts w:ascii="Times New Roman"/>
          <w:b w:val="false"/>
          <w:i w:val="false"/>
          <w:color w:val="000000"/>
          <w:sz w:val="28"/>
        </w:rPr>
        <w:t>
      Совокупный объем софинансирования проектов государственно-частного партнерства и компенсации инвестиционных затрат, направленных на возмещение расходов, связанных с созданием (реконструкцией) объекта государственно-частного партнерства, не может превышать стоимость создания и (или) реконструкции объекта государственно-частного партнерства.</w:t>
      </w:r>
    </w:p>
    <w:bookmarkEnd w:id="565"/>
    <w:bookmarkStart w:name="z613" w:id="566"/>
    <w:p>
      <w:pPr>
        <w:spacing w:after="0"/>
        <w:ind w:left="0"/>
        <w:jc w:val="both"/>
      </w:pPr>
      <w:r>
        <w:rPr>
          <w:rFonts w:ascii="Times New Roman"/>
          <w:b w:val="false"/>
          <w:i w:val="false"/>
          <w:color w:val="000000"/>
          <w:sz w:val="28"/>
        </w:rPr>
        <w:t>
      Определение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осуществляется в соответствии с методикой, утверждаемой центральным уполномоченным органом по государственному планированию.</w:t>
      </w:r>
    </w:p>
    <w:bookmarkEnd w:id="566"/>
    <w:bookmarkStart w:name="z614" w:id="567"/>
    <w:p>
      <w:pPr>
        <w:spacing w:after="0"/>
        <w:ind w:left="0"/>
        <w:jc w:val="both"/>
      </w:pPr>
      <w:r>
        <w:rPr>
          <w:rFonts w:ascii="Times New Roman"/>
          <w:b w:val="false"/>
          <w:i w:val="false"/>
          <w:color w:val="000000"/>
          <w:sz w:val="28"/>
        </w:rPr>
        <w:t>
      Сроки на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 устанавливаются на срок не менее трех лет с правом продления в рамках договора государственно-частного партнерства.</w:t>
      </w:r>
    </w:p>
    <w:bookmarkEnd w:id="567"/>
    <w:bookmarkStart w:name="z615" w:id="568"/>
    <w:p>
      <w:pPr>
        <w:spacing w:after="0"/>
        <w:ind w:left="0"/>
        <w:jc w:val="both"/>
      </w:pPr>
      <w:r>
        <w:rPr>
          <w:rFonts w:ascii="Times New Roman"/>
          <w:b w:val="false"/>
          <w:i w:val="false"/>
          <w:color w:val="000000"/>
          <w:sz w:val="28"/>
        </w:rPr>
        <w:t>
      Государственная поддержка государственно-частного партнерства осуществляется в соответствии с требованиями законодательства Республики Казахстан и положениями договора государственно-частного партнерства.";</w:t>
      </w:r>
    </w:p>
    <w:bookmarkEnd w:id="568"/>
    <w:bookmarkStart w:name="z616" w:id="569"/>
    <w:p>
      <w:pPr>
        <w:spacing w:after="0"/>
        <w:ind w:left="0"/>
        <w:jc w:val="both"/>
      </w:pPr>
      <w:r>
        <w:rPr>
          <w:rFonts w:ascii="Times New Roman"/>
          <w:b w:val="false"/>
          <w:i w:val="false"/>
          <w:color w:val="000000"/>
          <w:sz w:val="28"/>
        </w:rPr>
        <w:t xml:space="preserve">
      10) подпункты 1) и 2) </w:t>
      </w:r>
      <w:r>
        <w:rPr>
          <w:rFonts w:ascii="Times New Roman"/>
          <w:b w:val="false"/>
          <w:i w:val="false"/>
          <w:color w:val="000000"/>
          <w:sz w:val="28"/>
        </w:rPr>
        <w:t>статьи 28</w:t>
      </w:r>
      <w:r>
        <w:rPr>
          <w:rFonts w:ascii="Times New Roman"/>
          <w:b w:val="false"/>
          <w:i w:val="false"/>
          <w:color w:val="000000"/>
          <w:sz w:val="28"/>
        </w:rPr>
        <w:t xml:space="preserve"> исключить;</w:t>
      </w:r>
    </w:p>
    <w:bookmarkEnd w:id="569"/>
    <w:bookmarkStart w:name="z617" w:id="570"/>
    <w:p>
      <w:pPr>
        <w:spacing w:after="0"/>
        <w:ind w:left="0"/>
        <w:jc w:val="both"/>
      </w:pPr>
      <w:r>
        <w:rPr>
          <w:rFonts w:ascii="Times New Roman"/>
          <w:b w:val="false"/>
          <w:i w:val="false"/>
          <w:color w:val="000000"/>
          <w:sz w:val="28"/>
        </w:rPr>
        <w:t xml:space="preserve">
      11) пункт 2 </w:t>
      </w:r>
      <w:r>
        <w:rPr>
          <w:rFonts w:ascii="Times New Roman"/>
          <w:b w:val="false"/>
          <w:i w:val="false"/>
          <w:color w:val="000000"/>
          <w:sz w:val="28"/>
        </w:rPr>
        <w:t>статьи 31</w:t>
      </w:r>
      <w:r>
        <w:rPr>
          <w:rFonts w:ascii="Times New Roman"/>
          <w:b w:val="false"/>
          <w:i w:val="false"/>
          <w:color w:val="000000"/>
          <w:sz w:val="28"/>
        </w:rPr>
        <w:t xml:space="preserve"> дополнить частью второй следующего содержания:</w:t>
      </w:r>
    </w:p>
    <w:bookmarkEnd w:id="570"/>
    <w:bookmarkStart w:name="z618" w:id="571"/>
    <w:p>
      <w:pPr>
        <w:spacing w:after="0"/>
        <w:ind w:left="0"/>
        <w:jc w:val="both"/>
      </w:pPr>
      <w:r>
        <w:rPr>
          <w:rFonts w:ascii="Times New Roman"/>
          <w:b w:val="false"/>
          <w:i w:val="false"/>
          <w:color w:val="000000"/>
          <w:sz w:val="28"/>
        </w:rPr>
        <w:t>
      "Положения настоящей статьи не применяются к проектам государственно-частного партнерства, планируемым в рамках государственных и правительственных программ, если в них предусматриваются:</w:t>
      </w:r>
    </w:p>
    <w:bookmarkEnd w:id="571"/>
    <w:bookmarkStart w:name="z619" w:id="572"/>
    <w:p>
      <w:pPr>
        <w:spacing w:after="0"/>
        <w:ind w:left="0"/>
        <w:jc w:val="both"/>
      </w:pPr>
      <w:r>
        <w:rPr>
          <w:rFonts w:ascii="Times New Roman"/>
          <w:b w:val="false"/>
          <w:i w:val="false"/>
          <w:color w:val="000000"/>
          <w:sz w:val="28"/>
        </w:rPr>
        <w:t xml:space="preserve">
      1)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 </w:t>
      </w:r>
    </w:p>
    <w:bookmarkEnd w:id="572"/>
    <w:bookmarkStart w:name="z620" w:id="573"/>
    <w:p>
      <w:pPr>
        <w:spacing w:after="0"/>
        <w:ind w:left="0"/>
        <w:jc w:val="both"/>
      </w:pPr>
      <w:r>
        <w:rPr>
          <w:rFonts w:ascii="Times New Roman"/>
          <w:b w:val="false"/>
          <w:i w:val="false"/>
          <w:color w:val="000000"/>
          <w:sz w:val="28"/>
        </w:rPr>
        <w:t>
      2) указание на применение иного порядка определения частного партнера и заключения договора государственно-частного партнерства по отдельным отраслям (сферам) экономики.";</w:t>
      </w:r>
    </w:p>
    <w:bookmarkEnd w:id="573"/>
    <w:bookmarkStart w:name="z621" w:id="574"/>
    <w:p>
      <w:pPr>
        <w:spacing w:after="0"/>
        <w:ind w:left="0"/>
        <w:jc w:val="both"/>
      </w:pPr>
      <w:r>
        <w:rPr>
          <w:rFonts w:ascii="Times New Roman"/>
          <w:b w:val="false"/>
          <w:i w:val="false"/>
          <w:color w:val="000000"/>
          <w:sz w:val="28"/>
        </w:rPr>
        <w:t xml:space="preserve">
      12) подпункт 4) </w:t>
      </w:r>
      <w:r>
        <w:rPr>
          <w:rFonts w:ascii="Times New Roman"/>
          <w:b w:val="false"/>
          <w:i w:val="false"/>
          <w:color w:val="000000"/>
          <w:sz w:val="28"/>
        </w:rPr>
        <w:t>пункта 1</w:t>
      </w:r>
      <w:r>
        <w:rPr>
          <w:rFonts w:ascii="Times New Roman"/>
          <w:b w:val="false"/>
          <w:i w:val="false"/>
          <w:color w:val="000000"/>
          <w:sz w:val="28"/>
        </w:rPr>
        <w:t xml:space="preserve"> статьи 32 изложить в следующей редакции:</w:t>
      </w:r>
    </w:p>
    <w:bookmarkEnd w:id="574"/>
    <w:bookmarkStart w:name="z622" w:id="575"/>
    <w:p>
      <w:pPr>
        <w:spacing w:after="0"/>
        <w:ind w:left="0"/>
        <w:jc w:val="both"/>
      </w:pPr>
      <w:r>
        <w:rPr>
          <w:rFonts w:ascii="Times New Roman"/>
          <w:b w:val="false"/>
          <w:i w:val="false"/>
          <w:color w:val="000000"/>
          <w:sz w:val="28"/>
        </w:rPr>
        <w:t>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575"/>
    <w:bookmarkStart w:name="z623" w:id="57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37 дополнить подпунктом 1-1) следующего содержания:</w:t>
      </w:r>
    </w:p>
    <w:bookmarkEnd w:id="576"/>
    <w:bookmarkStart w:name="z624" w:id="577"/>
    <w:p>
      <w:pPr>
        <w:spacing w:after="0"/>
        <w:ind w:left="0"/>
        <w:jc w:val="both"/>
      </w:pPr>
      <w:r>
        <w:rPr>
          <w:rFonts w:ascii="Times New Roman"/>
          <w:b w:val="false"/>
          <w:i w:val="false"/>
          <w:color w:val="000000"/>
          <w:sz w:val="28"/>
        </w:rPr>
        <w:t>
      "1-1) информационный лист, содержащий описание проекта государственно-частного партнерства;";</w:t>
      </w:r>
    </w:p>
    <w:bookmarkEnd w:id="577"/>
    <w:bookmarkStart w:name="z625" w:id="57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43 исключить;</w:t>
      </w:r>
    </w:p>
    <w:bookmarkEnd w:id="578"/>
    <w:bookmarkStart w:name="z626" w:id="579"/>
    <w:p>
      <w:pPr>
        <w:spacing w:after="0"/>
        <w:ind w:left="0"/>
        <w:jc w:val="both"/>
      </w:pPr>
      <w:r>
        <w:rPr>
          <w:rFonts w:ascii="Times New Roman"/>
          <w:b w:val="false"/>
          <w:i w:val="false"/>
          <w:color w:val="000000"/>
          <w:sz w:val="28"/>
        </w:rPr>
        <w:t xml:space="preserve">
      15) подпункт 3) </w:t>
      </w:r>
      <w:r>
        <w:rPr>
          <w:rFonts w:ascii="Times New Roman"/>
          <w:b w:val="false"/>
          <w:i w:val="false"/>
          <w:color w:val="000000"/>
          <w:sz w:val="28"/>
        </w:rPr>
        <w:t>пункта 2</w:t>
      </w:r>
      <w:r>
        <w:rPr>
          <w:rFonts w:ascii="Times New Roman"/>
          <w:b w:val="false"/>
          <w:i w:val="false"/>
          <w:color w:val="000000"/>
          <w:sz w:val="28"/>
        </w:rPr>
        <w:t xml:space="preserve"> статьи 44 изложить в следующей редакции:</w:t>
      </w:r>
    </w:p>
    <w:bookmarkEnd w:id="579"/>
    <w:bookmarkStart w:name="z627" w:id="580"/>
    <w:p>
      <w:pPr>
        <w:spacing w:after="0"/>
        <w:ind w:left="0"/>
        <w:jc w:val="both"/>
      </w:pPr>
      <w:r>
        <w:rPr>
          <w:rFonts w:ascii="Times New Roman"/>
          <w:b w:val="false"/>
          <w:i w:val="false"/>
          <w:color w:val="000000"/>
          <w:sz w:val="28"/>
        </w:rPr>
        <w:t>
      "3) экспертиза бизнес-плана к проекту государственно-частного партнерства;";</w:t>
      </w:r>
    </w:p>
    <w:bookmarkEnd w:id="580"/>
    <w:bookmarkStart w:name="z628" w:id="58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46 дополнить подпунктами 15-1) и 17-1) следующего содержания:</w:t>
      </w:r>
    </w:p>
    <w:bookmarkEnd w:id="581"/>
    <w:bookmarkStart w:name="z629" w:id="582"/>
    <w:p>
      <w:pPr>
        <w:spacing w:after="0"/>
        <w:ind w:left="0"/>
        <w:jc w:val="both"/>
      </w:pPr>
      <w:r>
        <w:rPr>
          <w:rFonts w:ascii="Times New Roman"/>
          <w:b w:val="false"/>
          <w:i w:val="false"/>
          <w:color w:val="000000"/>
          <w:sz w:val="28"/>
        </w:rPr>
        <w:t>
      "15-1) механизм урегулирования валютных рисков при реализации проектов государственно-частного партнерства по валютному компоненту;";</w:t>
      </w:r>
    </w:p>
    <w:bookmarkEnd w:id="582"/>
    <w:bookmarkStart w:name="z630" w:id="583"/>
    <w:p>
      <w:pPr>
        <w:spacing w:after="0"/>
        <w:ind w:left="0"/>
        <w:jc w:val="both"/>
      </w:pPr>
      <w:r>
        <w:rPr>
          <w:rFonts w:ascii="Times New Roman"/>
          <w:b w:val="false"/>
          <w:i w:val="false"/>
          <w:color w:val="000000"/>
          <w:sz w:val="28"/>
        </w:rPr>
        <w:t>
      "17-1) порядок возмещения расходов сторон в случае досрочного прекращения договора государственно-частного партнерства;".</w:t>
      </w:r>
    </w:p>
    <w:bookmarkEnd w:id="583"/>
    <w:bookmarkStart w:name="z631" w:id="58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Республики Казахстан, 2015 г., № 22-V, cт.155; 2016 г., № 24, ст.126):</w:t>
      </w:r>
    </w:p>
    <w:bookmarkEnd w:id="584"/>
    <w:bookmarkStart w:name="z632" w:id="585"/>
    <w:p>
      <w:pPr>
        <w:spacing w:after="0"/>
        <w:ind w:left="0"/>
        <w:jc w:val="both"/>
      </w:pPr>
      <w:r>
        <w:rPr>
          <w:rFonts w:ascii="Times New Roman"/>
          <w:b w:val="false"/>
          <w:i w:val="false"/>
          <w:color w:val="000000"/>
          <w:sz w:val="28"/>
        </w:rPr>
        <w:t xml:space="preserve">
      1) в подпункте 35) </w:t>
      </w:r>
      <w:r>
        <w:rPr>
          <w:rFonts w:ascii="Times New Roman"/>
          <w:b w:val="false"/>
          <w:i w:val="false"/>
          <w:color w:val="000000"/>
          <w:sz w:val="28"/>
        </w:rPr>
        <w:t>статьи 7</w:t>
      </w:r>
      <w:r>
        <w:rPr>
          <w:rFonts w:ascii="Times New Roman"/>
          <w:b w:val="false"/>
          <w:i w:val="false"/>
          <w:color w:val="000000"/>
          <w:sz w:val="28"/>
        </w:rPr>
        <w:t xml:space="preserve"> слова "концепцию проекта государственно-частного партнерства" заменить словами "конкурсную документацию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bookmarkEnd w:id="585"/>
    <w:bookmarkStart w:name="z633" w:id="58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39</w:t>
      </w:r>
      <w:r>
        <w:rPr>
          <w:rFonts w:ascii="Times New Roman"/>
          <w:b w:val="false"/>
          <w:i w:val="false"/>
          <w:color w:val="000000"/>
          <w:sz w:val="28"/>
        </w:rPr>
        <w:t>:</w:t>
      </w:r>
    </w:p>
    <w:bookmarkEnd w:id="586"/>
    <w:bookmarkStart w:name="z634" w:id="587"/>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3</w:t>
      </w:r>
      <w:r>
        <w:rPr>
          <w:rFonts w:ascii="Times New Roman"/>
          <w:b w:val="false"/>
          <w:i w:val="false"/>
          <w:color w:val="000000"/>
          <w:sz w:val="28"/>
        </w:rPr>
        <w:t xml:space="preserve"> слова "согласовывается концепция проекта государственно-частного партнерства" заменить словами "согласовываются конкурсная документация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bookmarkEnd w:id="587"/>
    <w:bookmarkStart w:name="z635" w:id="588"/>
    <w:p>
      <w:pPr>
        <w:spacing w:after="0"/>
        <w:ind w:left="0"/>
        <w:jc w:val="both"/>
      </w:pPr>
      <w:r>
        <w:rPr>
          <w:rFonts w:ascii="Times New Roman"/>
          <w:b w:val="false"/>
          <w:i w:val="false"/>
          <w:color w:val="000000"/>
          <w:sz w:val="28"/>
        </w:rPr>
        <w:t xml:space="preserve">
      дополнить пунктом 3-1 следующего содержания: </w:t>
      </w:r>
    </w:p>
    <w:bookmarkEnd w:id="588"/>
    <w:bookmarkStart w:name="z636" w:id="589"/>
    <w:p>
      <w:pPr>
        <w:spacing w:after="0"/>
        <w:ind w:left="0"/>
        <w:jc w:val="both"/>
      </w:pPr>
      <w:r>
        <w:rPr>
          <w:rFonts w:ascii="Times New Roman"/>
          <w:b w:val="false"/>
          <w:i w:val="false"/>
          <w:color w:val="000000"/>
          <w:sz w:val="28"/>
        </w:rPr>
        <w:t>
      "3-1. В случае создания информационной системы на программном обеспечении, переданном на безвозмездной основе, подпункты 1), 2), 3) и 4) пункта 1 настоящей статьи не применяются.</w:t>
      </w:r>
    </w:p>
    <w:bookmarkEnd w:id="589"/>
    <w:bookmarkStart w:name="z637" w:id="590"/>
    <w:p>
      <w:pPr>
        <w:spacing w:after="0"/>
        <w:ind w:left="0"/>
        <w:jc w:val="both"/>
      </w:pPr>
      <w:r>
        <w:rPr>
          <w:rFonts w:ascii="Times New Roman"/>
          <w:b w:val="false"/>
          <w:i w:val="false"/>
          <w:color w:val="000000"/>
          <w:sz w:val="28"/>
        </w:rPr>
        <w:t>
      Для создания информационной системы на программном обеспечении, передаваемом на безвозмездной основе, требуется положительное заключение уполномоченного органа.</w:t>
      </w:r>
    </w:p>
    <w:bookmarkEnd w:id="590"/>
    <w:bookmarkStart w:name="z638" w:id="591"/>
    <w:p>
      <w:pPr>
        <w:spacing w:after="0"/>
        <w:ind w:left="0"/>
        <w:jc w:val="both"/>
      </w:pPr>
      <w:r>
        <w:rPr>
          <w:rFonts w:ascii="Times New Roman"/>
          <w:b w:val="false"/>
          <w:i w:val="false"/>
          <w:color w:val="000000"/>
          <w:sz w:val="28"/>
        </w:rPr>
        <w:t>
      Затраты на сопровождение информационной системы, созданной на программном обеспечении, переданном на безвозмездной основе, планируются в соответствии с методикой расчета и нормативами затрат на создание, развитие и сопровождение информационных систем государственных органов, утверждаемыми уполномоченным органом.".</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w:t>
      </w:r>
    </w:p>
    <w:bookmarkStart w:name="z640" w:id="592"/>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592"/>
    <w:bookmarkStart w:name="z641" w:id="593"/>
    <w:p>
      <w:pPr>
        <w:spacing w:after="0"/>
        <w:ind w:left="0"/>
        <w:jc w:val="both"/>
      </w:pPr>
      <w:r>
        <w:rPr>
          <w:rFonts w:ascii="Times New Roman"/>
          <w:b w:val="false"/>
          <w:i w:val="false"/>
          <w:color w:val="000000"/>
          <w:sz w:val="28"/>
        </w:rPr>
        <w:t xml:space="preserve">
      абзацев седьмого – одиннадцатого </w:t>
      </w:r>
      <w:r>
        <w:rPr>
          <w:rFonts w:ascii="Times New Roman"/>
          <w:b w:val="false"/>
          <w:i w:val="false"/>
          <w:color w:val="000000"/>
          <w:sz w:val="28"/>
        </w:rPr>
        <w:t>подпункта 14)</w:t>
      </w:r>
      <w:r>
        <w:rPr>
          <w:rFonts w:ascii="Times New Roman"/>
          <w:b w:val="false"/>
          <w:i w:val="false"/>
          <w:color w:val="000000"/>
          <w:sz w:val="28"/>
        </w:rPr>
        <w:t xml:space="preserve"> пункта 4 статьи 1, которые вводятся в действие с 1 января 2015 года;</w:t>
      </w:r>
    </w:p>
    <w:bookmarkEnd w:id="593"/>
    <w:bookmarkStart w:name="z642" w:id="594"/>
    <w:p>
      <w:pPr>
        <w:spacing w:after="0"/>
        <w:ind w:left="0"/>
        <w:jc w:val="both"/>
      </w:pPr>
      <w:r>
        <w:rPr>
          <w:rFonts w:ascii="Times New Roman"/>
          <w:b w:val="false"/>
          <w:i w:val="false"/>
          <w:color w:val="000000"/>
          <w:sz w:val="28"/>
        </w:rPr>
        <w:t xml:space="preserve">
      абзацев шестого и седьмого </w:t>
      </w:r>
      <w:r>
        <w:rPr>
          <w:rFonts w:ascii="Times New Roman"/>
          <w:b w:val="false"/>
          <w:i w:val="false"/>
          <w:color w:val="000000"/>
          <w:sz w:val="28"/>
        </w:rPr>
        <w:t>подпункта 2)</w:t>
      </w:r>
      <w:r>
        <w:rPr>
          <w:rFonts w:ascii="Times New Roman"/>
          <w:b w:val="false"/>
          <w:i w:val="false"/>
          <w:color w:val="000000"/>
          <w:sz w:val="28"/>
        </w:rPr>
        <w:t xml:space="preserve"> пункта 5 статьи 1, которые вводятся в действие для городов районного значения, сел, поселков, сельских округов с численностью населения более двух тысяч человек с 1 января 2018 года и для городов районного значения, сел, поселков, сельских округов с численностью населения две тысячи и менее человек с 1 января 2020 года;</w:t>
      </w:r>
    </w:p>
    <w:bookmarkEnd w:id="594"/>
    <w:bookmarkStart w:name="z643" w:id="595"/>
    <w:p>
      <w:pPr>
        <w:spacing w:after="0"/>
        <w:ind w:left="0"/>
        <w:jc w:val="both"/>
      </w:pP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2)</w:t>
      </w:r>
      <w:r>
        <w:rPr>
          <w:rFonts w:ascii="Times New Roman"/>
          <w:b w:val="false"/>
          <w:i w:val="false"/>
          <w:color w:val="000000"/>
          <w:sz w:val="28"/>
        </w:rPr>
        <w:t xml:space="preserve">, абзацев первого – третьего </w:t>
      </w:r>
      <w:r>
        <w:rPr>
          <w:rFonts w:ascii="Times New Roman"/>
          <w:b w:val="false"/>
          <w:i w:val="false"/>
          <w:color w:val="000000"/>
          <w:sz w:val="28"/>
        </w:rPr>
        <w:t>подпункта 19)</w:t>
      </w:r>
      <w:r>
        <w:rPr>
          <w:rFonts w:ascii="Times New Roman"/>
          <w:b w:val="false"/>
          <w:i w:val="false"/>
          <w:color w:val="000000"/>
          <w:sz w:val="28"/>
        </w:rPr>
        <w:t xml:space="preserve">, абзацев первого – девятого и одиннадцатого – двадцать шестого </w:t>
      </w:r>
      <w:r>
        <w:rPr>
          <w:rFonts w:ascii="Times New Roman"/>
          <w:b w:val="false"/>
          <w:i w:val="false"/>
          <w:color w:val="000000"/>
          <w:sz w:val="28"/>
        </w:rPr>
        <w:t>подпункта 21)</w:t>
      </w:r>
      <w:r>
        <w:rPr>
          <w:rFonts w:ascii="Times New Roman"/>
          <w:b w:val="false"/>
          <w:i w:val="false"/>
          <w:color w:val="000000"/>
          <w:sz w:val="28"/>
        </w:rPr>
        <w:t xml:space="preserve"> и абзаца десятого </w:t>
      </w:r>
      <w:r>
        <w:rPr>
          <w:rFonts w:ascii="Times New Roman"/>
          <w:b w:val="false"/>
          <w:i w:val="false"/>
          <w:color w:val="000000"/>
          <w:sz w:val="28"/>
        </w:rPr>
        <w:t>подпункта 30)</w:t>
      </w:r>
      <w:r>
        <w:rPr>
          <w:rFonts w:ascii="Times New Roman"/>
          <w:b w:val="false"/>
          <w:i w:val="false"/>
          <w:color w:val="000000"/>
          <w:sz w:val="28"/>
        </w:rPr>
        <w:t xml:space="preserve"> пункта 1 статьи 1, которые вводятся в действие с 1 января 2020 года;</w:t>
      </w:r>
    </w:p>
    <w:bookmarkEnd w:id="595"/>
    <w:bookmarkStart w:name="z644" w:id="596"/>
    <w:p>
      <w:pPr>
        <w:spacing w:after="0"/>
        <w:ind w:left="0"/>
        <w:jc w:val="both"/>
      </w:pP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19)</w:t>
      </w:r>
      <w:r>
        <w:rPr>
          <w:rFonts w:ascii="Times New Roman"/>
          <w:b w:val="false"/>
          <w:i w:val="false"/>
          <w:color w:val="000000"/>
          <w:sz w:val="28"/>
        </w:rPr>
        <w:t xml:space="preserve">, абзацев десятого и двадцать седьмого </w:t>
      </w:r>
      <w:r>
        <w:rPr>
          <w:rFonts w:ascii="Times New Roman"/>
          <w:b w:val="false"/>
          <w:i w:val="false"/>
          <w:color w:val="000000"/>
          <w:sz w:val="28"/>
        </w:rPr>
        <w:t>подпункта 21)</w:t>
      </w:r>
      <w:r>
        <w:rPr>
          <w:rFonts w:ascii="Times New Roman"/>
          <w:b w:val="false"/>
          <w:i w:val="false"/>
          <w:color w:val="000000"/>
          <w:sz w:val="28"/>
        </w:rPr>
        <w:t xml:space="preserve"> и </w:t>
      </w:r>
      <w:r>
        <w:rPr>
          <w:rFonts w:ascii="Times New Roman"/>
          <w:b w:val="false"/>
          <w:i w:val="false"/>
          <w:color w:val="000000"/>
          <w:sz w:val="28"/>
        </w:rPr>
        <w:t>подпункта 31)</w:t>
      </w:r>
      <w:r>
        <w:rPr>
          <w:rFonts w:ascii="Times New Roman"/>
          <w:b w:val="false"/>
          <w:i w:val="false"/>
          <w:color w:val="000000"/>
          <w:sz w:val="28"/>
        </w:rPr>
        <w:t xml:space="preserve"> пункта 1 статьи 1, которые вводятся в действие с 1 января 2023 года.</w:t>
      </w:r>
    </w:p>
    <w:bookmarkEnd w:id="596"/>
    <w:bookmarkStart w:name="z645" w:id="597"/>
    <w:p>
      <w:pPr>
        <w:spacing w:after="0"/>
        <w:ind w:left="0"/>
        <w:jc w:val="both"/>
      </w:pPr>
      <w:r>
        <w:rPr>
          <w:rFonts w:ascii="Times New Roman"/>
          <w:b w:val="false"/>
          <w:i w:val="false"/>
          <w:color w:val="000000"/>
          <w:sz w:val="28"/>
        </w:rPr>
        <w:t xml:space="preserve">
      2. Параметры и условия реализации концессионных проектов, на которые до введения в действие настоящего Закона получены положительные заключения экспертизы специализированной организации по вопросам концессии и юридических лиц, указанных в части второй подпункта 3-2)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принимаются вышеуказанными организациями при проведении экспертизы конкурсных документаций данных концессионных проектов в порядке, определенном уполномоченным органом по государственному планированию. </w:t>
      </w:r>
    </w:p>
    <w:bookmarkEnd w:id="597"/>
    <w:bookmarkStart w:name="z646" w:id="598"/>
    <w:p>
      <w:pPr>
        <w:spacing w:after="0"/>
        <w:ind w:left="0"/>
        <w:jc w:val="both"/>
      </w:pPr>
      <w:r>
        <w:rPr>
          <w:rFonts w:ascii="Times New Roman"/>
          <w:b w:val="false"/>
          <w:i w:val="false"/>
          <w:color w:val="000000"/>
          <w:sz w:val="28"/>
        </w:rPr>
        <w:t xml:space="preserve">
      3. Параметры и условия реализации проектов государственно-частного партнерства, на которые до введения в действие настоящего Закона получены положительные заключения экспертизы Центра развития государственно-частного партнерства и юридических лиц, указанных в подпункте 8)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государственно-частном партнерстве", принимаются вышеуказанными организациями при проведении экспертизы конкурсных документаций данных проектов государственно-частного партнерства в порядке, определенном центральным уполномоченным органом по государственному планированию.</w:t>
      </w:r>
    </w:p>
    <w:bookmarkEnd w:id="5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